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19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E6781" w:rsidRPr="005E6781" w:rsidTr="005E6781">
        <w:trPr>
          <w:trHeight w:val="1133"/>
          <w:tblCellSpacing w:w="0" w:type="dxa"/>
        </w:trPr>
        <w:tc>
          <w:tcPr>
            <w:tcW w:w="5000" w:type="pct"/>
            <w:hideMark/>
          </w:tcPr>
          <w:p w:rsidR="005E6781" w:rsidRDefault="005E6781" w:rsidP="005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</w:t>
            </w:r>
            <w:r w:rsidRPr="005E6781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6781" w:rsidRDefault="005E6781" w:rsidP="005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</w:t>
            </w:r>
            <w:r w:rsidRPr="005E6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керівника апарату </w:t>
            </w:r>
          </w:p>
          <w:p w:rsidR="005E6781" w:rsidRDefault="005E6781" w:rsidP="005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Красноармійського міськрайонного суду</w:t>
            </w:r>
          </w:p>
          <w:p w:rsidR="005E6781" w:rsidRDefault="005E6781" w:rsidP="005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Донецької області </w:t>
            </w:r>
          </w:p>
          <w:p w:rsidR="005E6781" w:rsidRDefault="005E6781" w:rsidP="005E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від </w:t>
            </w:r>
            <w:r w:rsidR="001C7B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4627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.03.</w:t>
            </w:r>
            <w:r w:rsidR="002823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 року №</w:t>
            </w:r>
            <w:r w:rsidR="004627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23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27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-о/к</w:t>
            </w:r>
          </w:p>
          <w:p w:rsidR="005E6781" w:rsidRPr="005E6781" w:rsidRDefault="005E6781" w:rsidP="005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</w:t>
            </w:r>
          </w:p>
        </w:tc>
      </w:tr>
      <w:tr w:rsidR="005E6781" w:rsidRPr="005E6781" w:rsidTr="005E6781">
        <w:trPr>
          <w:tblCellSpacing w:w="0" w:type="dxa"/>
        </w:trPr>
        <w:tc>
          <w:tcPr>
            <w:tcW w:w="5000" w:type="pct"/>
          </w:tcPr>
          <w:p w:rsidR="005E6781" w:rsidRPr="005E6781" w:rsidRDefault="005E6781" w:rsidP="005E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781" w:rsidRPr="005E6781" w:rsidTr="005E6781">
        <w:trPr>
          <w:trHeight w:val="352"/>
          <w:tblCellSpacing w:w="0" w:type="dxa"/>
        </w:trPr>
        <w:tc>
          <w:tcPr>
            <w:tcW w:w="5000" w:type="pct"/>
          </w:tcPr>
          <w:p w:rsidR="005E6781" w:rsidRPr="00350EC9" w:rsidRDefault="005E6781" w:rsidP="005E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781" w:rsidRPr="005E6781" w:rsidTr="005E6781">
        <w:trPr>
          <w:tblCellSpacing w:w="0" w:type="dxa"/>
        </w:trPr>
        <w:tc>
          <w:tcPr>
            <w:tcW w:w="5000" w:type="pct"/>
          </w:tcPr>
          <w:p w:rsidR="005E6781" w:rsidRPr="005E6781" w:rsidRDefault="005E6781" w:rsidP="005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</w:t>
            </w:r>
          </w:p>
        </w:tc>
      </w:tr>
    </w:tbl>
    <w:p w:rsidR="005E6781" w:rsidRDefault="005E6781" w:rsidP="005E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n195"/>
      <w:bookmarkEnd w:id="0"/>
      <w:r w:rsidRPr="005E6781">
        <w:rPr>
          <w:rFonts w:ascii="Times New Roman" w:eastAsia="Times New Roman" w:hAnsi="Times New Roman" w:cs="Times New Roman"/>
          <w:b/>
          <w:sz w:val="24"/>
          <w:szCs w:val="24"/>
        </w:rPr>
        <w:br/>
        <w:t>проведення конкурсу</w:t>
      </w:r>
    </w:p>
    <w:p w:rsidR="002823C8" w:rsidRDefault="002823C8" w:rsidP="005E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заміщення вакантної посади державної служби категорії «В» - </w:t>
      </w:r>
      <w:r w:rsidR="00872B7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секретар</w:t>
      </w:r>
      <w:r w:rsidR="00407C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суду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Красноармійського міськрайонного суду Донецької області</w:t>
      </w:r>
    </w:p>
    <w:p w:rsidR="005E6781" w:rsidRPr="005E6781" w:rsidRDefault="005E6781" w:rsidP="005E6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5E6781" w:rsidRPr="005E6781" w:rsidTr="005E6781">
        <w:tc>
          <w:tcPr>
            <w:tcW w:w="9210" w:type="dxa"/>
            <w:hideMark/>
          </w:tcPr>
          <w:p w:rsidR="005E6781" w:rsidRDefault="005E6781" w:rsidP="005E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n766"/>
            <w:bookmarkEnd w:id="1"/>
          </w:p>
          <w:p w:rsidR="005E6781" w:rsidRPr="005E6781" w:rsidRDefault="005E6781" w:rsidP="005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</w:tbl>
    <w:p w:rsidR="00803255" w:rsidRDefault="00803255">
      <w:pPr>
        <w:rPr>
          <w:lang w:val="uk-UA"/>
        </w:rPr>
      </w:pPr>
    </w:p>
    <w:tbl>
      <w:tblPr>
        <w:tblStyle w:val="aa"/>
        <w:tblW w:w="0" w:type="auto"/>
        <w:tblLook w:val="04A0"/>
      </w:tblPr>
      <w:tblGrid>
        <w:gridCol w:w="4213"/>
        <w:gridCol w:w="5358"/>
      </w:tblGrid>
      <w:tr w:rsidR="005E6781" w:rsidTr="005E6781">
        <w:tc>
          <w:tcPr>
            <w:tcW w:w="4785" w:type="dxa"/>
          </w:tcPr>
          <w:p w:rsidR="005E6781" w:rsidRPr="005E6781" w:rsidRDefault="005E678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E6781">
              <w:rPr>
                <w:rFonts w:ascii="Times New Roman" w:hAnsi="Times New Roman" w:cs="Times New Roman"/>
                <w:b/>
                <w:lang w:val="uk-UA"/>
              </w:rPr>
              <w:t xml:space="preserve">Посадові обов’язки </w:t>
            </w:r>
          </w:p>
        </w:tc>
        <w:tc>
          <w:tcPr>
            <w:tcW w:w="4786" w:type="dxa"/>
          </w:tcPr>
          <w:p w:rsidR="00407C3E" w:rsidRPr="00407C3E" w:rsidRDefault="00407C3E" w:rsidP="00407C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1)</w:t>
            </w:r>
            <w:r w:rsidRPr="00407C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Своєчасно вносить до автоматизованої системи документообігу суду достовірні відомості в межах наданих повноважень, відповідно до вимог Положення про автоматизовану систему документообігу суду, та забезпечує конфіденційність інформації, яка в ній міститься.</w:t>
            </w:r>
          </w:p>
          <w:p w:rsidR="00407C3E" w:rsidRPr="00407C3E" w:rsidRDefault="00407C3E" w:rsidP="00407C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2)</w:t>
            </w:r>
            <w:r w:rsidRPr="00407C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uk-UA"/>
              </w:rPr>
              <w:t>Виконує вимоги Інструкції з діловодства та є відповідальним за збереження процесуальних та інших документів, а також за нерозголошення інформації з обмеженим доступом, що міститься в них.</w:t>
            </w:r>
          </w:p>
          <w:p w:rsidR="00407C3E" w:rsidRPr="00407C3E" w:rsidRDefault="00407C3E" w:rsidP="00407C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3)</w:t>
            </w:r>
            <w:r w:rsidRPr="00407C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Веде первинний облік справ і матеріалів, розгляд яких передбачено процесуальним законодавством.</w:t>
            </w:r>
          </w:p>
          <w:p w:rsidR="00407C3E" w:rsidRPr="00407C3E" w:rsidRDefault="00407C3E" w:rsidP="00407C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0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4)</w:t>
            </w:r>
            <w:r w:rsidRPr="00407C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Забезпечує зберігання судових справ та інших матеріалів.</w:t>
            </w:r>
          </w:p>
          <w:p w:rsidR="00407C3E" w:rsidRPr="00407C3E" w:rsidRDefault="00407C3E" w:rsidP="00407C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07C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5)Веде контрольні та зведені контрольні виконавчі провадження.</w:t>
            </w:r>
          </w:p>
          <w:p w:rsidR="00407C3E" w:rsidRPr="00407C3E" w:rsidRDefault="00407C3E" w:rsidP="00407C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0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6)</w:t>
            </w:r>
            <w:r w:rsidRPr="00407C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Веде номенклатурні справи суду.</w:t>
            </w:r>
          </w:p>
          <w:p w:rsidR="00407C3E" w:rsidRPr="00407C3E" w:rsidRDefault="00407C3E" w:rsidP="00407C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0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7)</w:t>
            </w:r>
            <w:r w:rsidRPr="00407C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Здійснює облік і забезпечує зберігання речових доказів.</w:t>
            </w:r>
          </w:p>
          <w:p w:rsidR="00407C3E" w:rsidRPr="00407C3E" w:rsidRDefault="00407C3E" w:rsidP="00407C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0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8)</w:t>
            </w:r>
            <w:r w:rsidRPr="00407C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Здійснює підготовку судових справ із скаргами, поданнями для надіслання до судів вищих інстанцій відповідно до процесуальних кодексів України та Інструкції з діловодства.</w:t>
            </w:r>
          </w:p>
          <w:p w:rsidR="00407C3E" w:rsidRPr="00407C3E" w:rsidRDefault="00407C3E" w:rsidP="00407C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9)</w:t>
            </w:r>
            <w:r w:rsidRPr="00407C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Проводить роботу з оформлення звернення судових рішень до виконання</w:t>
            </w:r>
            <w:r w:rsidRPr="00407C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відповідно до процесуальних кодексів України та Закону України </w:t>
            </w:r>
            <w:r w:rsidRPr="00407C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  <w:r w:rsidRPr="00407C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 виконавче провадження</w:t>
            </w:r>
            <w:r w:rsidRPr="00407C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", </w:t>
            </w:r>
            <w:r w:rsidRPr="00407C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контролює одержання повідомлень про їх виконання та забезпечує своєчасне приєднання до судових справ.</w:t>
            </w:r>
          </w:p>
          <w:p w:rsidR="00407C3E" w:rsidRPr="00407C3E" w:rsidRDefault="00407C3E" w:rsidP="00407C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10)</w:t>
            </w:r>
            <w:r w:rsidRPr="00407C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виконання Закону України "Про виконавче провадження" виготовляє виконавчі документи та здійснює облік виконавчих документів, які передаються для виконання до державної виконавчої служби.</w:t>
            </w:r>
          </w:p>
          <w:p w:rsidR="00407C3E" w:rsidRPr="00407C3E" w:rsidRDefault="00407C3E" w:rsidP="00407C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11)</w:t>
            </w:r>
            <w:r w:rsidRPr="00407C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Проводить перевірку відповідності документів у судових справах опису справи.</w:t>
            </w:r>
          </w:p>
          <w:p w:rsidR="00407C3E" w:rsidRPr="00407C3E" w:rsidRDefault="00407C3E" w:rsidP="00407C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12)</w:t>
            </w:r>
            <w:r w:rsidRPr="00407C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Складає за встановленими формами статистичні звіти про результати розгляду судових справ.</w:t>
            </w:r>
          </w:p>
          <w:p w:rsidR="00407C3E" w:rsidRPr="00407C3E" w:rsidRDefault="00407C3E" w:rsidP="00407C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13)</w:t>
            </w:r>
            <w:r w:rsidRPr="00407C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Надає пропозиції щодо складання номенклатури справ суду.</w:t>
            </w:r>
          </w:p>
          <w:p w:rsidR="00407C3E" w:rsidRPr="00407C3E" w:rsidRDefault="00407C3E" w:rsidP="00407C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14)</w:t>
            </w:r>
            <w:r w:rsidRPr="00407C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407C3E" w:rsidRPr="00407C3E" w:rsidRDefault="00407C3E" w:rsidP="00407C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15)</w:t>
            </w:r>
            <w:r w:rsidRPr="00407C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Здійснює прийом громадян, позовних заяв, заяв та скарг.</w:t>
            </w:r>
          </w:p>
          <w:p w:rsidR="00407C3E" w:rsidRPr="00407C3E" w:rsidRDefault="00407C3E" w:rsidP="00407C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C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16)</w:t>
            </w:r>
            <w:r w:rsidRPr="00407C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Здійснює видачу копій судових рішень, інших документів,  які  зберігаються  в  канцелярії  суду, та судових  справ для ознайомлення учасникам судового розгляду відповідно до встановленого порядку.</w:t>
            </w:r>
          </w:p>
          <w:p w:rsidR="00407C3E" w:rsidRPr="00407C3E" w:rsidRDefault="00407C3E" w:rsidP="00407C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17)</w:t>
            </w:r>
            <w:r w:rsidRPr="00407C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Здійснює прийом судових справ та копій фонограм на зберігання до канцелярії суду.</w:t>
            </w:r>
          </w:p>
          <w:p w:rsidR="00407C3E" w:rsidRPr="00407C3E" w:rsidRDefault="00407C3E" w:rsidP="00407C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18)</w:t>
            </w:r>
            <w:r w:rsidRPr="00407C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час тимчасової відсутності старшого секретаря суду за наказом керівника апарату суду виконує його обов'язки.</w:t>
            </w:r>
          </w:p>
          <w:p w:rsidR="00407C3E" w:rsidRPr="00407C3E" w:rsidRDefault="00407C3E" w:rsidP="00407C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19)</w:t>
            </w:r>
            <w:r w:rsidRPr="00407C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своєчасного внесення до автоматизованої системи документообігу суду інформації про набрання судовими рішеннями законної сили.</w:t>
            </w:r>
          </w:p>
          <w:p w:rsidR="00407C3E" w:rsidRPr="00407C3E" w:rsidRDefault="00407C3E" w:rsidP="00407C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20)</w:t>
            </w:r>
            <w:r w:rsidRPr="00407C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Виконує доручення керівника апарату суду та старшого секретаря суду щодо організації роботи канцелярії суду.</w:t>
            </w:r>
          </w:p>
          <w:p w:rsidR="00407C3E" w:rsidRPr="00407C3E" w:rsidRDefault="00407C3E" w:rsidP="00407C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07C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21)</w:t>
            </w:r>
            <w:r w:rsidRPr="00407C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 підвищує свій професійний рівень, своєчасно та в повному обсязі відстежує зміни в законодавстві, вивчає нові правила та процедури.</w:t>
            </w:r>
          </w:p>
          <w:p w:rsidR="00407C3E" w:rsidRPr="00407C3E" w:rsidRDefault="00407C3E" w:rsidP="00407C3E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22)</w:t>
            </w:r>
            <w:r w:rsidRPr="00407C3E">
              <w:rPr>
                <w:color w:val="000000"/>
                <w:lang w:val="uk-UA"/>
              </w:rPr>
              <w:t xml:space="preserve">Виконує інші доручення судді, керівника апарату суду, помічника судді, що стосуються організації розгляду судових справ. </w:t>
            </w:r>
          </w:p>
          <w:p w:rsidR="005E6781" w:rsidRDefault="005E6781">
            <w:pPr>
              <w:rPr>
                <w:lang w:val="uk-UA"/>
              </w:rPr>
            </w:pPr>
          </w:p>
        </w:tc>
      </w:tr>
      <w:tr w:rsidR="005E6781" w:rsidTr="005E6781">
        <w:tc>
          <w:tcPr>
            <w:tcW w:w="4785" w:type="dxa"/>
          </w:tcPr>
          <w:p w:rsidR="005E6781" w:rsidRPr="005E6781" w:rsidRDefault="005E678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E6781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4786" w:type="dxa"/>
          </w:tcPr>
          <w:p w:rsidR="002823C8" w:rsidRDefault="002823C8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Згідно штатного розпису – </w:t>
            </w:r>
            <w:r w:rsidR="005B65DD">
              <w:rPr>
                <w:color w:val="000000"/>
                <w:lang w:val="uk-UA"/>
              </w:rPr>
              <w:t>4204</w:t>
            </w:r>
            <w:r w:rsidR="005E6781">
              <w:rPr>
                <w:color w:val="000000"/>
                <w:lang w:val="uk-UA"/>
              </w:rPr>
              <w:t xml:space="preserve"> грн.,</w:t>
            </w:r>
          </w:p>
          <w:p w:rsidR="002823C8" w:rsidRDefault="002823C8" w:rsidP="002823C8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надбавки до посадового окладу державного службовця відповідно до постанови Кабінету Міністрів України від 18.01.2017 року № 15;</w:t>
            </w:r>
          </w:p>
          <w:p w:rsidR="005E6781" w:rsidRPr="005E6781" w:rsidRDefault="002823C8" w:rsidP="002823C8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надбавки, доплати та премії (у разі встановлення) відповідно до статті 52 Закону України «Про державну службу». </w:t>
            </w:r>
            <w:r w:rsidR="005E6781">
              <w:rPr>
                <w:color w:val="000000"/>
                <w:lang w:val="uk-UA"/>
              </w:rPr>
              <w:t xml:space="preserve"> </w:t>
            </w:r>
          </w:p>
        </w:tc>
      </w:tr>
      <w:tr w:rsidR="005E6781" w:rsidTr="005E6781">
        <w:tc>
          <w:tcPr>
            <w:tcW w:w="4785" w:type="dxa"/>
          </w:tcPr>
          <w:p w:rsidR="005E6781" w:rsidRPr="005E6781" w:rsidRDefault="005E678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4786" w:type="dxa"/>
          </w:tcPr>
          <w:p w:rsidR="005E6781" w:rsidRDefault="002823C8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Строково</w:t>
            </w:r>
            <w:r w:rsidR="00DA06CE">
              <w:rPr>
                <w:color w:val="000000"/>
                <w:lang w:val="uk-UA"/>
              </w:rPr>
              <w:t xml:space="preserve"> </w:t>
            </w:r>
          </w:p>
        </w:tc>
      </w:tr>
      <w:tr w:rsidR="00DA06CE" w:rsidTr="005E6781">
        <w:tc>
          <w:tcPr>
            <w:tcW w:w="4785" w:type="dxa"/>
          </w:tcPr>
          <w:p w:rsidR="00DA06CE" w:rsidRPr="00DA06CE" w:rsidRDefault="00DA06CE" w:rsidP="00376EF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A06C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Перелік </w:t>
            </w:r>
            <w:r w:rsidR="00376EF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інформації, необхідної</w:t>
            </w:r>
            <w:r w:rsidRPr="00DA06C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дл</w:t>
            </w:r>
            <w:r w:rsidR="00376EF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я участі в конкурсі, та строк її</w:t>
            </w:r>
            <w:r w:rsidRPr="00DA06C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подання</w:t>
            </w:r>
          </w:p>
        </w:tc>
        <w:tc>
          <w:tcPr>
            <w:tcW w:w="4786" w:type="dxa"/>
          </w:tcPr>
          <w:p w:rsidR="00943CBF" w:rsidRPr="003E53F3" w:rsidRDefault="00943CBF" w:rsidP="003E53F3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5"/>
              <w:jc w:val="both"/>
              <w:rPr>
                <w:lang w:val="uk-UA"/>
              </w:rPr>
            </w:pPr>
            <w:r w:rsidRPr="003E53F3">
              <w:t>1) заяву про участь у конкурсі із зазначенням основних мотивів щодо зайняття посади за формою згідно з </w:t>
            </w:r>
            <w:hyperlink r:id="rId8" w:anchor="n199" w:history="1">
              <w:r w:rsidRPr="003E53F3">
                <w:rPr>
                  <w:rStyle w:val="a5"/>
                  <w:color w:val="auto"/>
                  <w:u w:val="none"/>
                </w:rPr>
                <w:t>додатком 2</w:t>
              </w:r>
            </w:hyperlink>
            <w:r w:rsidRPr="003E53F3">
              <w:rPr>
                <w:lang w:val="uk-UA"/>
              </w:rPr>
              <w:t xml:space="preserve"> до Порядку проведення конкусру на зайняття посад державної служби;</w:t>
            </w:r>
            <w:bookmarkStart w:id="2" w:name="n1171"/>
            <w:bookmarkEnd w:id="2"/>
          </w:p>
          <w:p w:rsidR="00943CBF" w:rsidRPr="003E53F3" w:rsidRDefault="00943CBF" w:rsidP="003E53F3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5"/>
              <w:jc w:val="both"/>
              <w:rPr>
                <w:lang w:val="uk-UA"/>
              </w:rPr>
            </w:pPr>
            <w:r w:rsidRPr="003E53F3">
              <w:rPr>
                <w:color w:val="000000"/>
              </w:rPr>
              <w:t>2) резюме за формою згідно з </w:t>
            </w:r>
            <w:hyperlink r:id="rId9" w:anchor="n1039" w:history="1">
              <w:r w:rsidRPr="0080416D">
                <w:rPr>
                  <w:rStyle w:val="a5"/>
                  <w:color w:val="auto"/>
                  <w:u w:val="none"/>
                </w:rPr>
                <w:t>додатком 2</w:t>
              </w:r>
            </w:hyperlink>
            <w:hyperlink r:id="rId10" w:anchor="n1039" w:history="1">
              <w:r w:rsidRPr="0080416D">
                <w:rPr>
                  <w:rStyle w:val="a5"/>
                  <w:b/>
                  <w:bCs/>
                  <w:color w:val="auto"/>
                  <w:u w:val="none"/>
                  <w:vertAlign w:val="superscript"/>
                </w:rPr>
                <w:t>-1</w:t>
              </w:r>
            </w:hyperlink>
            <w:r w:rsidRPr="003E53F3">
              <w:rPr>
                <w:color w:val="000000"/>
                <w:lang w:val="uk-UA"/>
              </w:rPr>
              <w:t xml:space="preserve"> до Порядку</w:t>
            </w:r>
            <w:r w:rsidRPr="003E53F3">
              <w:rPr>
                <w:color w:val="000000"/>
              </w:rPr>
              <w:t>, в якому обов’язково зазначається така інформація:</w:t>
            </w:r>
            <w:bookmarkStart w:id="3" w:name="n1172"/>
            <w:bookmarkEnd w:id="3"/>
          </w:p>
          <w:p w:rsidR="00943CBF" w:rsidRPr="003E53F3" w:rsidRDefault="003E53F3" w:rsidP="003E53F3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5"/>
              <w:jc w:val="both"/>
              <w:rPr>
                <w:lang w:val="uk-UA"/>
              </w:rPr>
            </w:pPr>
            <w:r w:rsidRPr="003E53F3">
              <w:rPr>
                <w:color w:val="000000"/>
                <w:lang w:val="uk-UA"/>
              </w:rPr>
              <w:t>-</w:t>
            </w:r>
            <w:r w:rsidR="00943CBF" w:rsidRPr="003E53F3">
              <w:rPr>
                <w:color w:val="000000"/>
              </w:rPr>
              <w:t>прізвище, ім’я, по батькові кандидата;</w:t>
            </w:r>
            <w:bookmarkStart w:id="4" w:name="n1173"/>
            <w:bookmarkEnd w:id="4"/>
          </w:p>
          <w:p w:rsidR="00943CBF" w:rsidRPr="003E53F3" w:rsidRDefault="003E53F3" w:rsidP="003E53F3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5"/>
              <w:jc w:val="both"/>
              <w:rPr>
                <w:color w:val="000000"/>
                <w:lang w:val="uk-UA"/>
              </w:rPr>
            </w:pPr>
            <w:r w:rsidRPr="003E53F3">
              <w:rPr>
                <w:color w:val="000000"/>
                <w:lang w:val="uk-UA"/>
              </w:rPr>
              <w:t>-</w:t>
            </w:r>
            <w:r w:rsidR="00943CBF" w:rsidRPr="003E53F3"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  <w:bookmarkStart w:id="5" w:name="n1174"/>
            <w:bookmarkEnd w:id="5"/>
          </w:p>
          <w:p w:rsidR="00943CBF" w:rsidRPr="003E53F3" w:rsidRDefault="003E53F3" w:rsidP="003E53F3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5"/>
              <w:jc w:val="both"/>
              <w:rPr>
                <w:lang w:val="uk-UA"/>
              </w:rPr>
            </w:pPr>
            <w:r w:rsidRPr="003E53F3">
              <w:rPr>
                <w:color w:val="000000"/>
                <w:lang w:val="uk-UA"/>
              </w:rPr>
              <w:t>-</w:t>
            </w:r>
            <w:r w:rsidR="00943CBF" w:rsidRPr="003E53F3">
              <w:rPr>
                <w:color w:val="000000"/>
              </w:rPr>
              <w:t>підтвердження наявності відповідного ступеня вищої освіти;</w:t>
            </w:r>
            <w:bookmarkStart w:id="6" w:name="n1175"/>
            <w:bookmarkEnd w:id="6"/>
          </w:p>
          <w:p w:rsidR="00943CBF" w:rsidRPr="003E53F3" w:rsidRDefault="003E53F3" w:rsidP="003E53F3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5"/>
              <w:jc w:val="both"/>
              <w:rPr>
                <w:lang w:val="uk-UA"/>
              </w:rPr>
            </w:pPr>
            <w:r w:rsidRPr="003E53F3">
              <w:rPr>
                <w:color w:val="000000"/>
                <w:lang w:val="uk-UA"/>
              </w:rPr>
              <w:t>-</w:t>
            </w:r>
            <w:r w:rsidR="00943CBF" w:rsidRPr="003E53F3">
              <w:rPr>
                <w:color w:val="000000"/>
              </w:rPr>
              <w:t>підтвердження рівня вільного володіння державною мовою;</w:t>
            </w:r>
            <w:bookmarkStart w:id="7" w:name="n1176"/>
            <w:bookmarkEnd w:id="7"/>
          </w:p>
          <w:p w:rsidR="00943CBF" w:rsidRPr="003E53F3" w:rsidRDefault="003E53F3" w:rsidP="003E53F3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5"/>
              <w:jc w:val="both"/>
              <w:rPr>
                <w:lang w:val="uk-UA"/>
              </w:rPr>
            </w:pPr>
            <w:r w:rsidRPr="003E53F3">
              <w:rPr>
                <w:color w:val="000000"/>
                <w:lang w:val="uk-UA"/>
              </w:rPr>
              <w:t>-</w:t>
            </w:r>
            <w:r w:rsidR="00943CBF" w:rsidRPr="003E53F3"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  <w:bookmarkStart w:id="8" w:name="n1177"/>
            <w:bookmarkEnd w:id="8"/>
          </w:p>
          <w:p w:rsidR="00943CBF" w:rsidRPr="003E53F3" w:rsidRDefault="00943CBF" w:rsidP="003E53F3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5"/>
              <w:jc w:val="both"/>
              <w:rPr>
                <w:lang w:val="uk-UA"/>
              </w:rPr>
            </w:pPr>
            <w:r w:rsidRPr="003E53F3">
              <w:rPr>
                <w:color w:val="000000"/>
              </w:rPr>
              <w:t>3) заяв</w:t>
            </w:r>
            <w:r w:rsidRPr="003E53F3">
              <w:rPr>
                <w:color w:val="000000"/>
                <w:lang w:val="uk-UA"/>
              </w:rPr>
              <w:t>а</w:t>
            </w:r>
            <w:r w:rsidRPr="003E53F3">
              <w:rPr>
                <w:color w:val="000000"/>
              </w:rPr>
              <w:t>, в якій повідомляє, що до неї не застосовуються заборони, визначені частиною </w:t>
            </w:r>
            <w:hyperlink r:id="rId11" w:anchor="n13" w:tgtFrame="_blank" w:history="1">
              <w:r w:rsidRPr="003E53F3">
                <w:rPr>
                  <w:rStyle w:val="a5"/>
                  <w:color w:val="000099"/>
                </w:rPr>
                <w:t>третьою</w:t>
              </w:r>
            </w:hyperlink>
            <w:r w:rsidRPr="003E53F3">
              <w:rPr>
                <w:color w:val="000000"/>
              </w:rPr>
              <w:t> або </w:t>
            </w:r>
            <w:hyperlink r:id="rId12" w:anchor="n14" w:tgtFrame="_blank" w:history="1">
              <w:r w:rsidRPr="003E53F3">
                <w:rPr>
                  <w:rStyle w:val="a5"/>
                  <w:color w:val="000099"/>
                </w:rPr>
                <w:t>четвертою</w:t>
              </w:r>
            </w:hyperlink>
            <w:r w:rsidRPr="003E53F3">
              <w:rPr>
                <w:color w:val="000000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943CBF" w:rsidRPr="003E53F3" w:rsidRDefault="00943CBF" w:rsidP="003E53F3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5"/>
              <w:jc w:val="both"/>
              <w:rPr>
                <w:color w:val="000000"/>
              </w:rPr>
            </w:pPr>
            <w:bookmarkStart w:id="9" w:name="n1178"/>
            <w:bookmarkStart w:id="10" w:name="n1180"/>
            <w:bookmarkEnd w:id="9"/>
            <w:bookmarkEnd w:id="10"/>
            <w:r w:rsidRPr="003E53F3">
              <w:rPr>
                <w:color w:val="000000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DA06CE" w:rsidRPr="0080416D" w:rsidRDefault="00943CBF" w:rsidP="00C65B88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b w:val="0"/>
                <w:bCs w:val="0"/>
                <w:sz w:val="24"/>
                <w:szCs w:val="24"/>
                <w:lang w:val="uk-UA" w:eastAsia="uk-UA"/>
              </w:rPr>
            </w:pPr>
            <w:r w:rsidRPr="003E53F3">
              <w:rPr>
                <w:b w:val="0"/>
                <w:bCs w:val="0"/>
                <w:sz w:val="24"/>
                <w:szCs w:val="24"/>
                <w:lang w:val="uk-UA" w:eastAsia="uk-UA"/>
              </w:rPr>
              <w:t xml:space="preserve">Інформацію для участі в конкурсі приймаємо </w:t>
            </w:r>
            <w:r w:rsidRPr="00376EF3">
              <w:rPr>
                <w:bCs w:val="0"/>
                <w:sz w:val="24"/>
                <w:szCs w:val="24"/>
                <w:lang w:val="uk-UA" w:eastAsia="uk-UA"/>
              </w:rPr>
              <w:t xml:space="preserve">до 17.00 години  </w:t>
            </w:r>
            <w:r w:rsidR="00C65B88" w:rsidRPr="00376EF3">
              <w:rPr>
                <w:bCs w:val="0"/>
                <w:sz w:val="24"/>
                <w:szCs w:val="24"/>
                <w:lang w:val="uk-UA" w:eastAsia="uk-UA"/>
              </w:rPr>
              <w:t xml:space="preserve">24 </w:t>
            </w:r>
            <w:r w:rsidR="0080416D" w:rsidRPr="00376EF3">
              <w:rPr>
                <w:bCs w:val="0"/>
                <w:sz w:val="24"/>
                <w:szCs w:val="24"/>
                <w:lang w:val="uk-UA" w:eastAsia="uk-UA"/>
              </w:rPr>
              <w:t xml:space="preserve">березня </w:t>
            </w:r>
            <w:r w:rsidRPr="00376EF3">
              <w:rPr>
                <w:bCs w:val="0"/>
                <w:sz w:val="24"/>
                <w:szCs w:val="24"/>
                <w:lang w:val="uk-UA" w:eastAsia="uk-UA"/>
              </w:rPr>
              <w:t>2020 року</w:t>
            </w:r>
            <w:r w:rsidRPr="003E53F3">
              <w:rPr>
                <w:b w:val="0"/>
                <w:bCs w:val="0"/>
                <w:sz w:val="24"/>
                <w:szCs w:val="24"/>
                <w:lang w:val="uk-UA" w:eastAsia="uk-UA"/>
              </w:rPr>
              <w:t xml:space="preserve"> включно в електронному вигляді з накладенням </w:t>
            </w:r>
            <w:r w:rsidRPr="003E53F3">
              <w:rPr>
                <w:b w:val="0"/>
                <w:bCs w:val="0"/>
                <w:sz w:val="24"/>
                <w:szCs w:val="24"/>
                <w:lang w:val="uk-UA" w:eastAsia="uk-UA"/>
              </w:rPr>
              <w:lastRenderedPageBreak/>
              <w:t>кваліфікованого електронного підпису кандидата – через Єдиний портал вакансій державної служби НАДС</w:t>
            </w:r>
            <w:r w:rsidR="00C65B88">
              <w:rPr>
                <w:b w:val="0"/>
                <w:bCs w:val="0"/>
                <w:sz w:val="24"/>
                <w:szCs w:val="24"/>
                <w:lang w:val="uk-UA" w:eastAsia="uk-UA"/>
              </w:rPr>
              <w:t>.</w:t>
            </w:r>
          </w:p>
        </w:tc>
      </w:tr>
      <w:tr w:rsidR="00937D25" w:rsidTr="005E6781">
        <w:tc>
          <w:tcPr>
            <w:tcW w:w="4785" w:type="dxa"/>
          </w:tcPr>
          <w:p w:rsidR="00937D25" w:rsidRPr="00DA06CE" w:rsidRDefault="00937D2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Додаткові (необов’язкові</w:t>
            </w:r>
            <w:r w:rsidR="00376EF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документи</w:t>
            </w:r>
          </w:p>
        </w:tc>
        <w:tc>
          <w:tcPr>
            <w:tcW w:w="4786" w:type="dxa"/>
          </w:tcPr>
          <w:p w:rsidR="00937D25" w:rsidRPr="00937D25" w:rsidRDefault="00937D25" w:rsidP="003E53F3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35"/>
              <w:jc w:val="both"/>
              <w:rPr>
                <w:lang w:val="uk-UA"/>
              </w:rPr>
            </w:pPr>
            <w:r>
              <w:rPr>
                <w:lang w:val="uk-UA"/>
              </w:rPr>
              <w:t>Заява щодо забезпечення розумним пристосуванням за формою згідно з додатком 3 Порядку проведення конкурсу на зайняття посад державної служби.</w:t>
            </w:r>
          </w:p>
        </w:tc>
      </w:tr>
      <w:tr w:rsidR="00DA06CE" w:rsidTr="005E6781">
        <w:tc>
          <w:tcPr>
            <w:tcW w:w="4785" w:type="dxa"/>
          </w:tcPr>
          <w:p w:rsidR="00DA06CE" w:rsidRPr="00DA06CE" w:rsidRDefault="00376EF3" w:rsidP="00937D2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Місце, час і</w:t>
            </w:r>
            <w:r w:rsidR="00DA06C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дата початку проведення </w:t>
            </w:r>
            <w:r w:rsidR="00937D2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оцінювання кандидатів</w:t>
            </w:r>
          </w:p>
        </w:tc>
        <w:tc>
          <w:tcPr>
            <w:tcW w:w="4786" w:type="dxa"/>
          </w:tcPr>
          <w:p w:rsidR="00937D25" w:rsidRDefault="001C7B7D" w:rsidP="00937D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Красноармійський міськрайонний суд </w:t>
            </w:r>
            <w:r w:rsidR="00937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Донецької області за адресою: </w:t>
            </w:r>
            <w:r w:rsidR="00937D25" w:rsidRPr="005E67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Донецька область, місто Покровськ, вул. Європейська, </w:t>
            </w:r>
            <w:r w:rsidR="00937D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</w:p>
          <w:p w:rsidR="00DA06CE" w:rsidRPr="00937D25" w:rsidRDefault="00C65B88" w:rsidP="00C65B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 10-3</w:t>
            </w:r>
            <w:r w:rsidR="00937D25" w:rsidRPr="00937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DA06CE" w:rsidRPr="00937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937D25" w:rsidRPr="00937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год.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30.03.</w:t>
            </w:r>
            <w:r w:rsidR="00937D25" w:rsidRPr="00937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2020 року</w:t>
            </w:r>
          </w:p>
        </w:tc>
      </w:tr>
      <w:tr w:rsidR="00DA06CE" w:rsidTr="005E6781">
        <w:tc>
          <w:tcPr>
            <w:tcW w:w="4785" w:type="dxa"/>
          </w:tcPr>
          <w:p w:rsidR="00DA06CE" w:rsidRPr="00DA06CE" w:rsidRDefault="00DA06C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DA06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Прізвище, ім’я,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86" w:type="dxa"/>
          </w:tcPr>
          <w:p w:rsidR="00DA06CE" w:rsidRPr="00DA06CE" w:rsidRDefault="00DA06CE" w:rsidP="00DA06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</w:t>
            </w:r>
            <w:r w:rsidR="00C65B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онсультант суду </w:t>
            </w:r>
            <w:r w:rsidRPr="00DA06C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(по роботі з персоналом) Кищик Ганна Юріївна, (06239)2-01-93, +380999022906, </w:t>
            </w:r>
            <w:hyperlink r:id="rId13" w:history="1">
              <w:r w:rsidRPr="00DA06CE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lang w:val="uk-UA"/>
                </w:rPr>
                <w:t>mail@ka.dn.court.gov.ua</w:t>
              </w:r>
            </w:hyperlink>
          </w:p>
        </w:tc>
      </w:tr>
    </w:tbl>
    <w:p w:rsidR="005E6781" w:rsidRDefault="005E6781">
      <w:pPr>
        <w:rPr>
          <w:lang w:val="uk-UA"/>
        </w:rPr>
      </w:pPr>
    </w:p>
    <w:p w:rsidR="00DA06CE" w:rsidRDefault="00DA06CE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DA06CE">
        <w:rPr>
          <w:rFonts w:ascii="Times New Roman" w:hAnsi="Times New Roman" w:cs="Times New Roman"/>
          <w:b/>
          <w:sz w:val="24"/>
          <w:lang w:val="uk-UA"/>
        </w:rPr>
        <w:t>Кваліфікаційні вимоги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DA06CE" w:rsidTr="00DA06CE">
        <w:tc>
          <w:tcPr>
            <w:tcW w:w="4785" w:type="dxa"/>
          </w:tcPr>
          <w:p w:rsidR="00DA06CE" w:rsidRDefault="00DA06CE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Освіта </w:t>
            </w:r>
          </w:p>
        </w:tc>
        <w:tc>
          <w:tcPr>
            <w:tcW w:w="4786" w:type="dxa"/>
          </w:tcPr>
          <w:p w:rsidR="00DA06CE" w:rsidRPr="00DA06CE" w:rsidRDefault="00DA06CE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06CE">
              <w:rPr>
                <w:rFonts w:ascii="Times New Roman" w:hAnsi="Times New Roman" w:cs="Times New Roman"/>
                <w:sz w:val="24"/>
                <w:lang w:val="uk-UA"/>
              </w:rPr>
              <w:t xml:space="preserve">Вища освіта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за ступенем не нижче молодшого бакалавра та бакалавра, за спеціальністю «Правознавство» або «Правоохоронна діяльність»</w:t>
            </w:r>
          </w:p>
        </w:tc>
      </w:tr>
      <w:tr w:rsidR="00DA06CE" w:rsidTr="00DA06CE">
        <w:tc>
          <w:tcPr>
            <w:tcW w:w="4785" w:type="dxa"/>
          </w:tcPr>
          <w:p w:rsidR="00DA06CE" w:rsidRDefault="00DA06CE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Досвід роботи</w:t>
            </w:r>
          </w:p>
        </w:tc>
        <w:tc>
          <w:tcPr>
            <w:tcW w:w="4786" w:type="dxa"/>
          </w:tcPr>
          <w:p w:rsidR="00DA06CE" w:rsidRPr="00DA06CE" w:rsidRDefault="00DA06CE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06CE">
              <w:rPr>
                <w:rFonts w:ascii="Times New Roman" w:hAnsi="Times New Roman" w:cs="Times New Roman"/>
                <w:sz w:val="24"/>
                <w:lang w:val="uk-UA"/>
              </w:rPr>
              <w:t>Без вимог до досвіду роботи</w:t>
            </w:r>
          </w:p>
        </w:tc>
      </w:tr>
      <w:tr w:rsidR="00DA06CE" w:rsidTr="00DA06CE">
        <w:tc>
          <w:tcPr>
            <w:tcW w:w="4785" w:type="dxa"/>
          </w:tcPr>
          <w:p w:rsidR="00DA06CE" w:rsidRDefault="00DA06CE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Володіння державною мовою</w:t>
            </w:r>
          </w:p>
        </w:tc>
        <w:tc>
          <w:tcPr>
            <w:tcW w:w="4786" w:type="dxa"/>
          </w:tcPr>
          <w:p w:rsidR="00DA06CE" w:rsidRPr="00DA06CE" w:rsidRDefault="00DA06CE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Вільне володіння державною мовою</w:t>
            </w:r>
          </w:p>
        </w:tc>
      </w:tr>
      <w:tr w:rsidR="005524DC" w:rsidTr="00DA06CE">
        <w:tc>
          <w:tcPr>
            <w:tcW w:w="4785" w:type="dxa"/>
          </w:tcPr>
          <w:p w:rsidR="005524DC" w:rsidRDefault="005524DC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Володіння іноземною мовою</w:t>
            </w:r>
          </w:p>
        </w:tc>
        <w:tc>
          <w:tcPr>
            <w:tcW w:w="4786" w:type="dxa"/>
          </w:tcPr>
          <w:p w:rsidR="005524DC" w:rsidRDefault="005524DC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Без вимог до володіння іноземною мовою</w:t>
            </w:r>
          </w:p>
        </w:tc>
      </w:tr>
    </w:tbl>
    <w:p w:rsidR="00DA06CE" w:rsidRDefault="00DA06CE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DA06CE" w:rsidRDefault="00DA06CE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Вимоги до компетентності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DA06CE" w:rsidTr="00DA06CE">
        <w:tc>
          <w:tcPr>
            <w:tcW w:w="4785" w:type="dxa"/>
          </w:tcPr>
          <w:p w:rsidR="00DA06CE" w:rsidRDefault="005524DC" w:rsidP="005524D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Вимог</w:t>
            </w:r>
            <w:r w:rsidR="00376EF3">
              <w:rPr>
                <w:rFonts w:ascii="Times New Roman" w:hAnsi="Times New Roman" w:cs="Times New Roman"/>
                <w:b/>
                <w:sz w:val="24"/>
                <w:lang w:val="uk-UA"/>
              </w:rPr>
              <w:t>а</w:t>
            </w:r>
          </w:p>
        </w:tc>
        <w:tc>
          <w:tcPr>
            <w:tcW w:w="4786" w:type="dxa"/>
          </w:tcPr>
          <w:p w:rsidR="00DA06CE" w:rsidRPr="005524DC" w:rsidRDefault="005524DC" w:rsidP="00552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24DC"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524DC" w:rsidTr="00DA06CE">
        <w:tc>
          <w:tcPr>
            <w:tcW w:w="4785" w:type="dxa"/>
          </w:tcPr>
          <w:p w:rsidR="005524DC" w:rsidRDefault="00937D25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4786" w:type="dxa"/>
          </w:tcPr>
          <w:p w:rsidR="005524DC" w:rsidRDefault="00937D25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комп’ютерним обладнанням, </w:t>
            </w:r>
          </w:p>
          <w:p w:rsidR="00937D25" w:rsidRDefault="00937D25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програмним забезпеченням, </w:t>
            </w:r>
          </w:p>
          <w:p w:rsidR="00937D25" w:rsidRDefault="00937D25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використовувати офісну техніку</w:t>
            </w:r>
          </w:p>
        </w:tc>
      </w:tr>
      <w:tr w:rsidR="00DA06CE" w:rsidRPr="005524DC" w:rsidTr="00DA06CE">
        <w:tc>
          <w:tcPr>
            <w:tcW w:w="4785" w:type="dxa"/>
          </w:tcPr>
          <w:p w:rsidR="00DA06CE" w:rsidRDefault="00937D25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Ділові якості </w:t>
            </w:r>
          </w:p>
        </w:tc>
        <w:tc>
          <w:tcPr>
            <w:tcW w:w="4786" w:type="dxa"/>
          </w:tcPr>
          <w:p w:rsidR="00DA06CE" w:rsidRPr="00340EFF" w:rsidRDefault="00937D25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уміння працювати в команді, здатність концентруватись на деталях, діалогове спілкування,оперативність, виваженість </w:t>
            </w:r>
          </w:p>
        </w:tc>
      </w:tr>
      <w:tr w:rsidR="00340EFF" w:rsidRPr="001C7B7D" w:rsidTr="00DA06CE">
        <w:tc>
          <w:tcPr>
            <w:tcW w:w="4785" w:type="dxa"/>
          </w:tcPr>
          <w:p w:rsidR="00340EFF" w:rsidRDefault="00937D25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Особистісні якості</w:t>
            </w:r>
          </w:p>
        </w:tc>
        <w:tc>
          <w:tcPr>
            <w:tcW w:w="4786" w:type="dxa"/>
          </w:tcPr>
          <w:p w:rsidR="00340EFF" w:rsidRDefault="00937D25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відповідальність, системність і самостійність в роботі, уважність до деталей, наполегливість, креативність та ініціативність, орієнтація та саморозвиток, орієнтація та обслуговування, вміння </w:t>
            </w:r>
            <w:r w:rsidR="008D4B79">
              <w:rPr>
                <w:rFonts w:ascii="Times New Roman" w:hAnsi="Times New Roman" w:cs="Times New Roman"/>
                <w:sz w:val="24"/>
                <w:lang w:val="uk-UA"/>
              </w:rPr>
              <w:t>працювати в стресових ситуаціях, вміння працювати з інформацією, вміння вирішувати комплексні завдання, вміння працювати в команді, здатність приймати зміни та змінюватись</w:t>
            </w:r>
          </w:p>
        </w:tc>
      </w:tr>
    </w:tbl>
    <w:p w:rsidR="00DA06CE" w:rsidRDefault="00DA06CE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340EFF" w:rsidRDefault="00340EFF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Професійні знання</w:t>
      </w:r>
    </w:p>
    <w:p w:rsidR="00340EFF" w:rsidRDefault="00340EFF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40EFF" w:rsidTr="00340EFF">
        <w:tc>
          <w:tcPr>
            <w:tcW w:w="4785" w:type="dxa"/>
          </w:tcPr>
          <w:p w:rsidR="00340EFF" w:rsidRDefault="00376EF3" w:rsidP="00376EF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Вимога</w:t>
            </w:r>
          </w:p>
        </w:tc>
        <w:tc>
          <w:tcPr>
            <w:tcW w:w="4786" w:type="dxa"/>
          </w:tcPr>
          <w:p w:rsidR="00340EFF" w:rsidRPr="00340EFF" w:rsidRDefault="00376EF3" w:rsidP="00376EF3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5524DC"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376EF3" w:rsidTr="00340EFF">
        <w:tc>
          <w:tcPr>
            <w:tcW w:w="4785" w:type="dxa"/>
          </w:tcPr>
          <w:p w:rsidR="00376EF3" w:rsidRDefault="00376EF3" w:rsidP="00340EF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Знання законодавства</w:t>
            </w:r>
          </w:p>
        </w:tc>
        <w:tc>
          <w:tcPr>
            <w:tcW w:w="4786" w:type="dxa"/>
          </w:tcPr>
          <w:p w:rsidR="00376EF3" w:rsidRDefault="00376EF3" w:rsidP="00376EF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40EFF">
              <w:rPr>
                <w:rFonts w:ascii="Times New Roman" w:hAnsi="Times New Roman" w:cs="Times New Roman"/>
                <w:sz w:val="24"/>
                <w:lang w:val="uk-UA"/>
              </w:rPr>
              <w:t>1. Конс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титуція України,</w:t>
            </w:r>
          </w:p>
          <w:p w:rsidR="00376EF3" w:rsidRDefault="00376EF3" w:rsidP="00376EF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2. ЗУ «Про державну службу»,</w:t>
            </w:r>
          </w:p>
          <w:p w:rsidR="00376EF3" w:rsidRPr="00340EFF" w:rsidRDefault="00376EF3" w:rsidP="00376EF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3. ЗУ «Про запобігання корупції»</w:t>
            </w:r>
          </w:p>
        </w:tc>
      </w:tr>
      <w:tr w:rsidR="00340EFF" w:rsidTr="00340EFF">
        <w:tc>
          <w:tcPr>
            <w:tcW w:w="4785" w:type="dxa"/>
          </w:tcPr>
          <w:p w:rsidR="00340EFF" w:rsidRDefault="00340EFF" w:rsidP="00340EF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</w:t>
            </w:r>
          </w:p>
          <w:p w:rsidR="005524DC" w:rsidRDefault="005524DC" w:rsidP="00340EF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(положення про структурний підрозділ)</w:t>
            </w:r>
          </w:p>
        </w:tc>
        <w:tc>
          <w:tcPr>
            <w:tcW w:w="4786" w:type="dxa"/>
          </w:tcPr>
          <w:p w:rsidR="00340EFF" w:rsidRDefault="00340EFF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40EFF"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ЗУ «</w:t>
            </w:r>
            <w:r w:rsidR="008D4B79">
              <w:rPr>
                <w:rFonts w:ascii="Times New Roman" w:hAnsi="Times New Roman" w:cs="Times New Roman"/>
                <w:sz w:val="24"/>
                <w:lang w:val="uk-UA"/>
              </w:rPr>
              <w:t>Про судоустрій і статус суддів»;</w:t>
            </w:r>
          </w:p>
          <w:p w:rsidR="00340EFF" w:rsidRDefault="00340EFF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2. Інструкції з діловодства в </w:t>
            </w:r>
            <w:r w:rsidR="008D4B79">
              <w:rPr>
                <w:rFonts w:ascii="Times New Roman" w:hAnsi="Times New Roman" w:cs="Times New Roman"/>
                <w:sz w:val="24"/>
                <w:lang w:val="uk-UA"/>
              </w:rPr>
              <w:t>місцевих та апеляційних судах України, затверджена наказом Державної судової адміністрації України 20 серпня 2019 року № 814;</w:t>
            </w:r>
          </w:p>
          <w:p w:rsidR="00340EFF" w:rsidRPr="00340EFF" w:rsidRDefault="00340EFF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3. Положення про автоматизовану систему документообігу суду, затверджене Рішенням Ради суддів України від 26 листопада 2010 року №30</w:t>
            </w:r>
            <w:r w:rsidR="008D4B79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5524DC" w:rsidTr="00340EFF">
        <w:tc>
          <w:tcPr>
            <w:tcW w:w="4785" w:type="dxa"/>
          </w:tcPr>
          <w:p w:rsidR="005524DC" w:rsidRDefault="005524DC" w:rsidP="00340EF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4786" w:type="dxa"/>
          </w:tcPr>
          <w:p w:rsidR="005524DC" w:rsidRPr="00340EFF" w:rsidRDefault="005524DC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40EFF">
              <w:rPr>
                <w:rFonts w:ascii="Times New Roman" w:hAnsi="Times New Roman" w:cs="Times New Roman"/>
                <w:sz w:val="24"/>
                <w:lang w:val="uk-UA"/>
              </w:rPr>
              <w:t>Вміння користуватися комп’ютерною та офісною технікою</w:t>
            </w:r>
          </w:p>
        </w:tc>
      </w:tr>
    </w:tbl>
    <w:p w:rsidR="00340EFF" w:rsidRPr="00DA06CE" w:rsidRDefault="00340EFF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sectPr w:rsidR="00340EFF" w:rsidRPr="00DA06CE" w:rsidSect="00E814BD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F67" w:rsidRDefault="007F7F67" w:rsidP="005E6781">
      <w:pPr>
        <w:spacing w:after="0" w:line="240" w:lineRule="auto"/>
      </w:pPr>
      <w:r>
        <w:separator/>
      </w:r>
    </w:p>
  </w:endnote>
  <w:endnote w:type="continuationSeparator" w:id="1">
    <w:p w:rsidR="007F7F67" w:rsidRDefault="007F7F67" w:rsidP="005E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F67" w:rsidRDefault="007F7F67" w:rsidP="005E6781">
      <w:pPr>
        <w:spacing w:after="0" w:line="240" w:lineRule="auto"/>
      </w:pPr>
      <w:r>
        <w:separator/>
      </w:r>
    </w:p>
  </w:footnote>
  <w:footnote w:type="continuationSeparator" w:id="1">
    <w:p w:rsidR="007F7F67" w:rsidRDefault="007F7F67" w:rsidP="005E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81" w:rsidRPr="005E6781" w:rsidRDefault="005E6781">
    <w:pPr>
      <w:pStyle w:val="a6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ab/>
    </w:r>
    <w:r>
      <w:rPr>
        <w:rFonts w:ascii="Times New Roman" w:hAnsi="Times New Roman" w:cs="Times New Roman"/>
        <w:sz w:val="24"/>
        <w:szCs w:val="24"/>
        <w:lang w:val="uk-UA"/>
      </w:rPr>
      <w:tab/>
    </w:r>
    <w:r w:rsidR="00692219">
      <w:rPr>
        <w:rFonts w:ascii="Times New Roman" w:hAnsi="Times New Roman" w:cs="Times New Roman"/>
        <w:sz w:val="24"/>
        <w:szCs w:val="24"/>
        <w:lang w:val="uk-UA"/>
      </w:rPr>
      <w:t>Додаток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6A9"/>
    <w:multiLevelType w:val="hybridMultilevel"/>
    <w:tmpl w:val="BE98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0E80"/>
    <w:multiLevelType w:val="hybridMultilevel"/>
    <w:tmpl w:val="2D5C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E7EA6"/>
    <w:multiLevelType w:val="hybridMultilevel"/>
    <w:tmpl w:val="427AA6E6"/>
    <w:lvl w:ilvl="0" w:tplc="07C808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B0F"/>
    <w:rsid w:val="00022427"/>
    <w:rsid w:val="00093EAB"/>
    <w:rsid w:val="000D05DF"/>
    <w:rsid w:val="00112DBB"/>
    <w:rsid w:val="001C7B7D"/>
    <w:rsid w:val="00214211"/>
    <w:rsid w:val="002823C8"/>
    <w:rsid w:val="00340EFF"/>
    <w:rsid w:val="00350EC9"/>
    <w:rsid w:val="00376EF3"/>
    <w:rsid w:val="003E53F3"/>
    <w:rsid w:val="00407C3E"/>
    <w:rsid w:val="00462735"/>
    <w:rsid w:val="005206D0"/>
    <w:rsid w:val="005524DC"/>
    <w:rsid w:val="005B65DD"/>
    <w:rsid w:val="005D23EB"/>
    <w:rsid w:val="005D308F"/>
    <w:rsid w:val="005E6781"/>
    <w:rsid w:val="0068083E"/>
    <w:rsid w:val="00692219"/>
    <w:rsid w:val="006C2FF4"/>
    <w:rsid w:val="007105DC"/>
    <w:rsid w:val="0071455B"/>
    <w:rsid w:val="007F7F67"/>
    <w:rsid w:val="00803255"/>
    <w:rsid w:val="0080416D"/>
    <w:rsid w:val="008500A7"/>
    <w:rsid w:val="00872B78"/>
    <w:rsid w:val="008B6B3F"/>
    <w:rsid w:val="008D4B79"/>
    <w:rsid w:val="008F20A4"/>
    <w:rsid w:val="00937D25"/>
    <w:rsid w:val="00943CBF"/>
    <w:rsid w:val="00C053CC"/>
    <w:rsid w:val="00C250AE"/>
    <w:rsid w:val="00C262A4"/>
    <w:rsid w:val="00C65B88"/>
    <w:rsid w:val="00C83B0F"/>
    <w:rsid w:val="00DA06CE"/>
    <w:rsid w:val="00DB0D14"/>
    <w:rsid w:val="00E37496"/>
    <w:rsid w:val="00E814BD"/>
    <w:rsid w:val="00EF14E2"/>
    <w:rsid w:val="00FE2F11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BD"/>
  </w:style>
  <w:style w:type="paragraph" w:styleId="3">
    <w:name w:val="heading 3"/>
    <w:basedOn w:val="a"/>
    <w:link w:val="30"/>
    <w:qFormat/>
    <w:rsid w:val="00DA0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B0F"/>
    <w:rPr>
      <w:rFonts w:ascii="Tahoma" w:hAnsi="Tahoma" w:cs="Tahoma"/>
      <w:sz w:val="16"/>
      <w:szCs w:val="16"/>
    </w:rPr>
  </w:style>
  <w:style w:type="paragraph" w:customStyle="1" w:styleId="rvps12">
    <w:name w:val="rvps12"/>
    <w:basedOn w:val="a"/>
    <w:rsid w:val="005E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E6781"/>
  </w:style>
  <w:style w:type="paragraph" w:customStyle="1" w:styleId="rvps7">
    <w:name w:val="rvps7"/>
    <w:basedOn w:val="a"/>
    <w:rsid w:val="005E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5E6781"/>
  </w:style>
  <w:style w:type="paragraph" w:customStyle="1" w:styleId="rvps14">
    <w:name w:val="rvps14"/>
    <w:basedOn w:val="a"/>
    <w:rsid w:val="005E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678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E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781"/>
  </w:style>
  <w:style w:type="paragraph" w:styleId="a8">
    <w:name w:val="footer"/>
    <w:basedOn w:val="a"/>
    <w:link w:val="a9"/>
    <w:uiPriority w:val="99"/>
    <w:semiHidden/>
    <w:unhideWhenUsed/>
    <w:rsid w:val="005E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781"/>
  </w:style>
  <w:style w:type="table" w:styleId="aa">
    <w:name w:val="Table Grid"/>
    <w:basedOn w:val="a1"/>
    <w:uiPriority w:val="59"/>
    <w:rsid w:val="005E6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E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06CE"/>
  </w:style>
  <w:style w:type="character" w:customStyle="1" w:styleId="30">
    <w:name w:val="Заголовок 3 Знак"/>
    <w:basedOn w:val="a0"/>
    <w:link w:val="3"/>
    <w:rsid w:val="00DA06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List Paragraph"/>
    <w:basedOn w:val="a"/>
    <w:uiPriority w:val="34"/>
    <w:qFormat/>
    <w:rsid w:val="00340EFF"/>
    <w:pPr>
      <w:ind w:left="720"/>
      <w:contextualSpacing/>
    </w:pPr>
  </w:style>
  <w:style w:type="character" w:customStyle="1" w:styleId="rvts0">
    <w:name w:val="rvts0"/>
    <w:basedOn w:val="a0"/>
    <w:rsid w:val="005524DC"/>
  </w:style>
  <w:style w:type="paragraph" w:customStyle="1" w:styleId="rvps2">
    <w:name w:val="rvps2"/>
    <w:basedOn w:val="a"/>
    <w:rsid w:val="0094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mailto:mail@ka.dn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246-2016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D90F-EF97-4B3F-8612-664447F7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14</cp:revision>
  <cp:lastPrinted>2018-06-25T11:12:00Z</cp:lastPrinted>
  <dcterms:created xsi:type="dcterms:W3CDTF">2020-02-19T13:38:00Z</dcterms:created>
  <dcterms:modified xsi:type="dcterms:W3CDTF">2020-03-04T07:32:00Z</dcterms:modified>
</cp:coreProperties>
</file>