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29" w:rsidRDefault="00DA1D29" w:rsidP="007162FC">
      <w:pPr>
        <w:pStyle w:val="1"/>
        <w:spacing w:before="0" w:beforeAutospacing="0" w:after="0" w:afterAutospacing="0"/>
        <w:ind w:firstLine="708"/>
        <w:jc w:val="center"/>
        <w:rPr>
          <w:b w:val="0"/>
          <w:bCs w:val="0"/>
          <w:color w:val="000000"/>
          <w:sz w:val="22"/>
          <w:szCs w:val="22"/>
          <w:lang w:val="uk-UA"/>
        </w:rPr>
      </w:pPr>
    </w:p>
    <w:p w:rsidR="0063686E" w:rsidRDefault="0063686E" w:rsidP="007162FC">
      <w:pPr>
        <w:pStyle w:val="1"/>
        <w:spacing w:before="0" w:beforeAutospacing="0" w:after="0" w:afterAutospacing="0"/>
        <w:ind w:firstLine="708"/>
        <w:jc w:val="center"/>
        <w:rPr>
          <w:b w:val="0"/>
          <w:bCs w:val="0"/>
          <w:color w:val="000000"/>
          <w:sz w:val="22"/>
          <w:szCs w:val="22"/>
          <w:lang w:val="uk-UA"/>
        </w:rPr>
      </w:pPr>
    </w:p>
    <w:p w:rsidR="003E6785" w:rsidRPr="00677F87" w:rsidRDefault="003E6785" w:rsidP="007162FC">
      <w:pPr>
        <w:pStyle w:val="1"/>
        <w:spacing w:before="0" w:beforeAutospacing="0" w:after="0" w:afterAutospacing="0"/>
        <w:ind w:firstLine="708"/>
        <w:jc w:val="center"/>
        <w:rPr>
          <w:b w:val="0"/>
          <w:bCs w:val="0"/>
          <w:color w:val="000000"/>
          <w:sz w:val="22"/>
          <w:szCs w:val="22"/>
          <w:lang w:val="uk-UA"/>
        </w:rPr>
      </w:pPr>
      <w:r w:rsidRPr="00677F87">
        <w:rPr>
          <w:b w:val="0"/>
          <w:bCs w:val="0"/>
          <w:color w:val="000000"/>
          <w:sz w:val="22"/>
          <w:szCs w:val="22"/>
          <w:lang w:val="uk-UA"/>
        </w:rPr>
        <w:t>Судова палата у цивільних справах</w:t>
      </w:r>
    </w:p>
    <w:p w:rsidR="003E6785" w:rsidRPr="00677F87" w:rsidRDefault="003E6785" w:rsidP="007162FC">
      <w:pPr>
        <w:pStyle w:val="a5"/>
        <w:spacing w:before="0" w:beforeAutospacing="0" w:after="0" w:afterAutospacing="0"/>
        <w:rPr>
          <w:color w:val="000000"/>
          <w:sz w:val="22"/>
          <w:szCs w:val="22"/>
          <w:lang w:val="uk-UA"/>
        </w:rPr>
      </w:pPr>
      <w:r w:rsidRPr="00677F87">
        <w:rPr>
          <w:rStyle w:val="a4"/>
          <w:color w:val="000000"/>
          <w:sz w:val="22"/>
          <w:szCs w:val="22"/>
          <w:lang w:val="uk-UA"/>
        </w:rPr>
        <w:t>Список осіб, яким не надісланокореспонденціюКрасноармійськимміськрайонним судом Донецькоїобласті (усуненнянедоліків, повернуто, відмовлено у відкриттіпровадження)</w:t>
      </w:r>
    </w:p>
    <w:p w:rsidR="003E6785" w:rsidRPr="00677F87" w:rsidRDefault="003E6785" w:rsidP="007162FC">
      <w:pPr>
        <w:pStyle w:val="a5"/>
        <w:spacing w:before="0" w:beforeAutospacing="0" w:after="0" w:afterAutospacing="0"/>
        <w:rPr>
          <w:color w:val="000000"/>
          <w:sz w:val="22"/>
          <w:szCs w:val="22"/>
          <w:lang w:val="uk-UA"/>
        </w:rPr>
      </w:pPr>
      <w:r w:rsidRPr="00677F87">
        <w:rPr>
          <w:rStyle w:val="a4"/>
          <w:color w:val="000000"/>
          <w:sz w:val="22"/>
          <w:szCs w:val="22"/>
          <w:lang w:val="uk-UA"/>
        </w:rPr>
        <w:t> </w:t>
      </w:r>
    </w:p>
    <w:p w:rsidR="003E6785" w:rsidRPr="00677F87" w:rsidRDefault="003E6785" w:rsidP="007162FC">
      <w:pPr>
        <w:pStyle w:val="a5"/>
        <w:spacing w:before="0" w:beforeAutospacing="0" w:after="0" w:afterAutospacing="0"/>
        <w:rPr>
          <w:color w:val="000000"/>
          <w:sz w:val="22"/>
          <w:szCs w:val="22"/>
          <w:lang w:val="uk-UA"/>
        </w:rPr>
      </w:pPr>
      <w:r w:rsidRPr="00677F87">
        <w:rPr>
          <w:rStyle w:val="a4"/>
          <w:color w:val="000000"/>
          <w:sz w:val="22"/>
          <w:szCs w:val="22"/>
          <w:lang w:val="uk-UA"/>
        </w:rPr>
        <w:t>ЗВЕРТАЄМО УВАГУ, ЩО ПОВНИЙ ТЕКСТ РІШЕНЬ СУДУ МОЖНА ЗНАЙТИ В ЄДИНОМУ ДЕРЖАВНОМУ РЕЄСТРІ СУДОВИХ РІШЕНЬ (</w:t>
      </w:r>
      <w:hyperlink r:id="rId6" w:history="1">
        <w:r w:rsidRPr="00677F87">
          <w:rPr>
            <w:rStyle w:val="a3"/>
            <w:color w:val="000000"/>
            <w:sz w:val="22"/>
            <w:szCs w:val="22"/>
            <w:lang w:val="uk-UA"/>
          </w:rPr>
          <w:t>http://www.reyestr.court.gov.ua/</w:t>
        </w:r>
      </w:hyperlink>
      <w:r w:rsidRPr="00677F87">
        <w:rPr>
          <w:rStyle w:val="a4"/>
          <w:color w:val="000000"/>
          <w:sz w:val="22"/>
          <w:szCs w:val="22"/>
          <w:lang w:val="uk-UA"/>
        </w:rPr>
        <w:t>).</w:t>
      </w:r>
    </w:p>
    <w:p w:rsidR="003E6785" w:rsidRPr="00677F87" w:rsidRDefault="003E6785" w:rsidP="007162FC">
      <w:pPr>
        <w:pStyle w:val="a5"/>
        <w:spacing w:before="0" w:beforeAutospacing="0" w:after="0" w:afterAutospacing="0"/>
        <w:rPr>
          <w:color w:val="000000"/>
          <w:sz w:val="22"/>
          <w:szCs w:val="22"/>
          <w:lang w:val="uk-UA"/>
        </w:rPr>
      </w:pPr>
      <w:r w:rsidRPr="00677F87">
        <w:rPr>
          <w:rStyle w:val="a4"/>
          <w:color w:val="000000"/>
          <w:sz w:val="22"/>
          <w:szCs w:val="22"/>
          <w:lang w:val="uk-UA"/>
        </w:rPr>
        <w:t> Уточнитиінформацію про стан розглядусправиможна за телефоном (062-39) 2-02-65</w:t>
      </w:r>
    </w:p>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 </w:t>
      </w:r>
    </w:p>
    <w:tbl>
      <w:tblPr>
        <w:tblW w:w="15086" w:type="dxa"/>
        <w:tblCellSpacing w:w="15" w:type="dxa"/>
        <w:tblInd w:w="-106" w:type="dxa"/>
        <w:tblBorders>
          <w:top w:val="outset" w:sz="6" w:space="0" w:color="000000"/>
          <w:left w:val="outset" w:sz="6" w:space="0" w:color="000000"/>
          <w:bottom w:val="outset" w:sz="6" w:space="0" w:color="000000"/>
          <w:right w:val="outset" w:sz="6" w:space="0" w:color="000000"/>
        </w:tblBorders>
        <w:tblLayout w:type="fixed"/>
        <w:tblLook w:val="00A0" w:firstRow="1" w:lastRow="0" w:firstColumn="1" w:lastColumn="0" w:noHBand="0" w:noVBand="0"/>
      </w:tblPr>
      <w:tblGrid>
        <w:gridCol w:w="632"/>
        <w:gridCol w:w="1696"/>
        <w:gridCol w:w="3808"/>
        <w:gridCol w:w="4678"/>
        <w:gridCol w:w="1418"/>
        <w:gridCol w:w="1559"/>
        <w:gridCol w:w="1295"/>
      </w:tblGrid>
      <w:tr w:rsidR="003E6785" w:rsidRPr="00677F87">
        <w:trPr>
          <w:tblCellSpacing w:w="15" w:type="dxa"/>
        </w:trPr>
        <w:tc>
          <w:tcPr>
            <w:tcW w:w="58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№п/п</w:t>
            </w:r>
          </w:p>
        </w:tc>
        <w:tc>
          <w:tcPr>
            <w:tcW w:w="166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 Провадження</w:t>
            </w:r>
          </w:p>
        </w:tc>
        <w:tc>
          <w:tcPr>
            <w:tcW w:w="377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Сторони у справі</w:t>
            </w:r>
          </w:p>
        </w:tc>
        <w:tc>
          <w:tcPr>
            <w:tcW w:w="4648"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Суть спору</w:t>
            </w:r>
          </w:p>
        </w:tc>
        <w:tc>
          <w:tcPr>
            <w:tcW w:w="294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Стан розгляду/ дата постановленняухвали</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Примітка (</w:t>
            </w:r>
          </w:p>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Дата розміщення, тощо)</w:t>
            </w:r>
          </w:p>
        </w:tc>
      </w:tr>
      <w:tr w:rsidR="003E6785" w:rsidRPr="00677F87">
        <w:trPr>
          <w:tblCellSpacing w:w="15" w:type="dxa"/>
        </w:trPr>
        <w:tc>
          <w:tcPr>
            <w:tcW w:w="587" w:type="dxa"/>
            <w:vMerge/>
            <w:tcBorders>
              <w:top w:val="outset" w:sz="6" w:space="0" w:color="auto"/>
              <w:left w:val="outset" w:sz="6" w:space="0" w:color="auto"/>
              <w:bottom w:val="outset" w:sz="6" w:space="0" w:color="auto"/>
              <w:right w:val="outset" w:sz="6" w:space="0" w:color="auto"/>
            </w:tcBorders>
            <w:vAlign w:val="center"/>
          </w:tcPr>
          <w:p w:rsidR="003E6785" w:rsidRPr="00677F87" w:rsidRDefault="003E6785" w:rsidP="007162FC">
            <w:pPr>
              <w:spacing w:after="0" w:line="240" w:lineRule="auto"/>
              <w:rPr>
                <w:rFonts w:ascii="Times New Roman" w:hAnsi="Times New Roman" w:cs="Times New Roman"/>
                <w:color w:val="000000"/>
                <w:lang w:val="uk-UA" w:eastAsia="ru-RU"/>
              </w:rPr>
            </w:pPr>
          </w:p>
        </w:tc>
        <w:tc>
          <w:tcPr>
            <w:tcW w:w="1666" w:type="dxa"/>
            <w:vMerge/>
            <w:tcBorders>
              <w:top w:val="outset" w:sz="6" w:space="0" w:color="auto"/>
              <w:left w:val="outset" w:sz="6" w:space="0" w:color="auto"/>
              <w:bottom w:val="outset" w:sz="6" w:space="0" w:color="auto"/>
              <w:right w:val="outset" w:sz="6" w:space="0" w:color="auto"/>
            </w:tcBorders>
            <w:vAlign w:val="center"/>
          </w:tcPr>
          <w:p w:rsidR="003E6785" w:rsidRPr="00677F87" w:rsidRDefault="003E6785" w:rsidP="007162FC">
            <w:pPr>
              <w:spacing w:after="0" w:line="240" w:lineRule="auto"/>
              <w:rPr>
                <w:rFonts w:ascii="Times New Roman" w:hAnsi="Times New Roman" w:cs="Times New Roman"/>
                <w:color w:val="000000"/>
                <w:lang w:val="uk-UA" w:eastAsia="ru-RU"/>
              </w:rPr>
            </w:pPr>
          </w:p>
        </w:tc>
        <w:tc>
          <w:tcPr>
            <w:tcW w:w="3778" w:type="dxa"/>
            <w:vMerge/>
            <w:tcBorders>
              <w:top w:val="outset" w:sz="6" w:space="0" w:color="auto"/>
              <w:left w:val="outset" w:sz="6" w:space="0" w:color="auto"/>
              <w:bottom w:val="outset" w:sz="6" w:space="0" w:color="auto"/>
              <w:right w:val="outset" w:sz="6" w:space="0" w:color="auto"/>
            </w:tcBorders>
            <w:vAlign w:val="center"/>
          </w:tcPr>
          <w:p w:rsidR="003E6785" w:rsidRPr="00677F87" w:rsidRDefault="003E6785" w:rsidP="007162FC">
            <w:pPr>
              <w:spacing w:after="0" w:line="240" w:lineRule="auto"/>
              <w:rPr>
                <w:rFonts w:ascii="Times New Roman" w:hAnsi="Times New Roman" w:cs="Times New Roman"/>
                <w:color w:val="000000"/>
                <w:lang w:val="uk-UA" w:eastAsia="ru-RU"/>
              </w:rPr>
            </w:pPr>
          </w:p>
        </w:tc>
        <w:tc>
          <w:tcPr>
            <w:tcW w:w="4648" w:type="dxa"/>
            <w:vMerge/>
            <w:tcBorders>
              <w:top w:val="outset" w:sz="6" w:space="0" w:color="auto"/>
              <w:left w:val="outset" w:sz="6" w:space="0" w:color="auto"/>
              <w:bottom w:val="outset" w:sz="6" w:space="0" w:color="auto"/>
              <w:right w:val="outset" w:sz="6" w:space="0" w:color="auto"/>
            </w:tcBorders>
            <w:vAlign w:val="center"/>
          </w:tcPr>
          <w:p w:rsidR="003E6785" w:rsidRPr="00677F87" w:rsidRDefault="003E6785" w:rsidP="007162FC">
            <w:pPr>
              <w:spacing w:after="0" w:line="240" w:lineRule="auto"/>
              <w:rPr>
                <w:rFonts w:ascii="Times New Roman" w:hAnsi="Times New Roman" w:cs="Times New Roman"/>
                <w:color w:val="000000"/>
                <w:lang w:val="uk-UA" w:eastAsia="ru-RU"/>
              </w:rPr>
            </w:pPr>
          </w:p>
        </w:tc>
        <w:tc>
          <w:tcPr>
            <w:tcW w:w="1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дата</w:t>
            </w:r>
          </w:p>
        </w:tc>
        <w:tc>
          <w:tcPr>
            <w:tcW w:w="15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6785" w:rsidRPr="00677F87" w:rsidRDefault="003E6785" w:rsidP="007162FC">
            <w:pPr>
              <w:pStyle w:val="a5"/>
              <w:spacing w:before="0" w:beforeAutospacing="0" w:after="0" w:afterAutospacing="0"/>
              <w:rPr>
                <w:color w:val="000000"/>
                <w:sz w:val="22"/>
                <w:szCs w:val="22"/>
                <w:lang w:val="uk-UA"/>
              </w:rPr>
            </w:pPr>
            <w:r w:rsidRPr="00677F87">
              <w:rPr>
                <w:color w:val="000000"/>
                <w:sz w:val="22"/>
                <w:szCs w:val="22"/>
                <w:lang w:val="uk-UA"/>
              </w:rPr>
              <w:t>назва</w:t>
            </w:r>
          </w:p>
        </w:tc>
        <w:tc>
          <w:tcPr>
            <w:tcW w:w="12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E6785" w:rsidRPr="00677F87" w:rsidRDefault="003E6785" w:rsidP="007162FC">
            <w:pPr>
              <w:spacing w:after="0" w:line="240" w:lineRule="auto"/>
              <w:rPr>
                <w:rFonts w:ascii="Times New Roman" w:hAnsi="Times New Roman" w:cs="Times New Roman"/>
                <w:color w:val="000000"/>
                <w:lang w:val="uk-UA"/>
              </w:rPr>
            </w:pPr>
            <w:r w:rsidRPr="00677F87">
              <w:rPr>
                <w:rFonts w:ascii="Times New Roman" w:hAnsi="Times New Roman" w:cs="Times New Roman"/>
                <w:color w:val="000000"/>
                <w:lang w:val="uk-UA"/>
              </w:rPr>
              <w:t> </w:t>
            </w:r>
          </w:p>
        </w:tc>
      </w:tr>
    </w:tbl>
    <w:p w:rsidR="003E6785" w:rsidRPr="00677F87" w:rsidRDefault="003E6785" w:rsidP="007162FC">
      <w:pPr>
        <w:spacing w:after="0" w:line="240" w:lineRule="auto"/>
        <w:rPr>
          <w:rFonts w:ascii="Times New Roman" w:hAnsi="Times New Roman" w:cs="Times New Roman"/>
          <w:color w:val="000000"/>
          <w:lang w:val="uk-UA"/>
        </w:rPr>
      </w:pPr>
    </w:p>
    <w:tbl>
      <w:tblPr>
        <w:tblW w:w="15014" w:type="dxa"/>
        <w:jc w:val="center"/>
        <w:tblCellSpacing w:w="15" w:type="dxa"/>
        <w:tblBorders>
          <w:top w:val="outset" w:sz="6" w:space="0" w:color="000000"/>
          <w:left w:val="outset" w:sz="6" w:space="0" w:color="000000"/>
          <w:bottom w:val="outset" w:sz="6" w:space="0" w:color="000000"/>
          <w:right w:val="outset" w:sz="6" w:space="0" w:color="000000"/>
        </w:tblBorders>
        <w:tblLayout w:type="fixed"/>
        <w:tblLook w:val="00A0" w:firstRow="1" w:lastRow="0" w:firstColumn="1" w:lastColumn="0" w:noHBand="0" w:noVBand="0"/>
      </w:tblPr>
      <w:tblGrid>
        <w:gridCol w:w="51"/>
        <w:gridCol w:w="596"/>
        <w:gridCol w:w="1683"/>
        <w:gridCol w:w="3902"/>
        <w:gridCol w:w="4510"/>
        <w:gridCol w:w="1416"/>
        <w:gridCol w:w="1543"/>
        <w:gridCol w:w="1313"/>
      </w:tblGrid>
      <w:tr w:rsidR="003E6785" w:rsidRPr="00422710"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22710" w:rsidRDefault="003E6785" w:rsidP="007F7EA6">
            <w:pPr>
              <w:pStyle w:val="a5"/>
              <w:numPr>
                <w:ilvl w:val="0"/>
                <w:numId w:val="1"/>
              </w:numPr>
              <w:rPr>
                <w:color w:val="000000"/>
                <w:sz w:val="22"/>
                <w:szCs w:val="22"/>
                <w:lang w:val="uk-UA"/>
              </w:rPr>
            </w:pP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6/235/265/18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C87020">
              <w:rPr>
                <w:rFonts w:ascii="Times New Roman" w:hAnsi="Times New Roman" w:cs="Times New Roman"/>
                <w:color w:val="000000"/>
                <w:lang w:val="uk-UA"/>
              </w:rPr>
              <w:t xml:space="preserve">Заявник: </w:t>
            </w:r>
            <w:r w:rsidRPr="00C87020">
              <w:rPr>
                <w:rFonts w:ascii="Times New Roman" w:hAnsi="Times New Roman" w:cs="Times New Roman"/>
                <w:shd w:val="clear" w:color="auto" w:fill="FFFFFF"/>
                <w:lang w:eastAsia="ru-RU"/>
              </w:rPr>
              <w:t>Товариства з обмеженоювідповідальністю «Фінансовакомпанія «Довіра та гарантія»</w:t>
            </w:r>
          </w:p>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rPr>
            </w:pPr>
            <w:r w:rsidRPr="00C87020">
              <w:rPr>
                <w:rFonts w:ascii="Times New Roman" w:hAnsi="Times New Roman" w:cs="Times New Roman"/>
                <w:color w:val="000000"/>
              </w:rPr>
              <w:t>Заінтересованіособи:  Публічнеакціонернетовариство «Всеукраїнський банк розвитку», Абрамова Анжела Анатоліївна</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rPr>
            </w:pPr>
            <w:r w:rsidRPr="00C87020">
              <w:rPr>
                <w:rFonts w:ascii="Times New Roman" w:hAnsi="Times New Roman" w:cs="Times New Roman"/>
                <w:lang w:val="uk-UA"/>
              </w:rPr>
              <w:t xml:space="preserve">цивільна справа за заявою </w:t>
            </w:r>
            <w:r w:rsidRPr="00C87020">
              <w:rPr>
                <w:rFonts w:ascii="Times New Roman" w:hAnsi="Times New Roman" w:cs="Times New Roman"/>
              </w:rPr>
              <w:t>Товариства з обмеженоювідповідальністю «Фінансовакомпанія «Довіра та гарантія» про замінусторонивиконавчогопровадження, заінтересовані особи:  Публічнеакціонернетовариство «Всеукраїнський банк розвитку», Абрамова Анжела Анатоліївна</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27.12.2018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02.01.2019</w:t>
            </w:r>
          </w:p>
        </w:tc>
      </w:tr>
      <w:tr w:rsidR="003E6785" w:rsidRPr="00422710"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numPr>
                <w:ilvl w:val="0"/>
                <w:numId w:val="1"/>
              </w:numPr>
              <w:rPr>
                <w:color w:val="000000"/>
                <w:sz w:val="22"/>
                <w:szCs w:val="22"/>
                <w:lang w:val="uk-UA"/>
              </w:rPr>
            </w:pP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2/235/2341/18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C87020">
              <w:rPr>
                <w:rFonts w:ascii="Times New Roman" w:hAnsi="Times New Roman" w:cs="Times New Roman"/>
                <w:color w:val="000000"/>
                <w:lang w:val="uk-UA"/>
              </w:rPr>
              <w:t xml:space="preserve">Позивач: </w:t>
            </w:r>
            <w:r w:rsidRPr="00C4575F">
              <w:rPr>
                <w:rFonts w:ascii="Times New Roman" w:hAnsi="Times New Roman" w:cs="Times New Roman"/>
                <w:shd w:val="clear" w:color="auto" w:fill="FFFFFF"/>
                <w:lang w:val="uk-UA" w:eastAsia="ru-RU"/>
              </w:rPr>
              <w:t>Публічнеакціонернетовариствоакціонерний банк «Укргазбанк»</w:t>
            </w:r>
          </w:p>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color w:val="000000"/>
                <w:lang w:val="uk-UA"/>
              </w:rPr>
              <w:t>Відповідачі:</w:t>
            </w:r>
            <w:r w:rsidRPr="00C4575F">
              <w:rPr>
                <w:rFonts w:ascii="Times New Roman" w:hAnsi="Times New Roman" w:cs="Times New Roman"/>
                <w:lang w:val="uk-UA" w:eastAsia="ru-RU"/>
              </w:rPr>
              <w:t>Харченко Петро Валерійович, Харченко ВітаВолодимирівна</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lang w:eastAsia="ru-RU"/>
              </w:rPr>
            </w:pPr>
            <w:r w:rsidRPr="00C87020">
              <w:rPr>
                <w:rFonts w:ascii="Times New Roman" w:hAnsi="Times New Roman" w:cs="Times New Roman"/>
                <w:lang w:val="uk-UA"/>
              </w:rPr>
              <w:t xml:space="preserve">цивільна справа за позовом </w:t>
            </w:r>
            <w:r w:rsidRPr="00C87020">
              <w:rPr>
                <w:rFonts w:ascii="Times New Roman" w:hAnsi="Times New Roman" w:cs="Times New Roman"/>
                <w:lang w:eastAsia="ru-RU"/>
              </w:rPr>
              <w:t>Публічногоакціонерноготоваристваакціонерний банк «Укргазбанк» до Харченка Петра Валерійовича, Харченко ВітиВолодимирівни про стягненнязаборгованості за кредитним договором</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26.12.2018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02.01.2019</w:t>
            </w:r>
          </w:p>
        </w:tc>
      </w:tr>
      <w:tr w:rsidR="003E6785" w:rsidRPr="00422710"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numPr>
                <w:ilvl w:val="0"/>
                <w:numId w:val="1"/>
              </w:numPr>
              <w:rPr>
                <w:color w:val="000000"/>
                <w:sz w:val="22"/>
                <w:szCs w:val="22"/>
                <w:lang w:val="uk-UA"/>
              </w:rPr>
            </w:pP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2/235/2556/18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C87020">
              <w:rPr>
                <w:rFonts w:ascii="Times New Roman" w:hAnsi="Times New Roman" w:cs="Times New Roman"/>
                <w:color w:val="000000"/>
                <w:lang w:val="uk-UA"/>
              </w:rPr>
              <w:t xml:space="preserve">Позивач: </w:t>
            </w:r>
            <w:r w:rsidRPr="00C87020">
              <w:rPr>
                <w:rFonts w:ascii="Times New Roman" w:hAnsi="Times New Roman" w:cs="Times New Roman"/>
                <w:shd w:val="clear" w:color="auto" w:fill="FFFFFF"/>
                <w:lang w:eastAsia="ru-RU"/>
              </w:rPr>
              <w:t>Холод Катерина Михайлівна</w:t>
            </w:r>
          </w:p>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color w:val="000000"/>
                <w:lang w:val="uk-UA"/>
              </w:rPr>
              <w:t>Відповідач:</w:t>
            </w:r>
            <w:r w:rsidRPr="00C87020">
              <w:rPr>
                <w:rFonts w:ascii="Times New Roman" w:hAnsi="Times New Roman" w:cs="Times New Roman"/>
                <w:lang w:eastAsia="ru-RU"/>
              </w:rPr>
              <w:t>ХолодЮрійЮрійович</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lang w:eastAsia="ru-RU"/>
              </w:rPr>
            </w:pPr>
            <w:r w:rsidRPr="00C87020">
              <w:rPr>
                <w:rFonts w:ascii="Times New Roman" w:hAnsi="Times New Roman" w:cs="Times New Roman"/>
                <w:lang w:val="uk-UA"/>
              </w:rPr>
              <w:t xml:space="preserve">цивільна справа за позовом </w:t>
            </w:r>
            <w:r w:rsidRPr="00C87020">
              <w:rPr>
                <w:rFonts w:ascii="Times New Roman" w:hAnsi="Times New Roman" w:cs="Times New Roman"/>
                <w:lang w:eastAsia="ru-RU"/>
              </w:rPr>
              <w:t>Холод КатериниМихайлівни до Холода ЮріяЮрійовича про розірванняшлюбу</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26.12.2018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02.01.2019</w:t>
            </w:r>
          </w:p>
        </w:tc>
      </w:tr>
      <w:tr w:rsidR="003E6785" w:rsidRPr="00422710"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numPr>
                <w:ilvl w:val="0"/>
                <w:numId w:val="1"/>
              </w:numPr>
              <w:rPr>
                <w:color w:val="000000"/>
                <w:sz w:val="22"/>
                <w:szCs w:val="22"/>
                <w:lang w:val="uk-UA"/>
              </w:rPr>
            </w:pP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2/235/1840/18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C87020">
              <w:rPr>
                <w:rFonts w:ascii="Times New Roman" w:hAnsi="Times New Roman" w:cs="Times New Roman"/>
                <w:color w:val="000000"/>
                <w:lang w:val="uk-UA"/>
              </w:rPr>
              <w:t xml:space="preserve">Позивач: </w:t>
            </w:r>
            <w:r w:rsidRPr="00C87020">
              <w:rPr>
                <w:rFonts w:ascii="Times New Roman" w:hAnsi="Times New Roman" w:cs="Times New Roman"/>
                <w:shd w:val="clear" w:color="auto" w:fill="FFFFFF"/>
                <w:lang w:val="uk-UA" w:eastAsia="ru-RU"/>
              </w:rPr>
              <w:t>Удова Геннадій Ігоревич</w:t>
            </w:r>
          </w:p>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color w:val="000000"/>
                <w:lang w:val="uk-UA"/>
              </w:rPr>
              <w:t>Відповідач:</w:t>
            </w:r>
            <w:r w:rsidRPr="00C87020">
              <w:rPr>
                <w:rFonts w:ascii="Times New Roman" w:hAnsi="Times New Roman" w:cs="Times New Roman"/>
                <w:lang w:val="uk-UA" w:eastAsia="ru-RU"/>
              </w:rPr>
              <w:t>Удова Людмила Валеріївна</w:t>
            </w:r>
          </w:p>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p>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lang w:val="uk-UA" w:eastAsia="ru-RU"/>
              </w:rPr>
              <w:t>третя особа – Служба у справа дітей виконавчого комітету Вугледарської міської ради</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lang w:val="uk-UA"/>
              </w:rPr>
              <w:t xml:space="preserve">цивільна справа за позовом </w:t>
            </w:r>
            <w:r w:rsidRPr="00C87020">
              <w:rPr>
                <w:rFonts w:ascii="Times New Roman" w:hAnsi="Times New Roman" w:cs="Times New Roman"/>
                <w:lang w:val="uk-UA" w:eastAsia="ru-RU"/>
              </w:rPr>
              <w:t>Удови Геннадія Ігоревича до Удови Людмили Валеріївни, третя особа – Служба у справа дітей виконавчого комітету Вугледарської міської ради про усунення перешкод щодо участі у вихованні та вільного спілкування з дитиною</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19.12.2018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02.01.2019</w:t>
            </w:r>
          </w:p>
        </w:tc>
      </w:tr>
      <w:tr w:rsidR="003E6785" w:rsidRPr="00422710"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numPr>
                <w:ilvl w:val="0"/>
                <w:numId w:val="1"/>
              </w:numPr>
              <w:rPr>
                <w:color w:val="000000"/>
                <w:sz w:val="22"/>
                <w:szCs w:val="22"/>
                <w:lang w:val="uk-UA"/>
              </w:rPr>
            </w:pP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2-в/235/90/18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C87020">
              <w:rPr>
                <w:rFonts w:ascii="Times New Roman" w:hAnsi="Times New Roman" w:cs="Times New Roman"/>
                <w:color w:val="000000"/>
                <w:lang w:val="uk-UA"/>
              </w:rPr>
              <w:t xml:space="preserve">Заявник: </w:t>
            </w:r>
            <w:r w:rsidRPr="00C87020">
              <w:rPr>
                <w:rFonts w:ascii="Times New Roman" w:hAnsi="Times New Roman" w:cs="Times New Roman"/>
                <w:shd w:val="clear" w:color="auto" w:fill="FFFFFF"/>
                <w:lang w:eastAsia="ru-RU"/>
              </w:rPr>
              <w:t>Денисенко ВікторіїВіталіївни</w:t>
            </w:r>
          </w:p>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C87020">
              <w:rPr>
                <w:rFonts w:ascii="Times New Roman" w:hAnsi="Times New Roman" w:cs="Times New Roman"/>
                <w:color w:val="000000"/>
              </w:rPr>
              <w:t>заінтересована особа: Денисенко ДмитроВікторович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lang w:val="uk-UA"/>
              </w:rPr>
              <w:t>цивільна справа за заявою</w:t>
            </w:r>
            <w:r w:rsidRPr="00C87020">
              <w:rPr>
                <w:rFonts w:ascii="Times New Roman" w:hAnsi="Times New Roman" w:cs="Times New Roman"/>
                <w:lang w:eastAsia="ru-RU"/>
              </w:rPr>
              <w:t>Денисенко ВікторіїВіталіївни про відновленнявтраченого судового провадження та видачудублікатавиконавчого листа, заінтересована особа: Денисенко ДмитроВікторович</w:t>
            </w:r>
          </w:p>
          <w:p w:rsidR="003E6785" w:rsidRPr="0067746D" w:rsidRDefault="003E6785" w:rsidP="007F7EA6">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26.12.2018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02.01.2019</w:t>
            </w:r>
          </w:p>
        </w:tc>
      </w:tr>
      <w:tr w:rsidR="003E6785" w:rsidRPr="00422710"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numPr>
                <w:ilvl w:val="0"/>
                <w:numId w:val="1"/>
              </w:numPr>
              <w:rPr>
                <w:color w:val="000000"/>
                <w:sz w:val="22"/>
                <w:szCs w:val="22"/>
                <w:lang w:val="uk-UA"/>
              </w:rPr>
            </w:pP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2/235/2629/18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C87020">
              <w:rPr>
                <w:rFonts w:ascii="Times New Roman" w:hAnsi="Times New Roman" w:cs="Times New Roman"/>
                <w:color w:val="000000"/>
                <w:lang w:val="uk-UA"/>
              </w:rPr>
              <w:t xml:space="preserve">Позивач: </w:t>
            </w:r>
            <w:r w:rsidRPr="00C87020">
              <w:rPr>
                <w:rFonts w:ascii="Times New Roman" w:hAnsi="Times New Roman" w:cs="Times New Roman"/>
                <w:shd w:val="clear" w:color="auto" w:fill="FFFFFF"/>
                <w:lang w:val="uk-UA" w:eastAsia="ru-RU"/>
              </w:rPr>
              <w:t>Самофалова Оксана Юріївна</w:t>
            </w:r>
          </w:p>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color w:val="000000"/>
                <w:lang w:val="uk-UA"/>
              </w:rPr>
              <w:t>Відповідач:</w:t>
            </w:r>
            <w:r w:rsidRPr="00C87020">
              <w:rPr>
                <w:rFonts w:ascii="Times New Roman" w:hAnsi="Times New Roman" w:cs="Times New Roman"/>
                <w:lang w:val="uk-UA" w:eastAsia="ru-RU"/>
              </w:rPr>
              <w:t>Сидоренко Василь Петрович</w:t>
            </w:r>
          </w:p>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lang w:val="uk-UA"/>
              </w:rPr>
              <w:t xml:space="preserve">цивільна справа за позовом </w:t>
            </w:r>
            <w:r w:rsidRPr="00C87020">
              <w:rPr>
                <w:rFonts w:ascii="Times New Roman" w:hAnsi="Times New Roman" w:cs="Times New Roman"/>
                <w:shd w:val="clear" w:color="auto" w:fill="FFFFFF"/>
                <w:lang w:val="uk-UA" w:eastAsia="ru-RU"/>
              </w:rPr>
              <w:t xml:space="preserve">Самофалової Оксани Юріївни до </w:t>
            </w:r>
            <w:r w:rsidRPr="00C87020">
              <w:rPr>
                <w:rFonts w:ascii="Times New Roman" w:hAnsi="Times New Roman" w:cs="Times New Roman"/>
                <w:lang w:val="uk-UA" w:eastAsia="ru-RU"/>
              </w:rPr>
              <w:t>Сидоренка Василя Петровича про визнання недійсним свідоцтва України на знак для товарів та послуг</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27.12.2018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02.01.2019</w:t>
            </w:r>
          </w:p>
        </w:tc>
      </w:tr>
      <w:tr w:rsidR="003E6785" w:rsidRPr="00422710"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numPr>
                <w:ilvl w:val="0"/>
                <w:numId w:val="1"/>
              </w:numPr>
              <w:rPr>
                <w:color w:val="000000"/>
                <w:sz w:val="22"/>
                <w:szCs w:val="22"/>
                <w:lang w:val="uk-UA"/>
              </w:rPr>
            </w:pP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2/235/12/18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C87020">
              <w:rPr>
                <w:rFonts w:ascii="Times New Roman" w:hAnsi="Times New Roman" w:cs="Times New Roman"/>
                <w:color w:val="000000"/>
                <w:lang w:val="uk-UA"/>
              </w:rPr>
              <w:t xml:space="preserve">Позивач: </w:t>
            </w:r>
            <w:r w:rsidRPr="00C87020">
              <w:rPr>
                <w:rFonts w:ascii="Times New Roman" w:hAnsi="Times New Roman" w:cs="Times New Roman"/>
                <w:shd w:val="clear" w:color="auto" w:fill="FFFFFF"/>
                <w:lang w:eastAsia="ru-RU"/>
              </w:rPr>
              <w:t>МішенкоОлександраВасилівна</w:t>
            </w:r>
          </w:p>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color w:val="000000"/>
                <w:lang w:val="uk-UA"/>
              </w:rPr>
              <w:t>Відповідачі:</w:t>
            </w:r>
            <w:r w:rsidRPr="00C87020">
              <w:rPr>
                <w:rFonts w:ascii="Times New Roman" w:hAnsi="Times New Roman" w:cs="Times New Roman"/>
                <w:lang w:eastAsia="ru-RU"/>
              </w:rPr>
              <w:t xml:space="preserve">Окорочков ЮрійОлександрович, ОкорочковаОленаМиколаївна, Приватнепідприємство «Юг-Сервіс» </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lang w:val="uk-UA" w:eastAsia="ru-RU"/>
              </w:rPr>
            </w:pPr>
            <w:r w:rsidRPr="00C87020">
              <w:rPr>
                <w:rFonts w:ascii="Times New Roman" w:hAnsi="Times New Roman" w:cs="Times New Roman"/>
                <w:lang w:val="uk-UA"/>
              </w:rPr>
              <w:t xml:space="preserve">цивільна справа за позовом </w:t>
            </w:r>
            <w:r w:rsidRPr="00C87020">
              <w:rPr>
                <w:rFonts w:ascii="Times New Roman" w:hAnsi="Times New Roman" w:cs="Times New Roman"/>
                <w:shd w:val="clear" w:color="auto" w:fill="FFFFFF"/>
                <w:lang w:eastAsia="ru-RU"/>
              </w:rPr>
              <w:t>МішенкоОлександриВасилівни до ОкорочковаЮріяОлександровича, Окорочкової Олени Миколаївни, Приватного підприємства «Юг-Сервіс» про стягненнязаборгованості за кредитним договором</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28.12.2018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03.01.2019</w:t>
            </w:r>
          </w:p>
        </w:tc>
      </w:tr>
      <w:tr w:rsidR="003E6785" w:rsidRPr="00422710" w:rsidTr="00A1443A">
        <w:trPr>
          <w:cantSplit/>
          <w:trHeight w:val="1235"/>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numPr>
                <w:ilvl w:val="0"/>
                <w:numId w:val="1"/>
              </w:numPr>
              <w:rPr>
                <w:color w:val="000000"/>
                <w:sz w:val="22"/>
                <w:szCs w:val="22"/>
                <w:lang w:val="uk-UA"/>
              </w:rPr>
            </w:pP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2/235/2702/18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C87020">
              <w:rPr>
                <w:rFonts w:ascii="Times New Roman" w:hAnsi="Times New Roman" w:cs="Times New Roman"/>
                <w:color w:val="000000"/>
                <w:lang w:val="uk-UA"/>
              </w:rPr>
              <w:t xml:space="preserve">Позивач: </w:t>
            </w:r>
            <w:r w:rsidRPr="00C87020">
              <w:rPr>
                <w:rFonts w:ascii="Times New Roman" w:hAnsi="Times New Roman" w:cs="Times New Roman"/>
                <w:shd w:val="clear" w:color="auto" w:fill="FFFFFF"/>
                <w:lang w:val="uk-UA" w:eastAsia="ru-RU"/>
              </w:rPr>
              <w:t xml:space="preserve">Якименко Костянтин Леонідович  </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C87020"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C87020">
              <w:rPr>
                <w:rFonts w:ascii="Times New Roman" w:hAnsi="Times New Roman" w:cs="Times New Roman"/>
                <w:color w:val="000000"/>
                <w:lang w:val="uk-UA"/>
              </w:rPr>
              <w:t>Відповідач:</w:t>
            </w:r>
            <w:r w:rsidRPr="00C87020">
              <w:rPr>
                <w:rFonts w:ascii="Times New Roman" w:hAnsi="Times New Roman" w:cs="Times New Roman"/>
                <w:lang w:val="uk-UA" w:eastAsia="ru-RU"/>
              </w:rPr>
              <w:t>Ракова Вікторія Вікторівна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autoSpaceDE w:val="0"/>
              <w:autoSpaceDN w:val="0"/>
              <w:adjustRightInd w:val="0"/>
              <w:spacing w:after="0" w:line="240" w:lineRule="auto"/>
              <w:rPr>
                <w:rFonts w:ascii="Times New Roman" w:hAnsi="Times New Roman" w:cs="Times New Roman"/>
                <w:shd w:val="clear" w:color="auto" w:fill="FFFFFF"/>
                <w:lang w:eastAsia="ru-RU"/>
              </w:rPr>
            </w:pPr>
            <w:r w:rsidRPr="00C87020">
              <w:rPr>
                <w:rFonts w:ascii="Times New Roman" w:hAnsi="Times New Roman" w:cs="Times New Roman"/>
                <w:lang w:val="uk-UA"/>
              </w:rPr>
              <w:t xml:space="preserve">цивільна справа за позовом </w:t>
            </w:r>
            <w:r w:rsidRPr="00C87020">
              <w:rPr>
                <w:rFonts w:ascii="Times New Roman" w:hAnsi="Times New Roman" w:cs="Times New Roman"/>
                <w:shd w:val="clear" w:color="auto" w:fill="FFFFFF"/>
                <w:lang w:eastAsia="ru-RU"/>
              </w:rPr>
              <w:t>ЯкименкаКостянтинаЛеонідовича  до  РаковоїВікторіїВікторівни про розірванняшлюбу</w:t>
            </w:r>
          </w:p>
          <w:p w:rsidR="003E6785" w:rsidRPr="00C87020" w:rsidRDefault="003E6785" w:rsidP="007F7EA6">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28.12.2018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03.01.2019</w:t>
            </w:r>
          </w:p>
        </w:tc>
      </w:tr>
      <w:tr w:rsidR="003E6785" w:rsidRPr="00E71A87"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rPr>
                <w:color w:val="000000"/>
                <w:sz w:val="22"/>
                <w:szCs w:val="22"/>
                <w:lang w:val="en-US"/>
              </w:rPr>
            </w:pPr>
            <w:r w:rsidRPr="00E71A87">
              <w:rPr>
                <w:color w:val="000000"/>
                <w:sz w:val="22"/>
                <w:szCs w:val="22"/>
                <w:lang w:val="uk-UA"/>
              </w:rPr>
              <w:lastRenderedPageBreak/>
              <w:t>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2/235/2183/18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autoSpaceDE w:val="0"/>
              <w:autoSpaceDN w:val="0"/>
              <w:adjustRightInd w:val="0"/>
              <w:spacing w:after="0" w:line="240" w:lineRule="auto"/>
              <w:rPr>
                <w:rFonts w:ascii="Times New Roman" w:hAnsi="Times New Roman" w:cs="Times New Roman"/>
                <w:lang w:val="uk-UA" w:eastAsia="ru-RU"/>
              </w:rPr>
            </w:pPr>
            <w:r w:rsidRPr="00E71A87">
              <w:rPr>
                <w:rFonts w:ascii="Times New Roman" w:hAnsi="Times New Roman" w:cs="Times New Roman"/>
                <w:color w:val="000000"/>
                <w:lang w:val="uk-UA"/>
              </w:rPr>
              <w:t xml:space="preserve">Позивач: </w:t>
            </w:r>
            <w:r w:rsidRPr="00781A14">
              <w:rPr>
                <w:rFonts w:ascii="Times New Roman" w:hAnsi="Times New Roman" w:cs="Times New Roman"/>
                <w:lang w:val="uk-UA" w:eastAsia="ru-RU"/>
              </w:rPr>
              <w:t>публічн</w:t>
            </w:r>
            <w:r w:rsidRPr="00E71A87">
              <w:rPr>
                <w:rFonts w:ascii="Times New Roman" w:hAnsi="Times New Roman" w:cs="Times New Roman"/>
                <w:lang w:val="uk-UA" w:eastAsia="ru-RU"/>
              </w:rPr>
              <w:t>е</w:t>
            </w:r>
            <w:r w:rsidRPr="00781A14">
              <w:rPr>
                <w:rFonts w:ascii="Times New Roman" w:hAnsi="Times New Roman" w:cs="Times New Roman"/>
                <w:lang w:val="uk-UA" w:eastAsia="ru-RU"/>
              </w:rPr>
              <w:t>акціонерн</w:t>
            </w:r>
            <w:r w:rsidRPr="00E71A87">
              <w:rPr>
                <w:rFonts w:ascii="Times New Roman" w:hAnsi="Times New Roman" w:cs="Times New Roman"/>
                <w:lang w:val="uk-UA" w:eastAsia="ru-RU"/>
              </w:rPr>
              <w:t>е</w:t>
            </w:r>
            <w:r w:rsidRPr="00781A14">
              <w:rPr>
                <w:rFonts w:ascii="Times New Roman" w:hAnsi="Times New Roman" w:cs="Times New Roman"/>
                <w:lang w:val="uk-UA" w:eastAsia="ru-RU"/>
              </w:rPr>
              <w:t>товариств</w:t>
            </w:r>
            <w:r w:rsidRPr="00E71A87">
              <w:rPr>
                <w:rFonts w:ascii="Times New Roman" w:hAnsi="Times New Roman" w:cs="Times New Roman"/>
                <w:lang w:val="uk-UA" w:eastAsia="ru-RU"/>
              </w:rPr>
              <w:t>о</w:t>
            </w:r>
            <w:r w:rsidRPr="00781A14">
              <w:rPr>
                <w:rFonts w:ascii="Times New Roman" w:hAnsi="Times New Roman" w:cs="Times New Roman"/>
                <w:lang w:val="uk-UA" w:eastAsia="ru-RU"/>
              </w:rPr>
              <w:t xml:space="preserve">Акціонерний банк «Укргазбанк» </w:t>
            </w:r>
            <w:r w:rsidRPr="00E71A87">
              <w:rPr>
                <w:rFonts w:ascii="Times New Roman" w:hAnsi="Times New Roman" w:cs="Times New Roman"/>
                <w:lang w:val="uk-UA" w:eastAsia="ru-RU"/>
              </w:rPr>
              <w:t>,</w:t>
            </w:r>
          </w:p>
          <w:p w:rsidR="003E6785" w:rsidRPr="00E71A87" w:rsidRDefault="003E6785" w:rsidP="007F7EA6">
            <w:pPr>
              <w:autoSpaceDE w:val="0"/>
              <w:autoSpaceDN w:val="0"/>
              <w:adjustRightInd w:val="0"/>
              <w:spacing w:after="0" w:line="240" w:lineRule="auto"/>
              <w:rPr>
                <w:rFonts w:ascii="Times New Roman" w:hAnsi="Times New Roman" w:cs="Times New Roman"/>
                <w:lang w:val="uk-UA" w:eastAsia="ru-RU"/>
              </w:rPr>
            </w:pP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E71A87" w:rsidRDefault="003E6785" w:rsidP="007F7EA6">
            <w:pPr>
              <w:autoSpaceDE w:val="0"/>
              <w:autoSpaceDN w:val="0"/>
              <w:adjustRightInd w:val="0"/>
              <w:spacing w:after="0" w:line="240" w:lineRule="auto"/>
              <w:rPr>
                <w:rFonts w:ascii="Times New Roman" w:hAnsi="Times New Roman" w:cs="Times New Roman"/>
                <w:lang w:val="uk-UA" w:eastAsia="ru-RU"/>
              </w:rPr>
            </w:pPr>
            <w:r w:rsidRPr="00E71A87">
              <w:rPr>
                <w:rFonts w:ascii="Times New Roman" w:hAnsi="Times New Roman" w:cs="Times New Roman"/>
                <w:color w:val="000000"/>
                <w:lang w:val="uk-UA"/>
              </w:rPr>
              <w:t>Відповідачі:</w:t>
            </w:r>
            <w:r w:rsidRPr="00781A14">
              <w:rPr>
                <w:rFonts w:ascii="Times New Roman" w:hAnsi="Times New Roman" w:cs="Times New Roman"/>
                <w:lang w:val="uk-UA" w:eastAsia="ru-RU"/>
              </w:rPr>
              <w:t>Запорож</w:t>
            </w:r>
            <w:r w:rsidRPr="00E71A87">
              <w:rPr>
                <w:rFonts w:ascii="Times New Roman" w:hAnsi="Times New Roman" w:cs="Times New Roman"/>
                <w:lang w:val="uk-UA" w:eastAsia="ru-RU"/>
              </w:rPr>
              <w:t>ець</w:t>
            </w:r>
            <w:r w:rsidRPr="00781A14">
              <w:rPr>
                <w:rFonts w:ascii="Times New Roman" w:hAnsi="Times New Roman" w:cs="Times New Roman"/>
                <w:lang w:val="uk-UA" w:eastAsia="ru-RU"/>
              </w:rPr>
              <w:t>Павл</w:t>
            </w:r>
            <w:r w:rsidRPr="00E71A87">
              <w:rPr>
                <w:rFonts w:ascii="Times New Roman" w:hAnsi="Times New Roman" w:cs="Times New Roman"/>
                <w:lang w:val="uk-UA" w:eastAsia="ru-RU"/>
              </w:rPr>
              <w:t>о</w:t>
            </w:r>
            <w:r w:rsidRPr="00781A14">
              <w:rPr>
                <w:rFonts w:ascii="Times New Roman" w:hAnsi="Times New Roman" w:cs="Times New Roman"/>
                <w:lang w:val="uk-UA" w:eastAsia="ru-RU"/>
              </w:rPr>
              <w:t xml:space="preserve"> Петрович, </w:t>
            </w:r>
          </w:p>
          <w:p w:rsidR="003E6785" w:rsidRPr="00E71A87" w:rsidRDefault="003E6785" w:rsidP="007F7EA6">
            <w:pPr>
              <w:autoSpaceDE w:val="0"/>
              <w:autoSpaceDN w:val="0"/>
              <w:adjustRightInd w:val="0"/>
              <w:spacing w:after="0" w:line="240" w:lineRule="auto"/>
              <w:rPr>
                <w:rFonts w:ascii="Times New Roman" w:hAnsi="Times New Roman" w:cs="Times New Roman"/>
                <w:lang w:val="uk-UA" w:eastAsia="ru-RU"/>
              </w:rPr>
            </w:pPr>
            <w:r w:rsidRPr="00E71A87">
              <w:rPr>
                <w:rFonts w:ascii="Times New Roman" w:hAnsi="Times New Roman" w:cs="Times New Roman"/>
                <w:lang w:eastAsia="ru-RU"/>
              </w:rPr>
              <w:t>Запорожець Маргарит</w:t>
            </w:r>
            <w:r w:rsidRPr="00E71A87">
              <w:rPr>
                <w:rFonts w:ascii="Times New Roman" w:hAnsi="Times New Roman" w:cs="Times New Roman"/>
                <w:lang w:val="uk-UA" w:eastAsia="ru-RU"/>
              </w:rPr>
              <w:t>а</w:t>
            </w:r>
            <w:r w:rsidRPr="00E71A87">
              <w:rPr>
                <w:rFonts w:ascii="Times New Roman" w:hAnsi="Times New Roman" w:cs="Times New Roman"/>
                <w:lang w:eastAsia="ru-RU"/>
              </w:rPr>
              <w:t>Вікторівн</w:t>
            </w:r>
            <w:r w:rsidRPr="00E71A87">
              <w:rPr>
                <w:rFonts w:ascii="Times New Roman" w:hAnsi="Times New Roman" w:cs="Times New Roman"/>
                <w:lang w:val="uk-UA" w:eastAsia="ru-RU"/>
              </w:rPr>
              <w:t>а</w:t>
            </w: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autoSpaceDE w:val="0"/>
              <w:autoSpaceDN w:val="0"/>
              <w:adjustRightInd w:val="0"/>
              <w:spacing w:after="0" w:line="240" w:lineRule="auto"/>
              <w:rPr>
                <w:rFonts w:ascii="Times New Roman" w:hAnsi="Times New Roman" w:cs="Times New Roman"/>
                <w:color w:val="000000"/>
              </w:rPr>
            </w:pPr>
            <w:r w:rsidRPr="00E71A87">
              <w:rPr>
                <w:rFonts w:ascii="Times New Roman" w:hAnsi="Times New Roman" w:cs="Times New Roman"/>
                <w:lang w:val="uk-UA"/>
              </w:rPr>
              <w:t xml:space="preserve">цивільна справа за позовом </w:t>
            </w:r>
            <w:r w:rsidRPr="00E71A87">
              <w:rPr>
                <w:rFonts w:ascii="Times New Roman" w:hAnsi="Times New Roman" w:cs="Times New Roman"/>
                <w:lang w:eastAsia="ru-RU"/>
              </w:rPr>
              <w:t>публічногоакціонерноготоваристваАкціонерний банк «Укргазбанк» до Запорожця Павла Петровича, ЗапорожецьМаргаритиВікторівни про стягненнязаборгованості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08.01.2019</w:t>
            </w:r>
          </w:p>
        </w:tc>
      </w:tr>
      <w:tr w:rsidR="003E6785" w:rsidRPr="00E71A87"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rPr>
                <w:color w:val="000000"/>
                <w:sz w:val="22"/>
                <w:szCs w:val="22"/>
                <w:lang w:val="uk-UA"/>
              </w:rPr>
            </w:pPr>
            <w:r w:rsidRPr="00E71A87">
              <w:rPr>
                <w:color w:val="000000"/>
                <w:sz w:val="22"/>
                <w:szCs w:val="22"/>
                <w:lang w:val="uk-UA"/>
              </w:rPr>
              <w:t>10</w:t>
            </w:r>
          </w:p>
          <w:p w:rsidR="003E6785" w:rsidRPr="00E71A87" w:rsidRDefault="003E6785" w:rsidP="007F7EA6">
            <w:pPr>
              <w:pStyle w:val="a5"/>
              <w:rPr>
                <w:color w:val="000000"/>
                <w:sz w:val="22"/>
                <w:szCs w:val="22"/>
                <w:lang w:val="uk-UA"/>
              </w:rPr>
            </w:pP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2/235/2162/18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autoSpaceDE w:val="0"/>
              <w:autoSpaceDN w:val="0"/>
              <w:adjustRightInd w:val="0"/>
              <w:spacing w:after="0" w:line="240" w:lineRule="auto"/>
              <w:rPr>
                <w:rFonts w:ascii="Times New Roman" w:hAnsi="Times New Roman" w:cs="Times New Roman"/>
                <w:lang w:val="uk-UA" w:eastAsia="ru-RU"/>
              </w:rPr>
            </w:pPr>
            <w:r w:rsidRPr="00E71A87">
              <w:rPr>
                <w:rFonts w:ascii="Times New Roman" w:hAnsi="Times New Roman" w:cs="Times New Roman"/>
                <w:color w:val="000000"/>
                <w:lang w:val="uk-UA"/>
              </w:rPr>
              <w:t xml:space="preserve">Позивач: </w:t>
            </w:r>
            <w:r w:rsidRPr="00E71A87">
              <w:rPr>
                <w:rFonts w:ascii="Times New Roman" w:hAnsi="Times New Roman" w:cs="Times New Roman"/>
                <w:lang w:eastAsia="ru-RU"/>
              </w:rPr>
              <w:t>публічн</w:t>
            </w:r>
            <w:r w:rsidRPr="00E71A87">
              <w:rPr>
                <w:rFonts w:ascii="Times New Roman" w:hAnsi="Times New Roman" w:cs="Times New Roman"/>
                <w:lang w:val="uk-UA" w:eastAsia="ru-RU"/>
              </w:rPr>
              <w:t>е</w:t>
            </w:r>
            <w:r w:rsidRPr="00E71A87">
              <w:rPr>
                <w:rFonts w:ascii="Times New Roman" w:hAnsi="Times New Roman" w:cs="Times New Roman"/>
                <w:lang w:eastAsia="ru-RU"/>
              </w:rPr>
              <w:t>акціонерн</w:t>
            </w:r>
            <w:r w:rsidRPr="00E71A87">
              <w:rPr>
                <w:rFonts w:ascii="Times New Roman" w:hAnsi="Times New Roman" w:cs="Times New Roman"/>
                <w:lang w:val="uk-UA" w:eastAsia="ru-RU"/>
              </w:rPr>
              <w:t>е</w:t>
            </w:r>
            <w:r w:rsidRPr="00E71A87">
              <w:rPr>
                <w:rFonts w:ascii="Times New Roman" w:hAnsi="Times New Roman" w:cs="Times New Roman"/>
                <w:lang w:eastAsia="ru-RU"/>
              </w:rPr>
              <w:t>товариств</w:t>
            </w:r>
            <w:r w:rsidRPr="00E71A87">
              <w:rPr>
                <w:rFonts w:ascii="Times New Roman" w:hAnsi="Times New Roman" w:cs="Times New Roman"/>
                <w:lang w:val="uk-UA" w:eastAsia="ru-RU"/>
              </w:rPr>
              <w:t>о</w:t>
            </w:r>
            <w:r w:rsidRPr="00E71A87">
              <w:rPr>
                <w:rFonts w:ascii="Times New Roman" w:hAnsi="Times New Roman" w:cs="Times New Roman"/>
                <w:lang w:eastAsia="ru-RU"/>
              </w:rPr>
              <w:t>«Державнийощадний банк України» в особіфіліїДонецькеобласнеуправління АТ «Ощадбанк»</w:t>
            </w:r>
            <w:r w:rsidRPr="00E71A87">
              <w:rPr>
                <w:rFonts w:ascii="Times New Roman" w:hAnsi="Times New Roman" w:cs="Times New Roman"/>
                <w:lang w:val="uk-UA" w:eastAsia="ru-RU"/>
              </w:rPr>
              <w:t>,</w:t>
            </w: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71A87">
              <w:rPr>
                <w:rFonts w:ascii="Times New Roman" w:hAnsi="Times New Roman" w:cs="Times New Roman"/>
                <w:color w:val="000000"/>
                <w:lang w:val="uk-UA"/>
              </w:rPr>
              <w:t>Відповідач:</w:t>
            </w:r>
            <w:r w:rsidRPr="00E71A87">
              <w:rPr>
                <w:rFonts w:ascii="Times New Roman" w:hAnsi="Times New Roman" w:cs="Times New Roman"/>
                <w:lang w:eastAsia="ru-RU"/>
              </w:rPr>
              <w:t>Даниленк</w:t>
            </w:r>
            <w:r w:rsidRPr="00E71A87">
              <w:rPr>
                <w:rFonts w:ascii="Times New Roman" w:hAnsi="Times New Roman" w:cs="Times New Roman"/>
                <w:lang w:val="uk-UA" w:eastAsia="ru-RU"/>
              </w:rPr>
              <w:t>о</w:t>
            </w:r>
            <w:r w:rsidRPr="00E71A87">
              <w:rPr>
                <w:rFonts w:ascii="Times New Roman" w:hAnsi="Times New Roman" w:cs="Times New Roman"/>
                <w:lang w:eastAsia="ru-RU"/>
              </w:rPr>
              <w:t>Андрі</w:t>
            </w:r>
            <w:r w:rsidRPr="00E71A87">
              <w:rPr>
                <w:rFonts w:ascii="Times New Roman" w:hAnsi="Times New Roman" w:cs="Times New Roman"/>
                <w:lang w:val="uk-UA" w:eastAsia="ru-RU"/>
              </w:rPr>
              <w:t>й</w:t>
            </w:r>
            <w:r w:rsidRPr="00E71A87">
              <w:rPr>
                <w:rFonts w:ascii="Times New Roman" w:hAnsi="Times New Roman" w:cs="Times New Roman"/>
                <w:lang w:eastAsia="ru-RU"/>
              </w:rPr>
              <w:t xml:space="preserve"> Михайлович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autoSpaceDE w:val="0"/>
              <w:autoSpaceDN w:val="0"/>
              <w:adjustRightInd w:val="0"/>
              <w:spacing w:after="0" w:line="240" w:lineRule="auto"/>
              <w:rPr>
                <w:rFonts w:ascii="Times New Roman" w:hAnsi="Times New Roman" w:cs="Times New Roman"/>
                <w:color w:val="000000"/>
              </w:rPr>
            </w:pPr>
            <w:r w:rsidRPr="00E71A87">
              <w:rPr>
                <w:rFonts w:ascii="Times New Roman" w:hAnsi="Times New Roman" w:cs="Times New Roman"/>
                <w:lang w:val="uk-UA"/>
              </w:rPr>
              <w:t xml:space="preserve">цивільна справа за позовом </w:t>
            </w:r>
            <w:r w:rsidRPr="00E71A87">
              <w:rPr>
                <w:rFonts w:ascii="Times New Roman" w:hAnsi="Times New Roman" w:cs="Times New Roman"/>
                <w:lang w:eastAsia="ru-RU"/>
              </w:rPr>
              <w:t>Публічногоакціонерноготовариства «Державнийощадний банк України» в особіфіліїДонецькеобласнеуправління АТ «Ощадбанк» до ДаниленкаАндрія Михайловича про стягненнязаборгованості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08.01.2019</w:t>
            </w:r>
          </w:p>
        </w:tc>
      </w:tr>
      <w:tr w:rsidR="003E6785" w:rsidRPr="00E71A87"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rPr>
                <w:color w:val="000000"/>
                <w:sz w:val="22"/>
                <w:szCs w:val="22"/>
                <w:lang w:val="uk-UA"/>
              </w:rPr>
            </w:pPr>
            <w:r w:rsidRPr="00E71A87">
              <w:rPr>
                <w:color w:val="000000"/>
                <w:sz w:val="22"/>
                <w:szCs w:val="22"/>
                <w:lang w:val="uk-UA"/>
              </w:rPr>
              <w:t>11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2/235/323/19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autoSpaceDE w:val="0"/>
              <w:autoSpaceDN w:val="0"/>
              <w:adjustRightInd w:val="0"/>
              <w:spacing w:after="0" w:line="240" w:lineRule="auto"/>
              <w:rPr>
                <w:rFonts w:ascii="Times New Roman" w:hAnsi="Times New Roman" w:cs="Times New Roman"/>
                <w:lang w:val="uk-UA" w:eastAsia="ru-RU"/>
              </w:rPr>
            </w:pPr>
            <w:r w:rsidRPr="00E71A87">
              <w:rPr>
                <w:rFonts w:ascii="Times New Roman" w:hAnsi="Times New Roman" w:cs="Times New Roman"/>
                <w:color w:val="000000"/>
                <w:lang w:val="uk-UA"/>
              </w:rPr>
              <w:t xml:space="preserve">Позивач: </w:t>
            </w:r>
            <w:r w:rsidRPr="00E71A87">
              <w:rPr>
                <w:rFonts w:ascii="Times New Roman" w:hAnsi="Times New Roman" w:cs="Times New Roman"/>
                <w:lang w:eastAsia="ru-RU"/>
              </w:rPr>
              <w:t>публічн</w:t>
            </w:r>
            <w:r w:rsidRPr="00E71A87">
              <w:rPr>
                <w:rFonts w:ascii="Times New Roman" w:hAnsi="Times New Roman" w:cs="Times New Roman"/>
                <w:lang w:val="uk-UA" w:eastAsia="ru-RU"/>
              </w:rPr>
              <w:t>е</w:t>
            </w:r>
            <w:r w:rsidRPr="00E71A87">
              <w:rPr>
                <w:rFonts w:ascii="Times New Roman" w:hAnsi="Times New Roman" w:cs="Times New Roman"/>
                <w:lang w:eastAsia="ru-RU"/>
              </w:rPr>
              <w:t>акціонерн</w:t>
            </w:r>
            <w:r w:rsidRPr="00E71A87">
              <w:rPr>
                <w:rFonts w:ascii="Times New Roman" w:hAnsi="Times New Roman" w:cs="Times New Roman"/>
                <w:lang w:val="uk-UA" w:eastAsia="ru-RU"/>
              </w:rPr>
              <w:t>е</w:t>
            </w:r>
            <w:r w:rsidRPr="00E71A87">
              <w:rPr>
                <w:rFonts w:ascii="Times New Roman" w:hAnsi="Times New Roman" w:cs="Times New Roman"/>
                <w:lang w:eastAsia="ru-RU"/>
              </w:rPr>
              <w:t>товариств</w:t>
            </w:r>
            <w:r w:rsidRPr="00E71A87">
              <w:rPr>
                <w:rFonts w:ascii="Times New Roman" w:hAnsi="Times New Roman" w:cs="Times New Roman"/>
                <w:lang w:val="uk-UA" w:eastAsia="ru-RU"/>
              </w:rPr>
              <w:t>о</w:t>
            </w:r>
            <w:r w:rsidRPr="00E71A87">
              <w:rPr>
                <w:rFonts w:ascii="Times New Roman" w:hAnsi="Times New Roman" w:cs="Times New Roman"/>
                <w:lang w:eastAsia="ru-RU"/>
              </w:rPr>
              <w:t xml:space="preserve"> «Укргазбанк»</w:t>
            </w: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71A87">
              <w:rPr>
                <w:rFonts w:ascii="Times New Roman" w:hAnsi="Times New Roman" w:cs="Times New Roman"/>
                <w:color w:val="000000"/>
                <w:lang w:val="uk-UA"/>
              </w:rPr>
              <w:t>Відповідач:</w:t>
            </w:r>
            <w:r w:rsidRPr="00E71A87">
              <w:rPr>
                <w:rFonts w:ascii="Times New Roman" w:hAnsi="Times New Roman" w:cs="Times New Roman"/>
                <w:lang w:eastAsia="ru-RU"/>
              </w:rPr>
              <w:t>Хряков ОлександрОлександрович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autoSpaceDE w:val="0"/>
              <w:autoSpaceDN w:val="0"/>
              <w:adjustRightInd w:val="0"/>
              <w:spacing w:after="0" w:line="240" w:lineRule="auto"/>
              <w:rPr>
                <w:rFonts w:ascii="Times New Roman" w:hAnsi="Times New Roman" w:cs="Times New Roman"/>
                <w:color w:val="000000"/>
              </w:rPr>
            </w:pPr>
            <w:r w:rsidRPr="00E71A87">
              <w:rPr>
                <w:rFonts w:ascii="Times New Roman" w:hAnsi="Times New Roman" w:cs="Times New Roman"/>
                <w:lang w:val="uk-UA"/>
              </w:rPr>
              <w:t xml:space="preserve">цивільна справа за позовом </w:t>
            </w:r>
            <w:r w:rsidRPr="00E71A87">
              <w:rPr>
                <w:rFonts w:ascii="Times New Roman" w:hAnsi="Times New Roman" w:cs="Times New Roman"/>
                <w:lang w:eastAsia="ru-RU"/>
              </w:rPr>
              <w:t>ПублічногоакціонерноготоваристваАкціонерний банк «Укргазбанк» до ХряковаОлександраОлександровича про стягненнязаборгованості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04.01.2019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09.01.2019</w:t>
            </w:r>
          </w:p>
        </w:tc>
      </w:tr>
      <w:tr w:rsidR="003E6785" w:rsidRPr="00E71A87"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rPr>
                <w:color w:val="000000"/>
                <w:sz w:val="22"/>
                <w:szCs w:val="22"/>
                <w:lang w:val="uk-UA"/>
              </w:rPr>
            </w:pPr>
            <w:r w:rsidRPr="00E71A87">
              <w:rPr>
                <w:color w:val="000000"/>
                <w:sz w:val="22"/>
                <w:szCs w:val="22"/>
                <w:lang w:val="uk-UA"/>
              </w:rPr>
              <w:t>12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2/235/12/19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autoSpaceDE w:val="0"/>
              <w:autoSpaceDN w:val="0"/>
              <w:adjustRightInd w:val="0"/>
              <w:spacing w:after="0" w:line="240" w:lineRule="auto"/>
              <w:rPr>
                <w:rFonts w:ascii="Times New Roman" w:hAnsi="Times New Roman" w:cs="Times New Roman"/>
                <w:lang w:val="uk-UA" w:eastAsia="ru-RU"/>
              </w:rPr>
            </w:pPr>
            <w:r w:rsidRPr="00E71A87">
              <w:rPr>
                <w:rFonts w:ascii="Times New Roman" w:hAnsi="Times New Roman" w:cs="Times New Roman"/>
                <w:color w:val="000000"/>
                <w:lang w:val="uk-UA"/>
              </w:rPr>
              <w:t xml:space="preserve">Позивач: </w:t>
            </w:r>
            <w:r w:rsidRPr="00E71A87">
              <w:rPr>
                <w:rFonts w:ascii="Times New Roman" w:hAnsi="Times New Roman" w:cs="Times New Roman"/>
                <w:lang w:eastAsia="ru-RU"/>
              </w:rPr>
              <w:t>Ящишин Михайло Михайлович</w:t>
            </w: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E71A87" w:rsidRDefault="003E6785" w:rsidP="007F7EA6">
            <w:pPr>
              <w:autoSpaceDE w:val="0"/>
              <w:autoSpaceDN w:val="0"/>
              <w:adjustRightInd w:val="0"/>
              <w:spacing w:after="0" w:line="240" w:lineRule="auto"/>
              <w:rPr>
                <w:rFonts w:ascii="Times New Roman" w:hAnsi="Times New Roman" w:cs="Times New Roman"/>
                <w:lang w:eastAsia="ru-RU"/>
              </w:rPr>
            </w:pPr>
            <w:r w:rsidRPr="00E71A87">
              <w:rPr>
                <w:rFonts w:ascii="Times New Roman" w:hAnsi="Times New Roman" w:cs="Times New Roman"/>
                <w:color w:val="000000"/>
                <w:lang w:val="uk-UA"/>
              </w:rPr>
              <w:t>Відповідачі:</w:t>
            </w:r>
            <w:r w:rsidRPr="00E71A87">
              <w:rPr>
                <w:rFonts w:ascii="Times New Roman" w:hAnsi="Times New Roman" w:cs="Times New Roman"/>
                <w:lang w:eastAsia="ru-RU"/>
              </w:rPr>
              <w:t>Ящишина Ольга Юріївна, Цвигун МиколаОлександрович</w:t>
            </w:r>
          </w:p>
          <w:p w:rsidR="003E6785" w:rsidRPr="00E71A87" w:rsidRDefault="003E6785" w:rsidP="007F7EA6">
            <w:pPr>
              <w:autoSpaceDE w:val="0"/>
              <w:autoSpaceDN w:val="0"/>
              <w:adjustRightInd w:val="0"/>
              <w:spacing w:after="0" w:line="240" w:lineRule="auto"/>
              <w:rPr>
                <w:rFonts w:ascii="Times New Roman" w:hAnsi="Times New Roman" w:cs="Times New Roman"/>
                <w:lang w:eastAsia="ru-RU"/>
              </w:rPr>
            </w:pPr>
          </w:p>
          <w:p w:rsidR="003E6785" w:rsidRPr="00E71A87" w:rsidRDefault="003E6785" w:rsidP="007F7EA6">
            <w:pPr>
              <w:autoSpaceDE w:val="0"/>
              <w:autoSpaceDN w:val="0"/>
              <w:adjustRightInd w:val="0"/>
              <w:spacing w:after="0" w:line="240" w:lineRule="auto"/>
              <w:rPr>
                <w:rFonts w:ascii="Times New Roman" w:hAnsi="Times New Roman" w:cs="Times New Roman"/>
                <w:lang w:val="uk-UA" w:eastAsia="ru-RU"/>
              </w:rPr>
            </w:pPr>
            <w:r w:rsidRPr="00E71A87">
              <w:rPr>
                <w:rFonts w:ascii="Times New Roman" w:hAnsi="Times New Roman" w:cs="Times New Roman"/>
                <w:lang w:eastAsia="ru-RU"/>
              </w:rPr>
              <w:t>третя особа Покровськийміськийвідділдержавноїреєстраціїактівцивільного стану Головного територіальногоуправлінняюстиції у Донецькійобласті</w:t>
            </w: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E71A87">
              <w:rPr>
                <w:rFonts w:ascii="Times New Roman" w:hAnsi="Times New Roman" w:cs="Times New Roman"/>
                <w:lang w:val="uk-UA"/>
              </w:rPr>
              <w:t xml:space="preserve">цивільна справа за позовом </w:t>
            </w:r>
            <w:r w:rsidRPr="00781A14">
              <w:rPr>
                <w:rFonts w:ascii="Times New Roman" w:hAnsi="Times New Roman" w:cs="Times New Roman"/>
                <w:lang w:val="uk-UA" w:eastAsia="ru-RU"/>
              </w:rPr>
              <w:t>ЯщишинаМихайла Михайловича до Ящишиної Ольги Юріївни, ЦвигунМиколиОлександровича, третя особа Покровськийміськийвідділдержавноїреєстраціїактівцивільного стану Головного територіальногоуправлінняюстиції у Донецькійобласті, про визнаннябатьківства, виключеннязапису про батьківство з актового запису про народженнядитини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03.01.2019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09.01.2019</w:t>
            </w:r>
          </w:p>
        </w:tc>
      </w:tr>
      <w:tr w:rsidR="003E6785" w:rsidRPr="00E71A87"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rPr>
                <w:color w:val="000000"/>
                <w:sz w:val="22"/>
                <w:szCs w:val="22"/>
                <w:lang w:val="uk-UA"/>
              </w:rPr>
            </w:pPr>
            <w:r w:rsidRPr="00E71A87">
              <w:rPr>
                <w:color w:val="000000"/>
                <w:sz w:val="22"/>
                <w:szCs w:val="22"/>
                <w:lang w:val="uk-UA"/>
              </w:rPr>
              <w:t>13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2/235/1348/19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autoSpaceDE w:val="0"/>
              <w:autoSpaceDN w:val="0"/>
              <w:adjustRightInd w:val="0"/>
              <w:spacing w:after="0" w:line="240" w:lineRule="auto"/>
              <w:rPr>
                <w:rFonts w:ascii="Times New Roman" w:hAnsi="Times New Roman" w:cs="Times New Roman"/>
                <w:lang w:val="uk-UA" w:eastAsia="ru-RU"/>
              </w:rPr>
            </w:pPr>
            <w:r w:rsidRPr="00E71A87">
              <w:rPr>
                <w:rFonts w:ascii="Times New Roman" w:hAnsi="Times New Roman" w:cs="Times New Roman"/>
                <w:color w:val="000000"/>
                <w:lang w:val="uk-UA"/>
              </w:rPr>
              <w:t xml:space="preserve">Позивач: </w:t>
            </w:r>
            <w:r w:rsidRPr="00E71A87">
              <w:rPr>
                <w:rFonts w:ascii="Times New Roman" w:hAnsi="Times New Roman" w:cs="Times New Roman"/>
                <w:lang w:val="uk-UA" w:eastAsia="ru-RU"/>
              </w:rPr>
              <w:t>Національна академія внутрішніх справ</w:t>
            </w: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E71A8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71A87">
              <w:rPr>
                <w:rFonts w:ascii="Times New Roman" w:hAnsi="Times New Roman" w:cs="Times New Roman"/>
                <w:color w:val="000000"/>
                <w:lang w:val="uk-UA"/>
              </w:rPr>
              <w:t>Відповідач:</w:t>
            </w:r>
            <w:r w:rsidRPr="00E71A87">
              <w:rPr>
                <w:rFonts w:ascii="Times New Roman" w:hAnsi="Times New Roman" w:cs="Times New Roman"/>
                <w:lang w:val="uk-UA" w:eastAsia="ru-RU"/>
              </w:rPr>
              <w:t>Івченко Олексій Олексійович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E71A87">
              <w:rPr>
                <w:rFonts w:ascii="Times New Roman" w:hAnsi="Times New Roman" w:cs="Times New Roman"/>
                <w:lang w:val="uk-UA"/>
              </w:rPr>
              <w:t xml:space="preserve">цивільна справа за позовом </w:t>
            </w:r>
            <w:r w:rsidRPr="00781A14">
              <w:rPr>
                <w:rFonts w:ascii="Times New Roman" w:hAnsi="Times New Roman" w:cs="Times New Roman"/>
                <w:lang w:val="uk-UA" w:eastAsia="ru-RU"/>
              </w:rPr>
              <w:t>Національноїакадеміївнутрішніх справ до ІвченкаОлексіяОлексійовича про відшкодуваннявитрат, пов’язаних з утриманням у навчальномузакладі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03.01.2019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09.01.2019</w:t>
            </w:r>
          </w:p>
        </w:tc>
      </w:tr>
      <w:tr w:rsidR="003E6785" w:rsidRPr="00E71A87"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rPr>
                <w:color w:val="000000"/>
                <w:sz w:val="22"/>
                <w:szCs w:val="22"/>
                <w:lang w:val="uk-UA"/>
              </w:rPr>
            </w:pPr>
            <w:r>
              <w:rPr>
                <w:color w:val="000000"/>
                <w:sz w:val="22"/>
                <w:szCs w:val="22"/>
                <w:lang w:val="uk-UA"/>
              </w:rPr>
              <w:lastRenderedPageBreak/>
              <w:t>14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C4623" w:rsidRDefault="003E6785" w:rsidP="007F7EA6">
            <w:pPr>
              <w:pStyle w:val="a5"/>
              <w:spacing w:before="0" w:beforeAutospacing="0" w:after="0" w:afterAutospacing="0"/>
              <w:rPr>
                <w:color w:val="000000"/>
                <w:sz w:val="22"/>
                <w:szCs w:val="22"/>
                <w:lang w:val="uk-UA"/>
              </w:rPr>
            </w:pPr>
            <w:r w:rsidRPr="000C4623">
              <w:rPr>
                <w:color w:val="000000"/>
                <w:sz w:val="22"/>
                <w:szCs w:val="22"/>
                <w:lang w:val="uk-UA"/>
              </w:rPr>
              <w:t>2/235/181/19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D110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D1104">
              <w:rPr>
                <w:rFonts w:ascii="Times New Roman" w:hAnsi="Times New Roman" w:cs="Times New Roman"/>
                <w:color w:val="000000"/>
                <w:lang w:val="uk-UA"/>
              </w:rPr>
              <w:t xml:space="preserve">Позивач: </w:t>
            </w:r>
            <w:r w:rsidRPr="00ED1104">
              <w:rPr>
                <w:rFonts w:ascii="Times New Roman" w:hAnsi="Times New Roman" w:cs="Times New Roman"/>
                <w:color w:val="000000"/>
                <w:lang w:val="uk-UA" w:eastAsia="ru-RU"/>
              </w:rPr>
              <w:t>Товариство з обмеженою відповідальністю «Компанія з управління активами «Ізі Лайф»,</w:t>
            </w:r>
          </w:p>
          <w:p w:rsidR="003E6785" w:rsidRPr="00ED110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ED110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D1104">
              <w:rPr>
                <w:rFonts w:ascii="Times New Roman" w:hAnsi="Times New Roman" w:cs="Times New Roman"/>
                <w:color w:val="000000"/>
                <w:lang w:val="uk-UA"/>
              </w:rPr>
              <w:t>Відповідач:</w:t>
            </w:r>
            <w:r w:rsidRPr="00ED1104">
              <w:rPr>
                <w:rFonts w:ascii="Times New Roman" w:hAnsi="Times New Roman" w:cs="Times New Roman"/>
                <w:color w:val="000000"/>
                <w:lang w:eastAsia="ru-RU"/>
              </w:rPr>
              <w:t>СтаринецьТетян</w:t>
            </w:r>
            <w:r w:rsidRPr="00ED1104">
              <w:rPr>
                <w:rFonts w:ascii="Times New Roman" w:hAnsi="Times New Roman" w:cs="Times New Roman"/>
                <w:color w:val="000000"/>
                <w:lang w:val="uk-UA" w:eastAsia="ru-RU"/>
              </w:rPr>
              <w:t>а</w:t>
            </w:r>
            <w:r w:rsidRPr="00ED1104">
              <w:rPr>
                <w:rFonts w:ascii="Times New Roman" w:hAnsi="Times New Roman" w:cs="Times New Roman"/>
                <w:color w:val="000000"/>
                <w:lang w:eastAsia="ru-RU"/>
              </w:rPr>
              <w:t>Володимирівн</w:t>
            </w:r>
            <w:r w:rsidRPr="00ED1104">
              <w:rPr>
                <w:rFonts w:ascii="Times New Roman" w:hAnsi="Times New Roman" w:cs="Times New Roman"/>
                <w:color w:val="000000"/>
                <w:lang w:val="uk-UA" w:eastAsia="ru-RU"/>
              </w:rPr>
              <w:t>а</w:t>
            </w:r>
          </w:p>
          <w:p w:rsidR="003E6785" w:rsidRPr="00ED1104"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D1104" w:rsidRDefault="003E6785" w:rsidP="007F7EA6">
            <w:pPr>
              <w:autoSpaceDE w:val="0"/>
              <w:autoSpaceDN w:val="0"/>
              <w:adjustRightInd w:val="0"/>
              <w:spacing w:after="0" w:line="240" w:lineRule="auto"/>
              <w:rPr>
                <w:rFonts w:ascii="Times New Roman" w:hAnsi="Times New Roman" w:cs="Times New Roman"/>
                <w:color w:val="000000"/>
              </w:rPr>
            </w:pPr>
            <w:r w:rsidRPr="00ED1104">
              <w:rPr>
                <w:rFonts w:ascii="Times New Roman" w:hAnsi="Times New Roman" w:cs="Times New Roman"/>
                <w:lang w:val="uk-UA"/>
              </w:rPr>
              <w:t xml:space="preserve">цивільна справа за позовом </w:t>
            </w:r>
            <w:r w:rsidRPr="00ED1104">
              <w:rPr>
                <w:rFonts w:ascii="Times New Roman" w:hAnsi="Times New Roman" w:cs="Times New Roman"/>
                <w:color w:val="000000"/>
                <w:lang w:eastAsia="ru-RU"/>
              </w:rPr>
              <w:t>Товариства з обмеженоювідповідальністю «Компанія з управління активами «ІзіЛайф» до СтаринецьТетяниВолодимирівни про стягненнязаборгованості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D1104" w:rsidRDefault="003E6785" w:rsidP="007F7EA6">
            <w:pPr>
              <w:pStyle w:val="a5"/>
              <w:spacing w:before="0" w:beforeAutospacing="0" w:after="0" w:afterAutospacing="0"/>
              <w:rPr>
                <w:color w:val="000000"/>
                <w:sz w:val="22"/>
                <w:szCs w:val="22"/>
                <w:lang w:val="uk-UA"/>
              </w:rPr>
            </w:pPr>
            <w:r w:rsidRPr="00ED1104">
              <w:rPr>
                <w:color w:val="000000"/>
                <w:sz w:val="22"/>
                <w:szCs w:val="22"/>
                <w:lang w:val="uk-UA"/>
              </w:rPr>
              <w:t>08.01.2019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10</w:t>
            </w:r>
            <w:r w:rsidRPr="00E71A87">
              <w:rPr>
                <w:color w:val="000000"/>
                <w:sz w:val="22"/>
                <w:szCs w:val="22"/>
                <w:lang w:val="uk-UA"/>
              </w:rPr>
              <w:t>.01.2019</w:t>
            </w:r>
          </w:p>
        </w:tc>
      </w:tr>
      <w:tr w:rsidR="003E6785" w:rsidRPr="0072084B"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15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C87020">
              <w:rPr>
                <w:color w:val="000000"/>
                <w:sz w:val="22"/>
                <w:szCs w:val="22"/>
                <w:lang w:val="uk-UA"/>
              </w:rPr>
              <w:t>/235/</w:t>
            </w:r>
            <w:r>
              <w:rPr>
                <w:color w:val="000000"/>
                <w:sz w:val="22"/>
                <w:szCs w:val="22"/>
                <w:lang w:val="uk-UA"/>
              </w:rPr>
              <w:t>219</w:t>
            </w:r>
            <w:r w:rsidRPr="00C87020">
              <w:rPr>
                <w:color w:val="000000"/>
                <w:sz w:val="22"/>
                <w:szCs w:val="22"/>
                <w:lang w:val="uk-UA"/>
              </w:rPr>
              <w:t>/18</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D1104"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ED1104">
              <w:rPr>
                <w:rFonts w:ascii="Times New Roman" w:hAnsi="Times New Roman" w:cs="Times New Roman"/>
                <w:color w:val="000000"/>
                <w:lang w:val="uk-UA"/>
              </w:rPr>
              <w:t xml:space="preserve">Заявник: </w:t>
            </w:r>
            <w:r w:rsidRPr="00ED1104">
              <w:rPr>
                <w:rFonts w:ascii="Times New Roman" w:hAnsi="Times New Roman" w:cs="Times New Roman"/>
                <w:color w:val="000000"/>
                <w:lang w:eastAsia="ru-RU"/>
              </w:rPr>
              <w:t>приватн</w:t>
            </w:r>
            <w:r w:rsidRPr="00ED1104">
              <w:rPr>
                <w:rFonts w:ascii="Times New Roman" w:hAnsi="Times New Roman" w:cs="Times New Roman"/>
                <w:color w:val="000000"/>
                <w:lang w:val="uk-UA" w:eastAsia="ru-RU"/>
              </w:rPr>
              <w:t>е</w:t>
            </w:r>
            <w:r w:rsidRPr="00ED1104">
              <w:rPr>
                <w:rFonts w:ascii="Times New Roman" w:hAnsi="Times New Roman" w:cs="Times New Roman"/>
                <w:color w:val="000000"/>
                <w:lang w:eastAsia="ru-RU"/>
              </w:rPr>
              <w:t>акціонерн</w:t>
            </w:r>
            <w:r w:rsidRPr="00ED1104">
              <w:rPr>
                <w:rFonts w:ascii="Times New Roman" w:hAnsi="Times New Roman" w:cs="Times New Roman"/>
                <w:color w:val="000000"/>
                <w:lang w:val="uk-UA" w:eastAsia="ru-RU"/>
              </w:rPr>
              <w:t>е</w:t>
            </w:r>
            <w:r w:rsidRPr="00ED1104">
              <w:rPr>
                <w:rFonts w:ascii="Times New Roman" w:hAnsi="Times New Roman" w:cs="Times New Roman"/>
                <w:color w:val="000000"/>
                <w:lang w:eastAsia="ru-RU"/>
              </w:rPr>
              <w:t>товариств</w:t>
            </w:r>
            <w:r w:rsidRPr="00ED1104">
              <w:rPr>
                <w:rFonts w:ascii="Times New Roman" w:hAnsi="Times New Roman" w:cs="Times New Roman"/>
                <w:color w:val="000000"/>
                <w:lang w:val="uk-UA" w:eastAsia="ru-RU"/>
              </w:rPr>
              <w:t>о</w:t>
            </w:r>
            <w:r w:rsidRPr="00ED1104">
              <w:rPr>
                <w:rFonts w:ascii="Times New Roman" w:hAnsi="Times New Roman" w:cs="Times New Roman"/>
                <w:color w:val="000000"/>
                <w:lang w:eastAsia="ru-RU"/>
              </w:rPr>
              <w:t xml:space="preserve"> «Банк Фамільний»</w:t>
            </w:r>
          </w:p>
          <w:p w:rsidR="003E6785" w:rsidRPr="00ED1104"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ED110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D1104">
              <w:rPr>
                <w:rFonts w:ascii="Times New Roman" w:hAnsi="Times New Roman" w:cs="Times New Roman"/>
                <w:color w:val="000000"/>
                <w:lang w:val="uk-UA" w:eastAsia="ru-RU"/>
              </w:rPr>
              <w:t xml:space="preserve">заінтересовані особи: Дунаєва Олена Михайлівна, </w:t>
            </w:r>
          </w:p>
          <w:p w:rsidR="003E6785" w:rsidRPr="00ED1104"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ED110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D1104">
              <w:rPr>
                <w:rFonts w:ascii="Times New Roman" w:hAnsi="Times New Roman" w:cs="Times New Roman"/>
                <w:color w:val="000000"/>
                <w:lang w:val="uk-UA" w:eastAsia="ru-RU"/>
              </w:rPr>
              <w:t>Ленінський районний відділ державної виконавчої служби м. Донецьк Головного територіального управління юстиції у Донецькій області</w:t>
            </w:r>
          </w:p>
          <w:p w:rsidR="003E6785" w:rsidRPr="00ED1104"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D1104" w:rsidRDefault="003E6785" w:rsidP="007F7EA6">
            <w:pPr>
              <w:autoSpaceDE w:val="0"/>
              <w:autoSpaceDN w:val="0"/>
              <w:adjustRightInd w:val="0"/>
              <w:spacing w:after="0" w:line="240" w:lineRule="auto"/>
              <w:rPr>
                <w:rFonts w:ascii="Times New Roman" w:hAnsi="Times New Roman" w:cs="Times New Roman"/>
                <w:color w:val="000000"/>
                <w:lang w:val="uk-UA"/>
              </w:rPr>
            </w:pPr>
            <w:r w:rsidRPr="00ED1104">
              <w:rPr>
                <w:rFonts w:ascii="Times New Roman" w:hAnsi="Times New Roman" w:cs="Times New Roman"/>
                <w:lang w:val="uk-UA"/>
              </w:rPr>
              <w:t xml:space="preserve">цивільна справа </w:t>
            </w:r>
            <w:r w:rsidRPr="00781A14">
              <w:rPr>
                <w:rFonts w:ascii="Times New Roman" w:hAnsi="Times New Roman" w:cs="Times New Roman"/>
                <w:color w:val="000000"/>
                <w:lang w:val="uk-UA" w:eastAsia="ru-RU"/>
              </w:rPr>
              <w:t>за заявою приватного акціонерноготовариства «Банк Фамільний», заінтересовані особи ДунаєваОленаМихайлівна, Ленінськийрайоннийвідділдержавноївиконавчоїслужби м. Донецьк Головного територіальногоуправлінняюстиції у Донецькійобласті про видачудублікатувиконавчого листа та поновлення строку для пред’явлення листа до примусовоговиконання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D1104" w:rsidRDefault="003E6785" w:rsidP="007F7EA6">
            <w:pPr>
              <w:pStyle w:val="a5"/>
              <w:spacing w:before="0" w:beforeAutospacing="0" w:after="0" w:afterAutospacing="0"/>
              <w:rPr>
                <w:color w:val="000000"/>
                <w:sz w:val="22"/>
                <w:szCs w:val="22"/>
                <w:lang w:val="uk-UA"/>
              </w:rPr>
            </w:pPr>
            <w:r w:rsidRPr="00ED1104">
              <w:rPr>
                <w:color w:val="000000"/>
                <w:sz w:val="22"/>
                <w:szCs w:val="22"/>
                <w:lang w:val="uk-UA"/>
              </w:rPr>
              <w:t>29.12.2018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Pr>
                <w:color w:val="000000"/>
                <w:sz w:val="22"/>
                <w:szCs w:val="22"/>
                <w:lang w:val="uk-UA"/>
              </w:rPr>
              <w:t>10</w:t>
            </w:r>
            <w:r w:rsidRPr="00C87020">
              <w:rPr>
                <w:color w:val="000000"/>
                <w:sz w:val="22"/>
                <w:szCs w:val="22"/>
                <w:lang w:val="uk-UA"/>
              </w:rPr>
              <w:t>.01.2019</w:t>
            </w:r>
          </w:p>
        </w:tc>
      </w:tr>
      <w:tr w:rsidR="003E6785" w:rsidRPr="00E71A87"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16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Pr>
                <w:color w:val="000000"/>
                <w:sz w:val="22"/>
                <w:szCs w:val="22"/>
                <w:lang w:val="uk-UA"/>
              </w:rPr>
              <w:t>2-о</w:t>
            </w:r>
            <w:r w:rsidRPr="00C87020">
              <w:rPr>
                <w:color w:val="000000"/>
                <w:sz w:val="22"/>
                <w:szCs w:val="22"/>
                <w:lang w:val="uk-UA"/>
              </w:rPr>
              <w:t>/235/</w:t>
            </w:r>
            <w:r>
              <w:rPr>
                <w:color w:val="000000"/>
                <w:sz w:val="22"/>
                <w:szCs w:val="22"/>
                <w:lang w:val="uk-UA"/>
              </w:rPr>
              <w:t>44</w:t>
            </w:r>
            <w:r w:rsidRPr="00C87020">
              <w:rPr>
                <w:color w:val="000000"/>
                <w:sz w:val="22"/>
                <w:szCs w:val="22"/>
                <w:lang w:val="uk-UA"/>
              </w:rPr>
              <w:t>/1</w:t>
            </w:r>
            <w:r>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C6A18"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2C6A18">
              <w:rPr>
                <w:rFonts w:ascii="Times New Roman" w:hAnsi="Times New Roman" w:cs="Times New Roman"/>
                <w:color w:val="000000"/>
                <w:lang w:val="uk-UA"/>
              </w:rPr>
              <w:t xml:space="preserve">Заявник: </w:t>
            </w:r>
            <w:r w:rsidRPr="002C6A18">
              <w:rPr>
                <w:rFonts w:ascii="Times New Roman" w:hAnsi="Times New Roman" w:cs="Times New Roman"/>
                <w:color w:val="000000"/>
                <w:lang w:val="uk-UA" w:eastAsia="ru-RU"/>
              </w:rPr>
              <w:t>Спірідонов Віталій Валерійович,</w:t>
            </w:r>
          </w:p>
          <w:p w:rsidR="003E6785" w:rsidRPr="002C6A18"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2C6A1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2C6A18">
              <w:rPr>
                <w:rFonts w:ascii="Times New Roman" w:hAnsi="Times New Roman" w:cs="Times New Roman"/>
                <w:color w:val="000000"/>
                <w:lang w:val="uk-UA" w:eastAsia="ru-RU"/>
              </w:rPr>
              <w:t xml:space="preserve">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w:t>
            </w:r>
          </w:p>
          <w:p w:rsidR="003E6785" w:rsidRPr="002C6A18"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2C6A1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2C6A18">
              <w:rPr>
                <w:rFonts w:ascii="Times New Roman" w:hAnsi="Times New Roman" w:cs="Times New Roman"/>
                <w:color w:val="000000"/>
                <w:lang w:val="uk-UA" w:eastAsia="ru-RU"/>
              </w:rPr>
              <w:t>Спірідонова Тетяна Олександрівна</w:t>
            </w:r>
          </w:p>
          <w:p w:rsidR="003E6785" w:rsidRPr="002C6A18"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C6A18" w:rsidRDefault="003E6785" w:rsidP="007F7EA6">
            <w:pPr>
              <w:autoSpaceDE w:val="0"/>
              <w:autoSpaceDN w:val="0"/>
              <w:adjustRightInd w:val="0"/>
              <w:spacing w:after="0" w:line="240" w:lineRule="auto"/>
              <w:rPr>
                <w:rFonts w:ascii="Times New Roman" w:hAnsi="Times New Roman" w:cs="Times New Roman"/>
                <w:color w:val="000000"/>
                <w:lang w:val="uk-UA"/>
              </w:rPr>
            </w:pPr>
            <w:r w:rsidRPr="002C6A18">
              <w:rPr>
                <w:rFonts w:ascii="Times New Roman" w:hAnsi="Times New Roman" w:cs="Times New Roman"/>
                <w:lang w:val="uk-UA"/>
              </w:rPr>
              <w:t xml:space="preserve">цивільна справа </w:t>
            </w:r>
            <w:r w:rsidRPr="002C6A18">
              <w:rPr>
                <w:rFonts w:ascii="Times New Roman" w:hAnsi="Times New Roman" w:cs="Times New Roman"/>
                <w:color w:val="000000"/>
                <w:lang w:val="uk-UA" w:eastAsia="ru-RU"/>
              </w:rPr>
              <w:t>за заявою Спірідонова Віталія Валерійовича, 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Спірідонова Тетяна Олександрівна,</w:t>
            </w:r>
            <w:r w:rsidRPr="002C6A18">
              <w:rPr>
                <w:rFonts w:ascii="Times New Roman" w:hAnsi="Times New Roman" w:cs="Times New Roman"/>
                <w:color w:val="000000"/>
                <w:lang w:eastAsia="ru-RU"/>
              </w:rPr>
              <w:t> </w:t>
            </w:r>
            <w:r w:rsidRPr="002C6A18">
              <w:rPr>
                <w:rFonts w:ascii="Times New Roman" w:hAnsi="Times New Roman" w:cs="Times New Roman"/>
                <w:color w:val="000000"/>
                <w:lang w:val="uk-UA" w:eastAsia="ru-RU"/>
              </w:rPr>
              <w:t xml:space="preserve"> про</w:t>
            </w:r>
            <w:r w:rsidRPr="002C6A18">
              <w:rPr>
                <w:rFonts w:ascii="Times New Roman" w:hAnsi="Times New Roman" w:cs="Times New Roman"/>
                <w:color w:val="000000"/>
                <w:lang w:eastAsia="ru-RU"/>
              </w:rPr>
              <w:t> </w:t>
            </w:r>
            <w:r w:rsidRPr="002C6A18">
              <w:rPr>
                <w:rFonts w:ascii="Times New Roman" w:hAnsi="Times New Roman" w:cs="Times New Roman"/>
                <w:color w:val="000000"/>
                <w:lang w:val="uk-UA" w:eastAsia="ru-RU"/>
              </w:rPr>
              <w:t>встановлення факту</w:t>
            </w:r>
            <w:r w:rsidRPr="002C6A18">
              <w:rPr>
                <w:rFonts w:ascii="Times New Roman" w:hAnsi="Times New Roman" w:cs="Times New Roman"/>
                <w:color w:val="000000"/>
                <w:lang w:eastAsia="ru-RU"/>
              </w:rPr>
              <w:t> </w:t>
            </w:r>
            <w:r w:rsidRPr="002C6A18">
              <w:rPr>
                <w:rFonts w:ascii="Times New Roman" w:hAnsi="Times New Roman" w:cs="Times New Roman"/>
                <w:color w:val="000000"/>
                <w:lang w:val="uk-UA" w:eastAsia="ru-RU"/>
              </w:rPr>
              <w:t>народження особи</w:t>
            </w:r>
            <w:r w:rsidRPr="002C6A18">
              <w:rPr>
                <w:rFonts w:ascii="Times New Roman" w:hAnsi="Times New Roman" w:cs="Times New Roman"/>
                <w:color w:val="000000"/>
                <w:lang w:eastAsia="ru-RU"/>
              </w:rPr>
              <w:t> </w:t>
            </w:r>
            <w:r w:rsidRPr="002C6A18">
              <w:rPr>
                <w:rFonts w:ascii="Times New Roman" w:hAnsi="Times New Roman" w:cs="Times New Roman"/>
                <w:color w:val="000000"/>
                <w:lang w:val="uk-UA" w:eastAsia="ru-RU"/>
              </w:rPr>
              <w:t>на тимчасово</w:t>
            </w:r>
            <w:r w:rsidRPr="002C6A18">
              <w:rPr>
                <w:rFonts w:ascii="Times New Roman" w:hAnsi="Times New Roman" w:cs="Times New Roman"/>
                <w:color w:val="000000"/>
                <w:lang w:eastAsia="ru-RU"/>
              </w:rPr>
              <w:t> </w:t>
            </w:r>
            <w:r w:rsidRPr="002C6A18">
              <w:rPr>
                <w:rFonts w:ascii="Times New Roman" w:hAnsi="Times New Roman" w:cs="Times New Roman"/>
                <w:color w:val="000000"/>
                <w:lang w:val="uk-UA" w:eastAsia="ru-RU"/>
              </w:rPr>
              <w:t>окупованій території</w:t>
            </w:r>
            <w:r w:rsidRPr="002C6A18">
              <w:rPr>
                <w:rFonts w:ascii="Times New Roman" w:hAnsi="Times New Roman" w:cs="Times New Roman"/>
                <w:color w:val="000000"/>
                <w:lang w:eastAsia="ru-RU"/>
              </w:rPr>
              <w:t> </w:t>
            </w:r>
            <w:r w:rsidRPr="002C6A18">
              <w:rPr>
                <w:rFonts w:ascii="Times New Roman" w:hAnsi="Times New Roman" w:cs="Times New Roman"/>
                <w:color w:val="000000"/>
                <w:lang w:val="uk-UA" w:eastAsia="ru-RU"/>
              </w:rPr>
              <w:t>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D1104" w:rsidRDefault="003E6785" w:rsidP="007F7EA6">
            <w:pPr>
              <w:pStyle w:val="a5"/>
              <w:spacing w:before="0" w:beforeAutospacing="0" w:after="0" w:afterAutospacing="0"/>
              <w:rPr>
                <w:color w:val="000000"/>
                <w:sz w:val="22"/>
                <w:szCs w:val="22"/>
                <w:lang w:val="uk-UA"/>
              </w:rPr>
            </w:pPr>
            <w:r w:rsidRPr="00ED1104">
              <w:rPr>
                <w:color w:val="000000"/>
                <w:sz w:val="22"/>
                <w:szCs w:val="22"/>
                <w:lang w:val="uk-UA"/>
              </w:rPr>
              <w:t>08.01.2019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sidRPr="00C8702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7F7EA6">
            <w:pPr>
              <w:pStyle w:val="a5"/>
              <w:spacing w:before="0" w:beforeAutospacing="0" w:after="0" w:afterAutospacing="0"/>
              <w:rPr>
                <w:color w:val="000000"/>
                <w:sz w:val="22"/>
                <w:szCs w:val="22"/>
                <w:lang w:val="uk-UA"/>
              </w:rPr>
            </w:pPr>
            <w:r>
              <w:rPr>
                <w:color w:val="000000"/>
                <w:sz w:val="22"/>
                <w:szCs w:val="22"/>
                <w:lang w:val="uk-UA"/>
              </w:rPr>
              <w:t>10</w:t>
            </w:r>
            <w:r w:rsidRPr="00C87020">
              <w:rPr>
                <w:color w:val="000000"/>
                <w:sz w:val="22"/>
                <w:szCs w:val="22"/>
                <w:lang w:val="uk-UA"/>
              </w:rPr>
              <w:t>.01.2019</w:t>
            </w:r>
          </w:p>
        </w:tc>
      </w:tr>
      <w:tr w:rsidR="003E6785" w:rsidRPr="00E71A87" w:rsidTr="00A1443A">
        <w:trPr>
          <w:cantSplit/>
          <w:trHeight w:val="1548"/>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17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152</w:t>
            </w:r>
            <w:r w:rsidRPr="00E71A8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515E0"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2515E0">
              <w:rPr>
                <w:rFonts w:ascii="Times New Roman" w:hAnsi="Times New Roman" w:cs="Times New Roman"/>
                <w:color w:val="000000"/>
                <w:lang w:val="uk-UA"/>
              </w:rPr>
              <w:t xml:space="preserve">Позивач: </w:t>
            </w:r>
            <w:r w:rsidRPr="002515E0">
              <w:rPr>
                <w:rFonts w:ascii="Times New Roman" w:hAnsi="Times New Roman" w:cs="Times New Roman"/>
                <w:color w:val="000000"/>
                <w:lang w:eastAsia="ru-RU"/>
              </w:rPr>
              <w:t>Копиця Валентин</w:t>
            </w:r>
            <w:r w:rsidRPr="002515E0">
              <w:rPr>
                <w:rFonts w:ascii="Times New Roman" w:hAnsi="Times New Roman" w:cs="Times New Roman"/>
                <w:color w:val="000000"/>
                <w:lang w:val="uk-UA" w:eastAsia="ru-RU"/>
              </w:rPr>
              <w:t>а</w:t>
            </w:r>
            <w:r w:rsidRPr="002515E0">
              <w:rPr>
                <w:rFonts w:ascii="Times New Roman" w:hAnsi="Times New Roman" w:cs="Times New Roman"/>
                <w:color w:val="000000"/>
                <w:lang w:eastAsia="ru-RU"/>
              </w:rPr>
              <w:t>Іванівн</w:t>
            </w:r>
            <w:r w:rsidRPr="002515E0">
              <w:rPr>
                <w:rFonts w:ascii="Times New Roman" w:hAnsi="Times New Roman" w:cs="Times New Roman"/>
                <w:color w:val="000000"/>
                <w:lang w:val="uk-UA" w:eastAsia="ru-RU"/>
              </w:rPr>
              <w:t>а,</w:t>
            </w:r>
          </w:p>
          <w:p w:rsidR="003E6785" w:rsidRPr="002515E0"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2515E0"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2515E0">
              <w:rPr>
                <w:rFonts w:ascii="Times New Roman" w:hAnsi="Times New Roman" w:cs="Times New Roman"/>
                <w:color w:val="000000"/>
                <w:lang w:val="uk-UA"/>
              </w:rPr>
              <w:t>Відповідач:</w:t>
            </w:r>
            <w:r w:rsidRPr="002515E0">
              <w:rPr>
                <w:rFonts w:ascii="Times New Roman" w:hAnsi="Times New Roman" w:cs="Times New Roman"/>
                <w:color w:val="000000"/>
                <w:lang w:eastAsia="ru-RU"/>
              </w:rPr>
              <w:t xml:space="preserve"> Христофоров Микол</w:t>
            </w:r>
            <w:r w:rsidRPr="002515E0">
              <w:rPr>
                <w:rFonts w:ascii="Times New Roman" w:hAnsi="Times New Roman" w:cs="Times New Roman"/>
                <w:color w:val="000000"/>
                <w:lang w:val="uk-UA" w:eastAsia="ru-RU"/>
              </w:rPr>
              <w:t>а</w:t>
            </w:r>
            <w:r w:rsidRPr="002515E0">
              <w:rPr>
                <w:rFonts w:ascii="Times New Roman" w:hAnsi="Times New Roman" w:cs="Times New Roman"/>
                <w:color w:val="000000"/>
                <w:lang w:eastAsia="ru-RU"/>
              </w:rPr>
              <w:t>Миколайович</w:t>
            </w:r>
            <w:r w:rsidRPr="002515E0">
              <w:rPr>
                <w:rFonts w:ascii="Times New Roman" w:hAnsi="Times New Roman" w:cs="Times New Roman"/>
                <w:color w:val="000000"/>
                <w:lang w:val="uk-UA" w:eastAsia="ru-RU"/>
              </w:rPr>
              <w:t>,</w:t>
            </w:r>
          </w:p>
          <w:p w:rsidR="003E6785" w:rsidRPr="002515E0"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2515E0"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2515E0">
              <w:rPr>
                <w:rFonts w:ascii="Times New Roman" w:hAnsi="Times New Roman" w:cs="Times New Roman"/>
                <w:color w:val="000000"/>
                <w:lang w:eastAsia="ru-RU"/>
              </w:rPr>
              <w:t>третя особа</w:t>
            </w:r>
            <w:r w:rsidRPr="002515E0">
              <w:rPr>
                <w:rFonts w:ascii="Times New Roman" w:hAnsi="Times New Roman" w:cs="Times New Roman"/>
                <w:color w:val="000000"/>
                <w:lang w:val="uk-UA" w:eastAsia="ru-RU"/>
              </w:rPr>
              <w:t>:</w:t>
            </w:r>
            <w:r w:rsidRPr="002515E0">
              <w:rPr>
                <w:rFonts w:ascii="Times New Roman" w:hAnsi="Times New Roman" w:cs="Times New Roman"/>
                <w:color w:val="000000"/>
                <w:lang w:eastAsia="ru-RU"/>
              </w:rPr>
              <w:t>Покровськаміська рада Донецькоїобласті</w:t>
            </w:r>
          </w:p>
          <w:p w:rsidR="003E6785" w:rsidRPr="002515E0"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515E0" w:rsidRDefault="003E6785" w:rsidP="007F7EA6">
            <w:pPr>
              <w:autoSpaceDE w:val="0"/>
              <w:autoSpaceDN w:val="0"/>
              <w:adjustRightInd w:val="0"/>
              <w:spacing w:after="0" w:line="240" w:lineRule="auto"/>
              <w:rPr>
                <w:rFonts w:ascii="Times New Roman" w:hAnsi="Times New Roman" w:cs="Times New Roman"/>
                <w:color w:val="000000"/>
              </w:rPr>
            </w:pPr>
            <w:r w:rsidRPr="002515E0">
              <w:rPr>
                <w:rFonts w:ascii="Times New Roman" w:hAnsi="Times New Roman" w:cs="Times New Roman"/>
                <w:lang w:val="uk-UA"/>
              </w:rPr>
              <w:t xml:space="preserve">цивільна справа за позовом </w:t>
            </w:r>
            <w:r w:rsidRPr="002515E0">
              <w:rPr>
                <w:rFonts w:ascii="Times New Roman" w:hAnsi="Times New Roman" w:cs="Times New Roman"/>
                <w:color w:val="000000"/>
                <w:lang w:eastAsia="ru-RU"/>
              </w:rPr>
              <w:t>КопицяВалентиниІванівни до Христофорова МиколиМиколайовича, третя особа Покровськаміська рада Донецькоїобласті, про визнання особи такою, щовтратила право  користування жилим приміщенням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10</w:t>
            </w:r>
            <w:r w:rsidRPr="00E71A87">
              <w:rPr>
                <w:color w:val="000000"/>
                <w:sz w:val="22"/>
                <w:szCs w:val="22"/>
                <w:lang w:val="uk-UA"/>
              </w:rPr>
              <w:t>.01.2019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11</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18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350</w:t>
            </w:r>
            <w:r w:rsidRPr="00E71A8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9157A4">
              <w:rPr>
                <w:rFonts w:ascii="Times New Roman" w:hAnsi="Times New Roman" w:cs="Times New Roman"/>
                <w:color w:val="000000"/>
                <w:lang w:val="uk-UA"/>
              </w:rPr>
              <w:t xml:space="preserve">Позивач: </w:t>
            </w:r>
            <w:r w:rsidRPr="00781A14">
              <w:rPr>
                <w:rFonts w:ascii="Times New Roman" w:hAnsi="Times New Roman" w:cs="Times New Roman"/>
                <w:lang w:val="uk-UA" w:eastAsia="ru-RU"/>
              </w:rPr>
              <w:t>Стрельцов</w:t>
            </w:r>
            <w:r w:rsidRPr="009157A4">
              <w:rPr>
                <w:rFonts w:ascii="Times New Roman" w:hAnsi="Times New Roman" w:cs="Times New Roman"/>
                <w:lang w:val="uk-UA" w:eastAsia="ru-RU"/>
              </w:rPr>
              <w:t>а</w:t>
            </w:r>
            <w:r w:rsidRPr="00781A14">
              <w:rPr>
                <w:rFonts w:ascii="Times New Roman" w:hAnsi="Times New Roman" w:cs="Times New Roman"/>
                <w:lang w:val="uk-UA" w:eastAsia="ru-RU"/>
              </w:rPr>
              <w:t>Марі</w:t>
            </w:r>
            <w:r w:rsidRPr="009157A4">
              <w:rPr>
                <w:rFonts w:ascii="Times New Roman" w:hAnsi="Times New Roman" w:cs="Times New Roman"/>
                <w:lang w:val="uk-UA" w:eastAsia="ru-RU"/>
              </w:rPr>
              <w:t>я</w:t>
            </w:r>
            <w:r w:rsidRPr="00781A14">
              <w:rPr>
                <w:rFonts w:ascii="Times New Roman" w:hAnsi="Times New Roman" w:cs="Times New Roman"/>
                <w:lang w:val="uk-UA" w:eastAsia="ru-RU"/>
              </w:rPr>
              <w:t>Іванівн</w:t>
            </w:r>
            <w:r w:rsidRPr="009157A4">
              <w:rPr>
                <w:rFonts w:ascii="Times New Roman" w:hAnsi="Times New Roman" w:cs="Times New Roman"/>
                <w:lang w:val="uk-UA" w:eastAsia="ru-RU"/>
              </w:rPr>
              <w:t>а</w:t>
            </w:r>
            <w:r w:rsidRPr="009157A4">
              <w:rPr>
                <w:rFonts w:ascii="Times New Roman" w:hAnsi="Times New Roman" w:cs="Times New Roman"/>
                <w:color w:val="000000"/>
                <w:lang w:val="uk-UA" w:eastAsia="ru-RU"/>
              </w:rPr>
              <w:t>,</w:t>
            </w:r>
          </w:p>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9157A4" w:rsidRDefault="003E6785" w:rsidP="007F7EA6">
            <w:pPr>
              <w:autoSpaceDE w:val="0"/>
              <w:autoSpaceDN w:val="0"/>
              <w:adjustRightInd w:val="0"/>
              <w:spacing w:after="0" w:line="240" w:lineRule="auto"/>
              <w:rPr>
                <w:rFonts w:ascii="Times New Roman" w:hAnsi="Times New Roman" w:cs="Times New Roman"/>
                <w:lang w:val="uk-UA" w:eastAsia="ru-RU"/>
              </w:rPr>
            </w:pPr>
            <w:r w:rsidRPr="009157A4">
              <w:rPr>
                <w:rFonts w:ascii="Times New Roman" w:hAnsi="Times New Roman" w:cs="Times New Roman"/>
                <w:color w:val="000000"/>
                <w:lang w:val="uk-UA"/>
              </w:rPr>
              <w:t>Відповідач:</w:t>
            </w:r>
            <w:r w:rsidRPr="00781A14">
              <w:rPr>
                <w:rFonts w:ascii="Times New Roman" w:hAnsi="Times New Roman" w:cs="Times New Roman"/>
                <w:lang w:val="uk-UA" w:eastAsia="ru-RU"/>
              </w:rPr>
              <w:t>СтрельцовСергі</w:t>
            </w:r>
            <w:r w:rsidRPr="009157A4">
              <w:rPr>
                <w:rFonts w:ascii="Times New Roman" w:hAnsi="Times New Roman" w:cs="Times New Roman"/>
                <w:lang w:val="uk-UA" w:eastAsia="ru-RU"/>
              </w:rPr>
              <w:t>й</w:t>
            </w:r>
            <w:r w:rsidRPr="00781A14">
              <w:rPr>
                <w:rFonts w:ascii="Times New Roman" w:hAnsi="Times New Roman" w:cs="Times New Roman"/>
                <w:lang w:val="uk-UA" w:eastAsia="ru-RU"/>
              </w:rPr>
              <w:t>Сергійович</w:t>
            </w:r>
            <w:r w:rsidRPr="009157A4">
              <w:rPr>
                <w:rFonts w:ascii="Times New Roman" w:hAnsi="Times New Roman" w:cs="Times New Roman"/>
                <w:lang w:val="uk-UA" w:eastAsia="ru-RU"/>
              </w:rPr>
              <w:t>,</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r w:rsidRPr="009157A4">
              <w:rPr>
                <w:rFonts w:ascii="Times New Roman" w:hAnsi="Times New Roman" w:cs="Times New Roman"/>
                <w:lang w:val="uk-UA"/>
              </w:rPr>
              <w:t xml:space="preserve">цивільна справа за позовом </w:t>
            </w:r>
            <w:r w:rsidRPr="009157A4">
              <w:rPr>
                <w:rFonts w:ascii="Times New Roman" w:hAnsi="Times New Roman" w:cs="Times New Roman"/>
                <w:lang w:eastAsia="ru-RU"/>
              </w:rPr>
              <w:t>СтрельцовоїМаріїІванівни до СтрельцоваСергіяСергійовича  про розірванняшлюбу</w:t>
            </w:r>
            <w:r w:rsidRPr="009157A4">
              <w:rPr>
                <w:rFonts w:ascii="Times New Roman" w:hAnsi="Times New Roman" w:cs="Times New Roman"/>
                <w:lang w:val="uk-UA" w:eastAsia="ru-RU"/>
              </w:rPr>
              <w:t>.</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10</w:t>
            </w:r>
            <w:r w:rsidRPr="00E71A87">
              <w:rPr>
                <w:color w:val="000000"/>
                <w:sz w:val="22"/>
                <w:szCs w:val="22"/>
                <w:lang w:val="uk-UA"/>
              </w:rPr>
              <w:t>.01.2019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11</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19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134</w:t>
            </w:r>
            <w:r w:rsidRPr="00E71A8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9157A4">
              <w:rPr>
                <w:rFonts w:ascii="Times New Roman" w:hAnsi="Times New Roman" w:cs="Times New Roman"/>
                <w:color w:val="000000"/>
                <w:lang w:val="uk-UA"/>
              </w:rPr>
              <w:t xml:space="preserve">Позивач: </w:t>
            </w:r>
            <w:r w:rsidRPr="009157A4">
              <w:rPr>
                <w:rFonts w:ascii="Times New Roman" w:hAnsi="Times New Roman" w:cs="Times New Roman"/>
                <w:lang w:eastAsia="ru-RU"/>
              </w:rPr>
              <w:t>Шипілов</w:t>
            </w:r>
            <w:r w:rsidRPr="009157A4">
              <w:rPr>
                <w:rFonts w:ascii="Times New Roman" w:hAnsi="Times New Roman" w:cs="Times New Roman"/>
                <w:lang w:val="uk-UA" w:eastAsia="ru-RU"/>
              </w:rPr>
              <w:t>а</w:t>
            </w:r>
            <w:r w:rsidRPr="009157A4">
              <w:rPr>
                <w:rFonts w:ascii="Times New Roman" w:hAnsi="Times New Roman" w:cs="Times New Roman"/>
                <w:lang w:eastAsia="ru-RU"/>
              </w:rPr>
              <w:t xml:space="preserve"> Людмил</w:t>
            </w:r>
            <w:r w:rsidRPr="009157A4">
              <w:rPr>
                <w:rFonts w:ascii="Times New Roman" w:hAnsi="Times New Roman" w:cs="Times New Roman"/>
                <w:lang w:val="uk-UA" w:eastAsia="ru-RU"/>
              </w:rPr>
              <w:t>а</w:t>
            </w:r>
            <w:r w:rsidRPr="009157A4">
              <w:rPr>
                <w:rFonts w:ascii="Times New Roman" w:hAnsi="Times New Roman" w:cs="Times New Roman"/>
                <w:lang w:eastAsia="ru-RU"/>
              </w:rPr>
              <w:t>Олександрівн</w:t>
            </w:r>
            <w:r w:rsidRPr="009157A4">
              <w:rPr>
                <w:rFonts w:ascii="Times New Roman" w:hAnsi="Times New Roman" w:cs="Times New Roman"/>
                <w:lang w:val="uk-UA" w:eastAsia="ru-RU"/>
              </w:rPr>
              <w:t>а</w:t>
            </w:r>
            <w:r w:rsidRPr="009157A4">
              <w:rPr>
                <w:rFonts w:ascii="Times New Roman" w:hAnsi="Times New Roman" w:cs="Times New Roman"/>
                <w:color w:val="000000"/>
                <w:lang w:val="uk-UA" w:eastAsia="ru-RU"/>
              </w:rPr>
              <w:t>,</w:t>
            </w:r>
          </w:p>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9157A4" w:rsidRDefault="003E6785" w:rsidP="007F7EA6">
            <w:pPr>
              <w:autoSpaceDE w:val="0"/>
              <w:autoSpaceDN w:val="0"/>
              <w:adjustRightInd w:val="0"/>
              <w:spacing w:after="0" w:line="240" w:lineRule="auto"/>
              <w:rPr>
                <w:rFonts w:ascii="Times New Roman" w:hAnsi="Times New Roman" w:cs="Times New Roman"/>
                <w:lang w:val="uk-UA" w:eastAsia="ru-RU"/>
              </w:rPr>
            </w:pPr>
            <w:r w:rsidRPr="009157A4">
              <w:rPr>
                <w:rFonts w:ascii="Times New Roman" w:hAnsi="Times New Roman" w:cs="Times New Roman"/>
                <w:color w:val="000000"/>
                <w:lang w:val="uk-UA"/>
              </w:rPr>
              <w:t>Відповідач:</w:t>
            </w:r>
            <w:r w:rsidRPr="009157A4">
              <w:rPr>
                <w:rFonts w:ascii="Times New Roman" w:hAnsi="Times New Roman" w:cs="Times New Roman"/>
                <w:lang w:eastAsia="ru-RU"/>
              </w:rPr>
              <w:t>ШипіловСергі</w:t>
            </w:r>
            <w:r w:rsidRPr="009157A4">
              <w:rPr>
                <w:rFonts w:ascii="Times New Roman" w:hAnsi="Times New Roman" w:cs="Times New Roman"/>
                <w:lang w:val="uk-UA" w:eastAsia="ru-RU"/>
              </w:rPr>
              <w:t>й</w:t>
            </w:r>
            <w:r w:rsidRPr="009157A4">
              <w:rPr>
                <w:rFonts w:ascii="Times New Roman" w:hAnsi="Times New Roman" w:cs="Times New Roman"/>
                <w:lang w:eastAsia="ru-RU"/>
              </w:rPr>
              <w:t>Вікторович</w:t>
            </w:r>
          </w:p>
          <w:p w:rsidR="003E6785" w:rsidRPr="009157A4" w:rsidRDefault="003E6785" w:rsidP="007F7EA6">
            <w:pPr>
              <w:autoSpaceDE w:val="0"/>
              <w:autoSpaceDN w:val="0"/>
              <w:adjustRightInd w:val="0"/>
              <w:spacing w:after="0" w:line="240" w:lineRule="auto"/>
              <w:rPr>
                <w:rFonts w:ascii="Times New Roman" w:hAnsi="Times New Roman" w:cs="Times New Roman"/>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r w:rsidRPr="009157A4">
              <w:rPr>
                <w:rFonts w:ascii="Times New Roman" w:hAnsi="Times New Roman" w:cs="Times New Roman"/>
                <w:lang w:val="uk-UA"/>
              </w:rPr>
              <w:t xml:space="preserve">цивільна справа за позовом </w:t>
            </w:r>
            <w:r w:rsidRPr="009157A4">
              <w:rPr>
                <w:rFonts w:ascii="Times New Roman" w:hAnsi="Times New Roman" w:cs="Times New Roman"/>
                <w:lang w:eastAsia="ru-RU"/>
              </w:rPr>
              <w:t>ШипіловоїЛюдмилиОлександрівни до ШипіловаСергіяВікторовича  про розірванняшлюбу</w:t>
            </w:r>
            <w:r w:rsidRPr="009157A4">
              <w:rPr>
                <w:rFonts w:ascii="Times New Roman" w:hAnsi="Times New Roman" w:cs="Times New Roman"/>
                <w:lang w:val="uk-UA" w:eastAsia="ru-RU"/>
              </w:rPr>
              <w:t>.</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10</w:t>
            </w:r>
            <w:r w:rsidRPr="00E71A87">
              <w:rPr>
                <w:color w:val="000000"/>
                <w:sz w:val="22"/>
                <w:szCs w:val="22"/>
                <w:lang w:val="uk-UA"/>
              </w:rPr>
              <w:t>.01.2019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11</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20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106</w:t>
            </w:r>
            <w:r w:rsidRPr="00E71A87">
              <w:rPr>
                <w:color w:val="000000"/>
                <w:sz w:val="22"/>
                <w:szCs w:val="22"/>
                <w:lang w:val="uk-UA"/>
              </w:rPr>
              <w:t>/1</w:t>
            </w:r>
            <w:r>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lang w:val="uk-UA" w:eastAsia="ru-RU"/>
              </w:rPr>
            </w:pPr>
            <w:r w:rsidRPr="009157A4">
              <w:rPr>
                <w:rFonts w:ascii="Times New Roman" w:hAnsi="Times New Roman" w:cs="Times New Roman"/>
                <w:color w:val="000000"/>
                <w:lang w:val="uk-UA"/>
              </w:rPr>
              <w:t xml:space="preserve">Позивач: </w:t>
            </w:r>
            <w:r w:rsidRPr="009157A4">
              <w:rPr>
                <w:rFonts w:ascii="Times New Roman" w:hAnsi="Times New Roman" w:cs="Times New Roman"/>
                <w:lang w:val="uk-UA" w:eastAsia="ru-RU"/>
              </w:rPr>
              <w:t>П</w:t>
            </w:r>
            <w:r w:rsidRPr="009157A4">
              <w:rPr>
                <w:rFonts w:ascii="Times New Roman" w:hAnsi="Times New Roman" w:cs="Times New Roman"/>
                <w:lang w:eastAsia="ru-RU"/>
              </w:rPr>
              <w:t>ублічн</w:t>
            </w:r>
            <w:r w:rsidRPr="009157A4">
              <w:rPr>
                <w:rFonts w:ascii="Times New Roman" w:hAnsi="Times New Roman" w:cs="Times New Roman"/>
                <w:lang w:val="uk-UA" w:eastAsia="ru-RU"/>
              </w:rPr>
              <w:t>е</w:t>
            </w:r>
            <w:r w:rsidRPr="009157A4">
              <w:rPr>
                <w:rFonts w:ascii="Times New Roman" w:hAnsi="Times New Roman" w:cs="Times New Roman"/>
                <w:lang w:eastAsia="ru-RU"/>
              </w:rPr>
              <w:t>акціонерн</w:t>
            </w:r>
            <w:r w:rsidRPr="009157A4">
              <w:rPr>
                <w:rFonts w:ascii="Times New Roman" w:hAnsi="Times New Roman" w:cs="Times New Roman"/>
                <w:lang w:val="uk-UA" w:eastAsia="ru-RU"/>
              </w:rPr>
              <w:t>е</w:t>
            </w:r>
            <w:r w:rsidRPr="009157A4">
              <w:rPr>
                <w:rFonts w:ascii="Times New Roman" w:hAnsi="Times New Roman" w:cs="Times New Roman"/>
                <w:lang w:eastAsia="ru-RU"/>
              </w:rPr>
              <w:t>товариств</w:t>
            </w:r>
            <w:r w:rsidRPr="009157A4">
              <w:rPr>
                <w:rFonts w:ascii="Times New Roman" w:hAnsi="Times New Roman" w:cs="Times New Roman"/>
                <w:lang w:val="uk-UA" w:eastAsia="ru-RU"/>
              </w:rPr>
              <w:t>о</w:t>
            </w:r>
            <w:r w:rsidRPr="009157A4">
              <w:rPr>
                <w:rFonts w:ascii="Times New Roman" w:hAnsi="Times New Roman" w:cs="Times New Roman"/>
                <w:lang w:eastAsia="ru-RU"/>
              </w:rPr>
              <w:t>«Державнийощадний банк України» в особіфіліїДонецькеобласнеуправління АТ «Ощадбанк»</w:t>
            </w:r>
            <w:r w:rsidRPr="009157A4">
              <w:rPr>
                <w:rFonts w:ascii="Times New Roman" w:hAnsi="Times New Roman" w:cs="Times New Roman"/>
                <w:lang w:val="uk-UA" w:eastAsia="ru-RU"/>
              </w:rPr>
              <w:t>,</w:t>
            </w:r>
          </w:p>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9157A4">
              <w:rPr>
                <w:rFonts w:ascii="Times New Roman" w:hAnsi="Times New Roman" w:cs="Times New Roman"/>
                <w:color w:val="000000"/>
                <w:lang w:val="uk-UA"/>
              </w:rPr>
              <w:t>Відповідач:</w:t>
            </w:r>
            <w:r w:rsidRPr="009157A4">
              <w:rPr>
                <w:rFonts w:ascii="Times New Roman" w:hAnsi="Times New Roman" w:cs="Times New Roman"/>
                <w:lang w:eastAsia="ru-RU"/>
              </w:rPr>
              <w:t>Чайк</w:t>
            </w:r>
            <w:r w:rsidRPr="009157A4">
              <w:rPr>
                <w:rFonts w:ascii="Times New Roman" w:hAnsi="Times New Roman" w:cs="Times New Roman"/>
                <w:lang w:val="uk-UA" w:eastAsia="ru-RU"/>
              </w:rPr>
              <w:t>а</w:t>
            </w:r>
            <w:r w:rsidRPr="009157A4">
              <w:rPr>
                <w:rFonts w:ascii="Times New Roman" w:hAnsi="Times New Roman" w:cs="Times New Roman"/>
                <w:lang w:eastAsia="ru-RU"/>
              </w:rPr>
              <w:t>Наталі</w:t>
            </w:r>
            <w:r w:rsidRPr="009157A4">
              <w:rPr>
                <w:rFonts w:ascii="Times New Roman" w:hAnsi="Times New Roman" w:cs="Times New Roman"/>
                <w:lang w:val="uk-UA" w:eastAsia="ru-RU"/>
              </w:rPr>
              <w:t>я</w:t>
            </w:r>
            <w:r w:rsidRPr="009157A4">
              <w:rPr>
                <w:rFonts w:ascii="Times New Roman" w:hAnsi="Times New Roman" w:cs="Times New Roman"/>
                <w:lang w:eastAsia="ru-RU"/>
              </w:rPr>
              <w:t>Борисівн</w:t>
            </w:r>
            <w:r w:rsidRPr="009157A4">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lang w:val="uk-UA" w:eastAsia="ru-RU"/>
              </w:rPr>
            </w:pPr>
            <w:r w:rsidRPr="009157A4">
              <w:rPr>
                <w:rFonts w:ascii="Times New Roman" w:hAnsi="Times New Roman" w:cs="Times New Roman"/>
                <w:lang w:val="uk-UA"/>
              </w:rPr>
              <w:t xml:space="preserve">цивільна справа за позовом </w:t>
            </w:r>
            <w:r w:rsidRPr="009157A4">
              <w:rPr>
                <w:rFonts w:ascii="Times New Roman" w:hAnsi="Times New Roman" w:cs="Times New Roman"/>
                <w:lang w:eastAsia="ru-RU"/>
              </w:rPr>
              <w:t>Публічногоакціонерноготовариства «Державнийощадний банк України» в особіфіліїДонецькеобласнеуправління АТ «Ощадбанк» до Чайки НаталіїБорисівни про стягненнязаборгованості за кредитним договором</w:t>
            </w:r>
          </w:p>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02</w:t>
            </w:r>
            <w:r w:rsidRPr="00E71A87">
              <w:rPr>
                <w:color w:val="000000"/>
                <w:sz w:val="22"/>
                <w:szCs w:val="22"/>
                <w:lang w:val="uk-UA"/>
              </w:rPr>
              <w:t>.</w:t>
            </w:r>
            <w:r>
              <w:rPr>
                <w:color w:val="000000"/>
                <w:sz w:val="22"/>
                <w:szCs w:val="22"/>
                <w:lang w:val="uk-UA"/>
              </w:rPr>
              <w:t>01</w:t>
            </w:r>
            <w:r w:rsidRPr="00E71A87">
              <w:rPr>
                <w:color w:val="000000"/>
                <w:sz w:val="22"/>
                <w:szCs w:val="22"/>
                <w:lang w:val="uk-UA"/>
              </w:rPr>
              <w:t>.201</w:t>
            </w:r>
            <w:r>
              <w:rPr>
                <w:color w:val="000000"/>
                <w:sz w:val="22"/>
                <w:szCs w:val="22"/>
                <w:lang w:val="uk-UA"/>
              </w:rPr>
              <w:t>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14</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21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65</w:t>
            </w:r>
            <w:r w:rsidRPr="00E71A8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9157A4">
              <w:rPr>
                <w:rFonts w:ascii="Times New Roman" w:hAnsi="Times New Roman" w:cs="Times New Roman"/>
                <w:color w:val="000000"/>
                <w:lang w:val="uk-UA"/>
              </w:rPr>
              <w:t xml:space="preserve">Позивач: </w:t>
            </w:r>
            <w:r w:rsidRPr="00F76E43">
              <w:rPr>
                <w:rFonts w:ascii="Times New Roman" w:hAnsi="Times New Roman" w:cs="Times New Roman"/>
                <w:lang w:val="uk-UA" w:eastAsia="ru-RU"/>
              </w:rPr>
              <w:t>Суповськ</w:t>
            </w:r>
            <w:r w:rsidRPr="009157A4">
              <w:rPr>
                <w:rFonts w:ascii="Times New Roman" w:hAnsi="Times New Roman" w:cs="Times New Roman"/>
                <w:lang w:val="uk-UA" w:eastAsia="ru-RU"/>
              </w:rPr>
              <w:t>а</w:t>
            </w:r>
            <w:r w:rsidRPr="00F76E43">
              <w:rPr>
                <w:rFonts w:ascii="Times New Roman" w:hAnsi="Times New Roman" w:cs="Times New Roman"/>
                <w:lang w:val="uk-UA" w:eastAsia="ru-RU"/>
              </w:rPr>
              <w:t>Євгені</w:t>
            </w:r>
            <w:r w:rsidRPr="009157A4">
              <w:rPr>
                <w:rFonts w:ascii="Times New Roman" w:hAnsi="Times New Roman" w:cs="Times New Roman"/>
                <w:lang w:val="uk-UA" w:eastAsia="ru-RU"/>
              </w:rPr>
              <w:t xml:space="preserve">я </w:t>
            </w:r>
            <w:r w:rsidRPr="00F76E43">
              <w:rPr>
                <w:rFonts w:ascii="Times New Roman" w:hAnsi="Times New Roman" w:cs="Times New Roman"/>
                <w:lang w:val="uk-UA" w:eastAsia="ru-RU"/>
              </w:rPr>
              <w:t>Валентинівн</w:t>
            </w:r>
            <w:r w:rsidRPr="009157A4">
              <w:rPr>
                <w:rFonts w:ascii="Times New Roman" w:hAnsi="Times New Roman" w:cs="Times New Roman"/>
                <w:lang w:val="uk-UA" w:eastAsia="ru-RU"/>
              </w:rPr>
              <w:t>а</w:t>
            </w:r>
            <w:r w:rsidRPr="009157A4">
              <w:rPr>
                <w:rFonts w:ascii="Times New Roman" w:hAnsi="Times New Roman" w:cs="Times New Roman"/>
                <w:color w:val="000000"/>
                <w:lang w:val="uk-UA" w:eastAsia="ru-RU"/>
              </w:rPr>
              <w:t>,</w:t>
            </w:r>
          </w:p>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9157A4" w:rsidRDefault="003E6785" w:rsidP="007F7EA6">
            <w:pPr>
              <w:autoSpaceDE w:val="0"/>
              <w:autoSpaceDN w:val="0"/>
              <w:adjustRightInd w:val="0"/>
              <w:spacing w:after="0" w:line="240" w:lineRule="auto"/>
              <w:rPr>
                <w:rFonts w:ascii="Times New Roman" w:hAnsi="Times New Roman" w:cs="Times New Roman"/>
                <w:lang w:val="uk-UA" w:eastAsia="ru-RU"/>
              </w:rPr>
            </w:pPr>
            <w:r w:rsidRPr="009157A4">
              <w:rPr>
                <w:rFonts w:ascii="Times New Roman" w:hAnsi="Times New Roman" w:cs="Times New Roman"/>
                <w:color w:val="000000"/>
                <w:lang w:val="uk-UA"/>
              </w:rPr>
              <w:t>Відповідач:</w:t>
            </w:r>
            <w:r w:rsidRPr="00F76E43">
              <w:rPr>
                <w:rFonts w:ascii="Times New Roman" w:hAnsi="Times New Roman" w:cs="Times New Roman"/>
                <w:lang w:val="uk-UA" w:eastAsia="ru-RU"/>
              </w:rPr>
              <w:t>Суповськ</w:t>
            </w:r>
            <w:r w:rsidRPr="009157A4">
              <w:rPr>
                <w:rFonts w:ascii="Times New Roman" w:hAnsi="Times New Roman" w:cs="Times New Roman"/>
                <w:lang w:val="uk-UA" w:eastAsia="ru-RU"/>
              </w:rPr>
              <w:t>ий</w:t>
            </w:r>
            <w:r w:rsidRPr="00F76E43">
              <w:rPr>
                <w:rFonts w:ascii="Times New Roman" w:hAnsi="Times New Roman" w:cs="Times New Roman"/>
                <w:lang w:val="uk-UA" w:eastAsia="ru-RU"/>
              </w:rPr>
              <w:t>ВолодимирСтаніславович</w:t>
            </w:r>
          </w:p>
          <w:p w:rsidR="003E6785" w:rsidRPr="009157A4" w:rsidRDefault="003E6785" w:rsidP="007F7EA6">
            <w:pPr>
              <w:autoSpaceDE w:val="0"/>
              <w:autoSpaceDN w:val="0"/>
              <w:adjustRightInd w:val="0"/>
              <w:spacing w:after="0" w:line="240" w:lineRule="auto"/>
              <w:rPr>
                <w:rFonts w:ascii="Times New Roman" w:hAnsi="Times New Roman" w:cs="Times New Roman"/>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r w:rsidRPr="009157A4">
              <w:rPr>
                <w:rFonts w:ascii="Times New Roman" w:hAnsi="Times New Roman" w:cs="Times New Roman"/>
                <w:lang w:val="uk-UA"/>
              </w:rPr>
              <w:t xml:space="preserve">цивільна справа за позовом </w:t>
            </w:r>
            <w:r w:rsidRPr="009157A4">
              <w:rPr>
                <w:rFonts w:ascii="Times New Roman" w:hAnsi="Times New Roman" w:cs="Times New Roman"/>
                <w:lang w:eastAsia="ru-RU"/>
              </w:rPr>
              <w:t>СуповськоїЄвгеніїВалентинівни до СуповськогоВолодимираСтаніславовича про розірванняшлюбу</w:t>
            </w:r>
            <w:r w:rsidRPr="009157A4">
              <w:rPr>
                <w:rFonts w:ascii="Times New Roman" w:hAnsi="Times New Roman" w:cs="Times New Roman"/>
                <w:lang w:val="uk-UA" w:eastAsia="ru-RU"/>
              </w:rPr>
              <w:t>.</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03</w:t>
            </w:r>
            <w:r w:rsidRPr="00E71A87">
              <w:rPr>
                <w:color w:val="000000"/>
                <w:sz w:val="22"/>
                <w:szCs w:val="22"/>
                <w:lang w:val="uk-UA"/>
              </w:rPr>
              <w:t>.01.2019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14</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22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219</w:t>
            </w:r>
            <w:r w:rsidRPr="00E71A8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9157A4">
              <w:rPr>
                <w:rFonts w:ascii="Times New Roman" w:hAnsi="Times New Roman" w:cs="Times New Roman"/>
                <w:color w:val="000000"/>
                <w:lang w:val="uk-UA"/>
              </w:rPr>
              <w:t xml:space="preserve">Позивач: </w:t>
            </w:r>
            <w:r w:rsidRPr="00E575A3">
              <w:rPr>
                <w:rFonts w:ascii="Times New Roman" w:hAnsi="Times New Roman" w:cs="Times New Roman"/>
                <w:lang w:val="uk-UA" w:eastAsia="ru-RU"/>
              </w:rPr>
              <w:t>Шевчук Вікторі</w:t>
            </w:r>
            <w:r w:rsidRPr="009157A4">
              <w:rPr>
                <w:rFonts w:ascii="Times New Roman" w:hAnsi="Times New Roman" w:cs="Times New Roman"/>
                <w:lang w:val="uk-UA" w:eastAsia="ru-RU"/>
              </w:rPr>
              <w:t xml:space="preserve">я </w:t>
            </w:r>
            <w:r w:rsidRPr="00E575A3">
              <w:rPr>
                <w:rFonts w:ascii="Times New Roman" w:hAnsi="Times New Roman" w:cs="Times New Roman"/>
                <w:lang w:val="uk-UA" w:eastAsia="ru-RU"/>
              </w:rPr>
              <w:t>Володимирівн</w:t>
            </w:r>
            <w:r w:rsidRPr="009157A4">
              <w:rPr>
                <w:rFonts w:ascii="Times New Roman" w:hAnsi="Times New Roman" w:cs="Times New Roman"/>
                <w:lang w:val="uk-UA" w:eastAsia="ru-RU"/>
              </w:rPr>
              <w:t>а</w:t>
            </w:r>
            <w:r w:rsidRPr="009157A4">
              <w:rPr>
                <w:rFonts w:ascii="Times New Roman" w:hAnsi="Times New Roman" w:cs="Times New Roman"/>
                <w:color w:val="000000"/>
                <w:lang w:val="uk-UA" w:eastAsia="ru-RU"/>
              </w:rPr>
              <w:t>,</w:t>
            </w:r>
          </w:p>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9157A4" w:rsidRDefault="003E6785" w:rsidP="007F7EA6">
            <w:pPr>
              <w:autoSpaceDE w:val="0"/>
              <w:autoSpaceDN w:val="0"/>
              <w:adjustRightInd w:val="0"/>
              <w:spacing w:after="0" w:line="240" w:lineRule="auto"/>
              <w:rPr>
                <w:rFonts w:ascii="Times New Roman" w:hAnsi="Times New Roman" w:cs="Times New Roman"/>
                <w:lang w:val="uk-UA" w:eastAsia="ru-RU"/>
              </w:rPr>
            </w:pPr>
            <w:r w:rsidRPr="009157A4">
              <w:rPr>
                <w:rFonts w:ascii="Times New Roman" w:hAnsi="Times New Roman" w:cs="Times New Roman"/>
                <w:color w:val="000000"/>
                <w:lang w:val="uk-UA"/>
              </w:rPr>
              <w:t>Відповідач:</w:t>
            </w:r>
            <w:r w:rsidRPr="00E575A3">
              <w:rPr>
                <w:rFonts w:ascii="Times New Roman" w:hAnsi="Times New Roman" w:cs="Times New Roman"/>
                <w:lang w:val="uk-UA" w:eastAsia="ru-RU"/>
              </w:rPr>
              <w:t>Шевчук Денис Васильович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57A4" w:rsidRDefault="003E6785" w:rsidP="007F7EA6">
            <w:pPr>
              <w:autoSpaceDE w:val="0"/>
              <w:autoSpaceDN w:val="0"/>
              <w:adjustRightInd w:val="0"/>
              <w:spacing w:after="0" w:line="240" w:lineRule="auto"/>
              <w:rPr>
                <w:rFonts w:ascii="Times New Roman" w:hAnsi="Times New Roman" w:cs="Times New Roman"/>
                <w:color w:val="000000"/>
                <w:lang w:val="uk-UA"/>
              </w:rPr>
            </w:pPr>
            <w:r w:rsidRPr="009157A4">
              <w:rPr>
                <w:rFonts w:ascii="Times New Roman" w:hAnsi="Times New Roman" w:cs="Times New Roman"/>
                <w:lang w:val="uk-UA"/>
              </w:rPr>
              <w:t xml:space="preserve">цивільна справа за позовом </w:t>
            </w:r>
            <w:r w:rsidRPr="009157A4">
              <w:rPr>
                <w:rFonts w:ascii="Times New Roman" w:hAnsi="Times New Roman" w:cs="Times New Roman"/>
                <w:lang w:eastAsia="ru-RU"/>
              </w:rPr>
              <w:t>Шевчук ВікторіїВолодимирівни до Шевчук Дениса Васильовича  про розірванняшлюбу</w:t>
            </w:r>
            <w:r w:rsidRPr="009157A4">
              <w:rPr>
                <w:rFonts w:ascii="Times New Roman" w:hAnsi="Times New Roman" w:cs="Times New Roman"/>
                <w:lang w:val="uk-UA" w:eastAsia="ru-RU"/>
              </w:rPr>
              <w:t>.</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11</w:t>
            </w:r>
            <w:r w:rsidRPr="00E71A87">
              <w:rPr>
                <w:color w:val="000000"/>
                <w:sz w:val="22"/>
                <w:szCs w:val="22"/>
                <w:lang w:val="uk-UA"/>
              </w:rPr>
              <w:t>.01.2019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15</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23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242</w:t>
            </w:r>
            <w:r w:rsidRPr="00E71A87">
              <w:rPr>
                <w:color w:val="000000"/>
                <w:sz w:val="22"/>
                <w:szCs w:val="22"/>
                <w:lang w:val="uk-UA"/>
              </w:rPr>
              <w:t>/1</w:t>
            </w:r>
            <w:r>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83CAD" w:rsidRDefault="003E6785" w:rsidP="007F7EA6">
            <w:pPr>
              <w:autoSpaceDE w:val="0"/>
              <w:autoSpaceDN w:val="0"/>
              <w:adjustRightInd w:val="0"/>
              <w:spacing w:after="0" w:line="240" w:lineRule="auto"/>
              <w:rPr>
                <w:rFonts w:ascii="Times New Roman" w:hAnsi="Times New Roman" w:cs="Times New Roman"/>
                <w:lang w:val="uk-UA" w:eastAsia="ru-RU"/>
              </w:rPr>
            </w:pPr>
            <w:r w:rsidRPr="00883CAD">
              <w:rPr>
                <w:rFonts w:ascii="Times New Roman" w:hAnsi="Times New Roman" w:cs="Times New Roman"/>
                <w:color w:val="000000"/>
                <w:lang w:val="uk-UA"/>
              </w:rPr>
              <w:t xml:space="preserve">Позивач: </w:t>
            </w:r>
            <w:r w:rsidRPr="00883CAD">
              <w:rPr>
                <w:rFonts w:ascii="Times New Roman" w:hAnsi="Times New Roman" w:cs="Times New Roman"/>
                <w:lang w:val="uk-UA" w:eastAsia="ru-RU"/>
              </w:rPr>
              <w:t>П</w:t>
            </w:r>
            <w:r w:rsidRPr="00883CAD">
              <w:rPr>
                <w:rFonts w:ascii="Times New Roman" w:hAnsi="Times New Roman" w:cs="Times New Roman"/>
                <w:lang w:eastAsia="ru-RU"/>
              </w:rPr>
              <w:t>ублічн</w:t>
            </w:r>
            <w:r w:rsidRPr="00883CAD">
              <w:rPr>
                <w:rFonts w:ascii="Times New Roman" w:hAnsi="Times New Roman" w:cs="Times New Roman"/>
                <w:lang w:val="uk-UA" w:eastAsia="ru-RU"/>
              </w:rPr>
              <w:t>е</w:t>
            </w:r>
            <w:r w:rsidRPr="00883CAD">
              <w:rPr>
                <w:rFonts w:ascii="Times New Roman" w:hAnsi="Times New Roman" w:cs="Times New Roman"/>
                <w:lang w:eastAsia="ru-RU"/>
              </w:rPr>
              <w:t>акціонерн</w:t>
            </w:r>
            <w:r w:rsidRPr="00883CAD">
              <w:rPr>
                <w:rFonts w:ascii="Times New Roman" w:hAnsi="Times New Roman" w:cs="Times New Roman"/>
                <w:lang w:val="uk-UA" w:eastAsia="ru-RU"/>
              </w:rPr>
              <w:t>е</w:t>
            </w:r>
            <w:r w:rsidRPr="00883CAD">
              <w:rPr>
                <w:rFonts w:ascii="Times New Roman" w:hAnsi="Times New Roman" w:cs="Times New Roman"/>
                <w:lang w:eastAsia="ru-RU"/>
              </w:rPr>
              <w:t>товариств</w:t>
            </w:r>
            <w:r w:rsidRPr="00883CAD">
              <w:rPr>
                <w:rFonts w:ascii="Times New Roman" w:hAnsi="Times New Roman" w:cs="Times New Roman"/>
                <w:lang w:val="uk-UA" w:eastAsia="ru-RU"/>
              </w:rPr>
              <w:t>о</w:t>
            </w:r>
            <w:r w:rsidRPr="00883CAD">
              <w:rPr>
                <w:rFonts w:ascii="Times New Roman" w:hAnsi="Times New Roman" w:cs="Times New Roman"/>
                <w:lang w:eastAsia="ru-RU"/>
              </w:rPr>
              <w:t>«Державнийощадний банк України» в особіфіліїДонецькеобласнеуправління АТ «Ощадбанк»</w:t>
            </w:r>
            <w:r w:rsidRPr="00883CAD">
              <w:rPr>
                <w:rFonts w:ascii="Times New Roman" w:hAnsi="Times New Roman" w:cs="Times New Roman"/>
                <w:lang w:val="uk-UA" w:eastAsia="ru-RU"/>
              </w:rPr>
              <w:t>,</w:t>
            </w:r>
          </w:p>
          <w:p w:rsidR="003E6785" w:rsidRPr="00883CAD"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883CAD"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883CAD">
              <w:rPr>
                <w:rFonts w:ascii="Times New Roman" w:hAnsi="Times New Roman" w:cs="Times New Roman"/>
                <w:color w:val="000000"/>
                <w:lang w:val="uk-UA"/>
              </w:rPr>
              <w:t>Відповідач:</w:t>
            </w:r>
            <w:r w:rsidRPr="00883CAD">
              <w:rPr>
                <w:rFonts w:ascii="Times New Roman" w:hAnsi="Times New Roman" w:cs="Times New Roman"/>
                <w:lang w:eastAsia="ru-RU"/>
              </w:rPr>
              <w:t>Карташев</w:t>
            </w:r>
            <w:r w:rsidRPr="00883CAD">
              <w:rPr>
                <w:rFonts w:ascii="Times New Roman" w:hAnsi="Times New Roman" w:cs="Times New Roman"/>
                <w:lang w:val="uk-UA" w:eastAsia="ru-RU"/>
              </w:rPr>
              <w:t>а</w:t>
            </w:r>
            <w:r w:rsidRPr="00883CAD">
              <w:rPr>
                <w:rFonts w:ascii="Times New Roman" w:hAnsi="Times New Roman" w:cs="Times New Roman"/>
                <w:lang w:eastAsia="ru-RU"/>
              </w:rPr>
              <w:t>Олен</w:t>
            </w:r>
            <w:r w:rsidRPr="00883CAD">
              <w:rPr>
                <w:rFonts w:ascii="Times New Roman" w:hAnsi="Times New Roman" w:cs="Times New Roman"/>
                <w:lang w:val="uk-UA" w:eastAsia="ru-RU"/>
              </w:rPr>
              <w:t>а</w:t>
            </w:r>
            <w:r w:rsidRPr="00883CAD">
              <w:rPr>
                <w:rFonts w:ascii="Times New Roman" w:hAnsi="Times New Roman" w:cs="Times New Roman"/>
                <w:lang w:eastAsia="ru-RU"/>
              </w:rPr>
              <w:t>Миколаївн</w:t>
            </w:r>
            <w:r w:rsidRPr="00883CAD">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83CAD" w:rsidRDefault="003E6785" w:rsidP="007F7EA6">
            <w:pPr>
              <w:autoSpaceDE w:val="0"/>
              <w:autoSpaceDN w:val="0"/>
              <w:adjustRightInd w:val="0"/>
              <w:spacing w:after="0" w:line="240" w:lineRule="auto"/>
              <w:rPr>
                <w:rFonts w:ascii="Times New Roman" w:hAnsi="Times New Roman" w:cs="Times New Roman"/>
                <w:lang w:val="uk-UA" w:eastAsia="ru-RU"/>
              </w:rPr>
            </w:pPr>
            <w:r w:rsidRPr="00883CAD">
              <w:rPr>
                <w:rFonts w:ascii="Times New Roman" w:hAnsi="Times New Roman" w:cs="Times New Roman"/>
                <w:lang w:val="uk-UA"/>
              </w:rPr>
              <w:t xml:space="preserve">цивільна справа за позовом </w:t>
            </w:r>
            <w:r w:rsidRPr="00883CAD">
              <w:rPr>
                <w:rFonts w:ascii="Times New Roman" w:hAnsi="Times New Roman" w:cs="Times New Roman"/>
                <w:lang w:eastAsia="ru-RU"/>
              </w:rPr>
              <w:t>ПублічногоАкціонерногоТовариства «ДержавнийОщадний банк України» в особіфілії- ДонецькеобласнеуправлінняАкціонернеТовариство  «Ощадбанк»  до Карташевої Олени Миколаївни  про стягненнязаборгованості за кредитним договором</w:t>
            </w:r>
            <w:r w:rsidRPr="00883CAD">
              <w:rPr>
                <w:rFonts w:ascii="Times New Roman" w:hAnsi="Times New Roman" w:cs="Times New Roman"/>
                <w:lang w:val="uk-UA" w:eastAsia="ru-RU"/>
              </w:rPr>
              <w:t>.</w:t>
            </w:r>
          </w:p>
          <w:p w:rsidR="003E6785" w:rsidRPr="00883CAD" w:rsidRDefault="003E6785" w:rsidP="007F7EA6">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11</w:t>
            </w:r>
            <w:r w:rsidRPr="00E71A87">
              <w:rPr>
                <w:color w:val="000000"/>
                <w:sz w:val="22"/>
                <w:szCs w:val="22"/>
                <w:lang w:val="uk-UA"/>
              </w:rPr>
              <w:t>.</w:t>
            </w:r>
            <w:r>
              <w:rPr>
                <w:color w:val="000000"/>
                <w:sz w:val="22"/>
                <w:szCs w:val="22"/>
                <w:lang w:val="uk-UA"/>
              </w:rPr>
              <w:t>01</w:t>
            </w:r>
            <w:r w:rsidRPr="00E71A87">
              <w:rPr>
                <w:color w:val="000000"/>
                <w:sz w:val="22"/>
                <w:szCs w:val="22"/>
                <w:lang w:val="uk-UA"/>
              </w:rPr>
              <w:t>.201</w:t>
            </w:r>
            <w:r>
              <w:rPr>
                <w:color w:val="000000"/>
                <w:sz w:val="22"/>
                <w:szCs w:val="22"/>
                <w:lang w:val="uk-UA"/>
              </w:rPr>
              <w:t>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15</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24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216</w:t>
            </w:r>
            <w:r w:rsidRPr="00E71A87">
              <w:rPr>
                <w:color w:val="000000"/>
                <w:sz w:val="22"/>
                <w:szCs w:val="22"/>
                <w:lang w:val="uk-UA"/>
              </w:rPr>
              <w:t>/1</w:t>
            </w:r>
            <w:r>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F1222" w:rsidRDefault="003E6785" w:rsidP="007F7EA6">
            <w:pPr>
              <w:autoSpaceDE w:val="0"/>
              <w:autoSpaceDN w:val="0"/>
              <w:adjustRightInd w:val="0"/>
              <w:spacing w:after="0" w:line="240" w:lineRule="auto"/>
              <w:rPr>
                <w:rFonts w:ascii="Times New Roman" w:hAnsi="Times New Roman" w:cs="Times New Roman"/>
                <w:lang w:val="uk-UA" w:eastAsia="ru-RU"/>
              </w:rPr>
            </w:pPr>
            <w:r w:rsidRPr="00DF1222">
              <w:rPr>
                <w:rFonts w:ascii="Times New Roman" w:hAnsi="Times New Roman" w:cs="Times New Roman"/>
                <w:color w:val="000000"/>
                <w:lang w:val="uk-UA"/>
              </w:rPr>
              <w:t xml:space="preserve">Позивач: </w:t>
            </w:r>
            <w:r w:rsidRPr="00DF1222">
              <w:rPr>
                <w:rFonts w:ascii="Times New Roman" w:hAnsi="Times New Roman" w:cs="Times New Roman"/>
                <w:lang w:val="uk-UA" w:eastAsia="ru-RU"/>
              </w:rPr>
              <w:t>Тішкова Анна Вікторівна</w:t>
            </w:r>
          </w:p>
          <w:p w:rsidR="003E6785" w:rsidRPr="00DF1222"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DF1222"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DF1222">
              <w:rPr>
                <w:rFonts w:ascii="Times New Roman" w:hAnsi="Times New Roman" w:cs="Times New Roman"/>
                <w:color w:val="000000"/>
                <w:lang w:val="uk-UA"/>
              </w:rPr>
              <w:t>Відповідач:</w:t>
            </w:r>
            <w:r w:rsidRPr="00DF1222">
              <w:rPr>
                <w:rFonts w:ascii="Times New Roman" w:hAnsi="Times New Roman" w:cs="Times New Roman"/>
                <w:lang w:val="uk-UA" w:eastAsia="ru-RU"/>
              </w:rPr>
              <w:t>Тішков Андрій Валерійович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F1222" w:rsidRDefault="003E6785" w:rsidP="007F7EA6">
            <w:pPr>
              <w:autoSpaceDE w:val="0"/>
              <w:autoSpaceDN w:val="0"/>
              <w:adjustRightInd w:val="0"/>
              <w:spacing w:after="0" w:line="240" w:lineRule="auto"/>
              <w:rPr>
                <w:rFonts w:ascii="Times New Roman" w:hAnsi="Times New Roman" w:cs="Times New Roman"/>
                <w:color w:val="000000"/>
                <w:lang w:val="uk-UA"/>
              </w:rPr>
            </w:pPr>
            <w:r w:rsidRPr="00DF1222">
              <w:rPr>
                <w:rFonts w:ascii="Times New Roman" w:hAnsi="Times New Roman" w:cs="Times New Roman"/>
                <w:lang w:val="uk-UA"/>
              </w:rPr>
              <w:t xml:space="preserve">цивільна справа за позовом </w:t>
            </w:r>
            <w:r w:rsidRPr="00DF1222">
              <w:rPr>
                <w:rFonts w:ascii="Times New Roman" w:hAnsi="Times New Roman" w:cs="Times New Roman"/>
                <w:lang w:eastAsia="ru-RU"/>
              </w:rPr>
              <w:t>Тішкової Анни Вікторівни до ТішковаАндріяВалерійовича про розірванняшлюбу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11</w:t>
            </w:r>
            <w:r w:rsidRPr="00E71A87">
              <w:rPr>
                <w:color w:val="000000"/>
                <w:sz w:val="22"/>
                <w:szCs w:val="22"/>
                <w:lang w:val="uk-UA"/>
              </w:rPr>
              <w:t>.</w:t>
            </w:r>
            <w:r>
              <w:rPr>
                <w:color w:val="000000"/>
                <w:sz w:val="22"/>
                <w:szCs w:val="22"/>
                <w:lang w:val="uk-UA"/>
              </w:rPr>
              <w:t>01</w:t>
            </w:r>
            <w:r w:rsidRPr="00E71A87">
              <w:rPr>
                <w:color w:val="000000"/>
                <w:sz w:val="22"/>
                <w:szCs w:val="22"/>
                <w:lang w:val="uk-UA"/>
              </w:rPr>
              <w:t>.201</w:t>
            </w:r>
            <w:r>
              <w:rPr>
                <w:color w:val="000000"/>
                <w:sz w:val="22"/>
                <w:szCs w:val="22"/>
                <w:lang w:val="uk-UA"/>
              </w:rPr>
              <w:t>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16</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25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571</w:t>
            </w:r>
            <w:r w:rsidRPr="00E71A87">
              <w:rPr>
                <w:color w:val="000000"/>
                <w:sz w:val="22"/>
                <w:szCs w:val="22"/>
                <w:lang w:val="uk-UA"/>
              </w:rPr>
              <w:t>/1</w:t>
            </w:r>
            <w:r>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F1222" w:rsidRDefault="003E6785" w:rsidP="007F7EA6">
            <w:pPr>
              <w:autoSpaceDE w:val="0"/>
              <w:autoSpaceDN w:val="0"/>
              <w:adjustRightInd w:val="0"/>
              <w:spacing w:after="0" w:line="240" w:lineRule="auto"/>
              <w:rPr>
                <w:rFonts w:ascii="Times New Roman" w:hAnsi="Times New Roman" w:cs="Times New Roman"/>
                <w:lang w:val="uk-UA" w:eastAsia="ru-RU"/>
              </w:rPr>
            </w:pPr>
            <w:r w:rsidRPr="00DF1222">
              <w:rPr>
                <w:rFonts w:ascii="Times New Roman" w:hAnsi="Times New Roman" w:cs="Times New Roman"/>
                <w:color w:val="000000"/>
                <w:lang w:val="uk-UA"/>
              </w:rPr>
              <w:t xml:space="preserve">Позивач: </w:t>
            </w:r>
            <w:r w:rsidRPr="00DF1222">
              <w:rPr>
                <w:rFonts w:ascii="Times New Roman" w:hAnsi="Times New Roman" w:cs="Times New Roman"/>
                <w:lang w:eastAsia="ru-RU"/>
              </w:rPr>
              <w:t>Дроздов</w:t>
            </w:r>
            <w:r w:rsidRPr="00DF1222">
              <w:rPr>
                <w:rFonts w:ascii="Times New Roman" w:hAnsi="Times New Roman" w:cs="Times New Roman"/>
                <w:lang w:val="uk-UA" w:eastAsia="ru-RU"/>
              </w:rPr>
              <w:t>а</w:t>
            </w:r>
            <w:r w:rsidRPr="00DF1222">
              <w:rPr>
                <w:rFonts w:ascii="Times New Roman" w:hAnsi="Times New Roman" w:cs="Times New Roman"/>
                <w:lang w:eastAsia="ru-RU"/>
              </w:rPr>
              <w:t>Світлан</w:t>
            </w:r>
            <w:r w:rsidRPr="00DF1222">
              <w:rPr>
                <w:rFonts w:ascii="Times New Roman" w:hAnsi="Times New Roman" w:cs="Times New Roman"/>
                <w:lang w:val="uk-UA" w:eastAsia="ru-RU"/>
              </w:rPr>
              <w:t>а</w:t>
            </w:r>
            <w:r w:rsidRPr="00DF1222">
              <w:rPr>
                <w:rFonts w:ascii="Times New Roman" w:hAnsi="Times New Roman" w:cs="Times New Roman"/>
                <w:lang w:eastAsia="ru-RU"/>
              </w:rPr>
              <w:t>Олександрівн</w:t>
            </w:r>
            <w:r w:rsidRPr="00DF1222">
              <w:rPr>
                <w:rFonts w:ascii="Times New Roman" w:hAnsi="Times New Roman" w:cs="Times New Roman"/>
                <w:lang w:val="uk-UA" w:eastAsia="ru-RU"/>
              </w:rPr>
              <w:t>а,</w:t>
            </w:r>
          </w:p>
          <w:p w:rsidR="003E6785" w:rsidRPr="00DF1222"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DF1222" w:rsidRDefault="003E6785" w:rsidP="007F7EA6">
            <w:pPr>
              <w:autoSpaceDE w:val="0"/>
              <w:autoSpaceDN w:val="0"/>
              <w:adjustRightInd w:val="0"/>
              <w:spacing w:after="0" w:line="240" w:lineRule="auto"/>
              <w:rPr>
                <w:rFonts w:ascii="Times New Roman" w:hAnsi="Times New Roman" w:cs="Times New Roman"/>
                <w:lang w:val="uk-UA" w:eastAsia="ru-RU"/>
              </w:rPr>
            </w:pPr>
            <w:r w:rsidRPr="00DF1222">
              <w:rPr>
                <w:rFonts w:ascii="Times New Roman" w:hAnsi="Times New Roman" w:cs="Times New Roman"/>
                <w:color w:val="000000"/>
                <w:lang w:val="uk-UA"/>
              </w:rPr>
              <w:t>Відповідач:</w:t>
            </w:r>
            <w:r w:rsidRPr="00DF1222">
              <w:rPr>
                <w:rFonts w:ascii="Times New Roman" w:hAnsi="Times New Roman" w:cs="Times New Roman"/>
                <w:lang w:eastAsia="ru-RU"/>
              </w:rPr>
              <w:t xml:space="preserve"> Дроздов Дмитр</w:t>
            </w:r>
            <w:r w:rsidRPr="00DF1222">
              <w:rPr>
                <w:rFonts w:ascii="Times New Roman" w:hAnsi="Times New Roman" w:cs="Times New Roman"/>
                <w:lang w:val="uk-UA" w:eastAsia="ru-RU"/>
              </w:rPr>
              <w:t>о</w:t>
            </w:r>
            <w:r w:rsidRPr="00DF1222">
              <w:rPr>
                <w:rFonts w:ascii="Times New Roman" w:hAnsi="Times New Roman" w:cs="Times New Roman"/>
                <w:lang w:eastAsia="ru-RU"/>
              </w:rPr>
              <w:t>Віталійович</w:t>
            </w:r>
          </w:p>
          <w:p w:rsidR="003E6785" w:rsidRPr="00DF1222"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F1222" w:rsidRDefault="003E6785" w:rsidP="007F7EA6">
            <w:pPr>
              <w:autoSpaceDE w:val="0"/>
              <w:autoSpaceDN w:val="0"/>
              <w:adjustRightInd w:val="0"/>
              <w:spacing w:after="0" w:line="240" w:lineRule="auto"/>
              <w:rPr>
                <w:rFonts w:ascii="Times New Roman" w:hAnsi="Times New Roman" w:cs="Times New Roman"/>
                <w:color w:val="000000"/>
                <w:lang w:val="uk-UA"/>
              </w:rPr>
            </w:pPr>
            <w:r w:rsidRPr="00DF1222">
              <w:rPr>
                <w:rFonts w:ascii="Times New Roman" w:hAnsi="Times New Roman" w:cs="Times New Roman"/>
                <w:lang w:val="uk-UA"/>
              </w:rPr>
              <w:t xml:space="preserve">цивільна справа за позовом </w:t>
            </w:r>
            <w:r w:rsidRPr="00DF1222">
              <w:rPr>
                <w:rFonts w:ascii="Times New Roman" w:hAnsi="Times New Roman" w:cs="Times New Roman"/>
                <w:lang w:eastAsia="ru-RU"/>
              </w:rPr>
              <w:t>ДроздовоїСвітланиОлександрівни до Дроздова ДмитраВіталійовича про розірванняшлюбу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17</w:t>
            </w:r>
            <w:r w:rsidRPr="00E71A87">
              <w:rPr>
                <w:color w:val="000000"/>
                <w:sz w:val="22"/>
                <w:szCs w:val="22"/>
                <w:lang w:val="uk-UA"/>
              </w:rPr>
              <w:t>.</w:t>
            </w:r>
            <w:r>
              <w:rPr>
                <w:color w:val="000000"/>
                <w:sz w:val="22"/>
                <w:szCs w:val="22"/>
                <w:lang w:val="uk-UA"/>
              </w:rPr>
              <w:t>01</w:t>
            </w:r>
            <w:r w:rsidRPr="00E71A87">
              <w:rPr>
                <w:color w:val="000000"/>
                <w:sz w:val="22"/>
                <w:szCs w:val="22"/>
                <w:lang w:val="uk-UA"/>
              </w:rPr>
              <w:t>.201</w:t>
            </w:r>
            <w:r>
              <w:rPr>
                <w:color w:val="000000"/>
                <w:sz w:val="22"/>
                <w:szCs w:val="22"/>
                <w:lang w:val="uk-UA"/>
              </w:rPr>
              <w:t>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677F87">
              <w:rPr>
                <w:color w:val="000000"/>
                <w:sz w:val="22"/>
                <w:szCs w:val="22"/>
                <w:lang w:val="uk-UA"/>
              </w:rPr>
              <w:t>передано за підсудністю</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21</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26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140</w:t>
            </w:r>
            <w:r w:rsidRPr="00E71A87">
              <w:rPr>
                <w:color w:val="000000"/>
                <w:sz w:val="22"/>
                <w:szCs w:val="22"/>
                <w:lang w:val="uk-UA"/>
              </w:rPr>
              <w:t>/1</w:t>
            </w:r>
            <w:r>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F1222" w:rsidRDefault="003E6785" w:rsidP="007F7EA6">
            <w:pPr>
              <w:autoSpaceDE w:val="0"/>
              <w:autoSpaceDN w:val="0"/>
              <w:adjustRightInd w:val="0"/>
              <w:spacing w:after="0" w:line="240" w:lineRule="auto"/>
              <w:rPr>
                <w:rFonts w:ascii="Times New Roman" w:hAnsi="Times New Roman" w:cs="Times New Roman"/>
                <w:lang w:val="uk-UA" w:eastAsia="ru-RU"/>
              </w:rPr>
            </w:pPr>
            <w:r w:rsidRPr="00DF1222">
              <w:rPr>
                <w:rFonts w:ascii="Times New Roman" w:hAnsi="Times New Roman" w:cs="Times New Roman"/>
                <w:color w:val="000000"/>
                <w:lang w:val="uk-UA"/>
              </w:rPr>
              <w:t xml:space="preserve">Позивач: </w:t>
            </w:r>
            <w:r w:rsidRPr="00DF1222">
              <w:rPr>
                <w:rFonts w:ascii="Times New Roman" w:hAnsi="Times New Roman" w:cs="Times New Roman"/>
                <w:lang w:val="uk-UA" w:eastAsia="ru-RU"/>
              </w:rPr>
              <w:t>Тесліна Юлія Григорівна</w:t>
            </w:r>
          </w:p>
          <w:p w:rsidR="003E6785" w:rsidRPr="00DF1222"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DF1222" w:rsidRDefault="003E6785" w:rsidP="007F7EA6">
            <w:pPr>
              <w:autoSpaceDE w:val="0"/>
              <w:autoSpaceDN w:val="0"/>
              <w:adjustRightInd w:val="0"/>
              <w:spacing w:after="0" w:line="240" w:lineRule="auto"/>
              <w:rPr>
                <w:rFonts w:ascii="Times New Roman" w:hAnsi="Times New Roman" w:cs="Times New Roman"/>
                <w:lang w:val="uk-UA" w:eastAsia="ru-RU"/>
              </w:rPr>
            </w:pPr>
            <w:r w:rsidRPr="00DF1222">
              <w:rPr>
                <w:rFonts w:ascii="Times New Roman" w:hAnsi="Times New Roman" w:cs="Times New Roman"/>
                <w:color w:val="000000"/>
                <w:lang w:val="uk-UA"/>
              </w:rPr>
              <w:t>Відповідач:</w:t>
            </w:r>
            <w:r w:rsidRPr="00DF1222">
              <w:rPr>
                <w:rFonts w:ascii="Times New Roman" w:hAnsi="Times New Roman" w:cs="Times New Roman"/>
                <w:lang w:val="uk-UA" w:eastAsia="ru-RU"/>
              </w:rPr>
              <w:t>Теслін Євген Олександрович</w:t>
            </w:r>
          </w:p>
          <w:p w:rsidR="003E6785" w:rsidRPr="00DF1222" w:rsidRDefault="003E6785" w:rsidP="007F7EA6">
            <w:pPr>
              <w:autoSpaceDE w:val="0"/>
              <w:autoSpaceDN w:val="0"/>
              <w:adjustRightInd w:val="0"/>
              <w:spacing w:after="0" w:line="240" w:lineRule="auto"/>
              <w:rPr>
                <w:rFonts w:ascii="Times New Roman" w:hAnsi="Times New Roman" w:cs="Times New Roman"/>
                <w:lang w:val="uk-UA" w:eastAsia="ru-RU"/>
              </w:rPr>
            </w:pPr>
          </w:p>
          <w:p w:rsidR="003E6785" w:rsidRPr="00DF1222" w:rsidRDefault="003E6785" w:rsidP="007F7EA6">
            <w:pPr>
              <w:autoSpaceDE w:val="0"/>
              <w:autoSpaceDN w:val="0"/>
              <w:adjustRightInd w:val="0"/>
              <w:spacing w:after="0" w:line="240" w:lineRule="auto"/>
              <w:rPr>
                <w:rFonts w:ascii="Times New Roman" w:hAnsi="Times New Roman" w:cs="Times New Roman"/>
                <w:lang w:val="uk-UA" w:eastAsia="ru-RU"/>
              </w:rPr>
            </w:pPr>
            <w:r w:rsidRPr="00DF1222">
              <w:rPr>
                <w:rFonts w:ascii="Times New Roman" w:hAnsi="Times New Roman" w:cs="Times New Roman"/>
                <w:lang w:val="uk-UA" w:eastAsia="ru-RU"/>
              </w:rPr>
              <w:t>третя особа – Орган опіки та піклування виконкому Будьоннівської районної у м.Донецьку ради</w:t>
            </w:r>
          </w:p>
          <w:p w:rsidR="003E6785" w:rsidRPr="00DF1222"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7356B" w:rsidRDefault="003E6785" w:rsidP="007F7EA6">
            <w:pPr>
              <w:autoSpaceDE w:val="0"/>
              <w:autoSpaceDN w:val="0"/>
              <w:adjustRightInd w:val="0"/>
              <w:spacing w:after="0" w:line="240" w:lineRule="auto"/>
              <w:rPr>
                <w:rFonts w:ascii="Times New Roman" w:hAnsi="Times New Roman" w:cs="Times New Roman"/>
                <w:lang w:eastAsia="ru-RU"/>
              </w:rPr>
            </w:pPr>
            <w:r w:rsidRPr="00DF1222">
              <w:rPr>
                <w:rFonts w:ascii="Times New Roman" w:hAnsi="Times New Roman" w:cs="Times New Roman"/>
                <w:lang w:val="uk-UA"/>
              </w:rPr>
              <w:t xml:space="preserve">цивільна справа за позовом </w:t>
            </w:r>
            <w:r w:rsidRPr="00DF1222">
              <w:rPr>
                <w:rFonts w:ascii="Times New Roman" w:hAnsi="Times New Roman" w:cs="Times New Roman"/>
                <w:lang w:val="uk-UA" w:eastAsia="ru-RU"/>
              </w:rPr>
              <w:t xml:space="preserve">Тесліної Юлії Григорівни до Тесліна Євгена Олександровича, третя особа – Орган опіки та піклування виконкому Будьоннівської районної у м.Донецьку ради, про надання дозволу на тимчасовий виїзд/в’їзд на неконтрольовану та тимчасово окуповану територію </w:t>
            </w:r>
            <w:r w:rsidRPr="00DF1222">
              <w:rPr>
                <w:rFonts w:ascii="Times New Roman" w:hAnsi="Times New Roman" w:cs="Times New Roman"/>
                <w:lang w:eastAsia="ru-RU"/>
              </w:rPr>
              <w:t>України, а також за кордон неповнолітньоїдитини без згоди та супроводу батька, та наданнядозволу на оформлення паспорту громадянинаУкраїни для виїздудитини за кордон</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15</w:t>
            </w:r>
            <w:r w:rsidRPr="00E71A87">
              <w:rPr>
                <w:color w:val="000000"/>
                <w:sz w:val="22"/>
                <w:szCs w:val="22"/>
                <w:lang w:val="uk-UA"/>
              </w:rPr>
              <w:t>.</w:t>
            </w:r>
            <w:r>
              <w:rPr>
                <w:color w:val="000000"/>
                <w:sz w:val="22"/>
                <w:szCs w:val="22"/>
                <w:lang w:val="uk-UA"/>
              </w:rPr>
              <w:t>01</w:t>
            </w:r>
            <w:r w:rsidRPr="00E71A87">
              <w:rPr>
                <w:color w:val="000000"/>
                <w:sz w:val="22"/>
                <w:szCs w:val="22"/>
                <w:lang w:val="uk-UA"/>
              </w:rPr>
              <w:t>.201</w:t>
            </w:r>
            <w:r>
              <w:rPr>
                <w:color w:val="000000"/>
                <w:sz w:val="22"/>
                <w:szCs w:val="22"/>
                <w:lang w:val="uk-UA"/>
              </w:rPr>
              <w:t>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21</w:t>
            </w:r>
            <w:r w:rsidRPr="00E71A87">
              <w:rPr>
                <w:color w:val="000000"/>
                <w:sz w:val="22"/>
                <w:szCs w:val="22"/>
                <w:lang w:val="uk-UA"/>
              </w:rPr>
              <w:t>.01.2019</w:t>
            </w:r>
          </w:p>
        </w:tc>
      </w:tr>
      <w:tr w:rsidR="003E6785" w:rsidRPr="00E71A8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27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2</w:t>
            </w:r>
            <w:r>
              <w:rPr>
                <w:color w:val="000000"/>
                <w:sz w:val="22"/>
                <w:szCs w:val="22"/>
                <w:lang w:val="uk-UA"/>
              </w:rPr>
              <w:t>-в</w:t>
            </w:r>
            <w:r w:rsidRPr="00E71A87">
              <w:rPr>
                <w:color w:val="000000"/>
                <w:sz w:val="22"/>
                <w:szCs w:val="22"/>
                <w:lang w:val="uk-UA"/>
              </w:rPr>
              <w:t>/235/</w:t>
            </w:r>
            <w:r>
              <w:rPr>
                <w:color w:val="000000"/>
                <w:sz w:val="22"/>
                <w:szCs w:val="22"/>
                <w:lang w:val="uk-UA"/>
              </w:rPr>
              <w:t>1</w:t>
            </w:r>
            <w:r w:rsidRPr="00E71A87">
              <w:rPr>
                <w:color w:val="000000"/>
                <w:sz w:val="22"/>
                <w:szCs w:val="22"/>
                <w:lang w:val="uk-UA"/>
              </w:rPr>
              <w:t>/1</w:t>
            </w:r>
            <w:r>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 xml:space="preserve">Позивач: </w:t>
            </w:r>
            <w:r w:rsidRPr="00781A14">
              <w:rPr>
                <w:rFonts w:ascii="Times New Roman" w:hAnsi="Times New Roman" w:cs="Times New Roman"/>
                <w:lang w:val="uk-UA" w:eastAsia="ru-RU"/>
              </w:rPr>
              <w:t>П</w:t>
            </w:r>
            <w:r w:rsidRPr="00781A14">
              <w:rPr>
                <w:rFonts w:ascii="Times New Roman" w:hAnsi="Times New Roman" w:cs="Times New Roman"/>
                <w:lang w:eastAsia="ru-RU"/>
              </w:rPr>
              <w:t>ублічн</w:t>
            </w:r>
            <w:r w:rsidRPr="00781A14">
              <w:rPr>
                <w:rFonts w:ascii="Times New Roman" w:hAnsi="Times New Roman" w:cs="Times New Roman"/>
                <w:lang w:val="uk-UA" w:eastAsia="ru-RU"/>
              </w:rPr>
              <w:t>е</w:t>
            </w:r>
            <w:r w:rsidRPr="00781A14">
              <w:rPr>
                <w:rFonts w:ascii="Times New Roman" w:hAnsi="Times New Roman" w:cs="Times New Roman"/>
                <w:lang w:eastAsia="ru-RU"/>
              </w:rPr>
              <w:t>акціонерн</w:t>
            </w:r>
            <w:r w:rsidRPr="00781A14">
              <w:rPr>
                <w:rFonts w:ascii="Times New Roman" w:hAnsi="Times New Roman" w:cs="Times New Roman"/>
                <w:lang w:val="uk-UA" w:eastAsia="ru-RU"/>
              </w:rPr>
              <w:t>е</w:t>
            </w:r>
            <w:r w:rsidRPr="00781A14">
              <w:rPr>
                <w:rFonts w:ascii="Times New Roman" w:hAnsi="Times New Roman" w:cs="Times New Roman"/>
                <w:lang w:eastAsia="ru-RU"/>
              </w:rPr>
              <w:t>товариств</w:t>
            </w:r>
            <w:r w:rsidRPr="00781A14">
              <w:rPr>
                <w:rFonts w:ascii="Times New Roman" w:hAnsi="Times New Roman" w:cs="Times New Roman"/>
                <w:lang w:val="uk-UA" w:eastAsia="ru-RU"/>
              </w:rPr>
              <w:t>о</w:t>
            </w:r>
            <w:r w:rsidRPr="00781A14">
              <w:rPr>
                <w:rFonts w:ascii="Times New Roman" w:hAnsi="Times New Roman" w:cs="Times New Roman"/>
                <w:lang w:eastAsia="ru-RU"/>
              </w:rPr>
              <w:t>«Універсал Банк»</w:t>
            </w:r>
            <w:r w:rsidRPr="00781A14">
              <w:rPr>
                <w:rFonts w:ascii="Times New Roman" w:hAnsi="Times New Roman" w:cs="Times New Roman"/>
                <w:lang w:val="uk-UA" w:eastAsia="ru-RU"/>
              </w:rPr>
              <w:t>,</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Відповідачі:</w:t>
            </w:r>
          </w:p>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lang w:eastAsia="ru-RU"/>
              </w:rPr>
              <w:t>Филь Анатолі</w:t>
            </w:r>
            <w:r w:rsidRPr="00781A14">
              <w:rPr>
                <w:rFonts w:ascii="Times New Roman" w:hAnsi="Times New Roman" w:cs="Times New Roman"/>
                <w:lang w:val="uk-UA" w:eastAsia="ru-RU"/>
              </w:rPr>
              <w:t>й</w:t>
            </w:r>
            <w:r w:rsidRPr="00781A14">
              <w:rPr>
                <w:rFonts w:ascii="Times New Roman" w:hAnsi="Times New Roman" w:cs="Times New Roman"/>
                <w:lang w:eastAsia="ru-RU"/>
              </w:rPr>
              <w:t xml:space="preserve">Іванович, </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lang w:eastAsia="ru-RU"/>
              </w:rPr>
              <w:t>Филь Світлан</w:t>
            </w:r>
            <w:r w:rsidRPr="00781A14">
              <w:rPr>
                <w:rFonts w:ascii="Times New Roman" w:hAnsi="Times New Roman" w:cs="Times New Roman"/>
                <w:lang w:val="uk-UA" w:eastAsia="ru-RU"/>
              </w:rPr>
              <w:t>а</w:t>
            </w:r>
            <w:r w:rsidRPr="00781A14">
              <w:rPr>
                <w:rFonts w:ascii="Times New Roman" w:hAnsi="Times New Roman" w:cs="Times New Roman"/>
                <w:lang w:eastAsia="ru-RU"/>
              </w:rPr>
              <w:t>Вікторівн</w:t>
            </w:r>
            <w:r w:rsidRPr="00781A14">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lang w:val="uk-UA"/>
              </w:rPr>
              <w:t xml:space="preserve">цивільна справа </w:t>
            </w:r>
            <w:r w:rsidRPr="00781A14">
              <w:rPr>
                <w:rFonts w:ascii="Times New Roman" w:hAnsi="Times New Roman" w:cs="Times New Roman"/>
                <w:lang w:eastAsia="ru-RU"/>
              </w:rPr>
              <w:t>за заявоюпублічногоакціонерноготовариства «Універсал Банк» про відновленнявтраченого судового провадження в цивільнійсправі № 2-6383/2010 за позовноюзаявоюпублічногоакціонерноготовариства «Універсал Банк» до Филь АнатоліяІвановича, Филь СвітланиВікторівни про стягненнязаборгованості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09.01.2019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7F7EA6">
            <w:pPr>
              <w:pStyle w:val="a5"/>
              <w:spacing w:before="0" w:beforeAutospacing="0" w:after="0" w:afterAutospacing="0"/>
              <w:rPr>
                <w:color w:val="000000"/>
                <w:sz w:val="22"/>
                <w:szCs w:val="22"/>
                <w:lang w:val="uk-UA"/>
              </w:rPr>
            </w:pPr>
            <w:r>
              <w:rPr>
                <w:color w:val="000000"/>
                <w:sz w:val="22"/>
                <w:szCs w:val="22"/>
                <w:lang w:val="uk-UA"/>
              </w:rPr>
              <w:t>22</w:t>
            </w:r>
            <w:r w:rsidRPr="00E71A87">
              <w:rPr>
                <w:color w:val="000000"/>
                <w:sz w:val="22"/>
                <w:szCs w:val="22"/>
                <w:lang w:val="uk-UA"/>
              </w:rPr>
              <w:t>.01.2019</w:t>
            </w:r>
          </w:p>
        </w:tc>
      </w:tr>
      <w:tr w:rsidR="003E6785" w:rsidRPr="00765F8B"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rPr>
                <w:color w:val="000000"/>
                <w:sz w:val="22"/>
                <w:szCs w:val="22"/>
                <w:lang w:val="uk-UA"/>
              </w:rPr>
            </w:pPr>
            <w:r w:rsidRPr="00765F8B">
              <w:rPr>
                <w:color w:val="000000"/>
                <w:sz w:val="22"/>
                <w:szCs w:val="22"/>
                <w:lang w:val="uk-UA"/>
              </w:rPr>
              <w:t>28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2/235/67/19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 xml:space="preserve">Позивач: </w:t>
            </w:r>
            <w:r w:rsidRPr="00781A14">
              <w:rPr>
                <w:rFonts w:ascii="Times New Roman" w:hAnsi="Times New Roman" w:cs="Times New Roman"/>
                <w:lang w:val="uk-UA" w:eastAsia="ru-RU"/>
              </w:rPr>
              <w:t>А</w:t>
            </w:r>
            <w:r w:rsidRPr="00781A14">
              <w:rPr>
                <w:rFonts w:ascii="Times New Roman" w:hAnsi="Times New Roman" w:cs="Times New Roman"/>
                <w:lang w:eastAsia="ru-RU"/>
              </w:rPr>
              <w:t>кціонерн</w:t>
            </w:r>
            <w:r w:rsidRPr="00781A14">
              <w:rPr>
                <w:rFonts w:ascii="Times New Roman" w:hAnsi="Times New Roman" w:cs="Times New Roman"/>
                <w:lang w:val="uk-UA" w:eastAsia="ru-RU"/>
              </w:rPr>
              <w:t>е</w:t>
            </w:r>
            <w:r w:rsidRPr="00781A14">
              <w:rPr>
                <w:rFonts w:ascii="Times New Roman" w:hAnsi="Times New Roman" w:cs="Times New Roman"/>
                <w:lang w:eastAsia="ru-RU"/>
              </w:rPr>
              <w:t>товариств</w:t>
            </w:r>
            <w:r w:rsidRPr="00781A14">
              <w:rPr>
                <w:rFonts w:ascii="Times New Roman" w:hAnsi="Times New Roman" w:cs="Times New Roman"/>
                <w:lang w:val="uk-UA" w:eastAsia="ru-RU"/>
              </w:rPr>
              <w:t>о</w:t>
            </w:r>
            <w:r w:rsidRPr="00781A14">
              <w:rPr>
                <w:rFonts w:ascii="Times New Roman" w:hAnsi="Times New Roman" w:cs="Times New Roman"/>
                <w:shd w:val="clear" w:color="auto" w:fill="FFFFFF"/>
                <w:lang w:eastAsia="ru-RU"/>
              </w:rPr>
              <w:t>«Банк Кредит Дніпро»</w:t>
            </w:r>
            <w:r w:rsidRPr="00781A14">
              <w:rPr>
                <w:rFonts w:ascii="Times New Roman" w:hAnsi="Times New Roman" w:cs="Times New Roman"/>
                <w:shd w:val="clear" w:color="auto" w:fill="FFFFFF"/>
                <w:lang w:val="uk-UA" w:eastAsia="ru-RU"/>
              </w:rPr>
              <w:t>,</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color w:val="000000"/>
                <w:lang w:val="uk-UA"/>
              </w:rPr>
              <w:t>Відповідач:</w:t>
            </w:r>
            <w:r w:rsidRPr="00781A14">
              <w:rPr>
                <w:rFonts w:ascii="Times New Roman" w:hAnsi="Times New Roman" w:cs="Times New Roman"/>
                <w:shd w:val="clear" w:color="auto" w:fill="FFFFFF"/>
                <w:lang w:eastAsia="ru-RU"/>
              </w:rPr>
              <w:t>ХаммоДмитр</w:t>
            </w:r>
            <w:r w:rsidRPr="00781A14">
              <w:rPr>
                <w:rFonts w:ascii="Times New Roman" w:hAnsi="Times New Roman" w:cs="Times New Roman"/>
                <w:shd w:val="clear" w:color="auto" w:fill="FFFFFF"/>
                <w:lang w:val="uk-UA" w:eastAsia="ru-RU"/>
              </w:rPr>
              <w:t>о</w:t>
            </w:r>
            <w:r w:rsidRPr="00781A14">
              <w:rPr>
                <w:rFonts w:ascii="Times New Roman" w:hAnsi="Times New Roman" w:cs="Times New Roman"/>
                <w:shd w:val="clear" w:color="auto" w:fill="FFFFFF"/>
                <w:lang w:eastAsia="ru-RU"/>
              </w:rPr>
              <w:t>Станіславович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lang w:val="uk-UA"/>
              </w:rPr>
              <w:t xml:space="preserve">цивільна справа за позовом </w:t>
            </w:r>
            <w:r w:rsidRPr="00781A14">
              <w:rPr>
                <w:rFonts w:ascii="Times New Roman" w:hAnsi="Times New Roman" w:cs="Times New Roman"/>
                <w:shd w:val="clear" w:color="auto" w:fill="FFFFFF"/>
                <w:lang w:eastAsia="ru-RU"/>
              </w:rPr>
              <w:t>акціонерноготовариства «Банк Кредит Дніпро» до ХаммоДмитраСтаніславовича про стягненнязаборгованості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11.01.2019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22.01.2019</w:t>
            </w:r>
          </w:p>
        </w:tc>
      </w:tr>
      <w:tr w:rsidR="003E6785" w:rsidRPr="00765F8B"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rPr>
                <w:color w:val="000000"/>
                <w:sz w:val="22"/>
                <w:szCs w:val="22"/>
                <w:lang w:val="uk-UA"/>
              </w:rPr>
            </w:pPr>
            <w:r w:rsidRPr="00765F8B">
              <w:rPr>
                <w:color w:val="000000"/>
                <w:sz w:val="22"/>
                <w:szCs w:val="22"/>
                <w:lang w:val="uk-UA"/>
              </w:rPr>
              <w:t>29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6/235/7/19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 xml:space="preserve">Позивач: </w:t>
            </w:r>
            <w:r w:rsidRPr="00781A14">
              <w:rPr>
                <w:rFonts w:ascii="Times New Roman" w:hAnsi="Times New Roman" w:cs="Times New Roman"/>
                <w:lang w:eastAsia="ru-RU"/>
              </w:rPr>
              <w:t>СтафєєваЄвгеніяВікторівна</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color w:val="000000"/>
                <w:lang w:val="uk-UA"/>
              </w:rPr>
              <w:t xml:space="preserve">Заінтересована особа: </w:t>
            </w:r>
            <w:r w:rsidRPr="00781A14">
              <w:rPr>
                <w:rFonts w:ascii="Times New Roman" w:hAnsi="Times New Roman" w:cs="Times New Roman"/>
                <w:color w:val="000000"/>
              </w:rPr>
              <w:t>МілютінОлександрОлександрович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lang w:val="uk-UA"/>
              </w:rPr>
              <w:t>цивільна справа за заявою</w:t>
            </w:r>
            <w:r w:rsidRPr="00781A14">
              <w:rPr>
                <w:rFonts w:ascii="Times New Roman" w:hAnsi="Times New Roman" w:cs="Times New Roman"/>
                <w:shd w:val="clear" w:color="auto" w:fill="FFFFFF"/>
                <w:lang w:eastAsia="ru-RU"/>
              </w:rPr>
              <w:t>СтафєєвоїЄвгеніїВікторівни про видачудублікатувиконавчого листа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17.01.2019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23.01.2019</w:t>
            </w:r>
          </w:p>
        </w:tc>
      </w:tr>
      <w:tr w:rsidR="003E6785" w:rsidRPr="00765F8B"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rPr>
                <w:color w:val="000000"/>
                <w:sz w:val="22"/>
                <w:szCs w:val="22"/>
                <w:lang w:val="uk-UA"/>
              </w:rPr>
            </w:pPr>
            <w:r w:rsidRPr="00765F8B">
              <w:rPr>
                <w:color w:val="000000"/>
                <w:sz w:val="22"/>
                <w:szCs w:val="22"/>
                <w:lang w:val="uk-UA"/>
              </w:rPr>
              <w:t>30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2/235/244/19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 xml:space="preserve">Позивач: </w:t>
            </w:r>
            <w:r w:rsidRPr="00781A14">
              <w:rPr>
                <w:rFonts w:ascii="Times New Roman" w:hAnsi="Times New Roman" w:cs="Times New Roman"/>
                <w:lang w:val="uk-UA" w:eastAsia="ru-RU"/>
              </w:rPr>
              <w:t>Кашанський Ігор Вікторович,</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color w:val="000000"/>
                <w:lang w:val="uk-UA"/>
              </w:rPr>
              <w:t>Відповідач:</w:t>
            </w:r>
            <w:r w:rsidRPr="00781A14">
              <w:rPr>
                <w:rFonts w:ascii="Times New Roman" w:hAnsi="Times New Roman" w:cs="Times New Roman"/>
                <w:lang w:val="uk-UA" w:eastAsia="ru-RU"/>
              </w:rPr>
              <w:t>Кашанська Ольга Костянтинівна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lang w:val="uk-UA"/>
              </w:rPr>
              <w:t xml:space="preserve">цивільна справа за позовом </w:t>
            </w:r>
            <w:r w:rsidRPr="00781A14">
              <w:rPr>
                <w:rFonts w:ascii="Times New Roman" w:hAnsi="Times New Roman" w:cs="Times New Roman"/>
                <w:lang w:eastAsia="ru-RU"/>
              </w:rPr>
              <w:t>КашанськогоІгоряВікторовича до Кашанської Ольги Костянтинівни про розірванняшлюбу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16.01.2019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23.01.2019</w:t>
            </w:r>
          </w:p>
        </w:tc>
      </w:tr>
      <w:tr w:rsidR="003E6785" w:rsidRPr="00765F8B"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rPr>
                <w:color w:val="000000"/>
                <w:sz w:val="22"/>
                <w:szCs w:val="22"/>
                <w:lang w:val="uk-UA"/>
              </w:rPr>
            </w:pPr>
            <w:r w:rsidRPr="00765F8B">
              <w:rPr>
                <w:color w:val="000000"/>
                <w:sz w:val="22"/>
                <w:szCs w:val="22"/>
                <w:lang w:val="uk-UA"/>
              </w:rPr>
              <w:t>31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2/235/250/19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 xml:space="preserve">Позивач: </w:t>
            </w:r>
            <w:r w:rsidRPr="00781A14">
              <w:rPr>
                <w:rFonts w:ascii="Times New Roman" w:hAnsi="Times New Roman" w:cs="Times New Roman"/>
                <w:lang w:val="uk-UA" w:eastAsia="ru-RU"/>
              </w:rPr>
              <w:t>Козинець Людмила Іванівна</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Відповідачі:</w:t>
            </w:r>
            <w:r w:rsidRPr="00781A14">
              <w:rPr>
                <w:rFonts w:ascii="Times New Roman" w:hAnsi="Times New Roman" w:cs="Times New Roman"/>
                <w:lang w:val="uk-UA" w:eastAsia="ru-RU"/>
              </w:rPr>
              <w:t xml:space="preserve"> Молчанов Анатолій Борисович, Молчанова (Козачок) Людмила Іванівна,</w:t>
            </w:r>
          </w:p>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lang w:val="uk-UA" w:eastAsia="ru-RU"/>
              </w:rPr>
              <w:t xml:space="preserve"> третя особа – Орган опіки та піклування виконкому Покровської міської ради Донецької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lang w:val="uk-UA"/>
              </w:rPr>
              <w:t xml:space="preserve">цивільна справа за позовом </w:t>
            </w:r>
            <w:r w:rsidRPr="00781A14">
              <w:rPr>
                <w:rFonts w:ascii="Times New Roman" w:hAnsi="Times New Roman" w:cs="Times New Roman"/>
                <w:lang w:val="uk-UA" w:eastAsia="ru-RU"/>
              </w:rPr>
              <w:t>Козинець Людмили Іванівни до Молчанова Анатолія Борисовича, Молчанової (Козачок) Людмили Іванівни, третя особа – Орган опіки та піклування виконкому Покровської міської ради Донецької області, про стягнення аліментів на утримання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17.01.2019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23.01.2019</w:t>
            </w:r>
          </w:p>
        </w:tc>
      </w:tr>
      <w:tr w:rsidR="003E6785" w:rsidRPr="00765F8B"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rPr>
                <w:color w:val="000000"/>
                <w:sz w:val="22"/>
                <w:szCs w:val="22"/>
                <w:lang w:val="uk-UA"/>
              </w:rPr>
            </w:pPr>
            <w:r w:rsidRPr="00765F8B">
              <w:rPr>
                <w:color w:val="000000"/>
                <w:sz w:val="22"/>
                <w:szCs w:val="22"/>
                <w:lang w:val="uk-UA"/>
              </w:rPr>
              <w:t>32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2/235/102/19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Style w:val="rvts17"/>
                <w:rFonts w:ascii="Times New Roman" w:hAnsi="Times New Roman" w:cs="Times New Roman"/>
                <w:lang w:val="uk-UA"/>
              </w:rPr>
            </w:pPr>
            <w:r w:rsidRPr="00781A14">
              <w:rPr>
                <w:rFonts w:ascii="Times New Roman" w:hAnsi="Times New Roman" w:cs="Times New Roman"/>
                <w:color w:val="000000"/>
                <w:lang w:val="uk-UA"/>
              </w:rPr>
              <w:t>Позивач:</w:t>
            </w:r>
            <w:r w:rsidRPr="00781A14">
              <w:rPr>
                <w:rStyle w:val="rvts17"/>
                <w:rFonts w:ascii="Times New Roman" w:hAnsi="Times New Roman" w:cs="Times New Roman"/>
                <w:lang w:val="uk-UA"/>
              </w:rPr>
              <w:t xml:space="preserve"> Гончарова Наталія Миколаївна</w:t>
            </w:r>
          </w:p>
          <w:p w:rsidR="003E6785" w:rsidRPr="00781A14" w:rsidRDefault="003E6785" w:rsidP="007F7EA6">
            <w:pPr>
              <w:autoSpaceDE w:val="0"/>
              <w:autoSpaceDN w:val="0"/>
              <w:adjustRightInd w:val="0"/>
              <w:spacing w:after="0" w:line="240" w:lineRule="auto"/>
              <w:rPr>
                <w:rStyle w:val="rvts17"/>
                <w:rFonts w:ascii="Times New Roman" w:hAnsi="Times New Roman" w:cs="Times New Roman"/>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Style w:val="rvts17"/>
                <w:rFonts w:ascii="Times New Roman" w:hAnsi="Times New Roman" w:cs="Times New Roman"/>
                <w:lang w:val="uk-UA"/>
              </w:rPr>
              <w:t>Відповідач: Гончаров Максим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rPr>
                <w:rFonts w:ascii="Times New Roman" w:hAnsi="Times New Roman" w:cs="Times New Roman"/>
                <w:lang w:val="uk-UA"/>
              </w:rPr>
            </w:pPr>
            <w:r w:rsidRPr="00781A14">
              <w:rPr>
                <w:rFonts w:ascii="Times New Roman" w:hAnsi="Times New Roman" w:cs="Times New Roman"/>
                <w:color w:val="000000"/>
                <w:lang w:val="uk-UA" w:eastAsia="ru-RU"/>
              </w:rPr>
              <w:t xml:space="preserve">Цивільна справа за </w:t>
            </w:r>
            <w:r w:rsidRPr="00781A14">
              <w:rPr>
                <w:rStyle w:val="rvts17"/>
                <w:rFonts w:ascii="Times New Roman" w:hAnsi="Times New Roman" w:cs="Times New Roman"/>
                <w:lang w:val="uk-UA"/>
              </w:rPr>
              <w:t>позовом Гончарової Наталії Миколаївни до Гончарова Максима Володимировича про розірвання шлюбу</w:t>
            </w:r>
          </w:p>
          <w:p w:rsidR="003E6785" w:rsidRPr="00781A14" w:rsidRDefault="003E6785" w:rsidP="007F7EA6">
            <w:pPr>
              <w:autoSpaceDE w:val="0"/>
              <w:autoSpaceDN w:val="0"/>
              <w:adjustRightInd w:val="0"/>
              <w:spacing w:after="0" w:line="240" w:lineRule="auto"/>
              <w:rPr>
                <w:rFonts w:ascii="Times New Roman" w:hAnsi="Times New Roman" w:cs="Times New Roman"/>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21.01.2019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27.01.2019</w:t>
            </w:r>
          </w:p>
        </w:tc>
      </w:tr>
      <w:tr w:rsidR="003E6785" w:rsidRPr="00765F8B"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rPr>
                <w:color w:val="000000"/>
                <w:sz w:val="22"/>
                <w:szCs w:val="22"/>
                <w:lang w:val="uk-UA"/>
              </w:rPr>
            </w:pPr>
            <w:r w:rsidRPr="00765F8B">
              <w:rPr>
                <w:color w:val="000000"/>
                <w:sz w:val="22"/>
                <w:szCs w:val="22"/>
                <w:lang w:val="uk-UA"/>
              </w:rPr>
              <w:t>33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2-о/235/79/19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color w:val="000000"/>
                <w:lang w:val="uk-UA"/>
              </w:rPr>
              <w:t xml:space="preserve">Заявник: </w:t>
            </w:r>
            <w:r w:rsidRPr="00781A14">
              <w:rPr>
                <w:rFonts w:ascii="Times New Roman" w:hAnsi="Times New Roman" w:cs="Times New Roman"/>
                <w:lang w:val="uk-UA" w:eastAsia="ru-RU"/>
              </w:rPr>
              <w:t>Миронова Ольга Іванівна,</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color w:val="000000"/>
                <w:lang w:val="uk-UA" w:eastAsia="ru-RU"/>
              </w:rPr>
              <w:t xml:space="preserve">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lang w:val="uk-UA" w:eastAsia="ru-RU"/>
              </w:rPr>
              <w:t xml:space="preserve">Кравчук Олена Валеріївна, </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lang w:val="uk-UA" w:eastAsia="ru-RU"/>
              </w:rPr>
              <w:t>Кравчук Віталій 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lang w:val="uk-UA"/>
              </w:rPr>
              <w:t xml:space="preserve">цивільна справа </w:t>
            </w:r>
            <w:r w:rsidRPr="00781A14">
              <w:rPr>
                <w:rFonts w:ascii="Times New Roman" w:hAnsi="Times New Roman" w:cs="Times New Roman"/>
                <w:color w:val="000000"/>
                <w:lang w:val="uk-UA" w:eastAsia="ru-RU"/>
              </w:rPr>
              <w:t xml:space="preserve">за заявою </w:t>
            </w:r>
            <w:r w:rsidRPr="00781A14">
              <w:rPr>
                <w:rFonts w:ascii="Times New Roman" w:hAnsi="Times New Roman" w:cs="Times New Roman"/>
                <w:lang w:val="uk-UA" w:eastAsia="ru-RU"/>
              </w:rPr>
              <w:t>Миронової Ольги Іванівни</w:t>
            </w:r>
            <w:r w:rsidRPr="00781A14">
              <w:rPr>
                <w:rFonts w:ascii="Times New Roman" w:hAnsi="Times New Roman" w:cs="Times New Roman"/>
                <w:color w:val="000000"/>
                <w:lang w:val="uk-UA" w:eastAsia="ru-RU"/>
              </w:rPr>
              <w:t xml:space="preserve">, 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w:t>
            </w:r>
            <w:r w:rsidRPr="00781A14">
              <w:rPr>
                <w:rFonts w:ascii="Times New Roman" w:hAnsi="Times New Roman" w:cs="Times New Roman"/>
                <w:lang w:val="uk-UA" w:eastAsia="ru-RU"/>
              </w:rPr>
              <w:t>Кравчук Олена Валеріївна, Кравчук Віталій Олександрович</w:t>
            </w:r>
            <w:r w:rsidRPr="00781A14">
              <w:rPr>
                <w:rFonts w:ascii="Times New Roman" w:hAnsi="Times New Roman" w:cs="Times New Roman"/>
                <w:color w:val="000000"/>
                <w:lang w:val="uk-UA" w:eastAsia="ru-RU"/>
              </w:rPr>
              <w:t>,</w:t>
            </w:r>
            <w:r w:rsidRPr="00781A14">
              <w:rPr>
                <w:rFonts w:ascii="Times New Roman" w:hAnsi="Times New Roman" w:cs="Times New Roman"/>
                <w:color w:val="000000"/>
                <w:lang w:eastAsia="ru-RU"/>
              </w:rPr>
              <w:t> </w:t>
            </w:r>
            <w:r w:rsidRPr="00781A14">
              <w:rPr>
                <w:rFonts w:ascii="Times New Roman" w:hAnsi="Times New Roman" w:cs="Times New Roman"/>
                <w:color w:val="000000"/>
                <w:lang w:val="uk-UA" w:eastAsia="ru-RU"/>
              </w:rPr>
              <w:t xml:space="preserve"> про</w:t>
            </w:r>
            <w:r w:rsidRPr="00781A14">
              <w:rPr>
                <w:rFonts w:ascii="Times New Roman" w:hAnsi="Times New Roman" w:cs="Times New Roman"/>
                <w:color w:val="000000"/>
                <w:lang w:eastAsia="ru-RU"/>
              </w:rPr>
              <w:t> </w:t>
            </w:r>
            <w:r w:rsidRPr="00781A14">
              <w:rPr>
                <w:rFonts w:ascii="Times New Roman" w:hAnsi="Times New Roman" w:cs="Times New Roman"/>
                <w:color w:val="000000"/>
                <w:lang w:val="uk-UA" w:eastAsia="ru-RU"/>
              </w:rPr>
              <w:t>встановлення факту</w:t>
            </w:r>
            <w:r w:rsidRPr="00781A14">
              <w:rPr>
                <w:rFonts w:ascii="Times New Roman" w:hAnsi="Times New Roman" w:cs="Times New Roman"/>
                <w:color w:val="000000"/>
                <w:lang w:eastAsia="ru-RU"/>
              </w:rPr>
              <w:t> </w:t>
            </w:r>
            <w:r w:rsidRPr="00781A14">
              <w:rPr>
                <w:rFonts w:ascii="Times New Roman" w:hAnsi="Times New Roman" w:cs="Times New Roman"/>
                <w:color w:val="000000"/>
                <w:lang w:val="uk-UA" w:eastAsia="ru-RU"/>
              </w:rPr>
              <w:t>народження особи</w:t>
            </w:r>
            <w:r w:rsidRPr="00781A14">
              <w:rPr>
                <w:rFonts w:ascii="Times New Roman" w:hAnsi="Times New Roman" w:cs="Times New Roman"/>
                <w:color w:val="000000"/>
                <w:lang w:eastAsia="ru-RU"/>
              </w:rPr>
              <w:t> </w:t>
            </w:r>
            <w:r w:rsidRPr="00781A14">
              <w:rPr>
                <w:rFonts w:ascii="Times New Roman" w:hAnsi="Times New Roman" w:cs="Times New Roman"/>
                <w:color w:val="000000"/>
                <w:lang w:val="uk-UA" w:eastAsia="ru-RU"/>
              </w:rPr>
              <w:t>на тимчасово</w:t>
            </w:r>
            <w:r w:rsidRPr="00781A14">
              <w:rPr>
                <w:rFonts w:ascii="Times New Roman" w:hAnsi="Times New Roman" w:cs="Times New Roman"/>
                <w:color w:val="000000"/>
                <w:lang w:eastAsia="ru-RU"/>
              </w:rPr>
              <w:t> </w:t>
            </w:r>
            <w:r w:rsidRPr="00781A14">
              <w:rPr>
                <w:rFonts w:ascii="Times New Roman" w:hAnsi="Times New Roman" w:cs="Times New Roman"/>
                <w:color w:val="000000"/>
                <w:lang w:val="uk-UA" w:eastAsia="ru-RU"/>
              </w:rPr>
              <w:t>окупованій території</w:t>
            </w:r>
            <w:r w:rsidRPr="00781A14">
              <w:rPr>
                <w:rFonts w:ascii="Times New Roman" w:hAnsi="Times New Roman" w:cs="Times New Roman"/>
                <w:color w:val="000000"/>
                <w:lang w:eastAsia="ru-RU"/>
              </w:rPr>
              <w:t> </w:t>
            </w:r>
            <w:r w:rsidRPr="00781A14">
              <w:rPr>
                <w:rFonts w:ascii="Times New Roman" w:hAnsi="Times New Roman" w:cs="Times New Roman"/>
                <w:color w:val="000000"/>
                <w:lang w:val="uk-UA" w:eastAsia="ru-RU"/>
              </w:rPr>
              <w:t>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24.01.2019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28.01.2019</w:t>
            </w:r>
          </w:p>
        </w:tc>
      </w:tr>
      <w:tr w:rsidR="003E6785" w:rsidRPr="00765F8B"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rPr>
                <w:color w:val="000000"/>
                <w:sz w:val="22"/>
                <w:szCs w:val="22"/>
                <w:lang w:val="uk-UA"/>
              </w:rPr>
            </w:pPr>
            <w:r>
              <w:rPr>
                <w:color w:val="000000"/>
                <w:sz w:val="22"/>
                <w:szCs w:val="22"/>
                <w:lang w:val="uk-UA"/>
              </w:rPr>
              <w:t>34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2/235/</w:t>
            </w:r>
            <w:r>
              <w:rPr>
                <w:color w:val="000000"/>
                <w:sz w:val="22"/>
                <w:szCs w:val="22"/>
                <w:lang w:val="uk-UA"/>
              </w:rPr>
              <w:t>96</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 xml:space="preserve">Позивач: </w:t>
            </w:r>
            <w:r w:rsidRPr="00781A14">
              <w:rPr>
                <w:rFonts w:ascii="Times New Roman" w:hAnsi="Times New Roman" w:cs="Times New Roman"/>
                <w:shd w:val="clear" w:color="auto" w:fill="FFFFFF"/>
                <w:lang w:val="uk-UA" w:eastAsia="ru-RU"/>
              </w:rPr>
              <w:t>публічне</w:t>
            </w:r>
            <w:r w:rsidRPr="00781A14">
              <w:rPr>
                <w:rFonts w:ascii="Times New Roman" w:hAnsi="Times New Roman" w:cs="Times New Roman"/>
                <w:lang w:val="uk-UA" w:eastAsia="ru-RU"/>
              </w:rPr>
              <w:t>акціонернетовариство</w:t>
            </w:r>
            <w:r w:rsidRPr="00781A14">
              <w:rPr>
                <w:rFonts w:ascii="Times New Roman" w:hAnsi="Times New Roman" w:cs="Times New Roman"/>
                <w:shd w:val="clear" w:color="auto" w:fill="FFFFFF"/>
                <w:lang w:val="uk-UA" w:eastAsia="ru-RU"/>
              </w:rPr>
              <w:t>Акціонерний банк «Укргазбанк»,</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shd w:val="clear" w:color="auto" w:fill="FFFFFF"/>
                <w:lang w:val="uk-UA" w:eastAsia="ru-RU"/>
              </w:rPr>
            </w:pPr>
            <w:r w:rsidRPr="00781A14">
              <w:rPr>
                <w:rFonts w:ascii="Times New Roman" w:hAnsi="Times New Roman" w:cs="Times New Roman"/>
                <w:color w:val="000000"/>
                <w:lang w:val="uk-UA"/>
              </w:rPr>
              <w:t>Відповідачі:</w:t>
            </w:r>
            <w:r w:rsidRPr="00781A14">
              <w:rPr>
                <w:rFonts w:ascii="Times New Roman" w:hAnsi="Times New Roman" w:cs="Times New Roman"/>
                <w:shd w:val="clear" w:color="auto" w:fill="FFFFFF"/>
                <w:lang w:val="uk-UA" w:eastAsia="ru-RU"/>
              </w:rPr>
              <w:t xml:space="preserve"> Лобода Максим Станіславович, </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shd w:val="clear" w:color="auto" w:fill="FFFFFF"/>
                <w:lang w:eastAsia="ru-RU"/>
              </w:rPr>
              <w:t>Лобод</w:t>
            </w:r>
            <w:r w:rsidRPr="00781A14">
              <w:rPr>
                <w:rFonts w:ascii="Times New Roman" w:hAnsi="Times New Roman" w:cs="Times New Roman"/>
                <w:shd w:val="clear" w:color="auto" w:fill="FFFFFF"/>
                <w:lang w:val="uk-UA" w:eastAsia="ru-RU"/>
              </w:rPr>
              <w:t>а</w:t>
            </w:r>
            <w:r w:rsidRPr="00781A14">
              <w:rPr>
                <w:rFonts w:ascii="Times New Roman" w:hAnsi="Times New Roman" w:cs="Times New Roman"/>
                <w:shd w:val="clear" w:color="auto" w:fill="FFFFFF"/>
                <w:lang w:eastAsia="ru-RU"/>
              </w:rPr>
              <w:t>Ірин</w:t>
            </w:r>
            <w:r w:rsidRPr="00781A14">
              <w:rPr>
                <w:rFonts w:ascii="Times New Roman" w:hAnsi="Times New Roman" w:cs="Times New Roman"/>
                <w:shd w:val="clear" w:color="auto" w:fill="FFFFFF"/>
                <w:lang w:val="uk-UA" w:eastAsia="ru-RU"/>
              </w:rPr>
              <w:t>а</w:t>
            </w:r>
            <w:r w:rsidRPr="00781A14">
              <w:rPr>
                <w:rFonts w:ascii="Times New Roman" w:hAnsi="Times New Roman" w:cs="Times New Roman"/>
                <w:shd w:val="clear" w:color="auto" w:fill="FFFFFF"/>
                <w:lang w:eastAsia="ru-RU"/>
              </w:rPr>
              <w:t>Олександрівн</w:t>
            </w:r>
            <w:r w:rsidRPr="00781A14">
              <w:rPr>
                <w:rFonts w:ascii="Times New Roman" w:hAnsi="Times New Roman" w:cs="Times New Roman"/>
                <w:shd w:val="clear" w:color="auto" w:fill="FFFFFF"/>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lang w:val="uk-UA"/>
              </w:rPr>
              <w:t xml:space="preserve">цивільна справа за позовом </w:t>
            </w:r>
            <w:bookmarkStart w:id="0" w:name="OLE_LINK6"/>
            <w:bookmarkEnd w:id="0"/>
            <w:r w:rsidRPr="00781A14">
              <w:rPr>
                <w:rFonts w:ascii="Times New Roman" w:hAnsi="Times New Roman" w:cs="Times New Roman"/>
                <w:shd w:val="clear" w:color="auto" w:fill="FFFFFF"/>
                <w:lang w:eastAsia="ru-RU"/>
              </w:rPr>
              <w:t>публічногоакціонерноготоваристваАкціонерний банк «Укргазбанк» до Лободи Максима Станіславовича, ЛободиІриниОлександрівни про стягненнязаборгованості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11.01.2019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28</w:t>
            </w:r>
            <w:r w:rsidRPr="00765F8B">
              <w:rPr>
                <w:color w:val="000000"/>
                <w:sz w:val="22"/>
                <w:szCs w:val="22"/>
                <w:lang w:val="uk-UA"/>
              </w:rPr>
              <w:t>.01.2019</w:t>
            </w:r>
          </w:p>
        </w:tc>
      </w:tr>
      <w:tr w:rsidR="003E6785" w:rsidRPr="00765F8B"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35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2/235/</w:t>
            </w:r>
            <w:r>
              <w:rPr>
                <w:color w:val="000000"/>
                <w:sz w:val="22"/>
                <w:szCs w:val="22"/>
                <w:lang w:val="uk-UA"/>
              </w:rPr>
              <w:t>298</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 xml:space="preserve">Позивач: </w:t>
            </w:r>
            <w:r w:rsidRPr="00781A14">
              <w:rPr>
                <w:rFonts w:ascii="Times New Roman" w:hAnsi="Times New Roman" w:cs="Times New Roman"/>
                <w:shd w:val="clear" w:color="auto" w:fill="FFFFFF"/>
                <w:lang w:eastAsia="ru-RU"/>
              </w:rPr>
              <w:t>Третьяк Марина Валентинівна</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color w:val="000000"/>
                <w:lang w:val="uk-UA"/>
              </w:rPr>
              <w:t>Відповідач:</w:t>
            </w:r>
            <w:r w:rsidRPr="00781A14">
              <w:rPr>
                <w:rFonts w:ascii="Times New Roman" w:hAnsi="Times New Roman" w:cs="Times New Roman"/>
                <w:shd w:val="clear" w:color="auto" w:fill="FFFFFF"/>
                <w:lang w:eastAsia="ru-RU"/>
              </w:rPr>
              <w:t>Тихонов Вадим 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lang w:val="uk-UA"/>
              </w:rPr>
              <w:t xml:space="preserve">цивільна справа за позовом </w:t>
            </w:r>
            <w:r w:rsidRPr="00781A14">
              <w:rPr>
                <w:rFonts w:ascii="Times New Roman" w:hAnsi="Times New Roman" w:cs="Times New Roman"/>
                <w:shd w:val="clear" w:color="auto" w:fill="FFFFFF"/>
                <w:lang w:eastAsia="ru-RU"/>
              </w:rPr>
              <w:t xml:space="preserve"> Третьяк МариниВалентинівни до Тихонова Вадима Олександровича про стягненняаліментів на утриманнядитини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23.01.2019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29</w:t>
            </w:r>
            <w:r w:rsidRPr="00765F8B">
              <w:rPr>
                <w:color w:val="000000"/>
                <w:sz w:val="22"/>
                <w:szCs w:val="22"/>
                <w:lang w:val="uk-UA"/>
              </w:rPr>
              <w:t>.01.2019</w:t>
            </w:r>
          </w:p>
        </w:tc>
      </w:tr>
      <w:tr w:rsidR="003E6785" w:rsidRPr="00765F8B"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36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765F8B">
              <w:rPr>
                <w:color w:val="000000"/>
                <w:sz w:val="22"/>
                <w:szCs w:val="22"/>
                <w:lang w:val="uk-UA"/>
              </w:rPr>
              <w:t>/235/</w:t>
            </w:r>
            <w:r>
              <w:rPr>
                <w:color w:val="000000"/>
                <w:sz w:val="22"/>
                <w:szCs w:val="22"/>
                <w:lang w:val="uk-UA"/>
              </w:rPr>
              <w:t>16</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lang w:val="uk-UA" w:eastAsia="ru-RU"/>
              </w:rPr>
            </w:pPr>
            <w:r w:rsidRPr="00781A14">
              <w:rPr>
                <w:rFonts w:ascii="Times New Roman" w:hAnsi="Times New Roman" w:cs="Times New Roman"/>
                <w:color w:val="000000"/>
                <w:lang w:val="uk-UA"/>
              </w:rPr>
              <w:t xml:space="preserve">Заявник: </w:t>
            </w:r>
            <w:r w:rsidRPr="00781A14">
              <w:rPr>
                <w:rFonts w:ascii="Times New Roman" w:hAnsi="Times New Roman" w:cs="Times New Roman"/>
                <w:shd w:val="clear" w:color="auto" w:fill="FFFFFF"/>
                <w:lang w:val="uk-UA" w:eastAsia="ru-RU"/>
              </w:rPr>
              <w:t>Товариство з обмеженою відповідальністю «РОСВЕН ІНВЕСТ УКРАЇНА»</w:t>
            </w: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781A14">
              <w:rPr>
                <w:rFonts w:ascii="Times New Roman" w:hAnsi="Times New Roman" w:cs="Times New Roman"/>
                <w:color w:val="000000"/>
                <w:lang w:val="uk-UA"/>
              </w:rPr>
              <w:t>заінтересовані особи: Моренець Вадим Володимирович, Моренець Наталія Петрівна, Публічне акціонерне товариство «Дельта Банк», Краматорський міський відділ державної виконавчої служби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autoSpaceDE w:val="0"/>
              <w:autoSpaceDN w:val="0"/>
              <w:adjustRightInd w:val="0"/>
              <w:spacing w:after="0" w:line="240" w:lineRule="auto"/>
              <w:rPr>
                <w:rFonts w:ascii="Times New Roman" w:hAnsi="Times New Roman" w:cs="Times New Roman"/>
                <w:color w:val="000000"/>
                <w:lang w:val="uk-UA"/>
              </w:rPr>
            </w:pPr>
            <w:r w:rsidRPr="00781A14">
              <w:rPr>
                <w:rFonts w:ascii="Times New Roman" w:hAnsi="Times New Roman" w:cs="Times New Roman"/>
                <w:lang w:val="uk-UA"/>
              </w:rPr>
              <w:t>цивільна справа за заявою Товариства з обмеженоювідповідальністю «РОСВЕН ІНВЕСТ УКРАЇНА» про замінусторонивиконавчогопровадження, заінтересовані особи: Моренець Вадим Володимирович, МоренецьНаталіяПетрівна, Публічнеакціонернетовариство «Дельта Банк», Краматорськийміськийвідділдержавноївиконавчоїслужби Головного територіальногоуправлінняюстиції у Донецькійобласті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1A14" w:rsidRDefault="003E6785" w:rsidP="007F7EA6">
            <w:pPr>
              <w:pStyle w:val="a5"/>
              <w:spacing w:before="0" w:beforeAutospacing="0" w:after="0" w:afterAutospacing="0"/>
              <w:rPr>
                <w:color w:val="000000"/>
                <w:sz w:val="22"/>
                <w:szCs w:val="22"/>
                <w:lang w:val="uk-UA"/>
              </w:rPr>
            </w:pPr>
            <w:r w:rsidRPr="00781A14">
              <w:rPr>
                <w:color w:val="000000"/>
                <w:sz w:val="22"/>
                <w:szCs w:val="22"/>
                <w:lang w:val="uk-UA"/>
              </w:rPr>
              <w:t>28.01.2019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sidRPr="00765F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30</w:t>
            </w:r>
            <w:r w:rsidRPr="00765F8B">
              <w:rPr>
                <w:color w:val="000000"/>
                <w:sz w:val="22"/>
                <w:szCs w:val="22"/>
                <w:lang w:val="uk-UA"/>
              </w:rPr>
              <w:t>.01.2019</w:t>
            </w:r>
          </w:p>
        </w:tc>
      </w:tr>
      <w:tr w:rsidR="003E6785" w:rsidRPr="00BA6DA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37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6/235/17/19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 xml:space="preserve">Заявник: </w:t>
            </w:r>
            <w:r w:rsidRPr="00BA6DA7">
              <w:rPr>
                <w:rFonts w:ascii="Times New Roman" w:hAnsi="Times New Roman" w:cs="Times New Roman"/>
                <w:shd w:val="clear" w:color="auto" w:fill="FFFFFF"/>
                <w:lang w:val="uk-UA" w:eastAsia="ru-RU"/>
              </w:rPr>
              <w:t>Товариство з обмеженою відповідальністю «РОСВЕН ІНВЕСТ УКРАЇНА»</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Default="003E6785" w:rsidP="007F7EA6">
            <w:pPr>
              <w:autoSpaceDE w:val="0"/>
              <w:autoSpaceDN w:val="0"/>
              <w:adjustRightInd w:val="0"/>
              <w:spacing w:after="0" w:line="240" w:lineRule="auto"/>
              <w:rPr>
                <w:rFonts w:ascii="Times New Roman" w:hAnsi="Times New Roman" w:cs="Times New Roman"/>
                <w:color w:val="000000"/>
                <w:lang w:val="uk-UA"/>
              </w:rPr>
            </w:pPr>
            <w:r w:rsidRPr="00BA6DA7">
              <w:rPr>
                <w:rFonts w:ascii="Times New Roman" w:hAnsi="Times New Roman" w:cs="Times New Roman"/>
                <w:color w:val="000000"/>
                <w:lang w:val="uk-UA"/>
              </w:rPr>
              <w:t>заінтересовані особи: Шептій Ігор Анатолійович, Шептій Ольга Станіславівна, Публічне акціонерне товариство «Дельта Банк», Будьонівський районний відділ державної виконавчої служби м. Донецьк Головного територіального управління юстиції у Донецькій області</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r w:rsidRPr="00BA6DA7">
              <w:rPr>
                <w:rFonts w:ascii="Times New Roman" w:hAnsi="Times New Roman" w:cs="Times New Roman"/>
                <w:lang w:val="uk-UA"/>
              </w:rPr>
              <w:t>цивільна справа за заявою Товариства з обмеженоювідповідальністю «РОСВЕН ІНВЕСТ УКРАЇНА» про замінусторонивиконавчогопровадження, заінтересовані особи: ШептійІгорАнатолійович, Шептій Ольга Станіславівна, Публічнеакціонернетовариство «Дельта Банк», Будьонівськийрайоннийвідділдержавноївиконавчоїслужби м. Донецьк Головного територіальногоуправлінняюстиції у Донецькійобласті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28.01.2019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30.01.2019</w:t>
            </w:r>
          </w:p>
        </w:tc>
      </w:tr>
      <w:tr w:rsidR="003E6785" w:rsidRPr="00BA6DA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38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2-в/235/2/19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 xml:space="preserve">Позивач: </w:t>
            </w:r>
            <w:r w:rsidRPr="00BA6DA7">
              <w:rPr>
                <w:rFonts w:ascii="Times New Roman" w:hAnsi="Times New Roman" w:cs="Times New Roman"/>
                <w:lang w:eastAsia="ru-RU"/>
              </w:rPr>
              <w:t>публічнеакціонернетовариств</w:t>
            </w:r>
            <w:r w:rsidRPr="00BA6DA7">
              <w:rPr>
                <w:rFonts w:ascii="Times New Roman" w:hAnsi="Times New Roman" w:cs="Times New Roman"/>
                <w:lang w:val="uk-UA" w:eastAsia="ru-RU"/>
              </w:rPr>
              <w:t>о</w:t>
            </w:r>
            <w:r w:rsidRPr="00BA6DA7">
              <w:rPr>
                <w:rFonts w:ascii="Times New Roman" w:hAnsi="Times New Roman" w:cs="Times New Roman"/>
                <w:lang w:eastAsia="ru-RU"/>
              </w:rPr>
              <w:t>«Державнийощадний банк України» в особіфіліїДонецькеобласнеуправління АТ «Ощадбанк»</w:t>
            </w:r>
            <w:r w:rsidRPr="00BA6DA7">
              <w:rPr>
                <w:rFonts w:ascii="Times New Roman" w:hAnsi="Times New Roman" w:cs="Times New Roman"/>
                <w:lang w:val="uk-UA" w:eastAsia="ru-RU"/>
              </w:rPr>
              <w:t>,</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Відповідачі:</w:t>
            </w:r>
            <w:r w:rsidRPr="00BA6DA7">
              <w:rPr>
                <w:rFonts w:ascii="Times New Roman" w:hAnsi="Times New Roman" w:cs="Times New Roman"/>
                <w:lang w:eastAsia="ru-RU"/>
              </w:rPr>
              <w:t xml:space="preserve"> Кропив</w:t>
            </w:r>
            <w:r w:rsidRPr="00BA6DA7">
              <w:rPr>
                <w:rFonts w:ascii="Times New Roman" w:hAnsi="Times New Roman" w:cs="Times New Roman"/>
                <w:lang w:val="uk-UA" w:eastAsia="ru-RU"/>
              </w:rPr>
              <w:t>а</w:t>
            </w:r>
            <w:r w:rsidRPr="00BA6DA7">
              <w:rPr>
                <w:rFonts w:ascii="Times New Roman" w:hAnsi="Times New Roman" w:cs="Times New Roman"/>
                <w:lang w:eastAsia="ru-RU"/>
              </w:rPr>
              <w:t>Сергі</w:t>
            </w:r>
            <w:r w:rsidRPr="00BA6DA7">
              <w:rPr>
                <w:rFonts w:ascii="Times New Roman" w:hAnsi="Times New Roman" w:cs="Times New Roman"/>
                <w:lang w:val="uk-UA" w:eastAsia="ru-RU"/>
              </w:rPr>
              <w:t>й</w:t>
            </w:r>
            <w:r w:rsidRPr="00BA6DA7">
              <w:rPr>
                <w:rFonts w:ascii="Times New Roman" w:hAnsi="Times New Roman" w:cs="Times New Roman"/>
                <w:lang w:eastAsia="ru-RU"/>
              </w:rPr>
              <w:t>Олександрович,</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lang w:eastAsia="ru-RU"/>
              </w:rPr>
              <w:t>Кропив</w:t>
            </w:r>
            <w:r w:rsidRPr="00BA6DA7">
              <w:rPr>
                <w:rFonts w:ascii="Times New Roman" w:hAnsi="Times New Roman" w:cs="Times New Roman"/>
                <w:lang w:val="uk-UA" w:eastAsia="ru-RU"/>
              </w:rPr>
              <w:t>а</w:t>
            </w:r>
            <w:r w:rsidRPr="00BA6DA7">
              <w:rPr>
                <w:rFonts w:ascii="Times New Roman" w:hAnsi="Times New Roman" w:cs="Times New Roman"/>
                <w:lang w:eastAsia="ru-RU"/>
              </w:rPr>
              <w:t>Вікторі</w:t>
            </w:r>
            <w:r w:rsidRPr="00BA6DA7">
              <w:rPr>
                <w:rFonts w:ascii="Times New Roman" w:hAnsi="Times New Roman" w:cs="Times New Roman"/>
                <w:lang w:val="uk-UA" w:eastAsia="ru-RU"/>
              </w:rPr>
              <w:t>я</w:t>
            </w:r>
            <w:r w:rsidRPr="00BA6DA7">
              <w:rPr>
                <w:rFonts w:ascii="Times New Roman" w:hAnsi="Times New Roman" w:cs="Times New Roman"/>
                <w:lang w:eastAsia="ru-RU"/>
              </w:rPr>
              <w:t>Вікторівн</w:t>
            </w:r>
            <w:r w:rsidRPr="00BA6DA7">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r w:rsidRPr="00BA6DA7">
              <w:rPr>
                <w:rFonts w:ascii="Times New Roman" w:hAnsi="Times New Roman" w:cs="Times New Roman"/>
                <w:lang w:val="uk-UA"/>
              </w:rPr>
              <w:t xml:space="preserve">цивільна справа </w:t>
            </w:r>
            <w:r w:rsidRPr="00BA6DA7">
              <w:rPr>
                <w:rFonts w:ascii="Times New Roman" w:hAnsi="Times New Roman" w:cs="Times New Roman"/>
                <w:lang w:val="uk-UA" w:eastAsia="ru-RU"/>
              </w:rPr>
              <w:t>за заявоюпублічногоакціонерноготовариства «Державнийощадний банк України» в особіфіліїДонецькеобласнеуправління АТ «Ощадбанк» про відновленнявтраченого судового провадження в цивільнійсправі № 2-1113/10 за позовноюзаявоюакціонерноготовариства «Державнийощадний банк України» до КропивиСергіяОлександровича, КропивиВікторіїВікторівни про стягненнязаборгованості за кредитом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25.01.2019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04.02.2019</w:t>
            </w:r>
          </w:p>
        </w:tc>
      </w:tr>
      <w:tr w:rsidR="003E6785" w:rsidRPr="00BA6DA7" w:rsidTr="00A1443A">
        <w:trPr>
          <w:cantSplit/>
          <w:trHeight w:val="1236"/>
          <w:tblCellSpacing w:w="15" w:type="dxa"/>
          <w:jc w:val="center"/>
        </w:trPr>
        <w:tc>
          <w:tcPr>
            <w:tcW w:w="60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39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2/235/124/19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 xml:space="preserve">Позивач: </w:t>
            </w:r>
            <w:r w:rsidRPr="00F76E43">
              <w:rPr>
                <w:rFonts w:ascii="Times New Roman" w:hAnsi="Times New Roman" w:cs="Times New Roman"/>
                <w:lang w:val="uk-UA" w:eastAsia="ru-RU"/>
              </w:rPr>
              <w:t>публічнеакціонернетовариств</w:t>
            </w:r>
            <w:r w:rsidRPr="00BA6DA7">
              <w:rPr>
                <w:rFonts w:ascii="Times New Roman" w:hAnsi="Times New Roman" w:cs="Times New Roman"/>
                <w:lang w:val="uk-UA" w:eastAsia="ru-RU"/>
              </w:rPr>
              <w:t xml:space="preserve">о </w:t>
            </w:r>
            <w:r w:rsidRPr="00F76E43">
              <w:rPr>
                <w:rFonts w:ascii="Times New Roman" w:hAnsi="Times New Roman" w:cs="Times New Roman"/>
                <w:lang w:val="uk-UA" w:eastAsia="ru-RU"/>
              </w:rPr>
              <w:t>«Державнийощадний банк України» в особіфіліїДонецькеобласнеуправління АТ «Ощадбанк»</w:t>
            </w:r>
            <w:r w:rsidRPr="00BA6DA7">
              <w:rPr>
                <w:rFonts w:ascii="Times New Roman" w:hAnsi="Times New Roman" w:cs="Times New Roman"/>
                <w:lang w:val="uk-UA" w:eastAsia="ru-RU"/>
              </w:rPr>
              <w:t>,</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color w:val="000000"/>
                <w:lang w:val="uk-UA"/>
              </w:rPr>
              <w:t>Відповідач:</w:t>
            </w:r>
            <w:r w:rsidRPr="00BA6DA7">
              <w:rPr>
                <w:rFonts w:ascii="Times New Roman" w:hAnsi="Times New Roman" w:cs="Times New Roman"/>
                <w:lang w:eastAsia="ru-RU"/>
              </w:rPr>
              <w:t>ЗиковДмитр</w:t>
            </w:r>
            <w:r w:rsidRPr="00BA6DA7">
              <w:rPr>
                <w:rFonts w:ascii="Times New Roman" w:hAnsi="Times New Roman" w:cs="Times New Roman"/>
                <w:lang w:val="uk-UA" w:eastAsia="ru-RU"/>
              </w:rPr>
              <w:t>о</w:t>
            </w:r>
            <w:r w:rsidRPr="00BA6DA7">
              <w:rPr>
                <w:rFonts w:ascii="Times New Roman" w:hAnsi="Times New Roman" w:cs="Times New Roman"/>
                <w:lang w:eastAsia="ru-RU"/>
              </w:rPr>
              <w:t>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rPr>
            </w:pPr>
            <w:r w:rsidRPr="00BA6DA7">
              <w:rPr>
                <w:rFonts w:ascii="Times New Roman" w:hAnsi="Times New Roman" w:cs="Times New Roman"/>
                <w:lang w:val="uk-UA"/>
              </w:rPr>
              <w:t xml:space="preserve">цивільна справа </w:t>
            </w:r>
            <w:r w:rsidRPr="00BA6DA7">
              <w:rPr>
                <w:rFonts w:ascii="Times New Roman" w:hAnsi="Times New Roman" w:cs="Times New Roman"/>
                <w:lang w:eastAsia="ru-RU"/>
              </w:rPr>
              <w:t>за позовноюзаявоюПублічногоакціонерноготовариства «Державнийощадний банк України» в особіфіліїДонецькеобласнеуправління АТ «Ощадбанк» до ЗиковаДмитраМиколайовича про стягненнязаборгованості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16.01.2019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04.02.2019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40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2-о/235/94/19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r w:rsidRPr="00BA6DA7">
              <w:rPr>
                <w:rFonts w:ascii="Times New Roman" w:hAnsi="Times New Roman" w:cs="Times New Roman"/>
                <w:color w:val="000000"/>
                <w:lang w:val="uk-UA"/>
              </w:rPr>
              <w:t xml:space="preserve">Заявник: </w:t>
            </w:r>
            <w:r w:rsidRPr="00BA6DA7">
              <w:rPr>
                <w:rFonts w:ascii="Times New Roman" w:hAnsi="Times New Roman" w:cs="Times New Roman"/>
                <w:lang w:val="uk-UA" w:eastAsia="ru-RU"/>
              </w:rPr>
              <w:t>Кулага Микола Володимирович,</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eastAsia="ru-RU"/>
              </w:rPr>
              <w:t xml:space="preserve">заінтересовані особи: </w:t>
            </w:r>
            <w:r w:rsidRPr="00BA6DA7">
              <w:rPr>
                <w:rFonts w:ascii="Times New Roman" w:hAnsi="Times New Roman" w:cs="Times New Roman"/>
                <w:lang w:val="uk-UA" w:eastAsia="ru-RU"/>
              </w:rPr>
              <w:t xml:space="preserve">Кулага Марія Іванівна, </w:t>
            </w:r>
          </w:p>
          <w:p w:rsidR="003E6785"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r w:rsidRPr="00BA6DA7">
              <w:rPr>
                <w:rFonts w:ascii="Times New Roman" w:hAnsi="Times New Roman" w:cs="Times New Roman"/>
                <w:lang w:val="uk-UA"/>
              </w:rPr>
              <w:t xml:space="preserve">цивільна справа </w:t>
            </w:r>
            <w:r w:rsidRPr="00BA6DA7">
              <w:rPr>
                <w:rFonts w:ascii="Times New Roman" w:hAnsi="Times New Roman" w:cs="Times New Roman"/>
                <w:color w:val="000000"/>
                <w:lang w:val="uk-UA" w:eastAsia="ru-RU"/>
              </w:rPr>
              <w:t xml:space="preserve">за заявою </w:t>
            </w:r>
            <w:r w:rsidRPr="00BA6DA7">
              <w:rPr>
                <w:rFonts w:ascii="Times New Roman" w:hAnsi="Times New Roman" w:cs="Times New Roman"/>
                <w:lang w:val="uk-UA" w:eastAsia="ru-RU"/>
              </w:rPr>
              <w:t>Кулаги МиколиВолодимировича, заінтересовані особи Кулага МаріяІванівна, Покровськийрайоннийвідділдержавноїреєстраціїактівцивільного стану Головного територіальногоуправлінняюстиції у Донецькійобласті про встановлення факту народження особи на тимчасовоокупованійтериторіїУкраїни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30.01.2019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04.02.2019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41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6/235/4/19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color w:val="000000"/>
                <w:lang w:val="uk-UA"/>
              </w:rPr>
              <w:t xml:space="preserve">Заявник: </w:t>
            </w:r>
            <w:r w:rsidRPr="00BA6DA7">
              <w:rPr>
                <w:rFonts w:ascii="Times New Roman" w:hAnsi="Times New Roman" w:cs="Times New Roman"/>
                <w:color w:val="000000"/>
                <w:lang w:val="uk-UA" w:eastAsia="ru-RU"/>
              </w:rPr>
              <w:t>Товариство з обмеженою відповідальністю «ГЛОБАЛ СПЛІТ»,</w:t>
            </w:r>
            <w:r w:rsidRPr="00BA6DA7">
              <w:rPr>
                <w:rFonts w:ascii="Times New Roman" w:hAnsi="Times New Roman" w:cs="Times New Roman"/>
                <w:color w:val="000000"/>
                <w:lang w:eastAsia="ru-RU"/>
              </w:rPr>
              <w:t> </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color w:val="000000"/>
                <w:lang w:val="uk-UA" w:eastAsia="ru-RU"/>
              </w:rPr>
              <w:t>первісний стягувач Публічне Акціонерне товариство</w:t>
            </w:r>
            <w:r w:rsidRPr="00BA6DA7">
              <w:rPr>
                <w:rFonts w:ascii="Times New Roman" w:hAnsi="Times New Roman" w:cs="Times New Roman"/>
                <w:color w:val="000000"/>
                <w:lang w:eastAsia="ru-RU"/>
              </w:rPr>
              <w:t> </w:t>
            </w:r>
            <w:r w:rsidRPr="00BA6DA7">
              <w:rPr>
                <w:rFonts w:ascii="Times New Roman" w:hAnsi="Times New Roman" w:cs="Times New Roman"/>
                <w:color w:val="000000"/>
                <w:lang w:val="uk-UA" w:eastAsia="ru-RU"/>
              </w:rPr>
              <w:t xml:space="preserve"> «Дельта Банк», </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color w:val="000000"/>
                <w:lang w:eastAsia="ru-RU"/>
              </w:rPr>
              <w:t>боржники</w:t>
            </w:r>
            <w:r w:rsidRPr="00BA6DA7">
              <w:rPr>
                <w:rFonts w:ascii="Times New Roman" w:hAnsi="Times New Roman" w:cs="Times New Roman"/>
                <w:color w:val="000000"/>
                <w:lang w:val="uk-UA" w:eastAsia="ru-RU"/>
              </w:rPr>
              <w:t>:</w:t>
            </w:r>
            <w:r w:rsidRPr="00BA6DA7">
              <w:rPr>
                <w:rFonts w:ascii="Times New Roman" w:hAnsi="Times New Roman" w:cs="Times New Roman"/>
                <w:color w:val="000000"/>
                <w:lang w:eastAsia="ru-RU"/>
              </w:rPr>
              <w:t xml:space="preserve">  МоскальоваСвітланаМихайлівна, </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color w:val="000000"/>
                <w:lang w:eastAsia="ru-RU"/>
              </w:rPr>
              <w:t>МоскальовВолодимирОлександрович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r w:rsidRPr="00BA6DA7">
              <w:rPr>
                <w:rFonts w:ascii="Times New Roman" w:hAnsi="Times New Roman" w:cs="Times New Roman"/>
                <w:lang w:val="uk-UA"/>
              </w:rPr>
              <w:t>цивільна справа за заявою</w:t>
            </w:r>
            <w:r w:rsidRPr="00BA6DA7">
              <w:rPr>
                <w:rFonts w:ascii="Times New Roman" w:hAnsi="Times New Roman" w:cs="Times New Roman"/>
                <w:color w:val="000000"/>
                <w:lang w:eastAsia="ru-RU"/>
              </w:rPr>
              <w:t> </w:t>
            </w:r>
            <w:r w:rsidRPr="00BA6DA7">
              <w:rPr>
                <w:rFonts w:ascii="Times New Roman" w:hAnsi="Times New Roman" w:cs="Times New Roman"/>
                <w:color w:val="000000"/>
                <w:lang w:val="uk-UA" w:eastAsia="ru-RU"/>
              </w:rPr>
              <w:t xml:space="preserve"> Товариства з обмеженоювідповідальністю «ГЛОБАЛ СПЛІТ»,</w:t>
            </w:r>
            <w:r w:rsidRPr="00BA6DA7">
              <w:rPr>
                <w:rFonts w:ascii="Times New Roman" w:hAnsi="Times New Roman" w:cs="Times New Roman"/>
                <w:color w:val="000000"/>
                <w:lang w:eastAsia="ru-RU"/>
              </w:rPr>
              <w:t> </w:t>
            </w:r>
            <w:r w:rsidRPr="00BA6DA7">
              <w:rPr>
                <w:rFonts w:ascii="Times New Roman" w:hAnsi="Times New Roman" w:cs="Times New Roman"/>
                <w:color w:val="000000"/>
                <w:lang w:val="uk-UA" w:eastAsia="ru-RU"/>
              </w:rPr>
              <w:t xml:space="preserve"> первіснийстягувачПублічнеАкціонернетовариство</w:t>
            </w:r>
            <w:r w:rsidRPr="00BA6DA7">
              <w:rPr>
                <w:rFonts w:ascii="Times New Roman" w:hAnsi="Times New Roman" w:cs="Times New Roman"/>
                <w:color w:val="000000"/>
                <w:lang w:eastAsia="ru-RU"/>
              </w:rPr>
              <w:t> </w:t>
            </w:r>
            <w:r w:rsidRPr="00BA6DA7">
              <w:rPr>
                <w:rFonts w:ascii="Times New Roman" w:hAnsi="Times New Roman" w:cs="Times New Roman"/>
                <w:color w:val="000000"/>
                <w:lang w:val="uk-UA" w:eastAsia="ru-RU"/>
              </w:rPr>
              <w:t xml:space="preserve"> «Дельта Банк», боржники</w:t>
            </w:r>
            <w:r w:rsidRPr="00BA6DA7">
              <w:rPr>
                <w:rFonts w:ascii="Times New Roman" w:hAnsi="Times New Roman" w:cs="Times New Roman"/>
                <w:color w:val="000000"/>
                <w:lang w:eastAsia="ru-RU"/>
              </w:rPr>
              <w:t> </w:t>
            </w:r>
            <w:r w:rsidRPr="00BA6DA7">
              <w:rPr>
                <w:rFonts w:ascii="Times New Roman" w:hAnsi="Times New Roman" w:cs="Times New Roman"/>
                <w:color w:val="000000"/>
                <w:lang w:val="uk-UA" w:eastAsia="ru-RU"/>
              </w:rPr>
              <w:t xml:space="preserve"> МоскальоваСвітланаМихайлівна, МоскальовВолодимирОлександрович,  про замінусторонивиконавчогопровадження по цивільнійсправі № 258/6289/13-ц Кіровського районного суду м.Донецька за позовомПублічогоАкціонерноготовариства</w:t>
            </w:r>
            <w:r w:rsidRPr="00BA6DA7">
              <w:rPr>
                <w:rFonts w:ascii="Times New Roman" w:hAnsi="Times New Roman" w:cs="Times New Roman"/>
                <w:color w:val="000000"/>
                <w:lang w:eastAsia="ru-RU"/>
              </w:rPr>
              <w:t> </w:t>
            </w:r>
            <w:r w:rsidRPr="00BA6DA7">
              <w:rPr>
                <w:rFonts w:ascii="Times New Roman" w:hAnsi="Times New Roman" w:cs="Times New Roman"/>
                <w:color w:val="000000"/>
                <w:lang w:val="uk-UA" w:eastAsia="ru-RU"/>
              </w:rPr>
              <w:t xml:space="preserve"> «Дельта Банк» до</w:t>
            </w:r>
            <w:r w:rsidRPr="00BA6DA7">
              <w:rPr>
                <w:rFonts w:ascii="Times New Roman" w:hAnsi="Times New Roman" w:cs="Times New Roman"/>
                <w:color w:val="000000"/>
                <w:lang w:eastAsia="ru-RU"/>
              </w:rPr>
              <w:t> </w:t>
            </w:r>
            <w:r w:rsidRPr="00BA6DA7">
              <w:rPr>
                <w:rFonts w:ascii="Times New Roman" w:hAnsi="Times New Roman" w:cs="Times New Roman"/>
                <w:color w:val="000000"/>
                <w:lang w:val="uk-UA" w:eastAsia="ru-RU"/>
              </w:rPr>
              <w:t xml:space="preserve"> МоскальовоїСвітланиМихайлівни, МоскальоваВолодимираОлександровича про стягненнязаборгованості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30.01.2019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04.02.2019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42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2/235/421/19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r w:rsidRPr="00BA6DA7">
              <w:rPr>
                <w:rFonts w:ascii="Times New Roman" w:hAnsi="Times New Roman" w:cs="Times New Roman"/>
                <w:color w:val="000000"/>
                <w:lang w:val="uk-UA"/>
              </w:rPr>
              <w:t xml:space="preserve">Позивач: </w:t>
            </w:r>
            <w:r w:rsidRPr="00BA6DA7">
              <w:rPr>
                <w:rFonts w:ascii="Times New Roman" w:hAnsi="Times New Roman" w:cs="Times New Roman"/>
                <w:lang w:eastAsia="ru-RU"/>
              </w:rPr>
              <w:t>Публічнеакціонернетовариство «Акціонерний банк «Укргазбанк»</w:t>
            </w:r>
          </w:p>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Відповідачі:</w:t>
            </w:r>
            <w:r w:rsidRPr="00BA6DA7">
              <w:rPr>
                <w:rFonts w:ascii="Times New Roman" w:hAnsi="Times New Roman" w:cs="Times New Roman"/>
                <w:lang w:val="uk-UA" w:eastAsia="ru-RU"/>
              </w:rPr>
              <w:t>Ільїн Юрій Миколайович, Ільїна Валентина Павлівна</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r w:rsidRPr="00BA6DA7">
              <w:rPr>
                <w:rFonts w:ascii="Times New Roman" w:hAnsi="Times New Roman" w:cs="Times New Roman"/>
                <w:lang w:val="uk-UA"/>
              </w:rPr>
              <w:t xml:space="preserve">цивільна справа </w:t>
            </w:r>
            <w:r w:rsidRPr="00BA6DA7">
              <w:rPr>
                <w:rFonts w:ascii="Times New Roman" w:hAnsi="Times New Roman" w:cs="Times New Roman"/>
                <w:lang w:val="uk-UA" w:eastAsia="ru-RU"/>
              </w:rPr>
              <w:t>за позовомПублічногоакціонерноготовариства «Акціонерний банк «Укргазбанк» до ІльїнаЮріяМиколайовича, ІльїноїВалентиниПавлівни про стягненнязаборгованості, -</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31.01.2019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05.02.2019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43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2/235/485/19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r w:rsidRPr="00BA6DA7">
              <w:rPr>
                <w:rFonts w:ascii="Times New Roman" w:hAnsi="Times New Roman" w:cs="Times New Roman"/>
                <w:color w:val="000000"/>
                <w:lang w:val="uk-UA"/>
              </w:rPr>
              <w:t xml:space="preserve">Позивач: </w:t>
            </w:r>
            <w:r w:rsidRPr="00BA6DA7">
              <w:rPr>
                <w:rFonts w:ascii="Times New Roman" w:hAnsi="Times New Roman" w:cs="Times New Roman"/>
                <w:lang w:val="uk-UA" w:eastAsia="ru-RU"/>
              </w:rPr>
              <w:t>Акціонернетовариство«Акцент-Банк»</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color w:val="000000"/>
                <w:lang w:val="uk-UA"/>
              </w:rPr>
              <w:t>Відповідач:</w:t>
            </w:r>
            <w:r w:rsidRPr="00BA6DA7">
              <w:rPr>
                <w:rFonts w:ascii="Times New Roman" w:hAnsi="Times New Roman" w:cs="Times New Roman"/>
                <w:lang w:val="uk-UA" w:eastAsia="ru-RU"/>
              </w:rPr>
              <w:t>СтупєнковаВікторіяВолодимирівна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lang w:val="uk-UA"/>
              </w:rPr>
              <w:t xml:space="preserve">цивільна справа </w:t>
            </w:r>
            <w:r w:rsidRPr="00BA6DA7">
              <w:rPr>
                <w:rFonts w:ascii="Times New Roman" w:hAnsi="Times New Roman" w:cs="Times New Roman"/>
                <w:lang w:eastAsia="ru-RU"/>
              </w:rPr>
              <w:t xml:space="preserve">за </w:t>
            </w:r>
            <w:r w:rsidRPr="00BA6DA7">
              <w:rPr>
                <w:rFonts w:ascii="Times New Roman" w:hAnsi="Times New Roman" w:cs="Times New Roman"/>
                <w:lang w:val="uk-UA" w:eastAsia="ru-RU"/>
              </w:rPr>
              <w:t>позовом</w:t>
            </w:r>
            <w:r w:rsidRPr="00BA6DA7">
              <w:rPr>
                <w:rFonts w:ascii="Times New Roman" w:hAnsi="Times New Roman" w:cs="Times New Roman"/>
                <w:lang w:eastAsia="ru-RU"/>
              </w:rPr>
              <w:t>Акціонерноготовариства «Акцент-Банк» до Ступєнкової ВікторіїВолодимирівни  про стягненнязаборгованості за кредитним договором</w:t>
            </w:r>
          </w:p>
          <w:p w:rsidR="003E6785" w:rsidRPr="003F729F" w:rsidRDefault="003E6785" w:rsidP="007F7EA6">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31.01.2019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05.02.2019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44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2/235/317/19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Позивач:</w:t>
            </w:r>
            <w:r w:rsidRPr="00BA6DA7">
              <w:rPr>
                <w:rFonts w:ascii="Times New Roman" w:hAnsi="Times New Roman" w:cs="Times New Roman"/>
                <w:lang w:val="uk-UA" w:eastAsia="ru-RU"/>
              </w:rPr>
              <w:t xml:space="preserve"> Боровицька Анжеліка Євгенівна,</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Відповідач:</w:t>
            </w:r>
            <w:r w:rsidRPr="00BA6DA7">
              <w:rPr>
                <w:rFonts w:ascii="Times New Roman" w:hAnsi="Times New Roman" w:cs="Times New Roman"/>
                <w:lang w:eastAsia="ru-RU"/>
              </w:rPr>
              <w:t>Боровицьк</w:t>
            </w:r>
            <w:r w:rsidRPr="00BA6DA7">
              <w:rPr>
                <w:rFonts w:ascii="Times New Roman" w:hAnsi="Times New Roman" w:cs="Times New Roman"/>
                <w:lang w:val="uk-UA" w:eastAsia="ru-RU"/>
              </w:rPr>
              <w:t>ий</w:t>
            </w:r>
            <w:r w:rsidRPr="00BA6DA7">
              <w:rPr>
                <w:rFonts w:ascii="Times New Roman" w:hAnsi="Times New Roman" w:cs="Times New Roman"/>
                <w:lang w:eastAsia="ru-RU"/>
              </w:rPr>
              <w:t xml:space="preserve"> Мико</w:t>
            </w:r>
            <w:r w:rsidRPr="00BA6DA7">
              <w:rPr>
                <w:rFonts w:ascii="Times New Roman" w:hAnsi="Times New Roman" w:cs="Times New Roman"/>
                <w:lang w:val="uk-UA" w:eastAsia="ru-RU"/>
              </w:rPr>
              <w:t>ла</w:t>
            </w:r>
            <w:r w:rsidRPr="00BA6DA7">
              <w:rPr>
                <w:rFonts w:ascii="Times New Roman" w:hAnsi="Times New Roman" w:cs="Times New Roman"/>
                <w:lang w:eastAsia="ru-RU"/>
              </w:rPr>
              <w:t xml:space="preserve"> Миколайович</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rPr>
            </w:pPr>
            <w:r w:rsidRPr="00BA6DA7">
              <w:rPr>
                <w:rFonts w:ascii="Times New Roman" w:hAnsi="Times New Roman" w:cs="Times New Roman"/>
                <w:lang w:val="uk-UA"/>
              </w:rPr>
              <w:t xml:space="preserve">цивільна справа </w:t>
            </w:r>
            <w:r w:rsidRPr="00BA6DA7">
              <w:rPr>
                <w:rFonts w:ascii="Times New Roman" w:hAnsi="Times New Roman" w:cs="Times New Roman"/>
                <w:lang w:eastAsia="ru-RU"/>
              </w:rPr>
              <w:t xml:space="preserve">за </w:t>
            </w:r>
            <w:r w:rsidRPr="00BA6DA7">
              <w:rPr>
                <w:rFonts w:ascii="Times New Roman" w:hAnsi="Times New Roman" w:cs="Times New Roman"/>
                <w:lang w:val="uk-UA" w:eastAsia="ru-RU"/>
              </w:rPr>
              <w:t xml:space="preserve">позовом </w:t>
            </w:r>
            <w:r w:rsidRPr="00BA6DA7">
              <w:rPr>
                <w:rFonts w:ascii="Times New Roman" w:hAnsi="Times New Roman" w:cs="Times New Roman"/>
                <w:lang w:eastAsia="ru-RU"/>
              </w:rPr>
              <w:t>Боровицької Анжеліки Євгенівни до Боровицького Миколи Миколайовича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04.02.2019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06.02.2019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45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2/235/188/19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Позивач:</w:t>
            </w:r>
            <w:r w:rsidRPr="00BA6DA7">
              <w:rPr>
                <w:rFonts w:ascii="Times New Roman" w:hAnsi="Times New Roman" w:cs="Times New Roman"/>
                <w:lang w:eastAsia="ru-RU"/>
              </w:rPr>
              <w:t>Губарь Тетяна Вікторівна</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BA6DA7" w:rsidRDefault="003E6785" w:rsidP="007F7EA6">
            <w:pPr>
              <w:autoSpaceDE w:val="0"/>
              <w:autoSpaceDN w:val="0"/>
              <w:adjustRightInd w:val="0"/>
              <w:spacing w:after="0" w:line="240" w:lineRule="auto"/>
              <w:rPr>
                <w:rFonts w:ascii="Times New Roman" w:hAnsi="Times New Roman" w:cs="Times New Roman"/>
                <w:lang w:eastAsia="ru-RU"/>
              </w:rPr>
            </w:pPr>
            <w:r w:rsidRPr="00BA6DA7">
              <w:rPr>
                <w:rFonts w:ascii="Times New Roman" w:hAnsi="Times New Roman" w:cs="Times New Roman"/>
                <w:color w:val="000000"/>
                <w:lang w:val="uk-UA"/>
              </w:rPr>
              <w:t xml:space="preserve">Відподач: </w:t>
            </w:r>
            <w:r w:rsidRPr="00BA6DA7">
              <w:rPr>
                <w:rFonts w:ascii="Times New Roman" w:hAnsi="Times New Roman" w:cs="Times New Roman"/>
                <w:lang w:eastAsia="ru-RU"/>
              </w:rPr>
              <w:t>Шестернін Юрій Ігорович</w:t>
            </w:r>
          </w:p>
          <w:p w:rsidR="003E6785" w:rsidRPr="00BA6DA7" w:rsidRDefault="003E6785" w:rsidP="007F7EA6">
            <w:pPr>
              <w:autoSpaceDE w:val="0"/>
              <w:autoSpaceDN w:val="0"/>
              <w:adjustRightInd w:val="0"/>
              <w:spacing w:after="0" w:line="240" w:lineRule="auto"/>
              <w:rPr>
                <w:rFonts w:ascii="Times New Roman" w:hAnsi="Times New Roman" w:cs="Times New Roman"/>
                <w:lang w:eastAsia="ru-RU"/>
              </w:rPr>
            </w:pPr>
          </w:p>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lang w:eastAsia="ru-RU"/>
              </w:rPr>
              <w:t>третя особа, яка не заявляє самостійних вимог щодо предмета спору: орган опіки та піклування виконкому Кіровської районної у м. Макіївка ради</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rPr>
            </w:pPr>
            <w:r w:rsidRPr="00BA6DA7">
              <w:rPr>
                <w:rFonts w:ascii="Times New Roman" w:hAnsi="Times New Roman" w:cs="Times New Roman"/>
                <w:lang w:val="uk-UA"/>
              </w:rPr>
              <w:t xml:space="preserve">цивільна справа </w:t>
            </w:r>
            <w:r w:rsidRPr="00BA6DA7">
              <w:rPr>
                <w:rFonts w:ascii="Times New Roman" w:hAnsi="Times New Roman" w:cs="Times New Roman"/>
                <w:lang w:eastAsia="ru-RU"/>
              </w:rPr>
              <w:t xml:space="preserve">за </w:t>
            </w:r>
            <w:r w:rsidRPr="00BA6DA7">
              <w:rPr>
                <w:rFonts w:ascii="Times New Roman" w:hAnsi="Times New Roman" w:cs="Times New Roman"/>
                <w:lang w:val="uk-UA" w:eastAsia="ru-RU"/>
              </w:rPr>
              <w:t xml:space="preserve">позовом </w:t>
            </w:r>
            <w:r w:rsidRPr="00BA6DA7">
              <w:rPr>
                <w:rFonts w:ascii="Times New Roman" w:hAnsi="Times New Roman" w:cs="Times New Roman"/>
                <w:lang w:eastAsia="ru-RU"/>
              </w:rPr>
              <w:t xml:space="preserve"> Губарь Тетяни Вікторівни до Шестерніна Юрія Ігоровича про надання дозволу на виїзд дитини за кордон без згоди батька до досягнення дитиною повноліття, третя особа, яка не заявляє самостійних вимог щодо предмета спору: орган опіки та піклування виконкому Кіровської районної у м. Макіївка ради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31.01.2019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06.02.2019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sidRPr="00BA6DA7">
              <w:rPr>
                <w:color w:val="000000"/>
                <w:sz w:val="22"/>
                <w:szCs w:val="22"/>
                <w:lang w:val="uk-UA"/>
              </w:rPr>
              <w:t>46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2/235/101/19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Позивач:</w:t>
            </w:r>
            <w:r w:rsidRPr="00BA6DA7">
              <w:rPr>
                <w:rFonts w:ascii="Times New Roman" w:hAnsi="Times New Roman" w:cs="Times New Roman"/>
                <w:lang w:eastAsia="ru-RU"/>
              </w:rPr>
              <w:t>Миронова Олена Миколаївна</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color w:val="000000"/>
                <w:lang w:val="uk-UA"/>
              </w:rPr>
              <w:t xml:space="preserve">Відподач: </w:t>
            </w:r>
            <w:r w:rsidRPr="00BA6DA7">
              <w:rPr>
                <w:rFonts w:ascii="Times New Roman" w:hAnsi="Times New Roman" w:cs="Times New Roman"/>
                <w:lang w:eastAsia="ru-RU"/>
              </w:rPr>
              <w:t>Кормильцев Роман Володимирович</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rPr>
            </w:pPr>
            <w:r w:rsidRPr="00BA6DA7">
              <w:rPr>
                <w:rFonts w:ascii="Times New Roman" w:hAnsi="Times New Roman" w:cs="Times New Roman"/>
                <w:lang w:val="uk-UA"/>
              </w:rPr>
              <w:t xml:space="preserve">цивільна справа </w:t>
            </w:r>
            <w:r w:rsidRPr="00BA6DA7">
              <w:rPr>
                <w:rFonts w:ascii="Times New Roman" w:hAnsi="Times New Roman" w:cs="Times New Roman"/>
                <w:lang w:eastAsia="ru-RU"/>
              </w:rPr>
              <w:t xml:space="preserve">за </w:t>
            </w:r>
            <w:r w:rsidRPr="00BA6DA7">
              <w:rPr>
                <w:rFonts w:ascii="Times New Roman" w:hAnsi="Times New Roman" w:cs="Times New Roman"/>
                <w:lang w:val="uk-UA" w:eastAsia="ru-RU"/>
              </w:rPr>
              <w:t xml:space="preserve">позовом </w:t>
            </w:r>
            <w:r w:rsidRPr="00BA6DA7">
              <w:rPr>
                <w:rFonts w:ascii="Times New Roman" w:hAnsi="Times New Roman" w:cs="Times New Roman"/>
                <w:lang w:eastAsia="ru-RU"/>
              </w:rPr>
              <w:t>Миронової Олени Миколаївни до Кормильцева Романа Володимировича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01.02.2019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06.02.2019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rPr>
                <w:color w:val="000000"/>
                <w:sz w:val="22"/>
                <w:szCs w:val="22"/>
                <w:lang w:val="uk-UA"/>
              </w:rPr>
            </w:pPr>
            <w:r>
              <w:rPr>
                <w:color w:val="000000"/>
                <w:sz w:val="22"/>
                <w:szCs w:val="22"/>
                <w:lang w:val="uk-UA"/>
              </w:rPr>
              <w:t>47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w:t>
            </w:r>
            <w:r>
              <w:rPr>
                <w:color w:val="000000"/>
                <w:sz w:val="22"/>
                <w:szCs w:val="22"/>
                <w:lang w:val="uk-UA"/>
              </w:rPr>
              <w:t>294</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07DA0"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607DA0">
              <w:rPr>
                <w:rFonts w:ascii="Times New Roman" w:hAnsi="Times New Roman" w:cs="Times New Roman"/>
                <w:color w:val="000000"/>
                <w:lang w:val="uk-UA"/>
              </w:rPr>
              <w:t>Позивач:</w:t>
            </w:r>
            <w:r w:rsidRPr="00607DA0">
              <w:rPr>
                <w:rFonts w:ascii="Times New Roman" w:hAnsi="Times New Roman" w:cs="Times New Roman"/>
                <w:color w:val="000000"/>
                <w:lang w:val="uk-UA" w:eastAsia="ru-RU"/>
              </w:rPr>
              <w:t>Дрьомушкіна</w:t>
            </w:r>
            <w:r w:rsidRPr="00607DA0">
              <w:rPr>
                <w:rFonts w:ascii="Times New Roman" w:hAnsi="Times New Roman" w:cs="Times New Roman"/>
                <w:color w:val="000000"/>
                <w:lang w:eastAsia="ru-RU"/>
              </w:rPr>
              <w:t> </w:t>
            </w:r>
            <w:r w:rsidRPr="00607DA0">
              <w:rPr>
                <w:rFonts w:ascii="Times New Roman" w:hAnsi="Times New Roman" w:cs="Times New Roman"/>
                <w:color w:val="000000"/>
                <w:lang w:val="uk-UA" w:eastAsia="ru-RU"/>
              </w:rPr>
              <w:t>Ольга Валеріївна,</w:t>
            </w:r>
          </w:p>
          <w:p w:rsidR="003E6785" w:rsidRPr="00607DA0" w:rsidRDefault="003E6785" w:rsidP="007F7EA6">
            <w:pPr>
              <w:autoSpaceDE w:val="0"/>
              <w:autoSpaceDN w:val="0"/>
              <w:adjustRightInd w:val="0"/>
              <w:spacing w:after="0" w:line="240" w:lineRule="auto"/>
              <w:rPr>
                <w:rFonts w:ascii="Times New Roman" w:hAnsi="Times New Roman" w:cs="Times New Roman"/>
                <w:color w:val="000000"/>
                <w:lang w:val="uk-UA"/>
              </w:rPr>
            </w:pPr>
            <w:r w:rsidRPr="00607DA0">
              <w:rPr>
                <w:rFonts w:ascii="Times New Roman" w:hAnsi="Times New Roman" w:cs="Times New Roman"/>
                <w:color w:val="000000"/>
                <w:lang w:eastAsia="ru-RU"/>
              </w:rPr>
              <w:t> </w:t>
            </w:r>
          </w:p>
          <w:p w:rsidR="003E6785" w:rsidRPr="00607DA0"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607DA0">
              <w:rPr>
                <w:rFonts w:ascii="Times New Roman" w:hAnsi="Times New Roman" w:cs="Times New Roman"/>
                <w:color w:val="000000"/>
                <w:lang w:val="uk-UA"/>
              </w:rPr>
              <w:t>Відповідач:</w:t>
            </w:r>
            <w:r w:rsidRPr="00607DA0">
              <w:rPr>
                <w:rFonts w:ascii="Times New Roman" w:hAnsi="Times New Roman" w:cs="Times New Roman"/>
                <w:color w:val="000000"/>
                <w:lang w:val="uk-UA" w:eastAsia="ru-RU"/>
              </w:rPr>
              <w:t>Дрьомушкін</w:t>
            </w:r>
            <w:r w:rsidRPr="00607DA0">
              <w:rPr>
                <w:rFonts w:ascii="Times New Roman" w:hAnsi="Times New Roman" w:cs="Times New Roman"/>
                <w:color w:val="000000"/>
                <w:lang w:eastAsia="ru-RU"/>
              </w:rPr>
              <w:t> </w:t>
            </w:r>
            <w:r w:rsidRPr="00607DA0">
              <w:rPr>
                <w:rFonts w:ascii="Times New Roman" w:hAnsi="Times New Roman" w:cs="Times New Roman"/>
                <w:color w:val="000000"/>
                <w:lang w:val="uk-UA" w:eastAsia="ru-RU"/>
              </w:rPr>
              <w:t>Андрій Андрійович</w:t>
            </w:r>
          </w:p>
          <w:p w:rsidR="003E6785" w:rsidRPr="00607DA0"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07DA0" w:rsidRDefault="003E6785" w:rsidP="007F7EA6">
            <w:pPr>
              <w:autoSpaceDE w:val="0"/>
              <w:autoSpaceDN w:val="0"/>
              <w:adjustRightInd w:val="0"/>
              <w:spacing w:after="0" w:line="240" w:lineRule="auto"/>
              <w:rPr>
                <w:rFonts w:ascii="Times New Roman" w:hAnsi="Times New Roman" w:cs="Times New Roman"/>
                <w:color w:val="000000"/>
              </w:rPr>
            </w:pPr>
            <w:r w:rsidRPr="00607DA0">
              <w:rPr>
                <w:rFonts w:ascii="Times New Roman" w:hAnsi="Times New Roman" w:cs="Times New Roman"/>
                <w:lang w:val="uk-UA"/>
              </w:rPr>
              <w:t xml:space="preserve">цивільна справа </w:t>
            </w:r>
            <w:r w:rsidRPr="00607DA0">
              <w:rPr>
                <w:rFonts w:ascii="Times New Roman" w:hAnsi="Times New Roman" w:cs="Times New Roman"/>
                <w:lang w:eastAsia="ru-RU"/>
              </w:rPr>
              <w:t xml:space="preserve">за </w:t>
            </w:r>
            <w:r w:rsidRPr="00607DA0">
              <w:rPr>
                <w:rFonts w:ascii="Times New Roman" w:hAnsi="Times New Roman" w:cs="Times New Roman"/>
                <w:lang w:val="uk-UA" w:eastAsia="ru-RU"/>
              </w:rPr>
              <w:t xml:space="preserve">позовом </w:t>
            </w:r>
            <w:r w:rsidRPr="00607DA0">
              <w:rPr>
                <w:rFonts w:ascii="Times New Roman" w:hAnsi="Times New Roman" w:cs="Times New Roman"/>
                <w:color w:val="000000"/>
                <w:lang w:eastAsia="ru-RU"/>
              </w:rPr>
              <w:t>Дрьомушкіної Ольги Валеріївни  до  Дрьомушкіна Андрія Андрійовича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07DA0" w:rsidRDefault="003E6785" w:rsidP="007F7EA6">
            <w:pPr>
              <w:pStyle w:val="a5"/>
              <w:spacing w:before="0" w:beforeAutospacing="0" w:after="0" w:afterAutospacing="0"/>
              <w:rPr>
                <w:color w:val="000000"/>
                <w:sz w:val="22"/>
                <w:szCs w:val="22"/>
                <w:lang w:val="uk-UA"/>
              </w:rPr>
            </w:pPr>
            <w:r w:rsidRPr="00607DA0">
              <w:rPr>
                <w:color w:val="000000"/>
                <w:sz w:val="22"/>
                <w:szCs w:val="22"/>
                <w:lang w:val="uk-UA"/>
              </w:rPr>
              <w:t>04.02.2019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06.02.2019</w:t>
            </w:r>
          </w:p>
          <w:p w:rsidR="003E6785" w:rsidRPr="00BA6DA7" w:rsidRDefault="003E6785" w:rsidP="007F7EA6">
            <w:pPr>
              <w:pStyle w:val="a5"/>
              <w:spacing w:before="0" w:beforeAutospacing="0" w:after="0" w:afterAutospacing="0"/>
              <w:rPr>
                <w:color w:val="000000"/>
                <w:sz w:val="22"/>
                <w:szCs w:val="22"/>
                <w:lang w:val="uk-UA"/>
              </w:rPr>
            </w:pP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48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765F8B">
              <w:rPr>
                <w:color w:val="000000"/>
                <w:sz w:val="22"/>
                <w:szCs w:val="22"/>
                <w:lang w:val="uk-UA"/>
              </w:rPr>
              <w:t>/235/</w:t>
            </w:r>
            <w:r>
              <w:rPr>
                <w:color w:val="000000"/>
                <w:sz w:val="22"/>
                <w:szCs w:val="22"/>
                <w:lang w:val="uk-UA"/>
              </w:rPr>
              <w:t>15/</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lang w:val="uk-UA" w:eastAsia="ru-RU"/>
              </w:rPr>
            </w:pPr>
            <w:r w:rsidRPr="00F0064B">
              <w:rPr>
                <w:rFonts w:ascii="Times New Roman" w:hAnsi="Times New Roman" w:cs="Times New Roman"/>
                <w:color w:val="000000"/>
                <w:lang w:val="uk-UA"/>
              </w:rPr>
              <w:t xml:space="preserve">Заявник: </w:t>
            </w:r>
            <w:r w:rsidRPr="00F0064B">
              <w:rPr>
                <w:rFonts w:ascii="Times New Roman" w:hAnsi="Times New Roman" w:cs="Times New Roman"/>
                <w:shd w:val="clear" w:color="auto" w:fill="FFFFFF"/>
                <w:lang w:val="uk-UA" w:eastAsia="ru-RU"/>
              </w:rPr>
              <w:t>Товариство з обмеженою відповідальністю «РОСВЕН ІНВЕСТ УКРАЇНА»</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0064B">
              <w:rPr>
                <w:rFonts w:ascii="Times New Roman" w:hAnsi="Times New Roman" w:cs="Times New Roman"/>
                <w:color w:val="000000"/>
                <w:lang w:val="uk-UA"/>
              </w:rPr>
              <w:t>заінтересовані особи: Чучевлянкіна Валентина Миколаївна, Чучевлянкін Валерій Олександрович, Публічне акціонерне товариство «Дельта Банк», Будьоннівський районний відділ державної виконавчої служби м. Донецьк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rPr>
            </w:pPr>
            <w:r w:rsidRPr="00F0064B">
              <w:rPr>
                <w:rFonts w:ascii="Times New Roman" w:hAnsi="Times New Roman" w:cs="Times New Roman"/>
                <w:lang w:val="uk-UA"/>
              </w:rPr>
              <w:t xml:space="preserve">цивільна справа за заявою </w:t>
            </w:r>
            <w:r w:rsidRPr="00F0064B">
              <w:rPr>
                <w:rFonts w:ascii="Times New Roman" w:hAnsi="Times New Roman" w:cs="Times New Roman"/>
              </w:rPr>
              <w:t xml:space="preserve"> Товариства з обмеженою відповідальністю «Росвен Інвест Україна»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04.02.2019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06.02.2019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49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w:t>
            </w:r>
            <w:r>
              <w:rPr>
                <w:color w:val="000000"/>
                <w:sz w:val="22"/>
                <w:szCs w:val="22"/>
                <w:lang w:val="uk-UA"/>
              </w:rPr>
              <w:t>531</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0064B">
              <w:rPr>
                <w:rFonts w:ascii="Times New Roman" w:hAnsi="Times New Roman" w:cs="Times New Roman"/>
                <w:color w:val="000000"/>
                <w:lang w:val="uk-UA"/>
              </w:rPr>
              <w:t>Позивач:</w:t>
            </w:r>
            <w:r w:rsidRPr="00F0064B">
              <w:rPr>
                <w:rFonts w:ascii="Times New Roman" w:hAnsi="Times New Roman" w:cs="Times New Roman"/>
                <w:color w:val="000000"/>
                <w:lang w:eastAsia="ru-RU"/>
              </w:rPr>
              <w:t>Лихачов Олексій Олександрович</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rPr>
            </w:pPr>
            <w:r w:rsidRPr="00F0064B">
              <w:rPr>
                <w:rFonts w:ascii="Times New Roman" w:hAnsi="Times New Roman" w:cs="Times New Roman"/>
                <w:color w:val="000000"/>
                <w:lang w:eastAsia="ru-RU"/>
              </w:rPr>
              <w:t> </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0064B">
              <w:rPr>
                <w:rFonts w:ascii="Times New Roman" w:hAnsi="Times New Roman" w:cs="Times New Roman"/>
                <w:color w:val="000000"/>
                <w:lang w:val="uk-UA"/>
              </w:rPr>
              <w:t>Відповідач:</w:t>
            </w:r>
            <w:r w:rsidRPr="00F0064B">
              <w:rPr>
                <w:rFonts w:ascii="Times New Roman" w:hAnsi="Times New Roman" w:cs="Times New Roman"/>
                <w:color w:val="000000"/>
                <w:lang w:eastAsia="ru-RU"/>
              </w:rPr>
              <w:t>Лихачова Наталя Володимирівна</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color w:val="000000"/>
                <w:lang w:eastAsia="ru-RU"/>
              </w:rPr>
            </w:pPr>
            <w:r w:rsidRPr="00F0064B">
              <w:rPr>
                <w:rFonts w:ascii="Times New Roman" w:hAnsi="Times New Roman" w:cs="Times New Roman"/>
                <w:lang w:val="uk-UA"/>
              </w:rPr>
              <w:t xml:space="preserve">цивільна справа </w:t>
            </w:r>
            <w:r w:rsidRPr="00F0064B">
              <w:rPr>
                <w:rFonts w:ascii="Times New Roman" w:hAnsi="Times New Roman" w:cs="Times New Roman"/>
                <w:lang w:eastAsia="ru-RU"/>
              </w:rPr>
              <w:t xml:space="preserve">за </w:t>
            </w:r>
            <w:r w:rsidRPr="00F0064B">
              <w:rPr>
                <w:rFonts w:ascii="Times New Roman" w:hAnsi="Times New Roman" w:cs="Times New Roman"/>
                <w:lang w:val="uk-UA" w:eastAsia="ru-RU"/>
              </w:rPr>
              <w:t xml:space="preserve">позовом </w:t>
            </w:r>
            <w:r w:rsidRPr="00F0064B">
              <w:rPr>
                <w:rFonts w:ascii="Times New Roman" w:hAnsi="Times New Roman" w:cs="Times New Roman"/>
                <w:color w:val="000000"/>
                <w:lang w:eastAsia="ru-RU"/>
              </w:rPr>
              <w:t>Лихачова Олексія Олександровича до Лихачової Наталі  Володимирівни про розірвання шлюбу</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05.02.2019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07.02.2019</w:t>
            </w:r>
          </w:p>
          <w:p w:rsidR="003E6785" w:rsidRPr="00F0064B" w:rsidRDefault="003E6785" w:rsidP="007F7EA6">
            <w:pPr>
              <w:pStyle w:val="a5"/>
              <w:spacing w:before="0" w:beforeAutospacing="0" w:after="0" w:afterAutospacing="0"/>
              <w:rPr>
                <w:color w:val="000000"/>
                <w:sz w:val="22"/>
                <w:szCs w:val="22"/>
                <w:lang w:val="uk-UA"/>
              </w:rPr>
            </w:pP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2-о/235/</w:t>
            </w:r>
            <w:r>
              <w:rPr>
                <w:color w:val="000000"/>
                <w:sz w:val="22"/>
                <w:szCs w:val="22"/>
                <w:lang w:val="uk-UA"/>
              </w:rPr>
              <w:t>117</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0064B">
              <w:rPr>
                <w:rFonts w:ascii="Times New Roman" w:hAnsi="Times New Roman" w:cs="Times New Roman"/>
                <w:color w:val="000000"/>
                <w:lang w:val="uk-UA"/>
              </w:rPr>
              <w:t xml:space="preserve">Заявник: </w:t>
            </w:r>
            <w:r w:rsidRPr="00F0064B">
              <w:rPr>
                <w:rFonts w:ascii="Times New Roman" w:hAnsi="Times New Roman" w:cs="Times New Roman"/>
                <w:color w:val="000000"/>
                <w:lang w:val="uk-UA" w:eastAsia="ru-RU"/>
              </w:rPr>
              <w:t>Морозова Любов Петрівна,</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F0064B" w:rsidRDefault="003E6785" w:rsidP="007F7EA6">
            <w:pPr>
              <w:autoSpaceDE w:val="0"/>
              <w:autoSpaceDN w:val="0"/>
              <w:adjustRightInd w:val="0"/>
              <w:spacing w:after="0" w:line="240" w:lineRule="auto"/>
              <w:rPr>
                <w:rFonts w:ascii="Times New Roman" w:hAnsi="Times New Roman" w:cs="Times New Roman"/>
                <w:lang w:val="uk-UA" w:eastAsia="ru-RU"/>
              </w:rPr>
            </w:pPr>
            <w:r w:rsidRPr="00F0064B">
              <w:rPr>
                <w:rFonts w:ascii="Times New Roman" w:hAnsi="Times New Roman" w:cs="Times New Roman"/>
                <w:color w:val="000000"/>
                <w:lang w:val="uk-UA" w:eastAsia="ru-RU"/>
              </w:rPr>
              <w:t xml:space="preserve">заінтересована особа:  </w:t>
            </w:r>
            <w:r w:rsidRPr="00F0064B">
              <w:rPr>
                <w:rFonts w:ascii="Times New Roman" w:hAnsi="Times New Roman" w:cs="Times New Roman"/>
                <w:lang w:val="uk-UA" w:eastAsia="ru-RU"/>
              </w:rPr>
              <w:t xml:space="preserve">Лівобережний районний у місті Маріуполі відділ державної реєстрації актів цивільного стану Головного територіального управління юстиції у Донецькій області </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rPr>
            </w:pPr>
            <w:r w:rsidRPr="00F0064B">
              <w:rPr>
                <w:rFonts w:ascii="Times New Roman" w:hAnsi="Times New Roman" w:cs="Times New Roman"/>
                <w:lang w:val="uk-UA"/>
              </w:rPr>
              <w:t xml:space="preserve">цивільна справа </w:t>
            </w:r>
            <w:r w:rsidRPr="00F0064B">
              <w:rPr>
                <w:rFonts w:ascii="Times New Roman" w:hAnsi="Times New Roman" w:cs="Times New Roman"/>
                <w:color w:val="000000"/>
                <w:lang w:val="uk-UA" w:eastAsia="ru-RU"/>
              </w:rPr>
              <w:t xml:space="preserve">за заявою Морозової Любові Петрівни, заінтересована особа  </w:t>
            </w:r>
            <w:r w:rsidRPr="00F0064B">
              <w:rPr>
                <w:rFonts w:ascii="Times New Roman" w:hAnsi="Times New Roman" w:cs="Times New Roman"/>
                <w:lang w:val="uk-UA" w:eastAsia="ru-RU"/>
              </w:rPr>
              <w:t>Лівобережний районний у місті Маріуполі відділ державної реєстрації актів цивільного стану Головного територіального управління юстиції у Донецькій області про встановлення факту смерті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06.02.2019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07.02.2019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w:t>
            </w:r>
            <w:r>
              <w:rPr>
                <w:color w:val="000000"/>
                <w:sz w:val="22"/>
                <w:szCs w:val="22"/>
                <w:lang w:val="uk-UA"/>
              </w:rPr>
              <w:t>399</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0064B">
              <w:rPr>
                <w:rFonts w:ascii="Times New Roman" w:hAnsi="Times New Roman" w:cs="Times New Roman"/>
                <w:color w:val="000000"/>
                <w:lang w:val="uk-UA"/>
              </w:rPr>
              <w:t>Позивач:</w:t>
            </w:r>
            <w:r w:rsidRPr="00F0064B">
              <w:rPr>
                <w:rFonts w:ascii="Times New Roman" w:hAnsi="Times New Roman" w:cs="Times New Roman"/>
                <w:color w:val="000000"/>
                <w:lang w:eastAsia="ru-RU"/>
              </w:rPr>
              <w:t>Булгакова Аліна Володимирівна</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rPr>
            </w:pPr>
            <w:r w:rsidRPr="00F0064B">
              <w:rPr>
                <w:rFonts w:ascii="Times New Roman" w:hAnsi="Times New Roman" w:cs="Times New Roman"/>
                <w:color w:val="000000"/>
                <w:lang w:eastAsia="ru-RU"/>
              </w:rPr>
              <w:t> </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0064B">
              <w:rPr>
                <w:rFonts w:ascii="Times New Roman" w:hAnsi="Times New Roman" w:cs="Times New Roman"/>
                <w:color w:val="000000"/>
                <w:lang w:val="uk-UA"/>
              </w:rPr>
              <w:t>Відповідач:</w:t>
            </w:r>
            <w:r w:rsidRPr="00F0064B">
              <w:rPr>
                <w:rFonts w:ascii="Times New Roman" w:hAnsi="Times New Roman" w:cs="Times New Roman"/>
                <w:color w:val="000000"/>
                <w:lang w:eastAsia="ru-RU"/>
              </w:rPr>
              <w:t>Сакович Федор Олександрович</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color w:val="000000"/>
                <w:lang w:eastAsia="ru-RU"/>
              </w:rPr>
            </w:pPr>
            <w:r w:rsidRPr="00F0064B">
              <w:rPr>
                <w:rFonts w:ascii="Times New Roman" w:hAnsi="Times New Roman" w:cs="Times New Roman"/>
                <w:lang w:val="uk-UA"/>
              </w:rPr>
              <w:t xml:space="preserve">цивільна справа </w:t>
            </w:r>
            <w:r w:rsidRPr="00F0064B">
              <w:rPr>
                <w:rFonts w:ascii="Times New Roman" w:hAnsi="Times New Roman" w:cs="Times New Roman"/>
                <w:lang w:eastAsia="ru-RU"/>
              </w:rPr>
              <w:t xml:space="preserve">за </w:t>
            </w:r>
            <w:r w:rsidRPr="00F0064B">
              <w:rPr>
                <w:rFonts w:ascii="Times New Roman" w:hAnsi="Times New Roman" w:cs="Times New Roman"/>
                <w:lang w:val="uk-UA" w:eastAsia="ru-RU"/>
              </w:rPr>
              <w:t xml:space="preserve">позовом </w:t>
            </w:r>
            <w:r w:rsidRPr="00F0064B">
              <w:rPr>
                <w:rFonts w:ascii="Times New Roman" w:hAnsi="Times New Roman" w:cs="Times New Roman"/>
                <w:color w:val="000000"/>
                <w:lang w:eastAsia="ru-RU"/>
              </w:rPr>
              <w:t>Булгакової Аліни Володимирівни до Сакович Федора Олександровича про розірвання шлюбу</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07.02.2019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08.02.2019</w:t>
            </w:r>
          </w:p>
          <w:p w:rsidR="003E6785" w:rsidRPr="00F0064B" w:rsidRDefault="003E6785" w:rsidP="007F7EA6">
            <w:pPr>
              <w:pStyle w:val="a5"/>
              <w:spacing w:before="0" w:beforeAutospacing="0" w:after="0" w:afterAutospacing="0"/>
              <w:rPr>
                <w:color w:val="000000"/>
                <w:sz w:val="22"/>
                <w:szCs w:val="22"/>
                <w:lang w:val="uk-UA"/>
              </w:rPr>
            </w:pP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2-о/235/</w:t>
            </w:r>
            <w:r>
              <w:rPr>
                <w:color w:val="000000"/>
                <w:sz w:val="22"/>
                <w:szCs w:val="22"/>
                <w:lang w:val="uk-UA"/>
              </w:rPr>
              <w:t>118</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413831">
              <w:rPr>
                <w:rFonts w:ascii="Times New Roman" w:hAnsi="Times New Roman" w:cs="Times New Roman"/>
                <w:color w:val="000000"/>
                <w:lang w:val="uk-UA"/>
              </w:rPr>
              <w:t xml:space="preserve">Заявник: </w:t>
            </w:r>
            <w:r w:rsidRPr="00413831">
              <w:rPr>
                <w:rFonts w:ascii="Times New Roman" w:hAnsi="Times New Roman" w:cs="Times New Roman"/>
                <w:color w:val="000000"/>
                <w:lang w:val="uk-UA" w:eastAsia="ru-RU"/>
              </w:rPr>
              <w:t>Бровченко Жорж Павлович,</w:t>
            </w:r>
          </w:p>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413831" w:rsidRDefault="003E6785" w:rsidP="007F7EA6">
            <w:pPr>
              <w:autoSpaceDE w:val="0"/>
              <w:autoSpaceDN w:val="0"/>
              <w:adjustRightInd w:val="0"/>
              <w:spacing w:after="0" w:line="240" w:lineRule="auto"/>
              <w:rPr>
                <w:rFonts w:ascii="Times New Roman" w:hAnsi="Times New Roman" w:cs="Times New Roman"/>
                <w:lang w:val="uk-UA" w:eastAsia="ru-RU"/>
              </w:rPr>
            </w:pPr>
            <w:r w:rsidRPr="00413831">
              <w:rPr>
                <w:rFonts w:ascii="Times New Roman" w:hAnsi="Times New Roman" w:cs="Times New Roman"/>
                <w:color w:val="000000"/>
                <w:lang w:val="uk-UA" w:eastAsia="ru-RU"/>
              </w:rPr>
              <w:t xml:space="preserve">заінтересована особа:  </w:t>
            </w:r>
            <w:r w:rsidRPr="00413831">
              <w:rPr>
                <w:rFonts w:ascii="Times New Roman" w:hAnsi="Times New Roman" w:cs="Times New Roman"/>
                <w:lang w:val="uk-UA" w:eastAsia="ru-RU"/>
              </w:rPr>
              <w:t xml:space="preserve">Лівобережний районний у місті Маріуполі відділ державної реєстрації актів цивільного стану Головного територіального управління юстиції у Донецькій області </w:t>
            </w:r>
          </w:p>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rPr>
            </w:pPr>
            <w:r w:rsidRPr="00413831">
              <w:rPr>
                <w:rFonts w:ascii="Times New Roman" w:hAnsi="Times New Roman" w:cs="Times New Roman"/>
                <w:lang w:val="uk-UA"/>
              </w:rPr>
              <w:t xml:space="preserve">цивільна справа </w:t>
            </w:r>
            <w:r w:rsidRPr="00413831">
              <w:rPr>
                <w:rFonts w:ascii="Times New Roman" w:hAnsi="Times New Roman" w:cs="Times New Roman"/>
                <w:color w:val="000000"/>
                <w:lang w:val="uk-UA" w:eastAsia="ru-RU"/>
              </w:rPr>
              <w:t>за заявою Бровченко Жоржа Павловича</w:t>
            </w:r>
            <w:r w:rsidRPr="00413831">
              <w:rPr>
                <w:rFonts w:ascii="Times New Roman" w:hAnsi="Times New Roman" w:cs="Times New Roman"/>
                <w:lang w:val="uk-UA" w:eastAsia="ru-RU"/>
              </w:rPr>
              <w:t>, заінтересована особа: Лівобережний районний у місті Маріуполі відділ державної реєстрації актів цивільного стану Головного територіального управління юстиції у Донецькій області про встановлення факту смерті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06.02.2019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08.02.2019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765F8B">
              <w:rPr>
                <w:color w:val="000000"/>
                <w:sz w:val="22"/>
                <w:szCs w:val="22"/>
                <w:lang w:val="uk-UA"/>
              </w:rPr>
              <w:t>/235/</w:t>
            </w:r>
            <w:r>
              <w:rPr>
                <w:color w:val="000000"/>
                <w:sz w:val="22"/>
                <w:szCs w:val="22"/>
                <w:lang w:val="uk-UA"/>
              </w:rPr>
              <w:t>12/</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413831">
              <w:rPr>
                <w:rFonts w:ascii="Times New Roman" w:hAnsi="Times New Roman" w:cs="Times New Roman"/>
                <w:color w:val="000000"/>
                <w:lang w:val="uk-UA"/>
              </w:rPr>
              <w:t xml:space="preserve">Заявник: </w:t>
            </w:r>
            <w:r w:rsidRPr="00413831">
              <w:rPr>
                <w:rFonts w:ascii="Times New Roman" w:hAnsi="Times New Roman" w:cs="Times New Roman"/>
                <w:shd w:val="clear" w:color="auto" w:fill="FFFFFF"/>
                <w:lang w:val="uk-UA" w:eastAsia="ru-RU"/>
              </w:rPr>
              <w:t xml:space="preserve">Товариство з обмеженою відповідальністю </w:t>
            </w:r>
            <w:r w:rsidRPr="00413831">
              <w:rPr>
                <w:rFonts w:ascii="Times New Roman" w:hAnsi="Times New Roman" w:cs="Times New Roman"/>
                <w:color w:val="000000"/>
                <w:lang w:eastAsia="ru-RU"/>
              </w:rPr>
              <w:t>«Росвен Інвест Україна»</w:t>
            </w:r>
            <w:r w:rsidRPr="00413831">
              <w:rPr>
                <w:rFonts w:ascii="Times New Roman" w:hAnsi="Times New Roman" w:cs="Times New Roman"/>
                <w:color w:val="000000"/>
                <w:lang w:val="uk-UA" w:eastAsia="ru-RU"/>
              </w:rPr>
              <w:t>,</w:t>
            </w:r>
          </w:p>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413831">
              <w:rPr>
                <w:rFonts w:ascii="Times New Roman" w:hAnsi="Times New Roman" w:cs="Times New Roman"/>
                <w:color w:val="000000"/>
                <w:lang w:eastAsia="ru-RU"/>
              </w:rPr>
              <w:t>первісний кредітор</w:t>
            </w:r>
            <w:r w:rsidRPr="00413831">
              <w:rPr>
                <w:rFonts w:ascii="Times New Roman" w:hAnsi="Times New Roman" w:cs="Times New Roman"/>
                <w:color w:val="000000"/>
                <w:lang w:val="uk-UA" w:eastAsia="ru-RU"/>
              </w:rPr>
              <w:t>:</w:t>
            </w:r>
            <w:r w:rsidRPr="00413831">
              <w:rPr>
                <w:rFonts w:ascii="Times New Roman" w:hAnsi="Times New Roman" w:cs="Times New Roman"/>
                <w:color w:val="000000"/>
                <w:lang w:eastAsia="ru-RU"/>
              </w:rPr>
              <w:t> Публічне Акціонерне Товариство «Дельта Банк»,</w:t>
            </w:r>
          </w:p>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413831">
              <w:rPr>
                <w:rFonts w:ascii="Times New Roman" w:hAnsi="Times New Roman" w:cs="Times New Roman"/>
                <w:color w:val="000000"/>
                <w:lang w:val="uk-UA"/>
              </w:rPr>
              <w:t xml:space="preserve">заінтересовані особи: </w:t>
            </w:r>
            <w:r w:rsidRPr="00413831">
              <w:rPr>
                <w:rFonts w:ascii="Times New Roman" w:hAnsi="Times New Roman" w:cs="Times New Roman"/>
                <w:color w:val="000000"/>
                <w:lang w:eastAsia="ru-RU"/>
              </w:rPr>
              <w:t xml:space="preserve">Басова Катерина Євгенівна, </w:t>
            </w:r>
          </w:p>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413831">
              <w:rPr>
                <w:rFonts w:ascii="Times New Roman" w:hAnsi="Times New Roman" w:cs="Times New Roman"/>
                <w:color w:val="000000"/>
                <w:lang w:eastAsia="ru-RU"/>
              </w:rPr>
              <w:t>Бережецьк</w:t>
            </w:r>
            <w:r w:rsidRPr="00413831">
              <w:rPr>
                <w:rFonts w:ascii="Times New Roman" w:hAnsi="Times New Roman" w:cs="Times New Roman"/>
                <w:color w:val="000000"/>
                <w:lang w:val="uk-UA" w:eastAsia="ru-RU"/>
              </w:rPr>
              <w:t>ий</w:t>
            </w:r>
            <w:r w:rsidRPr="00413831">
              <w:rPr>
                <w:rFonts w:ascii="Times New Roman" w:hAnsi="Times New Roman" w:cs="Times New Roman"/>
                <w:color w:val="000000"/>
                <w:lang w:eastAsia="ru-RU"/>
              </w:rPr>
              <w:t xml:space="preserve"> Олексі</w:t>
            </w:r>
            <w:r w:rsidRPr="00413831">
              <w:rPr>
                <w:rFonts w:ascii="Times New Roman" w:hAnsi="Times New Roman" w:cs="Times New Roman"/>
                <w:color w:val="000000"/>
                <w:lang w:val="uk-UA" w:eastAsia="ru-RU"/>
              </w:rPr>
              <w:t>й</w:t>
            </w:r>
            <w:r w:rsidRPr="00413831">
              <w:rPr>
                <w:rFonts w:ascii="Times New Roman" w:hAnsi="Times New Roman" w:cs="Times New Roman"/>
                <w:color w:val="000000"/>
                <w:lang w:eastAsia="ru-RU"/>
              </w:rPr>
              <w:t xml:space="preserve"> Іванович, Голяк Алл</w:t>
            </w:r>
            <w:r w:rsidRPr="00413831">
              <w:rPr>
                <w:rFonts w:ascii="Times New Roman" w:hAnsi="Times New Roman" w:cs="Times New Roman"/>
                <w:color w:val="000000"/>
                <w:lang w:val="uk-UA" w:eastAsia="ru-RU"/>
              </w:rPr>
              <w:t>а</w:t>
            </w:r>
            <w:r w:rsidRPr="00413831">
              <w:rPr>
                <w:rFonts w:ascii="Times New Roman" w:hAnsi="Times New Roman" w:cs="Times New Roman"/>
                <w:color w:val="000000"/>
                <w:lang w:eastAsia="ru-RU"/>
              </w:rPr>
              <w:t xml:space="preserve"> Володимирівн</w:t>
            </w:r>
            <w:r w:rsidRPr="00413831">
              <w:rPr>
                <w:rFonts w:ascii="Times New Roman" w:hAnsi="Times New Roman" w:cs="Times New Roman"/>
                <w:color w:val="000000"/>
                <w:lang w:val="uk-UA" w:eastAsia="ru-RU"/>
              </w:rPr>
              <w:t>а,</w:t>
            </w:r>
          </w:p>
          <w:p w:rsidR="003E6785"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413831">
              <w:rPr>
                <w:rFonts w:ascii="Times New Roman" w:hAnsi="Times New Roman" w:cs="Times New Roman"/>
                <w:color w:val="000000"/>
                <w:lang w:eastAsia="ru-RU"/>
              </w:rPr>
              <w:t>Слов»янський міськрайонний ВДВС Головного територіального управління юстиції у Донецькій області</w:t>
            </w:r>
          </w:p>
          <w:p w:rsidR="003E6785" w:rsidRPr="00DA54DD"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13831" w:rsidRDefault="003E6785" w:rsidP="007F7EA6">
            <w:pPr>
              <w:autoSpaceDE w:val="0"/>
              <w:autoSpaceDN w:val="0"/>
              <w:adjustRightInd w:val="0"/>
              <w:spacing w:after="0" w:line="240" w:lineRule="auto"/>
              <w:rPr>
                <w:rFonts w:ascii="Times New Roman" w:hAnsi="Times New Roman" w:cs="Times New Roman"/>
                <w:color w:val="000000"/>
                <w:lang w:val="uk-UA"/>
              </w:rPr>
            </w:pPr>
            <w:r w:rsidRPr="00413831">
              <w:rPr>
                <w:rFonts w:ascii="Times New Roman" w:hAnsi="Times New Roman" w:cs="Times New Roman"/>
                <w:lang w:val="uk-UA"/>
              </w:rPr>
              <w:t xml:space="preserve">цивільна справа за заявою </w:t>
            </w:r>
            <w:r w:rsidRPr="00413831">
              <w:rPr>
                <w:rFonts w:ascii="Times New Roman" w:hAnsi="Times New Roman" w:cs="Times New Roman"/>
                <w:color w:val="000000"/>
                <w:lang w:eastAsia="ru-RU"/>
              </w:rPr>
              <w:t>Товариства з обмеженою відповідальністю «Росвен Інвест Україна», первісний кредітор Публічне Акціонерне Товариство «Дельта Банк», боржник Басова Катерина Євгенівна, заінтересована особа Слов»янський міськрайонний ВДВС Головного територіального управління юстиції у Донецькій області про заміну сторони виконавчого провадження по цивільній справі № 235/5774/15-ц за позовом Публічого Акціонерного товариства «Дельта Банк» до Басової Катерини Євгенівни, Бережецького Олексія Івановича, Голяк Алли Володимирівни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07</w:t>
            </w:r>
            <w:r w:rsidRPr="00F0064B">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11</w:t>
            </w:r>
            <w:r w:rsidRPr="00F0064B">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2/235/</w:t>
            </w:r>
            <w:r>
              <w:rPr>
                <w:color w:val="000000"/>
                <w:sz w:val="22"/>
                <w:szCs w:val="22"/>
                <w:lang w:val="uk-UA"/>
              </w:rPr>
              <w:t>482</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0064B">
              <w:rPr>
                <w:rFonts w:ascii="Times New Roman" w:hAnsi="Times New Roman" w:cs="Times New Roman"/>
                <w:color w:val="000000"/>
                <w:lang w:val="uk-UA"/>
              </w:rPr>
              <w:t>Позивач:</w:t>
            </w:r>
            <w:r>
              <w:rPr>
                <w:rFonts w:ascii="Times New Roman" w:hAnsi="Times New Roman" w:cs="Times New Roman"/>
                <w:color w:val="000000"/>
                <w:lang w:eastAsia="ru-RU"/>
              </w:rPr>
              <w:t>Лютов Олексій Павлович</w:t>
            </w:r>
          </w:p>
          <w:p w:rsidR="003E6785" w:rsidRPr="00F0064B" w:rsidRDefault="003E6785" w:rsidP="007F7EA6">
            <w:pPr>
              <w:autoSpaceDE w:val="0"/>
              <w:autoSpaceDN w:val="0"/>
              <w:adjustRightInd w:val="0"/>
              <w:spacing w:after="0" w:line="240" w:lineRule="auto"/>
              <w:rPr>
                <w:rFonts w:ascii="Times New Roman" w:hAnsi="Times New Roman" w:cs="Times New Roman"/>
                <w:color w:val="000000"/>
                <w:lang w:val="uk-UA"/>
              </w:rPr>
            </w:pPr>
            <w:r w:rsidRPr="00F0064B">
              <w:rPr>
                <w:rFonts w:ascii="Times New Roman" w:hAnsi="Times New Roman" w:cs="Times New Roman"/>
                <w:color w:val="000000"/>
                <w:lang w:eastAsia="ru-RU"/>
              </w:rPr>
              <w:t> </w:t>
            </w:r>
          </w:p>
          <w:p w:rsidR="003E6785" w:rsidRPr="00D45655"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0064B">
              <w:rPr>
                <w:rFonts w:ascii="Times New Roman" w:hAnsi="Times New Roman" w:cs="Times New Roman"/>
                <w:color w:val="000000"/>
                <w:lang w:val="uk-UA"/>
              </w:rPr>
              <w:t>Відповідач:</w:t>
            </w:r>
            <w:r>
              <w:rPr>
                <w:rFonts w:ascii="Times New Roman" w:hAnsi="Times New Roman" w:cs="Times New Roman"/>
                <w:color w:val="000000"/>
                <w:lang w:eastAsia="ru-RU"/>
              </w:rPr>
              <w:t>Шпет Олена Андріївна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autoSpaceDE w:val="0"/>
              <w:autoSpaceDN w:val="0"/>
              <w:adjustRightInd w:val="0"/>
              <w:spacing w:after="0" w:line="240" w:lineRule="auto"/>
              <w:rPr>
                <w:rFonts w:ascii="Times New Roman" w:hAnsi="Times New Roman" w:cs="Times New Roman"/>
                <w:color w:val="000000"/>
              </w:rPr>
            </w:pPr>
            <w:r w:rsidRPr="00F0064B">
              <w:rPr>
                <w:rFonts w:ascii="Times New Roman" w:hAnsi="Times New Roman" w:cs="Times New Roman"/>
                <w:lang w:val="uk-UA"/>
              </w:rPr>
              <w:t xml:space="preserve">цивільна справа </w:t>
            </w:r>
            <w:r w:rsidRPr="00F0064B">
              <w:rPr>
                <w:rFonts w:ascii="Times New Roman" w:hAnsi="Times New Roman" w:cs="Times New Roman"/>
                <w:lang w:eastAsia="ru-RU"/>
              </w:rPr>
              <w:t xml:space="preserve">за </w:t>
            </w:r>
            <w:r w:rsidRPr="00F0064B">
              <w:rPr>
                <w:rFonts w:ascii="Times New Roman" w:hAnsi="Times New Roman" w:cs="Times New Roman"/>
                <w:lang w:val="uk-UA" w:eastAsia="ru-RU"/>
              </w:rPr>
              <w:t xml:space="preserve">позовом </w:t>
            </w:r>
            <w:r w:rsidRPr="00D45655">
              <w:rPr>
                <w:rFonts w:ascii="Times New Roman" w:hAnsi="Times New Roman" w:cs="Times New Roman"/>
                <w:color w:val="000000"/>
                <w:lang w:eastAsia="ru-RU"/>
              </w:rPr>
              <w:t>Лютова Олексія Павловича до Шпет Олени Андріївни про виключення відомостей про особу як батька з актового запису про народження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01</w:t>
            </w:r>
            <w:r w:rsidRPr="00F0064B">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13</w:t>
            </w:r>
            <w:r w:rsidRPr="00F0064B">
              <w:rPr>
                <w:color w:val="000000"/>
                <w:sz w:val="22"/>
                <w:szCs w:val="22"/>
                <w:lang w:val="uk-UA"/>
              </w:rPr>
              <w:t>.02.2019</w:t>
            </w:r>
          </w:p>
          <w:p w:rsidR="003E6785" w:rsidRPr="00F0064B" w:rsidRDefault="003E6785" w:rsidP="007F7EA6">
            <w:pPr>
              <w:pStyle w:val="a5"/>
              <w:spacing w:before="0" w:beforeAutospacing="0" w:after="0" w:afterAutospacing="0"/>
              <w:rPr>
                <w:color w:val="000000"/>
                <w:sz w:val="22"/>
                <w:szCs w:val="22"/>
                <w:lang w:val="uk-UA"/>
              </w:rPr>
            </w:pP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765F8B">
              <w:rPr>
                <w:color w:val="000000"/>
                <w:sz w:val="22"/>
                <w:szCs w:val="22"/>
                <w:lang w:val="uk-UA"/>
              </w:rPr>
              <w:t>/235/</w:t>
            </w:r>
            <w:r>
              <w:rPr>
                <w:color w:val="000000"/>
                <w:sz w:val="22"/>
                <w:szCs w:val="22"/>
                <w:lang w:val="uk-UA"/>
              </w:rPr>
              <w:t>25/</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E4DC0"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AE4DC0">
              <w:rPr>
                <w:rFonts w:ascii="Times New Roman" w:hAnsi="Times New Roman" w:cs="Times New Roman"/>
                <w:color w:val="000000"/>
                <w:lang w:val="uk-UA"/>
              </w:rPr>
              <w:t xml:space="preserve">Заявник: </w:t>
            </w:r>
            <w:r w:rsidRPr="00AE4DC0">
              <w:rPr>
                <w:rFonts w:ascii="Times New Roman" w:hAnsi="Times New Roman" w:cs="Times New Roman"/>
                <w:color w:val="000000"/>
                <w:lang w:eastAsia="ru-RU"/>
              </w:rPr>
              <w:t>Романенко Юлі</w:t>
            </w:r>
            <w:r w:rsidRPr="00AE4DC0">
              <w:rPr>
                <w:rFonts w:ascii="Times New Roman" w:hAnsi="Times New Roman" w:cs="Times New Roman"/>
                <w:color w:val="000000"/>
                <w:lang w:val="uk-UA" w:eastAsia="ru-RU"/>
              </w:rPr>
              <w:t>я</w:t>
            </w:r>
            <w:r w:rsidRPr="00AE4DC0">
              <w:rPr>
                <w:rFonts w:ascii="Times New Roman" w:hAnsi="Times New Roman" w:cs="Times New Roman"/>
                <w:color w:val="000000"/>
                <w:lang w:eastAsia="ru-RU"/>
              </w:rPr>
              <w:t xml:space="preserve"> Миколаївн</w:t>
            </w:r>
            <w:r w:rsidRPr="00AE4DC0">
              <w:rPr>
                <w:rFonts w:ascii="Times New Roman" w:hAnsi="Times New Roman" w:cs="Times New Roman"/>
                <w:color w:val="000000"/>
                <w:lang w:val="uk-UA" w:eastAsia="ru-RU"/>
              </w:rPr>
              <w:t>а,</w:t>
            </w:r>
          </w:p>
          <w:p w:rsidR="003E6785" w:rsidRPr="00AE4DC0"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AE4DC0"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AE4DC0">
              <w:rPr>
                <w:rFonts w:ascii="Times New Roman" w:hAnsi="Times New Roman" w:cs="Times New Roman"/>
                <w:color w:val="000000"/>
                <w:lang w:val="uk-UA" w:eastAsia="ru-RU"/>
              </w:rPr>
              <w:t xml:space="preserve">заінтересована особа:  </w:t>
            </w:r>
            <w:r w:rsidRPr="00AE4DC0">
              <w:rPr>
                <w:rFonts w:ascii="Times New Roman" w:hAnsi="Times New Roman" w:cs="Times New Roman"/>
                <w:lang w:eastAsia="ru-RU"/>
              </w:rPr>
              <w:t xml:space="preserve"> Романенко Андрі</w:t>
            </w:r>
            <w:r w:rsidRPr="00AE4DC0">
              <w:rPr>
                <w:rFonts w:ascii="Times New Roman" w:hAnsi="Times New Roman" w:cs="Times New Roman"/>
                <w:lang w:val="uk-UA" w:eastAsia="ru-RU"/>
              </w:rPr>
              <w:t>й</w:t>
            </w:r>
            <w:r w:rsidRPr="00AE4DC0">
              <w:rPr>
                <w:rFonts w:ascii="Times New Roman" w:hAnsi="Times New Roman" w:cs="Times New Roman"/>
                <w:lang w:eastAsia="ru-RU"/>
              </w:rPr>
              <w:t xml:space="preserve"> Геннадійович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E4DC0" w:rsidRDefault="003E6785" w:rsidP="007F7EA6">
            <w:pPr>
              <w:autoSpaceDE w:val="0"/>
              <w:autoSpaceDN w:val="0"/>
              <w:adjustRightInd w:val="0"/>
              <w:spacing w:after="0" w:line="240" w:lineRule="auto"/>
              <w:rPr>
                <w:rFonts w:ascii="Times New Roman" w:hAnsi="Times New Roman" w:cs="Times New Roman"/>
                <w:color w:val="000000"/>
                <w:lang w:val="uk-UA"/>
              </w:rPr>
            </w:pPr>
            <w:r w:rsidRPr="00AE4DC0">
              <w:rPr>
                <w:rFonts w:ascii="Times New Roman" w:hAnsi="Times New Roman" w:cs="Times New Roman"/>
                <w:lang w:val="uk-UA"/>
              </w:rPr>
              <w:t xml:space="preserve">цивільна справа </w:t>
            </w:r>
            <w:r w:rsidRPr="00AE4DC0">
              <w:rPr>
                <w:rFonts w:ascii="Times New Roman" w:hAnsi="Times New Roman" w:cs="Times New Roman"/>
                <w:color w:val="000000"/>
                <w:lang w:eastAsia="ru-RU"/>
              </w:rPr>
              <w:t>за</w:t>
            </w:r>
            <w:r w:rsidRPr="00AE4DC0">
              <w:rPr>
                <w:rFonts w:ascii="Times New Roman" w:hAnsi="Times New Roman" w:cs="Times New Roman"/>
                <w:lang w:eastAsia="ru-RU"/>
              </w:rPr>
              <w:t xml:space="preserve"> заявою </w:t>
            </w:r>
            <w:r w:rsidRPr="00AE4DC0">
              <w:rPr>
                <w:rFonts w:ascii="Times New Roman" w:hAnsi="Times New Roman" w:cs="Times New Roman"/>
                <w:color w:val="000000"/>
                <w:lang w:eastAsia="ru-RU"/>
              </w:rPr>
              <w:t>Романенко Юлії Миколаївни, яку пред’явлено представником Пікуліним Р.М. про видачу дублікату виконавчого листа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06</w:t>
            </w:r>
            <w:r w:rsidRPr="00F0064B">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13</w:t>
            </w:r>
            <w:r w:rsidRPr="00F0064B">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765F8B">
              <w:rPr>
                <w:color w:val="000000"/>
                <w:sz w:val="22"/>
                <w:szCs w:val="22"/>
                <w:lang w:val="uk-UA"/>
              </w:rPr>
              <w:t>/235/</w:t>
            </w:r>
            <w:r>
              <w:rPr>
                <w:color w:val="000000"/>
                <w:sz w:val="22"/>
                <w:szCs w:val="22"/>
                <w:lang w:val="uk-UA"/>
              </w:rPr>
              <w:t>28/</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B4501"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B4501">
              <w:rPr>
                <w:rFonts w:ascii="Times New Roman" w:hAnsi="Times New Roman" w:cs="Times New Roman"/>
                <w:color w:val="000000"/>
                <w:lang w:val="uk-UA"/>
              </w:rPr>
              <w:t xml:space="preserve">Заявник: </w:t>
            </w:r>
            <w:r w:rsidRPr="00FB4501">
              <w:rPr>
                <w:rFonts w:ascii="Times New Roman" w:hAnsi="Times New Roman" w:cs="Times New Roman"/>
                <w:color w:val="000000"/>
                <w:lang w:eastAsia="ru-RU"/>
              </w:rPr>
              <w:t>Приватн</w:t>
            </w:r>
            <w:r>
              <w:rPr>
                <w:rFonts w:ascii="Times New Roman" w:hAnsi="Times New Roman" w:cs="Times New Roman"/>
                <w:color w:val="000000"/>
                <w:lang w:val="uk-UA" w:eastAsia="ru-RU"/>
              </w:rPr>
              <w:t xml:space="preserve">е </w:t>
            </w:r>
            <w:r w:rsidRPr="00FB4501">
              <w:rPr>
                <w:rFonts w:ascii="Times New Roman" w:hAnsi="Times New Roman" w:cs="Times New Roman"/>
                <w:color w:val="000000"/>
                <w:lang w:eastAsia="ru-RU"/>
              </w:rPr>
              <w:t>Акціонерн</w:t>
            </w:r>
            <w:r w:rsidRPr="00FB4501">
              <w:rPr>
                <w:rFonts w:ascii="Times New Roman" w:hAnsi="Times New Roman" w:cs="Times New Roman"/>
                <w:color w:val="000000"/>
                <w:lang w:val="uk-UA" w:eastAsia="ru-RU"/>
              </w:rPr>
              <w:t>е</w:t>
            </w:r>
            <w:r w:rsidRPr="00FB4501">
              <w:rPr>
                <w:rFonts w:ascii="Times New Roman" w:hAnsi="Times New Roman" w:cs="Times New Roman"/>
                <w:color w:val="000000"/>
                <w:lang w:eastAsia="ru-RU"/>
              </w:rPr>
              <w:t> Товариств</w:t>
            </w:r>
            <w:r w:rsidRPr="00FB4501">
              <w:rPr>
                <w:rFonts w:ascii="Times New Roman" w:hAnsi="Times New Roman" w:cs="Times New Roman"/>
                <w:color w:val="000000"/>
                <w:lang w:val="uk-UA" w:eastAsia="ru-RU"/>
              </w:rPr>
              <w:t>о</w:t>
            </w:r>
            <w:r w:rsidRPr="00FB4501">
              <w:rPr>
                <w:rFonts w:ascii="Times New Roman" w:hAnsi="Times New Roman" w:cs="Times New Roman"/>
                <w:color w:val="000000"/>
                <w:lang w:eastAsia="ru-RU"/>
              </w:rPr>
              <w:t xml:space="preserve"> «Банк Фамільний»</w:t>
            </w:r>
            <w:r w:rsidRPr="00FB4501">
              <w:rPr>
                <w:rFonts w:ascii="Times New Roman" w:hAnsi="Times New Roman" w:cs="Times New Roman"/>
                <w:color w:val="000000"/>
                <w:lang w:val="uk-UA" w:eastAsia="ru-RU"/>
              </w:rPr>
              <w:t>,</w:t>
            </w:r>
          </w:p>
          <w:p w:rsidR="003E6785" w:rsidRPr="00FB4501"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FB4501" w:rsidRDefault="003E6785" w:rsidP="007F7EA6">
            <w:pPr>
              <w:autoSpaceDE w:val="0"/>
              <w:autoSpaceDN w:val="0"/>
              <w:adjustRightInd w:val="0"/>
              <w:spacing w:after="0" w:line="240" w:lineRule="auto"/>
              <w:rPr>
                <w:rFonts w:ascii="Times New Roman" w:hAnsi="Times New Roman" w:cs="Times New Roman"/>
                <w:lang w:val="uk-UA" w:eastAsia="ru-RU"/>
              </w:rPr>
            </w:pPr>
            <w:r w:rsidRPr="00FB4501">
              <w:rPr>
                <w:rFonts w:ascii="Times New Roman" w:hAnsi="Times New Roman" w:cs="Times New Roman"/>
                <w:lang w:val="uk-UA" w:eastAsia="ru-RU"/>
              </w:rPr>
              <w:t>боржник</w:t>
            </w:r>
            <w:r>
              <w:rPr>
                <w:rFonts w:ascii="Times New Roman" w:hAnsi="Times New Roman" w:cs="Times New Roman"/>
                <w:lang w:val="uk-UA" w:eastAsia="ru-RU"/>
              </w:rPr>
              <w:t>:</w:t>
            </w:r>
            <w:r w:rsidRPr="00FB4501">
              <w:rPr>
                <w:rFonts w:ascii="Times New Roman" w:hAnsi="Times New Roman" w:cs="Times New Roman"/>
                <w:lang w:val="uk-UA" w:eastAsia="ru-RU"/>
              </w:rPr>
              <w:t xml:space="preserve"> Хайруліна Інна Володимирівна, </w:t>
            </w:r>
          </w:p>
          <w:p w:rsidR="003E6785" w:rsidRPr="00FB4501" w:rsidRDefault="003E6785" w:rsidP="007F7EA6">
            <w:pPr>
              <w:autoSpaceDE w:val="0"/>
              <w:autoSpaceDN w:val="0"/>
              <w:adjustRightInd w:val="0"/>
              <w:spacing w:after="0" w:line="240" w:lineRule="auto"/>
              <w:rPr>
                <w:rFonts w:ascii="Times New Roman" w:hAnsi="Times New Roman" w:cs="Times New Roman"/>
                <w:lang w:val="uk-UA" w:eastAsia="ru-RU"/>
              </w:rPr>
            </w:pPr>
          </w:p>
          <w:p w:rsidR="003E6785" w:rsidRPr="00FB4501" w:rsidRDefault="003E6785" w:rsidP="007F7EA6">
            <w:pPr>
              <w:autoSpaceDE w:val="0"/>
              <w:autoSpaceDN w:val="0"/>
              <w:adjustRightInd w:val="0"/>
              <w:spacing w:after="0" w:line="240" w:lineRule="auto"/>
              <w:rPr>
                <w:rFonts w:ascii="Times New Roman" w:hAnsi="Times New Roman" w:cs="Times New Roman"/>
                <w:lang w:val="uk-UA" w:eastAsia="ru-RU"/>
              </w:rPr>
            </w:pPr>
            <w:r w:rsidRPr="00FB4501">
              <w:rPr>
                <w:rFonts w:ascii="Times New Roman" w:hAnsi="Times New Roman" w:cs="Times New Roman"/>
                <w:lang w:val="uk-UA" w:eastAsia="ru-RU"/>
              </w:rPr>
              <w:t xml:space="preserve">заінтересована особа: Будьоннівський районний відділ </w:t>
            </w:r>
            <w:r w:rsidRPr="00FB4501">
              <w:rPr>
                <w:rFonts w:ascii="Times New Roman" w:hAnsi="Times New Roman" w:cs="Times New Roman"/>
                <w:color w:val="000000"/>
                <w:lang w:val="uk-UA" w:eastAsia="ru-RU"/>
              </w:rPr>
              <w:t xml:space="preserve">виконавчої служби міста Донецька Головного територіального управління юстиції в Донецькій області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autoSpaceDE w:val="0"/>
              <w:autoSpaceDN w:val="0"/>
              <w:adjustRightInd w:val="0"/>
              <w:spacing w:after="0" w:line="240" w:lineRule="auto"/>
              <w:rPr>
                <w:rFonts w:ascii="Times New Roman" w:hAnsi="Times New Roman" w:cs="Times New Roman"/>
                <w:color w:val="000000"/>
                <w:sz w:val="2"/>
                <w:szCs w:val="2"/>
                <w:lang w:val="uk-UA" w:eastAsia="ru-RU"/>
              </w:rPr>
            </w:pPr>
            <w:r w:rsidRPr="00FB4501">
              <w:rPr>
                <w:rFonts w:ascii="Times New Roman" w:hAnsi="Times New Roman" w:cs="Times New Roman"/>
                <w:lang w:val="uk-UA"/>
              </w:rPr>
              <w:t xml:space="preserve">цивільна справа за заявою </w:t>
            </w:r>
            <w:r w:rsidRPr="00FB4501">
              <w:rPr>
                <w:rFonts w:ascii="Times New Roman" w:hAnsi="Times New Roman" w:cs="Times New Roman"/>
                <w:color w:val="000000"/>
                <w:lang w:eastAsia="ru-RU"/>
              </w:rPr>
              <w:t>Приватного Акціонерного Товариства «Банк Фамільний» про видачу дублікату виконавчого листа та поновлення строку для пред»явлення виконавчого листа до примусового виконання по цивільній справі № 2-н-14/06  Будьоннівського районного суду м.Донецька за заявою ТОВ «Банк Фамільний» до Хайруліної Інни Володимирівни про стягнення заборгованості за кредитним договором</w:t>
            </w:r>
            <w:r w:rsidRPr="00FB4501">
              <w:rPr>
                <w:rFonts w:ascii="Times New Roman" w:hAnsi="Times New Roman" w:cs="Times New Roman"/>
                <w:lang w:eastAsia="ru-RU"/>
              </w:rPr>
              <w:t xml:space="preserve">,  боржник Хайруліна Інна Володимирівна, заінтересована особа Будьоннівський районний відділ </w:t>
            </w:r>
            <w:r w:rsidRPr="00FB4501">
              <w:rPr>
                <w:rFonts w:ascii="Times New Roman" w:hAnsi="Times New Roman" w:cs="Times New Roman"/>
                <w:color w:val="000000"/>
                <w:lang w:eastAsia="ru-RU"/>
              </w:rPr>
              <w:t>виконавчої служби міста Донецька Головного територіального управління юстиції в Донецькій області</w:t>
            </w:r>
          </w:p>
          <w:p w:rsidR="003E6785" w:rsidRDefault="003E6785" w:rsidP="007F7EA6">
            <w:pPr>
              <w:autoSpaceDE w:val="0"/>
              <w:autoSpaceDN w:val="0"/>
              <w:adjustRightInd w:val="0"/>
              <w:spacing w:after="0" w:line="240" w:lineRule="auto"/>
              <w:rPr>
                <w:rFonts w:ascii="Times New Roman" w:hAnsi="Times New Roman" w:cs="Times New Roman"/>
                <w:color w:val="000000"/>
                <w:sz w:val="2"/>
                <w:szCs w:val="2"/>
                <w:lang w:val="uk-UA" w:eastAsia="ru-RU"/>
              </w:rPr>
            </w:pPr>
          </w:p>
          <w:p w:rsidR="003E6785" w:rsidRDefault="003E6785" w:rsidP="007F7EA6">
            <w:pPr>
              <w:autoSpaceDE w:val="0"/>
              <w:autoSpaceDN w:val="0"/>
              <w:adjustRightInd w:val="0"/>
              <w:spacing w:after="0" w:line="240" w:lineRule="auto"/>
              <w:rPr>
                <w:rFonts w:ascii="Times New Roman" w:hAnsi="Times New Roman" w:cs="Times New Roman"/>
                <w:color w:val="000000"/>
                <w:sz w:val="2"/>
                <w:szCs w:val="2"/>
                <w:lang w:val="uk-UA" w:eastAsia="ru-RU"/>
              </w:rPr>
            </w:pPr>
          </w:p>
          <w:p w:rsidR="003E6785" w:rsidRDefault="003E6785" w:rsidP="007F7EA6">
            <w:pPr>
              <w:autoSpaceDE w:val="0"/>
              <w:autoSpaceDN w:val="0"/>
              <w:adjustRightInd w:val="0"/>
              <w:spacing w:after="0" w:line="240" w:lineRule="auto"/>
              <w:rPr>
                <w:rFonts w:ascii="Times New Roman" w:hAnsi="Times New Roman" w:cs="Times New Roman"/>
                <w:color w:val="000000"/>
                <w:sz w:val="2"/>
                <w:szCs w:val="2"/>
                <w:lang w:val="uk-UA" w:eastAsia="ru-RU"/>
              </w:rPr>
            </w:pPr>
          </w:p>
          <w:p w:rsidR="003E6785" w:rsidRPr="00060A14" w:rsidRDefault="003E6785" w:rsidP="007F7EA6">
            <w:pPr>
              <w:autoSpaceDE w:val="0"/>
              <w:autoSpaceDN w:val="0"/>
              <w:adjustRightInd w:val="0"/>
              <w:spacing w:after="0" w:line="240" w:lineRule="auto"/>
              <w:rPr>
                <w:rFonts w:ascii="Times New Roman" w:hAnsi="Times New Roman" w:cs="Times New Roman"/>
                <w:color w:val="000000"/>
                <w:sz w:val="2"/>
                <w:szCs w:val="2"/>
                <w:lang w:val="uk-UA" w:eastAsia="ru-RU"/>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11</w:t>
            </w:r>
            <w:r w:rsidRPr="00F0064B">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13</w:t>
            </w:r>
            <w:r w:rsidRPr="00F0064B">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765F8B">
              <w:rPr>
                <w:color w:val="000000"/>
                <w:sz w:val="22"/>
                <w:szCs w:val="22"/>
                <w:lang w:val="uk-UA"/>
              </w:rPr>
              <w:t>/235/</w:t>
            </w:r>
            <w:r>
              <w:rPr>
                <w:color w:val="000000"/>
                <w:sz w:val="22"/>
                <w:szCs w:val="22"/>
                <w:lang w:val="uk-UA"/>
              </w:rPr>
              <w:t>27/</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338E"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E338E">
              <w:rPr>
                <w:rFonts w:ascii="Times New Roman" w:hAnsi="Times New Roman" w:cs="Times New Roman"/>
                <w:color w:val="000000"/>
                <w:lang w:val="uk-UA"/>
              </w:rPr>
              <w:t xml:space="preserve">Заявник: </w:t>
            </w:r>
            <w:r w:rsidRPr="00EE338E">
              <w:rPr>
                <w:rFonts w:ascii="Times New Roman" w:hAnsi="Times New Roman" w:cs="Times New Roman"/>
                <w:color w:val="000000"/>
                <w:lang w:val="uk-UA" w:eastAsia="ru-RU"/>
              </w:rPr>
              <w:t>Іщенко Орина Олександрівна,</w:t>
            </w:r>
          </w:p>
          <w:p w:rsidR="003E6785" w:rsidRPr="00EE338E"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EE338E"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E338E">
              <w:rPr>
                <w:rFonts w:ascii="Times New Roman" w:hAnsi="Times New Roman" w:cs="Times New Roman"/>
                <w:color w:val="000000"/>
                <w:lang w:val="uk-UA" w:eastAsia="ru-RU"/>
              </w:rPr>
              <w:t>боржник Іщенко Максим Ігорович,</w:t>
            </w:r>
          </w:p>
          <w:p w:rsidR="003E6785" w:rsidRPr="00EE338E"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EE338E"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EE338E">
              <w:rPr>
                <w:rFonts w:ascii="Times New Roman" w:hAnsi="Times New Roman" w:cs="Times New Roman"/>
                <w:color w:val="000000"/>
                <w:lang w:val="uk-UA" w:eastAsia="ru-RU"/>
              </w:rPr>
              <w:t>заінтересована особа:  Кіровський районний відділ виконавчої служби міста Донецька Головного територіального управління юстиції в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338E" w:rsidRDefault="003E6785" w:rsidP="007F7EA6">
            <w:pPr>
              <w:autoSpaceDE w:val="0"/>
              <w:autoSpaceDN w:val="0"/>
              <w:adjustRightInd w:val="0"/>
              <w:spacing w:after="0" w:line="240" w:lineRule="auto"/>
              <w:rPr>
                <w:rFonts w:ascii="Times New Roman" w:hAnsi="Times New Roman" w:cs="Times New Roman"/>
                <w:color w:val="000000"/>
                <w:lang w:val="uk-UA"/>
              </w:rPr>
            </w:pPr>
            <w:r w:rsidRPr="00EE338E">
              <w:rPr>
                <w:rFonts w:ascii="Times New Roman" w:hAnsi="Times New Roman" w:cs="Times New Roman"/>
                <w:lang w:val="uk-UA"/>
              </w:rPr>
              <w:t xml:space="preserve">цивільна справа </w:t>
            </w:r>
            <w:r w:rsidRPr="00EE338E">
              <w:rPr>
                <w:rFonts w:ascii="Times New Roman" w:hAnsi="Times New Roman" w:cs="Times New Roman"/>
                <w:color w:val="000000"/>
                <w:lang w:val="uk-UA" w:eastAsia="ru-RU"/>
              </w:rPr>
              <w:t>за</w:t>
            </w:r>
            <w:r w:rsidRPr="00EE338E">
              <w:rPr>
                <w:rFonts w:ascii="Times New Roman" w:hAnsi="Times New Roman" w:cs="Times New Roman"/>
                <w:lang w:val="uk-UA" w:eastAsia="ru-RU"/>
              </w:rPr>
              <w:t xml:space="preserve"> заявою</w:t>
            </w:r>
            <w:r w:rsidRPr="00EE338E">
              <w:rPr>
                <w:rFonts w:ascii="Times New Roman" w:hAnsi="Times New Roman" w:cs="Times New Roman"/>
                <w:color w:val="000000"/>
                <w:lang w:val="uk-UA" w:eastAsia="ru-RU"/>
              </w:rPr>
              <w:t>Іщенко Орини Олександрівни, боржник Іщенко Максим Ігорович, про видачу дубліката виконавчого листа, заінтересована особа Кіровський районний відділ виконавчої служби міста Донецька Головного територіального управління юстиції в Донецькій області, про видачу дубліката виконавчого листа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11</w:t>
            </w:r>
            <w:r w:rsidRPr="00F0064B">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13</w:t>
            </w:r>
            <w:r w:rsidRPr="00F0064B">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F7109" w:rsidRDefault="003E6785" w:rsidP="007F7EA6">
            <w:pPr>
              <w:pStyle w:val="a5"/>
              <w:spacing w:before="0" w:beforeAutospacing="0" w:after="0" w:afterAutospacing="0"/>
              <w:rPr>
                <w:color w:val="000000"/>
                <w:sz w:val="22"/>
                <w:szCs w:val="22"/>
                <w:lang w:val="uk-UA"/>
              </w:rPr>
            </w:pPr>
            <w:r w:rsidRPr="000F7109">
              <w:rPr>
                <w:color w:val="000000"/>
                <w:sz w:val="22"/>
                <w:szCs w:val="22"/>
                <w:lang w:val="uk-UA"/>
              </w:rPr>
              <w:t>2-о/235/92/19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0F7109"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0F7109">
              <w:rPr>
                <w:rFonts w:ascii="Times New Roman" w:hAnsi="Times New Roman" w:cs="Times New Roman"/>
                <w:color w:val="000000"/>
                <w:lang w:val="uk-UA"/>
              </w:rPr>
              <w:t>Заявник</w:t>
            </w:r>
            <w:r w:rsidRPr="000F7109">
              <w:rPr>
                <w:rFonts w:ascii="Times New Roman" w:hAnsi="Times New Roman" w:cs="Times New Roman"/>
                <w:lang w:eastAsia="ru-RU"/>
              </w:rPr>
              <w:t xml:space="preserve"> Гончаренко Альон</w:t>
            </w:r>
            <w:r w:rsidRPr="000F7109">
              <w:rPr>
                <w:rFonts w:ascii="Times New Roman" w:hAnsi="Times New Roman" w:cs="Times New Roman"/>
                <w:lang w:val="uk-UA" w:eastAsia="ru-RU"/>
              </w:rPr>
              <w:t>а</w:t>
            </w:r>
            <w:r w:rsidRPr="000F7109">
              <w:rPr>
                <w:rFonts w:ascii="Times New Roman" w:hAnsi="Times New Roman" w:cs="Times New Roman"/>
                <w:lang w:eastAsia="ru-RU"/>
              </w:rPr>
              <w:t xml:space="preserve"> Анатоліївн</w:t>
            </w:r>
            <w:r w:rsidRPr="000F7109">
              <w:rPr>
                <w:rFonts w:ascii="Times New Roman" w:hAnsi="Times New Roman" w:cs="Times New Roman"/>
                <w:lang w:val="uk-UA" w:eastAsia="ru-RU"/>
              </w:rPr>
              <w:t>а</w:t>
            </w:r>
            <w:r w:rsidRPr="000F7109">
              <w:rPr>
                <w:rFonts w:ascii="Times New Roman" w:hAnsi="Times New Roman" w:cs="Times New Roman"/>
                <w:color w:val="000000"/>
                <w:lang w:val="uk-UA" w:eastAsia="ru-RU"/>
              </w:rPr>
              <w:t>,</w:t>
            </w:r>
          </w:p>
          <w:p w:rsidR="003E6785" w:rsidRPr="000F7109"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0F7109" w:rsidRDefault="003E6785" w:rsidP="007F7EA6">
            <w:pPr>
              <w:autoSpaceDE w:val="0"/>
              <w:autoSpaceDN w:val="0"/>
              <w:adjustRightInd w:val="0"/>
              <w:spacing w:after="0" w:line="240" w:lineRule="auto"/>
              <w:rPr>
                <w:rFonts w:ascii="Times New Roman" w:hAnsi="Times New Roman" w:cs="Times New Roman"/>
                <w:lang w:val="uk-UA" w:eastAsia="ru-RU"/>
              </w:rPr>
            </w:pPr>
            <w:r w:rsidRPr="000F7109">
              <w:rPr>
                <w:rFonts w:ascii="Times New Roman" w:hAnsi="Times New Roman" w:cs="Times New Roman"/>
                <w:lang w:eastAsia="ru-RU"/>
              </w:rPr>
              <w:t>представник заявника адвокат Суханова Я.С.</w:t>
            </w:r>
            <w:r w:rsidRPr="000F7109">
              <w:rPr>
                <w:rFonts w:ascii="Times New Roman" w:hAnsi="Times New Roman" w:cs="Times New Roman"/>
                <w:lang w:val="uk-UA" w:eastAsia="ru-RU"/>
              </w:rPr>
              <w:t>,</w:t>
            </w:r>
          </w:p>
          <w:p w:rsidR="003E6785" w:rsidRPr="000F7109"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0F7109"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0F7109">
              <w:rPr>
                <w:rFonts w:ascii="Times New Roman" w:hAnsi="Times New Roman" w:cs="Times New Roman"/>
                <w:color w:val="000000"/>
                <w:lang w:val="uk-UA" w:eastAsia="ru-RU"/>
              </w:rPr>
              <w:t xml:space="preserve">заінтересована особа:  </w:t>
            </w:r>
            <w:r w:rsidRPr="000F7109">
              <w:rPr>
                <w:rFonts w:ascii="Times New Roman" w:hAnsi="Times New Roman" w:cs="Times New Roman"/>
                <w:lang w:eastAsia="ru-RU"/>
              </w:rPr>
              <w:t xml:space="preserve">Голосіївський районний у м. Києві відділ державної реєстрації актів цивільного стану Головного територіального управління юстиції у м. Києві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F7109" w:rsidRDefault="003E6785" w:rsidP="007F7EA6">
            <w:pPr>
              <w:autoSpaceDE w:val="0"/>
              <w:autoSpaceDN w:val="0"/>
              <w:adjustRightInd w:val="0"/>
              <w:spacing w:after="0" w:line="240" w:lineRule="auto"/>
              <w:rPr>
                <w:rFonts w:ascii="Times New Roman" w:hAnsi="Times New Roman" w:cs="Times New Roman"/>
                <w:color w:val="000000"/>
                <w:lang w:val="uk-UA"/>
              </w:rPr>
            </w:pPr>
            <w:r w:rsidRPr="000F7109">
              <w:rPr>
                <w:rFonts w:ascii="Times New Roman" w:hAnsi="Times New Roman" w:cs="Times New Roman"/>
                <w:lang w:val="uk-UA"/>
              </w:rPr>
              <w:t xml:space="preserve">цивільна справа </w:t>
            </w:r>
            <w:r w:rsidRPr="000F7109">
              <w:rPr>
                <w:rFonts w:ascii="Times New Roman" w:hAnsi="Times New Roman" w:cs="Times New Roman"/>
                <w:color w:val="000000"/>
                <w:lang w:val="uk-UA" w:eastAsia="ru-RU"/>
              </w:rPr>
              <w:t xml:space="preserve">за заявою </w:t>
            </w:r>
            <w:r w:rsidRPr="000F7109">
              <w:rPr>
                <w:rFonts w:ascii="Times New Roman" w:hAnsi="Times New Roman" w:cs="Times New Roman"/>
                <w:lang w:eastAsia="ru-RU"/>
              </w:rPr>
              <w:t>Гончаренко Альони Анатоліївни (адреса реєстрації: Донецька область, м. Донецьк, Кіровський район, вул. В. Терешкова, буд. 22, кв. 24), яка діє в інтересах неповнолітнього Шкуркіна Артема, 24.09.2004 року народження, представник заявника адвокат Суханова Я.С. (адреса фактичного проживання: м. Київ, вул. Милославська, буд. 2б, кв. 122), заінтересована особа Голосіївський районний у м. Києві відділ державної реєстрації актів цивільного стану Головного територіального управління юстиції у м. Києві (юридична адреса: м. Київ, вул. Велика Васильківська, 92) про встановлення факту смерті особи на тимчасово окупованій території Україн</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01</w:t>
            </w:r>
            <w:r w:rsidRPr="00F0064B">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13</w:t>
            </w:r>
            <w:r w:rsidRPr="00F0064B">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59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Pr>
                <w:color w:val="000000"/>
                <w:sz w:val="22"/>
                <w:szCs w:val="22"/>
                <w:lang w:val="uk-UA"/>
              </w:rPr>
              <w:t>2/235/204</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Позивач:</w:t>
            </w:r>
            <w:r w:rsidRPr="00BA6DA7">
              <w:rPr>
                <w:rFonts w:ascii="Times New Roman" w:hAnsi="Times New Roman" w:cs="Times New Roman"/>
                <w:lang w:eastAsia="ru-RU"/>
              </w:rPr>
              <w:t>Миронова Олена Миколаївна</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color w:val="000000"/>
                <w:lang w:val="uk-UA"/>
              </w:rPr>
              <w:t>Відпо</w:t>
            </w:r>
            <w:r>
              <w:rPr>
                <w:rFonts w:ascii="Times New Roman" w:hAnsi="Times New Roman" w:cs="Times New Roman"/>
                <w:color w:val="000000"/>
                <w:lang w:val="uk-UA"/>
              </w:rPr>
              <w:t>ві</w:t>
            </w:r>
            <w:r w:rsidRPr="00BA6DA7">
              <w:rPr>
                <w:rFonts w:ascii="Times New Roman" w:hAnsi="Times New Roman" w:cs="Times New Roman"/>
                <w:color w:val="000000"/>
                <w:lang w:val="uk-UA"/>
              </w:rPr>
              <w:t xml:space="preserve">дач: </w:t>
            </w:r>
            <w:r w:rsidRPr="00BA6DA7">
              <w:rPr>
                <w:rFonts w:ascii="Times New Roman" w:hAnsi="Times New Roman" w:cs="Times New Roman"/>
                <w:lang w:eastAsia="ru-RU"/>
              </w:rPr>
              <w:t>Кормильцев Роман Володимирович</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rPr>
            </w:pPr>
            <w:r w:rsidRPr="00BA6DA7">
              <w:rPr>
                <w:rFonts w:ascii="Times New Roman" w:hAnsi="Times New Roman" w:cs="Times New Roman"/>
                <w:lang w:val="uk-UA"/>
              </w:rPr>
              <w:t xml:space="preserve">цивільна справа </w:t>
            </w:r>
            <w:r w:rsidRPr="00BA6DA7">
              <w:rPr>
                <w:rFonts w:ascii="Times New Roman" w:hAnsi="Times New Roman" w:cs="Times New Roman"/>
                <w:lang w:eastAsia="ru-RU"/>
              </w:rPr>
              <w:t xml:space="preserve">за </w:t>
            </w:r>
            <w:r w:rsidRPr="00BA6DA7">
              <w:rPr>
                <w:rFonts w:ascii="Times New Roman" w:hAnsi="Times New Roman" w:cs="Times New Roman"/>
                <w:lang w:val="uk-UA" w:eastAsia="ru-RU"/>
              </w:rPr>
              <w:t xml:space="preserve">позовом </w:t>
            </w:r>
            <w:r w:rsidRPr="007A280D">
              <w:rPr>
                <w:rFonts w:ascii="Times New Roman" w:hAnsi="Times New Roman" w:cs="Times New Roman"/>
                <w:lang w:eastAsia="ru-RU"/>
              </w:rPr>
              <w:t xml:space="preserve"> Миронової Олена Миколаївни до Кормильцева Романа Володимировича про поділ майна, що є об’єктом права спільно</w:t>
            </w:r>
            <w:r>
              <w:rPr>
                <w:rFonts w:ascii="Times New Roman" w:hAnsi="Times New Roman" w:cs="Times New Roman"/>
                <w:lang w:eastAsia="ru-RU"/>
              </w:rPr>
              <w:t>ї сумісної власності подружжя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1</w:t>
            </w:r>
            <w:r>
              <w:rPr>
                <w:color w:val="000000"/>
                <w:sz w:val="22"/>
                <w:szCs w:val="22"/>
                <w:lang w:val="uk-UA"/>
              </w:rPr>
              <w:t>3</w:t>
            </w:r>
            <w:r w:rsidRPr="00BA6DA7">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Pr>
                <w:color w:val="000000"/>
                <w:sz w:val="22"/>
                <w:szCs w:val="22"/>
                <w:lang w:val="uk-UA"/>
              </w:rPr>
              <w:t>14</w:t>
            </w:r>
            <w:r w:rsidRPr="00BA6DA7">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Pr>
                <w:color w:val="000000"/>
                <w:sz w:val="22"/>
                <w:szCs w:val="22"/>
                <w:lang w:val="uk-UA"/>
              </w:rPr>
              <w:t>2/235/352</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lang w:val="uk-UA" w:eastAsia="ru-RU"/>
              </w:rPr>
            </w:pPr>
            <w:r w:rsidRPr="00BA6DA7">
              <w:rPr>
                <w:rFonts w:ascii="Times New Roman" w:hAnsi="Times New Roman" w:cs="Times New Roman"/>
                <w:color w:val="000000"/>
                <w:lang w:val="uk-UA"/>
              </w:rPr>
              <w:t>Позивач:</w:t>
            </w:r>
            <w:r>
              <w:rPr>
                <w:rFonts w:ascii="Times New Roman" w:hAnsi="Times New Roman" w:cs="Times New Roman"/>
                <w:lang w:eastAsia="ru-RU"/>
              </w:rPr>
              <w:t>Публічне акціонерне товариство</w:t>
            </w:r>
            <w:r w:rsidRPr="00A918FB">
              <w:rPr>
                <w:rFonts w:ascii="Times New Roman" w:hAnsi="Times New Roman" w:cs="Times New Roman"/>
                <w:lang w:eastAsia="ru-RU"/>
              </w:rPr>
              <w:t xml:space="preserve"> «Державний ощадний банк України» в особі філії Донецького обласного управління АТ «Ощадбанк»</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BA6DA7">
              <w:rPr>
                <w:rFonts w:ascii="Times New Roman" w:hAnsi="Times New Roman" w:cs="Times New Roman"/>
                <w:color w:val="000000"/>
                <w:lang w:val="uk-UA"/>
              </w:rPr>
              <w:t xml:space="preserve">Відподач: </w:t>
            </w:r>
            <w:r>
              <w:rPr>
                <w:rFonts w:ascii="Times New Roman" w:hAnsi="Times New Roman" w:cs="Times New Roman"/>
                <w:lang w:eastAsia="ru-RU"/>
              </w:rPr>
              <w:t>Вечканова Ольга Володимирівна</w:t>
            </w:r>
          </w:p>
          <w:p w:rsidR="003E6785" w:rsidRPr="00BA6DA7"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autoSpaceDE w:val="0"/>
              <w:autoSpaceDN w:val="0"/>
              <w:adjustRightInd w:val="0"/>
              <w:spacing w:after="0" w:line="240" w:lineRule="auto"/>
              <w:rPr>
                <w:rFonts w:ascii="Times New Roman" w:hAnsi="Times New Roman" w:cs="Times New Roman"/>
                <w:color w:val="000000"/>
              </w:rPr>
            </w:pPr>
            <w:r w:rsidRPr="00BA6DA7">
              <w:rPr>
                <w:rFonts w:ascii="Times New Roman" w:hAnsi="Times New Roman" w:cs="Times New Roman"/>
                <w:lang w:val="uk-UA"/>
              </w:rPr>
              <w:t xml:space="preserve">цивільна справа </w:t>
            </w:r>
            <w:r w:rsidRPr="00BA6DA7">
              <w:rPr>
                <w:rFonts w:ascii="Times New Roman" w:hAnsi="Times New Roman" w:cs="Times New Roman"/>
                <w:lang w:eastAsia="ru-RU"/>
              </w:rPr>
              <w:t xml:space="preserve">за </w:t>
            </w:r>
            <w:r w:rsidRPr="00BA6DA7">
              <w:rPr>
                <w:rFonts w:ascii="Times New Roman" w:hAnsi="Times New Roman" w:cs="Times New Roman"/>
                <w:lang w:val="uk-UA" w:eastAsia="ru-RU"/>
              </w:rPr>
              <w:t xml:space="preserve">позовом </w:t>
            </w:r>
            <w:r w:rsidRPr="00A918FB">
              <w:rPr>
                <w:rFonts w:ascii="Times New Roman" w:hAnsi="Times New Roman" w:cs="Times New Roman"/>
                <w:lang w:eastAsia="ru-RU"/>
              </w:rPr>
              <w:t>Публічного акціонерного товариства «Державний ощадний банк України» в особі філії Донецького обласного управління АТ «Ощадбанк» до Вечканової Ольги Володимирівни</w:t>
            </w:r>
            <w:r>
              <w:rPr>
                <w:rFonts w:ascii="Times New Roman" w:hAnsi="Times New Roman" w:cs="Times New Roman"/>
                <w:lang w:eastAsia="ru-RU"/>
              </w:rPr>
              <w:t xml:space="preserve"> про стягнення заборгованості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1</w:t>
            </w:r>
            <w:r>
              <w:rPr>
                <w:color w:val="000000"/>
                <w:sz w:val="22"/>
                <w:szCs w:val="22"/>
                <w:lang w:val="uk-UA"/>
              </w:rPr>
              <w:t>3</w:t>
            </w:r>
            <w:r w:rsidRPr="00BA6DA7">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Pr>
                <w:color w:val="000000"/>
                <w:sz w:val="22"/>
                <w:szCs w:val="22"/>
                <w:lang w:val="uk-UA"/>
              </w:rPr>
              <w:t>15</w:t>
            </w:r>
            <w:r w:rsidRPr="00BA6DA7">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765F8B">
              <w:rPr>
                <w:color w:val="000000"/>
                <w:sz w:val="22"/>
                <w:szCs w:val="22"/>
                <w:lang w:val="uk-UA"/>
              </w:rPr>
              <w:t>/235/</w:t>
            </w:r>
            <w:r>
              <w:rPr>
                <w:color w:val="000000"/>
                <w:sz w:val="22"/>
                <w:szCs w:val="22"/>
                <w:lang w:val="uk-UA"/>
              </w:rPr>
              <w:t>13/</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87E98">
              <w:rPr>
                <w:rFonts w:ascii="Times New Roman" w:hAnsi="Times New Roman" w:cs="Times New Roman"/>
                <w:color w:val="000000"/>
                <w:lang w:val="uk-UA"/>
              </w:rPr>
              <w:t xml:space="preserve">Заявник: </w:t>
            </w:r>
            <w:r w:rsidRPr="00F87E98">
              <w:rPr>
                <w:rFonts w:ascii="Times New Roman" w:hAnsi="Times New Roman" w:cs="Times New Roman"/>
                <w:shd w:val="clear" w:color="auto" w:fill="FFFFFF"/>
                <w:lang w:val="uk-UA" w:eastAsia="ru-RU"/>
              </w:rPr>
              <w:t xml:space="preserve">Товариство з обмеженою відповідальністю </w:t>
            </w:r>
            <w:r w:rsidRPr="00F87E98">
              <w:rPr>
                <w:rFonts w:ascii="Times New Roman" w:hAnsi="Times New Roman" w:cs="Times New Roman"/>
                <w:color w:val="000000"/>
                <w:lang w:eastAsia="ru-RU"/>
              </w:rPr>
              <w:t>«Росвен Інвест Україна»</w:t>
            </w:r>
            <w:r w:rsidRPr="00F87E98">
              <w:rPr>
                <w:rFonts w:ascii="Times New Roman" w:hAnsi="Times New Roman" w:cs="Times New Roman"/>
                <w:color w:val="000000"/>
                <w:lang w:val="uk-UA" w:eastAsia="ru-RU"/>
              </w:rPr>
              <w:t>,</w:t>
            </w: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87E98">
              <w:rPr>
                <w:rFonts w:ascii="Times New Roman" w:hAnsi="Times New Roman" w:cs="Times New Roman"/>
                <w:color w:val="000000"/>
                <w:lang w:eastAsia="ru-RU"/>
              </w:rPr>
              <w:t>первісний кредітор</w:t>
            </w:r>
            <w:r w:rsidRPr="00F87E98">
              <w:rPr>
                <w:rFonts w:ascii="Times New Roman" w:hAnsi="Times New Roman" w:cs="Times New Roman"/>
                <w:color w:val="000000"/>
                <w:lang w:val="uk-UA" w:eastAsia="ru-RU"/>
              </w:rPr>
              <w:t>:</w:t>
            </w:r>
            <w:r w:rsidRPr="00F87E98">
              <w:rPr>
                <w:rFonts w:ascii="Times New Roman" w:hAnsi="Times New Roman" w:cs="Times New Roman"/>
                <w:color w:val="000000"/>
                <w:lang w:eastAsia="ru-RU"/>
              </w:rPr>
              <w:t> Публічне Акціонерне Товариство «Дельта Банк»,</w:t>
            </w: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87E98">
              <w:rPr>
                <w:rFonts w:ascii="Times New Roman" w:hAnsi="Times New Roman" w:cs="Times New Roman"/>
                <w:color w:val="000000"/>
                <w:lang w:val="uk-UA"/>
              </w:rPr>
              <w:t xml:space="preserve">заінтересовані: особи: </w:t>
            </w:r>
            <w:r w:rsidRPr="00F87E98">
              <w:rPr>
                <w:rFonts w:ascii="Times New Roman" w:hAnsi="Times New Roman" w:cs="Times New Roman"/>
                <w:color w:val="000000"/>
                <w:lang w:eastAsia="ru-RU"/>
              </w:rPr>
              <w:t>Петухов Олег Вадимович</w:t>
            </w:r>
            <w:r w:rsidRPr="00F87E98">
              <w:rPr>
                <w:rFonts w:ascii="Times New Roman" w:hAnsi="Times New Roman" w:cs="Times New Roman"/>
                <w:color w:val="000000"/>
                <w:lang w:val="uk-UA" w:eastAsia="ru-RU"/>
              </w:rPr>
              <w:t>,</w:t>
            </w: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87E98">
              <w:rPr>
                <w:rFonts w:ascii="Times New Roman" w:hAnsi="Times New Roman" w:cs="Times New Roman"/>
                <w:color w:val="000000"/>
                <w:lang w:eastAsia="ru-RU"/>
              </w:rPr>
              <w:t>Слов»янський міськрайонний ВДВС Головного територіального управління юстиції у Донецькій області</w:t>
            </w: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87E98">
              <w:rPr>
                <w:rFonts w:ascii="Times New Roman" w:hAnsi="Times New Roman" w:cs="Times New Roman"/>
                <w:lang w:val="uk-UA"/>
              </w:rPr>
              <w:t xml:space="preserve">цивільна справа за заявою </w:t>
            </w:r>
            <w:r w:rsidRPr="00F87E98">
              <w:rPr>
                <w:rFonts w:ascii="Times New Roman" w:hAnsi="Times New Roman" w:cs="Times New Roman"/>
                <w:color w:val="000000"/>
                <w:lang w:eastAsia="ru-RU"/>
              </w:rPr>
              <w:t>Товариства з обмеженою відповідальністю «Росвен Інвест Україна», первісний кредітор Публічне Акціонерне Товариство «Дельта Банк», боржник Петухов Олег Вадимович, заінтересована особа Слов»янський міськрайонний ВДВС Головного територіального управління юстиції у Донецькій області про заміну сторони виконавчого провадження по цивільній справі № 235/2438/16-ц за позовом Публічого Акціонерного товариства «Дельта Банк» до Петухова Олега Вадимовича, Петухової Ганни Юріївни  про стягнення заборгованості за кредитним договором</w:t>
            </w: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14</w:t>
            </w:r>
            <w:r w:rsidRPr="00F0064B">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15</w:t>
            </w:r>
            <w:r w:rsidRPr="00F0064B">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765F8B">
              <w:rPr>
                <w:color w:val="000000"/>
                <w:sz w:val="22"/>
                <w:szCs w:val="22"/>
                <w:lang w:val="uk-UA"/>
              </w:rPr>
              <w:t>/235/</w:t>
            </w:r>
            <w:r>
              <w:rPr>
                <w:color w:val="000000"/>
                <w:sz w:val="22"/>
                <w:szCs w:val="22"/>
                <w:lang w:val="uk-UA"/>
              </w:rPr>
              <w:t>11/</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87E98">
              <w:rPr>
                <w:rFonts w:ascii="Times New Roman" w:hAnsi="Times New Roman" w:cs="Times New Roman"/>
                <w:color w:val="000000"/>
                <w:lang w:val="uk-UA"/>
              </w:rPr>
              <w:t xml:space="preserve">Заявник: </w:t>
            </w:r>
            <w:r w:rsidRPr="00F87E98">
              <w:rPr>
                <w:rFonts w:ascii="Times New Roman" w:hAnsi="Times New Roman" w:cs="Times New Roman"/>
                <w:color w:val="000000"/>
                <w:lang w:val="uk-UA" w:eastAsia="ru-RU"/>
              </w:rPr>
              <w:t xml:space="preserve">Публічне Акціонерне товариство КБ «Хрещатик», </w:t>
            </w: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87E98">
              <w:rPr>
                <w:rFonts w:ascii="Times New Roman" w:hAnsi="Times New Roman" w:cs="Times New Roman"/>
                <w:color w:val="000000"/>
                <w:lang w:val="uk-UA" w:eastAsia="ru-RU"/>
              </w:rPr>
              <w:t>боржник</w:t>
            </w:r>
            <w:r>
              <w:rPr>
                <w:rFonts w:ascii="Times New Roman" w:hAnsi="Times New Roman" w:cs="Times New Roman"/>
                <w:color w:val="000000"/>
                <w:lang w:val="uk-UA" w:eastAsia="ru-RU"/>
              </w:rPr>
              <w:t>:</w:t>
            </w:r>
            <w:r w:rsidRPr="00F87E98">
              <w:rPr>
                <w:rFonts w:ascii="Times New Roman" w:hAnsi="Times New Roman" w:cs="Times New Roman"/>
                <w:color w:val="000000"/>
                <w:lang w:val="uk-UA" w:eastAsia="ru-RU"/>
              </w:rPr>
              <w:t xml:space="preserve"> Хакімов Геннадій Іскандерович,  </w:t>
            </w: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F87E98">
              <w:rPr>
                <w:rFonts w:ascii="Times New Roman" w:hAnsi="Times New Roman" w:cs="Times New Roman"/>
                <w:color w:val="000000"/>
                <w:lang w:val="uk-UA" w:eastAsia="ru-RU"/>
              </w:rPr>
              <w:t>заінтересована особа</w:t>
            </w:r>
            <w:r>
              <w:rPr>
                <w:rFonts w:ascii="Times New Roman" w:hAnsi="Times New Roman" w:cs="Times New Roman"/>
                <w:color w:val="000000"/>
                <w:lang w:val="uk-UA" w:eastAsia="ru-RU"/>
              </w:rPr>
              <w:t>:</w:t>
            </w:r>
            <w:r w:rsidRPr="00F87E98">
              <w:rPr>
                <w:rFonts w:ascii="Times New Roman" w:hAnsi="Times New Roman" w:cs="Times New Roman"/>
                <w:color w:val="000000"/>
                <w:lang w:val="uk-UA" w:eastAsia="ru-RU"/>
              </w:rPr>
              <w:t xml:space="preserve"> Кіровський районний</w:t>
            </w:r>
            <w:r w:rsidRPr="00F87E98">
              <w:rPr>
                <w:rFonts w:ascii="Times New Roman" w:hAnsi="Times New Roman" w:cs="Times New Roman"/>
                <w:color w:val="000000"/>
                <w:lang w:eastAsia="ru-RU"/>
              </w:rPr>
              <w:t> </w:t>
            </w:r>
            <w:r w:rsidRPr="00F87E98">
              <w:rPr>
                <w:rFonts w:ascii="Times New Roman" w:hAnsi="Times New Roman" w:cs="Times New Roman"/>
                <w:color w:val="000000"/>
                <w:lang w:val="uk-UA" w:eastAsia="ru-RU"/>
              </w:rPr>
              <w:t xml:space="preserve"> відділ</w:t>
            </w:r>
            <w:r w:rsidRPr="00F87E98">
              <w:rPr>
                <w:rFonts w:ascii="Times New Roman" w:hAnsi="Times New Roman" w:cs="Times New Roman"/>
                <w:color w:val="000000"/>
                <w:lang w:eastAsia="ru-RU"/>
              </w:rPr>
              <w:t> </w:t>
            </w:r>
            <w:r w:rsidRPr="00F87E98">
              <w:rPr>
                <w:rFonts w:ascii="Times New Roman" w:hAnsi="Times New Roman" w:cs="Times New Roman"/>
                <w:color w:val="000000"/>
                <w:lang w:val="uk-UA" w:eastAsia="ru-RU"/>
              </w:rPr>
              <w:t xml:space="preserve">державної виконавчої служби міста Донецька Головного управління юстиції у Донецькій області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87E98" w:rsidRDefault="003E6785" w:rsidP="007F7EA6">
            <w:pPr>
              <w:autoSpaceDE w:val="0"/>
              <w:autoSpaceDN w:val="0"/>
              <w:adjustRightInd w:val="0"/>
              <w:spacing w:after="0" w:line="240" w:lineRule="auto"/>
              <w:rPr>
                <w:rFonts w:ascii="Times New Roman" w:hAnsi="Times New Roman" w:cs="Times New Roman"/>
                <w:color w:val="000000"/>
                <w:lang w:val="uk-UA"/>
              </w:rPr>
            </w:pPr>
            <w:r w:rsidRPr="00F87E98">
              <w:rPr>
                <w:rFonts w:ascii="Times New Roman" w:hAnsi="Times New Roman" w:cs="Times New Roman"/>
                <w:lang w:val="uk-UA"/>
              </w:rPr>
              <w:t xml:space="preserve">цивільна справа за заявою </w:t>
            </w:r>
            <w:r w:rsidRPr="00F87E98">
              <w:rPr>
                <w:rFonts w:ascii="Times New Roman" w:hAnsi="Times New Roman" w:cs="Times New Roman"/>
                <w:color w:val="000000"/>
                <w:lang w:val="uk-UA" w:eastAsia="ru-RU"/>
              </w:rPr>
              <w:t>Публічного Акціонерного товариства КБ «Хрещатик», боржник Хакімов Геннадій Іскандерович,  заінтересована особа Кіровський районний</w:t>
            </w:r>
            <w:r w:rsidRPr="00F87E98">
              <w:rPr>
                <w:rFonts w:ascii="Times New Roman" w:hAnsi="Times New Roman" w:cs="Times New Roman"/>
                <w:color w:val="000000"/>
                <w:lang w:eastAsia="ru-RU"/>
              </w:rPr>
              <w:t> </w:t>
            </w:r>
            <w:r w:rsidRPr="00F87E98">
              <w:rPr>
                <w:rFonts w:ascii="Times New Roman" w:hAnsi="Times New Roman" w:cs="Times New Roman"/>
                <w:color w:val="000000"/>
                <w:lang w:val="uk-UA" w:eastAsia="ru-RU"/>
              </w:rPr>
              <w:t xml:space="preserve"> відділ</w:t>
            </w:r>
            <w:r w:rsidRPr="00F87E98">
              <w:rPr>
                <w:rFonts w:ascii="Times New Roman" w:hAnsi="Times New Roman" w:cs="Times New Roman"/>
                <w:color w:val="000000"/>
                <w:lang w:eastAsia="ru-RU"/>
              </w:rPr>
              <w:t> </w:t>
            </w:r>
            <w:r w:rsidRPr="00F87E98">
              <w:rPr>
                <w:rFonts w:ascii="Times New Roman" w:hAnsi="Times New Roman" w:cs="Times New Roman"/>
                <w:color w:val="000000"/>
                <w:lang w:val="uk-UA" w:eastAsia="ru-RU"/>
              </w:rPr>
              <w:t>державної виконавчої служби міста Донецька Головного управління юстиції у Донецькій області, про поновлення строків пред»явлення виконавчого документу до виконання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15</w:t>
            </w:r>
            <w:r w:rsidRPr="00F0064B">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18</w:t>
            </w:r>
            <w:r w:rsidRPr="00F0064B">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7F7EA6">
            <w:pPr>
              <w:pStyle w:val="a5"/>
              <w:spacing w:before="0" w:beforeAutospacing="0" w:after="0" w:afterAutospacing="0"/>
              <w:rPr>
                <w:color w:val="000000"/>
                <w:sz w:val="22"/>
                <w:szCs w:val="22"/>
                <w:lang w:val="uk-UA"/>
              </w:rPr>
            </w:pPr>
            <w:r>
              <w:rPr>
                <w:color w:val="000000"/>
                <w:sz w:val="22"/>
                <w:szCs w:val="22"/>
                <w:lang w:val="uk-UA"/>
              </w:rPr>
              <w:t>6</w:t>
            </w:r>
            <w:r w:rsidRPr="00765F8B">
              <w:rPr>
                <w:color w:val="000000"/>
                <w:sz w:val="22"/>
                <w:szCs w:val="22"/>
                <w:lang w:val="uk-UA"/>
              </w:rPr>
              <w:t>/235/</w:t>
            </w:r>
            <w:r>
              <w:rPr>
                <w:color w:val="000000"/>
                <w:sz w:val="22"/>
                <w:szCs w:val="22"/>
                <w:lang w:val="uk-UA"/>
              </w:rPr>
              <w:t>22/</w:t>
            </w:r>
            <w:r w:rsidRPr="00765F8B">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914A0B">
              <w:rPr>
                <w:rFonts w:ascii="Times New Roman" w:hAnsi="Times New Roman" w:cs="Times New Roman"/>
                <w:color w:val="000000"/>
                <w:lang w:val="uk-UA"/>
              </w:rPr>
              <w:t xml:space="preserve">Заявник: </w:t>
            </w:r>
            <w:r w:rsidRPr="00914A0B">
              <w:rPr>
                <w:rFonts w:ascii="Times New Roman" w:hAnsi="Times New Roman" w:cs="Times New Roman"/>
                <w:color w:val="000000"/>
                <w:lang w:eastAsia="ru-RU"/>
              </w:rPr>
              <w:t>Товариство з обмеженою відповідальністю «РОСВЕН ІНВЕСТ УКРАЇНА»</w:t>
            </w:r>
          </w:p>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eastAsia="ru-RU"/>
              </w:rPr>
            </w:pPr>
          </w:p>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914A0B">
              <w:rPr>
                <w:rFonts w:ascii="Times New Roman" w:hAnsi="Times New Roman" w:cs="Times New Roman"/>
                <w:color w:val="000000"/>
                <w:lang w:eastAsia="ru-RU"/>
              </w:rPr>
              <w:t>заінтересовані особи Публічне акціонерне товариство «Дельта Банк», Бондар Денис Леонідович, Краматорський МВ ДВС ГТУЮ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rPr>
            </w:pPr>
            <w:r w:rsidRPr="00914A0B">
              <w:rPr>
                <w:rFonts w:ascii="Times New Roman" w:hAnsi="Times New Roman" w:cs="Times New Roman"/>
                <w:lang w:val="uk-UA"/>
              </w:rPr>
              <w:t xml:space="preserve">цивільна справа за заявою </w:t>
            </w:r>
            <w:r w:rsidRPr="00914A0B">
              <w:rPr>
                <w:rFonts w:ascii="Times New Roman" w:hAnsi="Times New Roman" w:cs="Times New Roman"/>
                <w:color w:val="000000"/>
                <w:lang w:eastAsia="ru-RU"/>
              </w:rPr>
              <w:t>Товариства з обмеженою відповідальністю «РОСВЕН ІНВЕСТ УКРАЇНА», заінтересовані особи Публічне акціонерне товариство «Дельта Банк», Бондар Денис Леонідович, Краматорський МВ ДВС ГТУЮ у Донецькій області про заміну сторони у виконавчому провадженні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15</w:t>
            </w:r>
            <w:r w:rsidRPr="00F0064B">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sidRPr="00F0064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0064B" w:rsidRDefault="003E6785" w:rsidP="007F7EA6">
            <w:pPr>
              <w:pStyle w:val="a5"/>
              <w:spacing w:before="0" w:beforeAutospacing="0" w:after="0" w:afterAutospacing="0"/>
              <w:rPr>
                <w:color w:val="000000"/>
                <w:sz w:val="22"/>
                <w:szCs w:val="22"/>
                <w:lang w:val="uk-UA"/>
              </w:rPr>
            </w:pPr>
            <w:r>
              <w:rPr>
                <w:color w:val="000000"/>
                <w:sz w:val="22"/>
                <w:szCs w:val="22"/>
                <w:lang w:val="uk-UA"/>
              </w:rPr>
              <w:t>19</w:t>
            </w:r>
            <w:r w:rsidRPr="00F0064B">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Pr>
                <w:color w:val="000000"/>
                <w:sz w:val="22"/>
                <w:szCs w:val="22"/>
                <w:lang w:val="uk-UA"/>
              </w:rPr>
              <w:t>2/235/48</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rPr>
            </w:pPr>
            <w:r w:rsidRPr="00914A0B">
              <w:rPr>
                <w:rFonts w:ascii="Times New Roman" w:hAnsi="Times New Roman" w:cs="Times New Roman"/>
                <w:color w:val="000000"/>
                <w:lang w:val="uk-UA"/>
              </w:rPr>
              <w:t>Позивач:</w:t>
            </w:r>
            <w:r w:rsidRPr="00914A0B">
              <w:rPr>
                <w:rFonts w:ascii="Times New Roman" w:hAnsi="Times New Roman" w:cs="Times New Roman"/>
                <w:lang w:val="uk-UA" w:eastAsia="ru-RU"/>
              </w:rPr>
              <w:t xml:space="preserve">керівник Красноармійської місцевої прокуратури Донецької області </w:t>
            </w:r>
          </w:p>
          <w:p w:rsidR="003E6785" w:rsidRPr="00914A0B" w:rsidRDefault="003E6785" w:rsidP="007F7EA6">
            <w:pPr>
              <w:autoSpaceDE w:val="0"/>
              <w:autoSpaceDN w:val="0"/>
              <w:adjustRightInd w:val="0"/>
              <w:spacing w:after="0" w:line="240" w:lineRule="auto"/>
              <w:rPr>
                <w:rFonts w:ascii="Times New Roman" w:hAnsi="Times New Roman" w:cs="Times New Roman"/>
                <w:lang w:val="uk-UA" w:eastAsia="ru-RU"/>
              </w:rPr>
            </w:pPr>
            <w:r w:rsidRPr="00914A0B">
              <w:rPr>
                <w:rFonts w:ascii="Times New Roman" w:hAnsi="Times New Roman" w:cs="Times New Roman"/>
                <w:color w:val="000000"/>
                <w:lang w:val="uk-UA"/>
              </w:rPr>
              <w:t xml:space="preserve">Відподачі: </w:t>
            </w:r>
            <w:r w:rsidRPr="00914A0B">
              <w:rPr>
                <w:rFonts w:ascii="Times New Roman" w:hAnsi="Times New Roman" w:cs="Times New Roman"/>
                <w:lang w:val="uk-UA" w:eastAsia="ru-RU"/>
              </w:rPr>
              <w:t>Геєва Алла Василівна, Омельянович Денис Сергійович</w:t>
            </w:r>
          </w:p>
          <w:p w:rsidR="003E6785" w:rsidRPr="00914A0B" w:rsidRDefault="003E6785" w:rsidP="007F7EA6">
            <w:pPr>
              <w:autoSpaceDE w:val="0"/>
              <w:autoSpaceDN w:val="0"/>
              <w:adjustRightInd w:val="0"/>
              <w:spacing w:after="0" w:line="240" w:lineRule="auto"/>
              <w:rPr>
                <w:rFonts w:ascii="Times New Roman" w:hAnsi="Times New Roman" w:cs="Times New Roman"/>
                <w:lang w:val="uk-UA" w:eastAsia="ru-RU"/>
              </w:rPr>
            </w:pPr>
          </w:p>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914A0B">
              <w:rPr>
                <w:rFonts w:ascii="Times New Roman" w:hAnsi="Times New Roman" w:cs="Times New Roman"/>
                <w:lang w:val="uk-UA" w:eastAsia="ru-RU"/>
              </w:rPr>
              <w:t>треті особи — Головне управління Держгеокадастру у Донецькій області, приватний нотаріус Великоновосілківського районного нотаріального округу Донецької області Кисельова Олена Володимирівна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rPr>
            </w:pPr>
            <w:r w:rsidRPr="00914A0B">
              <w:rPr>
                <w:rFonts w:ascii="Times New Roman" w:hAnsi="Times New Roman" w:cs="Times New Roman"/>
                <w:lang w:val="uk-UA"/>
              </w:rPr>
              <w:t xml:space="preserve">цивільна справа </w:t>
            </w:r>
            <w:r w:rsidRPr="00914A0B">
              <w:rPr>
                <w:rFonts w:ascii="Times New Roman" w:hAnsi="Times New Roman" w:cs="Times New Roman"/>
                <w:lang w:val="uk-UA" w:eastAsia="ru-RU"/>
              </w:rPr>
              <w:t xml:space="preserve">за позовом </w:t>
            </w:r>
            <w:bookmarkStart w:id="1" w:name="__DdeLink__185_1105409434"/>
            <w:bookmarkEnd w:id="1"/>
            <w:r w:rsidRPr="00914A0B">
              <w:rPr>
                <w:rFonts w:ascii="Times New Roman" w:hAnsi="Times New Roman" w:cs="Times New Roman"/>
                <w:lang w:val="uk-UA" w:eastAsia="ru-RU"/>
              </w:rPr>
              <w:t xml:space="preserve">керівника </w:t>
            </w:r>
            <w:bookmarkStart w:id="2" w:name="__DdeLink__53_1709761566"/>
            <w:bookmarkEnd w:id="2"/>
            <w:r w:rsidRPr="00914A0B">
              <w:rPr>
                <w:rFonts w:ascii="Times New Roman" w:hAnsi="Times New Roman" w:cs="Times New Roman"/>
                <w:lang w:val="uk-UA" w:eastAsia="ru-RU"/>
              </w:rPr>
              <w:t>Красноармійської місцевої прокуратури Донецької області до Геєвої Алли Василівни, Омельяновича Дениса Сергійовича, треті особи — Головне управління Держгеокадастру у Донецькій області, приватний нотаріус Великоновосілківського районного нотаріального округу Донецької області Кисельова Олена Володимирівна, про визнання договору міни земельної ділянки на земельну ділянку №593 від 17.03.2014 недійсним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1</w:t>
            </w:r>
            <w:r>
              <w:rPr>
                <w:color w:val="000000"/>
                <w:sz w:val="22"/>
                <w:szCs w:val="22"/>
                <w:lang w:val="uk-UA"/>
              </w:rPr>
              <w:t>2</w:t>
            </w:r>
            <w:r w:rsidRPr="00BA6DA7">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Pr>
                <w:color w:val="000000"/>
                <w:sz w:val="22"/>
                <w:szCs w:val="22"/>
                <w:lang w:val="uk-UA"/>
              </w:rPr>
              <w:t>20</w:t>
            </w:r>
            <w:r w:rsidRPr="00BA6DA7">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Pr>
                <w:color w:val="000000"/>
                <w:sz w:val="22"/>
                <w:szCs w:val="22"/>
                <w:lang w:val="uk-UA"/>
              </w:rPr>
              <w:t>2/235/47</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rPr>
            </w:pPr>
            <w:r w:rsidRPr="00914A0B">
              <w:rPr>
                <w:rFonts w:ascii="Times New Roman" w:hAnsi="Times New Roman" w:cs="Times New Roman"/>
                <w:color w:val="000000"/>
                <w:lang w:val="uk-UA"/>
              </w:rPr>
              <w:t xml:space="preserve">місцевої прокуратури Донецької області </w:t>
            </w:r>
          </w:p>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rPr>
            </w:pPr>
            <w:r w:rsidRPr="00914A0B">
              <w:rPr>
                <w:rFonts w:ascii="Times New Roman" w:hAnsi="Times New Roman" w:cs="Times New Roman"/>
                <w:color w:val="000000"/>
                <w:lang w:val="uk-UA"/>
              </w:rPr>
              <w:t>Відподачі: Геєва Алла Василівна, Омельянович Денис Сергійович</w:t>
            </w:r>
          </w:p>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rPr>
            </w:pPr>
          </w:p>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eastAsia="ru-RU"/>
              </w:rPr>
            </w:pPr>
            <w:r w:rsidRPr="00914A0B">
              <w:rPr>
                <w:rFonts w:ascii="Times New Roman" w:hAnsi="Times New Roman" w:cs="Times New Roman"/>
                <w:color w:val="000000"/>
                <w:lang w:val="uk-UA"/>
              </w:rPr>
              <w:t>треті особи — Головне управління Держгеокадастру у Донецькій області, приватний нотаріус Великоновосілківського районного нотаріального округу Донецької області Кисельова Олена Володимирівна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4A0B" w:rsidRDefault="003E6785" w:rsidP="007F7EA6">
            <w:pPr>
              <w:autoSpaceDE w:val="0"/>
              <w:autoSpaceDN w:val="0"/>
              <w:adjustRightInd w:val="0"/>
              <w:spacing w:after="0" w:line="240" w:lineRule="auto"/>
              <w:rPr>
                <w:rFonts w:ascii="Times New Roman" w:hAnsi="Times New Roman" w:cs="Times New Roman"/>
                <w:color w:val="000000"/>
                <w:lang w:val="uk-UA"/>
              </w:rPr>
            </w:pPr>
            <w:r w:rsidRPr="00914A0B">
              <w:rPr>
                <w:rFonts w:ascii="Times New Roman" w:hAnsi="Times New Roman" w:cs="Times New Roman"/>
                <w:lang w:val="uk-UA"/>
              </w:rPr>
              <w:t xml:space="preserve">цивільна справа </w:t>
            </w:r>
            <w:r w:rsidRPr="00914A0B">
              <w:rPr>
                <w:rFonts w:ascii="Times New Roman" w:hAnsi="Times New Roman" w:cs="Times New Roman"/>
                <w:lang w:val="uk-UA" w:eastAsia="ru-RU"/>
              </w:rPr>
              <w:t>за позовом керівника Красноармійської місцевої прокуратури Донецької області до Геєвої Алли Василівни, Омельяновича Дениса Сергійовича, треті особи — Головне управління Держгеокадастру у Донецькій області, приватний нотаріус Великоновосілківського районного нотаріального округу Донецької області Кисельова Олена Володимирівна, про визнання договору міни земельної ділянки на земельну ділянку №594 від 17.03.2014 недійсним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1</w:t>
            </w:r>
            <w:r>
              <w:rPr>
                <w:color w:val="000000"/>
                <w:sz w:val="22"/>
                <w:szCs w:val="22"/>
                <w:lang w:val="uk-UA"/>
              </w:rPr>
              <w:t>2</w:t>
            </w:r>
            <w:r w:rsidRPr="00BA6DA7">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F7EA6">
            <w:pPr>
              <w:pStyle w:val="a5"/>
              <w:spacing w:before="0" w:beforeAutospacing="0" w:after="0" w:afterAutospacing="0"/>
              <w:rPr>
                <w:color w:val="000000"/>
                <w:sz w:val="22"/>
                <w:szCs w:val="22"/>
                <w:lang w:val="uk-UA"/>
              </w:rPr>
            </w:pPr>
            <w:r>
              <w:rPr>
                <w:color w:val="000000"/>
                <w:sz w:val="22"/>
                <w:szCs w:val="22"/>
                <w:lang w:val="uk-UA"/>
              </w:rPr>
              <w:t>20</w:t>
            </w:r>
            <w:r w:rsidRPr="00BA6DA7">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8550CF">
            <w:pPr>
              <w:pStyle w:val="a5"/>
              <w:spacing w:before="0" w:beforeAutospacing="0" w:after="0" w:afterAutospacing="0"/>
              <w:rPr>
                <w:color w:val="000000"/>
                <w:sz w:val="22"/>
                <w:szCs w:val="22"/>
                <w:lang w:val="uk-UA"/>
              </w:rPr>
            </w:pPr>
            <w:r>
              <w:rPr>
                <w:color w:val="000000"/>
                <w:sz w:val="22"/>
                <w:szCs w:val="22"/>
                <w:lang w:val="uk-UA"/>
              </w:rPr>
              <w:t>2/235/265</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4A0B" w:rsidRDefault="003E6785" w:rsidP="00F1512C">
            <w:pPr>
              <w:autoSpaceDE w:val="0"/>
              <w:autoSpaceDN w:val="0"/>
              <w:adjustRightInd w:val="0"/>
              <w:spacing w:after="0" w:line="240" w:lineRule="auto"/>
              <w:rPr>
                <w:rFonts w:ascii="Times New Roman" w:hAnsi="Times New Roman" w:cs="Times New Roman"/>
                <w:lang w:val="uk-UA" w:eastAsia="ru-RU"/>
              </w:rPr>
            </w:pPr>
            <w:r w:rsidRPr="00914A0B">
              <w:rPr>
                <w:rFonts w:ascii="Times New Roman" w:hAnsi="Times New Roman" w:cs="Times New Roman"/>
                <w:color w:val="000000"/>
                <w:lang w:val="uk-UA"/>
              </w:rPr>
              <w:t>Позивач:</w:t>
            </w:r>
            <w:r w:rsidRPr="00914A0B">
              <w:rPr>
                <w:rFonts w:ascii="Times New Roman" w:hAnsi="Times New Roman" w:cs="Times New Roman"/>
                <w:lang w:eastAsia="ru-RU"/>
              </w:rPr>
              <w:t xml:space="preserve"> Сайко Тетян</w:t>
            </w:r>
            <w:r w:rsidRPr="00914A0B">
              <w:rPr>
                <w:rFonts w:ascii="Times New Roman" w:hAnsi="Times New Roman" w:cs="Times New Roman"/>
                <w:lang w:val="uk-UA" w:eastAsia="ru-RU"/>
              </w:rPr>
              <w:t>а</w:t>
            </w:r>
            <w:r w:rsidRPr="00914A0B">
              <w:rPr>
                <w:rFonts w:ascii="Times New Roman" w:hAnsi="Times New Roman" w:cs="Times New Roman"/>
                <w:lang w:eastAsia="ru-RU"/>
              </w:rPr>
              <w:t xml:space="preserve"> Леонідівн</w:t>
            </w:r>
            <w:r w:rsidRPr="00914A0B">
              <w:rPr>
                <w:rFonts w:ascii="Times New Roman" w:hAnsi="Times New Roman" w:cs="Times New Roman"/>
                <w:lang w:val="uk-UA" w:eastAsia="ru-RU"/>
              </w:rPr>
              <w:t>а,</w:t>
            </w:r>
          </w:p>
          <w:p w:rsidR="003E6785" w:rsidRPr="00914A0B" w:rsidRDefault="003E6785" w:rsidP="00F1512C">
            <w:pPr>
              <w:autoSpaceDE w:val="0"/>
              <w:autoSpaceDN w:val="0"/>
              <w:adjustRightInd w:val="0"/>
              <w:spacing w:after="0" w:line="240" w:lineRule="auto"/>
              <w:rPr>
                <w:rFonts w:ascii="Times New Roman" w:hAnsi="Times New Roman" w:cs="Times New Roman"/>
                <w:color w:val="000000"/>
                <w:lang w:val="uk-UA"/>
              </w:rPr>
            </w:pPr>
          </w:p>
          <w:p w:rsidR="003E6785" w:rsidRPr="00914A0B" w:rsidRDefault="003E6785" w:rsidP="00F1512C">
            <w:pPr>
              <w:autoSpaceDE w:val="0"/>
              <w:autoSpaceDN w:val="0"/>
              <w:adjustRightInd w:val="0"/>
              <w:spacing w:after="0" w:line="240" w:lineRule="auto"/>
              <w:rPr>
                <w:rFonts w:ascii="Times New Roman" w:hAnsi="Times New Roman" w:cs="Times New Roman"/>
                <w:color w:val="000000"/>
                <w:lang w:val="uk-UA" w:eastAsia="ru-RU"/>
              </w:rPr>
            </w:pPr>
            <w:r w:rsidRPr="00914A0B">
              <w:rPr>
                <w:rFonts w:ascii="Times New Roman" w:hAnsi="Times New Roman" w:cs="Times New Roman"/>
                <w:color w:val="000000"/>
                <w:lang w:val="uk-UA"/>
              </w:rPr>
              <w:t xml:space="preserve">Відповідач: </w:t>
            </w:r>
            <w:r w:rsidRPr="00914A0B">
              <w:rPr>
                <w:rFonts w:ascii="Times New Roman" w:hAnsi="Times New Roman" w:cs="Times New Roman"/>
                <w:lang w:eastAsia="ru-RU"/>
              </w:rPr>
              <w:t>Сайк</w:t>
            </w:r>
            <w:r w:rsidRPr="00914A0B">
              <w:rPr>
                <w:rFonts w:ascii="Times New Roman" w:hAnsi="Times New Roman" w:cs="Times New Roman"/>
                <w:lang w:val="uk-UA" w:eastAsia="ru-RU"/>
              </w:rPr>
              <w:t>о</w:t>
            </w:r>
            <w:r w:rsidRPr="00914A0B">
              <w:rPr>
                <w:rFonts w:ascii="Times New Roman" w:hAnsi="Times New Roman" w:cs="Times New Roman"/>
                <w:lang w:eastAsia="ru-RU"/>
              </w:rPr>
              <w:t xml:space="preserve"> Валері</w:t>
            </w:r>
            <w:r w:rsidRPr="00914A0B">
              <w:rPr>
                <w:rFonts w:ascii="Times New Roman" w:hAnsi="Times New Roman" w:cs="Times New Roman"/>
                <w:lang w:val="uk-UA" w:eastAsia="ru-RU"/>
              </w:rPr>
              <w:t>й</w:t>
            </w:r>
            <w:r w:rsidRPr="00914A0B">
              <w:rPr>
                <w:rFonts w:ascii="Times New Roman" w:hAnsi="Times New Roman" w:cs="Times New Roman"/>
                <w:lang w:eastAsia="ru-RU"/>
              </w:rPr>
              <w:t xml:space="preserve"> Іванович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4A0B" w:rsidRDefault="003E6785" w:rsidP="00F1512C">
            <w:pPr>
              <w:autoSpaceDE w:val="0"/>
              <w:autoSpaceDN w:val="0"/>
              <w:adjustRightInd w:val="0"/>
              <w:spacing w:after="0" w:line="240" w:lineRule="auto"/>
              <w:rPr>
                <w:rFonts w:ascii="Times New Roman" w:hAnsi="Times New Roman" w:cs="Times New Roman"/>
                <w:color w:val="000000"/>
              </w:rPr>
            </w:pPr>
            <w:r w:rsidRPr="00914A0B">
              <w:rPr>
                <w:rFonts w:ascii="Times New Roman" w:hAnsi="Times New Roman" w:cs="Times New Roman"/>
                <w:lang w:val="uk-UA"/>
              </w:rPr>
              <w:t xml:space="preserve">цивільна справа </w:t>
            </w:r>
            <w:r w:rsidRPr="00914A0B">
              <w:rPr>
                <w:rFonts w:ascii="Times New Roman" w:hAnsi="Times New Roman" w:cs="Times New Roman"/>
                <w:lang w:eastAsia="ru-RU"/>
              </w:rPr>
              <w:t xml:space="preserve">за </w:t>
            </w:r>
            <w:r w:rsidRPr="00914A0B">
              <w:rPr>
                <w:rFonts w:ascii="Times New Roman" w:hAnsi="Times New Roman" w:cs="Times New Roman"/>
                <w:lang w:val="uk-UA" w:eastAsia="ru-RU"/>
              </w:rPr>
              <w:t xml:space="preserve">позовом </w:t>
            </w:r>
            <w:r w:rsidRPr="00914A0B">
              <w:rPr>
                <w:rFonts w:ascii="Times New Roman" w:hAnsi="Times New Roman" w:cs="Times New Roman"/>
                <w:lang w:eastAsia="ru-RU"/>
              </w:rPr>
              <w:t>Сайко Тетяни Леонідівни до Сайка Валерія Івановича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F1512C">
            <w:pPr>
              <w:pStyle w:val="a5"/>
              <w:spacing w:before="0" w:beforeAutospacing="0" w:after="0" w:afterAutospacing="0"/>
              <w:rPr>
                <w:color w:val="000000"/>
                <w:sz w:val="22"/>
                <w:szCs w:val="22"/>
                <w:lang w:val="uk-UA"/>
              </w:rPr>
            </w:pPr>
            <w:r>
              <w:rPr>
                <w:color w:val="000000"/>
                <w:sz w:val="22"/>
                <w:szCs w:val="22"/>
                <w:lang w:val="uk-UA"/>
              </w:rPr>
              <w:t>11</w:t>
            </w:r>
            <w:r w:rsidRPr="00BA6DA7">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F1512C">
            <w:pPr>
              <w:pStyle w:val="a5"/>
              <w:spacing w:before="0" w:beforeAutospacing="0" w:after="0" w:afterAutospacing="0"/>
              <w:rPr>
                <w:color w:val="000000"/>
                <w:sz w:val="22"/>
                <w:szCs w:val="22"/>
                <w:lang w:val="uk-UA"/>
              </w:rPr>
            </w:pPr>
            <w:r w:rsidRPr="00BA6DA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F1512C">
            <w:pPr>
              <w:pStyle w:val="a5"/>
              <w:spacing w:before="0" w:beforeAutospacing="0" w:after="0" w:afterAutospacing="0"/>
              <w:rPr>
                <w:color w:val="000000"/>
                <w:sz w:val="22"/>
                <w:szCs w:val="22"/>
                <w:lang w:val="uk-UA"/>
              </w:rPr>
            </w:pPr>
            <w:r>
              <w:rPr>
                <w:color w:val="000000"/>
                <w:sz w:val="22"/>
                <w:szCs w:val="22"/>
                <w:lang w:val="uk-UA"/>
              </w:rPr>
              <w:t>20</w:t>
            </w:r>
            <w:r w:rsidRPr="00BA6DA7">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EB3ECC">
            <w:pPr>
              <w:pStyle w:val="a5"/>
              <w:spacing w:before="0" w:beforeAutospacing="0" w:after="0" w:afterAutospacing="0"/>
              <w:rPr>
                <w:color w:val="000000"/>
                <w:sz w:val="22"/>
                <w:szCs w:val="22"/>
                <w:lang w:val="uk-UA"/>
              </w:rPr>
            </w:pPr>
            <w:r>
              <w:rPr>
                <w:color w:val="000000"/>
                <w:sz w:val="22"/>
                <w:szCs w:val="22"/>
                <w:lang w:val="uk-UA"/>
              </w:rPr>
              <w:t>2/235/90</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633DF" w:rsidRDefault="003E6785" w:rsidP="00EB3ECC">
            <w:pPr>
              <w:autoSpaceDE w:val="0"/>
              <w:autoSpaceDN w:val="0"/>
              <w:adjustRightInd w:val="0"/>
              <w:spacing w:after="0" w:line="240" w:lineRule="auto"/>
              <w:rPr>
                <w:rFonts w:ascii="Times New Roman" w:hAnsi="Times New Roman" w:cs="Times New Roman"/>
                <w:lang w:val="uk-UA" w:eastAsia="ru-RU"/>
              </w:rPr>
            </w:pPr>
            <w:r w:rsidRPr="000633DF">
              <w:rPr>
                <w:rFonts w:ascii="Times New Roman" w:hAnsi="Times New Roman" w:cs="Times New Roman"/>
                <w:color w:val="000000"/>
                <w:lang w:val="uk-UA"/>
              </w:rPr>
              <w:t>Позивач:</w:t>
            </w:r>
            <w:r w:rsidRPr="000633DF">
              <w:rPr>
                <w:rFonts w:ascii="Times New Roman" w:hAnsi="Times New Roman" w:cs="Times New Roman"/>
                <w:lang w:eastAsia="ru-RU"/>
              </w:rPr>
              <w:t xml:space="preserve"> Вязелев</w:t>
            </w:r>
            <w:r w:rsidRPr="000633DF">
              <w:rPr>
                <w:rFonts w:ascii="Times New Roman" w:hAnsi="Times New Roman" w:cs="Times New Roman"/>
                <w:lang w:val="uk-UA" w:eastAsia="ru-RU"/>
              </w:rPr>
              <w:t>а</w:t>
            </w:r>
            <w:r w:rsidRPr="000633DF">
              <w:rPr>
                <w:rFonts w:ascii="Times New Roman" w:hAnsi="Times New Roman" w:cs="Times New Roman"/>
                <w:lang w:eastAsia="ru-RU"/>
              </w:rPr>
              <w:t xml:space="preserve"> Наді</w:t>
            </w:r>
            <w:r w:rsidRPr="000633DF">
              <w:rPr>
                <w:rFonts w:ascii="Times New Roman" w:hAnsi="Times New Roman" w:cs="Times New Roman"/>
                <w:lang w:val="uk-UA" w:eastAsia="ru-RU"/>
              </w:rPr>
              <w:t>я</w:t>
            </w:r>
            <w:r w:rsidRPr="000633DF">
              <w:rPr>
                <w:rFonts w:ascii="Times New Roman" w:hAnsi="Times New Roman" w:cs="Times New Roman"/>
                <w:lang w:eastAsia="ru-RU"/>
              </w:rPr>
              <w:t xml:space="preserve"> Сергіївн</w:t>
            </w:r>
            <w:r w:rsidRPr="000633DF">
              <w:rPr>
                <w:rFonts w:ascii="Times New Roman" w:hAnsi="Times New Roman" w:cs="Times New Roman"/>
                <w:lang w:val="uk-UA" w:eastAsia="ru-RU"/>
              </w:rPr>
              <w:t>а,</w:t>
            </w:r>
          </w:p>
          <w:p w:rsidR="003E6785" w:rsidRPr="000633DF" w:rsidRDefault="003E6785" w:rsidP="00EB3ECC">
            <w:pPr>
              <w:autoSpaceDE w:val="0"/>
              <w:autoSpaceDN w:val="0"/>
              <w:adjustRightInd w:val="0"/>
              <w:spacing w:after="0" w:line="240" w:lineRule="auto"/>
              <w:rPr>
                <w:rFonts w:ascii="Times New Roman" w:hAnsi="Times New Roman" w:cs="Times New Roman"/>
                <w:color w:val="000000"/>
                <w:lang w:val="uk-UA"/>
              </w:rPr>
            </w:pPr>
          </w:p>
          <w:p w:rsidR="003E6785" w:rsidRPr="000633DF" w:rsidRDefault="003E6785" w:rsidP="00EB3ECC">
            <w:pPr>
              <w:autoSpaceDE w:val="0"/>
              <w:autoSpaceDN w:val="0"/>
              <w:adjustRightInd w:val="0"/>
              <w:spacing w:after="0" w:line="240" w:lineRule="auto"/>
              <w:rPr>
                <w:rFonts w:ascii="Times New Roman" w:hAnsi="Times New Roman" w:cs="Times New Roman"/>
                <w:color w:val="000000"/>
                <w:lang w:val="uk-UA" w:eastAsia="ru-RU"/>
              </w:rPr>
            </w:pPr>
            <w:r w:rsidRPr="000633DF">
              <w:rPr>
                <w:rFonts w:ascii="Times New Roman" w:hAnsi="Times New Roman" w:cs="Times New Roman"/>
                <w:color w:val="000000"/>
                <w:lang w:val="uk-UA"/>
              </w:rPr>
              <w:t xml:space="preserve">Відповідач: </w:t>
            </w:r>
            <w:r w:rsidRPr="000633DF">
              <w:rPr>
                <w:rFonts w:ascii="Times New Roman" w:hAnsi="Times New Roman" w:cs="Times New Roman"/>
                <w:lang w:eastAsia="ru-RU"/>
              </w:rPr>
              <w:t>Вязелев Артем Ігорович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633DF" w:rsidRDefault="003E6785" w:rsidP="00EB3ECC">
            <w:pPr>
              <w:autoSpaceDE w:val="0"/>
              <w:autoSpaceDN w:val="0"/>
              <w:adjustRightInd w:val="0"/>
              <w:spacing w:after="0" w:line="240" w:lineRule="auto"/>
              <w:rPr>
                <w:rFonts w:ascii="Times New Roman" w:hAnsi="Times New Roman" w:cs="Times New Roman"/>
                <w:color w:val="000000"/>
              </w:rPr>
            </w:pPr>
            <w:r w:rsidRPr="000633DF">
              <w:rPr>
                <w:rFonts w:ascii="Times New Roman" w:hAnsi="Times New Roman" w:cs="Times New Roman"/>
                <w:lang w:val="uk-UA"/>
              </w:rPr>
              <w:t xml:space="preserve">цивільна справа </w:t>
            </w:r>
            <w:r w:rsidRPr="000633DF">
              <w:rPr>
                <w:rFonts w:ascii="Times New Roman" w:hAnsi="Times New Roman" w:cs="Times New Roman"/>
                <w:lang w:eastAsia="ru-RU"/>
              </w:rPr>
              <w:t xml:space="preserve">за </w:t>
            </w:r>
            <w:r w:rsidRPr="000633DF">
              <w:rPr>
                <w:rFonts w:ascii="Times New Roman" w:hAnsi="Times New Roman" w:cs="Times New Roman"/>
                <w:lang w:val="uk-UA" w:eastAsia="ru-RU"/>
              </w:rPr>
              <w:t xml:space="preserve">позовом </w:t>
            </w:r>
            <w:r w:rsidRPr="000633DF">
              <w:rPr>
                <w:rFonts w:ascii="Times New Roman" w:hAnsi="Times New Roman" w:cs="Times New Roman"/>
                <w:lang w:eastAsia="ru-RU"/>
              </w:rPr>
              <w:t xml:space="preserve"> Вязелевої Надії Сергіївни до Вязелева Артема Ігоровича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2D10" w:rsidRDefault="003E6785" w:rsidP="00EB3ECC">
            <w:pPr>
              <w:pStyle w:val="a5"/>
              <w:spacing w:before="0" w:beforeAutospacing="0" w:after="0" w:afterAutospacing="0"/>
              <w:rPr>
                <w:color w:val="000000"/>
                <w:sz w:val="22"/>
                <w:szCs w:val="22"/>
                <w:lang w:val="uk-UA"/>
              </w:rPr>
            </w:pPr>
            <w:r w:rsidRPr="00E92D10">
              <w:rPr>
                <w:color w:val="000000"/>
                <w:sz w:val="22"/>
                <w:szCs w:val="22"/>
                <w:lang w:val="uk-UA"/>
              </w:rPr>
              <w:t>11.02.2019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2D10" w:rsidRDefault="003E6785" w:rsidP="00EB3ECC">
            <w:pPr>
              <w:pStyle w:val="a5"/>
              <w:spacing w:before="0" w:beforeAutospacing="0" w:after="0" w:afterAutospacing="0"/>
              <w:rPr>
                <w:color w:val="000000"/>
                <w:sz w:val="22"/>
                <w:szCs w:val="22"/>
                <w:lang w:val="uk-UA"/>
              </w:rPr>
            </w:pPr>
            <w:r w:rsidRPr="00E92D1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2D10" w:rsidRDefault="003E6785" w:rsidP="00EB3ECC">
            <w:pPr>
              <w:pStyle w:val="a5"/>
              <w:spacing w:before="0" w:beforeAutospacing="0" w:after="0" w:afterAutospacing="0"/>
              <w:rPr>
                <w:color w:val="000000"/>
                <w:sz w:val="22"/>
                <w:szCs w:val="22"/>
                <w:lang w:val="uk-UA"/>
              </w:rPr>
            </w:pPr>
            <w:r w:rsidRPr="00E92D10">
              <w:rPr>
                <w:color w:val="000000"/>
                <w:sz w:val="22"/>
                <w:szCs w:val="22"/>
                <w:lang w:val="uk-UA"/>
              </w:rPr>
              <w:t>20.02.2019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186C0E">
            <w:pPr>
              <w:pStyle w:val="a5"/>
              <w:spacing w:before="0" w:beforeAutospacing="0" w:after="0" w:afterAutospacing="0"/>
              <w:rPr>
                <w:color w:val="000000"/>
                <w:sz w:val="22"/>
                <w:szCs w:val="22"/>
                <w:lang w:val="uk-UA"/>
              </w:rPr>
            </w:pPr>
            <w:r>
              <w:rPr>
                <w:color w:val="000000"/>
                <w:sz w:val="22"/>
                <w:szCs w:val="22"/>
                <w:lang w:val="uk-UA"/>
              </w:rPr>
              <w:t>2/235/90</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77E17" w:rsidRDefault="003E6785" w:rsidP="00186C0E">
            <w:pPr>
              <w:autoSpaceDE w:val="0"/>
              <w:autoSpaceDN w:val="0"/>
              <w:adjustRightInd w:val="0"/>
              <w:spacing w:after="0" w:line="240" w:lineRule="auto"/>
              <w:rPr>
                <w:rFonts w:ascii="Times New Roman" w:hAnsi="Times New Roman" w:cs="Times New Roman"/>
                <w:lang w:val="uk-UA" w:eastAsia="ru-RU"/>
              </w:rPr>
            </w:pPr>
            <w:r w:rsidRPr="00F77E17">
              <w:rPr>
                <w:rFonts w:ascii="Times New Roman" w:hAnsi="Times New Roman" w:cs="Times New Roman"/>
                <w:color w:val="000000"/>
                <w:lang w:val="uk-UA"/>
              </w:rPr>
              <w:t>Позивач:</w:t>
            </w:r>
            <w:r w:rsidRPr="00F77E17">
              <w:rPr>
                <w:rFonts w:ascii="Times New Roman" w:hAnsi="Times New Roman" w:cs="Times New Roman"/>
                <w:lang w:val="uk-UA" w:eastAsia="ru-RU"/>
              </w:rPr>
              <w:t xml:space="preserve"> Шагіна Марія Вікторівна,</w:t>
            </w:r>
          </w:p>
          <w:p w:rsidR="003E6785" w:rsidRPr="00F77E17" w:rsidRDefault="003E6785" w:rsidP="00186C0E">
            <w:pPr>
              <w:autoSpaceDE w:val="0"/>
              <w:autoSpaceDN w:val="0"/>
              <w:adjustRightInd w:val="0"/>
              <w:spacing w:after="0" w:line="240" w:lineRule="auto"/>
              <w:rPr>
                <w:rFonts w:ascii="Times New Roman" w:hAnsi="Times New Roman" w:cs="Times New Roman"/>
                <w:color w:val="000000"/>
                <w:lang w:val="uk-UA"/>
              </w:rPr>
            </w:pPr>
          </w:p>
          <w:p w:rsidR="003E6785" w:rsidRPr="00F77E17" w:rsidRDefault="003E6785" w:rsidP="00186C0E">
            <w:pPr>
              <w:autoSpaceDE w:val="0"/>
              <w:autoSpaceDN w:val="0"/>
              <w:adjustRightInd w:val="0"/>
              <w:spacing w:after="0" w:line="240" w:lineRule="auto"/>
              <w:rPr>
                <w:rFonts w:ascii="Times New Roman" w:hAnsi="Times New Roman" w:cs="Times New Roman"/>
                <w:color w:val="000000"/>
                <w:lang w:val="uk-UA" w:eastAsia="ru-RU"/>
              </w:rPr>
            </w:pPr>
            <w:r w:rsidRPr="00F77E17">
              <w:rPr>
                <w:rFonts w:ascii="Times New Roman" w:hAnsi="Times New Roman" w:cs="Times New Roman"/>
                <w:color w:val="000000"/>
                <w:lang w:val="uk-UA"/>
              </w:rPr>
              <w:t xml:space="preserve">Відповідач: </w:t>
            </w:r>
            <w:r w:rsidRPr="00F77E17">
              <w:rPr>
                <w:rFonts w:ascii="Times New Roman" w:hAnsi="Times New Roman" w:cs="Times New Roman"/>
                <w:lang w:val="uk-UA" w:eastAsia="ru-RU"/>
              </w:rPr>
              <w:t>Станішевський Андрій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77E17" w:rsidRDefault="003E6785" w:rsidP="00186C0E">
            <w:pPr>
              <w:autoSpaceDE w:val="0"/>
              <w:autoSpaceDN w:val="0"/>
              <w:adjustRightInd w:val="0"/>
              <w:spacing w:after="0" w:line="240" w:lineRule="auto"/>
              <w:rPr>
                <w:rFonts w:ascii="Times New Roman" w:hAnsi="Times New Roman" w:cs="Times New Roman"/>
                <w:color w:val="000000"/>
              </w:rPr>
            </w:pPr>
            <w:r w:rsidRPr="00F77E17">
              <w:rPr>
                <w:rFonts w:ascii="Times New Roman" w:hAnsi="Times New Roman" w:cs="Times New Roman"/>
                <w:lang w:val="uk-UA"/>
              </w:rPr>
              <w:t xml:space="preserve">цивільна справа </w:t>
            </w:r>
            <w:r w:rsidRPr="00F77E17">
              <w:rPr>
                <w:rFonts w:ascii="Times New Roman" w:hAnsi="Times New Roman" w:cs="Times New Roman"/>
                <w:lang w:eastAsia="ru-RU"/>
              </w:rPr>
              <w:t xml:space="preserve">за </w:t>
            </w:r>
            <w:r w:rsidRPr="00F77E17">
              <w:rPr>
                <w:rFonts w:ascii="Times New Roman" w:hAnsi="Times New Roman" w:cs="Times New Roman"/>
                <w:lang w:val="uk-UA" w:eastAsia="ru-RU"/>
              </w:rPr>
              <w:t xml:space="preserve">позовом </w:t>
            </w:r>
            <w:r w:rsidRPr="00F77E17">
              <w:rPr>
                <w:rFonts w:ascii="Times New Roman" w:hAnsi="Times New Roman" w:cs="Times New Roman"/>
                <w:lang w:eastAsia="ru-RU"/>
              </w:rPr>
              <w:t xml:space="preserve"> Шагіної Марії Вікторівни до Станішевського Андрія Володимировича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2D10" w:rsidRDefault="003E6785" w:rsidP="00186C0E">
            <w:pPr>
              <w:pStyle w:val="a5"/>
              <w:spacing w:before="0" w:beforeAutospacing="0" w:after="0" w:afterAutospacing="0"/>
              <w:rPr>
                <w:color w:val="000000"/>
                <w:sz w:val="22"/>
                <w:szCs w:val="22"/>
                <w:lang w:val="uk-UA"/>
              </w:rPr>
            </w:pPr>
            <w:r>
              <w:rPr>
                <w:color w:val="000000"/>
                <w:sz w:val="22"/>
                <w:szCs w:val="22"/>
                <w:lang w:val="uk-UA"/>
              </w:rPr>
              <w:t>13</w:t>
            </w:r>
            <w:r w:rsidRPr="00E92D10">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2D10" w:rsidRDefault="003E6785" w:rsidP="00186C0E">
            <w:pPr>
              <w:pStyle w:val="a5"/>
              <w:spacing w:before="0" w:beforeAutospacing="0" w:after="0" w:afterAutospacing="0"/>
              <w:rPr>
                <w:color w:val="000000"/>
                <w:sz w:val="22"/>
                <w:szCs w:val="22"/>
                <w:lang w:val="uk-UA"/>
              </w:rPr>
            </w:pPr>
            <w:r w:rsidRPr="00E92D1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2D10" w:rsidRDefault="003E6785" w:rsidP="00186C0E">
            <w:pPr>
              <w:pStyle w:val="a5"/>
              <w:spacing w:before="0" w:beforeAutospacing="0" w:after="0" w:afterAutospacing="0"/>
              <w:rPr>
                <w:color w:val="000000"/>
                <w:sz w:val="22"/>
                <w:szCs w:val="22"/>
                <w:lang w:val="uk-UA"/>
              </w:rPr>
            </w:pPr>
            <w:r w:rsidRPr="00E92D10">
              <w:rPr>
                <w:color w:val="000000"/>
                <w:sz w:val="22"/>
                <w:szCs w:val="22"/>
                <w:lang w:val="uk-UA"/>
              </w:rPr>
              <w:t>20.02.2019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69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8F120B">
            <w:pPr>
              <w:pStyle w:val="a5"/>
              <w:spacing w:before="0" w:beforeAutospacing="0" w:after="0" w:afterAutospacing="0"/>
              <w:rPr>
                <w:color w:val="000000"/>
                <w:sz w:val="22"/>
                <w:szCs w:val="22"/>
                <w:lang w:val="uk-UA"/>
              </w:rPr>
            </w:pPr>
            <w:r w:rsidRPr="00E71A87">
              <w:rPr>
                <w:color w:val="000000"/>
                <w:sz w:val="22"/>
                <w:szCs w:val="22"/>
                <w:lang w:val="uk-UA"/>
              </w:rPr>
              <w:t>2/235/</w:t>
            </w:r>
            <w:r>
              <w:rPr>
                <w:color w:val="000000"/>
                <w:sz w:val="22"/>
                <w:szCs w:val="22"/>
                <w:lang w:val="uk-UA"/>
              </w:rPr>
              <w:t>325</w:t>
            </w:r>
            <w:r w:rsidRPr="00E71A87">
              <w:rPr>
                <w:color w:val="000000"/>
                <w:sz w:val="22"/>
                <w:szCs w:val="22"/>
                <w:lang w:val="uk-UA"/>
              </w:rPr>
              <w:t>/1</w:t>
            </w:r>
            <w:r>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5350" w:rsidRDefault="003E6785" w:rsidP="008F120B">
            <w:pPr>
              <w:autoSpaceDE w:val="0"/>
              <w:autoSpaceDN w:val="0"/>
              <w:adjustRightInd w:val="0"/>
              <w:spacing w:after="0" w:line="240" w:lineRule="auto"/>
              <w:rPr>
                <w:rFonts w:ascii="Times New Roman" w:hAnsi="Times New Roman" w:cs="Times New Roman"/>
                <w:lang w:val="uk-UA" w:eastAsia="ru-RU"/>
              </w:rPr>
            </w:pPr>
            <w:r w:rsidRPr="00E95350">
              <w:rPr>
                <w:rFonts w:ascii="Times New Roman" w:hAnsi="Times New Roman" w:cs="Times New Roman"/>
                <w:color w:val="000000"/>
                <w:lang w:val="uk-UA"/>
              </w:rPr>
              <w:t xml:space="preserve">Позивач: </w:t>
            </w:r>
            <w:r w:rsidRPr="00E95350">
              <w:rPr>
                <w:rFonts w:ascii="Times New Roman" w:hAnsi="Times New Roman" w:cs="Times New Roman"/>
                <w:lang w:eastAsia="ru-RU"/>
              </w:rPr>
              <w:t>публічн</w:t>
            </w:r>
            <w:r w:rsidRPr="00E95350">
              <w:rPr>
                <w:rFonts w:ascii="Times New Roman" w:hAnsi="Times New Roman" w:cs="Times New Roman"/>
                <w:lang w:val="uk-UA" w:eastAsia="ru-RU"/>
              </w:rPr>
              <w:t>е</w:t>
            </w:r>
            <w:r w:rsidRPr="00E95350">
              <w:rPr>
                <w:rFonts w:ascii="Times New Roman" w:hAnsi="Times New Roman" w:cs="Times New Roman"/>
                <w:lang w:eastAsia="ru-RU"/>
              </w:rPr>
              <w:t>акціонерн</w:t>
            </w:r>
            <w:r w:rsidRPr="00E95350">
              <w:rPr>
                <w:rFonts w:ascii="Times New Roman" w:hAnsi="Times New Roman" w:cs="Times New Roman"/>
                <w:lang w:val="uk-UA" w:eastAsia="ru-RU"/>
              </w:rPr>
              <w:t>е</w:t>
            </w:r>
            <w:r w:rsidRPr="00E95350">
              <w:rPr>
                <w:rFonts w:ascii="Times New Roman" w:hAnsi="Times New Roman" w:cs="Times New Roman"/>
                <w:lang w:eastAsia="ru-RU"/>
              </w:rPr>
              <w:t>товариств</w:t>
            </w:r>
            <w:r w:rsidRPr="00E95350">
              <w:rPr>
                <w:rFonts w:ascii="Times New Roman" w:hAnsi="Times New Roman" w:cs="Times New Roman"/>
                <w:lang w:val="uk-UA" w:eastAsia="ru-RU"/>
              </w:rPr>
              <w:t>о</w:t>
            </w:r>
            <w:r w:rsidRPr="00E95350">
              <w:rPr>
                <w:rFonts w:ascii="Times New Roman" w:hAnsi="Times New Roman" w:cs="Times New Roman"/>
                <w:lang w:eastAsia="ru-RU"/>
              </w:rPr>
              <w:t>«Державнийощадний банк України» в особіфіліїДонецькеобласнеуправління АТ «Ощадбанк»</w:t>
            </w:r>
            <w:r w:rsidRPr="00E95350">
              <w:rPr>
                <w:rFonts w:ascii="Times New Roman" w:hAnsi="Times New Roman" w:cs="Times New Roman"/>
                <w:lang w:val="uk-UA" w:eastAsia="ru-RU"/>
              </w:rPr>
              <w:t>,</w:t>
            </w:r>
          </w:p>
          <w:p w:rsidR="003E6785" w:rsidRPr="00E95350" w:rsidRDefault="003E6785" w:rsidP="008F120B">
            <w:pPr>
              <w:autoSpaceDE w:val="0"/>
              <w:autoSpaceDN w:val="0"/>
              <w:adjustRightInd w:val="0"/>
              <w:spacing w:after="0" w:line="240" w:lineRule="auto"/>
              <w:rPr>
                <w:rFonts w:ascii="Times New Roman" w:hAnsi="Times New Roman" w:cs="Times New Roman"/>
                <w:color w:val="000000"/>
                <w:lang w:val="uk-UA"/>
              </w:rPr>
            </w:pPr>
          </w:p>
          <w:p w:rsidR="003E6785" w:rsidRPr="00E95350" w:rsidRDefault="003E6785" w:rsidP="008F120B">
            <w:pPr>
              <w:autoSpaceDE w:val="0"/>
              <w:autoSpaceDN w:val="0"/>
              <w:adjustRightInd w:val="0"/>
              <w:spacing w:after="0" w:line="240" w:lineRule="auto"/>
              <w:rPr>
                <w:rFonts w:ascii="Times New Roman" w:hAnsi="Times New Roman" w:cs="Times New Roman"/>
                <w:color w:val="000000"/>
                <w:lang w:val="uk-UA" w:eastAsia="ru-RU"/>
              </w:rPr>
            </w:pPr>
            <w:r w:rsidRPr="00E95350">
              <w:rPr>
                <w:rFonts w:ascii="Times New Roman" w:hAnsi="Times New Roman" w:cs="Times New Roman"/>
                <w:color w:val="000000"/>
                <w:lang w:val="uk-UA"/>
              </w:rPr>
              <w:t>Відповідач:</w:t>
            </w:r>
            <w:r w:rsidRPr="00E95350">
              <w:rPr>
                <w:rFonts w:ascii="Times New Roman" w:hAnsi="Times New Roman" w:cs="Times New Roman"/>
                <w:lang w:eastAsia="ru-RU"/>
              </w:rPr>
              <w:t xml:space="preserve"> Голованенко Юлі</w:t>
            </w:r>
            <w:r w:rsidRPr="00E95350">
              <w:rPr>
                <w:rFonts w:ascii="Times New Roman" w:hAnsi="Times New Roman" w:cs="Times New Roman"/>
                <w:lang w:val="uk-UA" w:eastAsia="ru-RU"/>
              </w:rPr>
              <w:t>я</w:t>
            </w:r>
            <w:r w:rsidRPr="00E95350">
              <w:rPr>
                <w:rFonts w:ascii="Times New Roman" w:hAnsi="Times New Roman" w:cs="Times New Roman"/>
                <w:lang w:eastAsia="ru-RU"/>
              </w:rPr>
              <w:t xml:space="preserve"> Миколаївн</w:t>
            </w:r>
            <w:r w:rsidRPr="00E95350">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5350" w:rsidRDefault="003E6785" w:rsidP="008F120B">
            <w:pPr>
              <w:autoSpaceDE w:val="0"/>
              <w:autoSpaceDN w:val="0"/>
              <w:adjustRightInd w:val="0"/>
              <w:spacing w:after="0" w:line="240" w:lineRule="auto"/>
              <w:rPr>
                <w:rFonts w:ascii="Times New Roman" w:hAnsi="Times New Roman" w:cs="Times New Roman"/>
                <w:color w:val="000000"/>
              </w:rPr>
            </w:pPr>
            <w:r w:rsidRPr="00E95350">
              <w:rPr>
                <w:rFonts w:ascii="Times New Roman" w:hAnsi="Times New Roman" w:cs="Times New Roman"/>
                <w:lang w:val="uk-UA"/>
              </w:rPr>
              <w:t xml:space="preserve">цивільна справа за позовом </w:t>
            </w:r>
            <w:r w:rsidRPr="00E95350">
              <w:rPr>
                <w:rFonts w:ascii="Times New Roman" w:hAnsi="Times New Roman" w:cs="Times New Roman"/>
                <w:lang w:eastAsia="ru-RU"/>
              </w:rPr>
              <w:t>Публічного акціонерного товариства «Державний ощадний банк України» в особі філії Донецьке обласне управління АТ «Ощадбанк» до Голованенко Юлії Миколаївни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AE33D5">
            <w:pPr>
              <w:pStyle w:val="a5"/>
              <w:spacing w:before="0" w:beforeAutospacing="0" w:after="0" w:afterAutospacing="0"/>
              <w:rPr>
                <w:color w:val="000000"/>
                <w:sz w:val="22"/>
                <w:szCs w:val="22"/>
                <w:lang w:val="uk-UA"/>
              </w:rPr>
            </w:pPr>
            <w:r>
              <w:rPr>
                <w:color w:val="000000"/>
                <w:sz w:val="22"/>
                <w:szCs w:val="22"/>
                <w:lang w:val="uk-UA"/>
              </w:rPr>
              <w:t>08</w:t>
            </w:r>
            <w:r w:rsidRPr="00E71A87">
              <w:rPr>
                <w:color w:val="000000"/>
                <w:sz w:val="22"/>
                <w:szCs w:val="22"/>
                <w:lang w:val="uk-UA"/>
              </w:rPr>
              <w:t>.</w:t>
            </w:r>
            <w:r>
              <w:rPr>
                <w:color w:val="000000"/>
                <w:sz w:val="22"/>
                <w:szCs w:val="22"/>
                <w:lang w:val="uk-UA"/>
              </w:rPr>
              <w:t>02</w:t>
            </w:r>
            <w:r w:rsidRPr="00E71A87">
              <w:rPr>
                <w:color w:val="000000"/>
                <w:sz w:val="22"/>
                <w:szCs w:val="22"/>
                <w:lang w:val="uk-UA"/>
              </w:rPr>
              <w:t>.201</w:t>
            </w:r>
            <w:r>
              <w:rPr>
                <w:color w:val="000000"/>
                <w:sz w:val="22"/>
                <w:szCs w:val="22"/>
                <w:lang w:val="uk-UA"/>
              </w:rPr>
              <w:t>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8F120B">
            <w:pPr>
              <w:pStyle w:val="a5"/>
              <w:spacing w:before="0" w:beforeAutospacing="0" w:after="0" w:afterAutospacing="0"/>
              <w:rPr>
                <w:color w:val="000000"/>
                <w:sz w:val="22"/>
                <w:szCs w:val="22"/>
                <w:lang w:val="uk-UA"/>
              </w:rPr>
            </w:pPr>
            <w:r w:rsidRPr="00E71A87">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71A87" w:rsidRDefault="003E6785" w:rsidP="00AE33D5">
            <w:pPr>
              <w:pStyle w:val="a5"/>
              <w:spacing w:before="0" w:beforeAutospacing="0" w:after="0" w:afterAutospacing="0"/>
              <w:rPr>
                <w:color w:val="000000"/>
                <w:sz w:val="22"/>
                <w:szCs w:val="22"/>
                <w:lang w:val="uk-UA"/>
              </w:rPr>
            </w:pPr>
            <w:r>
              <w:rPr>
                <w:color w:val="000000"/>
                <w:sz w:val="22"/>
                <w:szCs w:val="22"/>
                <w:lang w:val="uk-UA"/>
              </w:rPr>
              <w:t>21</w:t>
            </w:r>
            <w:r w:rsidRPr="00E71A87">
              <w:rPr>
                <w:color w:val="000000"/>
                <w:sz w:val="22"/>
                <w:szCs w:val="22"/>
                <w:lang w:val="uk-UA"/>
              </w:rPr>
              <w:t>.</w:t>
            </w:r>
            <w:r>
              <w:rPr>
                <w:color w:val="000000"/>
                <w:sz w:val="22"/>
                <w:szCs w:val="22"/>
                <w:lang w:val="uk-UA"/>
              </w:rPr>
              <w:t>02</w:t>
            </w:r>
            <w:r w:rsidRPr="00E71A87">
              <w:rPr>
                <w:color w:val="000000"/>
                <w:sz w:val="22"/>
                <w:szCs w:val="22"/>
                <w:lang w:val="uk-UA"/>
              </w:rPr>
              <w:t>.2019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70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84DDE">
            <w:pPr>
              <w:pStyle w:val="a5"/>
              <w:spacing w:before="0" w:beforeAutospacing="0" w:after="0" w:afterAutospacing="0"/>
              <w:rPr>
                <w:color w:val="000000"/>
                <w:sz w:val="22"/>
                <w:szCs w:val="22"/>
                <w:lang w:val="uk-UA"/>
              </w:rPr>
            </w:pPr>
            <w:r>
              <w:rPr>
                <w:color w:val="000000"/>
                <w:sz w:val="22"/>
                <w:szCs w:val="22"/>
                <w:lang w:val="uk-UA"/>
              </w:rPr>
              <w:t>2/235/186</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5350" w:rsidRDefault="003E6785" w:rsidP="00784DDE">
            <w:pPr>
              <w:autoSpaceDE w:val="0"/>
              <w:autoSpaceDN w:val="0"/>
              <w:adjustRightInd w:val="0"/>
              <w:spacing w:after="0" w:line="240" w:lineRule="auto"/>
              <w:rPr>
                <w:rFonts w:ascii="Times New Roman" w:hAnsi="Times New Roman" w:cs="Times New Roman"/>
                <w:lang w:val="uk-UA" w:eastAsia="ru-RU"/>
              </w:rPr>
            </w:pPr>
            <w:r w:rsidRPr="00E95350">
              <w:rPr>
                <w:rFonts w:ascii="Times New Roman" w:hAnsi="Times New Roman" w:cs="Times New Roman"/>
                <w:color w:val="000000"/>
                <w:lang w:val="uk-UA"/>
              </w:rPr>
              <w:t>Позивач:</w:t>
            </w:r>
            <w:r w:rsidRPr="00E95350">
              <w:rPr>
                <w:rFonts w:ascii="Times New Roman" w:hAnsi="Times New Roman" w:cs="Times New Roman"/>
                <w:lang w:val="uk-UA" w:eastAsia="ru-RU"/>
              </w:rPr>
              <w:t xml:space="preserve"> Коробченко Олег Леонідович,</w:t>
            </w:r>
          </w:p>
          <w:p w:rsidR="003E6785" w:rsidRPr="00E95350" w:rsidRDefault="003E6785" w:rsidP="00784DDE">
            <w:pPr>
              <w:autoSpaceDE w:val="0"/>
              <w:autoSpaceDN w:val="0"/>
              <w:adjustRightInd w:val="0"/>
              <w:spacing w:after="0" w:line="240" w:lineRule="auto"/>
              <w:rPr>
                <w:rFonts w:ascii="Times New Roman" w:hAnsi="Times New Roman" w:cs="Times New Roman"/>
                <w:color w:val="000000"/>
                <w:lang w:val="uk-UA"/>
              </w:rPr>
            </w:pPr>
          </w:p>
          <w:p w:rsidR="003E6785" w:rsidRPr="00E95350" w:rsidRDefault="003E6785" w:rsidP="00784DDE">
            <w:pPr>
              <w:autoSpaceDE w:val="0"/>
              <w:autoSpaceDN w:val="0"/>
              <w:adjustRightInd w:val="0"/>
              <w:spacing w:after="0" w:line="240" w:lineRule="auto"/>
              <w:rPr>
                <w:rFonts w:ascii="Times New Roman" w:hAnsi="Times New Roman" w:cs="Times New Roman"/>
                <w:color w:val="000000"/>
                <w:lang w:val="uk-UA" w:eastAsia="ru-RU"/>
              </w:rPr>
            </w:pPr>
            <w:r w:rsidRPr="00E95350">
              <w:rPr>
                <w:rFonts w:ascii="Times New Roman" w:hAnsi="Times New Roman" w:cs="Times New Roman"/>
                <w:color w:val="000000"/>
                <w:lang w:val="uk-UA"/>
              </w:rPr>
              <w:t xml:space="preserve">Відповідач: </w:t>
            </w:r>
            <w:r w:rsidRPr="00E95350">
              <w:rPr>
                <w:rFonts w:ascii="Times New Roman" w:hAnsi="Times New Roman" w:cs="Times New Roman"/>
                <w:lang w:val="uk-UA" w:eastAsia="ru-RU"/>
              </w:rPr>
              <w:t>Коробченко Надія Леонідівна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5350" w:rsidRDefault="003E6785" w:rsidP="00784DDE">
            <w:pPr>
              <w:autoSpaceDE w:val="0"/>
              <w:autoSpaceDN w:val="0"/>
              <w:adjustRightInd w:val="0"/>
              <w:spacing w:after="0" w:line="240" w:lineRule="auto"/>
              <w:rPr>
                <w:rFonts w:ascii="Times New Roman" w:hAnsi="Times New Roman" w:cs="Times New Roman"/>
                <w:color w:val="000000"/>
              </w:rPr>
            </w:pPr>
            <w:r w:rsidRPr="00E95350">
              <w:rPr>
                <w:rFonts w:ascii="Times New Roman" w:hAnsi="Times New Roman" w:cs="Times New Roman"/>
                <w:lang w:val="uk-UA"/>
              </w:rPr>
              <w:t xml:space="preserve">цивільна справа </w:t>
            </w:r>
            <w:r w:rsidRPr="00E95350">
              <w:rPr>
                <w:rFonts w:ascii="Times New Roman" w:hAnsi="Times New Roman" w:cs="Times New Roman"/>
                <w:lang w:eastAsia="ru-RU"/>
              </w:rPr>
              <w:t xml:space="preserve">за </w:t>
            </w:r>
            <w:r w:rsidRPr="00E95350">
              <w:rPr>
                <w:rFonts w:ascii="Times New Roman" w:hAnsi="Times New Roman" w:cs="Times New Roman"/>
                <w:lang w:val="uk-UA" w:eastAsia="ru-RU"/>
              </w:rPr>
              <w:t xml:space="preserve">позовом </w:t>
            </w:r>
            <w:r w:rsidRPr="00E95350">
              <w:rPr>
                <w:rFonts w:ascii="Times New Roman" w:hAnsi="Times New Roman" w:cs="Times New Roman"/>
                <w:lang w:eastAsia="ru-RU"/>
              </w:rPr>
              <w:t xml:space="preserve"> Коробченка Олега Леонідовича до Коробченко Надії Леонідівни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2D10" w:rsidRDefault="003E6785" w:rsidP="00784DDE">
            <w:pPr>
              <w:pStyle w:val="a5"/>
              <w:spacing w:before="0" w:beforeAutospacing="0" w:after="0" w:afterAutospacing="0"/>
              <w:rPr>
                <w:color w:val="000000"/>
                <w:sz w:val="22"/>
                <w:szCs w:val="22"/>
                <w:lang w:val="uk-UA"/>
              </w:rPr>
            </w:pPr>
            <w:r>
              <w:rPr>
                <w:color w:val="000000"/>
                <w:sz w:val="22"/>
                <w:szCs w:val="22"/>
                <w:lang w:val="uk-UA"/>
              </w:rPr>
              <w:t>11</w:t>
            </w:r>
            <w:r w:rsidRPr="00E92D10">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2D10" w:rsidRDefault="003E6785" w:rsidP="00784DDE">
            <w:pPr>
              <w:pStyle w:val="a5"/>
              <w:spacing w:before="0" w:beforeAutospacing="0" w:after="0" w:afterAutospacing="0"/>
              <w:rPr>
                <w:color w:val="000000"/>
                <w:sz w:val="22"/>
                <w:szCs w:val="22"/>
                <w:lang w:val="uk-UA"/>
              </w:rPr>
            </w:pPr>
            <w:r w:rsidRPr="00E92D10">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92D10" w:rsidRDefault="003E6785" w:rsidP="00784DDE">
            <w:pPr>
              <w:pStyle w:val="a5"/>
              <w:spacing w:before="0" w:beforeAutospacing="0" w:after="0" w:afterAutospacing="0"/>
              <w:rPr>
                <w:color w:val="000000"/>
                <w:sz w:val="22"/>
                <w:szCs w:val="22"/>
                <w:lang w:val="uk-UA"/>
              </w:rPr>
            </w:pPr>
            <w:r>
              <w:rPr>
                <w:color w:val="000000"/>
                <w:sz w:val="22"/>
                <w:szCs w:val="22"/>
                <w:lang w:val="uk-UA"/>
              </w:rPr>
              <w:t>21</w:t>
            </w:r>
            <w:r w:rsidRPr="00E92D10">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71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8270A3">
            <w:pPr>
              <w:pStyle w:val="a5"/>
              <w:spacing w:before="0" w:beforeAutospacing="0" w:after="0" w:afterAutospacing="0"/>
              <w:rPr>
                <w:color w:val="000000"/>
                <w:sz w:val="22"/>
                <w:szCs w:val="22"/>
                <w:lang w:val="uk-UA"/>
              </w:rPr>
            </w:pPr>
            <w:r>
              <w:rPr>
                <w:color w:val="000000"/>
                <w:sz w:val="22"/>
                <w:szCs w:val="22"/>
                <w:lang w:val="uk-UA"/>
              </w:rPr>
              <w:t>2/235/195</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8270A3">
            <w:pPr>
              <w:autoSpaceDE w:val="0"/>
              <w:autoSpaceDN w:val="0"/>
              <w:adjustRightInd w:val="0"/>
              <w:spacing w:after="0" w:line="240" w:lineRule="auto"/>
              <w:rPr>
                <w:rFonts w:ascii="Times New Roman" w:hAnsi="Times New Roman" w:cs="Times New Roman"/>
                <w:lang w:val="uk-UA" w:eastAsia="ru-RU"/>
              </w:rPr>
            </w:pPr>
            <w:r w:rsidRPr="00EE1BEA">
              <w:rPr>
                <w:rFonts w:ascii="Times New Roman" w:hAnsi="Times New Roman" w:cs="Times New Roman"/>
                <w:color w:val="000000"/>
                <w:lang w:val="uk-UA"/>
              </w:rPr>
              <w:t>Позивач:</w:t>
            </w:r>
            <w:r w:rsidRPr="00EE1BEA">
              <w:rPr>
                <w:rFonts w:ascii="Times New Roman" w:hAnsi="Times New Roman" w:cs="Times New Roman"/>
                <w:lang w:eastAsia="ru-RU"/>
              </w:rPr>
              <w:t>Супрун Костянтин Миколайович</w:t>
            </w:r>
            <w:r w:rsidRPr="00EE1BEA">
              <w:rPr>
                <w:rFonts w:ascii="Times New Roman" w:hAnsi="Times New Roman" w:cs="Times New Roman"/>
                <w:lang w:val="uk-UA" w:eastAsia="ru-RU"/>
              </w:rPr>
              <w:t>,</w:t>
            </w:r>
          </w:p>
          <w:p w:rsidR="003E6785" w:rsidRPr="00EE1BEA" w:rsidRDefault="003E6785" w:rsidP="008270A3">
            <w:pPr>
              <w:autoSpaceDE w:val="0"/>
              <w:autoSpaceDN w:val="0"/>
              <w:adjustRightInd w:val="0"/>
              <w:spacing w:after="0" w:line="240" w:lineRule="auto"/>
              <w:rPr>
                <w:rFonts w:ascii="Times New Roman" w:hAnsi="Times New Roman" w:cs="Times New Roman"/>
                <w:color w:val="000000"/>
                <w:lang w:val="uk-UA"/>
              </w:rPr>
            </w:pPr>
          </w:p>
          <w:p w:rsidR="003E6785" w:rsidRPr="00EE1BEA" w:rsidRDefault="003E6785" w:rsidP="008270A3">
            <w:pPr>
              <w:autoSpaceDE w:val="0"/>
              <w:autoSpaceDN w:val="0"/>
              <w:adjustRightInd w:val="0"/>
              <w:spacing w:after="0" w:line="240" w:lineRule="auto"/>
              <w:rPr>
                <w:rFonts w:ascii="Times New Roman" w:hAnsi="Times New Roman" w:cs="Times New Roman"/>
                <w:color w:val="000000"/>
                <w:lang w:val="uk-UA" w:eastAsia="ru-RU"/>
              </w:rPr>
            </w:pPr>
            <w:r w:rsidRPr="00EE1BEA">
              <w:rPr>
                <w:rFonts w:ascii="Times New Roman" w:hAnsi="Times New Roman" w:cs="Times New Roman"/>
                <w:color w:val="000000"/>
                <w:lang w:val="uk-UA"/>
              </w:rPr>
              <w:t xml:space="preserve">Відповідач: </w:t>
            </w:r>
            <w:r w:rsidRPr="00EE1BEA">
              <w:rPr>
                <w:rFonts w:ascii="Times New Roman" w:hAnsi="Times New Roman" w:cs="Times New Roman"/>
                <w:lang w:eastAsia="ru-RU"/>
              </w:rPr>
              <w:t>Супрун Алл</w:t>
            </w:r>
            <w:r w:rsidRPr="00EE1BEA">
              <w:rPr>
                <w:rFonts w:ascii="Times New Roman" w:hAnsi="Times New Roman" w:cs="Times New Roman"/>
                <w:lang w:val="uk-UA" w:eastAsia="ru-RU"/>
              </w:rPr>
              <w:t>а</w:t>
            </w:r>
            <w:r w:rsidRPr="00EE1BEA">
              <w:rPr>
                <w:rFonts w:ascii="Times New Roman" w:hAnsi="Times New Roman" w:cs="Times New Roman"/>
                <w:lang w:eastAsia="ru-RU"/>
              </w:rPr>
              <w:t xml:space="preserve"> Володимирівн</w:t>
            </w:r>
            <w:r w:rsidRPr="00EE1BEA">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8270A3">
            <w:pPr>
              <w:autoSpaceDE w:val="0"/>
              <w:autoSpaceDN w:val="0"/>
              <w:adjustRightInd w:val="0"/>
              <w:spacing w:after="0" w:line="240" w:lineRule="auto"/>
              <w:rPr>
                <w:rFonts w:ascii="Times New Roman" w:hAnsi="Times New Roman" w:cs="Times New Roman"/>
                <w:color w:val="000000"/>
              </w:rPr>
            </w:pPr>
            <w:r w:rsidRPr="00EE1BEA">
              <w:rPr>
                <w:rFonts w:ascii="Times New Roman" w:hAnsi="Times New Roman" w:cs="Times New Roman"/>
                <w:lang w:val="uk-UA"/>
              </w:rPr>
              <w:t xml:space="preserve">цивільна справа </w:t>
            </w:r>
            <w:r w:rsidRPr="00EE1BEA">
              <w:rPr>
                <w:rFonts w:ascii="Times New Roman" w:hAnsi="Times New Roman" w:cs="Times New Roman"/>
                <w:lang w:eastAsia="ru-RU"/>
              </w:rPr>
              <w:t xml:space="preserve">за </w:t>
            </w:r>
            <w:r w:rsidRPr="00EE1BEA">
              <w:rPr>
                <w:rFonts w:ascii="Times New Roman" w:hAnsi="Times New Roman" w:cs="Times New Roman"/>
                <w:lang w:val="uk-UA" w:eastAsia="ru-RU"/>
              </w:rPr>
              <w:t xml:space="preserve">позовом </w:t>
            </w:r>
            <w:r w:rsidRPr="00EE1BEA">
              <w:rPr>
                <w:rFonts w:ascii="Times New Roman" w:hAnsi="Times New Roman" w:cs="Times New Roman"/>
                <w:lang w:eastAsia="ru-RU"/>
              </w:rPr>
              <w:t xml:space="preserve">  Супруна Костянтина Миколайовича до Супрун Алли Володимирівни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8270A3">
            <w:pPr>
              <w:pStyle w:val="a5"/>
              <w:spacing w:before="0" w:beforeAutospacing="0" w:after="0" w:afterAutospacing="0"/>
              <w:rPr>
                <w:color w:val="000000"/>
                <w:sz w:val="22"/>
                <w:szCs w:val="22"/>
                <w:lang w:val="uk-UA"/>
              </w:rPr>
            </w:pPr>
            <w:r w:rsidRPr="00EE1BEA">
              <w:rPr>
                <w:color w:val="000000"/>
                <w:sz w:val="22"/>
                <w:szCs w:val="22"/>
                <w:lang w:val="uk-UA"/>
              </w:rPr>
              <w:t>11.02.2019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8270A3">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8270A3">
            <w:pPr>
              <w:pStyle w:val="a5"/>
              <w:spacing w:before="0" w:beforeAutospacing="0" w:after="0" w:afterAutospacing="0"/>
              <w:rPr>
                <w:color w:val="000000"/>
                <w:sz w:val="22"/>
                <w:szCs w:val="22"/>
                <w:lang w:val="uk-UA"/>
              </w:rPr>
            </w:pPr>
            <w:r w:rsidRPr="00EE1BEA">
              <w:rPr>
                <w:color w:val="000000"/>
                <w:sz w:val="22"/>
                <w:szCs w:val="22"/>
                <w:lang w:val="uk-UA"/>
              </w:rPr>
              <w:t>21.02.2019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72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F7109" w:rsidRDefault="003E6785" w:rsidP="00300832">
            <w:pPr>
              <w:pStyle w:val="a5"/>
              <w:spacing w:before="0" w:beforeAutospacing="0" w:after="0" w:afterAutospacing="0"/>
              <w:rPr>
                <w:color w:val="000000"/>
                <w:sz w:val="22"/>
                <w:szCs w:val="22"/>
                <w:lang w:val="uk-UA"/>
              </w:rPr>
            </w:pPr>
            <w:r w:rsidRPr="000F7109">
              <w:rPr>
                <w:color w:val="000000"/>
                <w:sz w:val="22"/>
                <w:szCs w:val="22"/>
                <w:lang w:val="uk-UA"/>
              </w:rPr>
              <w:t>2-о/235/</w:t>
            </w:r>
            <w:r>
              <w:rPr>
                <w:color w:val="000000"/>
                <w:sz w:val="22"/>
                <w:szCs w:val="22"/>
                <w:lang w:val="uk-UA"/>
              </w:rPr>
              <w:t>143</w:t>
            </w:r>
            <w:r w:rsidRPr="000F7109">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300832">
            <w:pPr>
              <w:autoSpaceDE w:val="0"/>
              <w:autoSpaceDN w:val="0"/>
              <w:adjustRightInd w:val="0"/>
              <w:spacing w:after="0" w:line="240" w:lineRule="auto"/>
              <w:rPr>
                <w:rFonts w:ascii="Times New Roman" w:hAnsi="Times New Roman" w:cs="Times New Roman"/>
                <w:color w:val="000000"/>
                <w:lang w:val="uk-UA" w:eastAsia="ru-RU"/>
              </w:rPr>
            </w:pPr>
            <w:r w:rsidRPr="00EE1BEA">
              <w:rPr>
                <w:rFonts w:ascii="Times New Roman" w:hAnsi="Times New Roman" w:cs="Times New Roman"/>
                <w:color w:val="000000"/>
                <w:lang w:val="uk-UA"/>
              </w:rPr>
              <w:t>Заявник</w:t>
            </w:r>
            <w:r w:rsidRPr="00EE1BEA">
              <w:rPr>
                <w:rFonts w:ascii="Times New Roman" w:hAnsi="Times New Roman" w:cs="Times New Roman"/>
                <w:color w:val="000000"/>
                <w:shd w:val="clear" w:color="auto" w:fill="FFFFFF"/>
              </w:rPr>
              <w:t>Качура Вячесла</w:t>
            </w:r>
            <w:r w:rsidRPr="00EE1BEA">
              <w:rPr>
                <w:rFonts w:ascii="Times New Roman" w:hAnsi="Times New Roman" w:cs="Times New Roman"/>
                <w:color w:val="000000"/>
                <w:shd w:val="clear" w:color="auto" w:fill="FFFFFF"/>
                <w:lang w:val="uk-UA"/>
              </w:rPr>
              <w:t>в</w:t>
            </w:r>
            <w:r w:rsidRPr="00EE1BEA">
              <w:rPr>
                <w:rFonts w:ascii="Times New Roman" w:hAnsi="Times New Roman" w:cs="Times New Roman"/>
                <w:color w:val="000000"/>
                <w:shd w:val="clear" w:color="auto" w:fill="FFFFFF"/>
              </w:rPr>
              <w:t xml:space="preserve"> Дмитрович</w:t>
            </w:r>
            <w:r w:rsidRPr="00EE1BEA">
              <w:rPr>
                <w:rFonts w:ascii="Times New Roman" w:hAnsi="Times New Roman" w:cs="Times New Roman"/>
                <w:color w:val="000000"/>
                <w:lang w:val="uk-UA" w:eastAsia="ru-RU"/>
              </w:rPr>
              <w:t>,</w:t>
            </w:r>
          </w:p>
          <w:p w:rsidR="003E6785" w:rsidRPr="00EE1BEA" w:rsidRDefault="003E6785" w:rsidP="00300832">
            <w:pPr>
              <w:autoSpaceDE w:val="0"/>
              <w:autoSpaceDN w:val="0"/>
              <w:adjustRightInd w:val="0"/>
              <w:spacing w:after="0" w:line="240" w:lineRule="auto"/>
              <w:rPr>
                <w:rFonts w:ascii="Times New Roman" w:hAnsi="Times New Roman" w:cs="Times New Roman"/>
                <w:color w:val="000000"/>
                <w:lang w:val="uk-UA" w:eastAsia="ru-RU"/>
              </w:rPr>
            </w:pPr>
          </w:p>
          <w:p w:rsidR="003E6785" w:rsidRPr="00EE1BEA" w:rsidRDefault="003E6785" w:rsidP="00300832">
            <w:pPr>
              <w:autoSpaceDE w:val="0"/>
              <w:autoSpaceDN w:val="0"/>
              <w:adjustRightInd w:val="0"/>
              <w:spacing w:after="0" w:line="240" w:lineRule="auto"/>
              <w:rPr>
                <w:rFonts w:ascii="Times New Roman" w:hAnsi="Times New Roman" w:cs="Times New Roman"/>
                <w:lang w:val="uk-UA" w:eastAsia="ru-RU"/>
              </w:rPr>
            </w:pPr>
            <w:r w:rsidRPr="00EE1BEA">
              <w:rPr>
                <w:rFonts w:ascii="Times New Roman" w:hAnsi="Times New Roman" w:cs="Times New Roman"/>
                <w:lang w:eastAsia="ru-RU"/>
              </w:rPr>
              <w:t xml:space="preserve">представник заявника адвокат </w:t>
            </w:r>
            <w:r w:rsidRPr="00EE1BEA">
              <w:rPr>
                <w:rFonts w:ascii="Times New Roman" w:hAnsi="Times New Roman" w:cs="Times New Roman"/>
                <w:color w:val="000000"/>
                <w:shd w:val="clear" w:color="auto" w:fill="FFFFFF"/>
              </w:rPr>
              <w:t>Батюк О.О</w:t>
            </w:r>
            <w:r w:rsidRPr="00EE1BEA">
              <w:rPr>
                <w:rFonts w:ascii="Times New Roman" w:hAnsi="Times New Roman" w:cs="Times New Roman"/>
                <w:lang w:eastAsia="ru-RU"/>
              </w:rPr>
              <w:t>.</w:t>
            </w:r>
            <w:r w:rsidRPr="00EE1BEA">
              <w:rPr>
                <w:rFonts w:ascii="Times New Roman" w:hAnsi="Times New Roman" w:cs="Times New Roman"/>
                <w:lang w:val="uk-UA" w:eastAsia="ru-RU"/>
              </w:rPr>
              <w:t>,</w:t>
            </w:r>
          </w:p>
          <w:p w:rsidR="003E6785" w:rsidRPr="00EE1BEA" w:rsidRDefault="003E6785" w:rsidP="00300832">
            <w:pPr>
              <w:autoSpaceDE w:val="0"/>
              <w:autoSpaceDN w:val="0"/>
              <w:adjustRightInd w:val="0"/>
              <w:spacing w:after="0" w:line="240" w:lineRule="auto"/>
              <w:rPr>
                <w:rFonts w:ascii="Times New Roman" w:hAnsi="Times New Roman" w:cs="Times New Roman"/>
                <w:color w:val="000000"/>
                <w:lang w:val="uk-UA"/>
              </w:rPr>
            </w:pPr>
          </w:p>
          <w:p w:rsidR="003E6785" w:rsidRDefault="003E6785" w:rsidP="00300832">
            <w:pPr>
              <w:autoSpaceDE w:val="0"/>
              <w:autoSpaceDN w:val="0"/>
              <w:adjustRightInd w:val="0"/>
              <w:spacing w:after="0" w:line="240" w:lineRule="auto"/>
              <w:rPr>
                <w:rFonts w:ascii="Times New Roman" w:hAnsi="Times New Roman" w:cs="Times New Roman"/>
                <w:color w:val="000000"/>
                <w:shd w:val="clear" w:color="auto" w:fill="FFFFFF"/>
                <w:lang w:val="uk-UA"/>
              </w:rPr>
            </w:pPr>
            <w:r w:rsidRPr="00EE1BEA">
              <w:rPr>
                <w:rFonts w:ascii="Times New Roman" w:hAnsi="Times New Roman" w:cs="Times New Roman"/>
                <w:color w:val="000000"/>
                <w:lang w:val="uk-UA" w:eastAsia="ru-RU"/>
              </w:rPr>
              <w:t xml:space="preserve">заінтересована особа:  </w:t>
            </w:r>
            <w:r w:rsidRPr="00EE1BEA">
              <w:rPr>
                <w:rFonts w:ascii="Times New Roman" w:hAnsi="Times New Roman" w:cs="Times New Roman"/>
                <w:color w:val="000000"/>
                <w:shd w:val="clear" w:color="auto" w:fill="FFFFFF"/>
              </w:rPr>
              <w:t>Кальміуський районний у місті Маріуполі відділ цивільного стану Головного територіального управління юстиції у Донецькій області</w:t>
            </w:r>
          </w:p>
          <w:p w:rsidR="003E6785" w:rsidRPr="00EE1BEA" w:rsidRDefault="003E6785" w:rsidP="00300832">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300832">
            <w:pPr>
              <w:autoSpaceDE w:val="0"/>
              <w:autoSpaceDN w:val="0"/>
              <w:adjustRightInd w:val="0"/>
              <w:spacing w:after="0" w:line="240" w:lineRule="auto"/>
              <w:rPr>
                <w:rFonts w:ascii="Times New Roman" w:hAnsi="Times New Roman" w:cs="Times New Roman"/>
                <w:color w:val="000000"/>
                <w:lang w:val="uk-UA"/>
              </w:rPr>
            </w:pPr>
            <w:r w:rsidRPr="00EE1BEA">
              <w:rPr>
                <w:rFonts w:ascii="Times New Roman" w:hAnsi="Times New Roman" w:cs="Times New Roman"/>
                <w:lang w:val="uk-UA"/>
              </w:rPr>
              <w:t xml:space="preserve">цивільна справа </w:t>
            </w:r>
            <w:r w:rsidRPr="00EE1BEA">
              <w:rPr>
                <w:rFonts w:ascii="Times New Roman" w:hAnsi="Times New Roman" w:cs="Times New Roman"/>
                <w:color w:val="000000"/>
                <w:lang w:val="uk-UA" w:eastAsia="ru-RU"/>
              </w:rPr>
              <w:t xml:space="preserve">за заявою </w:t>
            </w:r>
            <w:r w:rsidRPr="00EE1BEA">
              <w:rPr>
                <w:rFonts w:ascii="Times New Roman" w:hAnsi="Times New Roman" w:cs="Times New Roman"/>
                <w:color w:val="000000"/>
                <w:shd w:val="clear" w:color="auto" w:fill="FFFFFF"/>
              </w:rPr>
              <w:t>Качура Вячеслава Дмитровича, представник заявника адвокат Батюк О.О., заінтересована особа Кальміуський районний у місті Маріуполі відділ цивільного стану Головного територіального управління юстиції у Донецькій області про встановлення факту смерті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300832">
            <w:pPr>
              <w:pStyle w:val="a5"/>
              <w:spacing w:before="0" w:beforeAutospacing="0" w:after="0" w:afterAutospacing="0"/>
              <w:rPr>
                <w:color w:val="000000"/>
                <w:sz w:val="22"/>
                <w:szCs w:val="22"/>
                <w:lang w:val="uk-UA"/>
              </w:rPr>
            </w:pPr>
            <w:r w:rsidRPr="00EE1BEA">
              <w:rPr>
                <w:color w:val="000000"/>
                <w:sz w:val="22"/>
                <w:szCs w:val="22"/>
                <w:lang w:val="uk-UA"/>
              </w:rPr>
              <w:t>15.02.2019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300832">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300832">
            <w:pPr>
              <w:pStyle w:val="a5"/>
              <w:spacing w:before="0" w:beforeAutospacing="0" w:after="0" w:afterAutospacing="0"/>
              <w:rPr>
                <w:color w:val="000000"/>
                <w:sz w:val="22"/>
                <w:szCs w:val="22"/>
                <w:lang w:val="uk-UA"/>
              </w:rPr>
            </w:pPr>
            <w:r w:rsidRPr="00EE1BEA">
              <w:rPr>
                <w:color w:val="000000"/>
                <w:sz w:val="22"/>
                <w:szCs w:val="22"/>
                <w:lang w:val="uk-UA"/>
              </w:rPr>
              <w:t>21.02.2019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F7EA6">
            <w:pPr>
              <w:pStyle w:val="a5"/>
              <w:rPr>
                <w:color w:val="000000"/>
                <w:sz w:val="22"/>
                <w:szCs w:val="22"/>
                <w:lang w:val="uk-UA"/>
              </w:rPr>
            </w:pPr>
            <w:r>
              <w:rPr>
                <w:color w:val="000000"/>
                <w:sz w:val="22"/>
                <w:szCs w:val="22"/>
                <w:lang w:val="uk-UA"/>
              </w:rPr>
              <w:t>73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F7109" w:rsidRDefault="003E6785" w:rsidP="006C2D85">
            <w:pPr>
              <w:pStyle w:val="a5"/>
              <w:spacing w:before="0" w:beforeAutospacing="0" w:after="0" w:afterAutospacing="0"/>
              <w:rPr>
                <w:color w:val="000000"/>
                <w:sz w:val="22"/>
                <w:szCs w:val="22"/>
                <w:lang w:val="uk-UA"/>
              </w:rPr>
            </w:pPr>
            <w:r>
              <w:rPr>
                <w:color w:val="000000"/>
                <w:sz w:val="22"/>
                <w:szCs w:val="22"/>
                <w:lang w:val="uk-UA"/>
              </w:rPr>
              <w:t>2-к</w:t>
            </w:r>
            <w:r w:rsidRPr="000F7109">
              <w:rPr>
                <w:color w:val="000000"/>
                <w:sz w:val="22"/>
                <w:szCs w:val="22"/>
                <w:lang w:val="uk-UA"/>
              </w:rPr>
              <w:t>/235/</w:t>
            </w:r>
            <w:r>
              <w:rPr>
                <w:color w:val="000000"/>
                <w:sz w:val="22"/>
                <w:szCs w:val="22"/>
                <w:lang w:val="uk-UA"/>
              </w:rPr>
              <w:t>1</w:t>
            </w:r>
            <w:r w:rsidRPr="000F7109">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C2D85">
            <w:pPr>
              <w:autoSpaceDE w:val="0"/>
              <w:autoSpaceDN w:val="0"/>
              <w:adjustRightInd w:val="0"/>
              <w:spacing w:after="0" w:line="240" w:lineRule="auto"/>
              <w:rPr>
                <w:rFonts w:ascii="Times New Roman" w:hAnsi="Times New Roman" w:cs="Times New Roman"/>
                <w:lang w:val="uk-UA" w:eastAsia="ru-RU"/>
              </w:rPr>
            </w:pPr>
            <w:r w:rsidRPr="00EE1BEA">
              <w:rPr>
                <w:rFonts w:ascii="Times New Roman" w:hAnsi="Times New Roman" w:cs="Times New Roman"/>
                <w:color w:val="000000"/>
                <w:lang w:val="uk-UA"/>
              </w:rPr>
              <w:t>Заявники:</w:t>
            </w:r>
            <w:r w:rsidRPr="00EE1BEA">
              <w:rPr>
                <w:rFonts w:ascii="Times New Roman" w:hAnsi="Times New Roman" w:cs="Times New Roman"/>
                <w:lang w:eastAsia="ru-RU"/>
              </w:rPr>
              <w:t>Крюков</w:t>
            </w:r>
            <w:r w:rsidRPr="00EE1BEA">
              <w:rPr>
                <w:rFonts w:ascii="Times New Roman" w:hAnsi="Times New Roman" w:cs="Times New Roman"/>
                <w:lang w:val="uk-UA" w:eastAsia="ru-RU"/>
              </w:rPr>
              <w:t>а</w:t>
            </w:r>
            <w:r w:rsidRPr="00EE1BEA">
              <w:rPr>
                <w:rFonts w:ascii="Times New Roman" w:hAnsi="Times New Roman" w:cs="Times New Roman"/>
                <w:lang w:eastAsia="ru-RU"/>
              </w:rPr>
              <w:t xml:space="preserve"> Зорян</w:t>
            </w:r>
            <w:r w:rsidRPr="00EE1BEA">
              <w:rPr>
                <w:rFonts w:ascii="Times New Roman" w:hAnsi="Times New Roman" w:cs="Times New Roman"/>
                <w:lang w:val="uk-UA" w:eastAsia="ru-RU"/>
              </w:rPr>
              <w:t>а</w:t>
            </w:r>
            <w:r w:rsidRPr="00EE1BEA">
              <w:rPr>
                <w:rFonts w:ascii="Times New Roman" w:hAnsi="Times New Roman" w:cs="Times New Roman"/>
                <w:lang w:eastAsia="ru-RU"/>
              </w:rPr>
              <w:t xml:space="preserve"> Володимирівн</w:t>
            </w:r>
            <w:r w:rsidRPr="00EE1BEA">
              <w:rPr>
                <w:rFonts w:ascii="Times New Roman" w:hAnsi="Times New Roman" w:cs="Times New Roman"/>
                <w:lang w:val="uk-UA" w:eastAsia="ru-RU"/>
              </w:rPr>
              <w:t>а,</w:t>
            </w:r>
          </w:p>
          <w:p w:rsidR="003E6785" w:rsidRPr="00EE1BEA" w:rsidRDefault="003E6785" w:rsidP="006C2D85">
            <w:pPr>
              <w:autoSpaceDE w:val="0"/>
              <w:autoSpaceDN w:val="0"/>
              <w:adjustRightInd w:val="0"/>
              <w:spacing w:after="0" w:line="240" w:lineRule="auto"/>
              <w:rPr>
                <w:rFonts w:ascii="Times New Roman" w:hAnsi="Times New Roman" w:cs="Times New Roman"/>
                <w:color w:val="000000"/>
                <w:lang w:val="uk-UA" w:eastAsia="ru-RU"/>
              </w:rPr>
            </w:pPr>
            <w:r w:rsidRPr="00EE1BEA">
              <w:rPr>
                <w:rFonts w:ascii="Times New Roman" w:hAnsi="Times New Roman" w:cs="Times New Roman"/>
                <w:lang w:eastAsia="ru-RU"/>
              </w:rPr>
              <w:t>Міністерств</w:t>
            </w:r>
            <w:r w:rsidRPr="00EE1BEA">
              <w:rPr>
                <w:rFonts w:ascii="Times New Roman" w:hAnsi="Times New Roman" w:cs="Times New Roman"/>
                <w:lang w:val="uk-UA" w:eastAsia="ru-RU"/>
              </w:rPr>
              <w:t>о</w:t>
            </w:r>
            <w:r w:rsidRPr="00EE1BEA">
              <w:rPr>
                <w:rFonts w:ascii="Times New Roman" w:hAnsi="Times New Roman" w:cs="Times New Roman"/>
                <w:lang w:eastAsia="ru-RU"/>
              </w:rPr>
              <w:t xml:space="preserve"> по податках і зборах по Гомельській області Республіки Білорусь</w:t>
            </w:r>
            <w:r w:rsidRPr="00EE1BEA">
              <w:rPr>
                <w:rFonts w:ascii="Times New Roman" w:hAnsi="Times New Roman" w:cs="Times New Roman"/>
                <w:color w:val="000000"/>
                <w:lang w:val="uk-UA" w:eastAsia="ru-RU"/>
              </w:rPr>
              <w:t>,</w:t>
            </w:r>
          </w:p>
          <w:p w:rsidR="003E6785" w:rsidRPr="00EE1BEA" w:rsidRDefault="003E6785" w:rsidP="006C2D85">
            <w:pPr>
              <w:autoSpaceDE w:val="0"/>
              <w:autoSpaceDN w:val="0"/>
              <w:adjustRightInd w:val="0"/>
              <w:spacing w:after="0" w:line="240" w:lineRule="auto"/>
              <w:rPr>
                <w:rFonts w:ascii="Times New Roman" w:hAnsi="Times New Roman" w:cs="Times New Roman"/>
                <w:color w:val="000000"/>
                <w:lang w:val="uk-UA"/>
              </w:rPr>
            </w:pPr>
          </w:p>
          <w:p w:rsidR="003E6785" w:rsidRPr="00EE1BEA" w:rsidRDefault="003E6785" w:rsidP="00E7433D">
            <w:pPr>
              <w:autoSpaceDE w:val="0"/>
              <w:autoSpaceDN w:val="0"/>
              <w:adjustRightInd w:val="0"/>
              <w:spacing w:after="0" w:line="240" w:lineRule="auto"/>
              <w:rPr>
                <w:rFonts w:ascii="Times New Roman" w:hAnsi="Times New Roman" w:cs="Times New Roman"/>
                <w:color w:val="000000"/>
                <w:lang w:val="uk-UA" w:eastAsia="ru-RU"/>
              </w:rPr>
            </w:pPr>
            <w:r w:rsidRPr="00EE1BEA">
              <w:rPr>
                <w:rFonts w:ascii="Times New Roman" w:hAnsi="Times New Roman" w:cs="Times New Roman"/>
                <w:color w:val="000000"/>
                <w:lang w:val="uk-UA" w:eastAsia="ru-RU"/>
              </w:rPr>
              <w:t xml:space="preserve">заінтересована особа:  </w:t>
            </w:r>
            <w:r w:rsidRPr="00EE1BEA">
              <w:rPr>
                <w:rFonts w:ascii="Times New Roman" w:hAnsi="Times New Roman" w:cs="Times New Roman"/>
                <w:lang w:eastAsia="ru-RU"/>
              </w:rPr>
              <w:t>Крюков Едуард Леонідович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C2D85">
            <w:pPr>
              <w:autoSpaceDE w:val="0"/>
              <w:autoSpaceDN w:val="0"/>
              <w:adjustRightInd w:val="0"/>
              <w:spacing w:after="0" w:line="240" w:lineRule="auto"/>
              <w:rPr>
                <w:rFonts w:ascii="Times New Roman" w:hAnsi="Times New Roman" w:cs="Times New Roman"/>
                <w:lang w:val="uk-UA" w:eastAsia="ru-RU"/>
              </w:rPr>
            </w:pPr>
            <w:r w:rsidRPr="00EE1BEA">
              <w:rPr>
                <w:rFonts w:ascii="Times New Roman" w:hAnsi="Times New Roman" w:cs="Times New Roman"/>
                <w:lang w:val="uk-UA"/>
              </w:rPr>
              <w:t xml:space="preserve">цивільна справа </w:t>
            </w:r>
            <w:r w:rsidRPr="00EE1BEA">
              <w:rPr>
                <w:rFonts w:ascii="Times New Roman" w:hAnsi="Times New Roman" w:cs="Times New Roman"/>
                <w:lang w:eastAsia="ru-RU"/>
              </w:rPr>
              <w:t>за клопотаннями Крюкової Зоряни Володимирівни та Міністерства по податках і зборах по Гомельській області Республіки Білорусь про надання дозволу на примусове виконання заочного рішення Суду Совєтського району міста Гомеля Республіки Білорусь від 15.06.2018 року по справі № 2-162/2018, надіслане на розгляд Головним територіальним управлінням юстиції у Донецькій області</w:t>
            </w:r>
          </w:p>
          <w:p w:rsidR="003E6785" w:rsidRPr="00EE1BEA" w:rsidRDefault="003E6785" w:rsidP="006C2D85">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C2D85">
            <w:pPr>
              <w:pStyle w:val="a5"/>
              <w:spacing w:before="0" w:beforeAutospacing="0" w:after="0" w:afterAutospacing="0"/>
              <w:rPr>
                <w:color w:val="000000"/>
                <w:sz w:val="22"/>
                <w:szCs w:val="22"/>
                <w:lang w:val="uk-UA"/>
              </w:rPr>
            </w:pPr>
            <w:r w:rsidRPr="00EE1BEA">
              <w:rPr>
                <w:color w:val="000000"/>
                <w:sz w:val="22"/>
                <w:szCs w:val="22"/>
                <w:lang w:val="uk-UA"/>
              </w:rPr>
              <w:t>18.02.2019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C2D85">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C2D85">
            <w:pPr>
              <w:pStyle w:val="a5"/>
              <w:spacing w:before="0" w:beforeAutospacing="0" w:after="0" w:afterAutospacing="0"/>
              <w:rPr>
                <w:color w:val="000000"/>
                <w:sz w:val="22"/>
                <w:szCs w:val="22"/>
                <w:lang w:val="uk-UA"/>
              </w:rPr>
            </w:pPr>
            <w:r w:rsidRPr="00EE1BEA">
              <w:rPr>
                <w:color w:val="000000"/>
                <w:sz w:val="22"/>
                <w:szCs w:val="22"/>
                <w:lang w:val="uk-UA"/>
              </w:rPr>
              <w:t>26.02.2019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1E53">
            <w:pPr>
              <w:pStyle w:val="a5"/>
              <w:rPr>
                <w:color w:val="000000"/>
                <w:sz w:val="22"/>
                <w:szCs w:val="22"/>
                <w:lang w:val="uk-UA"/>
              </w:rPr>
            </w:pPr>
            <w:r>
              <w:rPr>
                <w:color w:val="000000"/>
                <w:sz w:val="22"/>
                <w:szCs w:val="22"/>
                <w:lang w:val="uk-UA"/>
              </w:rPr>
              <w:t>74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6E1E53">
            <w:pPr>
              <w:pStyle w:val="a5"/>
              <w:spacing w:before="0" w:beforeAutospacing="0" w:after="0" w:afterAutospacing="0"/>
              <w:rPr>
                <w:color w:val="000000"/>
                <w:sz w:val="22"/>
                <w:szCs w:val="22"/>
                <w:lang w:val="uk-UA"/>
              </w:rPr>
            </w:pPr>
            <w:r>
              <w:rPr>
                <w:color w:val="000000"/>
                <w:sz w:val="22"/>
                <w:szCs w:val="22"/>
                <w:lang w:val="uk-UA"/>
              </w:rPr>
              <w:t>2/235/427</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E1E53" w:rsidRDefault="003E6785" w:rsidP="006E1E53">
            <w:pPr>
              <w:autoSpaceDE w:val="0"/>
              <w:autoSpaceDN w:val="0"/>
              <w:adjustRightInd w:val="0"/>
              <w:spacing w:after="0" w:line="240" w:lineRule="auto"/>
              <w:rPr>
                <w:rFonts w:ascii="Times New Roman" w:hAnsi="Times New Roman" w:cs="Times New Roman"/>
                <w:lang w:val="uk-UA" w:eastAsia="ru-RU"/>
              </w:rPr>
            </w:pPr>
            <w:r w:rsidRPr="00EE1BEA">
              <w:rPr>
                <w:rFonts w:ascii="Times New Roman" w:hAnsi="Times New Roman" w:cs="Times New Roman"/>
                <w:color w:val="000000"/>
                <w:lang w:val="uk-UA"/>
              </w:rPr>
              <w:t>Позивач:</w:t>
            </w:r>
            <w:r>
              <w:rPr>
                <w:rFonts w:ascii="Times New Roman" w:hAnsi="Times New Roman" w:cs="Times New Roman"/>
                <w:lang w:val="uk-UA" w:eastAsia="ru-RU"/>
              </w:rPr>
              <w:t>Даниленко Олена Миколаївна</w:t>
            </w:r>
          </w:p>
          <w:p w:rsidR="003E6785" w:rsidRPr="00EE1BEA" w:rsidRDefault="003E6785" w:rsidP="006E1E53">
            <w:pPr>
              <w:autoSpaceDE w:val="0"/>
              <w:autoSpaceDN w:val="0"/>
              <w:adjustRightInd w:val="0"/>
              <w:spacing w:after="0" w:line="240" w:lineRule="auto"/>
              <w:rPr>
                <w:rFonts w:ascii="Times New Roman" w:hAnsi="Times New Roman" w:cs="Times New Roman"/>
                <w:color w:val="000000"/>
                <w:lang w:val="uk-UA"/>
              </w:rPr>
            </w:pPr>
          </w:p>
          <w:p w:rsidR="003E6785" w:rsidRPr="00EE1BEA" w:rsidRDefault="003E6785" w:rsidP="006E1E53">
            <w:pPr>
              <w:autoSpaceDE w:val="0"/>
              <w:autoSpaceDN w:val="0"/>
              <w:adjustRightInd w:val="0"/>
              <w:spacing w:after="0" w:line="240" w:lineRule="auto"/>
              <w:rPr>
                <w:rFonts w:ascii="Times New Roman" w:hAnsi="Times New Roman" w:cs="Times New Roman"/>
                <w:color w:val="000000"/>
                <w:lang w:val="uk-UA" w:eastAsia="ru-RU"/>
              </w:rPr>
            </w:pPr>
            <w:r w:rsidRPr="00EE1BEA">
              <w:rPr>
                <w:rFonts w:ascii="Times New Roman" w:hAnsi="Times New Roman" w:cs="Times New Roman"/>
                <w:color w:val="000000"/>
                <w:lang w:val="uk-UA"/>
              </w:rPr>
              <w:t xml:space="preserve">Відповідач: </w:t>
            </w:r>
            <w:r>
              <w:rPr>
                <w:rFonts w:ascii="Times New Roman" w:hAnsi="Times New Roman" w:cs="Times New Roman"/>
                <w:lang w:eastAsia="ru-RU"/>
              </w:rPr>
              <w:t>Даниленка Дмитро</w:t>
            </w:r>
            <w:r w:rsidRPr="006E1E53">
              <w:rPr>
                <w:rFonts w:ascii="Times New Roman" w:hAnsi="Times New Roman" w:cs="Times New Roman"/>
                <w:lang w:eastAsia="ru-RU"/>
              </w:rPr>
              <w:t xml:space="preserve"> Сер</w:t>
            </w:r>
            <w:r>
              <w:rPr>
                <w:rFonts w:ascii="Times New Roman" w:hAnsi="Times New Roman" w:cs="Times New Roman"/>
                <w:lang w:eastAsia="ru-RU"/>
              </w:rPr>
              <w:t>гійович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E1E53">
            <w:pPr>
              <w:autoSpaceDE w:val="0"/>
              <w:autoSpaceDN w:val="0"/>
              <w:adjustRightInd w:val="0"/>
              <w:spacing w:after="0" w:line="240" w:lineRule="auto"/>
              <w:rPr>
                <w:rFonts w:ascii="Times New Roman" w:hAnsi="Times New Roman" w:cs="Times New Roman"/>
                <w:color w:val="000000"/>
              </w:rPr>
            </w:pPr>
            <w:r w:rsidRPr="00EE1BEA">
              <w:rPr>
                <w:rFonts w:ascii="Times New Roman" w:hAnsi="Times New Roman" w:cs="Times New Roman"/>
                <w:lang w:val="uk-UA"/>
              </w:rPr>
              <w:t xml:space="preserve">цивільна справа </w:t>
            </w:r>
            <w:r w:rsidRPr="00EE1BEA">
              <w:rPr>
                <w:rFonts w:ascii="Times New Roman" w:hAnsi="Times New Roman" w:cs="Times New Roman"/>
                <w:lang w:eastAsia="ru-RU"/>
              </w:rPr>
              <w:t xml:space="preserve">за </w:t>
            </w:r>
            <w:r w:rsidRPr="00EE1BEA">
              <w:rPr>
                <w:rFonts w:ascii="Times New Roman" w:hAnsi="Times New Roman" w:cs="Times New Roman"/>
                <w:lang w:val="uk-UA" w:eastAsia="ru-RU"/>
              </w:rPr>
              <w:t xml:space="preserve">позовом </w:t>
            </w:r>
            <w:r w:rsidRPr="006E1E53">
              <w:rPr>
                <w:rFonts w:ascii="Times New Roman" w:hAnsi="Times New Roman" w:cs="Times New Roman"/>
                <w:lang w:eastAsia="ru-RU"/>
              </w:rPr>
              <w:t>Даниленко Олени Миколаївни до Даниленка Дмитра Сер</w:t>
            </w:r>
            <w:r>
              <w:rPr>
                <w:rFonts w:ascii="Times New Roman" w:hAnsi="Times New Roman" w:cs="Times New Roman"/>
                <w:lang w:eastAsia="ru-RU"/>
              </w:rPr>
              <w:t>гійовича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E1E53">
            <w:pPr>
              <w:pStyle w:val="a5"/>
              <w:spacing w:before="0" w:beforeAutospacing="0" w:after="0" w:afterAutospacing="0"/>
              <w:rPr>
                <w:color w:val="000000"/>
                <w:sz w:val="22"/>
                <w:szCs w:val="22"/>
                <w:lang w:val="uk-UA"/>
              </w:rPr>
            </w:pPr>
            <w:r w:rsidRPr="00EE1BEA">
              <w:rPr>
                <w:color w:val="000000"/>
                <w:sz w:val="22"/>
                <w:szCs w:val="22"/>
                <w:lang w:val="uk-UA"/>
              </w:rPr>
              <w:t>11.02.2019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E1E53">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E1E53">
            <w:pPr>
              <w:pStyle w:val="a5"/>
              <w:spacing w:before="0" w:beforeAutospacing="0" w:after="0" w:afterAutospacing="0"/>
              <w:rPr>
                <w:color w:val="000000"/>
                <w:sz w:val="22"/>
                <w:szCs w:val="22"/>
                <w:lang w:val="uk-UA"/>
              </w:rPr>
            </w:pPr>
            <w:r>
              <w:rPr>
                <w:color w:val="000000"/>
                <w:sz w:val="22"/>
                <w:szCs w:val="22"/>
                <w:lang w:val="uk-UA"/>
              </w:rPr>
              <w:t>26</w:t>
            </w:r>
            <w:r w:rsidRPr="00EE1BEA">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C7568">
            <w:pPr>
              <w:pStyle w:val="a5"/>
              <w:rPr>
                <w:color w:val="000000"/>
                <w:sz w:val="22"/>
                <w:szCs w:val="22"/>
                <w:lang w:val="uk-UA"/>
              </w:rPr>
            </w:pPr>
            <w:r>
              <w:rPr>
                <w:color w:val="000000"/>
                <w:sz w:val="22"/>
                <w:szCs w:val="22"/>
                <w:lang w:val="uk-UA"/>
              </w:rPr>
              <w:t>75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FC7568">
            <w:pPr>
              <w:pStyle w:val="a5"/>
              <w:spacing w:before="0" w:beforeAutospacing="0" w:after="0" w:afterAutospacing="0"/>
              <w:rPr>
                <w:color w:val="000000"/>
                <w:sz w:val="22"/>
                <w:szCs w:val="22"/>
                <w:lang w:val="uk-UA"/>
              </w:rPr>
            </w:pPr>
            <w:r>
              <w:rPr>
                <w:color w:val="000000"/>
                <w:sz w:val="22"/>
                <w:szCs w:val="22"/>
                <w:lang w:val="uk-UA"/>
              </w:rPr>
              <w:t>2/235/601</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E1E53" w:rsidRDefault="003E6785" w:rsidP="00FC7568">
            <w:pPr>
              <w:autoSpaceDE w:val="0"/>
              <w:autoSpaceDN w:val="0"/>
              <w:adjustRightInd w:val="0"/>
              <w:spacing w:after="0" w:line="240" w:lineRule="auto"/>
              <w:rPr>
                <w:rFonts w:ascii="Times New Roman" w:hAnsi="Times New Roman" w:cs="Times New Roman"/>
                <w:lang w:val="uk-UA" w:eastAsia="ru-RU"/>
              </w:rPr>
            </w:pPr>
            <w:r w:rsidRPr="00EE1BEA">
              <w:rPr>
                <w:rFonts w:ascii="Times New Roman" w:hAnsi="Times New Roman" w:cs="Times New Roman"/>
                <w:color w:val="000000"/>
                <w:lang w:val="uk-UA"/>
              </w:rPr>
              <w:t>Позивач:</w:t>
            </w:r>
            <w:r>
              <w:rPr>
                <w:rFonts w:ascii="Times New Roman" w:hAnsi="Times New Roman" w:cs="Times New Roman"/>
                <w:lang w:val="uk-UA" w:eastAsia="ru-RU"/>
              </w:rPr>
              <w:t>Адаменко Ірина Леонідівна</w:t>
            </w:r>
          </w:p>
          <w:p w:rsidR="003E6785" w:rsidRPr="00EE1BEA" w:rsidRDefault="003E6785" w:rsidP="00FC7568">
            <w:pPr>
              <w:autoSpaceDE w:val="0"/>
              <w:autoSpaceDN w:val="0"/>
              <w:adjustRightInd w:val="0"/>
              <w:spacing w:after="0" w:line="240" w:lineRule="auto"/>
              <w:rPr>
                <w:rFonts w:ascii="Times New Roman" w:hAnsi="Times New Roman" w:cs="Times New Roman"/>
                <w:color w:val="000000"/>
                <w:lang w:val="uk-UA"/>
              </w:rPr>
            </w:pPr>
          </w:p>
          <w:p w:rsidR="003E6785" w:rsidRPr="00FC7568" w:rsidRDefault="003E6785" w:rsidP="00FC7568">
            <w:pPr>
              <w:autoSpaceDE w:val="0"/>
              <w:autoSpaceDN w:val="0"/>
              <w:adjustRightInd w:val="0"/>
              <w:spacing w:after="0" w:line="240" w:lineRule="auto"/>
              <w:rPr>
                <w:rFonts w:ascii="Times New Roman" w:hAnsi="Times New Roman" w:cs="Times New Roman"/>
                <w:color w:val="000000"/>
                <w:lang w:val="uk-UA" w:eastAsia="ru-RU"/>
              </w:rPr>
            </w:pPr>
            <w:r w:rsidRPr="00EE1BEA">
              <w:rPr>
                <w:rFonts w:ascii="Times New Roman" w:hAnsi="Times New Roman" w:cs="Times New Roman"/>
                <w:color w:val="000000"/>
                <w:lang w:val="uk-UA"/>
              </w:rPr>
              <w:t xml:space="preserve">Відповідач: </w:t>
            </w:r>
            <w:r>
              <w:rPr>
                <w:rFonts w:ascii="Times New Roman" w:hAnsi="Times New Roman" w:cs="Times New Roman"/>
                <w:lang w:eastAsia="ru-RU"/>
              </w:rPr>
              <w:t>Адаменко Павло</w:t>
            </w:r>
            <w:r w:rsidRPr="00FC7568">
              <w:rPr>
                <w:rFonts w:ascii="Times New Roman" w:hAnsi="Times New Roman" w:cs="Times New Roman"/>
                <w:lang w:eastAsia="ru-RU"/>
              </w:rPr>
              <w:t xml:space="preserve"> Микол</w:t>
            </w:r>
            <w:r>
              <w:rPr>
                <w:rFonts w:ascii="Times New Roman" w:hAnsi="Times New Roman" w:cs="Times New Roman"/>
                <w:lang w:eastAsia="ru-RU"/>
              </w:rPr>
              <w:t>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C7568">
            <w:pPr>
              <w:autoSpaceDE w:val="0"/>
              <w:autoSpaceDN w:val="0"/>
              <w:adjustRightInd w:val="0"/>
              <w:spacing w:after="0" w:line="240" w:lineRule="auto"/>
              <w:rPr>
                <w:rFonts w:ascii="Times New Roman" w:hAnsi="Times New Roman" w:cs="Times New Roman"/>
                <w:color w:val="000000"/>
              </w:rPr>
            </w:pPr>
            <w:r w:rsidRPr="00EE1BEA">
              <w:rPr>
                <w:rFonts w:ascii="Times New Roman" w:hAnsi="Times New Roman" w:cs="Times New Roman"/>
                <w:lang w:val="uk-UA"/>
              </w:rPr>
              <w:t xml:space="preserve">цивільна справа </w:t>
            </w:r>
            <w:r w:rsidRPr="00EE1BEA">
              <w:rPr>
                <w:rFonts w:ascii="Times New Roman" w:hAnsi="Times New Roman" w:cs="Times New Roman"/>
                <w:lang w:eastAsia="ru-RU"/>
              </w:rPr>
              <w:t xml:space="preserve">за </w:t>
            </w:r>
            <w:r w:rsidRPr="00EE1BEA">
              <w:rPr>
                <w:rFonts w:ascii="Times New Roman" w:hAnsi="Times New Roman" w:cs="Times New Roman"/>
                <w:lang w:val="uk-UA" w:eastAsia="ru-RU"/>
              </w:rPr>
              <w:t xml:space="preserve">позовом </w:t>
            </w:r>
            <w:r w:rsidRPr="00FC7568">
              <w:rPr>
                <w:rFonts w:ascii="Times New Roman" w:hAnsi="Times New Roman" w:cs="Times New Roman"/>
                <w:lang w:eastAsia="ru-RU"/>
              </w:rPr>
              <w:t>Адаменко Ірини Леонідівни до Адаменка Павла Микол</w:t>
            </w:r>
            <w:r>
              <w:rPr>
                <w:rFonts w:ascii="Times New Roman" w:hAnsi="Times New Roman" w:cs="Times New Roman"/>
                <w:lang w:eastAsia="ru-RU"/>
              </w:rPr>
              <w:t>айовича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C7568">
            <w:pPr>
              <w:pStyle w:val="a5"/>
              <w:spacing w:before="0" w:beforeAutospacing="0" w:after="0" w:afterAutospacing="0"/>
              <w:rPr>
                <w:color w:val="000000"/>
                <w:sz w:val="22"/>
                <w:szCs w:val="22"/>
                <w:lang w:val="uk-UA"/>
              </w:rPr>
            </w:pPr>
            <w:r>
              <w:rPr>
                <w:color w:val="000000"/>
                <w:sz w:val="22"/>
                <w:szCs w:val="22"/>
                <w:lang w:val="uk-UA"/>
              </w:rPr>
              <w:t>19</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C7568">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C7568">
            <w:pPr>
              <w:pStyle w:val="a5"/>
              <w:spacing w:before="0" w:beforeAutospacing="0" w:after="0" w:afterAutospacing="0"/>
              <w:rPr>
                <w:color w:val="000000"/>
                <w:sz w:val="22"/>
                <w:szCs w:val="22"/>
                <w:lang w:val="uk-UA"/>
              </w:rPr>
            </w:pPr>
            <w:r>
              <w:rPr>
                <w:color w:val="000000"/>
                <w:sz w:val="22"/>
                <w:szCs w:val="22"/>
                <w:lang w:val="uk-UA"/>
              </w:rPr>
              <w:t>26</w:t>
            </w:r>
            <w:r w:rsidRPr="00EE1BEA">
              <w:rPr>
                <w:color w:val="000000"/>
                <w:sz w:val="22"/>
                <w:szCs w:val="22"/>
                <w:lang w:val="uk-UA"/>
              </w:rPr>
              <w:t>.02.2019</w:t>
            </w:r>
          </w:p>
        </w:tc>
      </w:tr>
      <w:tr w:rsidR="003E6785" w:rsidRPr="00BA6DA7" w:rsidTr="00A1443A">
        <w:trPr>
          <w:gridBefore w:val="1"/>
          <w:wBefore w:w="6" w:type="dxa"/>
          <w:cantSplit/>
          <w:trHeight w:val="123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35223">
            <w:pPr>
              <w:pStyle w:val="a5"/>
              <w:rPr>
                <w:color w:val="000000"/>
                <w:sz w:val="22"/>
                <w:szCs w:val="22"/>
                <w:lang w:val="uk-UA"/>
              </w:rPr>
            </w:pPr>
            <w:r>
              <w:rPr>
                <w:color w:val="000000"/>
                <w:sz w:val="22"/>
                <w:szCs w:val="22"/>
                <w:lang w:val="uk-UA"/>
              </w:rPr>
              <w:t>76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F7109" w:rsidRDefault="003E6785" w:rsidP="00135223">
            <w:pPr>
              <w:pStyle w:val="a5"/>
              <w:spacing w:before="0" w:beforeAutospacing="0" w:after="0" w:afterAutospacing="0"/>
              <w:rPr>
                <w:color w:val="000000"/>
                <w:sz w:val="22"/>
                <w:szCs w:val="22"/>
                <w:lang w:val="uk-UA"/>
              </w:rPr>
            </w:pPr>
            <w:r w:rsidRPr="000F7109">
              <w:rPr>
                <w:color w:val="000000"/>
                <w:sz w:val="22"/>
                <w:szCs w:val="22"/>
                <w:lang w:val="uk-UA"/>
              </w:rPr>
              <w:t>2-о/235/</w:t>
            </w:r>
            <w:r>
              <w:rPr>
                <w:color w:val="000000"/>
                <w:sz w:val="22"/>
                <w:szCs w:val="22"/>
                <w:lang w:val="uk-UA"/>
              </w:rPr>
              <w:t>171</w:t>
            </w:r>
            <w:r w:rsidRPr="000F7109">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35223" w:rsidRDefault="003E6785" w:rsidP="00135223">
            <w:pPr>
              <w:autoSpaceDE w:val="0"/>
              <w:autoSpaceDN w:val="0"/>
              <w:adjustRightInd w:val="0"/>
              <w:spacing w:after="0" w:line="240" w:lineRule="auto"/>
              <w:rPr>
                <w:rFonts w:ascii="Times New Roman" w:hAnsi="Times New Roman" w:cs="Times New Roman"/>
                <w:color w:val="000000"/>
                <w:shd w:val="clear" w:color="auto" w:fill="FFFFFF"/>
              </w:rPr>
            </w:pPr>
            <w:r w:rsidRPr="00EE1BEA">
              <w:rPr>
                <w:rFonts w:ascii="Times New Roman" w:hAnsi="Times New Roman" w:cs="Times New Roman"/>
                <w:color w:val="000000"/>
                <w:lang w:val="uk-UA"/>
              </w:rPr>
              <w:t>Заявник</w:t>
            </w:r>
            <w:r>
              <w:rPr>
                <w:rFonts w:ascii="Times New Roman" w:hAnsi="Times New Roman" w:cs="Times New Roman"/>
                <w:color w:val="000000"/>
                <w:shd w:val="clear" w:color="auto" w:fill="FFFFFF"/>
              </w:rPr>
              <w:t>Бондаренко Інна Олександрівна</w:t>
            </w:r>
          </w:p>
          <w:p w:rsidR="003E6785" w:rsidRPr="00EE1BEA" w:rsidRDefault="003E6785" w:rsidP="00135223">
            <w:pPr>
              <w:autoSpaceDE w:val="0"/>
              <w:autoSpaceDN w:val="0"/>
              <w:adjustRightInd w:val="0"/>
              <w:spacing w:after="0" w:line="240" w:lineRule="auto"/>
              <w:rPr>
                <w:rFonts w:ascii="Times New Roman" w:hAnsi="Times New Roman" w:cs="Times New Roman"/>
                <w:lang w:val="uk-UA" w:eastAsia="ru-RU"/>
              </w:rPr>
            </w:pPr>
          </w:p>
          <w:p w:rsidR="003E6785" w:rsidRPr="00EE1BEA" w:rsidRDefault="003E6785" w:rsidP="00135223">
            <w:pPr>
              <w:autoSpaceDE w:val="0"/>
              <w:autoSpaceDN w:val="0"/>
              <w:adjustRightInd w:val="0"/>
              <w:spacing w:after="0" w:line="240" w:lineRule="auto"/>
              <w:rPr>
                <w:rFonts w:ascii="Times New Roman" w:hAnsi="Times New Roman" w:cs="Times New Roman"/>
                <w:color w:val="000000"/>
                <w:lang w:val="uk-UA"/>
              </w:rPr>
            </w:pPr>
          </w:p>
          <w:p w:rsidR="003E6785" w:rsidRPr="00EE1BEA" w:rsidRDefault="003E6785" w:rsidP="00135223">
            <w:pPr>
              <w:autoSpaceDE w:val="0"/>
              <w:autoSpaceDN w:val="0"/>
              <w:adjustRightInd w:val="0"/>
              <w:spacing w:after="0" w:line="240" w:lineRule="auto"/>
              <w:rPr>
                <w:rFonts w:ascii="Times New Roman" w:hAnsi="Times New Roman" w:cs="Times New Roman"/>
                <w:color w:val="000000"/>
                <w:lang w:val="uk-UA" w:eastAsia="ru-RU"/>
              </w:rPr>
            </w:pPr>
            <w:r w:rsidRPr="00EE1BEA">
              <w:rPr>
                <w:rFonts w:ascii="Times New Roman" w:hAnsi="Times New Roman" w:cs="Times New Roman"/>
                <w:color w:val="000000"/>
                <w:lang w:val="uk-UA" w:eastAsia="ru-RU"/>
              </w:rPr>
              <w:t xml:space="preserve">заінтересована особа:  </w:t>
            </w:r>
            <w:r w:rsidRPr="00135223">
              <w:rPr>
                <w:rFonts w:ascii="Times New Roman" w:hAnsi="Times New Roman" w:cs="Times New Roman"/>
                <w:color w:val="000000"/>
                <w:shd w:val="clear" w:color="auto" w:fill="FFFFFF"/>
              </w:rPr>
              <w:t xml:space="preserve">Волноваський районний відділ реєстрації актів цивільного стану Головного територіального управління юстиції у Донецькій області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135223">
            <w:pPr>
              <w:autoSpaceDE w:val="0"/>
              <w:autoSpaceDN w:val="0"/>
              <w:adjustRightInd w:val="0"/>
              <w:spacing w:after="0" w:line="240" w:lineRule="auto"/>
              <w:rPr>
                <w:rFonts w:ascii="Times New Roman" w:hAnsi="Times New Roman" w:cs="Times New Roman"/>
                <w:color w:val="000000"/>
                <w:lang w:val="uk-UA"/>
              </w:rPr>
            </w:pPr>
            <w:r w:rsidRPr="00EE1BEA">
              <w:rPr>
                <w:rFonts w:ascii="Times New Roman" w:hAnsi="Times New Roman" w:cs="Times New Roman"/>
                <w:lang w:val="uk-UA"/>
              </w:rPr>
              <w:t xml:space="preserve">цивільна справа </w:t>
            </w:r>
            <w:r w:rsidRPr="00EE1BEA">
              <w:rPr>
                <w:rFonts w:ascii="Times New Roman" w:hAnsi="Times New Roman" w:cs="Times New Roman"/>
                <w:color w:val="000000"/>
                <w:lang w:val="uk-UA" w:eastAsia="ru-RU"/>
              </w:rPr>
              <w:t xml:space="preserve">за заявою </w:t>
            </w:r>
            <w:r w:rsidRPr="00135223">
              <w:rPr>
                <w:rFonts w:ascii="Times New Roman" w:hAnsi="Times New Roman" w:cs="Times New Roman"/>
                <w:color w:val="000000"/>
                <w:shd w:val="clear" w:color="auto" w:fill="FFFFFF"/>
              </w:rPr>
              <w:t xml:space="preserve">Бондаренко Інни Олександрівни, заінтересована особа Волноваський районний відділ реєстрації актів цивільного стану Головного територіального управління юстиції у Донецькій області </w:t>
            </w:r>
            <w:r>
              <w:rPr>
                <w:rFonts w:ascii="Times New Roman" w:hAnsi="Times New Roman" w:cs="Times New Roman"/>
                <w:color w:val="000000"/>
                <w:shd w:val="clear" w:color="auto" w:fill="FFFFFF"/>
              </w:rPr>
              <w:t>про встановлення факту смерті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135223">
            <w:pPr>
              <w:pStyle w:val="a5"/>
              <w:spacing w:before="0" w:beforeAutospacing="0" w:after="0" w:afterAutospacing="0"/>
              <w:rPr>
                <w:color w:val="000000"/>
                <w:sz w:val="22"/>
                <w:szCs w:val="22"/>
                <w:lang w:val="uk-UA"/>
              </w:rPr>
            </w:pPr>
            <w:r>
              <w:rPr>
                <w:color w:val="000000"/>
                <w:sz w:val="22"/>
                <w:szCs w:val="22"/>
                <w:lang w:val="uk-UA"/>
              </w:rPr>
              <w:t>20</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135223">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135223">
            <w:pPr>
              <w:pStyle w:val="a5"/>
              <w:spacing w:before="0" w:beforeAutospacing="0" w:after="0" w:afterAutospacing="0"/>
              <w:rPr>
                <w:color w:val="000000"/>
                <w:sz w:val="22"/>
                <w:szCs w:val="22"/>
                <w:lang w:val="uk-UA"/>
              </w:rPr>
            </w:pPr>
            <w:r>
              <w:rPr>
                <w:color w:val="000000"/>
                <w:sz w:val="22"/>
                <w:szCs w:val="22"/>
                <w:lang w:val="uk-UA"/>
              </w:rPr>
              <w:t>26</w:t>
            </w:r>
            <w:r w:rsidRPr="00EE1BEA">
              <w:rPr>
                <w:color w:val="000000"/>
                <w:sz w:val="22"/>
                <w:szCs w:val="22"/>
                <w:lang w:val="uk-UA"/>
              </w:rPr>
              <w:t>.02.2019</w:t>
            </w:r>
          </w:p>
        </w:tc>
      </w:tr>
      <w:tr w:rsidR="003E6785" w:rsidRPr="00BA6DA7" w:rsidTr="00A1443A">
        <w:trPr>
          <w:gridBefore w:val="1"/>
          <w:wBefore w:w="6" w:type="dxa"/>
          <w:cantSplit/>
          <w:trHeight w:val="154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146D0">
            <w:pPr>
              <w:pStyle w:val="a5"/>
              <w:rPr>
                <w:color w:val="000000"/>
                <w:sz w:val="22"/>
                <w:szCs w:val="22"/>
                <w:lang w:val="uk-UA"/>
              </w:rPr>
            </w:pPr>
            <w:r>
              <w:rPr>
                <w:color w:val="000000"/>
                <w:sz w:val="22"/>
                <w:szCs w:val="22"/>
                <w:lang w:val="uk-UA"/>
              </w:rPr>
              <w:t>77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2146D0">
            <w:pPr>
              <w:pStyle w:val="a5"/>
              <w:spacing w:before="0" w:beforeAutospacing="0" w:after="0" w:afterAutospacing="0"/>
              <w:rPr>
                <w:color w:val="000000"/>
                <w:sz w:val="22"/>
                <w:szCs w:val="22"/>
                <w:lang w:val="uk-UA"/>
              </w:rPr>
            </w:pPr>
            <w:r>
              <w:rPr>
                <w:color w:val="000000"/>
                <w:sz w:val="22"/>
                <w:szCs w:val="22"/>
                <w:lang w:val="uk-UA"/>
              </w:rPr>
              <w:t>2/235/645</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E1E53" w:rsidRDefault="003E6785" w:rsidP="002146D0">
            <w:pPr>
              <w:autoSpaceDE w:val="0"/>
              <w:autoSpaceDN w:val="0"/>
              <w:adjustRightInd w:val="0"/>
              <w:spacing w:after="0" w:line="240" w:lineRule="auto"/>
              <w:rPr>
                <w:rFonts w:ascii="Times New Roman" w:hAnsi="Times New Roman" w:cs="Times New Roman"/>
                <w:lang w:val="uk-UA" w:eastAsia="ru-RU"/>
              </w:rPr>
            </w:pPr>
            <w:r w:rsidRPr="00EE1BEA">
              <w:rPr>
                <w:rFonts w:ascii="Times New Roman" w:hAnsi="Times New Roman" w:cs="Times New Roman"/>
                <w:color w:val="000000"/>
                <w:lang w:val="uk-UA"/>
              </w:rPr>
              <w:t>Позивач:</w:t>
            </w:r>
            <w:r>
              <w:rPr>
                <w:rFonts w:ascii="Times New Roman" w:hAnsi="Times New Roman" w:cs="Times New Roman"/>
                <w:lang w:eastAsia="ru-RU"/>
              </w:rPr>
              <w:t>Публічне акціонерне товариство</w:t>
            </w:r>
            <w:r w:rsidRPr="002146D0">
              <w:rPr>
                <w:rFonts w:ascii="Times New Roman" w:hAnsi="Times New Roman" w:cs="Times New Roman"/>
                <w:lang w:eastAsia="ru-RU"/>
              </w:rPr>
              <w:t xml:space="preserve"> Акціонерний банк «Укргазбанк»</w:t>
            </w:r>
          </w:p>
          <w:p w:rsidR="003E6785" w:rsidRPr="00EE1BEA" w:rsidRDefault="003E6785" w:rsidP="002146D0">
            <w:pPr>
              <w:autoSpaceDE w:val="0"/>
              <w:autoSpaceDN w:val="0"/>
              <w:adjustRightInd w:val="0"/>
              <w:spacing w:after="0" w:line="240" w:lineRule="auto"/>
              <w:rPr>
                <w:rFonts w:ascii="Times New Roman" w:hAnsi="Times New Roman" w:cs="Times New Roman"/>
                <w:color w:val="000000"/>
                <w:lang w:val="uk-UA"/>
              </w:rPr>
            </w:pPr>
          </w:p>
          <w:p w:rsidR="003E6785" w:rsidRPr="00FC7568" w:rsidRDefault="003E6785" w:rsidP="002146D0">
            <w:pPr>
              <w:autoSpaceDE w:val="0"/>
              <w:autoSpaceDN w:val="0"/>
              <w:adjustRightInd w:val="0"/>
              <w:spacing w:after="0" w:line="240" w:lineRule="auto"/>
              <w:rPr>
                <w:rFonts w:ascii="Times New Roman" w:hAnsi="Times New Roman" w:cs="Times New Roman"/>
                <w:color w:val="000000"/>
                <w:lang w:val="uk-UA" w:eastAsia="ru-RU"/>
              </w:rPr>
            </w:pPr>
            <w:r w:rsidRPr="00EE1BEA">
              <w:rPr>
                <w:rFonts w:ascii="Times New Roman" w:hAnsi="Times New Roman" w:cs="Times New Roman"/>
                <w:color w:val="000000"/>
                <w:lang w:val="uk-UA"/>
              </w:rPr>
              <w:t xml:space="preserve">Відповідач: </w:t>
            </w:r>
            <w:r>
              <w:rPr>
                <w:rFonts w:ascii="Times New Roman" w:hAnsi="Times New Roman" w:cs="Times New Roman"/>
                <w:lang w:eastAsia="ru-RU"/>
              </w:rPr>
              <w:t>Голубничий Микола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146D0" w:rsidRDefault="003E6785" w:rsidP="002146D0">
            <w:pPr>
              <w:autoSpaceDE w:val="0"/>
              <w:autoSpaceDN w:val="0"/>
              <w:adjustRightInd w:val="0"/>
              <w:spacing w:after="0" w:line="240" w:lineRule="auto"/>
              <w:rPr>
                <w:rFonts w:ascii="Times New Roman" w:hAnsi="Times New Roman" w:cs="Times New Roman"/>
                <w:lang w:eastAsia="ru-RU"/>
              </w:rPr>
            </w:pPr>
            <w:r w:rsidRPr="00EE1BEA">
              <w:rPr>
                <w:rFonts w:ascii="Times New Roman" w:hAnsi="Times New Roman" w:cs="Times New Roman"/>
                <w:lang w:val="uk-UA"/>
              </w:rPr>
              <w:t xml:space="preserve">цивільна справа </w:t>
            </w:r>
            <w:r w:rsidRPr="00EE1BEA">
              <w:rPr>
                <w:rFonts w:ascii="Times New Roman" w:hAnsi="Times New Roman" w:cs="Times New Roman"/>
                <w:lang w:eastAsia="ru-RU"/>
              </w:rPr>
              <w:t xml:space="preserve">за </w:t>
            </w:r>
            <w:r w:rsidRPr="00EE1BEA">
              <w:rPr>
                <w:rFonts w:ascii="Times New Roman" w:hAnsi="Times New Roman" w:cs="Times New Roman"/>
                <w:lang w:val="uk-UA" w:eastAsia="ru-RU"/>
              </w:rPr>
              <w:t xml:space="preserve">позовом </w:t>
            </w:r>
            <w:r w:rsidRPr="002146D0">
              <w:rPr>
                <w:rFonts w:ascii="Times New Roman" w:hAnsi="Times New Roman" w:cs="Times New Roman"/>
                <w:lang w:eastAsia="ru-RU"/>
              </w:rPr>
              <w:t>Публічного акціонерного товариства Акціонерний банк «Укргазбанк» до Голубничого Миколи Миколайовича про стягнення заборгов</w:t>
            </w:r>
            <w:r>
              <w:rPr>
                <w:rFonts w:ascii="Times New Roman" w:hAnsi="Times New Roman" w:cs="Times New Roman"/>
                <w:lang w:eastAsia="ru-RU"/>
              </w:rPr>
              <w:t>аності за кредитним договором</w:t>
            </w:r>
          </w:p>
          <w:p w:rsidR="003E6785" w:rsidRPr="00EE1BEA" w:rsidRDefault="003E6785" w:rsidP="002146D0">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2146D0">
            <w:pPr>
              <w:pStyle w:val="a5"/>
              <w:spacing w:before="0" w:beforeAutospacing="0" w:after="0" w:afterAutospacing="0"/>
              <w:rPr>
                <w:color w:val="000000"/>
                <w:sz w:val="22"/>
                <w:szCs w:val="22"/>
                <w:lang w:val="uk-UA"/>
              </w:rPr>
            </w:pPr>
            <w:r>
              <w:rPr>
                <w:color w:val="000000"/>
                <w:sz w:val="22"/>
                <w:szCs w:val="22"/>
                <w:lang w:val="uk-UA"/>
              </w:rPr>
              <w:t>21</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2146D0">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2146D0">
            <w:pPr>
              <w:pStyle w:val="a5"/>
              <w:spacing w:before="0" w:beforeAutospacing="0" w:after="0" w:afterAutospacing="0"/>
              <w:rPr>
                <w:color w:val="000000"/>
                <w:sz w:val="22"/>
                <w:szCs w:val="22"/>
                <w:lang w:val="uk-UA"/>
              </w:rPr>
            </w:pPr>
            <w:r>
              <w:rPr>
                <w:color w:val="000000"/>
                <w:sz w:val="22"/>
                <w:szCs w:val="22"/>
                <w:lang w:val="uk-UA"/>
              </w:rPr>
              <w:t>26</w:t>
            </w:r>
            <w:r w:rsidRPr="00EE1BEA">
              <w:rPr>
                <w:color w:val="000000"/>
                <w:sz w:val="22"/>
                <w:szCs w:val="22"/>
                <w:lang w:val="uk-UA"/>
              </w:rPr>
              <w:t>.02.2019</w:t>
            </w:r>
          </w:p>
        </w:tc>
      </w:tr>
      <w:tr w:rsidR="003E6785" w:rsidRPr="00BA6DA7" w:rsidTr="00A1443A">
        <w:trPr>
          <w:gridBefore w:val="1"/>
          <w:wBefore w:w="6" w:type="dxa"/>
          <w:cantSplit/>
          <w:trHeight w:val="1093"/>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BF3548">
            <w:pPr>
              <w:pStyle w:val="a5"/>
              <w:rPr>
                <w:color w:val="000000"/>
                <w:sz w:val="22"/>
                <w:szCs w:val="22"/>
                <w:lang w:val="uk-UA"/>
              </w:rPr>
            </w:pPr>
            <w:r>
              <w:rPr>
                <w:color w:val="000000"/>
                <w:sz w:val="22"/>
                <w:szCs w:val="22"/>
                <w:lang w:val="uk-UA"/>
              </w:rPr>
              <w:t>78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BF3548">
            <w:pPr>
              <w:pStyle w:val="a5"/>
              <w:spacing w:before="0" w:beforeAutospacing="0" w:after="0" w:afterAutospacing="0"/>
              <w:rPr>
                <w:color w:val="000000"/>
                <w:sz w:val="22"/>
                <w:szCs w:val="22"/>
                <w:lang w:val="uk-UA"/>
              </w:rPr>
            </w:pPr>
            <w:r>
              <w:rPr>
                <w:color w:val="000000"/>
                <w:sz w:val="22"/>
                <w:szCs w:val="22"/>
                <w:lang w:val="uk-UA"/>
              </w:rPr>
              <w:t>2/235/463</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BF3548">
            <w:pPr>
              <w:autoSpaceDE w:val="0"/>
              <w:autoSpaceDN w:val="0"/>
              <w:adjustRightInd w:val="0"/>
              <w:spacing w:after="0" w:line="240" w:lineRule="auto"/>
              <w:rPr>
                <w:rFonts w:ascii="Times New Roman" w:hAnsi="Times New Roman" w:cs="Times New Roman"/>
                <w:lang w:val="uk-UA" w:eastAsia="ru-RU"/>
              </w:rPr>
            </w:pPr>
            <w:r w:rsidRPr="00EE1BEA">
              <w:rPr>
                <w:rFonts w:ascii="Times New Roman" w:hAnsi="Times New Roman" w:cs="Times New Roman"/>
                <w:color w:val="000000"/>
                <w:lang w:val="uk-UA"/>
              </w:rPr>
              <w:t>Позивач:</w:t>
            </w:r>
            <w:r>
              <w:rPr>
                <w:rFonts w:ascii="Times New Roman" w:hAnsi="Times New Roman" w:cs="Times New Roman"/>
                <w:lang w:val="uk-UA" w:eastAsia="ru-RU"/>
              </w:rPr>
              <w:t xml:space="preserve">Ципляєва Вікторія Валеріївна </w:t>
            </w:r>
          </w:p>
          <w:p w:rsidR="003E6785" w:rsidRPr="00BF3548" w:rsidRDefault="003E6785" w:rsidP="00BF3548">
            <w:pPr>
              <w:autoSpaceDE w:val="0"/>
              <w:autoSpaceDN w:val="0"/>
              <w:adjustRightInd w:val="0"/>
              <w:spacing w:after="0" w:line="240" w:lineRule="auto"/>
              <w:rPr>
                <w:rFonts w:ascii="Times New Roman" w:hAnsi="Times New Roman" w:cs="Times New Roman"/>
                <w:lang w:val="uk-UA" w:eastAsia="ru-RU"/>
              </w:rPr>
            </w:pPr>
          </w:p>
          <w:p w:rsidR="003E6785" w:rsidRPr="00BF3548" w:rsidRDefault="003E6785" w:rsidP="00BF3548">
            <w:pPr>
              <w:autoSpaceDE w:val="0"/>
              <w:autoSpaceDN w:val="0"/>
              <w:adjustRightInd w:val="0"/>
              <w:spacing w:after="0" w:line="240" w:lineRule="auto"/>
              <w:rPr>
                <w:rFonts w:ascii="Times New Roman" w:hAnsi="Times New Roman" w:cs="Times New Roman"/>
                <w:color w:val="000000"/>
                <w:lang w:val="uk-UA" w:eastAsia="ru-RU"/>
              </w:rPr>
            </w:pPr>
            <w:r w:rsidRPr="00EE1BEA">
              <w:rPr>
                <w:rFonts w:ascii="Times New Roman" w:hAnsi="Times New Roman" w:cs="Times New Roman"/>
                <w:color w:val="000000"/>
                <w:lang w:val="uk-UA"/>
              </w:rPr>
              <w:t xml:space="preserve">Відповідач: </w:t>
            </w:r>
            <w:r>
              <w:rPr>
                <w:rFonts w:ascii="Times New Roman" w:hAnsi="Times New Roman" w:cs="Times New Roman"/>
                <w:lang w:val="uk-UA" w:eastAsia="ru-RU"/>
              </w:rPr>
              <w:t>Ципляєв Максим</w:t>
            </w:r>
            <w:r w:rsidRPr="00BF3548">
              <w:rPr>
                <w:rFonts w:ascii="Times New Roman" w:hAnsi="Times New Roman" w:cs="Times New Roman"/>
                <w:lang w:val="uk-UA" w:eastAsia="ru-RU"/>
              </w:rPr>
              <w:t xml:space="preserve"> Олекса</w:t>
            </w:r>
            <w:r>
              <w:rPr>
                <w:rFonts w:ascii="Times New Roman" w:hAnsi="Times New Roman" w:cs="Times New Roman"/>
                <w:lang w:val="uk-UA" w:eastAsia="ru-RU"/>
              </w:rPr>
              <w:t>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146D0" w:rsidRDefault="003E6785" w:rsidP="00BF3548">
            <w:pPr>
              <w:autoSpaceDE w:val="0"/>
              <w:autoSpaceDN w:val="0"/>
              <w:adjustRightInd w:val="0"/>
              <w:spacing w:after="0" w:line="240" w:lineRule="auto"/>
              <w:rPr>
                <w:rFonts w:ascii="Times New Roman" w:hAnsi="Times New Roman" w:cs="Times New Roman"/>
                <w:lang w:eastAsia="ru-RU"/>
              </w:rPr>
            </w:pPr>
            <w:r w:rsidRPr="00EE1BEA">
              <w:rPr>
                <w:rFonts w:ascii="Times New Roman" w:hAnsi="Times New Roman" w:cs="Times New Roman"/>
                <w:lang w:val="uk-UA"/>
              </w:rPr>
              <w:t xml:space="preserve">цивільна справа </w:t>
            </w:r>
            <w:r w:rsidRPr="00EE1BEA">
              <w:rPr>
                <w:rFonts w:ascii="Times New Roman" w:hAnsi="Times New Roman" w:cs="Times New Roman"/>
                <w:lang w:eastAsia="ru-RU"/>
              </w:rPr>
              <w:t xml:space="preserve">за </w:t>
            </w:r>
            <w:r w:rsidRPr="00EE1BEA">
              <w:rPr>
                <w:rFonts w:ascii="Times New Roman" w:hAnsi="Times New Roman" w:cs="Times New Roman"/>
                <w:lang w:val="uk-UA" w:eastAsia="ru-RU"/>
              </w:rPr>
              <w:t xml:space="preserve">позовом </w:t>
            </w:r>
            <w:r w:rsidRPr="00BF3548">
              <w:rPr>
                <w:rFonts w:ascii="Times New Roman" w:hAnsi="Times New Roman" w:cs="Times New Roman"/>
                <w:lang w:eastAsia="ru-RU"/>
              </w:rPr>
              <w:t>Ципляєвої Вікторії Валеріївни до Ципляєва Максима Олекса</w:t>
            </w:r>
            <w:r>
              <w:rPr>
                <w:rFonts w:ascii="Times New Roman" w:hAnsi="Times New Roman" w:cs="Times New Roman"/>
                <w:lang w:eastAsia="ru-RU"/>
              </w:rPr>
              <w:t>ндровичу про розірвання шлюбу</w:t>
            </w:r>
          </w:p>
          <w:p w:rsidR="003E6785" w:rsidRPr="00EE1BEA" w:rsidRDefault="003E6785" w:rsidP="00BF3548">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BF3548">
            <w:pPr>
              <w:pStyle w:val="a5"/>
              <w:spacing w:before="0" w:beforeAutospacing="0" w:after="0" w:afterAutospacing="0"/>
              <w:rPr>
                <w:color w:val="000000"/>
                <w:sz w:val="22"/>
                <w:szCs w:val="22"/>
                <w:lang w:val="uk-UA"/>
              </w:rPr>
            </w:pPr>
            <w:r>
              <w:rPr>
                <w:color w:val="000000"/>
                <w:sz w:val="22"/>
                <w:szCs w:val="22"/>
                <w:lang w:val="uk-UA"/>
              </w:rPr>
              <w:t>22</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BF3548">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BF3548">
            <w:pPr>
              <w:pStyle w:val="a5"/>
              <w:spacing w:before="0" w:beforeAutospacing="0" w:after="0" w:afterAutospacing="0"/>
              <w:rPr>
                <w:color w:val="000000"/>
                <w:sz w:val="22"/>
                <w:szCs w:val="22"/>
                <w:lang w:val="uk-UA"/>
              </w:rPr>
            </w:pPr>
            <w:r>
              <w:rPr>
                <w:color w:val="000000"/>
                <w:sz w:val="22"/>
                <w:szCs w:val="22"/>
                <w:lang w:val="uk-UA"/>
              </w:rPr>
              <w:t>26</w:t>
            </w:r>
            <w:r w:rsidRPr="00EE1BEA">
              <w:rPr>
                <w:color w:val="000000"/>
                <w:sz w:val="22"/>
                <w:szCs w:val="22"/>
                <w:lang w:val="uk-UA"/>
              </w:rPr>
              <w:t>.02.2019</w:t>
            </w:r>
          </w:p>
        </w:tc>
      </w:tr>
      <w:tr w:rsidR="003E6785" w:rsidRPr="00BA6DA7" w:rsidTr="00A1443A">
        <w:trPr>
          <w:gridBefore w:val="1"/>
          <w:wBefore w:w="6" w:type="dxa"/>
          <w:cantSplit/>
          <w:trHeight w:val="883"/>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53ECF">
            <w:pPr>
              <w:pStyle w:val="a5"/>
              <w:rPr>
                <w:color w:val="000000"/>
                <w:sz w:val="22"/>
                <w:szCs w:val="22"/>
                <w:lang w:val="uk-UA"/>
              </w:rPr>
            </w:pPr>
            <w:r>
              <w:rPr>
                <w:color w:val="000000"/>
                <w:sz w:val="22"/>
                <w:szCs w:val="22"/>
                <w:lang w:val="uk-UA"/>
              </w:rPr>
              <w:t>79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F53ECF">
            <w:pPr>
              <w:pStyle w:val="a5"/>
              <w:spacing w:before="0" w:beforeAutospacing="0" w:after="0" w:afterAutospacing="0"/>
              <w:rPr>
                <w:color w:val="000000"/>
                <w:sz w:val="22"/>
                <w:szCs w:val="22"/>
                <w:lang w:val="uk-UA"/>
              </w:rPr>
            </w:pPr>
            <w:r>
              <w:rPr>
                <w:color w:val="000000"/>
                <w:sz w:val="22"/>
                <w:szCs w:val="22"/>
                <w:lang w:val="uk-UA"/>
              </w:rPr>
              <w:t>2/235/602</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925" w:rsidRDefault="003E6785" w:rsidP="00F53ECF">
            <w:pPr>
              <w:autoSpaceDE w:val="0"/>
              <w:autoSpaceDN w:val="0"/>
              <w:adjustRightInd w:val="0"/>
              <w:spacing w:after="0" w:line="240" w:lineRule="auto"/>
              <w:rPr>
                <w:rFonts w:ascii="Times New Roman" w:hAnsi="Times New Roman" w:cs="Times New Roman"/>
                <w:lang w:val="uk-UA" w:eastAsia="ru-RU"/>
              </w:rPr>
            </w:pPr>
            <w:r w:rsidRPr="00902925">
              <w:rPr>
                <w:rFonts w:ascii="Times New Roman" w:hAnsi="Times New Roman" w:cs="Times New Roman"/>
                <w:color w:val="000000"/>
                <w:lang w:val="uk-UA"/>
              </w:rPr>
              <w:t>Позивач:</w:t>
            </w:r>
            <w:r w:rsidRPr="00902925">
              <w:rPr>
                <w:rFonts w:ascii="Times New Roman" w:hAnsi="Times New Roman" w:cs="Times New Roman"/>
                <w:lang w:val="uk-UA" w:eastAsia="ru-RU"/>
              </w:rPr>
              <w:t xml:space="preserve">Зубченко Максим Вікторович </w:t>
            </w:r>
          </w:p>
          <w:p w:rsidR="003E6785" w:rsidRPr="00902925" w:rsidRDefault="003E6785" w:rsidP="00F53ECF">
            <w:pPr>
              <w:autoSpaceDE w:val="0"/>
              <w:autoSpaceDN w:val="0"/>
              <w:adjustRightInd w:val="0"/>
              <w:spacing w:after="0" w:line="240" w:lineRule="auto"/>
              <w:rPr>
                <w:rFonts w:ascii="Times New Roman" w:hAnsi="Times New Roman" w:cs="Times New Roman"/>
                <w:lang w:val="uk-UA" w:eastAsia="ru-RU"/>
              </w:rPr>
            </w:pPr>
          </w:p>
          <w:p w:rsidR="003E6785" w:rsidRPr="00902925" w:rsidRDefault="003E6785" w:rsidP="00F53ECF">
            <w:pPr>
              <w:autoSpaceDE w:val="0"/>
              <w:autoSpaceDN w:val="0"/>
              <w:adjustRightInd w:val="0"/>
              <w:spacing w:after="0" w:line="240" w:lineRule="auto"/>
              <w:rPr>
                <w:rFonts w:ascii="Times New Roman" w:hAnsi="Times New Roman" w:cs="Times New Roman"/>
                <w:color w:val="000000"/>
                <w:lang w:val="uk-UA" w:eastAsia="ru-RU"/>
              </w:rPr>
            </w:pPr>
            <w:r w:rsidRPr="00902925">
              <w:rPr>
                <w:rFonts w:ascii="Times New Roman" w:hAnsi="Times New Roman" w:cs="Times New Roman"/>
                <w:color w:val="000000"/>
                <w:lang w:val="uk-UA"/>
              </w:rPr>
              <w:t xml:space="preserve">Відповідач: </w:t>
            </w:r>
            <w:r w:rsidRPr="00902925">
              <w:rPr>
                <w:rFonts w:ascii="Times New Roman" w:hAnsi="Times New Roman" w:cs="Times New Roman"/>
                <w:lang w:val="uk-UA" w:eastAsia="ru-RU"/>
              </w:rPr>
              <w:t>Зубченко Марія Євгенівна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925" w:rsidRDefault="003E6785" w:rsidP="00F53ECF">
            <w:pPr>
              <w:autoSpaceDE w:val="0"/>
              <w:autoSpaceDN w:val="0"/>
              <w:adjustRightInd w:val="0"/>
              <w:spacing w:after="0" w:line="240" w:lineRule="auto"/>
              <w:rPr>
                <w:rFonts w:ascii="Times New Roman" w:hAnsi="Times New Roman" w:cs="Times New Roman"/>
                <w:color w:val="000000"/>
              </w:rPr>
            </w:pPr>
            <w:r w:rsidRPr="00902925">
              <w:rPr>
                <w:rFonts w:ascii="Times New Roman" w:hAnsi="Times New Roman" w:cs="Times New Roman"/>
                <w:lang w:val="uk-UA"/>
              </w:rPr>
              <w:t xml:space="preserve">цивільна справа </w:t>
            </w:r>
            <w:r w:rsidRPr="00902925">
              <w:rPr>
                <w:rFonts w:ascii="Times New Roman" w:hAnsi="Times New Roman" w:cs="Times New Roman"/>
                <w:lang w:eastAsia="ru-RU"/>
              </w:rPr>
              <w:t xml:space="preserve">за </w:t>
            </w:r>
            <w:r w:rsidRPr="00902925">
              <w:rPr>
                <w:rFonts w:ascii="Times New Roman" w:hAnsi="Times New Roman" w:cs="Times New Roman"/>
                <w:lang w:val="uk-UA" w:eastAsia="ru-RU"/>
              </w:rPr>
              <w:t xml:space="preserve">позовом </w:t>
            </w:r>
            <w:r w:rsidRPr="00902925">
              <w:rPr>
                <w:rFonts w:ascii="Times New Roman" w:hAnsi="Times New Roman" w:cs="Times New Roman"/>
                <w:lang w:eastAsia="ru-RU"/>
              </w:rPr>
              <w:t>Зубченка Максима Вікторовича до Зубченко Марії Євгенівни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53ECF">
            <w:pPr>
              <w:pStyle w:val="a5"/>
              <w:spacing w:before="0" w:beforeAutospacing="0" w:after="0" w:afterAutospacing="0"/>
              <w:rPr>
                <w:color w:val="000000"/>
                <w:sz w:val="22"/>
                <w:szCs w:val="22"/>
                <w:lang w:val="uk-UA"/>
              </w:rPr>
            </w:pPr>
            <w:r>
              <w:rPr>
                <w:color w:val="000000"/>
                <w:sz w:val="22"/>
                <w:szCs w:val="22"/>
                <w:lang w:val="uk-UA"/>
              </w:rPr>
              <w:t>20</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53ECF">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53ECF">
            <w:pPr>
              <w:pStyle w:val="a5"/>
              <w:spacing w:before="0" w:beforeAutospacing="0" w:after="0" w:afterAutospacing="0"/>
              <w:rPr>
                <w:color w:val="000000"/>
                <w:sz w:val="22"/>
                <w:szCs w:val="22"/>
                <w:lang w:val="uk-UA"/>
              </w:rPr>
            </w:pPr>
            <w:r>
              <w:rPr>
                <w:color w:val="000000"/>
                <w:sz w:val="22"/>
                <w:szCs w:val="22"/>
                <w:lang w:val="uk-UA"/>
              </w:rPr>
              <w:t>27</w:t>
            </w:r>
            <w:r w:rsidRPr="00EE1BEA">
              <w:rPr>
                <w:color w:val="000000"/>
                <w:sz w:val="22"/>
                <w:szCs w:val="22"/>
                <w:lang w:val="uk-UA"/>
              </w:rPr>
              <w:t>.02.2019</w:t>
            </w:r>
          </w:p>
        </w:tc>
      </w:tr>
      <w:tr w:rsidR="003E6785" w:rsidRPr="00BA6DA7" w:rsidTr="00A1443A">
        <w:trPr>
          <w:gridBefore w:val="1"/>
          <w:wBefore w:w="6" w:type="dxa"/>
          <w:cantSplit/>
          <w:trHeight w:val="154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75771">
            <w:pPr>
              <w:pStyle w:val="a5"/>
              <w:rPr>
                <w:color w:val="000000"/>
                <w:sz w:val="22"/>
                <w:szCs w:val="22"/>
                <w:lang w:val="uk-UA"/>
              </w:rPr>
            </w:pPr>
            <w:r>
              <w:rPr>
                <w:color w:val="000000"/>
                <w:sz w:val="22"/>
                <w:szCs w:val="22"/>
                <w:lang w:val="uk-UA"/>
              </w:rPr>
              <w:t>80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75771" w:rsidRDefault="003E6785" w:rsidP="00975771">
            <w:pPr>
              <w:pStyle w:val="a5"/>
              <w:spacing w:before="0" w:beforeAutospacing="0" w:after="0" w:afterAutospacing="0"/>
              <w:rPr>
                <w:color w:val="000000"/>
                <w:sz w:val="22"/>
                <w:szCs w:val="22"/>
                <w:lang w:val="uk-UA"/>
              </w:rPr>
            </w:pPr>
            <w:r w:rsidRPr="00975771">
              <w:rPr>
                <w:color w:val="000000"/>
                <w:sz w:val="22"/>
                <w:szCs w:val="22"/>
                <w:lang w:val="uk-UA"/>
              </w:rPr>
              <w:t>6/235/55/19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925" w:rsidRDefault="003E6785" w:rsidP="00975771">
            <w:pPr>
              <w:autoSpaceDE w:val="0"/>
              <w:autoSpaceDN w:val="0"/>
              <w:adjustRightInd w:val="0"/>
              <w:spacing w:after="0" w:line="240" w:lineRule="auto"/>
              <w:rPr>
                <w:rFonts w:ascii="Times New Roman" w:hAnsi="Times New Roman" w:cs="Times New Roman"/>
                <w:lang w:val="uk-UA" w:eastAsia="ru-RU"/>
              </w:rPr>
            </w:pPr>
            <w:r w:rsidRPr="00902925">
              <w:rPr>
                <w:rFonts w:ascii="Times New Roman" w:hAnsi="Times New Roman" w:cs="Times New Roman"/>
                <w:color w:val="000000"/>
                <w:lang w:val="uk-UA"/>
              </w:rPr>
              <w:t xml:space="preserve">Заявник: </w:t>
            </w:r>
            <w:r w:rsidRPr="00902925">
              <w:rPr>
                <w:rFonts w:ascii="Times New Roman" w:hAnsi="Times New Roman" w:cs="Times New Roman"/>
                <w:color w:val="000000"/>
              </w:rPr>
              <w:t>Публічне акціонерне товариство «Універсал Банк</w:t>
            </w:r>
          </w:p>
          <w:p w:rsidR="003E6785" w:rsidRPr="00902925" w:rsidRDefault="003E6785" w:rsidP="00975771">
            <w:pPr>
              <w:autoSpaceDE w:val="0"/>
              <w:autoSpaceDN w:val="0"/>
              <w:adjustRightInd w:val="0"/>
              <w:spacing w:after="0" w:line="240" w:lineRule="auto"/>
              <w:rPr>
                <w:rFonts w:ascii="Times New Roman" w:hAnsi="Times New Roman" w:cs="Times New Roman"/>
                <w:lang w:val="uk-UA" w:eastAsia="ru-RU"/>
              </w:rPr>
            </w:pPr>
          </w:p>
          <w:p w:rsidR="003E6785" w:rsidRPr="00902925" w:rsidRDefault="003E6785" w:rsidP="00975771">
            <w:pPr>
              <w:autoSpaceDE w:val="0"/>
              <w:autoSpaceDN w:val="0"/>
              <w:adjustRightInd w:val="0"/>
              <w:spacing w:after="0" w:line="240" w:lineRule="auto"/>
              <w:rPr>
                <w:rFonts w:ascii="Times New Roman" w:hAnsi="Times New Roman" w:cs="Times New Roman"/>
                <w:color w:val="000000"/>
                <w:lang w:val="uk-UA" w:eastAsia="ru-RU"/>
              </w:rPr>
            </w:pPr>
            <w:r w:rsidRPr="00902925">
              <w:rPr>
                <w:rFonts w:ascii="Times New Roman" w:hAnsi="Times New Roman" w:cs="Times New Roman"/>
                <w:color w:val="000000"/>
              </w:rPr>
              <w:t>заінтересовані особи Филь Анатолій Іванович, Филь Світлана Вікторівна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925" w:rsidRDefault="003E6785" w:rsidP="00975771">
            <w:pPr>
              <w:autoSpaceDE w:val="0"/>
              <w:autoSpaceDN w:val="0"/>
              <w:adjustRightInd w:val="0"/>
              <w:spacing w:after="0" w:line="240" w:lineRule="auto"/>
              <w:rPr>
                <w:rFonts w:ascii="Times New Roman" w:hAnsi="Times New Roman" w:cs="Times New Roman"/>
                <w:color w:val="000000"/>
              </w:rPr>
            </w:pPr>
            <w:r w:rsidRPr="00902925">
              <w:rPr>
                <w:rFonts w:ascii="Times New Roman" w:hAnsi="Times New Roman" w:cs="Times New Roman"/>
                <w:lang w:val="uk-UA"/>
              </w:rPr>
              <w:t xml:space="preserve">цивільна справа </w:t>
            </w:r>
            <w:r w:rsidRPr="00902925">
              <w:rPr>
                <w:rFonts w:ascii="Times New Roman" w:hAnsi="Times New Roman" w:cs="Times New Roman"/>
                <w:lang w:eastAsia="ru-RU"/>
              </w:rPr>
              <w:t xml:space="preserve">за </w:t>
            </w:r>
            <w:r w:rsidRPr="00902925">
              <w:rPr>
                <w:rFonts w:ascii="Times New Roman" w:hAnsi="Times New Roman" w:cs="Times New Roman"/>
                <w:lang w:val="uk-UA" w:eastAsia="ru-RU"/>
              </w:rPr>
              <w:t xml:space="preserve">заявою </w:t>
            </w:r>
            <w:r w:rsidRPr="00902925">
              <w:rPr>
                <w:rFonts w:ascii="Times New Roman" w:hAnsi="Times New Roman" w:cs="Times New Roman"/>
                <w:lang w:eastAsia="ru-RU"/>
              </w:rPr>
              <w:t>Публічного акціонерного товариства «Універсал Банк», заінтересовані особи Филь Анатолій Іванович, Филь Світлана Вікторівна про видачу дублікату виконавчого листа та поновлення процесуальний строків,-</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75771" w:rsidRDefault="003E6785" w:rsidP="00975771">
            <w:pPr>
              <w:pStyle w:val="a5"/>
              <w:spacing w:before="0" w:beforeAutospacing="0" w:after="0" w:afterAutospacing="0"/>
              <w:rPr>
                <w:color w:val="000000"/>
                <w:sz w:val="22"/>
                <w:szCs w:val="22"/>
                <w:lang w:val="uk-UA"/>
              </w:rPr>
            </w:pPr>
            <w:r>
              <w:rPr>
                <w:color w:val="000000"/>
                <w:sz w:val="22"/>
                <w:szCs w:val="22"/>
                <w:lang w:val="uk-UA"/>
              </w:rPr>
              <w:t>26</w:t>
            </w:r>
            <w:r w:rsidRPr="00975771">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75771" w:rsidRDefault="003E6785" w:rsidP="00975771">
            <w:pPr>
              <w:pStyle w:val="a5"/>
              <w:spacing w:before="0" w:beforeAutospacing="0" w:after="0" w:afterAutospacing="0"/>
              <w:rPr>
                <w:color w:val="000000"/>
                <w:sz w:val="22"/>
                <w:szCs w:val="22"/>
                <w:lang w:val="uk-UA"/>
              </w:rPr>
            </w:pPr>
            <w:r w:rsidRPr="00975771">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75771" w:rsidRDefault="003E6785" w:rsidP="00975771">
            <w:pPr>
              <w:pStyle w:val="a5"/>
              <w:spacing w:before="0" w:beforeAutospacing="0" w:after="0" w:afterAutospacing="0"/>
              <w:rPr>
                <w:color w:val="000000"/>
                <w:sz w:val="22"/>
                <w:szCs w:val="22"/>
                <w:lang w:val="uk-UA"/>
              </w:rPr>
            </w:pPr>
            <w:r w:rsidRPr="00975771">
              <w:rPr>
                <w:color w:val="000000"/>
                <w:sz w:val="22"/>
                <w:szCs w:val="22"/>
                <w:lang w:val="uk-UA"/>
              </w:rPr>
              <w:t>27.02.2019</w:t>
            </w:r>
          </w:p>
        </w:tc>
      </w:tr>
      <w:tr w:rsidR="003E6785" w:rsidRPr="00BA6DA7" w:rsidTr="00A1443A">
        <w:trPr>
          <w:gridBefore w:val="1"/>
          <w:wBefore w:w="6" w:type="dxa"/>
          <w:cantSplit/>
          <w:trHeight w:val="124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75771">
            <w:pPr>
              <w:pStyle w:val="a5"/>
              <w:rPr>
                <w:color w:val="000000"/>
                <w:sz w:val="22"/>
                <w:szCs w:val="22"/>
                <w:lang w:val="uk-UA"/>
              </w:rPr>
            </w:pPr>
            <w:r>
              <w:rPr>
                <w:color w:val="000000"/>
                <w:sz w:val="22"/>
                <w:szCs w:val="22"/>
                <w:lang w:val="uk-UA"/>
              </w:rPr>
              <w:t>81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93330D">
            <w:pPr>
              <w:pStyle w:val="a5"/>
              <w:spacing w:before="0" w:beforeAutospacing="0" w:after="0" w:afterAutospacing="0"/>
              <w:rPr>
                <w:color w:val="000000"/>
                <w:sz w:val="22"/>
                <w:szCs w:val="22"/>
                <w:lang w:val="uk-UA"/>
              </w:rPr>
            </w:pPr>
            <w:r>
              <w:rPr>
                <w:color w:val="000000"/>
                <w:sz w:val="22"/>
                <w:szCs w:val="22"/>
                <w:lang w:val="uk-UA"/>
              </w:rPr>
              <w:t>2/235/529</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4CFB" w:rsidRDefault="003E6785" w:rsidP="0093330D">
            <w:pPr>
              <w:autoSpaceDE w:val="0"/>
              <w:autoSpaceDN w:val="0"/>
              <w:adjustRightInd w:val="0"/>
              <w:spacing w:after="0" w:line="240" w:lineRule="auto"/>
              <w:rPr>
                <w:rFonts w:ascii="Times New Roman" w:hAnsi="Times New Roman" w:cs="Times New Roman"/>
                <w:lang w:val="uk-UA" w:eastAsia="ru-RU"/>
              </w:rPr>
            </w:pPr>
            <w:r w:rsidRPr="00BA4CFB">
              <w:rPr>
                <w:rFonts w:ascii="Times New Roman" w:hAnsi="Times New Roman" w:cs="Times New Roman"/>
                <w:color w:val="000000"/>
                <w:lang w:val="uk-UA"/>
              </w:rPr>
              <w:t>Позивач:</w:t>
            </w:r>
            <w:r w:rsidRPr="00BA4CFB">
              <w:rPr>
                <w:rFonts w:ascii="Times New Roman" w:hAnsi="Times New Roman" w:cs="Times New Roman"/>
                <w:color w:val="000000"/>
                <w:lang w:val="uk-UA" w:eastAsia="ru-RU"/>
              </w:rPr>
              <w:t xml:space="preserve"> Джафаров Вадим Магеррамович,</w:t>
            </w:r>
          </w:p>
          <w:p w:rsidR="003E6785" w:rsidRPr="00BA4CFB" w:rsidRDefault="003E6785" w:rsidP="0093330D">
            <w:pPr>
              <w:autoSpaceDE w:val="0"/>
              <w:autoSpaceDN w:val="0"/>
              <w:adjustRightInd w:val="0"/>
              <w:spacing w:after="0" w:line="240" w:lineRule="auto"/>
              <w:rPr>
                <w:rFonts w:ascii="Times New Roman" w:hAnsi="Times New Roman" w:cs="Times New Roman"/>
                <w:lang w:val="uk-UA" w:eastAsia="ru-RU"/>
              </w:rPr>
            </w:pPr>
          </w:p>
          <w:p w:rsidR="003E6785" w:rsidRPr="00BA4CFB" w:rsidRDefault="003E6785" w:rsidP="0093330D">
            <w:pPr>
              <w:autoSpaceDE w:val="0"/>
              <w:autoSpaceDN w:val="0"/>
              <w:adjustRightInd w:val="0"/>
              <w:spacing w:after="0" w:line="240" w:lineRule="auto"/>
              <w:rPr>
                <w:rFonts w:ascii="Times New Roman" w:hAnsi="Times New Roman" w:cs="Times New Roman"/>
                <w:color w:val="000000"/>
                <w:lang w:val="uk-UA" w:eastAsia="ru-RU"/>
              </w:rPr>
            </w:pPr>
            <w:r w:rsidRPr="00BA4CFB">
              <w:rPr>
                <w:rFonts w:ascii="Times New Roman" w:hAnsi="Times New Roman" w:cs="Times New Roman"/>
                <w:color w:val="000000"/>
                <w:lang w:val="uk-UA"/>
              </w:rPr>
              <w:t xml:space="preserve">Відповідач: </w:t>
            </w:r>
            <w:r w:rsidRPr="00BA4CFB">
              <w:rPr>
                <w:rFonts w:ascii="Times New Roman" w:hAnsi="Times New Roman" w:cs="Times New Roman"/>
                <w:color w:val="000000"/>
                <w:lang w:val="uk-UA" w:eastAsia="ru-RU"/>
              </w:rPr>
              <w:t>Джафарова Віолетта Ігорівна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4CFB" w:rsidRDefault="003E6785" w:rsidP="0093330D">
            <w:pPr>
              <w:autoSpaceDE w:val="0"/>
              <w:autoSpaceDN w:val="0"/>
              <w:adjustRightInd w:val="0"/>
              <w:spacing w:after="0" w:line="240" w:lineRule="auto"/>
              <w:rPr>
                <w:rFonts w:ascii="Times New Roman" w:hAnsi="Times New Roman" w:cs="Times New Roman"/>
                <w:color w:val="000000"/>
              </w:rPr>
            </w:pPr>
            <w:r w:rsidRPr="00BA4CFB">
              <w:rPr>
                <w:rFonts w:ascii="Times New Roman" w:hAnsi="Times New Roman" w:cs="Times New Roman"/>
                <w:lang w:val="uk-UA"/>
              </w:rPr>
              <w:t xml:space="preserve">цивільна справа </w:t>
            </w:r>
            <w:r w:rsidRPr="00BA4CFB">
              <w:rPr>
                <w:rFonts w:ascii="Times New Roman" w:hAnsi="Times New Roman" w:cs="Times New Roman"/>
                <w:lang w:eastAsia="ru-RU"/>
              </w:rPr>
              <w:t xml:space="preserve">за </w:t>
            </w:r>
            <w:r w:rsidRPr="00BA4CFB">
              <w:rPr>
                <w:rFonts w:ascii="Times New Roman" w:hAnsi="Times New Roman" w:cs="Times New Roman"/>
                <w:lang w:val="uk-UA" w:eastAsia="ru-RU"/>
              </w:rPr>
              <w:t xml:space="preserve">позовом </w:t>
            </w:r>
            <w:r w:rsidRPr="00BA4CFB">
              <w:rPr>
                <w:rFonts w:ascii="Times New Roman" w:hAnsi="Times New Roman" w:cs="Times New Roman"/>
                <w:color w:val="000000"/>
                <w:lang w:eastAsia="ru-RU"/>
              </w:rPr>
              <w:t>Джафарова Вадима Магеррамовича до Джафарової Віолетти Ігорівни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93330D">
            <w:pPr>
              <w:pStyle w:val="a5"/>
              <w:spacing w:before="0" w:beforeAutospacing="0" w:after="0" w:afterAutospacing="0"/>
              <w:rPr>
                <w:color w:val="000000"/>
                <w:sz w:val="22"/>
                <w:szCs w:val="22"/>
                <w:lang w:val="uk-UA"/>
              </w:rPr>
            </w:pPr>
            <w:r>
              <w:rPr>
                <w:color w:val="000000"/>
                <w:sz w:val="22"/>
                <w:szCs w:val="22"/>
                <w:lang w:val="uk-UA"/>
              </w:rPr>
              <w:t>25</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93330D">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93330D">
            <w:pPr>
              <w:pStyle w:val="a5"/>
              <w:spacing w:before="0" w:beforeAutospacing="0" w:after="0" w:afterAutospacing="0"/>
              <w:rPr>
                <w:color w:val="000000"/>
                <w:sz w:val="22"/>
                <w:szCs w:val="22"/>
                <w:lang w:val="uk-UA"/>
              </w:rPr>
            </w:pPr>
            <w:r>
              <w:rPr>
                <w:color w:val="000000"/>
                <w:sz w:val="22"/>
                <w:szCs w:val="22"/>
                <w:lang w:val="uk-UA"/>
              </w:rPr>
              <w:t>27</w:t>
            </w:r>
            <w:r w:rsidRPr="00EE1BEA">
              <w:rPr>
                <w:color w:val="000000"/>
                <w:sz w:val="22"/>
                <w:szCs w:val="22"/>
                <w:lang w:val="uk-UA"/>
              </w:rPr>
              <w:t>.02.2019</w:t>
            </w:r>
          </w:p>
        </w:tc>
      </w:tr>
      <w:tr w:rsidR="003E6785" w:rsidRPr="00BA6DA7" w:rsidTr="00A1443A">
        <w:trPr>
          <w:gridBefore w:val="1"/>
          <w:wBefore w:w="6" w:type="dxa"/>
          <w:cantSplit/>
          <w:trHeight w:val="119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75771">
            <w:pPr>
              <w:pStyle w:val="a5"/>
              <w:rPr>
                <w:color w:val="000000"/>
                <w:sz w:val="22"/>
                <w:szCs w:val="22"/>
                <w:lang w:val="uk-UA"/>
              </w:rPr>
            </w:pPr>
            <w:r>
              <w:rPr>
                <w:color w:val="000000"/>
                <w:sz w:val="22"/>
                <w:szCs w:val="22"/>
                <w:lang w:val="uk-UA"/>
              </w:rPr>
              <w:t>82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337FEA">
            <w:pPr>
              <w:pStyle w:val="a5"/>
              <w:spacing w:before="0" w:beforeAutospacing="0" w:after="0" w:afterAutospacing="0"/>
              <w:rPr>
                <w:color w:val="000000"/>
                <w:sz w:val="22"/>
                <w:szCs w:val="22"/>
                <w:lang w:val="uk-UA"/>
              </w:rPr>
            </w:pPr>
            <w:r>
              <w:rPr>
                <w:color w:val="000000"/>
                <w:sz w:val="22"/>
                <w:szCs w:val="22"/>
                <w:lang w:val="uk-UA"/>
              </w:rPr>
              <w:t>2/235/682</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4CFB" w:rsidRDefault="003E6785" w:rsidP="002507F9">
            <w:pPr>
              <w:autoSpaceDE w:val="0"/>
              <w:autoSpaceDN w:val="0"/>
              <w:adjustRightInd w:val="0"/>
              <w:spacing w:after="0" w:line="240" w:lineRule="auto"/>
              <w:rPr>
                <w:rFonts w:ascii="Times New Roman" w:hAnsi="Times New Roman" w:cs="Times New Roman"/>
                <w:color w:val="000000"/>
                <w:lang w:val="uk-UA" w:eastAsia="ru-RU"/>
              </w:rPr>
            </w:pPr>
            <w:r w:rsidRPr="00BA4CFB">
              <w:rPr>
                <w:rFonts w:ascii="Times New Roman" w:hAnsi="Times New Roman" w:cs="Times New Roman"/>
                <w:color w:val="000000"/>
                <w:lang w:val="uk-UA"/>
              </w:rPr>
              <w:t>Позивач:</w:t>
            </w:r>
            <w:r w:rsidRPr="002507F9">
              <w:rPr>
                <w:rFonts w:ascii="Times New Roman" w:hAnsi="Times New Roman" w:cs="Times New Roman"/>
                <w:color w:val="000000"/>
                <w:lang w:val="uk-UA" w:eastAsia="ru-RU"/>
              </w:rPr>
              <w:t>БахтіяровДамір Рашитович</w:t>
            </w:r>
            <w:r w:rsidRPr="00BA4CFB">
              <w:rPr>
                <w:rFonts w:ascii="Times New Roman" w:hAnsi="Times New Roman" w:cs="Times New Roman"/>
                <w:color w:val="000000"/>
                <w:lang w:val="uk-UA" w:eastAsia="ru-RU"/>
              </w:rPr>
              <w:t>,</w:t>
            </w:r>
          </w:p>
          <w:p w:rsidR="003E6785" w:rsidRPr="00BA4CFB" w:rsidRDefault="003E6785" w:rsidP="002507F9">
            <w:pPr>
              <w:autoSpaceDE w:val="0"/>
              <w:autoSpaceDN w:val="0"/>
              <w:adjustRightInd w:val="0"/>
              <w:spacing w:after="0" w:line="240" w:lineRule="auto"/>
              <w:rPr>
                <w:rFonts w:ascii="Times New Roman" w:hAnsi="Times New Roman" w:cs="Times New Roman"/>
                <w:lang w:val="uk-UA" w:eastAsia="ru-RU"/>
              </w:rPr>
            </w:pPr>
          </w:p>
          <w:p w:rsidR="003E6785" w:rsidRPr="00BA4CFB" w:rsidRDefault="003E6785" w:rsidP="002507F9">
            <w:pPr>
              <w:autoSpaceDE w:val="0"/>
              <w:autoSpaceDN w:val="0"/>
              <w:adjustRightInd w:val="0"/>
              <w:spacing w:after="0" w:line="240" w:lineRule="auto"/>
              <w:rPr>
                <w:rFonts w:ascii="Times New Roman" w:hAnsi="Times New Roman" w:cs="Times New Roman"/>
                <w:color w:val="000000"/>
                <w:lang w:val="uk-UA" w:eastAsia="ru-RU"/>
              </w:rPr>
            </w:pPr>
            <w:r w:rsidRPr="00BA4CFB">
              <w:rPr>
                <w:rFonts w:ascii="Times New Roman" w:hAnsi="Times New Roman" w:cs="Times New Roman"/>
                <w:color w:val="000000"/>
                <w:lang w:val="uk-UA"/>
              </w:rPr>
              <w:t xml:space="preserve">Відповідач: </w:t>
            </w:r>
            <w:r w:rsidRPr="002507F9">
              <w:rPr>
                <w:rFonts w:ascii="Times New Roman" w:hAnsi="Times New Roman" w:cs="Times New Roman"/>
                <w:color w:val="000000"/>
                <w:lang w:val="uk-UA" w:eastAsia="ru-RU"/>
              </w:rPr>
              <w:t>Гаріпов</w:t>
            </w:r>
            <w:r w:rsidRPr="00BA4CFB">
              <w:rPr>
                <w:rFonts w:ascii="Times New Roman" w:hAnsi="Times New Roman" w:cs="Times New Roman"/>
                <w:color w:val="000000"/>
                <w:lang w:val="uk-UA" w:eastAsia="ru-RU"/>
              </w:rPr>
              <w:t>а</w:t>
            </w:r>
            <w:r w:rsidRPr="002507F9">
              <w:rPr>
                <w:rFonts w:ascii="Times New Roman" w:hAnsi="Times New Roman" w:cs="Times New Roman"/>
                <w:color w:val="000000"/>
                <w:lang w:val="uk-UA" w:eastAsia="ru-RU"/>
              </w:rPr>
              <w:t xml:space="preserve"> Ельвір</w:t>
            </w:r>
            <w:r w:rsidRPr="00BA4CFB">
              <w:rPr>
                <w:rFonts w:ascii="Times New Roman" w:hAnsi="Times New Roman" w:cs="Times New Roman"/>
                <w:color w:val="000000"/>
                <w:lang w:val="uk-UA" w:eastAsia="ru-RU"/>
              </w:rPr>
              <w:t>а</w:t>
            </w:r>
            <w:r w:rsidRPr="002507F9">
              <w:rPr>
                <w:rFonts w:ascii="Times New Roman" w:hAnsi="Times New Roman" w:cs="Times New Roman"/>
                <w:color w:val="000000"/>
                <w:lang w:val="uk-UA" w:eastAsia="ru-RU"/>
              </w:rPr>
              <w:t xml:space="preserve"> Ільдарівн</w:t>
            </w:r>
            <w:r w:rsidRPr="00BA4CFB">
              <w:rPr>
                <w:rFonts w:ascii="Times New Roman" w:hAnsi="Times New Roman" w:cs="Times New Roman"/>
                <w:color w:val="000000"/>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4CFB" w:rsidRDefault="003E6785" w:rsidP="002507F9">
            <w:pPr>
              <w:autoSpaceDE w:val="0"/>
              <w:autoSpaceDN w:val="0"/>
              <w:adjustRightInd w:val="0"/>
              <w:spacing w:after="0" w:line="240" w:lineRule="auto"/>
              <w:rPr>
                <w:rFonts w:ascii="Times New Roman" w:hAnsi="Times New Roman" w:cs="Times New Roman"/>
                <w:color w:val="000000"/>
              </w:rPr>
            </w:pPr>
            <w:r w:rsidRPr="00BA4CFB">
              <w:rPr>
                <w:rFonts w:ascii="Times New Roman" w:hAnsi="Times New Roman" w:cs="Times New Roman"/>
                <w:lang w:val="uk-UA"/>
              </w:rPr>
              <w:t xml:space="preserve">цивільна справа </w:t>
            </w:r>
            <w:r w:rsidRPr="00BA4CFB">
              <w:rPr>
                <w:rFonts w:ascii="Times New Roman" w:hAnsi="Times New Roman" w:cs="Times New Roman"/>
                <w:lang w:eastAsia="ru-RU"/>
              </w:rPr>
              <w:t xml:space="preserve">за </w:t>
            </w:r>
            <w:r w:rsidRPr="00BA4CFB">
              <w:rPr>
                <w:rFonts w:ascii="Times New Roman" w:hAnsi="Times New Roman" w:cs="Times New Roman"/>
                <w:lang w:val="uk-UA" w:eastAsia="ru-RU"/>
              </w:rPr>
              <w:t xml:space="preserve">позовом </w:t>
            </w:r>
            <w:r w:rsidRPr="00BA4CFB">
              <w:rPr>
                <w:rFonts w:ascii="Times New Roman" w:hAnsi="Times New Roman" w:cs="Times New Roman"/>
                <w:color w:val="000000"/>
                <w:lang w:eastAsia="ru-RU"/>
              </w:rPr>
              <w:t>Бахтіярова Даміра Рашитовича до Гаріпової Ельвіри Ільдарівни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2507F9">
            <w:pPr>
              <w:pStyle w:val="a5"/>
              <w:spacing w:before="0" w:beforeAutospacing="0" w:after="0" w:afterAutospacing="0"/>
              <w:rPr>
                <w:color w:val="000000"/>
                <w:sz w:val="22"/>
                <w:szCs w:val="22"/>
                <w:lang w:val="uk-UA"/>
              </w:rPr>
            </w:pPr>
            <w:r>
              <w:rPr>
                <w:color w:val="000000"/>
                <w:sz w:val="22"/>
                <w:szCs w:val="22"/>
                <w:lang w:val="uk-UA"/>
              </w:rPr>
              <w:t>25</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2507F9">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2507F9">
            <w:pPr>
              <w:pStyle w:val="a5"/>
              <w:spacing w:before="0" w:beforeAutospacing="0" w:after="0" w:afterAutospacing="0"/>
              <w:rPr>
                <w:color w:val="000000"/>
                <w:sz w:val="22"/>
                <w:szCs w:val="22"/>
                <w:lang w:val="uk-UA"/>
              </w:rPr>
            </w:pPr>
            <w:r>
              <w:rPr>
                <w:color w:val="000000"/>
                <w:sz w:val="22"/>
                <w:szCs w:val="22"/>
                <w:lang w:val="uk-UA"/>
              </w:rPr>
              <w:t>27</w:t>
            </w:r>
            <w:r w:rsidRPr="00EE1BEA">
              <w:rPr>
                <w:color w:val="000000"/>
                <w:sz w:val="22"/>
                <w:szCs w:val="22"/>
                <w:lang w:val="uk-UA"/>
              </w:rPr>
              <w:t>.02.2019</w:t>
            </w:r>
          </w:p>
        </w:tc>
      </w:tr>
      <w:tr w:rsidR="003E6785" w:rsidRPr="00BA6DA7" w:rsidTr="00A1443A">
        <w:trPr>
          <w:gridBefore w:val="1"/>
          <w:wBefore w:w="6" w:type="dxa"/>
          <w:cantSplit/>
          <w:trHeight w:val="154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75771">
            <w:pPr>
              <w:pStyle w:val="a5"/>
              <w:rPr>
                <w:color w:val="000000"/>
                <w:sz w:val="22"/>
                <w:szCs w:val="22"/>
                <w:lang w:val="uk-UA"/>
              </w:rPr>
            </w:pPr>
            <w:r>
              <w:rPr>
                <w:color w:val="000000"/>
                <w:sz w:val="22"/>
                <w:szCs w:val="22"/>
                <w:lang w:val="uk-UA"/>
              </w:rPr>
              <w:t>83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91A8F" w:rsidRDefault="003E6785" w:rsidP="002507F9">
            <w:pPr>
              <w:pStyle w:val="a5"/>
              <w:spacing w:before="0" w:beforeAutospacing="0" w:after="0" w:afterAutospacing="0"/>
              <w:rPr>
                <w:color w:val="000000"/>
                <w:sz w:val="22"/>
                <w:szCs w:val="22"/>
                <w:lang w:val="uk-UA"/>
              </w:rPr>
            </w:pPr>
            <w:r w:rsidRPr="00B91A8F">
              <w:rPr>
                <w:color w:val="000000"/>
                <w:sz w:val="22"/>
                <w:szCs w:val="22"/>
                <w:lang w:val="uk-UA"/>
              </w:rPr>
              <w:t>6/235/14/19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66AC1" w:rsidRDefault="003E6785" w:rsidP="002507F9">
            <w:pPr>
              <w:autoSpaceDE w:val="0"/>
              <w:autoSpaceDN w:val="0"/>
              <w:adjustRightInd w:val="0"/>
              <w:spacing w:after="0" w:line="240" w:lineRule="auto"/>
              <w:rPr>
                <w:rFonts w:ascii="Times New Roman" w:hAnsi="Times New Roman" w:cs="Times New Roman"/>
                <w:lang w:val="uk-UA" w:eastAsia="ru-RU"/>
              </w:rPr>
            </w:pPr>
            <w:r w:rsidRPr="00866AC1">
              <w:rPr>
                <w:rFonts w:ascii="Times New Roman" w:hAnsi="Times New Roman" w:cs="Times New Roman"/>
                <w:color w:val="000000"/>
                <w:lang w:val="uk-UA"/>
              </w:rPr>
              <w:t xml:space="preserve">Заявник: </w:t>
            </w:r>
            <w:r w:rsidRPr="00866AC1">
              <w:rPr>
                <w:rFonts w:ascii="Times New Roman" w:hAnsi="Times New Roman" w:cs="Times New Roman"/>
                <w:shd w:val="clear" w:color="auto" w:fill="FFFFFF"/>
                <w:lang w:val="uk-UA" w:eastAsia="ru-RU"/>
              </w:rPr>
              <w:t>Товариство з обмеженою відповідальністю «РОСВЕН ІНВЕСТ УКРАЇНА»</w:t>
            </w:r>
          </w:p>
          <w:p w:rsidR="003E6785" w:rsidRPr="00866AC1" w:rsidRDefault="003E6785" w:rsidP="002507F9">
            <w:pPr>
              <w:autoSpaceDE w:val="0"/>
              <w:autoSpaceDN w:val="0"/>
              <w:adjustRightInd w:val="0"/>
              <w:spacing w:after="0" w:line="240" w:lineRule="auto"/>
              <w:rPr>
                <w:rFonts w:ascii="Times New Roman" w:hAnsi="Times New Roman" w:cs="Times New Roman"/>
                <w:color w:val="000000"/>
                <w:lang w:val="uk-UA"/>
              </w:rPr>
            </w:pPr>
          </w:p>
          <w:p w:rsidR="003E6785" w:rsidRPr="00866AC1" w:rsidRDefault="003E6785" w:rsidP="002507F9">
            <w:pPr>
              <w:autoSpaceDE w:val="0"/>
              <w:autoSpaceDN w:val="0"/>
              <w:adjustRightInd w:val="0"/>
              <w:spacing w:after="0" w:line="240" w:lineRule="auto"/>
              <w:rPr>
                <w:rFonts w:ascii="Times New Roman" w:hAnsi="Times New Roman" w:cs="Times New Roman"/>
                <w:color w:val="000000"/>
                <w:lang w:val="uk-UA" w:eastAsia="ru-RU"/>
              </w:rPr>
            </w:pPr>
            <w:r w:rsidRPr="00866AC1">
              <w:rPr>
                <w:rFonts w:ascii="Times New Roman" w:hAnsi="Times New Roman" w:cs="Times New Roman"/>
                <w:color w:val="000000"/>
                <w:lang w:val="uk-UA" w:eastAsia="ru-RU"/>
              </w:rPr>
              <w:t>первісний кредитор:</w:t>
            </w:r>
            <w:r w:rsidRPr="00866AC1">
              <w:rPr>
                <w:rFonts w:ascii="Times New Roman" w:hAnsi="Times New Roman" w:cs="Times New Roman"/>
                <w:color w:val="000000"/>
                <w:lang w:eastAsia="ru-RU"/>
              </w:rPr>
              <w:t> </w:t>
            </w:r>
            <w:r w:rsidRPr="00866AC1">
              <w:rPr>
                <w:rFonts w:ascii="Times New Roman" w:hAnsi="Times New Roman" w:cs="Times New Roman"/>
                <w:color w:val="000000"/>
                <w:lang w:val="uk-UA" w:eastAsia="ru-RU"/>
              </w:rPr>
              <w:t>Публічне Акціонерне</w:t>
            </w:r>
            <w:r w:rsidRPr="00866AC1">
              <w:rPr>
                <w:rFonts w:ascii="Times New Roman" w:hAnsi="Times New Roman" w:cs="Times New Roman"/>
                <w:color w:val="000000"/>
                <w:lang w:eastAsia="ru-RU"/>
              </w:rPr>
              <w:t> </w:t>
            </w:r>
            <w:r w:rsidRPr="00866AC1">
              <w:rPr>
                <w:rFonts w:ascii="Times New Roman" w:hAnsi="Times New Roman" w:cs="Times New Roman"/>
                <w:color w:val="000000"/>
                <w:lang w:val="uk-UA" w:eastAsia="ru-RU"/>
              </w:rPr>
              <w:t>Товариство «Дельта Банк»,</w:t>
            </w:r>
          </w:p>
          <w:p w:rsidR="003E6785" w:rsidRPr="00866AC1" w:rsidRDefault="003E6785" w:rsidP="002507F9">
            <w:pPr>
              <w:autoSpaceDE w:val="0"/>
              <w:autoSpaceDN w:val="0"/>
              <w:adjustRightInd w:val="0"/>
              <w:spacing w:after="0" w:line="240" w:lineRule="auto"/>
              <w:rPr>
                <w:rFonts w:ascii="Times New Roman" w:hAnsi="Times New Roman" w:cs="Times New Roman"/>
                <w:color w:val="000000"/>
                <w:lang w:val="uk-UA" w:eastAsia="ru-RU"/>
              </w:rPr>
            </w:pPr>
            <w:r w:rsidRPr="00866AC1">
              <w:rPr>
                <w:rFonts w:ascii="Times New Roman" w:hAnsi="Times New Roman" w:cs="Times New Roman"/>
                <w:color w:val="000000"/>
                <w:lang w:val="uk-UA" w:eastAsia="ru-RU"/>
              </w:rPr>
              <w:t>боржники: Куліков Олександр Сергійович,</w:t>
            </w:r>
          </w:p>
          <w:p w:rsidR="003E6785" w:rsidRPr="00866AC1" w:rsidRDefault="003E6785" w:rsidP="002507F9">
            <w:pPr>
              <w:autoSpaceDE w:val="0"/>
              <w:autoSpaceDN w:val="0"/>
              <w:adjustRightInd w:val="0"/>
              <w:spacing w:after="0" w:line="240" w:lineRule="auto"/>
              <w:rPr>
                <w:rFonts w:ascii="Times New Roman" w:hAnsi="Times New Roman" w:cs="Times New Roman"/>
                <w:color w:val="000000"/>
                <w:lang w:val="uk-UA" w:eastAsia="ru-RU"/>
              </w:rPr>
            </w:pPr>
            <w:r w:rsidRPr="00866AC1">
              <w:rPr>
                <w:rFonts w:ascii="Times New Roman" w:hAnsi="Times New Roman" w:cs="Times New Roman"/>
                <w:color w:val="000000"/>
                <w:lang w:val="uk-UA" w:eastAsia="ru-RU"/>
              </w:rPr>
              <w:t>Кулікова Ірина Олегівна,</w:t>
            </w:r>
          </w:p>
          <w:p w:rsidR="003E6785" w:rsidRPr="00866AC1" w:rsidRDefault="003E6785" w:rsidP="002507F9">
            <w:pPr>
              <w:autoSpaceDE w:val="0"/>
              <w:autoSpaceDN w:val="0"/>
              <w:adjustRightInd w:val="0"/>
              <w:spacing w:after="0" w:line="240" w:lineRule="auto"/>
              <w:rPr>
                <w:rFonts w:ascii="Times New Roman" w:hAnsi="Times New Roman" w:cs="Times New Roman"/>
                <w:color w:val="000000"/>
                <w:lang w:val="uk-UA" w:eastAsia="ru-RU"/>
              </w:rPr>
            </w:pPr>
          </w:p>
          <w:p w:rsidR="003E6785" w:rsidRPr="00866AC1" w:rsidRDefault="003E6785" w:rsidP="002507F9">
            <w:pPr>
              <w:autoSpaceDE w:val="0"/>
              <w:autoSpaceDN w:val="0"/>
              <w:adjustRightInd w:val="0"/>
              <w:spacing w:after="0" w:line="240" w:lineRule="auto"/>
              <w:rPr>
                <w:rFonts w:ascii="Times New Roman" w:hAnsi="Times New Roman" w:cs="Times New Roman"/>
                <w:color w:val="000000"/>
                <w:lang w:val="uk-UA" w:eastAsia="ru-RU"/>
              </w:rPr>
            </w:pPr>
            <w:r w:rsidRPr="00866AC1">
              <w:rPr>
                <w:rFonts w:ascii="Times New Roman" w:hAnsi="Times New Roman" w:cs="Times New Roman"/>
                <w:color w:val="000000"/>
                <w:lang w:val="uk-UA" w:eastAsia="ru-RU"/>
              </w:rPr>
              <w:t>заінтересована особа: Будьоннівський районний ВДВС м.Донецька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66AC1" w:rsidRDefault="003E6785" w:rsidP="002507F9">
            <w:pPr>
              <w:autoSpaceDE w:val="0"/>
              <w:autoSpaceDN w:val="0"/>
              <w:adjustRightInd w:val="0"/>
              <w:spacing w:after="0" w:line="240" w:lineRule="auto"/>
              <w:rPr>
                <w:rFonts w:ascii="Times New Roman" w:hAnsi="Times New Roman" w:cs="Times New Roman"/>
                <w:color w:val="000000"/>
                <w:lang w:val="uk-UA"/>
              </w:rPr>
            </w:pPr>
            <w:r w:rsidRPr="00866AC1">
              <w:rPr>
                <w:rFonts w:ascii="Times New Roman" w:hAnsi="Times New Roman" w:cs="Times New Roman"/>
                <w:lang w:val="uk-UA"/>
              </w:rPr>
              <w:t xml:space="preserve">цивільна справа за заявою </w:t>
            </w:r>
            <w:r w:rsidRPr="00866AC1">
              <w:rPr>
                <w:rFonts w:ascii="Times New Roman" w:hAnsi="Times New Roman" w:cs="Times New Roman"/>
                <w:color w:val="000000"/>
                <w:lang w:eastAsia="ru-RU"/>
              </w:rPr>
              <w:t>Товариства з обмеженою відповідальністю «Росвен Інвест Україна», первісний кредітор Публічне Акціонерне Товариство «Дельта Банк», боржник Куліков Олександр Сергійович, Кулікова Ірина Олегівна, заінтересована особа Будьоннівський районний ВДВС м.Донецька Головного територіального управління юстиції у Донецькій області про заміну сторони виконавчого провадження по цивільній справі Красноармійського міськрайонного суду  Донецької області № 235/4540/15-ц за позовом Публічого Акціонерного товариства «Дельта Банк» до Кулікова Олександра Сергійовича, Кулікової Ірини Олегівни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91A8F" w:rsidRDefault="003E6785" w:rsidP="00332B85">
            <w:pPr>
              <w:pStyle w:val="a5"/>
              <w:spacing w:before="0" w:beforeAutospacing="0" w:after="0" w:afterAutospacing="0"/>
              <w:rPr>
                <w:color w:val="000000"/>
                <w:sz w:val="22"/>
                <w:szCs w:val="22"/>
                <w:lang w:val="uk-UA"/>
              </w:rPr>
            </w:pPr>
            <w:r w:rsidRPr="00B91A8F">
              <w:rPr>
                <w:color w:val="000000"/>
                <w:sz w:val="22"/>
                <w:szCs w:val="22"/>
                <w:lang w:val="uk-UA"/>
              </w:rPr>
              <w:t>26.02.2019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91A8F" w:rsidRDefault="003E6785" w:rsidP="002507F9">
            <w:pPr>
              <w:pStyle w:val="a5"/>
              <w:spacing w:before="0" w:beforeAutospacing="0" w:after="0" w:afterAutospacing="0"/>
              <w:rPr>
                <w:color w:val="000000"/>
                <w:sz w:val="22"/>
                <w:szCs w:val="22"/>
                <w:lang w:val="uk-UA"/>
              </w:rPr>
            </w:pPr>
            <w:r w:rsidRPr="00B91A8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5F8B" w:rsidRDefault="003E6785" w:rsidP="00332B85">
            <w:pPr>
              <w:pStyle w:val="a5"/>
              <w:spacing w:before="0" w:beforeAutospacing="0" w:after="0" w:afterAutospacing="0"/>
              <w:rPr>
                <w:color w:val="000000"/>
                <w:sz w:val="22"/>
                <w:szCs w:val="22"/>
                <w:lang w:val="uk-UA"/>
              </w:rPr>
            </w:pPr>
            <w:r>
              <w:rPr>
                <w:color w:val="000000"/>
                <w:sz w:val="22"/>
                <w:szCs w:val="22"/>
                <w:lang w:val="uk-UA"/>
              </w:rPr>
              <w:t>28</w:t>
            </w:r>
            <w:r w:rsidRPr="00765F8B">
              <w:rPr>
                <w:color w:val="000000"/>
                <w:sz w:val="22"/>
                <w:szCs w:val="22"/>
                <w:lang w:val="uk-UA"/>
              </w:rPr>
              <w:t>.</w:t>
            </w:r>
            <w:r>
              <w:rPr>
                <w:color w:val="000000"/>
                <w:sz w:val="22"/>
                <w:szCs w:val="22"/>
                <w:lang w:val="uk-UA"/>
              </w:rPr>
              <w:t>02</w:t>
            </w:r>
            <w:r w:rsidRPr="00765F8B">
              <w:rPr>
                <w:color w:val="000000"/>
                <w:sz w:val="22"/>
                <w:szCs w:val="22"/>
                <w:lang w:val="uk-UA"/>
              </w:rPr>
              <w:t>.2019</w:t>
            </w:r>
          </w:p>
        </w:tc>
      </w:tr>
      <w:tr w:rsidR="003E6785" w:rsidRPr="00BA6DA7" w:rsidTr="00A1443A">
        <w:trPr>
          <w:gridBefore w:val="1"/>
          <w:wBefore w:w="6" w:type="dxa"/>
          <w:cantSplit/>
          <w:trHeight w:val="154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75771">
            <w:pPr>
              <w:pStyle w:val="a5"/>
              <w:rPr>
                <w:color w:val="000000"/>
                <w:sz w:val="22"/>
                <w:szCs w:val="22"/>
                <w:lang w:val="uk-UA"/>
              </w:rPr>
            </w:pPr>
            <w:r>
              <w:rPr>
                <w:color w:val="000000"/>
                <w:sz w:val="22"/>
                <w:szCs w:val="22"/>
                <w:lang w:val="uk-UA"/>
              </w:rPr>
              <w:t>84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F7109" w:rsidRDefault="003E6785" w:rsidP="008C47BE">
            <w:pPr>
              <w:pStyle w:val="a5"/>
              <w:spacing w:before="0" w:beforeAutospacing="0" w:after="0" w:afterAutospacing="0"/>
              <w:rPr>
                <w:color w:val="000000"/>
                <w:sz w:val="22"/>
                <w:szCs w:val="22"/>
                <w:lang w:val="uk-UA"/>
              </w:rPr>
            </w:pPr>
            <w:r w:rsidRPr="000F7109">
              <w:rPr>
                <w:color w:val="000000"/>
                <w:sz w:val="22"/>
                <w:szCs w:val="22"/>
                <w:lang w:val="uk-UA"/>
              </w:rPr>
              <w:t>2-о/235/</w:t>
            </w:r>
            <w:r>
              <w:rPr>
                <w:color w:val="000000"/>
                <w:sz w:val="22"/>
                <w:szCs w:val="22"/>
                <w:lang w:val="uk-UA"/>
              </w:rPr>
              <w:t>6</w:t>
            </w:r>
            <w:r w:rsidRPr="000F7109">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72FE" w:rsidRDefault="003E6785" w:rsidP="008C47BE">
            <w:pPr>
              <w:autoSpaceDE w:val="0"/>
              <w:autoSpaceDN w:val="0"/>
              <w:adjustRightInd w:val="0"/>
              <w:spacing w:after="0" w:line="240" w:lineRule="auto"/>
              <w:rPr>
                <w:rFonts w:ascii="Times New Roman" w:hAnsi="Times New Roman" w:cs="Times New Roman"/>
                <w:color w:val="000000"/>
                <w:shd w:val="clear" w:color="auto" w:fill="FFFFFF"/>
              </w:rPr>
            </w:pPr>
            <w:r w:rsidRPr="007672FE">
              <w:rPr>
                <w:rFonts w:ascii="Times New Roman" w:hAnsi="Times New Roman" w:cs="Times New Roman"/>
                <w:color w:val="000000"/>
                <w:lang w:val="uk-UA"/>
              </w:rPr>
              <w:t xml:space="preserve">Заявник: </w:t>
            </w:r>
            <w:r w:rsidRPr="007672FE">
              <w:rPr>
                <w:rFonts w:ascii="Times New Roman" w:hAnsi="Times New Roman" w:cs="Times New Roman"/>
                <w:shd w:val="clear" w:color="auto" w:fill="FFFFFF"/>
                <w:lang w:val="uk-UA" w:eastAsia="ru-RU"/>
              </w:rPr>
              <w:t>Шиманська Діана Валеріївна,</w:t>
            </w:r>
          </w:p>
          <w:p w:rsidR="003E6785" w:rsidRPr="007672FE" w:rsidRDefault="003E6785" w:rsidP="008C47BE">
            <w:pPr>
              <w:autoSpaceDE w:val="0"/>
              <w:autoSpaceDN w:val="0"/>
              <w:adjustRightInd w:val="0"/>
              <w:spacing w:after="0" w:line="240" w:lineRule="auto"/>
              <w:rPr>
                <w:rFonts w:ascii="Times New Roman" w:hAnsi="Times New Roman" w:cs="Times New Roman"/>
                <w:color w:val="000000"/>
                <w:lang w:val="uk-UA"/>
              </w:rPr>
            </w:pPr>
          </w:p>
          <w:p w:rsidR="003E6785" w:rsidRPr="007672FE" w:rsidRDefault="003E6785" w:rsidP="008C47BE">
            <w:pPr>
              <w:autoSpaceDE w:val="0"/>
              <w:autoSpaceDN w:val="0"/>
              <w:adjustRightInd w:val="0"/>
              <w:spacing w:after="0" w:line="240" w:lineRule="auto"/>
              <w:rPr>
                <w:rFonts w:ascii="Times New Roman" w:hAnsi="Times New Roman" w:cs="Times New Roman"/>
                <w:shd w:val="clear" w:color="auto" w:fill="FFFFFF"/>
                <w:lang w:val="uk-UA" w:eastAsia="ru-RU"/>
              </w:rPr>
            </w:pPr>
            <w:r w:rsidRPr="007672FE">
              <w:rPr>
                <w:rFonts w:ascii="Times New Roman" w:hAnsi="Times New Roman" w:cs="Times New Roman"/>
                <w:shd w:val="clear" w:color="auto" w:fill="FFFFFF"/>
                <w:lang w:val="uk-UA" w:eastAsia="ru-RU"/>
              </w:rPr>
              <w:t xml:space="preserve">заінтересовані особи: </w:t>
            </w:r>
          </w:p>
          <w:p w:rsidR="003E6785" w:rsidRPr="007672FE" w:rsidRDefault="003E6785" w:rsidP="008C47BE">
            <w:pPr>
              <w:autoSpaceDE w:val="0"/>
              <w:autoSpaceDN w:val="0"/>
              <w:adjustRightInd w:val="0"/>
              <w:spacing w:after="0" w:line="240" w:lineRule="auto"/>
              <w:rPr>
                <w:rFonts w:ascii="Times New Roman" w:hAnsi="Times New Roman" w:cs="Times New Roman"/>
                <w:shd w:val="clear" w:color="auto" w:fill="FFFFFF"/>
                <w:lang w:val="uk-UA" w:eastAsia="ru-RU"/>
              </w:rPr>
            </w:pPr>
            <w:r w:rsidRPr="007672FE">
              <w:rPr>
                <w:rFonts w:ascii="Times New Roman" w:hAnsi="Times New Roman" w:cs="Times New Roman"/>
                <w:shd w:val="clear" w:color="auto" w:fill="FFFFFF"/>
                <w:lang w:val="uk-UA" w:eastAsia="ru-RU"/>
              </w:rPr>
              <w:t xml:space="preserve">Ібрагімов Етібар Мікаіл огли, </w:t>
            </w:r>
          </w:p>
          <w:p w:rsidR="003E6785" w:rsidRPr="007672FE" w:rsidRDefault="003E6785" w:rsidP="008C47BE">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7672FE" w:rsidRDefault="003E6785" w:rsidP="008C47BE">
            <w:pPr>
              <w:autoSpaceDE w:val="0"/>
              <w:autoSpaceDN w:val="0"/>
              <w:adjustRightInd w:val="0"/>
              <w:spacing w:after="0" w:line="240" w:lineRule="auto"/>
              <w:rPr>
                <w:rFonts w:ascii="Times New Roman" w:hAnsi="Times New Roman" w:cs="Times New Roman"/>
                <w:lang w:val="uk-UA" w:eastAsia="ru-RU"/>
              </w:rPr>
            </w:pPr>
            <w:r w:rsidRPr="007672FE">
              <w:rPr>
                <w:rFonts w:ascii="Times New Roman" w:hAnsi="Times New Roman" w:cs="Times New Roman"/>
                <w:shd w:val="clear" w:color="auto" w:fill="FFFFFF"/>
                <w:lang w:val="uk-UA" w:eastAsia="ru-RU"/>
              </w:rPr>
              <w:t>Гульченко Андрій</w:t>
            </w:r>
            <w:r w:rsidRPr="007672FE">
              <w:rPr>
                <w:rFonts w:ascii="Times New Roman" w:hAnsi="Times New Roman" w:cs="Times New Roman"/>
                <w:lang w:val="uk-UA" w:eastAsia="ru-RU"/>
              </w:rPr>
              <w:t xml:space="preserve"> Валерійович,</w:t>
            </w:r>
          </w:p>
          <w:p w:rsidR="003E6785" w:rsidRPr="007672FE" w:rsidRDefault="003E6785" w:rsidP="008C47BE">
            <w:pPr>
              <w:autoSpaceDE w:val="0"/>
              <w:autoSpaceDN w:val="0"/>
              <w:adjustRightInd w:val="0"/>
              <w:spacing w:after="0" w:line="240" w:lineRule="auto"/>
              <w:rPr>
                <w:rFonts w:ascii="Times New Roman" w:hAnsi="Times New Roman" w:cs="Times New Roman"/>
                <w:lang w:val="uk-UA" w:eastAsia="ru-RU"/>
              </w:rPr>
            </w:pPr>
          </w:p>
          <w:p w:rsidR="003E6785" w:rsidRDefault="003E6785" w:rsidP="008C47BE">
            <w:pPr>
              <w:autoSpaceDE w:val="0"/>
              <w:autoSpaceDN w:val="0"/>
              <w:adjustRightInd w:val="0"/>
              <w:spacing w:after="0" w:line="240" w:lineRule="auto"/>
              <w:rPr>
                <w:rFonts w:ascii="Times New Roman" w:hAnsi="Times New Roman" w:cs="Times New Roman"/>
                <w:lang w:val="uk-UA" w:eastAsia="ru-RU"/>
              </w:rPr>
            </w:pPr>
            <w:r w:rsidRPr="007672FE">
              <w:rPr>
                <w:rFonts w:ascii="Times New Roman" w:hAnsi="Times New Roman" w:cs="Times New Roman"/>
                <w:lang w:val="uk-UA" w:eastAsia="ru-RU"/>
              </w:rPr>
              <w:t>відділ державної реєстрації актів цивільного стану Будьоннівського районного управління юстиції у м. Донецьку</w:t>
            </w:r>
          </w:p>
          <w:p w:rsidR="003E6785" w:rsidRPr="007672FE" w:rsidRDefault="003E6785" w:rsidP="008C47BE">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72FE" w:rsidRDefault="003E6785" w:rsidP="008C47BE">
            <w:pPr>
              <w:autoSpaceDE w:val="0"/>
              <w:autoSpaceDN w:val="0"/>
              <w:adjustRightInd w:val="0"/>
              <w:spacing w:after="0" w:line="240" w:lineRule="auto"/>
              <w:rPr>
                <w:rFonts w:ascii="Times New Roman" w:hAnsi="Times New Roman" w:cs="Times New Roman"/>
                <w:color w:val="000000"/>
                <w:lang w:val="uk-UA"/>
              </w:rPr>
            </w:pPr>
            <w:r w:rsidRPr="007672FE">
              <w:rPr>
                <w:rFonts w:ascii="Times New Roman" w:hAnsi="Times New Roman" w:cs="Times New Roman"/>
                <w:lang w:val="uk-UA"/>
              </w:rPr>
              <w:t xml:space="preserve">цивільна справа </w:t>
            </w:r>
            <w:r w:rsidRPr="007672FE">
              <w:rPr>
                <w:rFonts w:ascii="Times New Roman" w:hAnsi="Times New Roman" w:cs="Times New Roman"/>
                <w:color w:val="000000"/>
                <w:lang w:val="uk-UA" w:eastAsia="ru-RU"/>
              </w:rPr>
              <w:t xml:space="preserve">за заявою </w:t>
            </w:r>
            <w:r w:rsidRPr="007672FE">
              <w:rPr>
                <w:rFonts w:ascii="Times New Roman" w:hAnsi="Times New Roman" w:cs="Times New Roman"/>
                <w:shd w:val="clear" w:color="auto" w:fill="FFFFFF"/>
                <w:lang w:val="uk-UA" w:eastAsia="ru-RU"/>
              </w:rPr>
              <w:t>Шиманської Діани Валеріївни, заінтересовані особи Ібрагімов Етібар Мікаіл огли, Гульченко Андрій</w:t>
            </w:r>
            <w:r w:rsidRPr="007672FE">
              <w:rPr>
                <w:rFonts w:ascii="Times New Roman" w:hAnsi="Times New Roman" w:cs="Times New Roman"/>
                <w:lang w:val="uk-UA" w:eastAsia="ru-RU"/>
              </w:rPr>
              <w:t xml:space="preserve"> Валерійович, відділ державної реєстрації актів цивільного стану Будьоннівського районного управління юстиції у м. Донецьку про встановлення факту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8C47BE">
            <w:pPr>
              <w:pStyle w:val="a5"/>
              <w:spacing w:before="0" w:beforeAutospacing="0" w:after="0" w:afterAutospacing="0"/>
              <w:rPr>
                <w:color w:val="000000"/>
                <w:sz w:val="22"/>
                <w:szCs w:val="22"/>
                <w:lang w:val="uk-UA"/>
              </w:rPr>
            </w:pPr>
            <w:r>
              <w:rPr>
                <w:color w:val="000000"/>
                <w:sz w:val="22"/>
                <w:szCs w:val="22"/>
                <w:lang w:val="uk-UA"/>
              </w:rPr>
              <w:t>18</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8C47BE">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866AC1">
            <w:pPr>
              <w:pStyle w:val="a5"/>
              <w:spacing w:before="0" w:beforeAutospacing="0" w:after="0" w:afterAutospacing="0"/>
              <w:rPr>
                <w:color w:val="000000"/>
                <w:sz w:val="22"/>
                <w:szCs w:val="22"/>
                <w:lang w:val="uk-UA"/>
              </w:rPr>
            </w:pPr>
            <w:r>
              <w:rPr>
                <w:color w:val="000000"/>
                <w:sz w:val="22"/>
                <w:szCs w:val="22"/>
                <w:lang w:val="uk-UA"/>
              </w:rPr>
              <w:t>04</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BA6DA7" w:rsidTr="00A1443A">
        <w:trPr>
          <w:gridBefore w:val="1"/>
          <w:wBefore w:w="6" w:type="dxa"/>
          <w:cantSplit/>
          <w:trHeight w:val="154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75771">
            <w:pPr>
              <w:pStyle w:val="a5"/>
              <w:rPr>
                <w:color w:val="000000"/>
                <w:sz w:val="22"/>
                <w:szCs w:val="22"/>
                <w:lang w:val="uk-UA"/>
              </w:rPr>
            </w:pPr>
            <w:r>
              <w:rPr>
                <w:color w:val="000000"/>
                <w:sz w:val="22"/>
                <w:szCs w:val="22"/>
                <w:lang w:val="uk-UA"/>
              </w:rPr>
              <w:t>85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4B5689">
            <w:pPr>
              <w:pStyle w:val="a5"/>
              <w:spacing w:before="0" w:beforeAutospacing="0" w:after="0" w:afterAutospacing="0"/>
              <w:rPr>
                <w:color w:val="000000"/>
                <w:sz w:val="22"/>
                <w:szCs w:val="22"/>
                <w:lang w:val="uk-UA"/>
              </w:rPr>
            </w:pPr>
            <w:r>
              <w:rPr>
                <w:color w:val="000000"/>
                <w:sz w:val="22"/>
                <w:szCs w:val="22"/>
                <w:lang w:val="uk-UA"/>
              </w:rPr>
              <w:t>2/235/174</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72FE" w:rsidRDefault="003E6785" w:rsidP="004B5689">
            <w:pPr>
              <w:autoSpaceDE w:val="0"/>
              <w:autoSpaceDN w:val="0"/>
              <w:adjustRightInd w:val="0"/>
              <w:spacing w:after="0" w:line="240" w:lineRule="auto"/>
              <w:rPr>
                <w:rFonts w:ascii="Times New Roman" w:hAnsi="Times New Roman" w:cs="Times New Roman"/>
                <w:color w:val="000000"/>
                <w:lang w:val="uk-UA" w:eastAsia="ru-RU"/>
              </w:rPr>
            </w:pPr>
            <w:r w:rsidRPr="007672FE">
              <w:rPr>
                <w:rFonts w:ascii="Times New Roman" w:hAnsi="Times New Roman" w:cs="Times New Roman"/>
                <w:color w:val="000000"/>
                <w:lang w:val="uk-UA"/>
              </w:rPr>
              <w:t>Позивач:</w:t>
            </w:r>
            <w:r w:rsidRPr="007672FE">
              <w:rPr>
                <w:rFonts w:ascii="Times New Roman" w:hAnsi="Times New Roman" w:cs="Times New Roman"/>
                <w:lang w:eastAsia="ru-RU"/>
              </w:rPr>
              <w:t xml:space="preserve"> Слюсар Леонід Іванович</w:t>
            </w:r>
            <w:r w:rsidRPr="007672FE">
              <w:rPr>
                <w:rFonts w:ascii="Times New Roman" w:hAnsi="Times New Roman" w:cs="Times New Roman"/>
                <w:color w:val="000000"/>
                <w:lang w:val="uk-UA" w:eastAsia="ru-RU"/>
              </w:rPr>
              <w:t>,</w:t>
            </w:r>
          </w:p>
          <w:p w:rsidR="003E6785" w:rsidRPr="007672FE" w:rsidRDefault="003E6785" w:rsidP="004B5689">
            <w:pPr>
              <w:autoSpaceDE w:val="0"/>
              <w:autoSpaceDN w:val="0"/>
              <w:adjustRightInd w:val="0"/>
              <w:spacing w:after="0" w:line="240" w:lineRule="auto"/>
              <w:rPr>
                <w:rFonts w:ascii="Times New Roman" w:hAnsi="Times New Roman" w:cs="Times New Roman"/>
                <w:lang w:val="uk-UA" w:eastAsia="ru-RU"/>
              </w:rPr>
            </w:pPr>
          </w:p>
          <w:p w:rsidR="003E6785" w:rsidRPr="007672FE" w:rsidRDefault="003E6785" w:rsidP="004B5689">
            <w:pPr>
              <w:autoSpaceDE w:val="0"/>
              <w:autoSpaceDN w:val="0"/>
              <w:adjustRightInd w:val="0"/>
              <w:spacing w:after="0" w:line="240" w:lineRule="auto"/>
              <w:rPr>
                <w:rFonts w:ascii="Times New Roman" w:hAnsi="Times New Roman" w:cs="Times New Roman"/>
                <w:color w:val="000000"/>
                <w:lang w:val="uk-UA" w:eastAsia="ru-RU"/>
              </w:rPr>
            </w:pPr>
            <w:r w:rsidRPr="007672FE">
              <w:rPr>
                <w:rFonts w:ascii="Times New Roman" w:hAnsi="Times New Roman" w:cs="Times New Roman"/>
                <w:color w:val="000000"/>
                <w:lang w:val="uk-UA"/>
              </w:rPr>
              <w:t>Відповідач:</w:t>
            </w:r>
            <w:r w:rsidRPr="007672FE">
              <w:rPr>
                <w:rFonts w:ascii="Times New Roman" w:hAnsi="Times New Roman" w:cs="Times New Roman"/>
                <w:lang w:eastAsia="ru-RU"/>
              </w:rPr>
              <w:t xml:space="preserve"> Слюсар Олен</w:t>
            </w:r>
            <w:r w:rsidRPr="007672FE">
              <w:rPr>
                <w:rFonts w:ascii="Times New Roman" w:hAnsi="Times New Roman" w:cs="Times New Roman"/>
                <w:lang w:val="uk-UA" w:eastAsia="ru-RU"/>
              </w:rPr>
              <w:t>а</w:t>
            </w:r>
            <w:r w:rsidRPr="007672FE">
              <w:rPr>
                <w:rFonts w:ascii="Times New Roman" w:hAnsi="Times New Roman" w:cs="Times New Roman"/>
                <w:lang w:eastAsia="ru-RU"/>
              </w:rPr>
              <w:t xml:space="preserve"> Олександрівн</w:t>
            </w:r>
            <w:r w:rsidRPr="007672FE">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72FE" w:rsidRDefault="003E6785" w:rsidP="004B5689">
            <w:pPr>
              <w:autoSpaceDE w:val="0"/>
              <w:autoSpaceDN w:val="0"/>
              <w:adjustRightInd w:val="0"/>
              <w:spacing w:after="0" w:line="240" w:lineRule="auto"/>
              <w:rPr>
                <w:rFonts w:ascii="Times New Roman" w:hAnsi="Times New Roman" w:cs="Times New Roman"/>
                <w:color w:val="000000"/>
              </w:rPr>
            </w:pPr>
            <w:r w:rsidRPr="007672FE">
              <w:rPr>
                <w:rFonts w:ascii="Times New Roman" w:hAnsi="Times New Roman" w:cs="Times New Roman"/>
                <w:lang w:val="uk-UA"/>
              </w:rPr>
              <w:t xml:space="preserve">цивільна справа </w:t>
            </w:r>
            <w:r w:rsidRPr="007672FE">
              <w:rPr>
                <w:rFonts w:ascii="Times New Roman" w:hAnsi="Times New Roman" w:cs="Times New Roman"/>
                <w:lang w:eastAsia="ru-RU"/>
              </w:rPr>
              <w:t xml:space="preserve">за </w:t>
            </w:r>
            <w:r w:rsidRPr="007672FE">
              <w:rPr>
                <w:rFonts w:ascii="Times New Roman" w:hAnsi="Times New Roman" w:cs="Times New Roman"/>
                <w:lang w:val="uk-UA" w:eastAsia="ru-RU"/>
              </w:rPr>
              <w:t xml:space="preserve">позовом </w:t>
            </w:r>
            <w:r w:rsidRPr="007672FE">
              <w:rPr>
                <w:rFonts w:ascii="Times New Roman" w:hAnsi="Times New Roman" w:cs="Times New Roman"/>
                <w:lang w:eastAsia="ru-RU"/>
              </w:rPr>
              <w:t xml:space="preserve"> Слюсара Леоніда Івановича до Слюсар Олени Олександрівни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4B5689">
            <w:pPr>
              <w:pStyle w:val="a5"/>
              <w:spacing w:before="0" w:beforeAutospacing="0" w:after="0" w:afterAutospacing="0"/>
              <w:rPr>
                <w:color w:val="000000"/>
                <w:sz w:val="22"/>
                <w:szCs w:val="22"/>
                <w:lang w:val="uk-UA"/>
              </w:rPr>
            </w:pPr>
            <w:r>
              <w:rPr>
                <w:color w:val="000000"/>
                <w:sz w:val="22"/>
                <w:szCs w:val="22"/>
                <w:lang w:val="uk-UA"/>
              </w:rPr>
              <w:t>21</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4B5689">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783F16">
            <w:pPr>
              <w:pStyle w:val="a5"/>
              <w:spacing w:before="0" w:beforeAutospacing="0" w:after="0" w:afterAutospacing="0"/>
              <w:rPr>
                <w:color w:val="000000"/>
                <w:sz w:val="22"/>
                <w:szCs w:val="22"/>
                <w:lang w:val="uk-UA"/>
              </w:rPr>
            </w:pPr>
            <w:r>
              <w:rPr>
                <w:color w:val="000000"/>
                <w:sz w:val="22"/>
                <w:szCs w:val="22"/>
                <w:lang w:val="uk-UA"/>
              </w:rPr>
              <w:t>04</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BA6DA7" w:rsidTr="00A1443A">
        <w:trPr>
          <w:gridBefore w:val="1"/>
          <w:wBefore w:w="6" w:type="dxa"/>
          <w:cantSplit/>
          <w:trHeight w:val="154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14985">
            <w:pPr>
              <w:pStyle w:val="a5"/>
              <w:rPr>
                <w:color w:val="000000"/>
                <w:sz w:val="22"/>
                <w:szCs w:val="22"/>
                <w:lang w:val="uk-UA"/>
              </w:rPr>
            </w:pPr>
            <w:r>
              <w:rPr>
                <w:color w:val="000000"/>
                <w:sz w:val="22"/>
                <w:szCs w:val="22"/>
                <w:lang w:val="uk-UA"/>
              </w:rPr>
              <w:t>86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F14985">
            <w:pPr>
              <w:pStyle w:val="a5"/>
              <w:spacing w:before="0" w:beforeAutospacing="0" w:after="0" w:afterAutospacing="0"/>
              <w:rPr>
                <w:color w:val="000000"/>
                <w:sz w:val="22"/>
                <w:szCs w:val="22"/>
                <w:lang w:val="uk-UA"/>
              </w:rPr>
            </w:pPr>
            <w:r>
              <w:rPr>
                <w:color w:val="000000"/>
                <w:sz w:val="22"/>
                <w:szCs w:val="22"/>
                <w:lang w:val="uk-UA"/>
              </w:rPr>
              <w:t>2/235/628</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671A3" w:rsidRDefault="003E6785" w:rsidP="00F14985">
            <w:pPr>
              <w:autoSpaceDE w:val="0"/>
              <w:autoSpaceDN w:val="0"/>
              <w:adjustRightInd w:val="0"/>
              <w:spacing w:after="0" w:line="240" w:lineRule="auto"/>
              <w:rPr>
                <w:rFonts w:ascii="Times New Roman" w:hAnsi="Times New Roman" w:cs="Times New Roman"/>
                <w:lang w:val="uk-UA" w:eastAsia="ru-RU"/>
              </w:rPr>
            </w:pPr>
            <w:r w:rsidRPr="007672FE">
              <w:rPr>
                <w:rFonts w:ascii="Times New Roman" w:hAnsi="Times New Roman" w:cs="Times New Roman"/>
                <w:color w:val="000000"/>
                <w:lang w:val="uk-UA"/>
              </w:rPr>
              <w:t>Позивач:</w:t>
            </w:r>
            <w:r w:rsidRPr="003671A3">
              <w:rPr>
                <w:rFonts w:ascii="Times New Roman" w:hAnsi="Times New Roman" w:cs="Times New Roman"/>
                <w:lang w:val="uk-UA" w:eastAsia="ru-RU"/>
              </w:rPr>
              <w:t xml:space="preserve"> Фельбуш Ранке Андрій Юрійович</w:t>
            </w:r>
          </w:p>
          <w:p w:rsidR="003E6785" w:rsidRPr="007672FE" w:rsidRDefault="003E6785" w:rsidP="00F14985">
            <w:pPr>
              <w:autoSpaceDE w:val="0"/>
              <w:autoSpaceDN w:val="0"/>
              <w:adjustRightInd w:val="0"/>
              <w:spacing w:after="0" w:line="240" w:lineRule="auto"/>
              <w:rPr>
                <w:rFonts w:ascii="Times New Roman" w:hAnsi="Times New Roman" w:cs="Times New Roman"/>
                <w:lang w:val="uk-UA" w:eastAsia="ru-RU"/>
              </w:rPr>
            </w:pPr>
          </w:p>
          <w:p w:rsidR="003E6785" w:rsidRPr="007672FE" w:rsidRDefault="003E6785" w:rsidP="00F14985">
            <w:pPr>
              <w:autoSpaceDE w:val="0"/>
              <w:autoSpaceDN w:val="0"/>
              <w:adjustRightInd w:val="0"/>
              <w:spacing w:after="0" w:line="240" w:lineRule="auto"/>
              <w:rPr>
                <w:rFonts w:ascii="Times New Roman" w:hAnsi="Times New Roman" w:cs="Times New Roman"/>
                <w:color w:val="000000"/>
                <w:lang w:val="uk-UA" w:eastAsia="ru-RU"/>
              </w:rPr>
            </w:pPr>
            <w:r w:rsidRPr="007672FE">
              <w:rPr>
                <w:rFonts w:ascii="Times New Roman" w:hAnsi="Times New Roman" w:cs="Times New Roman"/>
                <w:color w:val="000000"/>
                <w:lang w:val="uk-UA"/>
              </w:rPr>
              <w:t>Відповідач:</w:t>
            </w:r>
            <w:r w:rsidRPr="003671A3">
              <w:rPr>
                <w:rFonts w:ascii="Times New Roman" w:hAnsi="Times New Roman" w:cs="Times New Roman"/>
                <w:lang w:val="uk-UA" w:eastAsia="ru-RU"/>
              </w:rPr>
              <w:t xml:space="preserve"> Фельбуш Ранке Наталя Володимирівна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72FE" w:rsidRDefault="003E6785" w:rsidP="00F14985">
            <w:pPr>
              <w:autoSpaceDE w:val="0"/>
              <w:autoSpaceDN w:val="0"/>
              <w:adjustRightInd w:val="0"/>
              <w:spacing w:after="0" w:line="240" w:lineRule="auto"/>
              <w:rPr>
                <w:rFonts w:ascii="Times New Roman" w:hAnsi="Times New Roman" w:cs="Times New Roman"/>
                <w:color w:val="000000"/>
              </w:rPr>
            </w:pPr>
            <w:r w:rsidRPr="007672FE">
              <w:rPr>
                <w:rFonts w:ascii="Times New Roman" w:hAnsi="Times New Roman" w:cs="Times New Roman"/>
                <w:lang w:val="uk-UA"/>
              </w:rPr>
              <w:t xml:space="preserve">цивільна справа </w:t>
            </w:r>
            <w:r w:rsidRPr="007672FE">
              <w:rPr>
                <w:rFonts w:ascii="Times New Roman" w:hAnsi="Times New Roman" w:cs="Times New Roman"/>
                <w:lang w:eastAsia="ru-RU"/>
              </w:rPr>
              <w:t xml:space="preserve">за </w:t>
            </w:r>
            <w:r w:rsidRPr="007672FE">
              <w:rPr>
                <w:rFonts w:ascii="Times New Roman" w:hAnsi="Times New Roman" w:cs="Times New Roman"/>
                <w:lang w:val="uk-UA" w:eastAsia="ru-RU"/>
              </w:rPr>
              <w:t xml:space="preserve">позовом </w:t>
            </w:r>
            <w:r w:rsidRPr="00F14985">
              <w:rPr>
                <w:rFonts w:ascii="Times New Roman" w:hAnsi="Times New Roman" w:cs="Times New Roman"/>
                <w:lang w:eastAsia="ru-RU"/>
              </w:rPr>
              <w:t>Фельбуш Ранке Андрія Юрійовича до Фельбуш Ранке Наталі Волод</w:t>
            </w:r>
            <w:r>
              <w:rPr>
                <w:rFonts w:ascii="Times New Roman" w:hAnsi="Times New Roman" w:cs="Times New Roman"/>
                <w:lang w:eastAsia="ru-RU"/>
              </w:rPr>
              <w:t>имирівни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14985">
            <w:pPr>
              <w:pStyle w:val="a5"/>
              <w:spacing w:before="0" w:beforeAutospacing="0" w:after="0" w:afterAutospacing="0"/>
              <w:rPr>
                <w:color w:val="000000"/>
                <w:sz w:val="22"/>
                <w:szCs w:val="22"/>
                <w:lang w:val="uk-UA"/>
              </w:rPr>
            </w:pPr>
            <w:r>
              <w:rPr>
                <w:color w:val="000000"/>
                <w:sz w:val="22"/>
                <w:szCs w:val="22"/>
                <w:lang w:val="uk-UA"/>
              </w:rPr>
              <w:t>26</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14985">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14985">
            <w:pPr>
              <w:pStyle w:val="a5"/>
              <w:spacing w:before="0" w:beforeAutospacing="0" w:after="0" w:afterAutospacing="0"/>
              <w:rPr>
                <w:color w:val="000000"/>
                <w:sz w:val="22"/>
                <w:szCs w:val="22"/>
                <w:lang w:val="uk-UA"/>
              </w:rPr>
            </w:pPr>
            <w:r>
              <w:rPr>
                <w:color w:val="000000"/>
                <w:sz w:val="22"/>
                <w:szCs w:val="22"/>
                <w:lang w:val="uk-UA"/>
              </w:rPr>
              <w:t>04</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BA6DA7" w:rsidTr="00A1443A">
        <w:trPr>
          <w:gridBefore w:val="1"/>
          <w:wBefore w:w="6" w:type="dxa"/>
          <w:cantSplit/>
          <w:trHeight w:val="154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3671A3">
            <w:pPr>
              <w:pStyle w:val="a5"/>
              <w:rPr>
                <w:color w:val="000000"/>
                <w:sz w:val="22"/>
                <w:szCs w:val="22"/>
                <w:lang w:val="uk-UA"/>
              </w:rPr>
            </w:pPr>
            <w:r>
              <w:rPr>
                <w:color w:val="000000"/>
                <w:sz w:val="22"/>
                <w:szCs w:val="22"/>
                <w:lang w:val="uk-UA"/>
              </w:rPr>
              <w:t>87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3671A3">
            <w:pPr>
              <w:pStyle w:val="a5"/>
              <w:spacing w:before="0" w:beforeAutospacing="0" w:after="0" w:afterAutospacing="0"/>
              <w:rPr>
                <w:color w:val="000000"/>
                <w:sz w:val="22"/>
                <w:szCs w:val="22"/>
                <w:lang w:val="uk-UA"/>
              </w:rPr>
            </w:pPr>
            <w:r>
              <w:rPr>
                <w:color w:val="000000"/>
                <w:sz w:val="22"/>
                <w:szCs w:val="22"/>
                <w:lang w:val="uk-UA"/>
              </w:rPr>
              <w:t>2/235/46</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671A3" w:rsidRDefault="003E6785" w:rsidP="003671A3">
            <w:pPr>
              <w:autoSpaceDE w:val="0"/>
              <w:autoSpaceDN w:val="0"/>
              <w:adjustRightInd w:val="0"/>
              <w:spacing w:after="0" w:line="240" w:lineRule="auto"/>
              <w:rPr>
                <w:rFonts w:ascii="Times New Roman" w:hAnsi="Times New Roman" w:cs="Times New Roman"/>
                <w:lang w:val="uk-UA" w:eastAsia="ru-RU"/>
              </w:rPr>
            </w:pPr>
            <w:r w:rsidRPr="007672FE">
              <w:rPr>
                <w:rFonts w:ascii="Times New Roman" w:hAnsi="Times New Roman" w:cs="Times New Roman"/>
                <w:color w:val="000000"/>
                <w:lang w:val="uk-UA"/>
              </w:rPr>
              <w:t>Позивач:</w:t>
            </w:r>
            <w:r w:rsidRPr="003671A3">
              <w:rPr>
                <w:rFonts w:ascii="Times New Roman" w:hAnsi="Times New Roman" w:cs="Times New Roman"/>
                <w:lang w:val="uk-UA" w:eastAsia="ru-RU"/>
              </w:rPr>
              <w:t xml:space="preserve"> Публічне акціонерне</w:t>
            </w:r>
            <w:r>
              <w:rPr>
                <w:rFonts w:ascii="Times New Roman" w:hAnsi="Times New Roman" w:cs="Times New Roman"/>
                <w:lang w:val="uk-UA" w:eastAsia="ru-RU"/>
              </w:rPr>
              <w:t xml:space="preserve"> товариство</w:t>
            </w:r>
            <w:r w:rsidRPr="003671A3">
              <w:rPr>
                <w:rFonts w:ascii="Times New Roman" w:hAnsi="Times New Roman" w:cs="Times New Roman"/>
                <w:lang w:val="uk-UA" w:eastAsia="ru-RU"/>
              </w:rPr>
              <w:t xml:space="preserve"> «Юніон Стандард Банк» в особі уповноваженої особи Фонду гарантування вкладів фізичних осіб на ліквідацію ПАТ «ЮСБ Банк» Кічука Олега Івановича</w:t>
            </w:r>
          </w:p>
          <w:p w:rsidR="003E6785" w:rsidRPr="007672FE" w:rsidRDefault="003E6785" w:rsidP="003671A3">
            <w:pPr>
              <w:autoSpaceDE w:val="0"/>
              <w:autoSpaceDN w:val="0"/>
              <w:adjustRightInd w:val="0"/>
              <w:spacing w:after="0" w:line="240" w:lineRule="auto"/>
              <w:rPr>
                <w:rFonts w:ascii="Times New Roman" w:hAnsi="Times New Roman" w:cs="Times New Roman"/>
                <w:lang w:val="uk-UA" w:eastAsia="ru-RU"/>
              </w:rPr>
            </w:pPr>
          </w:p>
          <w:p w:rsidR="003E6785" w:rsidRDefault="003E6785" w:rsidP="003671A3">
            <w:pPr>
              <w:autoSpaceDE w:val="0"/>
              <w:autoSpaceDN w:val="0"/>
              <w:adjustRightInd w:val="0"/>
              <w:spacing w:after="0" w:line="240" w:lineRule="auto"/>
              <w:rPr>
                <w:rFonts w:ascii="Times New Roman" w:hAnsi="Times New Roman" w:cs="Times New Roman"/>
                <w:lang w:val="uk-UA" w:eastAsia="ru-RU"/>
              </w:rPr>
            </w:pPr>
            <w:r w:rsidRPr="007672FE">
              <w:rPr>
                <w:rFonts w:ascii="Times New Roman" w:hAnsi="Times New Roman" w:cs="Times New Roman"/>
                <w:color w:val="000000"/>
                <w:lang w:val="uk-UA"/>
              </w:rPr>
              <w:t>Відповідач:</w:t>
            </w:r>
            <w:r>
              <w:rPr>
                <w:rFonts w:ascii="Times New Roman" w:hAnsi="Times New Roman" w:cs="Times New Roman"/>
                <w:lang w:val="uk-UA" w:eastAsia="ru-RU"/>
              </w:rPr>
              <w:t>Сагуліна Оксана Юріївна</w:t>
            </w:r>
          </w:p>
          <w:p w:rsidR="003E6785" w:rsidRDefault="003E6785" w:rsidP="003671A3">
            <w:pPr>
              <w:autoSpaceDE w:val="0"/>
              <w:autoSpaceDN w:val="0"/>
              <w:adjustRightInd w:val="0"/>
              <w:spacing w:after="0" w:line="240" w:lineRule="auto"/>
              <w:rPr>
                <w:rFonts w:ascii="Times New Roman" w:hAnsi="Times New Roman" w:cs="Times New Roman"/>
                <w:lang w:val="uk-UA" w:eastAsia="ru-RU"/>
              </w:rPr>
            </w:pPr>
          </w:p>
          <w:p w:rsidR="003E6785" w:rsidRDefault="003E6785" w:rsidP="003671A3">
            <w:pPr>
              <w:autoSpaceDE w:val="0"/>
              <w:autoSpaceDN w:val="0"/>
              <w:adjustRightInd w:val="0"/>
              <w:spacing w:after="0" w:line="240" w:lineRule="auto"/>
              <w:rPr>
                <w:rFonts w:ascii="Times New Roman" w:hAnsi="Times New Roman" w:cs="Times New Roman"/>
                <w:lang w:val="uk-UA" w:eastAsia="ru-RU"/>
              </w:rPr>
            </w:pPr>
            <w:r w:rsidRPr="009F705D">
              <w:rPr>
                <w:rFonts w:ascii="Times New Roman" w:hAnsi="Times New Roman" w:cs="Times New Roman"/>
                <w:lang w:val="uk-UA" w:eastAsia="ru-RU"/>
              </w:rPr>
              <w:t xml:space="preserve">третя особа – Товариство з обмеженою відповідальністю </w:t>
            </w:r>
            <w:r w:rsidRPr="003671A3">
              <w:rPr>
                <w:rFonts w:ascii="Times New Roman" w:hAnsi="Times New Roman" w:cs="Times New Roman"/>
                <w:lang w:eastAsia="ru-RU"/>
              </w:rPr>
              <w:t>«Сельхозсфера»</w:t>
            </w:r>
          </w:p>
          <w:p w:rsidR="003E6785" w:rsidRPr="003671A3" w:rsidRDefault="003E6785" w:rsidP="003671A3">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72FE" w:rsidRDefault="003E6785" w:rsidP="003671A3">
            <w:pPr>
              <w:autoSpaceDE w:val="0"/>
              <w:autoSpaceDN w:val="0"/>
              <w:adjustRightInd w:val="0"/>
              <w:spacing w:after="0" w:line="240" w:lineRule="auto"/>
              <w:rPr>
                <w:rFonts w:ascii="Times New Roman" w:hAnsi="Times New Roman" w:cs="Times New Roman"/>
                <w:color w:val="000000"/>
              </w:rPr>
            </w:pPr>
            <w:r w:rsidRPr="007672FE">
              <w:rPr>
                <w:rFonts w:ascii="Times New Roman" w:hAnsi="Times New Roman" w:cs="Times New Roman"/>
                <w:lang w:val="uk-UA"/>
              </w:rPr>
              <w:t xml:space="preserve">цивільна справа </w:t>
            </w:r>
            <w:r w:rsidRPr="007672FE">
              <w:rPr>
                <w:rFonts w:ascii="Times New Roman" w:hAnsi="Times New Roman" w:cs="Times New Roman"/>
                <w:lang w:eastAsia="ru-RU"/>
              </w:rPr>
              <w:t xml:space="preserve">за </w:t>
            </w:r>
            <w:r w:rsidRPr="007672FE">
              <w:rPr>
                <w:rFonts w:ascii="Times New Roman" w:hAnsi="Times New Roman" w:cs="Times New Roman"/>
                <w:lang w:val="uk-UA" w:eastAsia="ru-RU"/>
              </w:rPr>
              <w:t xml:space="preserve">позовом </w:t>
            </w:r>
            <w:r w:rsidRPr="003671A3">
              <w:rPr>
                <w:rFonts w:ascii="Times New Roman" w:hAnsi="Times New Roman" w:cs="Times New Roman"/>
                <w:lang w:eastAsia="ru-RU"/>
              </w:rPr>
              <w:t>Публічного акціонерного товариства «Юніон Стандард Банк» в особі уповноваженої особи Фонду гарантування вкладів фізичних осіб на ліквідацію ПАТ «ЮСБ Банк» Кічука Олега Івановича до Сагуліної Оксани Юріївни, третя особа – Товариство з обмеженою відповідальністю «Сельхозсфера», про стягнення заборгова</w:t>
            </w:r>
            <w:r>
              <w:rPr>
                <w:rFonts w:ascii="Times New Roman" w:hAnsi="Times New Roman" w:cs="Times New Roman"/>
                <w:lang w:eastAsia="ru-RU"/>
              </w:rPr>
              <w:t>ності за нікчемним правочином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3671A3">
            <w:pPr>
              <w:pStyle w:val="a5"/>
              <w:spacing w:before="0" w:beforeAutospacing="0" w:after="0" w:afterAutospacing="0"/>
              <w:rPr>
                <w:color w:val="000000"/>
                <w:sz w:val="22"/>
                <w:szCs w:val="22"/>
                <w:lang w:val="uk-UA"/>
              </w:rPr>
            </w:pPr>
            <w:r>
              <w:rPr>
                <w:color w:val="000000"/>
                <w:sz w:val="22"/>
                <w:szCs w:val="22"/>
                <w:lang w:val="uk-UA"/>
              </w:rPr>
              <w:t>25</w:t>
            </w:r>
            <w:r w:rsidRPr="00EE1BEA">
              <w:rPr>
                <w:color w:val="000000"/>
                <w:sz w:val="22"/>
                <w:szCs w:val="22"/>
                <w:lang w:val="uk-UA"/>
              </w:rPr>
              <w:t>.02.2019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3671A3">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3671A3">
            <w:pPr>
              <w:pStyle w:val="a5"/>
              <w:spacing w:before="0" w:beforeAutospacing="0" w:after="0" w:afterAutospacing="0"/>
              <w:rPr>
                <w:color w:val="000000"/>
                <w:sz w:val="22"/>
                <w:szCs w:val="22"/>
                <w:lang w:val="uk-UA"/>
              </w:rPr>
            </w:pPr>
            <w:r>
              <w:rPr>
                <w:color w:val="000000"/>
                <w:sz w:val="22"/>
                <w:szCs w:val="22"/>
                <w:lang w:val="uk-UA"/>
              </w:rPr>
              <w:t>04</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BA6DA7" w:rsidTr="00A1443A">
        <w:trPr>
          <w:gridBefore w:val="1"/>
          <w:wBefore w:w="6" w:type="dxa"/>
          <w:cantSplit/>
          <w:trHeight w:val="12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F705D">
            <w:pPr>
              <w:pStyle w:val="a5"/>
              <w:rPr>
                <w:color w:val="000000"/>
                <w:sz w:val="22"/>
                <w:szCs w:val="22"/>
                <w:lang w:val="uk-UA"/>
              </w:rPr>
            </w:pPr>
            <w:r>
              <w:rPr>
                <w:color w:val="000000"/>
                <w:sz w:val="22"/>
                <w:szCs w:val="22"/>
                <w:lang w:val="uk-UA"/>
              </w:rPr>
              <w:t>88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9F705D">
            <w:pPr>
              <w:pStyle w:val="a5"/>
              <w:spacing w:before="0" w:beforeAutospacing="0" w:after="0" w:afterAutospacing="0"/>
              <w:rPr>
                <w:color w:val="000000"/>
                <w:sz w:val="22"/>
                <w:szCs w:val="22"/>
                <w:lang w:val="uk-UA"/>
              </w:rPr>
            </w:pPr>
            <w:r>
              <w:rPr>
                <w:color w:val="000000"/>
                <w:sz w:val="22"/>
                <w:szCs w:val="22"/>
                <w:lang w:val="uk-UA"/>
              </w:rPr>
              <w:t>2/235/464</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F705D">
            <w:pPr>
              <w:autoSpaceDE w:val="0"/>
              <w:autoSpaceDN w:val="0"/>
              <w:adjustRightInd w:val="0"/>
              <w:spacing w:after="0" w:line="240" w:lineRule="auto"/>
              <w:rPr>
                <w:rFonts w:ascii="Times New Roman" w:hAnsi="Times New Roman" w:cs="Times New Roman"/>
                <w:lang w:eastAsia="ru-RU"/>
              </w:rPr>
            </w:pPr>
            <w:r w:rsidRPr="007672FE">
              <w:rPr>
                <w:rFonts w:ascii="Times New Roman" w:hAnsi="Times New Roman" w:cs="Times New Roman"/>
                <w:color w:val="000000"/>
                <w:lang w:val="uk-UA"/>
              </w:rPr>
              <w:t>Позивач:</w:t>
            </w:r>
            <w:r>
              <w:rPr>
                <w:rFonts w:ascii="Times New Roman" w:hAnsi="Times New Roman" w:cs="Times New Roman"/>
                <w:lang w:eastAsia="ru-RU"/>
              </w:rPr>
              <w:t>Новіков Максим Вікторович</w:t>
            </w:r>
          </w:p>
          <w:p w:rsidR="003E6785" w:rsidRPr="007672FE" w:rsidRDefault="003E6785" w:rsidP="009F705D">
            <w:pPr>
              <w:autoSpaceDE w:val="0"/>
              <w:autoSpaceDN w:val="0"/>
              <w:adjustRightInd w:val="0"/>
              <w:spacing w:after="0" w:line="240" w:lineRule="auto"/>
              <w:rPr>
                <w:rFonts w:ascii="Times New Roman" w:hAnsi="Times New Roman" w:cs="Times New Roman"/>
                <w:lang w:val="uk-UA" w:eastAsia="ru-RU"/>
              </w:rPr>
            </w:pPr>
          </w:p>
          <w:p w:rsidR="003E6785" w:rsidRPr="007672FE" w:rsidRDefault="003E6785" w:rsidP="009F705D">
            <w:pPr>
              <w:autoSpaceDE w:val="0"/>
              <w:autoSpaceDN w:val="0"/>
              <w:adjustRightInd w:val="0"/>
              <w:spacing w:after="0" w:line="240" w:lineRule="auto"/>
              <w:rPr>
                <w:rFonts w:ascii="Times New Roman" w:hAnsi="Times New Roman" w:cs="Times New Roman"/>
                <w:color w:val="000000"/>
                <w:lang w:val="uk-UA" w:eastAsia="ru-RU"/>
              </w:rPr>
            </w:pPr>
            <w:r w:rsidRPr="007672FE">
              <w:rPr>
                <w:rFonts w:ascii="Times New Roman" w:hAnsi="Times New Roman" w:cs="Times New Roman"/>
                <w:color w:val="000000"/>
                <w:lang w:val="uk-UA"/>
              </w:rPr>
              <w:t>Відповідач:</w:t>
            </w:r>
            <w:r>
              <w:rPr>
                <w:rFonts w:ascii="Times New Roman" w:hAnsi="Times New Roman" w:cs="Times New Roman"/>
                <w:lang w:eastAsia="ru-RU"/>
              </w:rPr>
              <w:t xml:space="preserve">Новікова </w:t>
            </w:r>
            <w:r>
              <w:rPr>
                <w:rFonts w:ascii="Times New Roman" w:hAnsi="Times New Roman" w:cs="Times New Roman"/>
                <w:lang w:val="uk-UA" w:eastAsia="ru-RU"/>
              </w:rPr>
              <w:t xml:space="preserve">Аліна </w:t>
            </w:r>
            <w:r w:rsidRPr="009F705D">
              <w:rPr>
                <w:rFonts w:ascii="Times New Roman" w:hAnsi="Times New Roman" w:cs="Times New Roman"/>
                <w:lang w:eastAsia="ru-RU"/>
              </w:rPr>
              <w:t>Ана</w:t>
            </w:r>
            <w:r>
              <w:rPr>
                <w:rFonts w:ascii="Times New Roman" w:hAnsi="Times New Roman" w:cs="Times New Roman"/>
                <w:lang w:eastAsia="ru-RU"/>
              </w:rPr>
              <w:t>толіївна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72FE" w:rsidRDefault="003E6785" w:rsidP="009F705D">
            <w:pPr>
              <w:autoSpaceDE w:val="0"/>
              <w:autoSpaceDN w:val="0"/>
              <w:adjustRightInd w:val="0"/>
              <w:spacing w:after="0" w:line="240" w:lineRule="auto"/>
              <w:rPr>
                <w:rFonts w:ascii="Times New Roman" w:hAnsi="Times New Roman" w:cs="Times New Roman"/>
                <w:color w:val="000000"/>
              </w:rPr>
            </w:pPr>
            <w:r w:rsidRPr="007672FE">
              <w:rPr>
                <w:rFonts w:ascii="Times New Roman" w:hAnsi="Times New Roman" w:cs="Times New Roman"/>
                <w:lang w:val="uk-UA"/>
              </w:rPr>
              <w:t xml:space="preserve">цивільна справа </w:t>
            </w:r>
            <w:r w:rsidRPr="007672FE">
              <w:rPr>
                <w:rFonts w:ascii="Times New Roman" w:hAnsi="Times New Roman" w:cs="Times New Roman"/>
                <w:lang w:eastAsia="ru-RU"/>
              </w:rPr>
              <w:t xml:space="preserve">за </w:t>
            </w:r>
            <w:r w:rsidRPr="007672FE">
              <w:rPr>
                <w:rFonts w:ascii="Times New Roman" w:hAnsi="Times New Roman" w:cs="Times New Roman"/>
                <w:lang w:val="uk-UA" w:eastAsia="ru-RU"/>
              </w:rPr>
              <w:t xml:space="preserve">позовом </w:t>
            </w:r>
            <w:r w:rsidRPr="009F705D">
              <w:rPr>
                <w:rFonts w:ascii="Times New Roman" w:hAnsi="Times New Roman" w:cs="Times New Roman"/>
                <w:lang w:eastAsia="ru-RU"/>
              </w:rPr>
              <w:t>Новікова Максима Вікторовича до Новікової Аліни Ана</w:t>
            </w:r>
            <w:r>
              <w:rPr>
                <w:rFonts w:ascii="Times New Roman" w:hAnsi="Times New Roman" w:cs="Times New Roman"/>
                <w:lang w:eastAsia="ru-RU"/>
              </w:rPr>
              <w:t>толіївни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9F705D">
            <w:pPr>
              <w:pStyle w:val="a5"/>
              <w:spacing w:before="0" w:beforeAutospacing="0" w:after="0" w:afterAutospacing="0"/>
              <w:rPr>
                <w:color w:val="000000"/>
                <w:sz w:val="22"/>
                <w:szCs w:val="22"/>
                <w:lang w:val="uk-UA"/>
              </w:rPr>
            </w:pPr>
            <w:r>
              <w:rPr>
                <w:color w:val="000000"/>
                <w:sz w:val="22"/>
                <w:szCs w:val="22"/>
                <w:lang w:val="uk-UA"/>
              </w:rPr>
              <w:t>01.03</w:t>
            </w:r>
            <w:r w:rsidRPr="00EE1BEA">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9F705D">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9F705D">
            <w:pPr>
              <w:pStyle w:val="a5"/>
              <w:spacing w:before="0" w:beforeAutospacing="0" w:after="0" w:afterAutospacing="0"/>
              <w:rPr>
                <w:color w:val="000000"/>
                <w:sz w:val="22"/>
                <w:szCs w:val="22"/>
                <w:lang w:val="uk-UA"/>
              </w:rPr>
            </w:pPr>
            <w:r>
              <w:rPr>
                <w:color w:val="000000"/>
                <w:sz w:val="22"/>
                <w:szCs w:val="22"/>
                <w:lang w:val="uk-UA"/>
              </w:rPr>
              <w:t>04</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BA6DA7" w:rsidTr="00A1443A">
        <w:trPr>
          <w:gridBefore w:val="1"/>
          <w:wBefore w:w="6" w:type="dxa"/>
          <w:cantSplit/>
          <w:trHeight w:val="128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787921">
            <w:pPr>
              <w:pStyle w:val="a5"/>
              <w:rPr>
                <w:color w:val="000000"/>
                <w:sz w:val="22"/>
                <w:szCs w:val="22"/>
                <w:lang w:val="uk-UA"/>
              </w:rPr>
            </w:pPr>
            <w:r>
              <w:rPr>
                <w:color w:val="000000"/>
                <w:sz w:val="22"/>
                <w:szCs w:val="22"/>
                <w:lang w:val="uk-UA"/>
              </w:rPr>
              <w:t>89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787921">
            <w:pPr>
              <w:pStyle w:val="a5"/>
              <w:spacing w:before="0" w:beforeAutospacing="0" w:after="0" w:afterAutospacing="0"/>
              <w:rPr>
                <w:color w:val="000000"/>
                <w:sz w:val="22"/>
                <w:szCs w:val="22"/>
                <w:lang w:val="uk-UA"/>
              </w:rPr>
            </w:pPr>
            <w:r>
              <w:rPr>
                <w:color w:val="000000"/>
                <w:sz w:val="22"/>
                <w:szCs w:val="22"/>
                <w:lang w:val="uk-UA"/>
              </w:rPr>
              <w:t>2/235/464</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87921" w:rsidRDefault="003E6785" w:rsidP="00787921">
            <w:pPr>
              <w:autoSpaceDE w:val="0"/>
              <w:autoSpaceDN w:val="0"/>
              <w:adjustRightInd w:val="0"/>
              <w:spacing w:after="0" w:line="240" w:lineRule="auto"/>
              <w:rPr>
                <w:rFonts w:ascii="Times New Roman" w:hAnsi="Times New Roman" w:cs="Times New Roman"/>
                <w:lang w:val="uk-UA" w:eastAsia="ru-RU"/>
              </w:rPr>
            </w:pPr>
            <w:r w:rsidRPr="007672FE">
              <w:rPr>
                <w:rFonts w:ascii="Times New Roman" w:hAnsi="Times New Roman" w:cs="Times New Roman"/>
                <w:color w:val="000000"/>
                <w:lang w:val="uk-UA"/>
              </w:rPr>
              <w:t>Позивач:</w:t>
            </w:r>
            <w:r>
              <w:rPr>
                <w:rFonts w:ascii="Times New Roman" w:hAnsi="Times New Roman" w:cs="Times New Roman"/>
                <w:lang w:val="uk-UA" w:eastAsia="ru-RU"/>
              </w:rPr>
              <w:t>Балабанов Дмитро Федорович</w:t>
            </w:r>
          </w:p>
          <w:p w:rsidR="003E6785" w:rsidRPr="007672FE" w:rsidRDefault="003E6785" w:rsidP="00787921">
            <w:pPr>
              <w:autoSpaceDE w:val="0"/>
              <w:autoSpaceDN w:val="0"/>
              <w:adjustRightInd w:val="0"/>
              <w:spacing w:after="0" w:line="240" w:lineRule="auto"/>
              <w:rPr>
                <w:rFonts w:ascii="Times New Roman" w:hAnsi="Times New Roman" w:cs="Times New Roman"/>
                <w:lang w:val="uk-UA" w:eastAsia="ru-RU"/>
              </w:rPr>
            </w:pPr>
          </w:p>
          <w:p w:rsidR="003E6785" w:rsidRPr="00787921" w:rsidRDefault="003E6785" w:rsidP="00787921">
            <w:pPr>
              <w:autoSpaceDE w:val="0"/>
              <w:autoSpaceDN w:val="0"/>
              <w:adjustRightInd w:val="0"/>
              <w:spacing w:after="0" w:line="240" w:lineRule="auto"/>
              <w:rPr>
                <w:rFonts w:ascii="Times New Roman" w:hAnsi="Times New Roman" w:cs="Times New Roman"/>
                <w:color w:val="000000"/>
                <w:lang w:val="uk-UA" w:eastAsia="ru-RU"/>
              </w:rPr>
            </w:pPr>
            <w:r w:rsidRPr="007672FE">
              <w:rPr>
                <w:rFonts w:ascii="Times New Roman" w:hAnsi="Times New Roman" w:cs="Times New Roman"/>
                <w:color w:val="000000"/>
                <w:lang w:val="uk-UA"/>
              </w:rPr>
              <w:t>Відповідач:</w:t>
            </w:r>
            <w:r>
              <w:rPr>
                <w:rFonts w:ascii="Times New Roman" w:hAnsi="Times New Roman" w:cs="Times New Roman"/>
                <w:lang w:val="uk-UA" w:eastAsia="ru-RU"/>
              </w:rPr>
              <w:t>Балабанова Олена Володимирівна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7672FE" w:rsidRDefault="003E6785" w:rsidP="00787921">
            <w:pPr>
              <w:autoSpaceDE w:val="0"/>
              <w:autoSpaceDN w:val="0"/>
              <w:adjustRightInd w:val="0"/>
              <w:spacing w:after="0" w:line="240" w:lineRule="auto"/>
              <w:rPr>
                <w:rFonts w:ascii="Times New Roman" w:hAnsi="Times New Roman" w:cs="Times New Roman"/>
                <w:color w:val="000000"/>
              </w:rPr>
            </w:pPr>
            <w:r w:rsidRPr="007672FE">
              <w:rPr>
                <w:rFonts w:ascii="Times New Roman" w:hAnsi="Times New Roman" w:cs="Times New Roman"/>
                <w:lang w:val="uk-UA"/>
              </w:rPr>
              <w:t xml:space="preserve">цивільна справа </w:t>
            </w:r>
            <w:r w:rsidRPr="007672FE">
              <w:rPr>
                <w:rFonts w:ascii="Times New Roman" w:hAnsi="Times New Roman" w:cs="Times New Roman"/>
                <w:lang w:eastAsia="ru-RU"/>
              </w:rPr>
              <w:t xml:space="preserve">за </w:t>
            </w:r>
            <w:r w:rsidRPr="007672FE">
              <w:rPr>
                <w:rFonts w:ascii="Times New Roman" w:hAnsi="Times New Roman" w:cs="Times New Roman"/>
                <w:lang w:val="uk-UA" w:eastAsia="ru-RU"/>
              </w:rPr>
              <w:t xml:space="preserve">позовом </w:t>
            </w:r>
            <w:r w:rsidRPr="00787921">
              <w:rPr>
                <w:rFonts w:ascii="Times New Roman" w:hAnsi="Times New Roman" w:cs="Times New Roman"/>
                <w:lang w:eastAsia="ru-RU"/>
              </w:rPr>
              <w:t>Балабанова Дмитра Федоровича до Балабанової Олени Волод</w:t>
            </w:r>
            <w:r>
              <w:rPr>
                <w:rFonts w:ascii="Times New Roman" w:hAnsi="Times New Roman" w:cs="Times New Roman"/>
                <w:lang w:eastAsia="ru-RU"/>
              </w:rPr>
              <w:t>имирівни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787921">
            <w:pPr>
              <w:pStyle w:val="a5"/>
              <w:spacing w:before="0" w:beforeAutospacing="0" w:after="0" w:afterAutospacing="0"/>
              <w:rPr>
                <w:color w:val="000000"/>
                <w:sz w:val="22"/>
                <w:szCs w:val="22"/>
                <w:lang w:val="uk-UA"/>
              </w:rPr>
            </w:pPr>
            <w:r>
              <w:rPr>
                <w:color w:val="000000"/>
                <w:sz w:val="22"/>
                <w:szCs w:val="22"/>
                <w:lang w:val="uk-UA"/>
              </w:rPr>
              <w:t>27.02</w:t>
            </w:r>
            <w:r w:rsidRPr="00EE1BEA">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787921">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787921">
            <w:pPr>
              <w:pStyle w:val="a5"/>
              <w:spacing w:before="0" w:beforeAutospacing="0" w:after="0" w:afterAutospacing="0"/>
              <w:rPr>
                <w:color w:val="000000"/>
                <w:sz w:val="22"/>
                <w:szCs w:val="22"/>
                <w:lang w:val="uk-UA"/>
              </w:rPr>
            </w:pPr>
            <w:r>
              <w:rPr>
                <w:color w:val="000000"/>
                <w:sz w:val="22"/>
                <w:szCs w:val="22"/>
                <w:lang w:val="uk-UA"/>
              </w:rPr>
              <w:t>04</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BA6DA7" w:rsidTr="00A1443A">
        <w:trPr>
          <w:gridBefore w:val="1"/>
          <w:wBefore w:w="6" w:type="dxa"/>
          <w:cantSplit/>
          <w:trHeight w:val="154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34F37">
            <w:pPr>
              <w:pStyle w:val="a5"/>
              <w:rPr>
                <w:color w:val="000000"/>
                <w:sz w:val="22"/>
                <w:szCs w:val="22"/>
                <w:lang w:val="uk-UA"/>
              </w:rPr>
            </w:pPr>
            <w:r>
              <w:rPr>
                <w:color w:val="000000"/>
                <w:sz w:val="22"/>
                <w:szCs w:val="22"/>
                <w:lang w:val="uk-UA"/>
              </w:rPr>
              <w:t>90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634F37">
            <w:pPr>
              <w:pStyle w:val="a5"/>
              <w:spacing w:before="0" w:beforeAutospacing="0" w:after="0" w:afterAutospacing="0"/>
              <w:rPr>
                <w:color w:val="000000"/>
                <w:sz w:val="22"/>
                <w:szCs w:val="22"/>
                <w:lang w:val="uk-UA"/>
              </w:rPr>
            </w:pPr>
            <w:r>
              <w:rPr>
                <w:color w:val="000000"/>
                <w:sz w:val="22"/>
                <w:szCs w:val="22"/>
                <w:lang w:val="uk-UA"/>
              </w:rPr>
              <w:t>2/235/461</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34F37">
            <w:pPr>
              <w:autoSpaceDE w:val="0"/>
              <w:autoSpaceDN w:val="0"/>
              <w:adjustRightInd w:val="0"/>
              <w:spacing w:after="0" w:line="240" w:lineRule="auto"/>
              <w:rPr>
                <w:rFonts w:ascii="Times New Roman" w:hAnsi="Times New Roman" w:cs="Times New Roman"/>
                <w:lang w:val="uk-UA" w:eastAsia="ru-RU"/>
              </w:rPr>
            </w:pPr>
            <w:r w:rsidRPr="007672FE">
              <w:rPr>
                <w:rFonts w:ascii="Times New Roman" w:hAnsi="Times New Roman" w:cs="Times New Roman"/>
                <w:color w:val="000000"/>
                <w:lang w:val="uk-UA"/>
              </w:rPr>
              <w:t>Позивач:</w:t>
            </w:r>
            <w:r>
              <w:rPr>
                <w:rFonts w:ascii="Times New Roman" w:hAnsi="Times New Roman" w:cs="Times New Roman"/>
                <w:lang w:val="uk-UA" w:eastAsia="ru-RU"/>
              </w:rPr>
              <w:t>Нізамієва Ганна Миколаївна</w:t>
            </w:r>
          </w:p>
          <w:p w:rsidR="003E6785" w:rsidRPr="007672FE" w:rsidRDefault="003E6785" w:rsidP="00634F37">
            <w:pPr>
              <w:autoSpaceDE w:val="0"/>
              <w:autoSpaceDN w:val="0"/>
              <w:adjustRightInd w:val="0"/>
              <w:spacing w:after="0" w:line="240" w:lineRule="auto"/>
              <w:rPr>
                <w:rFonts w:ascii="Times New Roman" w:hAnsi="Times New Roman" w:cs="Times New Roman"/>
                <w:lang w:val="uk-UA" w:eastAsia="ru-RU"/>
              </w:rPr>
            </w:pPr>
          </w:p>
          <w:p w:rsidR="003E6785" w:rsidRPr="00787921" w:rsidRDefault="003E6785" w:rsidP="00634F37">
            <w:pPr>
              <w:autoSpaceDE w:val="0"/>
              <w:autoSpaceDN w:val="0"/>
              <w:adjustRightInd w:val="0"/>
              <w:spacing w:after="0" w:line="240" w:lineRule="auto"/>
              <w:rPr>
                <w:rFonts w:ascii="Times New Roman" w:hAnsi="Times New Roman" w:cs="Times New Roman"/>
                <w:color w:val="000000"/>
                <w:lang w:val="uk-UA" w:eastAsia="ru-RU"/>
              </w:rPr>
            </w:pPr>
            <w:r w:rsidRPr="007672FE">
              <w:rPr>
                <w:rFonts w:ascii="Times New Roman" w:hAnsi="Times New Roman" w:cs="Times New Roman"/>
                <w:color w:val="000000"/>
                <w:lang w:val="uk-UA"/>
              </w:rPr>
              <w:t>Відповідач:</w:t>
            </w:r>
            <w:r>
              <w:rPr>
                <w:rFonts w:ascii="Times New Roman" w:hAnsi="Times New Roman" w:cs="Times New Roman"/>
                <w:lang w:val="uk-UA" w:eastAsia="ru-RU"/>
              </w:rPr>
              <w:t>територіальна громада</w:t>
            </w:r>
            <w:r w:rsidRPr="00634F37">
              <w:rPr>
                <w:rFonts w:ascii="Times New Roman" w:hAnsi="Times New Roman" w:cs="Times New Roman"/>
                <w:lang w:val="uk-UA" w:eastAsia="ru-RU"/>
              </w:rPr>
              <w:t xml:space="preserve"> в особі Гірницької районної адміністрації Макіївської міської ради</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34F37" w:rsidRDefault="003E6785" w:rsidP="00634F37">
            <w:pPr>
              <w:autoSpaceDE w:val="0"/>
              <w:autoSpaceDN w:val="0"/>
              <w:adjustRightInd w:val="0"/>
              <w:spacing w:after="0" w:line="240" w:lineRule="auto"/>
              <w:rPr>
                <w:rFonts w:ascii="Times New Roman" w:hAnsi="Times New Roman" w:cs="Times New Roman"/>
                <w:color w:val="000000"/>
                <w:lang w:val="uk-UA"/>
              </w:rPr>
            </w:pPr>
            <w:r w:rsidRPr="007672FE">
              <w:rPr>
                <w:rFonts w:ascii="Times New Roman" w:hAnsi="Times New Roman" w:cs="Times New Roman"/>
                <w:lang w:val="uk-UA"/>
              </w:rPr>
              <w:t xml:space="preserve">цивільна справа </w:t>
            </w:r>
            <w:r w:rsidRPr="00634F37">
              <w:rPr>
                <w:rFonts w:ascii="Times New Roman" w:hAnsi="Times New Roman" w:cs="Times New Roman"/>
                <w:lang w:val="uk-UA" w:eastAsia="ru-RU"/>
              </w:rPr>
              <w:t xml:space="preserve">за </w:t>
            </w:r>
            <w:r w:rsidRPr="007672FE">
              <w:rPr>
                <w:rFonts w:ascii="Times New Roman" w:hAnsi="Times New Roman" w:cs="Times New Roman"/>
                <w:lang w:val="uk-UA" w:eastAsia="ru-RU"/>
              </w:rPr>
              <w:t xml:space="preserve">позовом </w:t>
            </w:r>
            <w:r w:rsidRPr="00634F37">
              <w:rPr>
                <w:rFonts w:ascii="Times New Roman" w:hAnsi="Times New Roman" w:cs="Times New Roman"/>
                <w:lang w:val="uk-UA" w:eastAsia="ru-RU"/>
              </w:rPr>
              <w:t xml:space="preserve"> Нізамієвої Ганни Миколаївни до територіальної громади в особі Гірницької районної адміністрації Макіївської міської ради про визначення додаткового строку для подання</w:t>
            </w:r>
            <w:r>
              <w:rPr>
                <w:rFonts w:ascii="Times New Roman" w:hAnsi="Times New Roman" w:cs="Times New Roman"/>
                <w:lang w:val="uk-UA" w:eastAsia="ru-RU"/>
              </w:rPr>
              <w:t xml:space="preserve"> заяви про прийняття спадщини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34F37">
            <w:pPr>
              <w:pStyle w:val="a5"/>
              <w:spacing w:before="0" w:beforeAutospacing="0" w:after="0" w:afterAutospacing="0"/>
              <w:rPr>
                <w:color w:val="000000"/>
                <w:sz w:val="22"/>
                <w:szCs w:val="22"/>
                <w:lang w:val="uk-UA"/>
              </w:rPr>
            </w:pPr>
            <w:r>
              <w:rPr>
                <w:color w:val="000000"/>
                <w:sz w:val="22"/>
                <w:szCs w:val="22"/>
                <w:lang w:val="uk-UA"/>
              </w:rPr>
              <w:t>27.02</w:t>
            </w:r>
            <w:r w:rsidRPr="00EE1BEA">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34F37">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634F37">
            <w:pPr>
              <w:pStyle w:val="a5"/>
              <w:spacing w:before="0" w:beforeAutospacing="0" w:after="0" w:afterAutospacing="0"/>
              <w:rPr>
                <w:color w:val="000000"/>
                <w:sz w:val="22"/>
                <w:szCs w:val="22"/>
                <w:lang w:val="uk-UA"/>
              </w:rPr>
            </w:pPr>
            <w:r>
              <w:rPr>
                <w:color w:val="000000"/>
                <w:sz w:val="22"/>
                <w:szCs w:val="22"/>
                <w:lang w:val="uk-UA"/>
              </w:rPr>
              <w:t>05</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BA6DA7" w:rsidTr="00A1443A">
        <w:trPr>
          <w:gridBefore w:val="1"/>
          <w:wBefore w:w="6" w:type="dxa"/>
          <w:cantSplit/>
          <w:trHeight w:val="1179"/>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62BA3">
            <w:pPr>
              <w:pStyle w:val="a5"/>
              <w:rPr>
                <w:color w:val="000000"/>
                <w:sz w:val="22"/>
                <w:szCs w:val="22"/>
                <w:lang w:val="uk-UA"/>
              </w:rPr>
            </w:pPr>
            <w:r>
              <w:rPr>
                <w:color w:val="000000"/>
                <w:sz w:val="22"/>
                <w:szCs w:val="22"/>
                <w:lang w:val="uk-UA"/>
              </w:rPr>
              <w:t>91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E62BA3">
            <w:pPr>
              <w:pStyle w:val="a5"/>
              <w:spacing w:before="0" w:beforeAutospacing="0" w:after="0" w:afterAutospacing="0"/>
              <w:rPr>
                <w:color w:val="000000"/>
                <w:sz w:val="22"/>
                <w:szCs w:val="22"/>
                <w:lang w:val="uk-UA"/>
              </w:rPr>
            </w:pPr>
            <w:r>
              <w:rPr>
                <w:color w:val="000000"/>
                <w:sz w:val="22"/>
                <w:szCs w:val="22"/>
                <w:lang w:val="uk-UA"/>
              </w:rPr>
              <w:t>2/235/497</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62BA3">
            <w:pPr>
              <w:autoSpaceDE w:val="0"/>
              <w:autoSpaceDN w:val="0"/>
              <w:adjustRightInd w:val="0"/>
              <w:spacing w:after="0" w:line="240" w:lineRule="auto"/>
              <w:rPr>
                <w:rFonts w:ascii="Times New Roman" w:hAnsi="Times New Roman" w:cs="Times New Roman"/>
                <w:lang w:val="uk-UA" w:eastAsia="ru-RU"/>
              </w:rPr>
            </w:pPr>
            <w:r w:rsidRPr="007672FE">
              <w:rPr>
                <w:rFonts w:ascii="Times New Roman" w:hAnsi="Times New Roman" w:cs="Times New Roman"/>
                <w:color w:val="000000"/>
                <w:lang w:val="uk-UA"/>
              </w:rPr>
              <w:t>Позивач:</w:t>
            </w:r>
            <w:r>
              <w:rPr>
                <w:rFonts w:ascii="Times New Roman" w:hAnsi="Times New Roman" w:cs="Times New Roman"/>
                <w:lang w:val="uk-UA" w:eastAsia="ru-RU"/>
              </w:rPr>
              <w:t>Зелена Марина Валентинівна</w:t>
            </w:r>
          </w:p>
          <w:p w:rsidR="003E6785" w:rsidRPr="007672FE" w:rsidRDefault="003E6785" w:rsidP="00E62BA3">
            <w:pPr>
              <w:autoSpaceDE w:val="0"/>
              <w:autoSpaceDN w:val="0"/>
              <w:adjustRightInd w:val="0"/>
              <w:spacing w:after="0" w:line="240" w:lineRule="auto"/>
              <w:rPr>
                <w:rFonts w:ascii="Times New Roman" w:hAnsi="Times New Roman" w:cs="Times New Roman"/>
                <w:lang w:val="uk-UA" w:eastAsia="ru-RU"/>
              </w:rPr>
            </w:pPr>
          </w:p>
          <w:p w:rsidR="003E6785" w:rsidRPr="00787921" w:rsidRDefault="003E6785" w:rsidP="00E62BA3">
            <w:pPr>
              <w:autoSpaceDE w:val="0"/>
              <w:autoSpaceDN w:val="0"/>
              <w:adjustRightInd w:val="0"/>
              <w:spacing w:after="0" w:line="240" w:lineRule="auto"/>
              <w:rPr>
                <w:rFonts w:ascii="Times New Roman" w:hAnsi="Times New Roman" w:cs="Times New Roman"/>
                <w:color w:val="000000"/>
                <w:lang w:val="uk-UA" w:eastAsia="ru-RU"/>
              </w:rPr>
            </w:pPr>
            <w:r w:rsidRPr="007672FE">
              <w:rPr>
                <w:rFonts w:ascii="Times New Roman" w:hAnsi="Times New Roman" w:cs="Times New Roman"/>
                <w:color w:val="000000"/>
                <w:lang w:val="uk-UA"/>
              </w:rPr>
              <w:t>Відповідач:</w:t>
            </w:r>
            <w:r>
              <w:rPr>
                <w:rFonts w:ascii="Times New Roman" w:hAnsi="Times New Roman" w:cs="Times New Roman"/>
                <w:lang w:eastAsia="ru-RU"/>
              </w:rPr>
              <w:t>Зелений Віталій</w:t>
            </w:r>
            <w:r w:rsidRPr="00E62BA3">
              <w:rPr>
                <w:rFonts w:ascii="Times New Roman" w:hAnsi="Times New Roman" w:cs="Times New Roman"/>
                <w:lang w:eastAsia="ru-RU"/>
              </w:rPr>
              <w:t xml:space="preserve"> Олекса</w:t>
            </w:r>
            <w:r>
              <w:rPr>
                <w:rFonts w:ascii="Times New Roman" w:hAnsi="Times New Roman" w:cs="Times New Roman"/>
                <w:lang w:eastAsia="ru-RU"/>
              </w:rPr>
              <w:t>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34F37" w:rsidRDefault="003E6785" w:rsidP="00E62BA3">
            <w:pPr>
              <w:autoSpaceDE w:val="0"/>
              <w:autoSpaceDN w:val="0"/>
              <w:adjustRightInd w:val="0"/>
              <w:spacing w:after="0" w:line="240" w:lineRule="auto"/>
              <w:rPr>
                <w:rFonts w:ascii="Times New Roman" w:hAnsi="Times New Roman" w:cs="Times New Roman"/>
                <w:color w:val="000000"/>
                <w:lang w:val="uk-UA"/>
              </w:rPr>
            </w:pPr>
            <w:r w:rsidRPr="007672FE">
              <w:rPr>
                <w:rFonts w:ascii="Times New Roman" w:hAnsi="Times New Roman" w:cs="Times New Roman"/>
                <w:lang w:val="uk-UA"/>
              </w:rPr>
              <w:t xml:space="preserve">цивільна справа </w:t>
            </w:r>
            <w:r w:rsidRPr="00634F37">
              <w:rPr>
                <w:rFonts w:ascii="Times New Roman" w:hAnsi="Times New Roman" w:cs="Times New Roman"/>
                <w:lang w:val="uk-UA" w:eastAsia="ru-RU"/>
              </w:rPr>
              <w:t xml:space="preserve">за </w:t>
            </w:r>
            <w:r w:rsidRPr="007672FE">
              <w:rPr>
                <w:rFonts w:ascii="Times New Roman" w:hAnsi="Times New Roman" w:cs="Times New Roman"/>
                <w:lang w:val="uk-UA" w:eastAsia="ru-RU"/>
              </w:rPr>
              <w:t xml:space="preserve">позовом </w:t>
            </w:r>
            <w:r w:rsidRPr="00E62BA3">
              <w:rPr>
                <w:rFonts w:ascii="Times New Roman" w:hAnsi="Times New Roman" w:cs="Times New Roman"/>
                <w:lang w:eastAsia="ru-RU"/>
              </w:rPr>
              <w:t>Зеленої Марини Валентинівни до Зеленого Віталія Олекса</w:t>
            </w:r>
            <w:r>
              <w:rPr>
                <w:rFonts w:ascii="Times New Roman" w:hAnsi="Times New Roman" w:cs="Times New Roman"/>
                <w:lang w:eastAsia="ru-RU"/>
              </w:rPr>
              <w:t>ндровича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E62BA3">
            <w:pPr>
              <w:pStyle w:val="a5"/>
              <w:spacing w:before="0" w:beforeAutospacing="0" w:after="0" w:afterAutospacing="0"/>
              <w:rPr>
                <w:color w:val="000000"/>
                <w:sz w:val="22"/>
                <w:szCs w:val="22"/>
                <w:lang w:val="uk-UA"/>
              </w:rPr>
            </w:pPr>
            <w:r>
              <w:rPr>
                <w:color w:val="000000"/>
                <w:sz w:val="22"/>
                <w:szCs w:val="22"/>
                <w:lang w:val="uk-UA"/>
              </w:rPr>
              <w:t>28.02</w:t>
            </w:r>
            <w:r w:rsidRPr="00EE1BEA">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E62BA3">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E62BA3">
            <w:pPr>
              <w:pStyle w:val="a5"/>
              <w:spacing w:before="0" w:beforeAutospacing="0" w:after="0" w:afterAutospacing="0"/>
              <w:rPr>
                <w:color w:val="000000"/>
                <w:sz w:val="22"/>
                <w:szCs w:val="22"/>
                <w:lang w:val="uk-UA"/>
              </w:rPr>
            </w:pPr>
            <w:r>
              <w:rPr>
                <w:color w:val="000000"/>
                <w:sz w:val="22"/>
                <w:szCs w:val="22"/>
                <w:lang w:val="uk-UA"/>
              </w:rPr>
              <w:t>05</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BA6DA7" w:rsidTr="00A1443A">
        <w:trPr>
          <w:gridBefore w:val="1"/>
          <w:wBefore w:w="6" w:type="dxa"/>
          <w:cantSplit/>
          <w:trHeight w:val="194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62BA3">
            <w:pPr>
              <w:pStyle w:val="a5"/>
              <w:rPr>
                <w:color w:val="000000"/>
                <w:sz w:val="22"/>
                <w:szCs w:val="22"/>
                <w:lang w:val="uk-UA"/>
              </w:rPr>
            </w:pPr>
            <w:r>
              <w:rPr>
                <w:color w:val="000000"/>
                <w:sz w:val="22"/>
                <w:szCs w:val="22"/>
                <w:lang w:val="uk-UA"/>
              </w:rPr>
              <w:t>92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F7109" w:rsidRDefault="003E6785" w:rsidP="00783F16">
            <w:pPr>
              <w:pStyle w:val="a5"/>
              <w:spacing w:before="0" w:beforeAutospacing="0" w:after="0" w:afterAutospacing="0"/>
              <w:rPr>
                <w:color w:val="000000"/>
                <w:sz w:val="22"/>
                <w:szCs w:val="22"/>
                <w:lang w:val="uk-UA"/>
              </w:rPr>
            </w:pPr>
            <w:r w:rsidRPr="000F7109">
              <w:rPr>
                <w:color w:val="000000"/>
                <w:sz w:val="22"/>
                <w:szCs w:val="22"/>
                <w:lang w:val="uk-UA"/>
              </w:rPr>
              <w:t>2-о/235/</w:t>
            </w:r>
            <w:r>
              <w:rPr>
                <w:color w:val="000000"/>
                <w:sz w:val="22"/>
                <w:szCs w:val="22"/>
                <w:lang w:val="uk-UA"/>
              </w:rPr>
              <w:t>205</w:t>
            </w:r>
            <w:r w:rsidRPr="000F7109">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5244C" w:rsidRDefault="003E6785" w:rsidP="00783F16">
            <w:pPr>
              <w:autoSpaceDE w:val="0"/>
              <w:autoSpaceDN w:val="0"/>
              <w:adjustRightInd w:val="0"/>
              <w:spacing w:after="0" w:line="240" w:lineRule="auto"/>
              <w:rPr>
                <w:rFonts w:ascii="Times New Roman" w:hAnsi="Times New Roman" w:cs="Times New Roman"/>
                <w:lang w:val="uk-UA" w:eastAsia="ru-RU"/>
              </w:rPr>
            </w:pPr>
            <w:r w:rsidRPr="0065244C">
              <w:rPr>
                <w:rFonts w:ascii="Times New Roman" w:hAnsi="Times New Roman" w:cs="Times New Roman"/>
                <w:color w:val="000000"/>
                <w:lang w:val="uk-UA"/>
              </w:rPr>
              <w:t>Заявник</w:t>
            </w:r>
            <w:r w:rsidRPr="0065244C">
              <w:rPr>
                <w:rFonts w:ascii="Times New Roman" w:hAnsi="Times New Roman" w:cs="Times New Roman"/>
                <w:lang w:val="uk-UA" w:eastAsia="ru-RU"/>
              </w:rPr>
              <w:t xml:space="preserve"> Пелюшок Марія Дмитрівна, </w:t>
            </w:r>
          </w:p>
          <w:p w:rsidR="003E6785" w:rsidRPr="0065244C" w:rsidRDefault="003E6785" w:rsidP="00783F16">
            <w:pPr>
              <w:autoSpaceDE w:val="0"/>
              <w:autoSpaceDN w:val="0"/>
              <w:adjustRightInd w:val="0"/>
              <w:spacing w:after="0" w:line="240" w:lineRule="auto"/>
              <w:rPr>
                <w:rFonts w:ascii="Times New Roman" w:hAnsi="Times New Roman" w:cs="Times New Roman"/>
                <w:lang w:val="uk-UA" w:eastAsia="ru-RU"/>
              </w:rPr>
            </w:pPr>
          </w:p>
          <w:p w:rsidR="003E6785" w:rsidRPr="0065244C" w:rsidRDefault="003E6785" w:rsidP="00783F16">
            <w:pPr>
              <w:autoSpaceDE w:val="0"/>
              <w:autoSpaceDN w:val="0"/>
              <w:adjustRightInd w:val="0"/>
              <w:spacing w:after="0" w:line="240" w:lineRule="auto"/>
              <w:rPr>
                <w:rFonts w:ascii="Times New Roman" w:hAnsi="Times New Roman" w:cs="Times New Roman"/>
                <w:color w:val="000000"/>
                <w:lang w:val="uk-UA" w:eastAsia="ru-RU"/>
              </w:rPr>
            </w:pPr>
            <w:r w:rsidRPr="0065244C">
              <w:rPr>
                <w:rFonts w:ascii="Times New Roman" w:hAnsi="Times New Roman" w:cs="Times New Roman"/>
                <w:lang w:val="uk-UA" w:eastAsia="ru-RU"/>
              </w:rPr>
              <w:t xml:space="preserve">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5244C" w:rsidRDefault="003E6785" w:rsidP="00783F16">
            <w:pPr>
              <w:autoSpaceDE w:val="0"/>
              <w:autoSpaceDN w:val="0"/>
              <w:adjustRightInd w:val="0"/>
              <w:spacing w:after="0" w:line="240" w:lineRule="auto"/>
              <w:rPr>
                <w:rFonts w:ascii="Times New Roman" w:hAnsi="Times New Roman" w:cs="Times New Roman"/>
                <w:color w:val="000000"/>
                <w:lang w:val="uk-UA"/>
              </w:rPr>
            </w:pPr>
            <w:r w:rsidRPr="0065244C">
              <w:rPr>
                <w:rFonts w:ascii="Times New Roman" w:hAnsi="Times New Roman" w:cs="Times New Roman"/>
                <w:lang w:val="uk-UA"/>
              </w:rPr>
              <w:t xml:space="preserve">цивільна справа </w:t>
            </w:r>
            <w:r w:rsidRPr="0065244C">
              <w:rPr>
                <w:rFonts w:ascii="Times New Roman" w:hAnsi="Times New Roman" w:cs="Times New Roman"/>
                <w:color w:val="000000"/>
                <w:lang w:val="uk-UA" w:eastAsia="ru-RU"/>
              </w:rPr>
              <w:t xml:space="preserve">за заявою </w:t>
            </w:r>
            <w:r w:rsidRPr="0065244C">
              <w:rPr>
                <w:rFonts w:ascii="Times New Roman" w:hAnsi="Times New Roman" w:cs="Times New Roman"/>
                <w:lang w:val="uk-UA" w:eastAsia="ru-RU"/>
              </w:rPr>
              <w:t>Пелюшок Марії Дмитрівни, 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783F16">
            <w:pPr>
              <w:pStyle w:val="a5"/>
              <w:spacing w:before="0" w:beforeAutospacing="0" w:after="0" w:afterAutospacing="0"/>
              <w:rPr>
                <w:color w:val="000000"/>
                <w:sz w:val="22"/>
                <w:szCs w:val="22"/>
                <w:lang w:val="uk-UA"/>
              </w:rPr>
            </w:pPr>
            <w:r>
              <w:rPr>
                <w:color w:val="000000"/>
                <w:sz w:val="22"/>
                <w:szCs w:val="22"/>
                <w:lang w:val="uk-UA"/>
              </w:rPr>
              <w:t>04.03</w:t>
            </w:r>
            <w:r w:rsidRPr="00EE1BEA">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783F16">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783F16">
            <w:pPr>
              <w:pStyle w:val="a5"/>
              <w:spacing w:before="0" w:beforeAutospacing="0" w:after="0" w:afterAutospacing="0"/>
              <w:rPr>
                <w:color w:val="000000"/>
                <w:sz w:val="22"/>
                <w:szCs w:val="22"/>
                <w:lang w:val="uk-UA"/>
              </w:rPr>
            </w:pPr>
            <w:r>
              <w:rPr>
                <w:color w:val="000000"/>
                <w:sz w:val="22"/>
                <w:szCs w:val="22"/>
                <w:lang w:val="uk-UA"/>
              </w:rPr>
              <w:t>05</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BA6DA7" w:rsidTr="00A1443A">
        <w:trPr>
          <w:gridBefore w:val="1"/>
          <w:wBefore w:w="6" w:type="dxa"/>
          <w:cantSplit/>
          <w:trHeight w:val="194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D44E3">
            <w:pPr>
              <w:pStyle w:val="a5"/>
              <w:rPr>
                <w:color w:val="000000"/>
                <w:sz w:val="22"/>
                <w:szCs w:val="22"/>
                <w:lang w:val="uk-UA"/>
              </w:rPr>
            </w:pPr>
            <w:r>
              <w:rPr>
                <w:color w:val="000000"/>
                <w:sz w:val="22"/>
                <w:szCs w:val="22"/>
                <w:lang w:val="uk-UA"/>
              </w:rPr>
              <w:t>93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F7109" w:rsidRDefault="003E6785" w:rsidP="00FD44E3">
            <w:pPr>
              <w:pStyle w:val="a5"/>
              <w:spacing w:before="0" w:beforeAutospacing="0" w:after="0" w:afterAutospacing="0"/>
              <w:rPr>
                <w:color w:val="000000"/>
                <w:sz w:val="22"/>
                <w:szCs w:val="22"/>
                <w:lang w:val="uk-UA"/>
              </w:rPr>
            </w:pPr>
            <w:r w:rsidRPr="000F7109">
              <w:rPr>
                <w:color w:val="000000"/>
                <w:sz w:val="22"/>
                <w:szCs w:val="22"/>
                <w:lang w:val="uk-UA"/>
              </w:rPr>
              <w:t>2-о/235/</w:t>
            </w:r>
            <w:r>
              <w:rPr>
                <w:color w:val="000000"/>
                <w:sz w:val="22"/>
                <w:szCs w:val="22"/>
                <w:lang w:val="uk-UA"/>
              </w:rPr>
              <w:t>75</w:t>
            </w:r>
            <w:r w:rsidRPr="000F7109">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5244C" w:rsidRDefault="003E6785" w:rsidP="00FD44E3">
            <w:pPr>
              <w:autoSpaceDE w:val="0"/>
              <w:autoSpaceDN w:val="0"/>
              <w:adjustRightInd w:val="0"/>
              <w:spacing w:after="0" w:line="240" w:lineRule="auto"/>
              <w:rPr>
                <w:rFonts w:ascii="Times New Roman" w:hAnsi="Times New Roman" w:cs="Times New Roman"/>
                <w:lang w:val="uk-UA" w:eastAsia="ru-RU"/>
              </w:rPr>
            </w:pPr>
            <w:r w:rsidRPr="0065244C">
              <w:rPr>
                <w:rFonts w:ascii="Times New Roman" w:hAnsi="Times New Roman" w:cs="Times New Roman"/>
                <w:color w:val="000000"/>
                <w:lang w:val="uk-UA"/>
              </w:rPr>
              <w:t>Заявник</w:t>
            </w:r>
            <w:r>
              <w:rPr>
                <w:rFonts w:ascii="Times New Roman" w:hAnsi="Times New Roman" w:cs="Times New Roman"/>
                <w:color w:val="000000"/>
                <w:lang w:val="uk-UA"/>
              </w:rPr>
              <w:t>:</w:t>
            </w:r>
            <w:r>
              <w:rPr>
                <w:rFonts w:ascii="Times New Roman" w:hAnsi="Times New Roman" w:cs="Times New Roman"/>
                <w:lang w:eastAsia="ru-RU"/>
              </w:rPr>
              <w:t>Крайнова Людмила  Валентинівна</w:t>
            </w:r>
          </w:p>
          <w:p w:rsidR="003E6785" w:rsidRPr="0065244C" w:rsidRDefault="003E6785" w:rsidP="00FD44E3">
            <w:pPr>
              <w:autoSpaceDE w:val="0"/>
              <w:autoSpaceDN w:val="0"/>
              <w:adjustRightInd w:val="0"/>
              <w:spacing w:after="0" w:line="240" w:lineRule="auto"/>
              <w:rPr>
                <w:rFonts w:ascii="Times New Roman" w:hAnsi="Times New Roman" w:cs="Times New Roman"/>
                <w:lang w:val="uk-UA" w:eastAsia="ru-RU"/>
              </w:rPr>
            </w:pPr>
          </w:p>
          <w:p w:rsidR="003E6785" w:rsidRPr="0065244C" w:rsidRDefault="003E6785" w:rsidP="00FD44E3">
            <w:pPr>
              <w:autoSpaceDE w:val="0"/>
              <w:autoSpaceDN w:val="0"/>
              <w:adjustRightInd w:val="0"/>
              <w:spacing w:after="0" w:line="240" w:lineRule="auto"/>
              <w:rPr>
                <w:rFonts w:ascii="Times New Roman" w:hAnsi="Times New Roman" w:cs="Times New Roman"/>
                <w:color w:val="000000"/>
                <w:lang w:val="uk-UA" w:eastAsia="ru-RU"/>
              </w:rPr>
            </w:pPr>
            <w:r w:rsidRPr="00FD44E3">
              <w:rPr>
                <w:rFonts w:ascii="Times New Roman" w:hAnsi="Times New Roman" w:cs="Times New Roman"/>
                <w:lang w:eastAsia="ru-RU"/>
              </w:rPr>
              <w:t>заінтересовані особи: Донецька міська рада, Будьонівська районна у  м. Донецьку рада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D44E3" w:rsidRDefault="003E6785" w:rsidP="00FD44E3">
            <w:pPr>
              <w:autoSpaceDE w:val="0"/>
              <w:autoSpaceDN w:val="0"/>
              <w:adjustRightInd w:val="0"/>
              <w:spacing w:after="0" w:line="240" w:lineRule="auto"/>
              <w:rPr>
                <w:rFonts w:ascii="Times New Roman" w:hAnsi="Times New Roman" w:cs="Times New Roman"/>
                <w:lang w:eastAsia="ru-RU"/>
              </w:rPr>
            </w:pPr>
            <w:r w:rsidRPr="0065244C">
              <w:rPr>
                <w:rFonts w:ascii="Times New Roman" w:hAnsi="Times New Roman" w:cs="Times New Roman"/>
                <w:lang w:val="uk-UA"/>
              </w:rPr>
              <w:t xml:space="preserve">цивільна справа </w:t>
            </w:r>
            <w:r w:rsidRPr="0065244C">
              <w:rPr>
                <w:rFonts w:ascii="Times New Roman" w:hAnsi="Times New Roman" w:cs="Times New Roman"/>
                <w:color w:val="000000"/>
                <w:lang w:val="uk-UA" w:eastAsia="ru-RU"/>
              </w:rPr>
              <w:t xml:space="preserve">за заявою </w:t>
            </w:r>
            <w:r w:rsidRPr="00FD44E3">
              <w:rPr>
                <w:rFonts w:ascii="Times New Roman" w:hAnsi="Times New Roman" w:cs="Times New Roman"/>
                <w:lang w:eastAsia="ru-RU"/>
              </w:rPr>
              <w:t>Крайнової Людмили Валентинівни про встановлення факту реєстрації місця проживання,  заінтересовані особи: Донецька міська рада, Будьонівська</w:t>
            </w:r>
            <w:r>
              <w:rPr>
                <w:rFonts w:ascii="Times New Roman" w:hAnsi="Times New Roman" w:cs="Times New Roman"/>
                <w:lang w:eastAsia="ru-RU"/>
              </w:rPr>
              <w:t xml:space="preserve"> районна у  м. Донецьку рада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D44E3">
            <w:pPr>
              <w:pStyle w:val="a5"/>
              <w:spacing w:before="0" w:beforeAutospacing="0" w:after="0" w:afterAutospacing="0"/>
              <w:rPr>
                <w:color w:val="000000"/>
                <w:sz w:val="22"/>
                <w:szCs w:val="22"/>
                <w:lang w:val="uk-UA"/>
              </w:rPr>
            </w:pPr>
            <w:r>
              <w:rPr>
                <w:color w:val="000000"/>
                <w:sz w:val="22"/>
                <w:szCs w:val="22"/>
                <w:lang w:val="uk-UA"/>
              </w:rPr>
              <w:t>01.03</w:t>
            </w:r>
            <w:r w:rsidRPr="00EE1BEA">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D44E3">
            <w:pPr>
              <w:pStyle w:val="a5"/>
              <w:spacing w:before="0" w:beforeAutospacing="0" w:after="0" w:afterAutospacing="0"/>
              <w:rPr>
                <w:color w:val="000000"/>
                <w:sz w:val="22"/>
                <w:szCs w:val="22"/>
                <w:lang w:val="uk-UA"/>
              </w:rPr>
            </w:pPr>
            <w:r w:rsidRPr="00EE1BE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E1BEA" w:rsidRDefault="003E6785" w:rsidP="00FD44E3">
            <w:pPr>
              <w:pStyle w:val="a5"/>
              <w:spacing w:before="0" w:beforeAutospacing="0" w:after="0" w:afterAutospacing="0"/>
              <w:rPr>
                <w:color w:val="000000"/>
                <w:sz w:val="22"/>
                <w:szCs w:val="22"/>
                <w:lang w:val="uk-UA"/>
              </w:rPr>
            </w:pPr>
            <w:r>
              <w:rPr>
                <w:color w:val="000000"/>
                <w:sz w:val="22"/>
                <w:szCs w:val="22"/>
                <w:lang w:val="uk-UA"/>
              </w:rPr>
              <w:t>05</w:t>
            </w:r>
            <w:r w:rsidRPr="00EE1BEA">
              <w:rPr>
                <w:color w:val="000000"/>
                <w:sz w:val="22"/>
                <w:szCs w:val="22"/>
                <w:lang w:val="uk-UA"/>
              </w:rPr>
              <w:t>.</w:t>
            </w:r>
            <w:r>
              <w:rPr>
                <w:color w:val="000000"/>
                <w:sz w:val="22"/>
                <w:szCs w:val="22"/>
                <w:lang w:val="uk-UA"/>
              </w:rPr>
              <w:t>03</w:t>
            </w:r>
            <w:r w:rsidRPr="00EE1BEA">
              <w:rPr>
                <w:color w:val="000000"/>
                <w:sz w:val="22"/>
                <w:szCs w:val="22"/>
                <w:lang w:val="uk-UA"/>
              </w:rPr>
              <w:t>.2019</w:t>
            </w:r>
          </w:p>
        </w:tc>
      </w:tr>
      <w:tr w:rsidR="003E6785" w:rsidRPr="003A6798" w:rsidTr="00A1443A">
        <w:trPr>
          <w:gridBefore w:val="1"/>
          <w:wBefore w:w="6" w:type="dxa"/>
          <w:cantSplit/>
          <w:trHeight w:val="1382"/>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BF419E">
            <w:pPr>
              <w:pStyle w:val="a5"/>
              <w:rPr>
                <w:color w:val="000000"/>
                <w:sz w:val="22"/>
                <w:szCs w:val="22"/>
                <w:lang w:val="uk-UA"/>
              </w:rPr>
            </w:pPr>
            <w:r w:rsidRPr="003A6798">
              <w:rPr>
                <w:color w:val="000000"/>
                <w:sz w:val="22"/>
                <w:szCs w:val="22"/>
                <w:lang w:val="uk-UA"/>
              </w:rPr>
              <w:t>94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BF419E">
            <w:pPr>
              <w:pStyle w:val="a5"/>
              <w:spacing w:before="0" w:beforeAutospacing="0" w:after="0" w:afterAutospacing="0"/>
              <w:rPr>
                <w:color w:val="000000"/>
                <w:sz w:val="22"/>
                <w:szCs w:val="22"/>
                <w:lang w:val="uk-UA"/>
              </w:rPr>
            </w:pPr>
            <w:r w:rsidRPr="003A6798">
              <w:rPr>
                <w:color w:val="000000"/>
                <w:sz w:val="22"/>
                <w:szCs w:val="22"/>
                <w:lang w:val="uk-UA"/>
              </w:rPr>
              <w:t>2/235/285/19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BF419E">
            <w:pPr>
              <w:autoSpaceDE w:val="0"/>
              <w:autoSpaceDN w:val="0"/>
              <w:adjustRightInd w:val="0"/>
              <w:spacing w:after="0" w:line="240" w:lineRule="auto"/>
              <w:rPr>
                <w:rFonts w:ascii="Times New Roman" w:hAnsi="Times New Roman" w:cs="Times New Roman"/>
                <w:lang w:val="uk-UA" w:eastAsia="ru-RU"/>
              </w:rPr>
            </w:pPr>
            <w:r w:rsidRPr="003A6798">
              <w:rPr>
                <w:rFonts w:ascii="Times New Roman" w:hAnsi="Times New Roman" w:cs="Times New Roman"/>
                <w:color w:val="000000"/>
                <w:lang w:val="uk-UA"/>
              </w:rPr>
              <w:t>Позивач:</w:t>
            </w:r>
            <w:r w:rsidRPr="003A6798">
              <w:rPr>
                <w:rFonts w:ascii="Times New Roman" w:hAnsi="Times New Roman" w:cs="Times New Roman"/>
                <w:lang w:eastAsia="ru-RU"/>
              </w:rPr>
              <w:t>Широка Світлана Вікторівна</w:t>
            </w:r>
          </w:p>
          <w:p w:rsidR="003E6785" w:rsidRPr="003A6798" w:rsidRDefault="003E6785" w:rsidP="00BF419E">
            <w:pPr>
              <w:autoSpaceDE w:val="0"/>
              <w:autoSpaceDN w:val="0"/>
              <w:adjustRightInd w:val="0"/>
              <w:spacing w:after="0" w:line="240" w:lineRule="auto"/>
              <w:rPr>
                <w:rFonts w:ascii="Times New Roman" w:hAnsi="Times New Roman" w:cs="Times New Roman"/>
                <w:lang w:val="uk-UA" w:eastAsia="ru-RU"/>
              </w:rPr>
            </w:pPr>
          </w:p>
          <w:p w:rsidR="003E6785" w:rsidRPr="003A6798" w:rsidRDefault="003E6785" w:rsidP="00BF419E">
            <w:pPr>
              <w:autoSpaceDE w:val="0"/>
              <w:autoSpaceDN w:val="0"/>
              <w:adjustRightInd w:val="0"/>
              <w:spacing w:after="0" w:line="240" w:lineRule="auto"/>
              <w:rPr>
                <w:rFonts w:ascii="Times New Roman" w:hAnsi="Times New Roman" w:cs="Times New Roman"/>
                <w:color w:val="000000"/>
                <w:lang w:val="uk-UA" w:eastAsia="ru-RU"/>
              </w:rPr>
            </w:pPr>
            <w:r w:rsidRPr="003A6798">
              <w:rPr>
                <w:rFonts w:ascii="Times New Roman" w:hAnsi="Times New Roman" w:cs="Times New Roman"/>
                <w:color w:val="000000"/>
                <w:lang w:val="uk-UA"/>
              </w:rPr>
              <w:t>Відповідач:</w:t>
            </w:r>
            <w:r w:rsidRPr="003A6798">
              <w:rPr>
                <w:rFonts w:ascii="Times New Roman" w:hAnsi="Times New Roman" w:cs="Times New Roman"/>
                <w:lang w:eastAsia="ru-RU"/>
              </w:rPr>
              <w:t>Широкий Сергій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BF419E">
            <w:pPr>
              <w:autoSpaceDE w:val="0"/>
              <w:autoSpaceDN w:val="0"/>
              <w:adjustRightInd w:val="0"/>
              <w:spacing w:after="0" w:line="240" w:lineRule="auto"/>
              <w:rPr>
                <w:rFonts w:ascii="Times New Roman" w:hAnsi="Times New Roman" w:cs="Times New Roman"/>
                <w:color w:val="000000"/>
                <w:lang w:val="uk-UA"/>
              </w:rPr>
            </w:pPr>
            <w:r w:rsidRPr="003A6798">
              <w:rPr>
                <w:rFonts w:ascii="Times New Roman" w:hAnsi="Times New Roman" w:cs="Times New Roman"/>
                <w:lang w:val="uk-UA"/>
              </w:rPr>
              <w:t xml:space="preserve">цивільна справа </w:t>
            </w:r>
            <w:r w:rsidRPr="003A6798">
              <w:rPr>
                <w:rFonts w:ascii="Times New Roman" w:hAnsi="Times New Roman" w:cs="Times New Roman"/>
                <w:lang w:val="uk-UA" w:eastAsia="ru-RU"/>
              </w:rPr>
              <w:t xml:space="preserve">за позовом </w:t>
            </w:r>
            <w:r w:rsidRPr="003A6798">
              <w:rPr>
                <w:rFonts w:ascii="Times New Roman" w:hAnsi="Times New Roman" w:cs="Times New Roman"/>
                <w:lang w:eastAsia="ru-RU"/>
              </w:rPr>
              <w:t>Широкої Світлани Вікторівни до Широкого Сергія Володимировича про надання дозволу на тимчасовий виїзд дитини за кордон без згоди батька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BF419E">
            <w:pPr>
              <w:pStyle w:val="a5"/>
              <w:spacing w:before="0" w:beforeAutospacing="0" w:after="0" w:afterAutospacing="0"/>
              <w:rPr>
                <w:color w:val="000000"/>
                <w:sz w:val="22"/>
                <w:szCs w:val="22"/>
                <w:lang w:val="uk-UA"/>
              </w:rPr>
            </w:pPr>
            <w:r w:rsidRPr="003A6798">
              <w:rPr>
                <w:color w:val="000000"/>
                <w:sz w:val="22"/>
                <w:szCs w:val="22"/>
                <w:lang w:val="uk-UA"/>
              </w:rPr>
              <w:t>19.02.2019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BF419E">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BF419E">
            <w:pPr>
              <w:pStyle w:val="a5"/>
              <w:spacing w:before="0" w:beforeAutospacing="0" w:after="0" w:afterAutospacing="0"/>
              <w:rPr>
                <w:color w:val="000000"/>
                <w:sz w:val="22"/>
                <w:szCs w:val="22"/>
                <w:lang w:val="uk-UA"/>
              </w:rPr>
            </w:pPr>
            <w:r w:rsidRPr="003A6798">
              <w:rPr>
                <w:color w:val="000000"/>
                <w:sz w:val="22"/>
                <w:szCs w:val="22"/>
                <w:lang w:val="uk-UA"/>
              </w:rPr>
              <w:t>05.03.2019</w:t>
            </w:r>
          </w:p>
        </w:tc>
      </w:tr>
      <w:tr w:rsidR="003E6785" w:rsidRPr="003A6798" w:rsidTr="00A1443A">
        <w:trPr>
          <w:gridBefore w:val="1"/>
          <w:wBefore w:w="6" w:type="dxa"/>
          <w:cantSplit/>
          <w:trHeight w:val="194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10272">
            <w:pPr>
              <w:pStyle w:val="a5"/>
              <w:rPr>
                <w:color w:val="000000"/>
                <w:sz w:val="22"/>
                <w:szCs w:val="22"/>
                <w:lang w:val="uk-UA"/>
              </w:rPr>
            </w:pPr>
            <w:r w:rsidRPr="003A6798">
              <w:rPr>
                <w:color w:val="000000"/>
                <w:sz w:val="22"/>
                <w:szCs w:val="22"/>
                <w:lang w:val="uk-UA"/>
              </w:rPr>
              <w:t>95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10272">
            <w:pPr>
              <w:pStyle w:val="a5"/>
              <w:spacing w:before="0" w:beforeAutospacing="0" w:after="0" w:afterAutospacing="0"/>
              <w:rPr>
                <w:color w:val="000000"/>
                <w:sz w:val="22"/>
                <w:szCs w:val="22"/>
                <w:lang w:val="uk-UA"/>
              </w:rPr>
            </w:pPr>
            <w:r w:rsidRPr="003A6798">
              <w:rPr>
                <w:color w:val="000000"/>
                <w:sz w:val="22"/>
                <w:szCs w:val="22"/>
                <w:lang w:val="uk-UA"/>
              </w:rPr>
              <w:t>2/235/535/19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10272">
            <w:pPr>
              <w:autoSpaceDE w:val="0"/>
              <w:autoSpaceDN w:val="0"/>
              <w:adjustRightInd w:val="0"/>
              <w:spacing w:after="0" w:line="240" w:lineRule="auto"/>
              <w:rPr>
                <w:rFonts w:ascii="Times New Roman" w:hAnsi="Times New Roman" w:cs="Times New Roman"/>
                <w:lang w:val="uk-UA" w:eastAsia="ru-RU"/>
              </w:rPr>
            </w:pPr>
            <w:r w:rsidRPr="003A6798">
              <w:rPr>
                <w:rFonts w:ascii="Times New Roman" w:hAnsi="Times New Roman" w:cs="Times New Roman"/>
                <w:color w:val="000000"/>
                <w:lang w:val="uk-UA"/>
              </w:rPr>
              <w:t>Позивач:</w:t>
            </w:r>
            <w:r w:rsidRPr="003A6798">
              <w:rPr>
                <w:rFonts w:ascii="Times New Roman" w:hAnsi="Times New Roman" w:cs="Times New Roman"/>
                <w:lang w:eastAsia="ru-RU"/>
              </w:rPr>
              <w:t>Публічне акціонерне товариство «Державний ощадний банк України» в особі філії Донецького обласного управління АТ «Ощадбанк»</w:t>
            </w:r>
          </w:p>
          <w:p w:rsidR="003E6785" w:rsidRPr="003A6798" w:rsidRDefault="003E6785" w:rsidP="00210272">
            <w:pPr>
              <w:autoSpaceDE w:val="0"/>
              <w:autoSpaceDN w:val="0"/>
              <w:adjustRightInd w:val="0"/>
              <w:spacing w:after="0" w:line="240" w:lineRule="auto"/>
              <w:rPr>
                <w:rFonts w:ascii="Times New Roman" w:hAnsi="Times New Roman" w:cs="Times New Roman"/>
                <w:lang w:val="uk-UA" w:eastAsia="ru-RU"/>
              </w:rPr>
            </w:pPr>
          </w:p>
          <w:p w:rsidR="003E6785" w:rsidRPr="003A6798" w:rsidRDefault="003E6785" w:rsidP="00210272">
            <w:pPr>
              <w:autoSpaceDE w:val="0"/>
              <w:autoSpaceDN w:val="0"/>
              <w:adjustRightInd w:val="0"/>
              <w:spacing w:after="0" w:line="240" w:lineRule="auto"/>
              <w:rPr>
                <w:rFonts w:ascii="Times New Roman" w:hAnsi="Times New Roman" w:cs="Times New Roman"/>
                <w:color w:val="000000"/>
                <w:lang w:val="uk-UA" w:eastAsia="ru-RU"/>
              </w:rPr>
            </w:pPr>
            <w:r w:rsidRPr="003A6798">
              <w:rPr>
                <w:rFonts w:ascii="Times New Roman" w:hAnsi="Times New Roman" w:cs="Times New Roman"/>
                <w:color w:val="000000"/>
                <w:lang w:val="uk-UA"/>
              </w:rPr>
              <w:t>Відповідач:</w:t>
            </w:r>
            <w:r w:rsidRPr="003A6798">
              <w:rPr>
                <w:rFonts w:ascii="Times New Roman" w:hAnsi="Times New Roman" w:cs="Times New Roman"/>
                <w:lang w:eastAsia="ru-RU"/>
              </w:rPr>
              <w:t>Щегельська Оксана Павлівн</w:t>
            </w:r>
            <w:r w:rsidRPr="003A6798">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10272">
            <w:pPr>
              <w:autoSpaceDE w:val="0"/>
              <w:autoSpaceDN w:val="0"/>
              <w:adjustRightInd w:val="0"/>
              <w:spacing w:after="0" w:line="240" w:lineRule="auto"/>
              <w:rPr>
                <w:rFonts w:ascii="Times New Roman" w:hAnsi="Times New Roman" w:cs="Times New Roman"/>
                <w:color w:val="000000"/>
                <w:lang w:val="uk-UA"/>
              </w:rPr>
            </w:pPr>
            <w:r w:rsidRPr="003A6798">
              <w:rPr>
                <w:rFonts w:ascii="Times New Roman" w:hAnsi="Times New Roman" w:cs="Times New Roman"/>
                <w:lang w:val="uk-UA"/>
              </w:rPr>
              <w:t xml:space="preserve">цивільна справа </w:t>
            </w:r>
            <w:r w:rsidRPr="003A6798">
              <w:rPr>
                <w:rFonts w:ascii="Times New Roman" w:hAnsi="Times New Roman" w:cs="Times New Roman"/>
                <w:lang w:val="uk-UA" w:eastAsia="ru-RU"/>
              </w:rPr>
              <w:t xml:space="preserve">за позовом </w:t>
            </w:r>
            <w:r w:rsidRPr="003A6798">
              <w:rPr>
                <w:rFonts w:ascii="Times New Roman" w:hAnsi="Times New Roman" w:cs="Times New Roman"/>
                <w:lang w:eastAsia="ru-RU"/>
              </w:rPr>
              <w:t>Публічного акціонерного товариства «Державний ощадний банк України» в особі філії Донецького обласного управління АТ «Ощадбанк» до Щегельської Оксани Павлівни про стягнення заборгованості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10272">
            <w:pPr>
              <w:pStyle w:val="a5"/>
              <w:spacing w:before="0" w:beforeAutospacing="0" w:after="0" w:afterAutospacing="0"/>
              <w:rPr>
                <w:color w:val="000000"/>
                <w:sz w:val="22"/>
                <w:szCs w:val="22"/>
                <w:lang w:val="uk-UA"/>
              </w:rPr>
            </w:pPr>
            <w:r w:rsidRPr="003A6798">
              <w:rPr>
                <w:color w:val="000000"/>
                <w:sz w:val="22"/>
                <w:szCs w:val="22"/>
                <w:lang w:val="uk-UA"/>
              </w:rPr>
              <w:t>01.03.2019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10272">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10272">
            <w:pPr>
              <w:pStyle w:val="a5"/>
              <w:spacing w:before="0" w:beforeAutospacing="0" w:after="0" w:afterAutospacing="0"/>
              <w:rPr>
                <w:color w:val="000000"/>
                <w:sz w:val="22"/>
                <w:szCs w:val="22"/>
                <w:lang w:val="uk-UA"/>
              </w:rPr>
            </w:pPr>
            <w:r w:rsidRPr="003A6798">
              <w:rPr>
                <w:color w:val="000000"/>
                <w:sz w:val="22"/>
                <w:szCs w:val="22"/>
                <w:lang w:val="uk-UA"/>
              </w:rPr>
              <w:t>05.03.2019</w:t>
            </w:r>
          </w:p>
        </w:tc>
      </w:tr>
      <w:tr w:rsidR="003E6785" w:rsidRPr="003A6798" w:rsidTr="00A1443A">
        <w:trPr>
          <w:gridBefore w:val="1"/>
          <w:wBefore w:w="6" w:type="dxa"/>
          <w:cantSplit/>
          <w:trHeight w:val="194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10272">
            <w:pPr>
              <w:pStyle w:val="a5"/>
              <w:rPr>
                <w:color w:val="000000"/>
                <w:sz w:val="22"/>
                <w:szCs w:val="22"/>
                <w:lang w:val="uk-UA"/>
              </w:rPr>
            </w:pPr>
            <w:r w:rsidRPr="003A6798">
              <w:rPr>
                <w:color w:val="000000"/>
                <w:sz w:val="22"/>
                <w:szCs w:val="22"/>
                <w:lang w:val="uk-UA"/>
              </w:rPr>
              <w:t>96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A2F6E">
            <w:pPr>
              <w:pStyle w:val="a5"/>
              <w:spacing w:before="0" w:beforeAutospacing="0" w:after="0" w:afterAutospacing="0"/>
              <w:rPr>
                <w:color w:val="000000"/>
                <w:sz w:val="22"/>
                <w:szCs w:val="22"/>
                <w:lang w:val="uk-UA"/>
              </w:rPr>
            </w:pPr>
            <w:r w:rsidRPr="003A6798">
              <w:rPr>
                <w:color w:val="000000"/>
                <w:sz w:val="22"/>
                <w:szCs w:val="22"/>
                <w:lang w:val="uk-UA"/>
              </w:rPr>
              <w:t>2-о/235/184/19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A2F6E">
            <w:pPr>
              <w:autoSpaceDE w:val="0"/>
              <w:autoSpaceDN w:val="0"/>
              <w:adjustRightInd w:val="0"/>
              <w:spacing w:after="0" w:line="240" w:lineRule="auto"/>
              <w:rPr>
                <w:rFonts w:ascii="Times New Roman" w:hAnsi="Times New Roman" w:cs="Times New Roman"/>
                <w:lang w:val="uk-UA" w:eastAsia="ru-RU"/>
              </w:rPr>
            </w:pPr>
            <w:r w:rsidRPr="003A6798">
              <w:rPr>
                <w:rFonts w:ascii="Times New Roman" w:hAnsi="Times New Roman" w:cs="Times New Roman"/>
                <w:color w:val="000000"/>
                <w:lang w:val="uk-UA"/>
              </w:rPr>
              <w:t>Заявник:</w:t>
            </w:r>
            <w:r w:rsidRPr="003A6798">
              <w:rPr>
                <w:rFonts w:ascii="Times New Roman" w:hAnsi="Times New Roman" w:cs="Times New Roman"/>
                <w:color w:val="000000"/>
                <w:lang w:eastAsia="ru-RU"/>
              </w:rPr>
              <w:t>Гузанов Віталі</w:t>
            </w:r>
            <w:r w:rsidRPr="003A6798">
              <w:rPr>
                <w:rFonts w:ascii="Times New Roman" w:hAnsi="Times New Roman" w:cs="Times New Roman"/>
                <w:color w:val="000000"/>
                <w:lang w:val="uk-UA" w:eastAsia="ru-RU"/>
              </w:rPr>
              <w:t>й</w:t>
            </w:r>
            <w:r w:rsidRPr="003A6798">
              <w:rPr>
                <w:rFonts w:ascii="Times New Roman" w:hAnsi="Times New Roman" w:cs="Times New Roman"/>
                <w:color w:val="000000"/>
                <w:lang w:eastAsia="ru-RU"/>
              </w:rPr>
              <w:t xml:space="preserve"> Олександрович</w:t>
            </w:r>
          </w:p>
          <w:p w:rsidR="003E6785" w:rsidRPr="003A6798" w:rsidRDefault="003E6785" w:rsidP="002A2F6E">
            <w:pPr>
              <w:autoSpaceDE w:val="0"/>
              <w:autoSpaceDN w:val="0"/>
              <w:adjustRightInd w:val="0"/>
              <w:spacing w:after="0" w:line="240" w:lineRule="auto"/>
              <w:rPr>
                <w:rFonts w:ascii="Times New Roman" w:hAnsi="Times New Roman" w:cs="Times New Roman"/>
                <w:lang w:val="uk-UA" w:eastAsia="ru-RU"/>
              </w:rPr>
            </w:pPr>
          </w:p>
          <w:p w:rsidR="003E6785" w:rsidRPr="003A6798" w:rsidRDefault="003E6785" w:rsidP="002A2F6E">
            <w:pPr>
              <w:autoSpaceDE w:val="0"/>
              <w:autoSpaceDN w:val="0"/>
              <w:adjustRightInd w:val="0"/>
              <w:spacing w:after="0" w:line="240" w:lineRule="auto"/>
              <w:rPr>
                <w:rFonts w:ascii="Times New Roman" w:hAnsi="Times New Roman" w:cs="Times New Roman"/>
                <w:color w:val="000000"/>
                <w:lang w:val="uk-UA" w:eastAsia="ru-RU"/>
              </w:rPr>
            </w:pPr>
            <w:r w:rsidRPr="003A6798">
              <w:rPr>
                <w:rFonts w:ascii="Times New Roman" w:hAnsi="Times New Roman" w:cs="Times New Roman"/>
                <w:color w:val="000000"/>
                <w:lang w:eastAsia="ru-RU"/>
              </w:rPr>
              <w:t>заінтересована особа</w:t>
            </w:r>
            <w:r w:rsidRPr="003A6798">
              <w:rPr>
                <w:rFonts w:ascii="Times New Roman" w:hAnsi="Times New Roman" w:cs="Times New Roman"/>
                <w:color w:val="000000"/>
                <w:lang w:val="uk-UA" w:eastAsia="ru-RU"/>
              </w:rPr>
              <w:t>:</w:t>
            </w:r>
            <w:r w:rsidRPr="003A6798">
              <w:rPr>
                <w:rFonts w:ascii="Times New Roman" w:hAnsi="Times New Roman" w:cs="Times New Roman"/>
                <w:color w:val="000000"/>
                <w:lang w:eastAsia="ru-RU"/>
              </w:rPr>
              <w:t xml:space="preserve"> Костянтинівський районний відділ державної реєстрації актів цивільного стану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A2F6E">
            <w:pPr>
              <w:autoSpaceDE w:val="0"/>
              <w:autoSpaceDN w:val="0"/>
              <w:adjustRightInd w:val="0"/>
              <w:spacing w:after="0" w:line="240" w:lineRule="auto"/>
              <w:rPr>
                <w:rFonts w:ascii="Times New Roman" w:hAnsi="Times New Roman" w:cs="Times New Roman"/>
                <w:lang w:eastAsia="ru-RU"/>
              </w:rPr>
            </w:pPr>
            <w:r w:rsidRPr="003A6798">
              <w:rPr>
                <w:rFonts w:ascii="Times New Roman" w:hAnsi="Times New Roman" w:cs="Times New Roman"/>
                <w:lang w:val="uk-UA"/>
              </w:rPr>
              <w:t xml:space="preserve">цивільна справа </w:t>
            </w:r>
            <w:r w:rsidRPr="003A6798">
              <w:rPr>
                <w:rFonts w:ascii="Times New Roman" w:hAnsi="Times New Roman" w:cs="Times New Roman"/>
                <w:color w:val="000000"/>
                <w:lang w:val="uk-UA" w:eastAsia="ru-RU"/>
              </w:rPr>
              <w:t xml:space="preserve">за заявою </w:t>
            </w:r>
            <w:r w:rsidRPr="003A6798">
              <w:rPr>
                <w:rFonts w:ascii="Times New Roman" w:hAnsi="Times New Roman" w:cs="Times New Roman"/>
                <w:color w:val="000000"/>
                <w:lang w:eastAsia="ru-RU"/>
              </w:rPr>
              <w:t>Гузанова Віталія Олександровича, заінтересована особа Костянтинівський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смерті</w:t>
            </w:r>
            <w:r w:rsidRPr="003A6798">
              <w:rPr>
                <w:rFonts w:ascii="Times New Roman" w:hAnsi="Times New Roman" w:cs="Times New Roman"/>
                <w:lang w:eastAsia="ru-RU"/>
              </w:rPr>
              <w:t xml:space="preserve">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A2F6E">
            <w:pPr>
              <w:pStyle w:val="a5"/>
              <w:spacing w:before="0" w:beforeAutospacing="0" w:after="0" w:afterAutospacing="0"/>
              <w:rPr>
                <w:color w:val="000000"/>
                <w:sz w:val="22"/>
                <w:szCs w:val="22"/>
                <w:lang w:val="uk-UA"/>
              </w:rPr>
            </w:pPr>
            <w:r w:rsidRPr="003A6798">
              <w:rPr>
                <w:color w:val="000000"/>
                <w:sz w:val="22"/>
                <w:szCs w:val="22"/>
                <w:lang w:val="uk-UA"/>
              </w:rPr>
              <w:t>04.03.2019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A2F6E">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A2F6E">
            <w:pPr>
              <w:pStyle w:val="a5"/>
              <w:spacing w:before="0" w:beforeAutospacing="0" w:after="0" w:afterAutospacing="0"/>
              <w:rPr>
                <w:color w:val="000000"/>
                <w:sz w:val="22"/>
                <w:szCs w:val="22"/>
                <w:lang w:val="uk-UA"/>
              </w:rPr>
            </w:pPr>
            <w:r w:rsidRPr="003A6798">
              <w:rPr>
                <w:color w:val="000000"/>
                <w:sz w:val="22"/>
                <w:szCs w:val="22"/>
                <w:lang w:val="uk-UA"/>
              </w:rPr>
              <w:t>06.03.2019</w:t>
            </w:r>
          </w:p>
        </w:tc>
      </w:tr>
      <w:tr w:rsidR="003E6785" w:rsidRPr="003A6798" w:rsidTr="00A1443A">
        <w:trPr>
          <w:gridBefore w:val="1"/>
          <w:wBefore w:w="6" w:type="dxa"/>
          <w:cantSplit/>
          <w:trHeight w:val="12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60BF8">
            <w:pPr>
              <w:pStyle w:val="a5"/>
              <w:rPr>
                <w:color w:val="000000"/>
                <w:sz w:val="22"/>
                <w:szCs w:val="22"/>
                <w:lang w:val="uk-UA"/>
              </w:rPr>
            </w:pPr>
            <w:r w:rsidRPr="003A6798">
              <w:rPr>
                <w:color w:val="000000"/>
                <w:sz w:val="22"/>
                <w:szCs w:val="22"/>
                <w:lang w:val="uk-UA"/>
              </w:rPr>
              <w:t>97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60BF8">
            <w:pPr>
              <w:pStyle w:val="a5"/>
              <w:spacing w:before="0" w:beforeAutospacing="0" w:after="0" w:afterAutospacing="0"/>
              <w:rPr>
                <w:color w:val="000000"/>
                <w:sz w:val="22"/>
                <w:szCs w:val="22"/>
                <w:lang w:val="uk-UA"/>
              </w:rPr>
            </w:pPr>
            <w:r w:rsidRPr="003A6798">
              <w:rPr>
                <w:color w:val="000000"/>
                <w:sz w:val="22"/>
                <w:szCs w:val="22"/>
                <w:lang w:val="uk-UA"/>
              </w:rPr>
              <w:t>2/235/384/19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60BF8">
            <w:pPr>
              <w:autoSpaceDE w:val="0"/>
              <w:autoSpaceDN w:val="0"/>
              <w:adjustRightInd w:val="0"/>
              <w:spacing w:after="0" w:line="240" w:lineRule="auto"/>
              <w:rPr>
                <w:rFonts w:ascii="Times New Roman" w:hAnsi="Times New Roman" w:cs="Times New Roman"/>
                <w:lang w:val="uk-UA" w:eastAsia="ru-RU"/>
              </w:rPr>
            </w:pPr>
            <w:r w:rsidRPr="003A6798">
              <w:rPr>
                <w:rFonts w:ascii="Times New Roman" w:hAnsi="Times New Roman" w:cs="Times New Roman"/>
                <w:color w:val="000000"/>
                <w:lang w:val="uk-UA"/>
              </w:rPr>
              <w:t>Позивач:</w:t>
            </w:r>
            <w:r w:rsidRPr="003A6798">
              <w:rPr>
                <w:rFonts w:ascii="Times New Roman" w:hAnsi="Times New Roman" w:cs="Times New Roman"/>
                <w:lang w:eastAsia="ru-RU"/>
              </w:rPr>
              <w:t>Пахота Людмила Григорівна</w:t>
            </w:r>
          </w:p>
          <w:p w:rsidR="003E6785" w:rsidRPr="003A6798" w:rsidRDefault="003E6785" w:rsidP="00F60BF8">
            <w:pPr>
              <w:autoSpaceDE w:val="0"/>
              <w:autoSpaceDN w:val="0"/>
              <w:adjustRightInd w:val="0"/>
              <w:spacing w:after="0" w:line="240" w:lineRule="auto"/>
              <w:rPr>
                <w:rFonts w:ascii="Times New Roman" w:hAnsi="Times New Roman" w:cs="Times New Roman"/>
                <w:lang w:val="uk-UA" w:eastAsia="ru-RU"/>
              </w:rPr>
            </w:pPr>
          </w:p>
          <w:p w:rsidR="003E6785" w:rsidRPr="003A6798" w:rsidRDefault="003E6785" w:rsidP="00F60BF8">
            <w:pPr>
              <w:autoSpaceDE w:val="0"/>
              <w:autoSpaceDN w:val="0"/>
              <w:adjustRightInd w:val="0"/>
              <w:spacing w:after="0" w:line="240" w:lineRule="auto"/>
              <w:rPr>
                <w:rFonts w:ascii="Times New Roman" w:hAnsi="Times New Roman" w:cs="Times New Roman"/>
                <w:color w:val="000000"/>
                <w:lang w:val="uk-UA" w:eastAsia="ru-RU"/>
              </w:rPr>
            </w:pPr>
            <w:r w:rsidRPr="003A6798">
              <w:rPr>
                <w:rFonts w:ascii="Times New Roman" w:hAnsi="Times New Roman" w:cs="Times New Roman"/>
                <w:color w:val="000000"/>
                <w:lang w:val="uk-UA"/>
              </w:rPr>
              <w:t>Відповідач:</w:t>
            </w:r>
            <w:r w:rsidRPr="003A6798">
              <w:rPr>
                <w:rFonts w:ascii="Times New Roman" w:hAnsi="Times New Roman" w:cs="Times New Roman"/>
                <w:lang w:val="uk-UA" w:eastAsia="ru-RU"/>
              </w:rPr>
              <w:t xml:space="preserve"> Пахота Володимир Костянтинович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60BF8">
            <w:pPr>
              <w:autoSpaceDE w:val="0"/>
              <w:autoSpaceDN w:val="0"/>
              <w:adjustRightInd w:val="0"/>
              <w:spacing w:after="0" w:line="240" w:lineRule="auto"/>
              <w:rPr>
                <w:rFonts w:ascii="Times New Roman" w:hAnsi="Times New Roman" w:cs="Times New Roman"/>
                <w:color w:val="000000"/>
                <w:lang w:val="uk-UA"/>
              </w:rPr>
            </w:pPr>
            <w:r w:rsidRPr="003A6798">
              <w:rPr>
                <w:rFonts w:ascii="Times New Roman" w:hAnsi="Times New Roman" w:cs="Times New Roman"/>
                <w:lang w:val="uk-UA"/>
              </w:rPr>
              <w:t xml:space="preserve">цивільна справа </w:t>
            </w:r>
            <w:r w:rsidRPr="003A6798">
              <w:rPr>
                <w:rFonts w:ascii="Times New Roman" w:hAnsi="Times New Roman" w:cs="Times New Roman"/>
                <w:lang w:val="uk-UA" w:eastAsia="ru-RU"/>
              </w:rPr>
              <w:t xml:space="preserve">за позовом </w:t>
            </w:r>
            <w:r w:rsidRPr="003A6798">
              <w:rPr>
                <w:rFonts w:ascii="Times New Roman" w:hAnsi="Times New Roman" w:cs="Times New Roman"/>
                <w:lang w:eastAsia="ru-RU"/>
              </w:rPr>
              <w:t>Пахоти Людмили Григорівни до Пахоти Володимира Костянтиновича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60BF8">
            <w:pPr>
              <w:pStyle w:val="a5"/>
              <w:spacing w:before="0" w:beforeAutospacing="0" w:after="0" w:afterAutospacing="0"/>
              <w:rPr>
                <w:color w:val="000000"/>
                <w:sz w:val="22"/>
                <w:szCs w:val="22"/>
                <w:lang w:val="uk-UA"/>
              </w:rPr>
            </w:pPr>
            <w:r w:rsidRPr="003A6798">
              <w:rPr>
                <w:color w:val="000000"/>
                <w:sz w:val="22"/>
                <w:szCs w:val="22"/>
                <w:lang w:val="uk-UA"/>
              </w:rPr>
              <w:t>04.03.2019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60BF8">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60BF8">
            <w:pPr>
              <w:pStyle w:val="a5"/>
              <w:spacing w:before="0" w:beforeAutospacing="0" w:after="0" w:afterAutospacing="0"/>
              <w:rPr>
                <w:color w:val="000000"/>
                <w:sz w:val="22"/>
                <w:szCs w:val="22"/>
                <w:lang w:val="uk-UA"/>
              </w:rPr>
            </w:pPr>
            <w:r w:rsidRPr="003A6798">
              <w:rPr>
                <w:color w:val="000000"/>
                <w:sz w:val="22"/>
                <w:szCs w:val="22"/>
                <w:lang w:val="uk-UA"/>
              </w:rPr>
              <w:t>11.03.2019</w:t>
            </w:r>
          </w:p>
        </w:tc>
      </w:tr>
      <w:tr w:rsidR="003E6785" w:rsidRPr="003A6798" w:rsidTr="00A1443A">
        <w:trPr>
          <w:gridBefore w:val="1"/>
          <w:wBefore w:w="6" w:type="dxa"/>
          <w:cantSplit/>
          <w:trHeight w:val="194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EE4F9D">
            <w:pPr>
              <w:pStyle w:val="a5"/>
              <w:rPr>
                <w:color w:val="000000"/>
                <w:sz w:val="22"/>
                <w:szCs w:val="22"/>
                <w:lang w:val="uk-UA"/>
              </w:rPr>
            </w:pPr>
            <w:r w:rsidRPr="003A6798">
              <w:rPr>
                <w:color w:val="000000"/>
                <w:sz w:val="22"/>
                <w:szCs w:val="22"/>
                <w:lang w:val="uk-UA"/>
              </w:rPr>
              <w:t>98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EE4F9D">
            <w:pPr>
              <w:pStyle w:val="a5"/>
              <w:spacing w:before="0" w:beforeAutospacing="0" w:after="0" w:afterAutospacing="0"/>
              <w:rPr>
                <w:color w:val="000000"/>
                <w:sz w:val="22"/>
                <w:szCs w:val="22"/>
                <w:lang w:val="uk-UA"/>
              </w:rPr>
            </w:pPr>
            <w:r w:rsidRPr="003A6798">
              <w:rPr>
                <w:color w:val="000000"/>
                <w:sz w:val="22"/>
                <w:szCs w:val="22"/>
                <w:lang w:val="uk-UA"/>
              </w:rPr>
              <w:t>2-в/235/10/19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51F0B" w:rsidRDefault="003E6785" w:rsidP="00EE4F9D">
            <w:pPr>
              <w:autoSpaceDE w:val="0"/>
              <w:autoSpaceDN w:val="0"/>
              <w:adjustRightInd w:val="0"/>
              <w:spacing w:after="0" w:line="240" w:lineRule="auto"/>
              <w:rPr>
                <w:rFonts w:ascii="Times New Roman" w:hAnsi="Times New Roman" w:cs="Times New Roman"/>
                <w:lang w:eastAsia="ru-RU"/>
              </w:rPr>
            </w:pPr>
            <w:r w:rsidRPr="00E51F0B">
              <w:rPr>
                <w:rFonts w:ascii="Times New Roman" w:hAnsi="Times New Roman" w:cs="Times New Roman"/>
                <w:color w:val="000000"/>
                <w:lang w:val="uk-UA"/>
              </w:rPr>
              <w:t>Заявник:</w:t>
            </w:r>
            <w:r w:rsidRPr="00E51F0B">
              <w:rPr>
                <w:rFonts w:ascii="Times New Roman" w:hAnsi="Times New Roman" w:cs="Times New Roman"/>
                <w:lang w:eastAsia="ru-RU"/>
              </w:rPr>
              <w:t>Публічне акціонерне товариство «Державний ощадний банк України» в особі філії – Донецьке обласне управління АТ «Ощадбанк»</w:t>
            </w:r>
          </w:p>
          <w:p w:rsidR="003E6785" w:rsidRPr="00E51F0B" w:rsidRDefault="003E6785" w:rsidP="00EE4F9D">
            <w:pPr>
              <w:autoSpaceDE w:val="0"/>
              <w:autoSpaceDN w:val="0"/>
              <w:adjustRightInd w:val="0"/>
              <w:spacing w:after="0" w:line="240" w:lineRule="auto"/>
              <w:rPr>
                <w:rFonts w:ascii="Times New Roman" w:hAnsi="Times New Roman" w:cs="Times New Roman"/>
                <w:lang w:val="uk-UA" w:eastAsia="ru-RU"/>
              </w:rPr>
            </w:pPr>
          </w:p>
          <w:p w:rsidR="003E6785" w:rsidRPr="00E51F0B" w:rsidRDefault="003E6785" w:rsidP="00EE4F9D">
            <w:pPr>
              <w:autoSpaceDE w:val="0"/>
              <w:autoSpaceDN w:val="0"/>
              <w:adjustRightInd w:val="0"/>
              <w:spacing w:after="0" w:line="240" w:lineRule="auto"/>
              <w:rPr>
                <w:rFonts w:ascii="Times New Roman" w:hAnsi="Times New Roman" w:cs="Times New Roman"/>
                <w:color w:val="000000"/>
                <w:lang w:val="uk-UA" w:eastAsia="ru-RU"/>
              </w:rPr>
            </w:pPr>
            <w:r w:rsidRPr="00E51F0B">
              <w:rPr>
                <w:rFonts w:ascii="Times New Roman" w:hAnsi="Times New Roman" w:cs="Times New Roman"/>
                <w:color w:val="000000"/>
              </w:rPr>
              <w:t>заінтересована особа Коморний Дмитро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51F0B" w:rsidRDefault="003E6785" w:rsidP="00EE4F9D">
            <w:pPr>
              <w:autoSpaceDE w:val="0"/>
              <w:autoSpaceDN w:val="0"/>
              <w:adjustRightInd w:val="0"/>
              <w:spacing w:after="0" w:line="240" w:lineRule="auto"/>
              <w:rPr>
                <w:rFonts w:ascii="Times New Roman" w:hAnsi="Times New Roman" w:cs="Times New Roman"/>
                <w:color w:val="000000"/>
                <w:lang w:val="uk-UA"/>
              </w:rPr>
            </w:pPr>
            <w:r w:rsidRPr="00E51F0B">
              <w:rPr>
                <w:rFonts w:ascii="Times New Roman" w:hAnsi="Times New Roman" w:cs="Times New Roman"/>
                <w:lang w:val="uk-UA"/>
              </w:rPr>
              <w:t xml:space="preserve">цивільна справа </w:t>
            </w:r>
            <w:r w:rsidRPr="00E51F0B">
              <w:rPr>
                <w:rFonts w:ascii="Times New Roman" w:hAnsi="Times New Roman" w:cs="Times New Roman"/>
                <w:lang w:val="uk-UA" w:eastAsia="ru-RU"/>
              </w:rPr>
              <w:t xml:space="preserve">за заявою </w:t>
            </w:r>
            <w:r w:rsidRPr="00E51F0B">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заінтересована особа Коморний Дмитро Володимирович, про відновлення втраченого судового провадження по справі за позовом Акціонерного товариства “Державний ощадний банк України”  до Коморного Дмитра Володимировича про стягнення заборгованості за кредитним договором, -</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EE4F9D">
            <w:pPr>
              <w:pStyle w:val="a5"/>
              <w:spacing w:before="0" w:beforeAutospacing="0" w:after="0" w:afterAutospacing="0"/>
              <w:rPr>
                <w:color w:val="000000"/>
                <w:sz w:val="22"/>
                <w:szCs w:val="22"/>
                <w:lang w:val="uk-UA"/>
              </w:rPr>
            </w:pPr>
            <w:r w:rsidRPr="003A6798">
              <w:rPr>
                <w:color w:val="000000"/>
                <w:sz w:val="22"/>
                <w:szCs w:val="22"/>
                <w:lang w:val="uk-UA"/>
              </w:rPr>
              <w:t>05.03.2019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EE4F9D">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EE4F9D">
            <w:pPr>
              <w:pStyle w:val="a5"/>
              <w:spacing w:before="0" w:beforeAutospacing="0" w:after="0" w:afterAutospacing="0"/>
              <w:rPr>
                <w:color w:val="000000"/>
                <w:sz w:val="22"/>
                <w:szCs w:val="22"/>
                <w:lang w:val="uk-UA"/>
              </w:rPr>
            </w:pPr>
            <w:r w:rsidRPr="003A6798">
              <w:rPr>
                <w:color w:val="000000"/>
                <w:sz w:val="22"/>
                <w:szCs w:val="22"/>
                <w:lang w:val="uk-UA"/>
              </w:rPr>
              <w:t>11.03.2019</w:t>
            </w:r>
          </w:p>
        </w:tc>
      </w:tr>
      <w:tr w:rsidR="003E6785" w:rsidRPr="003A6798" w:rsidTr="00A1443A">
        <w:trPr>
          <w:gridBefore w:val="1"/>
          <w:wBefore w:w="6" w:type="dxa"/>
          <w:cantSplit/>
          <w:trHeight w:val="194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EE4F9D">
            <w:pPr>
              <w:pStyle w:val="a5"/>
              <w:rPr>
                <w:color w:val="000000"/>
                <w:sz w:val="22"/>
                <w:szCs w:val="22"/>
                <w:lang w:val="uk-UA"/>
              </w:rPr>
            </w:pPr>
            <w:r>
              <w:rPr>
                <w:color w:val="000000"/>
                <w:sz w:val="22"/>
                <w:szCs w:val="22"/>
                <w:lang w:val="uk-UA"/>
              </w:rPr>
              <w:t>99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4D32C9">
            <w:pPr>
              <w:pStyle w:val="a5"/>
              <w:spacing w:before="0" w:beforeAutospacing="0" w:after="0" w:afterAutospacing="0"/>
              <w:rPr>
                <w:color w:val="000000"/>
                <w:sz w:val="22"/>
                <w:szCs w:val="22"/>
                <w:lang w:val="uk-UA"/>
              </w:rPr>
            </w:pPr>
            <w:r w:rsidRPr="003A6798">
              <w:rPr>
                <w:color w:val="000000"/>
                <w:sz w:val="22"/>
                <w:szCs w:val="22"/>
                <w:lang w:val="uk-UA"/>
              </w:rPr>
              <w:t>2-в/235/</w:t>
            </w:r>
            <w:r>
              <w:rPr>
                <w:color w:val="000000"/>
                <w:sz w:val="22"/>
                <w:szCs w:val="22"/>
                <w:lang w:val="uk-UA"/>
              </w:rPr>
              <w:t>3</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51F0B" w:rsidRDefault="003E6785" w:rsidP="004D32C9">
            <w:pPr>
              <w:autoSpaceDE w:val="0"/>
              <w:autoSpaceDN w:val="0"/>
              <w:adjustRightInd w:val="0"/>
              <w:spacing w:after="0" w:line="240" w:lineRule="auto"/>
              <w:rPr>
                <w:rFonts w:ascii="Times New Roman" w:hAnsi="Times New Roman" w:cs="Times New Roman"/>
                <w:lang w:val="uk-UA" w:eastAsia="ru-RU"/>
              </w:rPr>
            </w:pPr>
            <w:r w:rsidRPr="00E51F0B">
              <w:rPr>
                <w:rFonts w:ascii="Times New Roman" w:hAnsi="Times New Roman" w:cs="Times New Roman"/>
                <w:color w:val="000000"/>
                <w:lang w:val="uk-UA"/>
              </w:rPr>
              <w:t>Заявник:</w:t>
            </w:r>
            <w:r w:rsidRPr="00E51F0B">
              <w:rPr>
                <w:rFonts w:ascii="Times New Roman" w:hAnsi="Times New Roman" w:cs="Times New Roman"/>
                <w:lang w:eastAsia="ru-RU"/>
              </w:rPr>
              <w:t>Публічне акціонерне товариство «Дельта Банк»</w:t>
            </w:r>
            <w:r w:rsidRPr="00E51F0B">
              <w:rPr>
                <w:rFonts w:ascii="Times New Roman" w:hAnsi="Times New Roman" w:cs="Times New Roman"/>
                <w:lang w:val="uk-UA" w:eastAsia="ru-RU"/>
              </w:rPr>
              <w:t>,</w:t>
            </w:r>
          </w:p>
          <w:p w:rsidR="003E6785" w:rsidRPr="00E51F0B" w:rsidRDefault="003E6785" w:rsidP="004D32C9">
            <w:pPr>
              <w:autoSpaceDE w:val="0"/>
              <w:autoSpaceDN w:val="0"/>
              <w:adjustRightInd w:val="0"/>
              <w:spacing w:after="0" w:line="240" w:lineRule="auto"/>
              <w:rPr>
                <w:rFonts w:ascii="Times New Roman" w:hAnsi="Times New Roman" w:cs="Times New Roman"/>
                <w:lang w:val="uk-UA" w:eastAsia="ru-RU"/>
              </w:rPr>
            </w:pPr>
          </w:p>
          <w:p w:rsidR="003E6785" w:rsidRPr="00E51F0B" w:rsidRDefault="003E6785" w:rsidP="004D32C9">
            <w:pPr>
              <w:autoSpaceDE w:val="0"/>
              <w:autoSpaceDN w:val="0"/>
              <w:adjustRightInd w:val="0"/>
              <w:spacing w:after="0" w:line="240" w:lineRule="auto"/>
              <w:rPr>
                <w:rFonts w:ascii="Times New Roman" w:hAnsi="Times New Roman" w:cs="Times New Roman"/>
                <w:color w:val="000000"/>
                <w:lang w:val="uk-UA"/>
              </w:rPr>
            </w:pPr>
            <w:r w:rsidRPr="00E51F0B">
              <w:rPr>
                <w:rFonts w:ascii="Times New Roman" w:hAnsi="Times New Roman" w:cs="Times New Roman"/>
                <w:color w:val="000000"/>
              </w:rPr>
              <w:t>заінтересован</w:t>
            </w:r>
            <w:r w:rsidRPr="00E51F0B">
              <w:rPr>
                <w:rFonts w:ascii="Times New Roman" w:hAnsi="Times New Roman" w:cs="Times New Roman"/>
                <w:color w:val="000000"/>
                <w:lang w:val="uk-UA"/>
              </w:rPr>
              <w:t>і</w:t>
            </w:r>
            <w:r w:rsidRPr="00E51F0B">
              <w:rPr>
                <w:rFonts w:ascii="Times New Roman" w:hAnsi="Times New Roman" w:cs="Times New Roman"/>
                <w:color w:val="000000"/>
              </w:rPr>
              <w:t xml:space="preserve"> особ</w:t>
            </w:r>
            <w:r w:rsidRPr="00E51F0B">
              <w:rPr>
                <w:rFonts w:ascii="Times New Roman" w:hAnsi="Times New Roman" w:cs="Times New Roman"/>
                <w:color w:val="000000"/>
                <w:lang w:val="uk-UA"/>
              </w:rPr>
              <w:t>и:</w:t>
            </w:r>
          </w:p>
          <w:p w:rsidR="003E6785" w:rsidRPr="00E51F0B" w:rsidRDefault="003E6785" w:rsidP="004D32C9">
            <w:pPr>
              <w:autoSpaceDE w:val="0"/>
              <w:autoSpaceDN w:val="0"/>
              <w:adjustRightInd w:val="0"/>
              <w:spacing w:after="0" w:line="240" w:lineRule="auto"/>
              <w:rPr>
                <w:rFonts w:ascii="Times New Roman" w:hAnsi="Times New Roman" w:cs="Times New Roman"/>
                <w:color w:val="000000"/>
                <w:lang w:val="uk-UA" w:eastAsia="ru-RU"/>
              </w:rPr>
            </w:pPr>
            <w:r w:rsidRPr="00E51F0B">
              <w:rPr>
                <w:rFonts w:ascii="Times New Roman" w:hAnsi="Times New Roman" w:cs="Times New Roman"/>
                <w:lang w:eastAsia="ru-RU"/>
              </w:rPr>
              <w:t>Ільяшевич Володимир Федорович, Ільяшевич Ірин</w:t>
            </w:r>
            <w:r w:rsidRPr="00E51F0B">
              <w:rPr>
                <w:rFonts w:ascii="Times New Roman" w:hAnsi="Times New Roman" w:cs="Times New Roman"/>
                <w:lang w:val="uk-UA" w:eastAsia="ru-RU"/>
              </w:rPr>
              <w:t>а</w:t>
            </w:r>
            <w:r w:rsidRPr="00E51F0B">
              <w:rPr>
                <w:rFonts w:ascii="Times New Roman" w:hAnsi="Times New Roman" w:cs="Times New Roman"/>
                <w:lang w:eastAsia="ru-RU"/>
              </w:rPr>
              <w:t xml:space="preserve"> Вікторівн</w:t>
            </w:r>
            <w:r w:rsidRPr="00E51F0B">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51F0B" w:rsidRDefault="003E6785" w:rsidP="004D32C9">
            <w:pPr>
              <w:autoSpaceDE w:val="0"/>
              <w:autoSpaceDN w:val="0"/>
              <w:adjustRightInd w:val="0"/>
              <w:spacing w:after="0" w:line="240" w:lineRule="auto"/>
              <w:rPr>
                <w:rFonts w:ascii="Times New Roman" w:hAnsi="Times New Roman" w:cs="Times New Roman"/>
                <w:color w:val="000000"/>
                <w:lang w:val="uk-UA"/>
              </w:rPr>
            </w:pPr>
            <w:r w:rsidRPr="00E51F0B">
              <w:rPr>
                <w:rFonts w:ascii="Times New Roman" w:hAnsi="Times New Roman" w:cs="Times New Roman"/>
                <w:lang w:val="uk-UA"/>
              </w:rPr>
              <w:t xml:space="preserve">цивільна справа </w:t>
            </w:r>
            <w:r w:rsidRPr="00E51F0B">
              <w:rPr>
                <w:rFonts w:ascii="Times New Roman" w:hAnsi="Times New Roman" w:cs="Times New Roman"/>
                <w:lang w:eastAsia="ru-RU"/>
              </w:rPr>
              <w:t xml:space="preserve">за ініціативою суду про відновлення втраченого провадження </w:t>
            </w:r>
            <w:bookmarkStart w:id="3" w:name="OLE_LINK40"/>
            <w:bookmarkEnd w:id="3"/>
            <w:r w:rsidRPr="00E51F0B">
              <w:rPr>
                <w:rFonts w:ascii="Times New Roman" w:hAnsi="Times New Roman" w:cs="Times New Roman"/>
                <w:lang w:eastAsia="ru-RU"/>
              </w:rPr>
              <w:t>№ 254/7657/13-ц за позовною заявою публічного акціонерного товариства «Дельта Банк» до Ільяшевича Володимира Федоровича, Ільяшевич Ірини Вікторівни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6877A2">
            <w:pPr>
              <w:pStyle w:val="a5"/>
              <w:spacing w:before="0" w:beforeAutospacing="0" w:after="0" w:afterAutospacing="0"/>
              <w:rPr>
                <w:color w:val="000000"/>
                <w:sz w:val="22"/>
                <w:szCs w:val="22"/>
                <w:lang w:val="uk-UA"/>
              </w:rPr>
            </w:pPr>
            <w:r>
              <w:rPr>
                <w:color w:val="000000"/>
                <w:sz w:val="22"/>
                <w:szCs w:val="22"/>
                <w:lang w:val="uk-UA"/>
              </w:rPr>
              <w:t>22</w:t>
            </w:r>
            <w:r w:rsidRPr="003A6798">
              <w:rPr>
                <w:color w:val="000000"/>
                <w:sz w:val="22"/>
                <w:szCs w:val="22"/>
                <w:lang w:val="uk-UA"/>
              </w:rPr>
              <w:t>.</w:t>
            </w:r>
            <w:r>
              <w:rPr>
                <w:color w:val="000000"/>
                <w:sz w:val="22"/>
                <w:szCs w:val="22"/>
                <w:lang w:val="uk-UA"/>
              </w:rPr>
              <w:t>02</w:t>
            </w:r>
            <w:r w:rsidRPr="003A6798">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4D32C9">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4D32C9">
            <w:pPr>
              <w:pStyle w:val="a5"/>
              <w:spacing w:before="0" w:beforeAutospacing="0" w:after="0" w:afterAutospacing="0"/>
              <w:rPr>
                <w:color w:val="000000"/>
                <w:sz w:val="22"/>
                <w:szCs w:val="22"/>
                <w:lang w:val="uk-UA"/>
              </w:rPr>
            </w:pPr>
            <w:r>
              <w:rPr>
                <w:color w:val="000000"/>
                <w:sz w:val="22"/>
                <w:szCs w:val="22"/>
                <w:lang w:val="uk-UA"/>
              </w:rPr>
              <w:t>12</w:t>
            </w:r>
            <w:r w:rsidRPr="003A6798">
              <w:rPr>
                <w:color w:val="000000"/>
                <w:sz w:val="22"/>
                <w:szCs w:val="22"/>
                <w:lang w:val="uk-UA"/>
              </w:rPr>
              <w:t>.03.2019</w:t>
            </w:r>
          </w:p>
        </w:tc>
      </w:tr>
      <w:tr w:rsidR="003E6785" w:rsidRPr="003A6798" w:rsidTr="00A1443A">
        <w:trPr>
          <w:gridBefore w:val="1"/>
          <w:wBefore w:w="6" w:type="dxa"/>
          <w:cantSplit/>
          <w:trHeight w:val="13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E4F9D">
            <w:pPr>
              <w:pStyle w:val="a5"/>
              <w:rPr>
                <w:color w:val="000000"/>
                <w:sz w:val="22"/>
                <w:szCs w:val="22"/>
                <w:lang w:val="uk-UA"/>
              </w:rPr>
            </w:pPr>
            <w:r>
              <w:rPr>
                <w:color w:val="000000"/>
                <w:sz w:val="22"/>
                <w:szCs w:val="22"/>
                <w:lang w:val="uk-UA"/>
              </w:rPr>
              <w:t>100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77F87" w:rsidRDefault="003E6785" w:rsidP="00E51F0B">
            <w:pPr>
              <w:pStyle w:val="a5"/>
              <w:spacing w:before="0" w:beforeAutospacing="0" w:after="0" w:afterAutospacing="0"/>
              <w:rPr>
                <w:color w:val="000000"/>
                <w:sz w:val="22"/>
                <w:szCs w:val="22"/>
                <w:lang w:val="uk-UA"/>
              </w:rPr>
            </w:pPr>
            <w:r>
              <w:rPr>
                <w:color w:val="000000"/>
                <w:sz w:val="22"/>
                <w:szCs w:val="22"/>
                <w:lang w:val="uk-UA"/>
              </w:rPr>
              <w:t>2-во/235/12/19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51F0B" w:rsidRDefault="003E6785" w:rsidP="00591E40">
            <w:pPr>
              <w:autoSpaceDE w:val="0"/>
              <w:autoSpaceDN w:val="0"/>
              <w:adjustRightInd w:val="0"/>
              <w:spacing w:after="0" w:line="240" w:lineRule="auto"/>
              <w:rPr>
                <w:rFonts w:ascii="Times New Roman" w:hAnsi="Times New Roman" w:cs="Times New Roman"/>
                <w:lang w:val="uk-UA" w:eastAsia="ru-RU"/>
              </w:rPr>
            </w:pPr>
            <w:r w:rsidRPr="00E51F0B">
              <w:rPr>
                <w:rFonts w:ascii="Times New Roman" w:hAnsi="Times New Roman" w:cs="Times New Roman"/>
                <w:color w:val="000000"/>
                <w:lang w:val="uk-UA"/>
              </w:rPr>
              <w:t xml:space="preserve">Заявник: </w:t>
            </w:r>
            <w:r w:rsidRPr="00E51F0B">
              <w:rPr>
                <w:rFonts w:ascii="Times New Roman" w:hAnsi="Times New Roman" w:cs="Times New Roman"/>
                <w:lang w:eastAsia="ru-RU"/>
              </w:rPr>
              <w:t>Чирипко Олен</w:t>
            </w:r>
            <w:r w:rsidRPr="00E51F0B">
              <w:rPr>
                <w:rFonts w:ascii="Times New Roman" w:hAnsi="Times New Roman" w:cs="Times New Roman"/>
                <w:lang w:val="uk-UA" w:eastAsia="ru-RU"/>
              </w:rPr>
              <w:t>а</w:t>
            </w:r>
            <w:r w:rsidRPr="00E51F0B">
              <w:rPr>
                <w:rFonts w:ascii="Times New Roman" w:hAnsi="Times New Roman" w:cs="Times New Roman"/>
                <w:lang w:eastAsia="ru-RU"/>
              </w:rPr>
              <w:t xml:space="preserve"> Геннадіївн</w:t>
            </w:r>
            <w:r w:rsidRPr="00E51F0B">
              <w:rPr>
                <w:rFonts w:ascii="Times New Roman" w:hAnsi="Times New Roman" w:cs="Times New Roman"/>
                <w:lang w:val="uk-UA" w:eastAsia="ru-RU"/>
              </w:rPr>
              <w:t>а,</w:t>
            </w:r>
          </w:p>
          <w:p w:rsidR="003E6785" w:rsidRPr="00E51F0B" w:rsidRDefault="003E6785" w:rsidP="00591E40">
            <w:pPr>
              <w:autoSpaceDE w:val="0"/>
              <w:autoSpaceDN w:val="0"/>
              <w:adjustRightInd w:val="0"/>
              <w:spacing w:after="0" w:line="240" w:lineRule="auto"/>
              <w:rPr>
                <w:rFonts w:ascii="Times New Roman" w:hAnsi="Times New Roman" w:cs="Times New Roman"/>
                <w:color w:val="000000"/>
                <w:lang w:val="uk-UA"/>
              </w:rPr>
            </w:pPr>
          </w:p>
          <w:p w:rsidR="003E6785" w:rsidRPr="00B23434" w:rsidRDefault="003E6785" w:rsidP="00591E40">
            <w:pPr>
              <w:autoSpaceDE w:val="0"/>
              <w:autoSpaceDN w:val="0"/>
              <w:adjustRightInd w:val="0"/>
              <w:spacing w:after="0" w:line="240" w:lineRule="auto"/>
              <w:rPr>
                <w:rFonts w:ascii="Times New Roman" w:hAnsi="Times New Roman" w:cs="Times New Roman"/>
                <w:lang w:val="uk-UA" w:eastAsia="ru-RU"/>
              </w:rPr>
            </w:pPr>
            <w:r w:rsidRPr="00E51F0B">
              <w:rPr>
                <w:rFonts w:ascii="Times New Roman" w:hAnsi="Times New Roman" w:cs="Times New Roman"/>
                <w:color w:val="000000"/>
              </w:rPr>
              <w:t>заінтересована особа</w:t>
            </w:r>
            <w:r w:rsidRPr="00E51F0B">
              <w:rPr>
                <w:rFonts w:ascii="Times New Roman" w:hAnsi="Times New Roman" w:cs="Times New Roman"/>
                <w:color w:val="000000"/>
                <w:lang w:val="uk-UA"/>
              </w:rPr>
              <w:t xml:space="preserve">: </w:t>
            </w:r>
            <w:r w:rsidRPr="00E51F0B">
              <w:rPr>
                <w:rFonts w:ascii="Times New Roman" w:hAnsi="Times New Roman" w:cs="Times New Roman"/>
                <w:lang w:eastAsia="ru-RU"/>
              </w:rPr>
              <w:t>Чирипко Сергі</w:t>
            </w:r>
            <w:r w:rsidRPr="00E51F0B">
              <w:rPr>
                <w:rFonts w:ascii="Times New Roman" w:hAnsi="Times New Roman" w:cs="Times New Roman"/>
                <w:lang w:val="uk-UA" w:eastAsia="ru-RU"/>
              </w:rPr>
              <w:t>й</w:t>
            </w:r>
            <w:r w:rsidRPr="00E51F0B">
              <w:rPr>
                <w:rFonts w:ascii="Times New Roman" w:hAnsi="Times New Roman" w:cs="Times New Roman"/>
                <w:lang w:eastAsia="ru-RU"/>
              </w:rPr>
              <w:t xml:space="preserve"> Анатолійович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51F0B" w:rsidRDefault="003E6785" w:rsidP="00591E40">
            <w:pPr>
              <w:autoSpaceDE w:val="0"/>
              <w:autoSpaceDN w:val="0"/>
              <w:adjustRightInd w:val="0"/>
              <w:spacing w:after="0" w:line="240" w:lineRule="auto"/>
              <w:rPr>
                <w:rFonts w:ascii="Times New Roman" w:hAnsi="Times New Roman" w:cs="Times New Roman"/>
                <w:color w:val="000000"/>
                <w:lang w:val="uk-UA"/>
              </w:rPr>
            </w:pPr>
            <w:r w:rsidRPr="00E51F0B">
              <w:rPr>
                <w:rFonts w:ascii="Times New Roman" w:hAnsi="Times New Roman" w:cs="Times New Roman"/>
                <w:lang w:val="uk-UA"/>
              </w:rPr>
              <w:t xml:space="preserve">цивільна справа </w:t>
            </w:r>
            <w:r w:rsidRPr="00E51F0B">
              <w:rPr>
                <w:rFonts w:ascii="Times New Roman" w:hAnsi="Times New Roman" w:cs="Times New Roman"/>
                <w:color w:val="000000"/>
                <w:lang w:eastAsia="ru-RU"/>
              </w:rPr>
              <w:t xml:space="preserve"> за заявою Чирипко Олени Геннадіївни про виправлення описки в рішенні суду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F6964" w:rsidRDefault="003E6785" w:rsidP="00E51F0B">
            <w:pPr>
              <w:pStyle w:val="a5"/>
              <w:spacing w:before="0" w:beforeAutospacing="0" w:after="0" w:afterAutospacing="0"/>
              <w:rPr>
                <w:color w:val="000000"/>
                <w:sz w:val="22"/>
                <w:szCs w:val="22"/>
                <w:lang w:val="uk-UA"/>
              </w:rPr>
            </w:pPr>
            <w:r>
              <w:rPr>
                <w:color w:val="000000"/>
                <w:sz w:val="22"/>
                <w:szCs w:val="22"/>
                <w:lang w:val="uk-UA"/>
              </w:rPr>
              <w:t>25.02</w:t>
            </w:r>
            <w:r w:rsidRPr="003F6964">
              <w:rPr>
                <w:color w:val="000000"/>
                <w:sz w:val="22"/>
                <w:szCs w:val="22"/>
                <w:lang w:val="uk-UA"/>
              </w:rPr>
              <w:t>.2018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F6964" w:rsidRDefault="003E6785" w:rsidP="00591E40">
            <w:pPr>
              <w:pStyle w:val="a5"/>
              <w:spacing w:before="0" w:beforeAutospacing="0" w:after="0" w:afterAutospacing="0"/>
              <w:rPr>
                <w:color w:val="000000"/>
                <w:sz w:val="22"/>
                <w:szCs w:val="22"/>
                <w:lang w:val="uk-UA"/>
              </w:rPr>
            </w:pPr>
            <w:r w:rsidRPr="003F6964">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D35DD2">
            <w:pPr>
              <w:pStyle w:val="a5"/>
              <w:spacing w:before="0" w:beforeAutospacing="0" w:after="0" w:afterAutospacing="0"/>
              <w:rPr>
                <w:color w:val="000000"/>
                <w:sz w:val="22"/>
                <w:szCs w:val="22"/>
                <w:lang w:val="uk-UA"/>
              </w:rPr>
            </w:pPr>
            <w:r>
              <w:rPr>
                <w:color w:val="000000"/>
                <w:sz w:val="22"/>
                <w:szCs w:val="22"/>
                <w:lang w:val="uk-UA"/>
              </w:rPr>
              <w:t>12</w:t>
            </w:r>
            <w:r w:rsidRPr="003A6798">
              <w:rPr>
                <w:color w:val="000000"/>
                <w:sz w:val="22"/>
                <w:szCs w:val="22"/>
                <w:lang w:val="uk-UA"/>
              </w:rPr>
              <w:t>.03.2019</w:t>
            </w:r>
          </w:p>
        </w:tc>
      </w:tr>
      <w:tr w:rsidR="003E6785" w:rsidRPr="003A6798" w:rsidTr="00A1443A">
        <w:trPr>
          <w:gridBefore w:val="1"/>
          <w:wBefore w:w="6" w:type="dxa"/>
          <w:cantSplit/>
          <w:trHeight w:val="1184"/>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808E3">
            <w:pPr>
              <w:pStyle w:val="a5"/>
              <w:rPr>
                <w:color w:val="000000"/>
                <w:sz w:val="22"/>
                <w:szCs w:val="22"/>
                <w:lang w:val="uk-UA"/>
              </w:rPr>
            </w:pPr>
            <w:r>
              <w:rPr>
                <w:color w:val="000000"/>
                <w:sz w:val="22"/>
                <w:szCs w:val="22"/>
                <w:lang w:val="uk-UA"/>
              </w:rPr>
              <w:t>101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6808E3">
            <w:pPr>
              <w:pStyle w:val="a5"/>
              <w:spacing w:before="0" w:beforeAutospacing="0" w:after="0" w:afterAutospacing="0"/>
              <w:rPr>
                <w:color w:val="000000"/>
                <w:sz w:val="22"/>
                <w:szCs w:val="22"/>
                <w:lang w:val="uk-UA"/>
              </w:rPr>
            </w:pPr>
            <w:r>
              <w:rPr>
                <w:color w:val="000000"/>
                <w:sz w:val="22"/>
                <w:szCs w:val="22"/>
                <w:lang w:val="uk-UA"/>
              </w:rPr>
              <w:t>2/235/569</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F60F6" w:rsidRDefault="003E6785" w:rsidP="006808E3">
            <w:pPr>
              <w:autoSpaceDE w:val="0"/>
              <w:autoSpaceDN w:val="0"/>
              <w:adjustRightInd w:val="0"/>
              <w:spacing w:after="0" w:line="240" w:lineRule="auto"/>
              <w:rPr>
                <w:rFonts w:ascii="Times New Roman" w:hAnsi="Times New Roman" w:cs="Times New Roman"/>
                <w:lang w:eastAsia="ru-RU"/>
              </w:rPr>
            </w:pPr>
            <w:r w:rsidRPr="006F60F6">
              <w:rPr>
                <w:rFonts w:ascii="Times New Roman" w:hAnsi="Times New Roman" w:cs="Times New Roman"/>
                <w:color w:val="000000"/>
                <w:lang w:val="uk-UA"/>
              </w:rPr>
              <w:t>Позивач:</w:t>
            </w:r>
            <w:r w:rsidRPr="006F60F6">
              <w:rPr>
                <w:rFonts w:ascii="Times New Roman" w:hAnsi="Times New Roman" w:cs="Times New Roman"/>
                <w:lang w:eastAsia="ru-RU"/>
              </w:rPr>
              <w:t>Кравченко Наталія Ігорівна</w:t>
            </w:r>
          </w:p>
          <w:p w:rsidR="003E6785" w:rsidRPr="006F60F6" w:rsidRDefault="003E6785" w:rsidP="006808E3">
            <w:pPr>
              <w:autoSpaceDE w:val="0"/>
              <w:autoSpaceDN w:val="0"/>
              <w:adjustRightInd w:val="0"/>
              <w:spacing w:after="0" w:line="240" w:lineRule="auto"/>
              <w:rPr>
                <w:rFonts w:ascii="Times New Roman" w:hAnsi="Times New Roman" w:cs="Times New Roman"/>
                <w:lang w:val="uk-UA" w:eastAsia="ru-RU"/>
              </w:rPr>
            </w:pPr>
          </w:p>
          <w:p w:rsidR="003E6785" w:rsidRPr="006F60F6" w:rsidRDefault="003E6785" w:rsidP="006808E3">
            <w:pPr>
              <w:autoSpaceDE w:val="0"/>
              <w:autoSpaceDN w:val="0"/>
              <w:adjustRightInd w:val="0"/>
              <w:spacing w:after="0" w:line="240" w:lineRule="auto"/>
              <w:rPr>
                <w:rFonts w:ascii="Times New Roman" w:hAnsi="Times New Roman" w:cs="Times New Roman"/>
                <w:color w:val="000000"/>
                <w:lang w:val="uk-UA" w:eastAsia="ru-RU"/>
              </w:rPr>
            </w:pPr>
            <w:r w:rsidRPr="006F60F6">
              <w:rPr>
                <w:rFonts w:ascii="Times New Roman" w:hAnsi="Times New Roman" w:cs="Times New Roman"/>
                <w:color w:val="000000"/>
                <w:lang w:val="uk-UA"/>
              </w:rPr>
              <w:t>Відповідач:</w:t>
            </w:r>
            <w:r w:rsidRPr="006F60F6">
              <w:rPr>
                <w:rFonts w:ascii="Times New Roman" w:hAnsi="Times New Roman" w:cs="Times New Roman"/>
                <w:lang w:eastAsia="ru-RU"/>
              </w:rPr>
              <w:t>Желновацький Володимир В’ячеславович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F60F6" w:rsidRDefault="003E6785" w:rsidP="006808E3">
            <w:pPr>
              <w:autoSpaceDE w:val="0"/>
              <w:autoSpaceDN w:val="0"/>
              <w:adjustRightInd w:val="0"/>
              <w:spacing w:after="0" w:line="240" w:lineRule="auto"/>
              <w:rPr>
                <w:rFonts w:ascii="Times New Roman" w:hAnsi="Times New Roman" w:cs="Times New Roman"/>
                <w:color w:val="000000"/>
                <w:lang w:val="uk-UA"/>
              </w:rPr>
            </w:pPr>
            <w:r w:rsidRPr="006F60F6">
              <w:rPr>
                <w:rFonts w:ascii="Times New Roman" w:hAnsi="Times New Roman" w:cs="Times New Roman"/>
                <w:lang w:val="uk-UA"/>
              </w:rPr>
              <w:t xml:space="preserve">цивільна справа </w:t>
            </w:r>
            <w:r w:rsidRPr="006F60F6">
              <w:rPr>
                <w:rFonts w:ascii="Times New Roman" w:hAnsi="Times New Roman" w:cs="Times New Roman"/>
                <w:lang w:val="uk-UA" w:eastAsia="ru-RU"/>
              </w:rPr>
              <w:t xml:space="preserve">за позовом </w:t>
            </w:r>
            <w:r w:rsidRPr="006F60F6">
              <w:rPr>
                <w:rFonts w:ascii="Times New Roman" w:hAnsi="Times New Roman" w:cs="Times New Roman"/>
                <w:lang w:eastAsia="ru-RU"/>
              </w:rPr>
              <w:t xml:space="preserve"> Кравченко Наталії Ігорівни до Желновацького Володимира В’ячеславовича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6808E3">
            <w:pPr>
              <w:pStyle w:val="a5"/>
              <w:spacing w:before="0" w:beforeAutospacing="0" w:after="0" w:afterAutospacing="0"/>
              <w:rPr>
                <w:color w:val="000000"/>
                <w:sz w:val="22"/>
                <w:szCs w:val="22"/>
                <w:lang w:val="uk-UA"/>
              </w:rPr>
            </w:pPr>
            <w:r>
              <w:rPr>
                <w:color w:val="000000"/>
                <w:sz w:val="22"/>
                <w:szCs w:val="22"/>
                <w:lang w:val="uk-UA"/>
              </w:rPr>
              <w:t>06</w:t>
            </w:r>
            <w:r w:rsidRPr="003A6798">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6808E3">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6808E3">
            <w:pPr>
              <w:pStyle w:val="a5"/>
              <w:spacing w:before="0" w:beforeAutospacing="0" w:after="0" w:afterAutospacing="0"/>
              <w:rPr>
                <w:color w:val="000000"/>
                <w:sz w:val="22"/>
                <w:szCs w:val="22"/>
                <w:lang w:val="uk-UA"/>
              </w:rPr>
            </w:pPr>
            <w:r>
              <w:rPr>
                <w:color w:val="000000"/>
                <w:sz w:val="22"/>
                <w:szCs w:val="22"/>
                <w:lang w:val="uk-UA"/>
              </w:rPr>
              <w:t>12</w:t>
            </w:r>
            <w:r w:rsidRPr="003A6798">
              <w:rPr>
                <w:color w:val="000000"/>
                <w:sz w:val="22"/>
                <w:szCs w:val="22"/>
                <w:lang w:val="uk-UA"/>
              </w:rPr>
              <w:t>.03.2019</w:t>
            </w:r>
          </w:p>
        </w:tc>
      </w:tr>
      <w:tr w:rsidR="003E6785" w:rsidRPr="003A6798" w:rsidTr="00A1443A">
        <w:trPr>
          <w:gridBefore w:val="1"/>
          <w:wBefore w:w="6" w:type="dxa"/>
          <w:cantSplit/>
          <w:trHeight w:val="1742"/>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808E3">
            <w:pPr>
              <w:pStyle w:val="a5"/>
              <w:rPr>
                <w:color w:val="000000"/>
                <w:sz w:val="22"/>
                <w:szCs w:val="22"/>
                <w:lang w:val="uk-UA"/>
              </w:rPr>
            </w:pPr>
            <w:r>
              <w:rPr>
                <w:color w:val="000000"/>
                <w:sz w:val="22"/>
                <w:szCs w:val="22"/>
                <w:lang w:val="uk-UA"/>
              </w:rPr>
              <w:t>102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87020" w:rsidRDefault="003E6785" w:rsidP="00D35DD2">
            <w:pPr>
              <w:pStyle w:val="a5"/>
              <w:spacing w:before="0" w:beforeAutospacing="0" w:after="0" w:afterAutospacing="0"/>
              <w:rPr>
                <w:color w:val="000000"/>
                <w:sz w:val="22"/>
                <w:szCs w:val="22"/>
                <w:lang w:val="uk-UA"/>
              </w:rPr>
            </w:pPr>
            <w:r w:rsidRPr="00C87020">
              <w:rPr>
                <w:color w:val="000000"/>
                <w:sz w:val="22"/>
                <w:szCs w:val="22"/>
                <w:lang w:val="uk-UA"/>
              </w:rPr>
              <w:t>2/235/</w:t>
            </w:r>
            <w:r>
              <w:rPr>
                <w:color w:val="000000"/>
                <w:sz w:val="22"/>
                <w:szCs w:val="22"/>
                <w:lang w:val="uk-UA"/>
              </w:rPr>
              <w:t>541</w:t>
            </w:r>
            <w:r w:rsidRPr="00C87020">
              <w:rPr>
                <w:color w:val="000000"/>
                <w:sz w:val="22"/>
                <w:szCs w:val="22"/>
                <w:lang w:val="uk-UA"/>
              </w:rPr>
              <w:t>/1</w:t>
            </w:r>
            <w:r>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F60F6" w:rsidRDefault="003E6785" w:rsidP="00D35DD2">
            <w:pPr>
              <w:autoSpaceDE w:val="0"/>
              <w:autoSpaceDN w:val="0"/>
              <w:adjustRightInd w:val="0"/>
              <w:spacing w:after="0" w:line="240" w:lineRule="auto"/>
              <w:rPr>
                <w:rFonts w:ascii="Times New Roman" w:hAnsi="Times New Roman" w:cs="Times New Roman"/>
                <w:shd w:val="clear" w:color="auto" w:fill="FFFFFF"/>
                <w:lang w:val="uk-UA" w:eastAsia="ru-RU"/>
              </w:rPr>
            </w:pPr>
            <w:r w:rsidRPr="006F60F6">
              <w:rPr>
                <w:rFonts w:ascii="Times New Roman" w:hAnsi="Times New Roman" w:cs="Times New Roman"/>
                <w:color w:val="000000"/>
                <w:lang w:val="uk-UA"/>
              </w:rPr>
              <w:t xml:space="preserve">Позивач: </w:t>
            </w:r>
            <w:r w:rsidRPr="006F60F6">
              <w:rPr>
                <w:rFonts w:ascii="Times New Roman" w:hAnsi="Times New Roman" w:cs="Times New Roman"/>
                <w:shd w:val="clear" w:color="auto" w:fill="FFFFFF"/>
                <w:lang w:val="uk-UA" w:eastAsia="ru-RU"/>
              </w:rPr>
              <w:t>Публічне акціонерне товариство акціонерний банк «Укргазбанк»</w:t>
            </w:r>
          </w:p>
          <w:p w:rsidR="003E6785" w:rsidRPr="006F60F6" w:rsidRDefault="003E6785" w:rsidP="00D35DD2">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6F60F6" w:rsidRDefault="003E6785" w:rsidP="00D35DD2">
            <w:pPr>
              <w:autoSpaceDE w:val="0"/>
              <w:autoSpaceDN w:val="0"/>
              <w:adjustRightInd w:val="0"/>
              <w:spacing w:after="0" w:line="240" w:lineRule="auto"/>
              <w:rPr>
                <w:rFonts w:ascii="Times New Roman" w:hAnsi="Times New Roman" w:cs="Times New Roman"/>
                <w:color w:val="000000"/>
                <w:lang w:val="uk-UA"/>
              </w:rPr>
            </w:pPr>
          </w:p>
          <w:p w:rsidR="003E6785" w:rsidRPr="006F60F6" w:rsidRDefault="003E6785" w:rsidP="00D35DD2">
            <w:pPr>
              <w:autoSpaceDE w:val="0"/>
              <w:autoSpaceDN w:val="0"/>
              <w:adjustRightInd w:val="0"/>
              <w:spacing w:after="0" w:line="240" w:lineRule="auto"/>
              <w:rPr>
                <w:rFonts w:ascii="Times New Roman" w:hAnsi="Times New Roman" w:cs="Times New Roman"/>
                <w:color w:val="000000"/>
                <w:lang w:val="uk-UA" w:eastAsia="ru-RU"/>
              </w:rPr>
            </w:pPr>
            <w:r w:rsidRPr="006F60F6">
              <w:rPr>
                <w:rFonts w:ascii="Times New Roman" w:hAnsi="Times New Roman" w:cs="Times New Roman"/>
                <w:color w:val="000000"/>
                <w:lang w:val="uk-UA"/>
              </w:rPr>
              <w:t>Відповідач:</w:t>
            </w:r>
            <w:r w:rsidRPr="006F60F6">
              <w:rPr>
                <w:rFonts w:ascii="Times New Roman" w:hAnsi="Times New Roman" w:cs="Times New Roman"/>
                <w:lang w:eastAsia="ru-RU"/>
              </w:rPr>
              <w:t xml:space="preserve"> Матасов Андрі</w:t>
            </w:r>
            <w:r w:rsidRPr="006F60F6">
              <w:rPr>
                <w:rFonts w:ascii="Times New Roman" w:hAnsi="Times New Roman" w:cs="Times New Roman"/>
                <w:lang w:val="uk-UA" w:eastAsia="ru-RU"/>
              </w:rPr>
              <w:t>й</w:t>
            </w:r>
            <w:r w:rsidRPr="006F60F6">
              <w:rPr>
                <w:rFonts w:ascii="Times New Roman" w:hAnsi="Times New Roman" w:cs="Times New Roman"/>
                <w:lang w:eastAsia="ru-RU"/>
              </w:rPr>
              <w:t xml:space="preserve"> Валерійович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F60F6" w:rsidRDefault="003E6785" w:rsidP="00D35DD2">
            <w:pPr>
              <w:autoSpaceDE w:val="0"/>
              <w:autoSpaceDN w:val="0"/>
              <w:adjustRightInd w:val="0"/>
              <w:spacing w:after="0" w:line="240" w:lineRule="auto"/>
              <w:rPr>
                <w:rFonts w:ascii="Times New Roman" w:hAnsi="Times New Roman" w:cs="Times New Roman"/>
                <w:color w:val="000000"/>
              </w:rPr>
            </w:pPr>
            <w:r w:rsidRPr="006F60F6">
              <w:rPr>
                <w:rFonts w:ascii="Times New Roman" w:hAnsi="Times New Roman" w:cs="Times New Roman"/>
                <w:lang w:val="uk-UA"/>
              </w:rPr>
              <w:t xml:space="preserve">цивільна справа за позовом </w:t>
            </w:r>
            <w:r w:rsidRPr="006F60F6">
              <w:rPr>
                <w:rFonts w:ascii="Times New Roman" w:hAnsi="Times New Roman" w:cs="Times New Roman"/>
                <w:lang w:eastAsia="ru-RU"/>
              </w:rPr>
              <w:t>Публічного Акціонерного Товариства  Акціонерного Банку «Укргазбанк» до Матасова Андрія Валерійовича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15ED5">
            <w:pPr>
              <w:pStyle w:val="a5"/>
              <w:spacing w:before="0" w:beforeAutospacing="0" w:after="0" w:afterAutospacing="0"/>
              <w:rPr>
                <w:color w:val="000000"/>
                <w:sz w:val="22"/>
                <w:szCs w:val="22"/>
                <w:lang w:val="uk-UA"/>
              </w:rPr>
            </w:pPr>
            <w:r>
              <w:rPr>
                <w:color w:val="000000"/>
                <w:sz w:val="22"/>
                <w:szCs w:val="22"/>
                <w:lang w:val="uk-UA"/>
              </w:rPr>
              <w:t>06</w:t>
            </w:r>
            <w:r w:rsidRPr="003A6798">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15ED5">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F15ED5">
            <w:pPr>
              <w:pStyle w:val="a5"/>
              <w:spacing w:before="0" w:beforeAutospacing="0" w:after="0" w:afterAutospacing="0"/>
              <w:rPr>
                <w:color w:val="000000"/>
                <w:sz w:val="22"/>
                <w:szCs w:val="22"/>
                <w:lang w:val="uk-UA"/>
              </w:rPr>
            </w:pPr>
            <w:r>
              <w:rPr>
                <w:color w:val="000000"/>
                <w:sz w:val="22"/>
                <w:szCs w:val="22"/>
                <w:lang w:val="uk-UA"/>
              </w:rPr>
              <w:t>12</w:t>
            </w:r>
            <w:r w:rsidRPr="003A6798">
              <w:rPr>
                <w:color w:val="000000"/>
                <w:sz w:val="22"/>
                <w:szCs w:val="22"/>
                <w:lang w:val="uk-UA"/>
              </w:rPr>
              <w:t>.03.2019</w:t>
            </w:r>
          </w:p>
        </w:tc>
      </w:tr>
      <w:tr w:rsidR="003E6785" w:rsidRPr="003A6798" w:rsidTr="00A1443A">
        <w:trPr>
          <w:gridBefore w:val="1"/>
          <w:wBefore w:w="6" w:type="dxa"/>
          <w:cantSplit/>
          <w:trHeight w:val="1377"/>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808E3">
            <w:pPr>
              <w:pStyle w:val="a5"/>
              <w:rPr>
                <w:color w:val="000000"/>
                <w:sz w:val="22"/>
                <w:szCs w:val="22"/>
                <w:lang w:val="uk-UA"/>
              </w:rPr>
            </w:pPr>
            <w:r>
              <w:rPr>
                <w:color w:val="000000"/>
                <w:sz w:val="22"/>
                <w:szCs w:val="22"/>
                <w:lang w:val="uk-UA"/>
              </w:rPr>
              <w:t>103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6F60F6">
            <w:pPr>
              <w:pStyle w:val="a5"/>
              <w:spacing w:before="0" w:beforeAutospacing="0" w:after="0" w:afterAutospacing="0"/>
              <w:rPr>
                <w:color w:val="000000"/>
                <w:sz w:val="22"/>
                <w:szCs w:val="22"/>
                <w:lang w:val="uk-UA"/>
              </w:rPr>
            </w:pPr>
            <w:r>
              <w:rPr>
                <w:color w:val="000000"/>
                <w:sz w:val="22"/>
                <w:szCs w:val="22"/>
                <w:lang w:val="uk-UA"/>
              </w:rPr>
              <w:t>2/235/677</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F60F6" w:rsidRDefault="003E6785" w:rsidP="00D0469E">
            <w:pPr>
              <w:autoSpaceDE w:val="0"/>
              <w:autoSpaceDN w:val="0"/>
              <w:adjustRightInd w:val="0"/>
              <w:spacing w:after="0" w:line="240" w:lineRule="auto"/>
              <w:rPr>
                <w:rFonts w:ascii="Times New Roman" w:hAnsi="Times New Roman" w:cs="Times New Roman"/>
                <w:lang w:eastAsia="ru-RU"/>
              </w:rPr>
            </w:pPr>
            <w:r w:rsidRPr="006F60F6">
              <w:rPr>
                <w:rFonts w:ascii="Times New Roman" w:hAnsi="Times New Roman" w:cs="Times New Roman"/>
                <w:color w:val="000000"/>
                <w:lang w:val="uk-UA"/>
              </w:rPr>
              <w:t>Позивач:</w:t>
            </w:r>
            <w:r w:rsidRPr="006F60F6">
              <w:rPr>
                <w:rFonts w:ascii="Times New Roman" w:hAnsi="Times New Roman" w:cs="Times New Roman"/>
                <w:color w:val="000000"/>
                <w:lang w:eastAsia="ru-RU"/>
              </w:rPr>
              <w:t xml:space="preserve"> Аматуні Олександр Олександрович</w:t>
            </w:r>
          </w:p>
          <w:p w:rsidR="003E6785" w:rsidRPr="006F60F6" w:rsidRDefault="003E6785" w:rsidP="00D0469E">
            <w:pPr>
              <w:autoSpaceDE w:val="0"/>
              <w:autoSpaceDN w:val="0"/>
              <w:adjustRightInd w:val="0"/>
              <w:spacing w:after="0" w:line="240" w:lineRule="auto"/>
              <w:rPr>
                <w:rFonts w:ascii="Times New Roman" w:hAnsi="Times New Roman" w:cs="Times New Roman"/>
                <w:lang w:val="uk-UA" w:eastAsia="ru-RU"/>
              </w:rPr>
            </w:pPr>
          </w:p>
          <w:p w:rsidR="003E6785" w:rsidRPr="006F60F6" w:rsidRDefault="003E6785" w:rsidP="00D0469E">
            <w:pPr>
              <w:autoSpaceDE w:val="0"/>
              <w:autoSpaceDN w:val="0"/>
              <w:adjustRightInd w:val="0"/>
              <w:spacing w:after="0" w:line="240" w:lineRule="auto"/>
              <w:rPr>
                <w:rFonts w:ascii="Times New Roman" w:hAnsi="Times New Roman" w:cs="Times New Roman"/>
                <w:color w:val="000000"/>
                <w:lang w:val="uk-UA" w:eastAsia="ru-RU"/>
              </w:rPr>
            </w:pPr>
            <w:r w:rsidRPr="006F60F6">
              <w:rPr>
                <w:rFonts w:ascii="Times New Roman" w:hAnsi="Times New Roman" w:cs="Times New Roman"/>
                <w:color w:val="000000"/>
                <w:lang w:val="uk-UA"/>
              </w:rPr>
              <w:t>Відповідач:</w:t>
            </w:r>
            <w:r w:rsidRPr="006F60F6">
              <w:rPr>
                <w:rFonts w:ascii="Times New Roman" w:hAnsi="Times New Roman" w:cs="Times New Roman"/>
                <w:color w:val="000000"/>
                <w:lang w:eastAsia="ru-RU"/>
              </w:rPr>
              <w:t xml:space="preserve"> Аматуні Олен</w:t>
            </w:r>
            <w:r w:rsidRPr="006F60F6">
              <w:rPr>
                <w:rFonts w:ascii="Times New Roman" w:hAnsi="Times New Roman" w:cs="Times New Roman"/>
                <w:color w:val="000000"/>
                <w:lang w:val="uk-UA" w:eastAsia="ru-RU"/>
              </w:rPr>
              <w:t>а</w:t>
            </w:r>
            <w:r w:rsidRPr="006F60F6">
              <w:rPr>
                <w:rFonts w:ascii="Times New Roman" w:hAnsi="Times New Roman" w:cs="Times New Roman"/>
                <w:color w:val="000000"/>
                <w:lang w:eastAsia="ru-RU"/>
              </w:rPr>
              <w:t xml:space="preserve"> Вікторівн</w:t>
            </w:r>
            <w:r w:rsidRPr="006F60F6">
              <w:rPr>
                <w:rFonts w:ascii="Times New Roman" w:hAnsi="Times New Roman" w:cs="Times New Roman"/>
                <w:color w:val="000000"/>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F60F6" w:rsidRDefault="003E6785" w:rsidP="00D0469E">
            <w:pPr>
              <w:autoSpaceDE w:val="0"/>
              <w:autoSpaceDN w:val="0"/>
              <w:adjustRightInd w:val="0"/>
              <w:spacing w:after="0" w:line="240" w:lineRule="auto"/>
              <w:rPr>
                <w:rFonts w:ascii="Times New Roman" w:hAnsi="Times New Roman" w:cs="Times New Roman"/>
                <w:color w:val="000000"/>
                <w:lang w:val="uk-UA"/>
              </w:rPr>
            </w:pPr>
            <w:r w:rsidRPr="006F60F6">
              <w:rPr>
                <w:rFonts w:ascii="Times New Roman" w:hAnsi="Times New Roman" w:cs="Times New Roman"/>
                <w:lang w:val="uk-UA"/>
              </w:rPr>
              <w:t xml:space="preserve">цивільна справа </w:t>
            </w:r>
            <w:r w:rsidRPr="006F60F6">
              <w:rPr>
                <w:rFonts w:ascii="Times New Roman" w:hAnsi="Times New Roman" w:cs="Times New Roman"/>
                <w:lang w:val="uk-UA" w:eastAsia="ru-RU"/>
              </w:rPr>
              <w:t xml:space="preserve">за позовом </w:t>
            </w:r>
            <w:r w:rsidRPr="006F60F6">
              <w:rPr>
                <w:rFonts w:ascii="Times New Roman" w:hAnsi="Times New Roman" w:cs="Times New Roman"/>
                <w:color w:val="000000"/>
                <w:lang w:eastAsia="ru-RU"/>
              </w:rPr>
              <w:t>Аматуні Олександра Олександровича до Аматуні Олени Вікторівни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D0469E">
            <w:pPr>
              <w:pStyle w:val="a5"/>
              <w:spacing w:before="0" w:beforeAutospacing="0" w:after="0" w:afterAutospacing="0"/>
              <w:rPr>
                <w:color w:val="000000"/>
                <w:sz w:val="22"/>
                <w:szCs w:val="22"/>
                <w:lang w:val="uk-UA"/>
              </w:rPr>
            </w:pPr>
            <w:r>
              <w:rPr>
                <w:color w:val="000000"/>
                <w:sz w:val="22"/>
                <w:szCs w:val="22"/>
                <w:lang w:val="uk-UA"/>
              </w:rPr>
              <w:t>06</w:t>
            </w:r>
            <w:r w:rsidRPr="003A6798">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D0469E">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D0469E">
            <w:pPr>
              <w:pStyle w:val="a5"/>
              <w:spacing w:before="0" w:beforeAutospacing="0" w:after="0" w:afterAutospacing="0"/>
              <w:rPr>
                <w:color w:val="000000"/>
                <w:sz w:val="22"/>
                <w:szCs w:val="22"/>
                <w:lang w:val="uk-UA"/>
              </w:rPr>
            </w:pPr>
            <w:r>
              <w:rPr>
                <w:color w:val="000000"/>
                <w:sz w:val="22"/>
                <w:szCs w:val="22"/>
                <w:lang w:val="uk-UA"/>
              </w:rPr>
              <w:t>12</w:t>
            </w:r>
            <w:r w:rsidRPr="003A6798">
              <w:rPr>
                <w:color w:val="000000"/>
                <w:sz w:val="22"/>
                <w:szCs w:val="22"/>
                <w:lang w:val="uk-UA"/>
              </w:rPr>
              <w:t>.03.2019</w:t>
            </w:r>
          </w:p>
        </w:tc>
      </w:tr>
      <w:tr w:rsidR="003E6785" w:rsidRPr="003A6798" w:rsidTr="00A1443A">
        <w:trPr>
          <w:gridBefore w:val="1"/>
          <w:wBefore w:w="6" w:type="dxa"/>
          <w:cantSplit/>
          <w:trHeight w:val="1454"/>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00285B">
            <w:pPr>
              <w:pStyle w:val="a5"/>
              <w:rPr>
                <w:color w:val="000000"/>
                <w:sz w:val="22"/>
                <w:szCs w:val="22"/>
                <w:lang w:val="uk-UA"/>
              </w:rPr>
            </w:pPr>
            <w:r>
              <w:rPr>
                <w:color w:val="000000"/>
                <w:sz w:val="22"/>
                <w:szCs w:val="22"/>
                <w:lang w:val="uk-UA"/>
              </w:rPr>
              <w:t>104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0285B">
            <w:pPr>
              <w:pStyle w:val="a5"/>
              <w:spacing w:before="0" w:beforeAutospacing="0" w:after="0" w:afterAutospacing="0"/>
              <w:rPr>
                <w:color w:val="000000"/>
                <w:sz w:val="22"/>
                <w:szCs w:val="22"/>
                <w:lang w:val="uk-UA"/>
              </w:rPr>
            </w:pPr>
            <w:r>
              <w:rPr>
                <w:color w:val="000000"/>
                <w:sz w:val="22"/>
                <w:szCs w:val="22"/>
                <w:lang w:val="uk-UA"/>
              </w:rPr>
              <w:t>2/235/478</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0285B" w:rsidRDefault="003E6785" w:rsidP="0000285B">
            <w:pPr>
              <w:autoSpaceDE w:val="0"/>
              <w:autoSpaceDN w:val="0"/>
              <w:adjustRightInd w:val="0"/>
              <w:spacing w:after="0" w:line="240" w:lineRule="auto"/>
              <w:rPr>
                <w:rFonts w:ascii="Times New Roman" w:hAnsi="Times New Roman" w:cs="Times New Roman"/>
                <w:lang w:val="uk-UA" w:eastAsia="ru-RU"/>
              </w:rPr>
            </w:pPr>
            <w:r w:rsidRPr="006F60F6">
              <w:rPr>
                <w:rFonts w:ascii="Times New Roman" w:hAnsi="Times New Roman" w:cs="Times New Roman"/>
                <w:color w:val="000000"/>
                <w:lang w:val="uk-UA"/>
              </w:rPr>
              <w:t>Позивач:</w:t>
            </w:r>
            <w:r>
              <w:rPr>
                <w:rFonts w:ascii="Times New Roman" w:hAnsi="Times New Roman" w:cs="Times New Roman"/>
                <w:color w:val="000000"/>
                <w:lang w:val="uk-UA" w:eastAsia="ru-RU"/>
              </w:rPr>
              <w:t>Єрьоменко Максим Анатолійович</w:t>
            </w:r>
          </w:p>
          <w:p w:rsidR="003E6785" w:rsidRPr="006F60F6" w:rsidRDefault="003E6785" w:rsidP="0000285B">
            <w:pPr>
              <w:autoSpaceDE w:val="0"/>
              <w:autoSpaceDN w:val="0"/>
              <w:adjustRightInd w:val="0"/>
              <w:spacing w:after="0" w:line="240" w:lineRule="auto"/>
              <w:rPr>
                <w:rFonts w:ascii="Times New Roman" w:hAnsi="Times New Roman" w:cs="Times New Roman"/>
                <w:lang w:val="uk-UA" w:eastAsia="ru-RU"/>
              </w:rPr>
            </w:pPr>
          </w:p>
          <w:p w:rsidR="003E6785" w:rsidRPr="0000285B" w:rsidRDefault="003E6785" w:rsidP="0000285B">
            <w:pPr>
              <w:autoSpaceDE w:val="0"/>
              <w:autoSpaceDN w:val="0"/>
              <w:adjustRightInd w:val="0"/>
              <w:spacing w:after="0" w:line="240" w:lineRule="auto"/>
              <w:rPr>
                <w:rFonts w:ascii="Times New Roman" w:hAnsi="Times New Roman" w:cs="Times New Roman"/>
                <w:color w:val="000000"/>
                <w:lang w:val="uk-UA" w:eastAsia="ru-RU"/>
              </w:rPr>
            </w:pPr>
            <w:r w:rsidRPr="006F60F6">
              <w:rPr>
                <w:rFonts w:ascii="Times New Roman" w:hAnsi="Times New Roman" w:cs="Times New Roman"/>
                <w:color w:val="000000"/>
                <w:lang w:val="uk-UA"/>
              </w:rPr>
              <w:t>Відповідач:</w:t>
            </w:r>
            <w:r>
              <w:rPr>
                <w:rFonts w:ascii="Times New Roman" w:hAnsi="Times New Roman" w:cs="Times New Roman"/>
                <w:color w:val="000000"/>
                <w:lang w:val="uk-UA" w:eastAsia="ru-RU"/>
              </w:rPr>
              <w:t>Єрьоменко Олена Анатоліївна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F60F6" w:rsidRDefault="003E6785" w:rsidP="0000285B">
            <w:pPr>
              <w:autoSpaceDE w:val="0"/>
              <w:autoSpaceDN w:val="0"/>
              <w:adjustRightInd w:val="0"/>
              <w:spacing w:after="0" w:line="240" w:lineRule="auto"/>
              <w:rPr>
                <w:rFonts w:ascii="Times New Roman" w:hAnsi="Times New Roman" w:cs="Times New Roman"/>
                <w:color w:val="000000"/>
                <w:lang w:val="uk-UA"/>
              </w:rPr>
            </w:pPr>
            <w:r w:rsidRPr="006F60F6">
              <w:rPr>
                <w:rFonts w:ascii="Times New Roman" w:hAnsi="Times New Roman" w:cs="Times New Roman"/>
                <w:lang w:val="uk-UA"/>
              </w:rPr>
              <w:t xml:space="preserve">цивільна справа </w:t>
            </w:r>
            <w:r w:rsidRPr="006F60F6">
              <w:rPr>
                <w:rFonts w:ascii="Times New Roman" w:hAnsi="Times New Roman" w:cs="Times New Roman"/>
                <w:lang w:val="uk-UA" w:eastAsia="ru-RU"/>
              </w:rPr>
              <w:t xml:space="preserve">за позовом </w:t>
            </w:r>
            <w:r w:rsidRPr="0000285B">
              <w:rPr>
                <w:rFonts w:ascii="Times New Roman" w:hAnsi="Times New Roman" w:cs="Times New Roman"/>
                <w:color w:val="000000"/>
                <w:lang w:eastAsia="ru-RU"/>
              </w:rPr>
              <w:t>Єрьоменка Максима Анатолійовича до Єрьоменко Олени Ана</w:t>
            </w:r>
            <w:r>
              <w:rPr>
                <w:rFonts w:ascii="Times New Roman" w:hAnsi="Times New Roman" w:cs="Times New Roman"/>
                <w:color w:val="000000"/>
                <w:lang w:eastAsia="ru-RU"/>
              </w:rPr>
              <w:t>толіївни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0285B">
            <w:pPr>
              <w:pStyle w:val="a5"/>
              <w:spacing w:before="0" w:beforeAutospacing="0" w:after="0" w:afterAutospacing="0"/>
              <w:rPr>
                <w:color w:val="000000"/>
                <w:sz w:val="22"/>
                <w:szCs w:val="22"/>
                <w:lang w:val="uk-UA"/>
              </w:rPr>
            </w:pPr>
            <w:r>
              <w:rPr>
                <w:color w:val="000000"/>
                <w:sz w:val="22"/>
                <w:szCs w:val="22"/>
                <w:lang w:val="uk-UA"/>
              </w:rPr>
              <w:t>05</w:t>
            </w:r>
            <w:r w:rsidRPr="003A6798">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0285B">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0285B">
            <w:pPr>
              <w:pStyle w:val="a5"/>
              <w:spacing w:before="0" w:beforeAutospacing="0" w:after="0" w:afterAutospacing="0"/>
              <w:rPr>
                <w:color w:val="000000"/>
                <w:sz w:val="22"/>
                <w:szCs w:val="22"/>
                <w:lang w:val="uk-UA"/>
              </w:rPr>
            </w:pPr>
            <w:r>
              <w:rPr>
                <w:color w:val="000000"/>
                <w:sz w:val="22"/>
                <w:szCs w:val="22"/>
                <w:lang w:val="uk-UA"/>
              </w:rPr>
              <w:t>12</w:t>
            </w:r>
            <w:r w:rsidRPr="003A6798">
              <w:rPr>
                <w:color w:val="000000"/>
                <w:sz w:val="22"/>
                <w:szCs w:val="22"/>
                <w:lang w:val="uk-UA"/>
              </w:rPr>
              <w:t>.03.2019</w:t>
            </w:r>
          </w:p>
        </w:tc>
      </w:tr>
      <w:tr w:rsidR="003E6785" w:rsidRPr="003A6798" w:rsidTr="00A1443A">
        <w:trPr>
          <w:gridBefore w:val="1"/>
          <w:wBefore w:w="6" w:type="dxa"/>
          <w:cantSplit/>
          <w:trHeight w:val="194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B7147">
            <w:pPr>
              <w:pStyle w:val="a5"/>
              <w:rPr>
                <w:color w:val="000000"/>
                <w:sz w:val="22"/>
                <w:szCs w:val="22"/>
                <w:lang w:val="uk-UA"/>
              </w:rPr>
            </w:pPr>
            <w:r>
              <w:rPr>
                <w:color w:val="000000"/>
                <w:sz w:val="22"/>
                <w:szCs w:val="22"/>
                <w:lang w:val="uk-UA"/>
              </w:rPr>
              <w:t>105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B7147">
            <w:pPr>
              <w:pStyle w:val="a5"/>
              <w:spacing w:before="0" w:beforeAutospacing="0" w:after="0" w:afterAutospacing="0"/>
              <w:rPr>
                <w:color w:val="000000"/>
                <w:sz w:val="22"/>
                <w:szCs w:val="22"/>
                <w:lang w:val="uk-UA"/>
              </w:rPr>
            </w:pPr>
            <w:r>
              <w:rPr>
                <w:color w:val="000000"/>
                <w:sz w:val="22"/>
                <w:szCs w:val="22"/>
                <w:lang w:val="uk-UA"/>
              </w:rPr>
              <w:t>6/235/9</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1B7147">
            <w:pPr>
              <w:autoSpaceDE w:val="0"/>
              <w:autoSpaceDN w:val="0"/>
              <w:adjustRightInd w:val="0"/>
              <w:spacing w:after="0" w:line="240" w:lineRule="auto"/>
              <w:rPr>
                <w:rFonts w:ascii="Times New Roman" w:hAnsi="Times New Roman" w:cs="Times New Roman"/>
                <w:lang w:eastAsia="ru-RU"/>
              </w:rPr>
            </w:pPr>
            <w:r w:rsidRPr="00804570">
              <w:rPr>
                <w:rFonts w:ascii="Times New Roman" w:hAnsi="Times New Roman" w:cs="Times New Roman"/>
                <w:color w:val="000000"/>
                <w:lang w:val="uk-UA"/>
              </w:rPr>
              <w:t>Заявник:</w:t>
            </w:r>
            <w:r w:rsidRPr="00804570">
              <w:rPr>
                <w:rFonts w:ascii="Times New Roman" w:hAnsi="Times New Roman" w:cs="Times New Roman"/>
                <w:lang w:eastAsia="ru-RU"/>
              </w:rPr>
              <w:t>Товариство з обмеженою відповідальністю «Глобал Спліт»</w:t>
            </w:r>
          </w:p>
          <w:p w:rsidR="003E6785" w:rsidRPr="00804570" w:rsidRDefault="003E6785" w:rsidP="001B7147">
            <w:pPr>
              <w:autoSpaceDE w:val="0"/>
              <w:autoSpaceDN w:val="0"/>
              <w:adjustRightInd w:val="0"/>
              <w:spacing w:after="0" w:line="240" w:lineRule="auto"/>
              <w:rPr>
                <w:rFonts w:ascii="Times New Roman" w:hAnsi="Times New Roman" w:cs="Times New Roman"/>
                <w:lang w:val="uk-UA" w:eastAsia="ru-RU"/>
              </w:rPr>
            </w:pPr>
          </w:p>
          <w:p w:rsidR="003E6785" w:rsidRPr="00804570" w:rsidRDefault="003E6785" w:rsidP="001B7147">
            <w:pPr>
              <w:autoSpaceDE w:val="0"/>
              <w:autoSpaceDN w:val="0"/>
              <w:adjustRightInd w:val="0"/>
              <w:spacing w:after="0" w:line="240" w:lineRule="auto"/>
              <w:rPr>
                <w:rFonts w:ascii="Times New Roman" w:hAnsi="Times New Roman" w:cs="Times New Roman"/>
                <w:color w:val="000000"/>
                <w:lang w:val="uk-UA" w:eastAsia="ru-RU"/>
              </w:rPr>
            </w:pPr>
            <w:r w:rsidRPr="00804570">
              <w:rPr>
                <w:rFonts w:ascii="Times New Roman" w:hAnsi="Times New Roman" w:cs="Times New Roman"/>
                <w:color w:val="000000"/>
              </w:rPr>
              <w:t>заінтересовані особи: Ільяшевич Володимир Федорович, Ільяшевич Ірина Вікторівна, Публічне акціонерне товариство «Дельта Банк»</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1B7147">
            <w:pPr>
              <w:autoSpaceDE w:val="0"/>
              <w:autoSpaceDN w:val="0"/>
              <w:adjustRightInd w:val="0"/>
              <w:spacing w:after="0" w:line="240" w:lineRule="auto"/>
              <w:rPr>
                <w:rFonts w:ascii="Times New Roman" w:hAnsi="Times New Roman" w:cs="Times New Roman"/>
                <w:color w:val="000000"/>
                <w:lang w:val="uk-UA"/>
              </w:rPr>
            </w:pPr>
            <w:r w:rsidRPr="00804570">
              <w:rPr>
                <w:rFonts w:ascii="Times New Roman" w:hAnsi="Times New Roman" w:cs="Times New Roman"/>
                <w:lang w:val="uk-UA"/>
              </w:rPr>
              <w:t xml:space="preserve">цивільна справа </w:t>
            </w:r>
            <w:r w:rsidRPr="00804570">
              <w:rPr>
                <w:rFonts w:ascii="Times New Roman" w:hAnsi="Times New Roman" w:cs="Times New Roman"/>
                <w:lang w:val="uk-UA" w:eastAsia="ru-RU"/>
              </w:rPr>
              <w:t xml:space="preserve">за заявою </w:t>
            </w:r>
            <w:r w:rsidRPr="00804570">
              <w:rPr>
                <w:rFonts w:ascii="Times New Roman" w:hAnsi="Times New Roman" w:cs="Times New Roman"/>
                <w:lang w:eastAsia="ru-RU"/>
              </w:rPr>
              <w:t>Товариства з обмеженою відповідальністю «Глобал Спліт» про заміну сторони виконавчого провадження , заінтересовані особи: Ільяшевич Володимир Федорович, Ільяшевич Ірина Вікторівна, Публічне акціонерне товариство «Дельта Банк»</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1B7147">
            <w:pPr>
              <w:pStyle w:val="a5"/>
              <w:spacing w:before="0" w:beforeAutospacing="0" w:after="0" w:afterAutospacing="0"/>
              <w:rPr>
                <w:color w:val="000000"/>
                <w:sz w:val="22"/>
                <w:szCs w:val="22"/>
                <w:lang w:val="uk-UA"/>
              </w:rPr>
            </w:pPr>
            <w:r w:rsidRPr="00804570">
              <w:rPr>
                <w:color w:val="000000"/>
                <w:sz w:val="22"/>
                <w:szCs w:val="22"/>
                <w:lang w:val="uk-UA"/>
              </w:rPr>
              <w:t>11.03.2019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B7147">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B7147">
            <w:pPr>
              <w:pStyle w:val="a5"/>
              <w:spacing w:before="0" w:beforeAutospacing="0" w:after="0" w:afterAutospacing="0"/>
              <w:rPr>
                <w:color w:val="000000"/>
                <w:sz w:val="22"/>
                <w:szCs w:val="22"/>
                <w:lang w:val="uk-UA"/>
              </w:rPr>
            </w:pPr>
            <w:r>
              <w:rPr>
                <w:color w:val="000000"/>
                <w:sz w:val="22"/>
                <w:szCs w:val="22"/>
                <w:lang w:val="uk-UA"/>
              </w:rPr>
              <w:t>13</w:t>
            </w:r>
            <w:r w:rsidRPr="003A6798">
              <w:rPr>
                <w:color w:val="000000"/>
                <w:sz w:val="22"/>
                <w:szCs w:val="22"/>
                <w:lang w:val="uk-UA"/>
              </w:rPr>
              <w:t>.03.2019</w:t>
            </w:r>
          </w:p>
        </w:tc>
      </w:tr>
      <w:tr w:rsidR="003E6785" w:rsidRPr="003A6798" w:rsidTr="00A1443A">
        <w:trPr>
          <w:gridBefore w:val="1"/>
          <w:wBefore w:w="6" w:type="dxa"/>
          <w:cantSplit/>
          <w:trHeight w:val="194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B7147">
            <w:pPr>
              <w:pStyle w:val="a5"/>
              <w:rPr>
                <w:color w:val="000000"/>
                <w:sz w:val="22"/>
                <w:szCs w:val="22"/>
                <w:lang w:val="uk-UA"/>
              </w:rPr>
            </w:pPr>
            <w:r>
              <w:rPr>
                <w:color w:val="000000"/>
                <w:sz w:val="22"/>
                <w:szCs w:val="22"/>
                <w:lang w:val="uk-UA"/>
              </w:rPr>
              <w:t>106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DA3E34">
            <w:pPr>
              <w:pStyle w:val="a5"/>
              <w:spacing w:before="0" w:beforeAutospacing="0" w:after="0" w:afterAutospacing="0"/>
              <w:rPr>
                <w:color w:val="000000"/>
                <w:sz w:val="22"/>
                <w:szCs w:val="22"/>
                <w:lang w:val="uk-UA"/>
              </w:rPr>
            </w:pPr>
            <w:r w:rsidRPr="003A6798">
              <w:rPr>
                <w:color w:val="000000"/>
                <w:sz w:val="22"/>
                <w:szCs w:val="22"/>
                <w:lang w:val="uk-UA"/>
              </w:rPr>
              <w:t>2-о/235/</w:t>
            </w:r>
            <w:r>
              <w:rPr>
                <w:color w:val="000000"/>
                <w:sz w:val="22"/>
                <w:szCs w:val="22"/>
                <w:lang w:val="uk-UA"/>
              </w:rPr>
              <w:t>221</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345889">
            <w:pPr>
              <w:autoSpaceDE w:val="0"/>
              <w:autoSpaceDN w:val="0"/>
              <w:adjustRightInd w:val="0"/>
              <w:spacing w:after="0" w:line="240" w:lineRule="auto"/>
              <w:rPr>
                <w:rFonts w:ascii="Times New Roman" w:hAnsi="Times New Roman" w:cs="Times New Roman"/>
                <w:color w:val="000000"/>
                <w:lang w:val="uk-UA" w:eastAsia="ru-RU"/>
              </w:rPr>
            </w:pPr>
            <w:r w:rsidRPr="00804570">
              <w:rPr>
                <w:rFonts w:ascii="Times New Roman" w:hAnsi="Times New Roman" w:cs="Times New Roman"/>
                <w:color w:val="000000"/>
                <w:lang w:val="uk-UA"/>
              </w:rPr>
              <w:t>Заявник:</w:t>
            </w:r>
            <w:r w:rsidRPr="00804570">
              <w:rPr>
                <w:rFonts w:ascii="Times New Roman" w:hAnsi="Times New Roman" w:cs="Times New Roman"/>
                <w:color w:val="000000"/>
                <w:lang w:eastAsia="ru-RU"/>
              </w:rPr>
              <w:t xml:space="preserve"> Степанков</w:t>
            </w:r>
            <w:r w:rsidRPr="00804570">
              <w:rPr>
                <w:rFonts w:ascii="Times New Roman" w:hAnsi="Times New Roman" w:cs="Times New Roman"/>
                <w:color w:val="000000"/>
                <w:lang w:val="uk-UA" w:eastAsia="ru-RU"/>
              </w:rPr>
              <w:t>а</w:t>
            </w:r>
            <w:r w:rsidRPr="00804570">
              <w:rPr>
                <w:rFonts w:ascii="Times New Roman" w:hAnsi="Times New Roman" w:cs="Times New Roman"/>
                <w:color w:val="000000"/>
                <w:lang w:eastAsia="ru-RU"/>
              </w:rPr>
              <w:t xml:space="preserve"> Валентин</w:t>
            </w:r>
            <w:r w:rsidRPr="00804570">
              <w:rPr>
                <w:rFonts w:ascii="Times New Roman" w:hAnsi="Times New Roman" w:cs="Times New Roman"/>
                <w:color w:val="000000"/>
                <w:lang w:val="uk-UA" w:eastAsia="ru-RU"/>
              </w:rPr>
              <w:t>а</w:t>
            </w:r>
            <w:r w:rsidRPr="00804570">
              <w:rPr>
                <w:rFonts w:ascii="Times New Roman" w:hAnsi="Times New Roman" w:cs="Times New Roman"/>
                <w:color w:val="000000"/>
                <w:lang w:eastAsia="ru-RU"/>
              </w:rPr>
              <w:t xml:space="preserve"> Миколаївн</w:t>
            </w:r>
            <w:r w:rsidRPr="00804570">
              <w:rPr>
                <w:rFonts w:ascii="Times New Roman" w:hAnsi="Times New Roman" w:cs="Times New Roman"/>
                <w:color w:val="000000"/>
                <w:lang w:val="uk-UA" w:eastAsia="ru-RU"/>
              </w:rPr>
              <w:t>а,</w:t>
            </w:r>
          </w:p>
          <w:p w:rsidR="003E6785" w:rsidRPr="00804570" w:rsidRDefault="003E6785" w:rsidP="00345889">
            <w:pPr>
              <w:autoSpaceDE w:val="0"/>
              <w:autoSpaceDN w:val="0"/>
              <w:adjustRightInd w:val="0"/>
              <w:spacing w:after="0" w:line="240" w:lineRule="auto"/>
              <w:rPr>
                <w:rFonts w:ascii="Times New Roman" w:hAnsi="Times New Roman" w:cs="Times New Roman"/>
                <w:lang w:val="uk-UA" w:eastAsia="ru-RU"/>
              </w:rPr>
            </w:pPr>
          </w:p>
          <w:p w:rsidR="003E6785" w:rsidRDefault="003E6785" w:rsidP="00345889">
            <w:pPr>
              <w:autoSpaceDE w:val="0"/>
              <w:autoSpaceDN w:val="0"/>
              <w:adjustRightInd w:val="0"/>
              <w:spacing w:after="0" w:line="240" w:lineRule="auto"/>
              <w:rPr>
                <w:rFonts w:ascii="Times New Roman" w:hAnsi="Times New Roman" w:cs="Times New Roman"/>
                <w:color w:val="000000"/>
                <w:lang w:val="uk-UA" w:eastAsia="ru-RU"/>
              </w:rPr>
            </w:pPr>
            <w:r w:rsidRPr="00804570">
              <w:rPr>
                <w:rFonts w:ascii="Times New Roman" w:hAnsi="Times New Roman" w:cs="Times New Roman"/>
                <w:color w:val="000000"/>
                <w:lang w:eastAsia="ru-RU"/>
              </w:rPr>
              <w:t>заінтересована особа</w:t>
            </w:r>
            <w:r w:rsidRPr="00804570">
              <w:rPr>
                <w:rFonts w:ascii="Times New Roman" w:hAnsi="Times New Roman" w:cs="Times New Roman"/>
                <w:color w:val="000000"/>
                <w:lang w:val="uk-UA" w:eastAsia="ru-RU"/>
              </w:rPr>
              <w:t>:</w:t>
            </w:r>
            <w:r w:rsidRPr="00804570">
              <w:rPr>
                <w:rFonts w:ascii="Times New Roman" w:hAnsi="Times New Roman" w:cs="Times New Roman"/>
                <w:color w:val="000000"/>
                <w:lang w:eastAsia="ru-RU"/>
              </w:rPr>
              <w:t>Костянтинівський районний відділ реєстрації актів цивільного стану Головного територіального управління юстиції у Донецькій області</w:t>
            </w:r>
          </w:p>
          <w:p w:rsidR="003E6785" w:rsidRPr="00BC40C2" w:rsidRDefault="003E6785" w:rsidP="00345889">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345889">
            <w:pPr>
              <w:autoSpaceDE w:val="0"/>
              <w:autoSpaceDN w:val="0"/>
              <w:adjustRightInd w:val="0"/>
              <w:spacing w:after="0" w:line="240" w:lineRule="auto"/>
              <w:rPr>
                <w:rFonts w:ascii="Times New Roman" w:hAnsi="Times New Roman" w:cs="Times New Roman"/>
                <w:lang w:eastAsia="ru-RU"/>
              </w:rPr>
            </w:pPr>
            <w:r w:rsidRPr="00804570">
              <w:rPr>
                <w:rFonts w:ascii="Times New Roman" w:hAnsi="Times New Roman" w:cs="Times New Roman"/>
                <w:lang w:val="uk-UA"/>
              </w:rPr>
              <w:t xml:space="preserve">цивільна справа </w:t>
            </w:r>
            <w:r w:rsidRPr="00804570">
              <w:rPr>
                <w:rFonts w:ascii="Times New Roman" w:hAnsi="Times New Roman" w:cs="Times New Roman"/>
                <w:color w:val="000000"/>
                <w:lang w:val="uk-UA" w:eastAsia="ru-RU"/>
              </w:rPr>
              <w:t xml:space="preserve">за заявою </w:t>
            </w:r>
            <w:r w:rsidRPr="00804570">
              <w:rPr>
                <w:rFonts w:ascii="Times New Roman" w:hAnsi="Times New Roman" w:cs="Times New Roman"/>
                <w:color w:val="000000"/>
                <w:lang w:eastAsia="ru-RU"/>
              </w:rPr>
              <w:t>Степанкової Валентини Миколаївни, заінтересована особа: Костянтинівський районний відділ реєстрації актів цивільного стану Головного територіального управління юстиції у Донецькій області про встановлення факту смерті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345889">
            <w:pPr>
              <w:pStyle w:val="a5"/>
              <w:spacing w:before="0" w:beforeAutospacing="0" w:after="0" w:afterAutospacing="0"/>
              <w:rPr>
                <w:color w:val="000000"/>
                <w:sz w:val="22"/>
                <w:szCs w:val="22"/>
                <w:lang w:val="uk-UA"/>
              </w:rPr>
            </w:pPr>
            <w:r w:rsidRPr="00804570">
              <w:rPr>
                <w:color w:val="000000"/>
                <w:sz w:val="22"/>
                <w:szCs w:val="22"/>
                <w:lang w:val="uk-UA"/>
              </w:rPr>
              <w:t>11.03.2019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345889">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345889">
            <w:pPr>
              <w:pStyle w:val="a5"/>
              <w:spacing w:before="0" w:beforeAutospacing="0" w:after="0" w:afterAutospacing="0"/>
              <w:rPr>
                <w:color w:val="000000"/>
                <w:sz w:val="22"/>
                <w:szCs w:val="22"/>
                <w:lang w:val="uk-UA"/>
              </w:rPr>
            </w:pPr>
            <w:r>
              <w:rPr>
                <w:color w:val="000000"/>
                <w:sz w:val="22"/>
                <w:szCs w:val="22"/>
                <w:lang w:val="uk-UA"/>
              </w:rPr>
              <w:t>14</w:t>
            </w:r>
            <w:r w:rsidRPr="003A6798">
              <w:rPr>
                <w:color w:val="000000"/>
                <w:sz w:val="22"/>
                <w:szCs w:val="22"/>
                <w:lang w:val="uk-UA"/>
              </w:rPr>
              <w:t>.03.2019</w:t>
            </w:r>
          </w:p>
        </w:tc>
      </w:tr>
      <w:tr w:rsidR="003E6785" w:rsidRPr="003A6798" w:rsidTr="00A1443A">
        <w:trPr>
          <w:gridBefore w:val="1"/>
          <w:wBefore w:w="6" w:type="dxa"/>
          <w:cantSplit/>
          <w:trHeight w:val="1254"/>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B7147">
            <w:pPr>
              <w:pStyle w:val="a5"/>
              <w:rPr>
                <w:color w:val="000000"/>
                <w:sz w:val="22"/>
                <w:szCs w:val="22"/>
                <w:lang w:val="uk-UA"/>
              </w:rPr>
            </w:pPr>
            <w:r>
              <w:rPr>
                <w:color w:val="000000"/>
                <w:sz w:val="22"/>
                <w:szCs w:val="22"/>
                <w:lang w:val="uk-UA"/>
              </w:rPr>
              <w:t>107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55688">
            <w:pPr>
              <w:pStyle w:val="a5"/>
              <w:spacing w:before="0" w:beforeAutospacing="0" w:after="0" w:afterAutospacing="0"/>
              <w:rPr>
                <w:color w:val="000000"/>
                <w:sz w:val="22"/>
                <w:szCs w:val="22"/>
                <w:lang w:val="uk-UA"/>
              </w:rPr>
            </w:pPr>
            <w:r w:rsidRPr="00BC40C2">
              <w:rPr>
                <w:color w:val="000000"/>
                <w:sz w:val="22"/>
                <w:szCs w:val="22"/>
                <w:lang w:val="uk-UA"/>
              </w:rPr>
              <w:t>2/235/345/19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55688">
            <w:pPr>
              <w:autoSpaceDE w:val="0"/>
              <w:autoSpaceDN w:val="0"/>
              <w:adjustRightInd w:val="0"/>
              <w:spacing w:after="0" w:line="240" w:lineRule="auto"/>
              <w:rPr>
                <w:rFonts w:ascii="Times New Roman" w:hAnsi="Times New Roman" w:cs="Times New Roman"/>
                <w:lang w:val="uk-UA" w:eastAsia="ru-RU"/>
              </w:rPr>
            </w:pPr>
            <w:r w:rsidRPr="00BC40C2">
              <w:rPr>
                <w:rFonts w:ascii="Times New Roman" w:hAnsi="Times New Roman" w:cs="Times New Roman"/>
                <w:color w:val="000000"/>
                <w:lang w:val="uk-UA"/>
              </w:rPr>
              <w:t>Позивач:</w:t>
            </w:r>
            <w:r w:rsidRPr="00BC40C2">
              <w:rPr>
                <w:rFonts w:ascii="Times New Roman" w:hAnsi="Times New Roman" w:cs="Times New Roman"/>
                <w:lang w:eastAsia="ru-RU"/>
              </w:rPr>
              <w:t>Рудик Світлан</w:t>
            </w:r>
            <w:r w:rsidRPr="00BC40C2">
              <w:rPr>
                <w:rFonts w:ascii="Times New Roman" w:hAnsi="Times New Roman" w:cs="Times New Roman"/>
                <w:lang w:val="uk-UA" w:eastAsia="ru-RU"/>
              </w:rPr>
              <w:t>а</w:t>
            </w:r>
            <w:r w:rsidRPr="00BC40C2">
              <w:rPr>
                <w:rFonts w:ascii="Times New Roman" w:hAnsi="Times New Roman" w:cs="Times New Roman"/>
                <w:lang w:eastAsia="ru-RU"/>
              </w:rPr>
              <w:t xml:space="preserve"> Сергіївн</w:t>
            </w:r>
            <w:r w:rsidRPr="00BC40C2">
              <w:rPr>
                <w:rFonts w:ascii="Times New Roman" w:hAnsi="Times New Roman" w:cs="Times New Roman"/>
                <w:lang w:val="uk-UA" w:eastAsia="ru-RU"/>
              </w:rPr>
              <w:t xml:space="preserve">а </w:t>
            </w:r>
          </w:p>
          <w:p w:rsidR="003E6785" w:rsidRPr="00BC40C2" w:rsidRDefault="003E6785" w:rsidP="00955688">
            <w:pPr>
              <w:autoSpaceDE w:val="0"/>
              <w:autoSpaceDN w:val="0"/>
              <w:adjustRightInd w:val="0"/>
              <w:spacing w:after="0" w:line="240" w:lineRule="auto"/>
              <w:rPr>
                <w:rFonts w:ascii="Times New Roman" w:hAnsi="Times New Roman" w:cs="Times New Roman"/>
                <w:lang w:val="uk-UA" w:eastAsia="ru-RU"/>
              </w:rPr>
            </w:pPr>
          </w:p>
          <w:p w:rsidR="003E6785" w:rsidRPr="00BC40C2" w:rsidRDefault="003E6785" w:rsidP="00955688">
            <w:pPr>
              <w:autoSpaceDE w:val="0"/>
              <w:autoSpaceDN w:val="0"/>
              <w:adjustRightInd w:val="0"/>
              <w:spacing w:after="0" w:line="240" w:lineRule="auto"/>
              <w:rPr>
                <w:rFonts w:ascii="Times New Roman" w:hAnsi="Times New Roman" w:cs="Times New Roman"/>
                <w:color w:val="000000"/>
                <w:lang w:val="uk-UA" w:eastAsia="ru-RU"/>
              </w:rPr>
            </w:pPr>
            <w:r w:rsidRPr="00BC40C2">
              <w:rPr>
                <w:rFonts w:ascii="Times New Roman" w:hAnsi="Times New Roman" w:cs="Times New Roman"/>
                <w:color w:val="000000"/>
                <w:lang w:val="uk-UA"/>
              </w:rPr>
              <w:t>Відповідач:</w:t>
            </w:r>
            <w:r w:rsidRPr="00BC40C2">
              <w:rPr>
                <w:rFonts w:ascii="Times New Roman" w:hAnsi="Times New Roman" w:cs="Times New Roman"/>
                <w:lang w:eastAsia="ru-RU"/>
              </w:rPr>
              <w:t xml:space="preserve"> Рудик Роман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55688">
            <w:pPr>
              <w:autoSpaceDE w:val="0"/>
              <w:autoSpaceDN w:val="0"/>
              <w:adjustRightInd w:val="0"/>
              <w:spacing w:after="0" w:line="240" w:lineRule="auto"/>
              <w:rPr>
                <w:rFonts w:ascii="Times New Roman" w:hAnsi="Times New Roman" w:cs="Times New Roman"/>
                <w:color w:val="000000"/>
                <w:lang w:val="uk-UA"/>
              </w:rPr>
            </w:pPr>
            <w:r w:rsidRPr="00BC40C2">
              <w:rPr>
                <w:rFonts w:ascii="Times New Roman" w:hAnsi="Times New Roman" w:cs="Times New Roman"/>
                <w:lang w:val="uk-UA"/>
              </w:rPr>
              <w:t xml:space="preserve">цивільна справа </w:t>
            </w:r>
            <w:r w:rsidRPr="00BC40C2">
              <w:rPr>
                <w:rFonts w:ascii="Times New Roman" w:hAnsi="Times New Roman" w:cs="Times New Roman"/>
                <w:lang w:val="uk-UA" w:eastAsia="ru-RU"/>
              </w:rPr>
              <w:t xml:space="preserve">за позовом </w:t>
            </w:r>
            <w:r w:rsidRPr="00BC40C2">
              <w:rPr>
                <w:rFonts w:ascii="Times New Roman" w:hAnsi="Times New Roman" w:cs="Times New Roman"/>
                <w:lang w:eastAsia="ru-RU"/>
              </w:rPr>
              <w:t>Рудик Світлани Сергіївни до Рудика Романа Володимировича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7426A0">
            <w:pPr>
              <w:pStyle w:val="a5"/>
              <w:spacing w:before="0" w:beforeAutospacing="0" w:after="0" w:afterAutospacing="0"/>
              <w:rPr>
                <w:color w:val="000000"/>
                <w:sz w:val="22"/>
                <w:szCs w:val="22"/>
                <w:lang w:val="uk-UA"/>
              </w:rPr>
            </w:pPr>
            <w:r w:rsidRPr="00BC40C2">
              <w:rPr>
                <w:color w:val="000000"/>
                <w:sz w:val="22"/>
                <w:szCs w:val="22"/>
                <w:lang w:val="uk-UA"/>
              </w:rPr>
              <w:t>21.02.2019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55688">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55688">
            <w:pPr>
              <w:pStyle w:val="a5"/>
              <w:spacing w:before="0" w:beforeAutospacing="0" w:after="0" w:afterAutospacing="0"/>
              <w:rPr>
                <w:color w:val="000000"/>
                <w:sz w:val="22"/>
                <w:szCs w:val="22"/>
                <w:lang w:val="uk-UA"/>
              </w:rPr>
            </w:pPr>
            <w:r w:rsidRPr="00BC40C2">
              <w:rPr>
                <w:color w:val="000000"/>
                <w:sz w:val="22"/>
                <w:szCs w:val="22"/>
                <w:lang w:val="uk-UA"/>
              </w:rPr>
              <w:t>13.03.2019</w:t>
            </w:r>
          </w:p>
        </w:tc>
      </w:tr>
      <w:tr w:rsidR="003E6785" w:rsidRPr="003A6798" w:rsidTr="00A1443A">
        <w:trPr>
          <w:gridBefore w:val="1"/>
          <w:wBefore w:w="6" w:type="dxa"/>
          <w:cantSplit/>
          <w:trHeight w:val="218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B7147">
            <w:pPr>
              <w:pStyle w:val="a5"/>
              <w:rPr>
                <w:color w:val="000000"/>
                <w:sz w:val="22"/>
                <w:szCs w:val="22"/>
                <w:lang w:val="uk-UA"/>
              </w:rPr>
            </w:pPr>
            <w:r>
              <w:rPr>
                <w:color w:val="000000"/>
                <w:sz w:val="22"/>
                <w:szCs w:val="22"/>
                <w:lang w:val="uk-UA"/>
              </w:rPr>
              <w:t>108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4E62AB">
            <w:pPr>
              <w:pStyle w:val="a5"/>
              <w:spacing w:before="0" w:beforeAutospacing="0" w:after="0" w:afterAutospacing="0"/>
              <w:rPr>
                <w:color w:val="000000"/>
                <w:sz w:val="22"/>
                <w:szCs w:val="22"/>
                <w:lang w:val="uk-UA"/>
              </w:rPr>
            </w:pPr>
            <w:r w:rsidRPr="003A6798">
              <w:rPr>
                <w:color w:val="000000"/>
                <w:sz w:val="22"/>
                <w:szCs w:val="22"/>
                <w:lang w:val="uk-UA"/>
              </w:rPr>
              <w:t>2-о/235/</w:t>
            </w:r>
            <w:r>
              <w:rPr>
                <w:color w:val="000000"/>
                <w:sz w:val="22"/>
                <w:szCs w:val="22"/>
                <w:lang w:val="uk-UA"/>
              </w:rPr>
              <w:t>22</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C1A65" w:rsidRDefault="003E6785" w:rsidP="004E62AB">
            <w:pPr>
              <w:autoSpaceDE w:val="0"/>
              <w:autoSpaceDN w:val="0"/>
              <w:adjustRightInd w:val="0"/>
              <w:spacing w:after="0" w:line="240" w:lineRule="auto"/>
              <w:rPr>
                <w:rFonts w:ascii="Times New Roman" w:hAnsi="Times New Roman" w:cs="Times New Roman"/>
                <w:color w:val="000000"/>
                <w:lang w:val="uk-UA" w:eastAsia="ru-RU"/>
              </w:rPr>
            </w:pPr>
            <w:r w:rsidRPr="00DC1A65">
              <w:rPr>
                <w:rFonts w:ascii="Times New Roman" w:hAnsi="Times New Roman" w:cs="Times New Roman"/>
                <w:color w:val="000000"/>
                <w:lang w:val="uk-UA"/>
              </w:rPr>
              <w:t>Заявник:</w:t>
            </w:r>
            <w:r w:rsidRPr="00DC1A65">
              <w:rPr>
                <w:rFonts w:ascii="Times New Roman" w:hAnsi="Times New Roman" w:cs="Times New Roman"/>
                <w:lang w:val="uk-UA" w:eastAsia="ru-RU"/>
              </w:rPr>
              <w:t>Орган опіки та піклування виконкому Покровської міської ради</w:t>
            </w:r>
            <w:r w:rsidRPr="00DC1A65">
              <w:rPr>
                <w:rFonts w:ascii="Times New Roman" w:hAnsi="Times New Roman" w:cs="Times New Roman"/>
                <w:color w:val="000000"/>
                <w:lang w:val="uk-UA" w:eastAsia="ru-RU"/>
              </w:rPr>
              <w:t>,</w:t>
            </w:r>
          </w:p>
          <w:p w:rsidR="003E6785" w:rsidRPr="00DC1A65" w:rsidRDefault="003E6785" w:rsidP="004E62AB">
            <w:pPr>
              <w:autoSpaceDE w:val="0"/>
              <w:autoSpaceDN w:val="0"/>
              <w:adjustRightInd w:val="0"/>
              <w:spacing w:after="0" w:line="240" w:lineRule="auto"/>
              <w:rPr>
                <w:rFonts w:ascii="Times New Roman" w:hAnsi="Times New Roman" w:cs="Times New Roman"/>
                <w:lang w:val="uk-UA" w:eastAsia="ru-RU"/>
              </w:rPr>
            </w:pPr>
          </w:p>
          <w:p w:rsidR="003E6785" w:rsidRPr="00DC1A65" w:rsidRDefault="003E6785" w:rsidP="004E62AB">
            <w:pPr>
              <w:autoSpaceDE w:val="0"/>
              <w:autoSpaceDN w:val="0"/>
              <w:adjustRightInd w:val="0"/>
              <w:spacing w:after="0" w:line="240" w:lineRule="auto"/>
              <w:rPr>
                <w:rFonts w:ascii="Times New Roman" w:hAnsi="Times New Roman" w:cs="Times New Roman"/>
                <w:lang w:val="uk-UA" w:eastAsia="ru-RU"/>
              </w:rPr>
            </w:pPr>
            <w:r w:rsidRPr="00DC1A65">
              <w:rPr>
                <w:rFonts w:ascii="Times New Roman" w:hAnsi="Times New Roman" w:cs="Times New Roman"/>
                <w:lang w:val="uk-UA" w:eastAsia="ru-RU"/>
              </w:rPr>
              <w:t xml:space="preserve">заінтересовані особи: Коширець Ірина Вікторівна, </w:t>
            </w:r>
          </w:p>
          <w:p w:rsidR="003E6785" w:rsidRPr="00DC1A65" w:rsidRDefault="003E6785" w:rsidP="004E62AB">
            <w:pPr>
              <w:autoSpaceDE w:val="0"/>
              <w:autoSpaceDN w:val="0"/>
              <w:adjustRightInd w:val="0"/>
              <w:spacing w:after="0" w:line="240" w:lineRule="auto"/>
              <w:rPr>
                <w:rFonts w:ascii="Times New Roman" w:hAnsi="Times New Roman" w:cs="Times New Roman"/>
                <w:color w:val="000000"/>
                <w:lang w:val="uk-UA" w:eastAsia="ru-RU"/>
              </w:rPr>
            </w:pPr>
            <w:r w:rsidRPr="00DC1A65">
              <w:rPr>
                <w:rFonts w:ascii="Times New Roman" w:hAnsi="Times New Roman" w:cs="Times New Roman"/>
                <w:lang w:val="uk-UA" w:eastAsia="ru-RU"/>
              </w:rPr>
              <w:t xml:space="preserve">комунальна установа «Покровський психоневрологічний інтернат»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C1A65" w:rsidRDefault="003E6785" w:rsidP="004E62AB">
            <w:pPr>
              <w:autoSpaceDE w:val="0"/>
              <w:autoSpaceDN w:val="0"/>
              <w:adjustRightInd w:val="0"/>
              <w:spacing w:after="0" w:line="240" w:lineRule="auto"/>
              <w:rPr>
                <w:rFonts w:ascii="Times New Roman" w:hAnsi="Times New Roman" w:cs="Times New Roman"/>
                <w:lang w:val="uk-UA" w:eastAsia="ru-RU"/>
              </w:rPr>
            </w:pPr>
            <w:r w:rsidRPr="00DC1A65">
              <w:rPr>
                <w:rFonts w:ascii="Times New Roman" w:hAnsi="Times New Roman" w:cs="Times New Roman"/>
                <w:lang w:val="uk-UA"/>
              </w:rPr>
              <w:t xml:space="preserve">цивільна справа </w:t>
            </w:r>
            <w:r w:rsidRPr="00DC1A65">
              <w:rPr>
                <w:rFonts w:ascii="Times New Roman" w:hAnsi="Times New Roman" w:cs="Times New Roman"/>
                <w:color w:val="000000"/>
                <w:lang w:val="uk-UA" w:eastAsia="ru-RU"/>
              </w:rPr>
              <w:t xml:space="preserve">за заявою </w:t>
            </w:r>
            <w:bookmarkStart w:id="4" w:name="OLE_LINK4"/>
            <w:bookmarkEnd w:id="4"/>
            <w:r w:rsidRPr="00DC1A65">
              <w:rPr>
                <w:rFonts w:ascii="Times New Roman" w:hAnsi="Times New Roman" w:cs="Times New Roman"/>
                <w:lang w:val="uk-UA" w:eastAsia="ru-RU"/>
              </w:rPr>
              <w:t>Органу опіки та піклування виконкому Покровської міської ради, заінтересовані особи Коширець Ірина Вікторівна, комунальна установа «Покровський психоневрологічний інтернат» про звільнення особи від повноважень опікуна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9F623A">
            <w:pPr>
              <w:pStyle w:val="a5"/>
              <w:spacing w:before="0" w:beforeAutospacing="0" w:after="0" w:afterAutospacing="0"/>
              <w:rPr>
                <w:color w:val="000000"/>
                <w:sz w:val="22"/>
                <w:szCs w:val="22"/>
                <w:lang w:val="uk-UA"/>
              </w:rPr>
            </w:pPr>
            <w:r>
              <w:rPr>
                <w:color w:val="000000"/>
                <w:sz w:val="22"/>
                <w:szCs w:val="22"/>
                <w:lang w:val="uk-UA"/>
              </w:rPr>
              <w:t>13</w:t>
            </w:r>
            <w:r w:rsidRPr="00804570">
              <w:rPr>
                <w:color w:val="000000"/>
                <w:sz w:val="22"/>
                <w:szCs w:val="22"/>
                <w:lang w:val="uk-UA"/>
              </w:rPr>
              <w:t>.</w:t>
            </w:r>
            <w:r>
              <w:rPr>
                <w:color w:val="000000"/>
                <w:sz w:val="22"/>
                <w:szCs w:val="22"/>
                <w:lang w:val="uk-UA"/>
              </w:rPr>
              <w:t>02</w:t>
            </w:r>
            <w:r w:rsidRPr="00804570">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4E62AB">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4E62AB">
            <w:pPr>
              <w:pStyle w:val="a5"/>
              <w:spacing w:before="0" w:beforeAutospacing="0" w:after="0" w:afterAutospacing="0"/>
              <w:rPr>
                <w:color w:val="000000"/>
                <w:sz w:val="22"/>
                <w:szCs w:val="22"/>
                <w:lang w:val="uk-UA"/>
              </w:rPr>
            </w:pPr>
            <w:r>
              <w:rPr>
                <w:color w:val="000000"/>
                <w:sz w:val="22"/>
                <w:szCs w:val="22"/>
                <w:lang w:val="uk-UA"/>
              </w:rPr>
              <w:t>13</w:t>
            </w:r>
            <w:r w:rsidRPr="003A6798">
              <w:rPr>
                <w:color w:val="000000"/>
                <w:sz w:val="22"/>
                <w:szCs w:val="22"/>
                <w:lang w:val="uk-UA"/>
              </w:rPr>
              <w:t>.03.2019</w:t>
            </w:r>
          </w:p>
        </w:tc>
      </w:tr>
      <w:tr w:rsidR="003E6785" w:rsidRPr="003A6798" w:rsidTr="00A1443A">
        <w:trPr>
          <w:gridBefore w:val="1"/>
          <w:wBefore w:w="6" w:type="dxa"/>
          <w:cantSplit/>
          <w:trHeight w:val="218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B7147">
            <w:pPr>
              <w:pStyle w:val="a5"/>
              <w:rPr>
                <w:color w:val="000000"/>
                <w:sz w:val="22"/>
                <w:szCs w:val="22"/>
                <w:lang w:val="uk-UA"/>
              </w:rPr>
            </w:pPr>
            <w:r>
              <w:rPr>
                <w:color w:val="000000"/>
                <w:sz w:val="22"/>
                <w:szCs w:val="22"/>
                <w:lang w:val="uk-UA"/>
              </w:rPr>
              <w:t>109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D55159">
            <w:pPr>
              <w:pStyle w:val="a5"/>
              <w:spacing w:before="0" w:beforeAutospacing="0" w:after="0" w:afterAutospacing="0"/>
              <w:rPr>
                <w:color w:val="000000"/>
                <w:sz w:val="22"/>
                <w:szCs w:val="22"/>
                <w:lang w:val="uk-UA"/>
              </w:rPr>
            </w:pPr>
            <w:r w:rsidRPr="00BC40C2">
              <w:rPr>
                <w:color w:val="000000"/>
                <w:sz w:val="22"/>
                <w:szCs w:val="22"/>
                <w:lang w:val="uk-UA"/>
              </w:rPr>
              <w:t>2/235/</w:t>
            </w:r>
            <w:r>
              <w:rPr>
                <w:color w:val="000000"/>
                <w:sz w:val="22"/>
                <w:szCs w:val="22"/>
                <w:lang w:val="uk-UA"/>
              </w:rPr>
              <w:t>553</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C1A65" w:rsidRDefault="003E6785" w:rsidP="00D55159">
            <w:pPr>
              <w:autoSpaceDE w:val="0"/>
              <w:autoSpaceDN w:val="0"/>
              <w:adjustRightInd w:val="0"/>
              <w:spacing w:after="0" w:line="240" w:lineRule="auto"/>
              <w:rPr>
                <w:rFonts w:ascii="Times New Roman" w:hAnsi="Times New Roman" w:cs="Times New Roman"/>
                <w:lang w:val="uk-UA" w:eastAsia="ru-RU"/>
              </w:rPr>
            </w:pPr>
            <w:r w:rsidRPr="00DC1A65">
              <w:rPr>
                <w:rFonts w:ascii="Times New Roman" w:hAnsi="Times New Roman" w:cs="Times New Roman"/>
                <w:color w:val="000000"/>
                <w:lang w:val="uk-UA"/>
              </w:rPr>
              <w:t xml:space="preserve">Позивач: </w:t>
            </w:r>
            <w:r w:rsidRPr="00DC1A65">
              <w:rPr>
                <w:rFonts w:ascii="Times New Roman" w:hAnsi="Times New Roman" w:cs="Times New Roman"/>
                <w:color w:val="000000"/>
                <w:lang w:val="uk-UA" w:eastAsia="ru-RU"/>
              </w:rPr>
              <w:t>Говоруха Юлія Анатоліївн</w:t>
            </w:r>
            <w:r w:rsidRPr="00DC1A65">
              <w:rPr>
                <w:rFonts w:ascii="Times New Roman" w:hAnsi="Times New Roman" w:cs="Times New Roman"/>
                <w:lang w:val="uk-UA" w:eastAsia="ru-RU"/>
              </w:rPr>
              <w:t xml:space="preserve">а </w:t>
            </w:r>
          </w:p>
          <w:p w:rsidR="003E6785" w:rsidRPr="00DC1A65" w:rsidRDefault="003E6785" w:rsidP="00D55159">
            <w:pPr>
              <w:autoSpaceDE w:val="0"/>
              <w:autoSpaceDN w:val="0"/>
              <w:adjustRightInd w:val="0"/>
              <w:spacing w:after="0" w:line="240" w:lineRule="auto"/>
              <w:rPr>
                <w:rFonts w:ascii="Times New Roman" w:hAnsi="Times New Roman" w:cs="Times New Roman"/>
                <w:lang w:val="uk-UA" w:eastAsia="ru-RU"/>
              </w:rPr>
            </w:pPr>
          </w:p>
          <w:p w:rsidR="003E6785" w:rsidRPr="00DC1A65" w:rsidRDefault="003E6785" w:rsidP="00D55159">
            <w:pPr>
              <w:autoSpaceDE w:val="0"/>
              <w:autoSpaceDN w:val="0"/>
              <w:adjustRightInd w:val="0"/>
              <w:spacing w:after="0" w:line="240" w:lineRule="auto"/>
              <w:rPr>
                <w:rFonts w:ascii="Times New Roman" w:hAnsi="Times New Roman" w:cs="Times New Roman"/>
                <w:color w:val="000000"/>
                <w:lang w:val="uk-UA" w:eastAsia="ru-RU"/>
              </w:rPr>
            </w:pPr>
            <w:r w:rsidRPr="00DC1A65">
              <w:rPr>
                <w:rFonts w:ascii="Times New Roman" w:hAnsi="Times New Roman" w:cs="Times New Roman"/>
                <w:color w:val="000000"/>
                <w:lang w:val="uk-UA"/>
              </w:rPr>
              <w:t>Відповідач:</w:t>
            </w:r>
            <w:r w:rsidRPr="00DC1A65">
              <w:rPr>
                <w:rFonts w:ascii="Times New Roman" w:hAnsi="Times New Roman" w:cs="Times New Roman"/>
                <w:color w:val="000000"/>
                <w:lang w:val="uk-UA" w:eastAsia="ru-RU"/>
              </w:rPr>
              <w:t>Говоруха Ігор Віталійович</w:t>
            </w:r>
          </w:p>
          <w:p w:rsidR="003E6785" w:rsidRPr="00DC1A65" w:rsidRDefault="003E6785" w:rsidP="00D55159">
            <w:pPr>
              <w:autoSpaceDE w:val="0"/>
              <w:autoSpaceDN w:val="0"/>
              <w:adjustRightInd w:val="0"/>
              <w:spacing w:after="0" w:line="240" w:lineRule="auto"/>
              <w:rPr>
                <w:rFonts w:ascii="Times New Roman" w:hAnsi="Times New Roman" w:cs="Times New Roman"/>
                <w:color w:val="000000"/>
                <w:lang w:val="uk-UA" w:eastAsia="ru-RU"/>
              </w:rPr>
            </w:pPr>
          </w:p>
          <w:p w:rsidR="003E6785" w:rsidRPr="00DC1A65" w:rsidRDefault="003E6785" w:rsidP="00D55159">
            <w:pPr>
              <w:autoSpaceDE w:val="0"/>
              <w:autoSpaceDN w:val="0"/>
              <w:adjustRightInd w:val="0"/>
              <w:spacing w:after="0" w:line="240" w:lineRule="auto"/>
              <w:rPr>
                <w:rFonts w:ascii="Times New Roman" w:hAnsi="Times New Roman" w:cs="Times New Roman"/>
                <w:color w:val="000000"/>
                <w:lang w:val="uk-UA" w:eastAsia="ru-RU"/>
              </w:rPr>
            </w:pPr>
            <w:r w:rsidRPr="00DC1A65">
              <w:rPr>
                <w:rFonts w:ascii="Times New Roman" w:hAnsi="Times New Roman" w:cs="Times New Roman"/>
                <w:color w:val="000000"/>
                <w:lang w:val="uk-UA" w:eastAsia="ru-RU"/>
              </w:rPr>
              <w:t xml:space="preserve">третя особа: Бойко Олександр В»ячеславович, </w:t>
            </w:r>
          </w:p>
          <w:p w:rsidR="003E6785" w:rsidRPr="00DC1A65" w:rsidRDefault="003E6785" w:rsidP="00D55159">
            <w:pPr>
              <w:autoSpaceDE w:val="0"/>
              <w:autoSpaceDN w:val="0"/>
              <w:adjustRightInd w:val="0"/>
              <w:spacing w:after="0" w:line="240" w:lineRule="auto"/>
              <w:rPr>
                <w:rFonts w:ascii="Times New Roman" w:hAnsi="Times New Roman" w:cs="Times New Roman"/>
                <w:color w:val="000000"/>
                <w:lang w:val="uk-UA" w:eastAsia="ru-RU"/>
              </w:rPr>
            </w:pPr>
          </w:p>
          <w:p w:rsidR="003E6785" w:rsidRPr="00DC1A65" w:rsidRDefault="003E6785" w:rsidP="00D55159">
            <w:pPr>
              <w:autoSpaceDE w:val="0"/>
              <w:autoSpaceDN w:val="0"/>
              <w:adjustRightInd w:val="0"/>
              <w:spacing w:after="0" w:line="240" w:lineRule="auto"/>
              <w:rPr>
                <w:rFonts w:ascii="Times New Roman" w:hAnsi="Times New Roman" w:cs="Times New Roman"/>
                <w:color w:val="000000"/>
                <w:lang w:val="uk-UA" w:eastAsia="ru-RU"/>
              </w:rPr>
            </w:pPr>
            <w:r w:rsidRPr="00DC1A65">
              <w:rPr>
                <w:rFonts w:ascii="Times New Roman" w:hAnsi="Times New Roman" w:cs="Times New Roman"/>
                <w:color w:val="000000"/>
                <w:lang w:val="uk-UA" w:eastAsia="ru-RU"/>
              </w:rPr>
              <w:t>третя особа: Селидівський міський відділ державної реєстрації актів цивільного стану Головного територіального управління юстиції у Донецькій області</w:t>
            </w:r>
          </w:p>
          <w:p w:rsidR="003E6785" w:rsidRPr="00DC1A65" w:rsidRDefault="003E6785" w:rsidP="00D55159">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C1A65" w:rsidRDefault="003E6785" w:rsidP="00D55159">
            <w:pPr>
              <w:autoSpaceDE w:val="0"/>
              <w:autoSpaceDN w:val="0"/>
              <w:adjustRightInd w:val="0"/>
              <w:spacing w:after="0" w:line="240" w:lineRule="auto"/>
              <w:rPr>
                <w:rFonts w:ascii="Times New Roman" w:hAnsi="Times New Roman" w:cs="Times New Roman"/>
                <w:color w:val="000000"/>
                <w:lang w:val="uk-UA"/>
              </w:rPr>
            </w:pPr>
            <w:r w:rsidRPr="00DC1A65">
              <w:rPr>
                <w:rFonts w:ascii="Times New Roman" w:hAnsi="Times New Roman" w:cs="Times New Roman"/>
                <w:lang w:val="uk-UA"/>
              </w:rPr>
              <w:t xml:space="preserve">цивільна справа </w:t>
            </w:r>
            <w:r w:rsidRPr="00DC1A65">
              <w:rPr>
                <w:rFonts w:ascii="Times New Roman" w:hAnsi="Times New Roman" w:cs="Times New Roman"/>
                <w:lang w:val="uk-UA" w:eastAsia="ru-RU"/>
              </w:rPr>
              <w:t xml:space="preserve">за позовом </w:t>
            </w:r>
            <w:r w:rsidRPr="00DC1A65">
              <w:rPr>
                <w:rFonts w:ascii="Times New Roman" w:hAnsi="Times New Roman" w:cs="Times New Roman"/>
                <w:color w:val="000000"/>
                <w:lang w:val="uk-UA" w:eastAsia="ru-RU"/>
              </w:rPr>
              <w:t>Говоруха Юлії Анатоліївни до Говоруха Ігоря Віталійовича, третя особа Бойко Олександр В»ячеславович, третя особа Селидівський міський відділ державної реєстрації актів цивільного стану Головного територіального управління юстиції у Донецькій області, про оспорювання запису про народження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DC1A65">
            <w:pPr>
              <w:pStyle w:val="a5"/>
              <w:spacing w:before="0" w:beforeAutospacing="0" w:after="0" w:afterAutospacing="0"/>
              <w:rPr>
                <w:color w:val="000000"/>
                <w:sz w:val="22"/>
                <w:szCs w:val="22"/>
                <w:lang w:val="uk-UA"/>
              </w:rPr>
            </w:pPr>
            <w:r>
              <w:rPr>
                <w:color w:val="000000"/>
                <w:sz w:val="22"/>
                <w:szCs w:val="22"/>
                <w:lang w:val="uk-UA"/>
              </w:rPr>
              <w:t>13</w:t>
            </w:r>
            <w:r w:rsidRPr="00BC40C2">
              <w:rPr>
                <w:color w:val="000000"/>
                <w:sz w:val="22"/>
                <w:szCs w:val="22"/>
                <w:lang w:val="uk-UA"/>
              </w:rPr>
              <w:t>.</w:t>
            </w:r>
            <w:r>
              <w:rPr>
                <w:color w:val="000000"/>
                <w:sz w:val="22"/>
                <w:szCs w:val="22"/>
                <w:lang w:val="uk-UA"/>
              </w:rPr>
              <w:t>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D55159">
            <w:pPr>
              <w:pStyle w:val="a5"/>
              <w:spacing w:before="0" w:beforeAutospacing="0" w:after="0" w:afterAutospacing="0"/>
              <w:rPr>
                <w:color w:val="000000"/>
                <w:sz w:val="22"/>
                <w:szCs w:val="22"/>
                <w:lang w:val="uk-UA"/>
              </w:rPr>
            </w:pPr>
            <w:r>
              <w:rPr>
                <w:color w:val="000000"/>
                <w:sz w:val="22"/>
                <w:szCs w:val="22"/>
                <w:lang w:val="uk-UA"/>
              </w:rPr>
              <w:t>експертиза</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D55159">
            <w:pPr>
              <w:pStyle w:val="a5"/>
              <w:spacing w:before="0" w:beforeAutospacing="0" w:after="0" w:afterAutospacing="0"/>
              <w:rPr>
                <w:color w:val="000000"/>
                <w:sz w:val="22"/>
                <w:szCs w:val="22"/>
                <w:lang w:val="uk-UA"/>
              </w:rPr>
            </w:pPr>
            <w:r>
              <w:rPr>
                <w:color w:val="000000"/>
                <w:sz w:val="22"/>
                <w:szCs w:val="22"/>
                <w:lang w:val="uk-UA"/>
              </w:rPr>
              <w:t>15</w:t>
            </w:r>
            <w:r w:rsidRPr="00BC40C2">
              <w:rPr>
                <w:color w:val="000000"/>
                <w:sz w:val="22"/>
                <w:szCs w:val="22"/>
                <w:lang w:val="uk-UA"/>
              </w:rPr>
              <w:t>.03.2019</w:t>
            </w:r>
          </w:p>
        </w:tc>
      </w:tr>
      <w:tr w:rsidR="003E6785" w:rsidRPr="003A6798" w:rsidTr="00A1443A">
        <w:trPr>
          <w:gridBefore w:val="1"/>
          <w:wBefore w:w="6" w:type="dxa"/>
          <w:cantSplit/>
          <w:trHeight w:val="218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B7147">
            <w:pPr>
              <w:pStyle w:val="a5"/>
              <w:rPr>
                <w:color w:val="000000"/>
                <w:sz w:val="22"/>
                <w:szCs w:val="22"/>
                <w:lang w:val="uk-UA"/>
              </w:rPr>
            </w:pPr>
            <w:r>
              <w:rPr>
                <w:color w:val="000000"/>
                <w:sz w:val="22"/>
                <w:szCs w:val="22"/>
                <w:lang w:val="uk-UA"/>
              </w:rPr>
              <w:t>110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8E2B33">
            <w:pPr>
              <w:pStyle w:val="a5"/>
              <w:spacing w:before="0" w:beforeAutospacing="0" w:after="0" w:afterAutospacing="0"/>
              <w:rPr>
                <w:color w:val="000000"/>
                <w:sz w:val="22"/>
                <w:szCs w:val="22"/>
                <w:lang w:val="uk-UA"/>
              </w:rPr>
            </w:pPr>
            <w:r>
              <w:rPr>
                <w:color w:val="000000"/>
                <w:sz w:val="22"/>
                <w:szCs w:val="22"/>
                <w:lang w:val="uk-UA"/>
              </w:rPr>
              <w:t>6/235/69</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A7F20" w:rsidRDefault="003E6785" w:rsidP="008E2B33">
            <w:pPr>
              <w:autoSpaceDE w:val="0"/>
              <w:autoSpaceDN w:val="0"/>
              <w:adjustRightInd w:val="0"/>
              <w:spacing w:after="0" w:line="240" w:lineRule="auto"/>
              <w:rPr>
                <w:rFonts w:ascii="Times New Roman" w:hAnsi="Times New Roman" w:cs="Times New Roman"/>
                <w:lang w:val="uk-UA" w:eastAsia="ru-RU"/>
              </w:rPr>
            </w:pPr>
            <w:r w:rsidRPr="00DA7F20">
              <w:rPr>
                <w:rFonts w:ascii="Times New Roman" w:hAnsi="Times New Roman" w:cs="Times New Roman"/>
                <w:color w:val="000000"/>
                <w:lang w:val="uk-UA"/>
              </w:rPr>
              <w:t>Заявник:</w:t>
            </w:r>
            <w:r w:rsidRPr="00DA7F20">
              <w:rPr>
                <w:rFonts w:ascii="Times New Roman" w:hAnsi="Times New Roman" w:cs="Times New Roman"/>
                <w:color w:val="000000"/>
                <w:lang w:eastAsia="ru-RU"/>
              </w:rPr>
              <w:t xml:space="preserve"> Горбачов</w:t>
            </w:r>
            <w:r w:rsidRPr="00DA7F20">
              <w:rPr>
                <w:rFonts w:ascii="Times New Roman" w:hAnsi="Times New Roman" w:cs="Times New Roman"/>
                <w:color w:val="000000"/>
                <w:lang w:val="uk-UA" w:eastAsia="ru-RU"/>
              </w:rPr>
              <w:t>а</w:t>
            </w:r>
            <w:r w:rsidRPr="00DA7F20">
              <w:rPr>
                <w:rFonts w:ascii="Times New Roman" w:hAnsi="Times New Roman" w:cs="Times New Roman"/>
                <w:color w:val="000000"/>
                <w:lang w:eastAsia="ru-RU"/>
              </w:rPr>
              <w:t xml:space="preserve"> Катерин</w:t>
            </w:r>
            <w:r w:rsidRPr="00DA7F20">
              <w:rPr>
                <w:rFonts w:ascii="Times New Roman" w:hAnsi="Times New Roman" w:cs="Times New Roman"/>
                <w:color w:val="000000"/>
                <w:lang w:val="uk-UA" w:eastAsia="ru-RU"/>
              </w:rPr>
              <w:t>а</w:t>
            </w:r>
            <w:r w:rsidRPr="00DA7F20">
              <w:rPr>
                <w:rFonts w:ascii="Times New Roman" w:hAnsi="Times New Roman" w:cs="Times New Roman"/>
                <w:color w:val="000000"/>
                <w:lang w:eastAsia="ru-RU"/>
              </w:rPr>
              <w:t xml:space="preserve"> Володимирівн</w:t>
            </w:r>
            <w:r w:rsidRPr="00DA7F20">
              <w:rPr>
                <w:rFonts w:ascii="Times New Roman" w:hAnsi="Times New Roman" w:cs="Times New Roman"/>
                <w:color w:val="000000"/>
                <w:lang w:val="uk-UA" w:eastAsia="ru-RU"/>
              </w:rPr>
              <w:t>а</w:t>
            </w:r>
          </w:p>
          <w:p w:rsidR="003E6785" w:rsidRPr="00DA7F20" w:rsidRDefault="003E6785" w:rsidP="008E2B33">
            <w:pPr>
              <w:autoSpaceDE w:val="0"/>
              <w:autoSpaceDN w:val="0"/>
              <w:adjustRightInd w:val="0"/>
              <w:spacing w:after="0" w:line="240" w:lineRule="auto"/>
              <w:rPr>
                <w:rFonts w:ascii="Times New Roman" w:hAnsi="Times New Roman" w:cs="Times New Roman"/>
                <w:lang w:val="uk-UA" w:eastAsia="ru-RU"/>
              </w:rPr>
            </w:pPr>
          </w:p>
          <w:p w:rsidR="003E6785" w:rsidRPr="00DA7F20" w:rsidRDefault="003E6785" w:rsidP="008E2B33">
            <w:pPr>
              <w:autoSpaceDE w:val="0"/>
              <w:autoSpaceDN w:val="0"/>
              <w:adjustRightInd w:val="0"/>
              <w:spacing w:after="0" w:line="240" w:lineRule="auto"/>
              <w:rPr>
                <w:rFonts w:ascii="Times New Roman" w:hAnsi="Times New Roman" w:cs="Times New Roman"/>
                <w:color w:val="000000"/>
                <w:lang w:val="uk-UA" w:eastAsia="ru-RU"/>
              </w:rPr>
            </w:pPr>
            <w:r w:rsidRPr="00DA7F20">
              <w:rPr>
                <w:rFonts w:ascii="Times New Roman" w:hAnsi="Times New Roman" w:cs="Times New Roman"/>
                <w:color w:val="000000"/>
                <w:lang w:eastAsia="ru-RU"/>
              </w:rPr>
              <w:t>заінтересована особа: Філін Віктор Іванович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8E2B33">
            <w:pPr>
              <w:autoSpaceDE w:val="0"/>
              <w:autoSpaceDN w:val="0"/>
              <w:adjustRightInd w:val="0"/>
              <w:spacing w:after="0" w:line="240" w:lineRule="auto"/>
              <w:rPr>
                <w:rFonts w:ascii="Times New Roman" w:hAnsi="Times New Roman" w:cs="Times New Roman"/>
                <w:color w:val="000000"/>
                <w:lang w:val="uk-UA" w:eastAsia="ru-RU"/>
              </w:rPr>
            </w:pPr>
            <w:r w:rsidRPr="00DA7F20">
              <w:rPr>
                <w:rFonts w:ascii="Times New Roman" w:hAnsi="Times New Roman" w:cs="Times New Roman"/>
                <w:lang w:val="uk-UA"/>
              </w:rPr>
              <w:t xml:space="preserve">цивільна справа </w:t>
            </w:r>
            <w:r w:rsidRPr="00DA7F20">
              <w:rPr>
                <w:rFonts w:ascii="Times New Roman" w:hAnsi="Times New Roman" w:cs="Times New Roman"/>
                <w:lang w:val="uk-UA" w:eastAsia="ru-RU"/>
              </w:rPr>
              <w:t xml:space="preserve">за заявою </w:t>
            </w:r>
            <w:r w:rsidRPr="00DA7F20">
              <w:rPr>
                <w:rFonts w:ascii="Times New Roman" w:hAnsi="Times New Roman" w:cs="Times New Roman"/>
                <w:color w:val="000000"/>
                <w:lang w:eastAsia="ru-RU"/>
              </w:rPr>
              <w:t>Горбачової Катерини Володимирівни про видачу дубліката виконавчого листа по справі 2/254/1121/2013 за рішенням Будьоннівського районного суду міста Донецька від 22.07.2013 року за позовом Горбачової Катерини Володимирівни до Філіна Віктора Івановича про стягнення аліментів на утримання неповнолітньої дитини та дружини, заінтересована особа: Філін Віктор Іванович</w:t>
            </w:r>
          </w:p>
          <w:p w:rsidR="003E6785" w:rsidRPr="00DA7F20" w:rsidRDefault="003E6785" w:rsidP="008E2B33">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8E2B33">
            <w:pPr>
              <w:pStyle w:val="a5"/>
              <w:spacing w:before="0" w:beforeAutospacing="0" w:after="0" w:afterAutospacing="0"/>
              <w:rPr>
                <w:color w:val="000000"/>
                <w:sz w:val="22"/>
                <w:szCs w:val="22"/>
                <w:lang w:val="uk-UA"/>
              </w:rPr>
            </w:pPr>
            <w:r>
              <w:rPr>
                <w:color w:val="000000"/>
                <w:sz w:val="22"/>
                <w:szCs w:val="22"/>
                <w:lang w:val="uk-UA"/>
              </w:rPr>
              <w:t>12</w:t>
            </w:r>
            <w:r w:rsidRPr="00804570">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8E2B33">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8E2B33">
            <w:pPr>
              <w:pStyle w:val="a5"/>
              <w:spacing w:before="0" w:beforeAutospacing="0" w:after="0" w:afterAutospacing="0"/>
              <w:rPr>
                <w:color w:val="000000"/>
                <w:sz w:val="22"/>
                <w:szCs w:val="22"/>
                <w:lang w:val="uk-UA"/>
              </w:rPr>
            </w:pPr>
            <w:r>
              <w:rPr>
                <w:color w:val="000000"/>
                <w:sz w:val="22"/>
                <w:szCs w:val="22"/>
                <w:lang w:val="uk-UA"/>
              </w:rPr>
              <w:t>15</w:t>
            </w:r>
            <w:r w:rsidRPr="003A6798">
              <w:rPr>
                <w:color w:val="000000"/>
                <w:sz w:val="22"/>
                <w:szCs w:val="22"/>
                <w:lang w:val="uk-UA"/>
              </w:rPr>
              <w:t>.03.2019</w:t>
            </w:r>
          </w:p>
        </w:tc>
      </w:tr>
      <w:tr w:rsidR="003E6785" w:rsidRPr="003A6798" w:rsidTr="00A1443A">
        <w:trPr>
          <w:gridBefore w:val="1"/>
          <w:wBefore w:w="6" w:type="dxa"/>
          <w:cantSplit/>
          <w:trHeight w:val="218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B5F93">
            <w:pPr>
              <w:pStyle w:val="a5"/>
              <w:rPr>
                <w:color w:val="000000"/>
                <w:sz w:val="22"/>
                <w:szCs w:val="22"/>
                <w:lang w:val="uk-UA"/>
              </w:rPr>
            </w:pPr>
            <w:r>
              <w:rPr>
                <w:color w:val="000000"/>
                <w:sz w:val="22"/>
                <w:szCs w:val="22"/>
                <w:lang w:val="uk-UA"/>
              </w:rPr>
              <w:t>111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B5F93">
            <w:pPr>
              <w:pStyle w:val="a5"/>
              <w:spacing w:before="0" w:beforeAutospacing="0" w:after="0" w:afterAutospacing="0"/>
              <w:rPr>
                <w:color w:val="000000"/>
                <w:sz w:val="22"/>
                <w:szCs w:val="22"/>
                <w:lang w:val="uk-UA"/>
              </w:rPr>
            </w:pPr>
            <w:r w:rsidRPr="00BC40C2">
              <w:rPr>
                <w:color w:val="000000"/>
                <w:sz w:val="22"/>
                <w:szCs w:val="22"/>
                <w:lang w:val="uk-UA"/>
              </w:rPr>
              <w:t>2/235/</w:t>
            </w:r>
            <w:r>
              <w:rPr>
                <w:color w:val="000000"/>
                <w:sz w:val="22"/>
                <w:szCs w:val="22"/>
                <w:lang w:val="uk-UA"/>
              </w:rPr>
              <w:t>280</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37135" w:rsidRDefault="003E6785" w:rsidP="002B5F93">
            <w:pPr>
              <w:autoSpaceDE w:val="0"/>
              <w:autoSpaceDN w:val="0"/>
              <w:adjustRightInd w:val="0"/>
              <w:spacing w:after="0" w:line="240" w:lineRule="auto"/>
              <w:rPr>
                <w:rFonts w:ascii="Times New Roman" w:hAnsi="Times New Roman" w:cs="Times New Roman"/>
                <w:lang w:val="uk-UA" w:eastAsia="ru-RU"/>
              </w:rPr>
            </w:pPr>
            <w:r w:rsidRPr="00437135">
              <w:rPr>
                <w:rFonts w:ascii="Times New Roman" w:hAnsi="Times New Roman" w:cs="Times New Roman"/>
                <w:color w:val="000000"/>
                <w:lang w:val="uk-UA"/>
              </w:rPr>
              <w:t xml:space="preserve">Позивач: </w:t>
            </w:r>
            <w:r w:rsidRPr="00437135">
              <w:rPr>
                <w:rFonts w:ascii="Times New Roman" w:hAnsi="Times New Roman" w:cs="Times New Roman"/>
                <w:color w:val="000000"/>
                <w:lang w:val="uk-UA" w:eastAsia="ru-RU"/>
              </w:rPr>
              <w:t>Ширінова Гюзел Умудалі кизи</w:t>
            </w:r>
          </w:p>
          <w:p w:rsidR="003E6785" w:rsidRPr="00437135" w:rsidRDefault="003E6785" w:rsidP="002B5F93">
            <w:pPr>
              <w:autoSpaceDE w:val="0"/>
              <w:autoSpaceDN w:val="0"/>
              <w:adjustRightInd w:val="0"/>
              <w:spacing w:after="0" w:line="240" w:lineRule="auto"/>
              <w:rPr>
                <w:rFonts w:ascii="Times New Roman" w:hAnsi="Times New Roman" w:cs="Times New Roman"/>
                <w:lang w:val="uk-UA" w:eastAsia="ru-RU"/>
              </w:rPr>
            </w:pPr>
          </w:p>
          <w:p w:rsidR="003E6785" w:rsidRPr="00437135" w:rsidRDefault="003E6785" w:rsidP="002B5F93">
            <w:pPr>
              <w:autoSpaceDE w:val="0"/>
              <w:autoSpaceDN w:val="0"/>
              <w:adjustRightInd w:val="0"/>
              <w:spacing w:after="0" w:line="240" w:lineRule="auto"/>
              <w:rPr>
                <w:rFonts w:ascii="Times New Roman" w:hAnsi="Times New Roman" w:cs="Times New Roman"/>
                <w:color w:val="000000"/>
                <w:lang w:val="uk-UA" w:eastAsia="ru-RU"/>
              </w:rPr>
            </w:pPr>
            <w:r w:rsidRPr="00437135">
              <w:rPr>
                <w:rFonts w:ascii="Times New Roman" w:hAnsi="Times New Roman" w:cs="Times New Roman"/>
                <w:color w:val="000000"/>
                <w:lang w:val="uk-UA"/>
              </w:rPr>
              <w:t>Відповідачі:</w:t>
            </w:r>
            <w:r w:rsidRPr="00437135">
              <w:rPr>
                <w:rFonts w:ascii="Times New Roman" w:hAnsi="Times New Roman" w:cs="Times New Roman"/>
                <w:color w:val="000000"/>
                <w:lang w:val="uk-UA" w:eastAsia="ru-RU"/>
              </w:rPr>
              <w:t>Романова Інна Олегівна, Коломацький Степан Сергійович, інтереси якого представляє законний представник Романова Інна Олегівна</w:t>
            </w:r>
          </w:p>
          <w:p w:rsidR="003E6785" w:rsidRPr="00437135" w:rsidRDefault="003E6785" w:rsidP="002B5F93">
            <w:pPr>
              <w:autoSpaceDE w:val="0"/>
              <w:autoSpaceDN w:val="0"/>
              <w:adjustRightInd w:val="0"/>
              <w:spacing w:after="0" w:line="240" w:lineRule="auto"/>
              <w:rPr>
                <w:rFonts w:ascii="Times New Roman" w:hAnsi="Times New Roman" w:cs="Times New Roman"/>
                <w:color w:val="000000"/>
                <w:lang w:val="uk-UA" w:eastAsia="ru-RU"/>
              </w:rPr>
            </w:pPr>
          </w:p>
          <w:p w:rsidR="003E6785" w:rsidRPr="00437135" w:rsidRDefault="003E6785" w:rsidP="002B5F93">
            <w:pPr>
              <w:autoSpaceDE w:val="0"/>
              <w:autoSpaceDN w:val="0"/>
              <w:adjustRightInd w:val="0"/>
              <w:spacing w:after="0" w:line="240" w:lineRule="auto"/>
              <w:rPr>
                <w:rFonts w:ascii="Times New Roman" w:hAnsi="Times New Roman" w:cs="Times New Roman"/>
                <w:color w:val="000000"/>
                <w:lang w:val="uk-UA" w:eastAsia="ru-RU"/>
              </w:rPr>
            </w:pPr>
            <w:r w:rsidRPr="00437135">
              <w:rPr>
                <w:rFonts w:ascii="Times New Roman" w:hAnsi="Times New Roman" w:cs="Times New Roman"/>
                <w:color w:val="000000"/>
                <w:lang w:val="uk-UA" w:eastAsia="ru-RU"/>
              </w:rPr>
              <w:t>третя особа, яка не заявляє самостійних вимог, - Орган опіки та піклування виконкому Покровської міської ради</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37135" w:rsidRDefault="003E6785" w:rsidP="002B5F93">
            <w:pPr>
              <w:autoSpaceDE w:val="0"/>
              <w:autoSpaceDN w:val="0"/>
              <w:adjustRightInd w:val="0"/>
              <w:spacing w:after="0" w:line="240" w:lineRule="auto"/>
              <w:rPr>
                <w:rFonts w:ascii="Times New Roman" w:hAnsi="Times New Roman" w:cs="Times New Roman"/>
                <w:color w:val="000000"/>
                <w:lang w:val="uk-UA" w:eastAsia="ru-RU"/>
              </w:rPr>
            </w:pPr>
            <w:r w:rsidRPr="00437135">
              <w:rPr>
                <w:rFonts w:ascii="Times New Roman" w:hAnsi="Times New Roman" w:cs="Times New Roman"/>
                <w:lang w:val="uk-UA"/>
              </w:rPr>
              <w:t xml:space="preserve">цивільна справа </w:t>
            </w:r>
            <w:r w:rsidRPr="00437135">
              <w:rPr>
                <w:rFonts w:ascii="Times New Roman" w:hAnsi="Times New Roman" w:cs="Times New Roman"/>
                <w:lang w:val="uk-UA" w:eastAsia="ru-RU"/>
              </w:rPr>
              <w:t xml:space="preserve">за позовом </w:t>
            </w:r>
            <w:r w:rsidRPr="00437135">
              <w:rPr>
                <w:rFonts w:ascii="Times New Roman" w:hAnsi="Times New Roman" w:cs="Times New Roman"/>
                <w:color w:val="000000"/>
                <w:lang w:val="uk-UA" w:eastAsia="ru-RU"/>
              </w:rPr>
              <w:t>Ширінової Гюзел Умудалі кизи до Романової Інни Олегівни, Коломацького Степана Сергійовича, інтереси якого представляє законний представник Романова Інна Олегівна, Коломацького Сергія Олександровича, Коломацької Соф’ї Сергіївни, третя особа, яка не заявляє самостійних вимог, - Орган опіки та піклування виконкому Покровської міської ради, про визнання особи такою, що втратила право користування житловим приміщенням, та зняття з реєстрації</w:t>
            </w:r>
          </w:p>
          <w:p w:rsidR="003E6785" w:rsidRPr="00437135" w:rsidRDefault="003E6785" w:rsidP="002B5F93">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B5F93">
            <w:pPr>
              <w:pStyle w:val="a5"/>
              <w:spacing w:before="0" w:beforeAutospacing="0" w:after="0" w:afterAutospacing="0"/>
              <w:rPr>
                <w:color w:val="000000"/>
                <w:sz w:val="22"/>
                <w:szCs w:val="22"/>
                <w:lang w:val="uk-UA"/>
              </w:rPr>
            </w:pPr>
            <w:r>
              <w:rPr>
                <w:color w:val="000000"/>
                <w:sz w:val="22"/>
                <w:szCs w:val="22"/>
                <w:lang w:val="uk-UA"/>
              </w:rPr>
              <w:t>12</w:t>
            </w:r>
            <w:r w:rsidRPr="00BC40C2">
              <w:rPr>
                <w:color w:val="000000"/>
                <w:sz w:val="22"/>
                <w:szCs w:val="22"/>
                <w:lang w:val="uk-UA"/>
              </w:rPr>
              <w:t>.</w:t>
            </w:r>
            <w:r>
              <w:rPr>
                <w:color w:val="000000"/>
                <w:sz w:val="22"/>
                <w:szCs w:val="22"/>
                <w:lang w:val="uk-UA"/>
              </w:rPr>
              <w:t>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B5F93">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B5F93">
            <w:pPr>
              <w:pStyle w:val="a5"/>
              <w:spacing w:before="0" w:beforeAutospacing="0" w:after="0" w:afterAutospacing="0"/>
              <w:rPr>
                <w:color w:val="000000"/>
                <w:sz w:val="22"/>
                <w:szCs w:val="22"/>
                <w:lang w:val="uk-UA"/>
              </w:rPr>
            </w:pPr>
            <w:r>
              <w:rPr>
                <w:color w:val="000000"/>
                <w:sz w:val="22"/>
                <w:szCs w:val="22"/>
                <w:lang w:val="uk-UA"/>
              </w:rPr>
              <w:t>15</w:t>
            </w:r>
            <w:r w:rsidRPr="00BC40C2">
              <w:rPr>
                <w:color w:val="000000"/>
                <w:sz w:val="22"/>
                <w:szCs w:val="22"/>
                <w:lang w:val="uk-UA"/>
              </w:rPr>
              <w:t>.03.2019</w:t>
            </w:r>
          </w:p>
        </w:tc>
      </w:tr>
      <w:tr w:rsidR="003E6785" w:rsidRPr="003A6798" w:rsidTr="00A1443A">
        <w:trPr>
          <w:gridBefore w:val="1"/>
          <w:wBefore w:w="6" w:type="dxa"/>
          <w:cantSplit/>
          <w:trHeight w:val="218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B5F93">
            <w:pPr>
              <w:pStyle w:val="a5"/>
              <w:rPr>
                <w:color w:val="000000"/>
                <w:sz w:val="22"/>
                <w:szCs w:val="22"/>
                <w:lang w:val="uk-UA"/>
              </w:rPr>
            </w:pPr>
            <w:r>
              <w:rPr>
                <w:color w:val="000000"/>
                <w:sz w:val="22"/>
                <w:szCs w:val="22"/>
                <w:lang w:val="uk-UA"/>
              </w:rPr>
              <w:t>112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730850">
            <w:pPr>
              <w:pStyle w:val="a5"/>
              <w:spacing w:before="0" w:beforeAutospacing="0" w:after="0" w:afterAutospacing="0"/>
              <w:rPr>
                <w:color w:val="000000"/>
                <w:sz w:val="22"/>
                <w:szCs w:val="22"/>
                <w:lang w:val="uk-UA"/>
              </w:rPr>
            </w:pPr>
            <w:r w:rsidRPr="003A6798">
              <w:rPr>
                <w:color w:val="000000"/>
                <w:sz w:val="22"/>
                <w:szCs w:val="22"/>
                <w:lang w:val="uk-UA"/>
              </w:rPr>
              <w:t>2-о/235/</w:t>
            </w:r>
            <w:r>
              <w:rPr>
                <w:color w:val="000000"/>
                <w:sz w:val="22"/>
                <w:szCs w:val="22"/>
                <w:lang w:val="uk-UA"/>
              </w:rPr>
              <w:t>222</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37135" w:rsidRDefault="003E6785" w:rsidP="00730850">
            <w:pPr>
              <w:autoSpaceDE w:val="0"/>
              <w:autoSpaceDN w:val="0"/>
              <w:adjustRightInd w:val="0"/>
              <w:spacing w:after="0" w:line="240" w:lineRule="auto"/>
              <w:rPr>
                <w:rFonts w:ascii="Times New Roman" w:hAnsi="Times New Roman" w:cs="Times New Roman"/>
                <w:color w:val="000000"/>
                <w:lang w:val="uk-UA" w:eastAsia="ru-RU"/>
              </w:rPr>
            </w:pPr>
            <w:r w:rsidRPr="00437135">
              <w:rPr>
                <w:rFonts w:ascii="Times New Roman" w:hAnsi="Times New Roman" w:cs="Times New Roman"/>
                <w:color w:val="000000"/>
                <w:lang w:val="uk-UA"/>
              </w:rPr>
              <w:t>Заявник:</w:t>
            </w:r>
            <w:r w:rsidRPr="00437135">
              <w:rPr>
                <w:rFonts w:ascii="Times New Roman" w:hAnsi="Times New Roman" w:cs="Times New Roman"/>
                <w:color w:val="000000"/>
                <w:lang w:eastAsia="ru-RU"/>
              </w:rPr>
              <w:t xml:space="preserve"> Степанков</w:t>
            </w:r>
            <w:r w:rsidRPr="00437135">
              <w:rPr>
                <w:rFonts w:ascii="Times New Roman" w:hAnsi="Times New Roman" w:cs="Times New Roman"/>
                <w:color w:val="000000"/>
                <w:lang w:val="uk-UA" w:eastAsia="ru-RU"/>
              </w:rPr>
              <w:t>а</w:t>
            </w:r>
            <w:r w:rsidRPr="00437135">
              <w:rPr>
                <w:rFonts w:ascii="Times New Roman" w:hAnsi="Times New Roman" w:cs="Times New Roman"/>
                <w:color w:val="000000"/>
                <w:lang w:eastAsia="ru-RU"/>
              </w:rPr>
              <w:t xml:space="preserve"> Валентин</w:t>
            </w:r>
            <w:r w:rsidRPr="00437135">
              <w:rPr>
                <w:rFonts w:ascii="Times New Roman" w:hAnsi="Times New Roman" w:cs="Times New Roman"/>
                <w:color w:val="000000"/>
                <w:lang w:val="uk-UA" w:eastAsia="ru-RU"/>
              </w:rPr>
              <w:t>а</w:t>
            </w:r>
            <w:r w:rsidRPr="00437135">
              <w:rPr>
                <w:rFonts w:ascii="Times New Roman" w:hAnsi="Times New Roman" w:cs="Times New Roman"/>
                <w:color w:val="000000"/>
                <w:lang w:eastAsia="ru-RU"/>
              </w:rPr>
              <w:t xml:space="preserve"> Миколаївн</w:t>
            </w:r>
            <w:r w:rsidRPr="00437135">
              <w:rPr>
                <w:rFonts w:ascii="Times New Roman" w:hAnsi="Times New Roman" w:cs="Times New Roman"/>
                <w:color w:val="000000"/>
                <w:lang w:val="uk-UA" w:eastAsia="ru-RU"/>
              </w:rPr>
              <w:t>а,</w:t>
            </w:r>
          </w:p>
          <w:p w:rsidR="003E6785" w:rsidRPr="00437135" w:rsidRDefault="003E6785" w:rsidP="00730850">
            <w:pPr>
              <w:autoSpaceDE w:val="0"/>
              <w:autoSpaceDN w:val="0"/>
              <w:adjustRightInd w:val="0"/>
              <w:spacing w:after="0" w:line="240" w:lineRule="auto"/>
              <w:rPr>
                <w:rFonts w:ascii="Times New Roman" w:hAnsi="Times New Roman" w:cs="Times New Roman"/>
                <w:lang w:val="uk-UA" w:eastAsia="ru-RU"/>
              </w:rPr>
            </w:pPr>
          </w:p>
          <w:p w:rsidR="003E6785" w:rsidRPr="00437135" w:rsidRDefault="003E6785" w:rsidP="00730850">
            <w:pPr>
              <w:autoSpaceDE w:val="0"/>
              <w:autoSpaceDN w:val="0"/>
              <w:adjustRightInd w:val="0"/>
              <w:spacing w:after="0" w:line="240" w:lineRule="auto"/>
              <w:rPr>
                <w:rFonts w:ascii="Times New Roman" w:hAnsi="Times New Roman" w:cs="Times New Roman"/>
                <w:color w:val="000000"/>
                <w:lang w:val="uk-UA" w:eastAsia="ru-RU"/>
              </w:rPr>
            </w:pPr>
            <w:r w:rsidRPr="00437135">
              <w:rPr>
                <w:rFonts w:ascii="Times New Roman" w:hAnsi="Times New Roman" w:cs="Times New Roman"/>
                <w:color w:val="000000"/>
                <w:lang w:eastAsia="ru-RU"/>
              </w:rPr>
              <w:t>заінтересована осба</w:t>
            </w:r>
            <w:r w:rsidRPr="00437135">
              <w:rPr>
                <w:rFonts w:ascii="Times New Roman" w:hAnsi="Times New Roman" w:cs="Times New Roman"/>
                <w:color w:val="000000"/>
                <w:lang w:val="uk-UA" w:eastAsia="ru-RU"/>
              </w:rPr>
              <w:t>:</w:t>
            </w:r>
            <w:r w:rsidRPr="00437135">
              <w:rPr>
                <w:rFonts w:ascii="Times New Roman" w:hAnsi="Times New Roman" w:cs="Times New Roman"/>
                <w:color w:val="000000"/>
                <w:lang w:eastAsia="ru-RU"/>
              </w:rPr>
              <w:t>Костянтинівський районний відділ реєстрації актів цивільного стану Головного територіального управління юстиції у Донецькій області</w:t>
            </w:r>
          </w:p>
          <w:p w:rsidR="003E6785" w:rsidRPr="00437135" w:rsidRDefault="003E6785" w:rsidP="00730850">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37135" w:rsidRDefault="003E6785" w:rsidP="00730850">
            <w:pPr>
              <w:autoSpaceDE w:val="0"/>
              <w:autoSpaceDN w:val="0"/>
              <w:adjustRightInd w:val="0"/>
              <w:spacing w:after="0" w:line="240" w:lineRule="auto"/>
              <w:rPr>
                <w:rFonts w:ascii="Times New Roman" w:hAnsi="Times New Roman" w:cs="Times New Roman"/>
                <w:lang w:val="uk-UA" w:eastAsia="ru-RU"/>
              </w:rPr>
            </w:pPr>
            <w:r w:rsidRPr="00437135">
              <w:rPr>
                <w:rFonts w:ascii="Times New Roman" w:hAnsi="Times New Roman" w:cs="Times New Roman"/>
                <w:lang w:val="uk-UA"/>
              </w:rPr>
              <w:t xml:space="preserve">цивільна справа </w:t>
            </w:r>
            <w:r w:rsidRPr="00437135">
              <w:rPr>
                <w:rFonts w:ascii="Times New Roman" w:hAnsi="Times New Roman" w:cs="Times New Roman"/>
                <w:color w:val="000000"/>
                <w:lang w:val="uk-UA" w:eastAsia="ru-RU"/>
              </w:rPr>
              <w:t xml:space="preserve">за заявою </w:t>
            </w:r>
            <w:r w:rsidRPr="00437135">
              <w:rPr>
                <w:rFonts w:ascii="Times New Roman" w:hAnsi="Times New Roman" w:cs="Times New Roman"/>
                <w:shd w:val="clear" w:color="auto" w:fill="FFFFFF"/>
                <w:lang w:val="uk-UA" w:eastAsia="ru-RU"/>
              </w:rPr>
              <w:t xml:space="preserve"> Степанкової Валентини Миколаївни, </w:t>
            </w:r>
            <w:r w:rsidRPr="00437135">
              <w:rPr>
                <w:rFonts w:ascii="Times New Roman" w:hAnsi="Times New Roman" w:cs="Times New Roman"/>
                <w:lang w:val="uk-UA" w:eastAsia="ru-RU"/>
              </w:rPr>
              <w:t xml:space="preserve">подану представником Бєлоусовим С.Г., </w:t>
            </w:r>
            <w:r w:rsidRPr="00437135">
              <w:rPr>
                <w:rFonts w:ascii="Times New Roman" w:hAnsi="Times New Roman" w:cs="Times New Roman"/>
                <w:shd w:val="clear" w:color="auto" w:fill="FFFFFF"/>
                <w:lang w:val="uk-UA" w:eastAsia="ru-RU"/>
              </w:rPr>
              <w:t>заінтересована особа Костянтинівський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смерті особи на тимчасово окупованій території Україн</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730850">
            <w:pPr>
              <w:pStyle w:val="a5"/>
              <w:spacing w:before="0" w:beforeAutospacing="0" w:after="0" w:afterAutospacing="0"/>
              <w:rPr>
                <w:color w:val="000000"/>
                <w:sz w:val="22"/>
                <w:szCs w:val="22"/>
                <w:lang w:val="uk-UA"/>
              </w:rPr>
            </w:pPr>
            <w:r>
              <w:rPr>
                <w:color w:val="000000"/>
                <w:sz w:val="22"/>
                <w:szCs w:val="22"/>
                <w:lang w:val="uk-UA"/>
              </w:rPr>
              <w:t>12</w:t>
            </w:r>
            <w:r w:rsidRPr="00804570">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730850">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730850">
            <w:pPr>
              <w:pStyle w:val="a5"/>
              <w:spacing w:before="0" w:beforeAutospacing="0" w:after="0" w:afterAutospacing="0"/>
              <w:rPr>
                <w:color w:val="000000"/>
                <w:sz w:val="22"/>
                <w:szCs w:val="22"/>
                <w:lang w:val="uk-UA"/>
              </w:rPr>
            </w:pPr>
            <w:r>
              <w:rPr>
                <w:color w:val="000000"/>
                <w:sz w:val="22"/>
                <w:szCs w:val="22"/>
                <w:lang w:val="uk-UA"/>
              </w:rPr>
              <w:t>15</w:t>
            </w:r>
            <w:r w:rsidRPr="003A6798">
              <w:rPr>
                <w:color w:val="000000"/>
                <w:sz w:val="22"/>
                <w:szCs w:val="22"/>
                <w:lang w:val="uk-UA"/>
              </w:rPr>
              <w:t>.03.2019</w:t>
            </w:r>
          </w:p>
        </w:tc>
      </w:tr>
      <w:tr w:rsidR="003E6785" w:rsidRPr="003A6798" w:rsidTr="00A1443A">
        <w:trPr>
          <w:gridBefore w:val="1"/>
          <w:wBefore w:w="6" w:type="dxa"/>
          <w:cantSplit/>
          <w:trHeight w:val="218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B5F93">
            <w:pPr>
              <w:pStyle w:val="a5"/>
              <w:rPr>
                <w:color w:val="000000"/>
                <w:sz w:val="22"/>
                <w:szCs w:val="22"/>
                <w:lang w:val="uk-UA"/>
              </w:rPr>
            </w:pPr>
            <w:r>
              <w:rPr>
                <w:color w:val="000000"/>
                <w:sz w:val="22"/>
                <w:szCs w:val="22"/>
                <w:lang w:val="uk-UA"/>
              </w:rPr>
              <w:t>113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A6A20">
            <w:pPr>
              <w:pStyle w:val="a5"/>
              <w:spacing w:before="0" w:beforeAutospacing="0" w:after="0" w:afterAutospacing="0"/>
              <w:rPr>
                <w:color w:val="000000"/>
                <w:sz w:val="22"/>
                <w:szCs w:val="22"/>
                <w:lang w:val="uk-UA"/>
              </w:rPr>
            </w:pPr>
            <w:r w:rsidRPr="003A6798">
              <w:rPr>
                <w:color w:val="000000"/>
                <w:sz w:val="22"/>
                <w:szCs w:val="22"/>
                <w:lang w:val="uk-UA"/>
              </w:rPr>
              <w:t>2-о/235/</w:t>
            </w:r>
            <w:r>
              <w:rPr>
                <w:color w:val="000000"/>
                <w:sz w:val="22"/>
                <w:szCs w:val="22"/>
                <w:lang w:val="uk-UA"/>
              </w:rPr>
              <w:t>136</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37135" w:rsidRDefault="003E6785" w:rsidP="000A6A20">
            <w:pPr>
              <w:autoSpaceDE w:val="0"/>
              <w:autoSpaceDN w:val="0"/>
              <w:adjustRightInd w:val="0"/>
              <w:spacing w:after="0" w:line="240" w:lineRule="auto"/>
              <w:rPr>
                <w:rFonts w:ascii="Times New Roman" w:hAnsi="Times New Roman" w:cs="Times New Roman"/>
                <w:color w:val="000000"/>
                <w:lang w:val="uk-UA" w:eastAsia="ru-RU"/>
              </w:rPr>
            </w:pPr>
            <w:r w:rsidRPr="00437135">
              <w:rPr>
                <w:rFonts w:ascii="Times New Roman" w:hAnsi="Times New Roman" w:cs="Times New Roman"/>
                <w:color w:val="000000"/>
                <w:lang w:val="uk-UA"/>
              </w:rPr>
              <w:t>Заявник:</w:t>
            </w:r>
            <w:r w:rsidRPr="00437135">
              <w:rPr>
                <w:rFonts w:ascii="Times New Roman" w:hAnsi="Times New Roman" w:cs="Times New Roman"/>
                <w:color w:val="000000"/>
                <w:lang w:val="uk-UA" w:eastAsia="ru-RU"/>
              </w:rPr>
              <w:t xml:space="preserve"> Малишева Ірина Вячеславівна,</w:t>
            </w:r>
          </w:p>
          <w:p w:rsidR="003E6785" w:rsidRPr="00437135" w:rsidRDefault="003E6785" w:rsidP="000A6A20">
            <w:pPr>
              <w:autoSpaceDE w:val="0"/>
              <w:autoSpaceDN w:val="0"/>
              <w:adjustRightInd w:val="0"/>
              <w:spacing w:after="0" w:line="240" w:lineRule="auto"/>
              <w:rPr>
                <w:rFonts w:ascii="Times New Roman" w:hAnsi="Times New Roman" w:cs="Times New Roman"/>
                <w:lang w:val="uk-UA" w:eastAsia="ru-RU"/>
              </w:rPr>
            </w:pPr>
          </w:p>
          <w:p w:rsidR="003E6785" w:rsidRPr="00437135" w:rsidRDefault="003E6785" w:rsidP="000A6A20">
            <w:pPr>
              <w:autoSpaceDE w:val="0"/>
              <w:autoSpaceDN w:val="0"/>
              <w:adjustRightInd w:val="0"/>
              <w:spacing w:after="0" w:line="240" w:lineRule="auto"/>
              <w:rPr>
                <w:rFonts w:ascii="Times New Roman" w:hAnsi="Times New Roman" w:cs="Times New Roman"/>
                <w:color w:val="000000"/>
                <w:lang w:val="uk-UA" w:eastAsia="ru-RU"/>
              </w:rPr>
            </w:pPr>
            <w:r w:rsidRPr="00437135">
              <w:rPr>
                <w:rFonts w:ascii="Times New Roman" w:hAnsi="Times New Roman" w:cs="Times New Roman"/>
                <w:color w:val="000000"/>
                <w:lang w:val="uk-UA" w:eastAsia="ru-RU"/>
              </w:rPr>
              <w:t xml:space="preserve">заінтересована особа: Лівобережний відділ державної реєстрації актів цивільного стану Маріупольського міського управління юстиції Головного управління юстиції у Донецькій області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37135" w:rsidRDefault="003E6785" w:rsidP="00D6446E">
            <w:pPr>
              <w:autoSpaceDE w:val="0"/>
              <w:autoSpaceDN w:val="0"/>
              <w:adjustRightInd w:val="0"/>
              <w:spacing w:after="0" w:line="240" w:lineRule="auto"/>
              <w:rPr>
                <w:rFonts w:ascii="Times New Roman" w:hAnsi="Times New Roman" w:cs="Times New Roman"/>
                <w:lang w:val="uk-UA" w:eastAsia="ru-RU"/>
              </w:rPr>
            </w:pPr>
            <w:r w:rsidRPr="00437135">
              <w:rPr>
                <w:rFonts w:ascii="Times New Roman" w:hAnsi="Times New Roman" w:cs="Times New Roman"/>
                <w:lang w:val="uk-UA"/>
              </w:rPr>
              <w:t xml:space="preserve">цивільна справа </w:t>
            </w:r>
            <w:r w:rsidRPr="00437135">
              <w:rPr>
                <w:rFonts w:ascii="Times New Roman" w:hAnsi="Times New Roman" w:cs="Times New Roman"/>
                <w:color w:val="000000"/>
                <w:lang w:val="uk-UA" w:eastAsia="ru-RU"/>
              </w:rPr>
              <w:t>за заявою Малишевої Ірини Вячеславівни, подану представником Лук’янової Оксани Григорівни, заінтересована особа Лівобережний відділ державної реєстрації актів цивільного стану Маріупольського міського управління юстиції Головного управління юстиції у Донецькій області про встановлення факту смерті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0A6A20">
            <w:pPr>
              <w:pStyle w:val="a5"/>
              <w:spacing w:before="0" w:beforeAutospacing="0" w:after="0" w:afterAutospacing="0"/>
              <w:rPr>
                <w:color w:val="000000"/>
                <w:sz w:val="22"/>
                <w:szCs w:val="22"/>
                <w:lang w:val="uk-UA"/>
              </w:rPr>
            </w:pPr>
            <w:r>
              <w:rPr>
                <w:color w:val="000000"/>
                <w:sz w:val="22"/>
                <w:szCs w:val="22"/>
                <w:lang w:val="uk-UA"/>
              </w:rPr>
              <w:t>12</w:t>
            </w:r>
            <w:r w:rsidRPr="00804570">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A6A20">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A6A20">
            <w:pPr>
              <w:pStyle w:val="a5"/>
              <w:spacing w:before="0" w:beforeAutospacing="0" w:after="0" w:afterAutospacing="0"/>
              <w:rPr>
                <w:color w:val="000000"/>
                <w:sz w:val="22"/>
                <w:szCs w:val="22"/>
                <w:lang w:val="uk-UA"/>
              </w:rPr>
            </w:pPr>
            <w:r>
              <w:rPr>
                <w:color w:val="000000"/>
                <w:sz w:val="22"/>
                <w:szCs w:val="22"/>
                <w:lang w:val="uk-UA"/>
              </w:rPr>
              <w:t>15</w:t>
            </w:r>
            <w:r w:rsidRPr="003A6798">
              <w:rPr>
                <w:color w:val="000000"/>
                <w:sz w:val="22"/>
                <w:szCs w:val="22"/>
                <w:lang w:val="uk-UA"/>
              </w:rPr>
              <w:t>.03.2019</w:t>
            </w:r>
          </w:p>
        </w:tc>
      </w:tr>
      <w:tr w:rsidR="003E6785" w:rsidRPr="003A6798" w:rsidTr="00A1443A">
        <w:trPr>
          <w:gridBefore w:val="1"/>
          <w:wBefore w:w="6" w:type="dxa"/>
          <w:cantSplit/>
          <w:trHeight w:val="12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300B07">
            <w:pPr>
              <w:pStyle w:val="a5"/>
              <w:rPr>
                <w:color w:val="000000"/>
                <w:sz w:val="22"/>
                <w:szCs w:val="22"/>
                <w:lang w:val="uk-UA"/>
              </w:rPr>
            </w:pPr>
            <w:r>
              <w:rPr>
                <w:color w:val="000000"/>
                <w:sz w:val="22"/>
                <w:szCs w:val="22"/>
                <w:lang w:val="uk-UA"/>
              </w:rPr>
              <w:t>114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300B07">
            <w:pPr>
              <w:pStyle w:val="a5"/>
              <w:spacing w:before="0" w:beforeAutospacing="0" w:after="0" w:afterAutospacing="0"/>
              <w:rPr>
                <w:color w:val="000000"/>
                <w:sz w:val="22"/>
                <w:szCs w:val="22"/>
                <w:lang w:val="uk-UA"/>
              </w:rPr>
            </w:pPr>
            <w:r w:rsidRPr="00BC40C2">
              <w:rPr>
                <w:color w:val="000000"/>
                <w:sz w:val="22"/>
                <w:szCs w:val="22"/>
                <w:lang w:val="uk-UA"/>
              </w:rPr>
              <w:t>2/235/</w:t>
            </w:r>
            <w:r>
              <w:rPr>
                <w:color w:val="000000"/>
                <w:sz w:val="22"/>
                <w:szCs w:val="22"/>
                <w:lang w:val="uk-UA"/>
              </w:rPr>
              <w:t>527</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37135" w:rsidRDefault="003E6785" w:rsidP="00300B07">
            <w:pPr>
              <w:autoSpaceDE w:val="0"/>
              <w:autoSpaceDN w:val="0"/>
              <w:adjustRightInd w:val="0"/>
              <w:spacing w:after="0" w:line="240" w:lineRule="auto"/>
              <w:rPr>
                <w:rFonts w:ascii="Times New Roman" w:hAnsi="Times New Roman" w:cs="Times New Roman"/>
                <w:lang w:val="uk-UA" w:eastAsia="ru-RU"/>
              </w:rPr>
            </w:pPr>
            <w:r w:rsidRPr="00437135">
              <w:rPr>
                <w:rFonts w:ascii="Times New Roman" w:hAnsi="Times New Roman" w:cs="Times New Roman"/>
                <w:color w:val="000000"/>
                <w:lang w:val="uk-UA"/>
              </w:rPr>
              <w:t xml:space="preserve">Позивач: </w:t>
            </w:r>
            <w:r w:rsidRPr="00437135">
              <w:rPr>
                <w:rFonts w:ascii="Times New Roman" w:hAnsi="Times New Roman" w:cs="Times New Roman"/>
                <w:color w:val="000000"/>
                <w:lang w:val="uk-UA" w:eastAsia="ru-RU"/>
              </w:rPr>
              <w:t>Антипова Анастасія Ігорівна</w:t>
            </w:r>
          </w:p>
          <w:p w:rsidR="003E6785" w:rsidRPr="00437135" w:rsidRDefault="003E6785" w:rsidP="00300B07">
            <w:pPr>
              <w:autoSpaceDE w:val="0"/>
              <w:autoSpaceDN w:val="0"/>
              <w:adjustRightInd w:val="0"/>
              <w:spacing w:after="0" w:line="240" w:lineRule="auto"/>
              <w:rPr>
                <w:rFonts w:ascii="Times New Roman" w:hAnsi="Times New Roman" w:cs="Times New Roman"/>
                <w:lang w:val="uk-UA" w:eastAsia="ru-RU"/>
              </w:rPr>
            </w:pPr>
          </w:p>
          <w:p w:rsidR="003E6785" w:rsidRPr="00437135" w:rsidRDefault="003E6785" w:rsidP="00300B07">
            <w:pPr>
              <w:autoSpaceDE w:val="0"/>
              <w:autoSpaceDN w:val="0"/>
              <w:adjustRightInd w:val="0"/>
              <w:spacing w:after="0" w:line="240" w:lineRule="auto"/>
              <w:rPr>
                <w:rFonts w:ascii="Times New Roman" w:hAnsi="Times New Roman" w:cs="Times New Roman"/>
                <w:color w:val="000000"/>
                <w:lang w:val="uk-UA" w:eastAsia="ru-RU"/>
              </w:rPr>
            </w:pPr>
            <w:r w:rsidRPr="00437135">
              <w:rPr>
                <w:rFonts w:ascii="Times New Roman" w:hAnsi="Times New Roman" w:cs="Times New Roman"/>
                <w:color w:val="000000"/>
                <w:lang w:val="uk-UA"/>
              </w:rPr>
              <w:t>Відповідач: Антипов Олексій Євгенович</w:t>
            </w:r>
          </w:p>
          <w:p w:rsidR="003E6785" w:rsidRPr="00437135" w:rsidRDefault="003E6785" w:rsidP="00300B07">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37135" w:rsidRDefault="003E6785" w:rsidP="00300B07">
            <w:pPr>
              <w:autoSpaceDE w:val="0"/>
              <w:autoSpaceDN w:val="0"/>
              <w:adjustRightInd w:val="0"/>
              <w:spacing w:after="0" w:line="240" w:lineRule="auto"/>
              <w:rPr>
                <w:rFonts w:ascii="Times New Roman" w:hAnsi="Times New Roman" w:cs="Times New Roman"/>
                <w:color w:val="000000"/>
                <w:lang w:val="uk-UA" w:eastAsia="ru-RU"/>
              </w:rPr>
            </w:pPr>
            <w:r w:rsidRPr="00437135">
              <w:rPr>
                <w:rFonts w:ascii="Times New Roman" w:hAnsi="Times New Roman" w:cs="Times New Roman"/>
                <w:lang w:val="uk-UA"/>
              </w:rPr>
              <w:t xml:space="preserve">цивільна справа </w:t>
            </w:r>
            <w:r w:rsidRPr="00437135">
              <w:rPr>
                <w:rFonts w:ascii="Times New Roman" w:hAnsi="Times New Roman" w:cs="Times New Roman"/>
                <w:lang w:val="uk-UA" w:eastAsia="ru-RU"/>
              </w:rPr>
              <w:t xml:space="preserve">за позовом </w:t>
            </w:r>
            <w:r w:rsidRPr="00437135">
              <w:rPr>
                <w:rFonts w:ascii="Times New Roman" w:hAnsi="Times New Roman" w:cs="Times New Roman"/>
                <w:color w:val="000000"/>
                <w:lang w:val="uk-UA" w:eastAsia="ru-RU"/>
              </w:rPr>
              <w:t>Антипової Анастасії Ігорівни до Антипова Олексія Євгеновича про розірвання шлюбу</w:t>
            </w:r>
          </w:p>
          <w:p w:rsidR="003E6785" w:rsidRPr="00437135" w:rsidRDefault="003E6785" w:rsidP="00300B07">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300B07">
            <w:pPr>
              <w:pStyle w:val="a5"/>
              <w:spacing w:before="0" w:beforeAutospacing="0" w:after="0" w:afterAutospacing="0"/>
              <w:rPr>
                <w:color w:val="000000"/>
                <w:sz w:val="22"/>
                <w:szCs w:val="22"/>
                <w:lang w:val="uk-UA"/>
              </w:rPr>
            </w:pPr>
            <w:r>
              <w:rPr>
                <w:color w:val="000000"/>
                <w:sz w:val="22"/>
                <w:szCs w:val="22"/>
                <w:lang w:val="uk-UA"/>
              </w:rPr>
              <w:t>14.03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300B07">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300B07">
            <w:pPr>
              <w:pStyle w:val="a5"/>
              <w:spacing w:before="0" w:beforeAutospacing="0" w:after="0" w:afterAutospacing="0"/>
              <w:rPr>
                <w:color w:val="000000"/>
                <w:sz w:val="22"/>
                <w:szCs w:val="22"/>
                <w:lang w:val="uk-UA"/>
              </w:rPr>
            </w:pPr>
            <w:r>
              <w:rPr>
                <w:color w:val="000000"/>
                <w:sz w:val="22"/>
                <w:szCs w:val="22"/>
                <w:lang w:val="uk-UA"/>
              </w:rPr>
              <w:t>19</w:t>
            </w:r>
            <w:r w:rsidRPr="00BC40C2">
              <w:rPr>
                <w:color w:val="000000"/>
                <w:sz w:val="22"/>
                <w:szCs w:val="22"/>
                <w:lang w:val="uk-UA"/>
              </w:rPr>
              <w:t>.03.2019</w:t>
            </w:r>
          </w:p>
        </w:tc>
      </w:tr>
      <w:tr w:rsidR="003E6785" w:rsidRPr="003A6798" w:rsidTr="00A1443A">
        <w:trPr>
          <w:gridBefore w:val="1"/>
          <w:wBefore w:w="6" w:type="dxa"/>
          <w:cantSplit/>
          <w:trHeight w:val="262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97A53">
            <w:pPr>
              <w:pStyle w:val="a5"/>
              <w:rPr>
                <w:color w:val="000000"/>
                <w:sz w:val="22"/>
                <w:szCs w:val="22"/>
                <w:lang w:val="uk-UA"/>
              </w:rPr>
            </w:pPr>
            <w:r>
              <w:rPr>
                <w:color w:val="000000"/>
                <w:sz w:val="22"/>
                <w:szCs w:val="22"/>
                <w:lang w:val="uk-UA"/>
              </w:rPr>
              <w:t>115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97A53">
            <w:pPr>
              <w:pStyle w:val="a5"/>
              <w:spacing w:before="0" w:beforeAutospacing="0" w:after="0" w:afterAutospacing="0"/>
              <w:rPr>
                <w:color w:val="000000"/>
                <w:sz w:val="22"/>
                <w:szCs w:val="22"/>
                <w:lang w:val="uk-UA"/>
              </w:rPr>
            </w:pPr>
            <w:r>
              <w:rPr>
                <w:color w:val="000000"/>
                <w:sz w:val="22"/>
                <w:szCs w:val="22"/>
                <w:lang w:val="uk-UA"/>
              </w:rPr>
              <w:t>2-в</w:t>
            </w:r>
            <w:r w:rsidRPr="003A6798">
              <w:rPr>
                <w:color w:val="000000"/>
                <w:sz w:val="22"/>
                <w:szCs w:val="22"/>
                <w:lang w:val="uk-UA"/>
              </w:rPr>
              <w:t>/235/</w:t>
            </w:r>
            <w:r>
              <w:rPr>
                <w:color w:val="000000"/>
                <w:sz w:val="22"/>
                <w:szCs w:val="22"/>
                <w:lang w:val="uk-UA"/>
              </w:rPr>
              <w:t>11</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22938" w:rsidRDefault="003E6785" w:rsidP="00197A53">
            <w:pPr>
              <w:autoSpaceDE w:val="0"/>
              <w:autoSpaceDN w:val="0"/>
              <w:adjustRightInd w:val="0"/>
              <w:spacing w:after="0" w:line="240" w:lineRule="auto"/>
              <w:rPr>
                <w:rFonts w:ascii="Times New Roman" w:hAnsi="Times New Roman" w:cs="Times New Roman"/>
                <w:color w:val="000000"/>
                <w:lang w:val="uk-UA" w:eastAsia="ru-RU"/>
              </w:rPr>
            </w:pPr>
            <w:r w:rsidRPr="00122938">
              <w:rPr>
                <w:rFonts w:ascii="Times New Roman" w:hAnsi="Times New Roman" w:cs="Times New Roman"/>
                <w:color w:val="000000"/>
                <w:lang w:val="uk-UA"/>
              </w:rPr>
              <w:t>Заявник:</w:t>
            </w:r>
            <w:r w:rsidRPr="00122938">
              <w:rPr>
                <w:rFonts w:ascii="Times New Roman" w:hAnsi="Times New Roman" w:cs="Times New Roman"/>
                <w:color w:val="000000"/>
                <w:lang w:eastAsia="ru-RU"/>
              </w:rPr>
              <w:t>Рожинов Сергій Леонідович</w:t>
            </w:r>
          </w:p>
          <w:p w:rsidR="003E6785" w:rsidRPr="00122938" w:rsidRDefault="003E6785" w:rsidP="00197A53">
            <w:pPr>
              <w:autoSpaceDE w:val="0"/>
              <w:autoSpaceDN w:val="0"/>
              <w:adjustRightInd w:val="0"/>
              <w:spacing w:after="0" w:line="240" w:lineRule="auto"/>
              <w:rPr>
                <w:rFonts w:ascii="Times New Roman" w:hAnsi="Times New Roman" w:cs="Times New Roman"/>
                <w:lang w:val="uk-UA" w:eastAsia="ru-RU"/>
              </w:rPr>
            </w:pPr>
          </w:p>
          <w:p w:rsidR="003E6785" w:rsidRPr="00122938" w:rsidRDefault="003E6785" w:rsidP="00197A53">
            <w:pPr>
              <w:autoSpaceDE w:val="0"/>
              <w:autoSpaceDN w:val="0"/>
              <w:adjustRightInd w:val="0"/>
              <w:spacing w:after="0" w:line="240" w:lineRule="auto"/>
              <w:rPr>
                <w:rFonts w:ascii="Times New Roman" w:hAnsi="Times New Roman" w:cs="Times New Roman"/>
                <w:color w:val="000000"/>
                <w:lang w:val="uk-UA" w:eastAsia="ru-RU"/>
              </w:rPr>
            </w:pPr>
            <w:r w:rsidRPr="00122938">
              <w:rPr>
                <w:rFonts w:ascii="Times New Roman" w:hAnsi="Times New Roman" w:cs="Times New Roman"/>
                <w:color w:val="000000"/>
                <w:lang w:eastAsia="ru-RU"/>
              </w:rPr>
              <w:t>заінтересована особа</w:t>
            </w:r>
            <w:r w:rsidRPr="00122938">
              <w:rPr>
                <w:rFonts w:ascii="Times New Roman" w:hAnsi="Times New Roman" w:cs="Times New Roman"/>
                <w:color w:val="000000"/>
                <w:lang w:val="uk-UA" w:eastAsia="ru-RU"/>
              </w:rPr>
              <w:t xml:space="preserve">: </w:t>
            </w:r>
            <w:r w:rsidRPr="00122938">
              <w:rPr>
                <w:rFonts w:ascii="Times New Roman" w:hAnsi="Times New Roman" w:cs="Times New Roman"/>
                <w:color w:val="000000"/>
                <w:lang w:eastAsia="ru-RU"/>
              </w:rPr>
              <w:t>Профспілка Комунального підприємства «Тепломережа» м.Донецька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22938" w:rsidRDefault="003E6785" w:rsidP="00197A53">
            <w:pPr>
              <w:autoSpaceDE w:val="0"/>
              <w:autoSpaceDN w:val="0"/>
              <w:adjustRightInd w:val="0"/>
              <w:spacing w:after="0" w:line="240" w:lineRule="auto"/>
              <w:rPr>
                <w:rFonts w:ascii="Times New Roman" w:hAnsi="Times New Roman" w:cs="Times New Roman"/>
                <w:lang w:val="uk-UA" w:eastAsia="ru-RU"/>
              </w:rPr>
            </w:pPr>
            <w:r w:rsidRPr="00122938">
              <w:rPr>
                <w:rFonts w:ascii="Times New Roman" w:hAnsi="Times New Roman" w:cs="Times New Roman"/>
                <w:lang w:val="uk-UA"/>
              </w:rPr>
              <w:t xml:space="preserve">цивільна справа </w:t>
            </w:r>
            <w:r w:rsidRPr="00122938">
              <w:rPr>
                <w:rFonts w:ascii="Times New Roman" w:hAnsi="Times New Roman" w:cs="Times New Roman"/>
                <w:color w:val="000000"/>
                <w:lang w:val="uk-UA" w:eastAsia="ru-RU"/>
              </w:rPr>
              <w:t xml:space="preserve">за заявою </w:t>
            </w:r>
            <w:r w:rsidRPr="00122938">
              <w:rPr>
                <w:rFonts w:ascii="Times New Roman" w:hAnsi="Times New Roman" w:cs="Times New Roman"/>
                <w:color w:val="000000"/>
                <w:lang w:eastAsia="ru-RU"/>
              </w:rPr>
              <w:t>Рожинова Сергія Леонідовича, заінтересована особа Профспілка Комунального підприємства «Тепломережа» м.Донецька про відновлення втраченого судового провадження по справі за заявою Профспілки Комунального підприємства «Тепломережа» м.Донецька про видачу судового наказу про стягнення заборгованості за оплату теплової енергії з Рожинова Сергія Леонідовича, -</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197A53">
            <w:pPr>
              <w:pStyle w:val="a5"/>
              <w:spacing w:before="0" w:beforeAutospacing="0" w:after="0" w:afterAutospacing="0"/>
              <w:rPr>
                <w:color w:val="000000"/>
                <w:sz w:val="22"/>
                <w:szCs w:val="22"/>
                <w:lang w:val="uk-UA"/>
              </w:rPr>
            </w:pPr>
            <w:r>
              <w:rPr>
                <w:color w:val="000000"/>
                <w:sz w:val="22"/>
                <w:szCs w:val="22"/>
                <w:lang w:val="uk-UA"/>
              </w:rPr>
              <w:t>18</w:t>
            </w:r>
            <w:r w:rsidRPr="00804570">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97A53">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97A53">
            <w:pPr>
              <w:pStyle w:val="a5"/>
              <w:spacing w:before="0" w:beforeAutospacing="0" w:after="0" w:afterAutospacing="0"/>
              <w:rPr>
                <w:color w:val="000000"/>
                <w:sz w:val="22"/>
                <w:szCs w:val="22"/>
                <w:lang w:val="uk-UA"/>
              </w:rPr>
            </w:pPr>
            <w:r>
              <w:rPr>
                <w:color w:val="000000"/>
                <w:sz w:val="22"/>
                <w:szCs w:val="22"/>
                <w:lang w:val="uk-UA"/>
              </w:rPr>
              <w:t>19</w:t>
            </w:r>
            <w:r w:rsidRPr="003A6798">
              <w:rPr>
                <w:color w:val="000000"/>
                <w:sz w:val="22"/>
                <w:szCs w:val="22"/>
                <w:lang w:val="uk-UA"/>
              </w:rPr>
              <w:t>.03.2019</w:t>
            </w:r>
          </w:p>
        </w:tc>
      </w:tr>
      <w:tr w:rsidR="003E6785" w:rsidRPr="003A6798" w:rsidTr="00A1443A">
        <w:trPr>
          <w:gridBefore w:val="1"/>
          <w:wBefore w:w="6" w:type="dxa"/>
          <w:cantSplit/>
          <w:trHeight w:val="1533"/>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97A53">
            <w:pPr>
              <w:pStyle w:val="a5"/>
              <w:rPr>
                <w:color w:val="000000"/>
                <w:sz w:val="22"/>
                <w:szCs w:val="22"/>
                <w:lang w:val="uk-UA"/>
              </w:rPr>
            </w:pPr>
            <w:r>
              <w:rPr>
                <w:color w:val="000000"/>
                <w:sz w:val="22"/>
                <w:szCs w:val="22"/>
                <w:lang w:val="uk-UA"/>
              </w:rPr>
              <w:t>116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E3379">
            <w:pPr>
              <w:pStyle w:val="a5"/>
              <w:spacing w:before="0" w:beforeAutospacing="0" w:after="0" w:afterAutospacing="0"/>
              <w:rPr>
                <w:color w:val="000000"/>
                <w:sz w:val="22"/>
                <w:szCs w:val="22"/>
                <w:lang w:val="uk-UA"/>
              </w:rPr>
            </w:pPr>
            <w:r w:rsidRPr="00BC40C2">
              <w:rPr>
                <w:color w:val="000000"/>
                <w:sz w:val="22"/>
                <w:szCs w:val="22"/>
                <w:lang w:val="uk-UA"/>
              </w:rPr>
              <w:t>2/235/</w:t>
            </w:r>
            <w:r>
              <w:rPr>
                <w:color w:val="000000"/>
                <w:sz w:val="22"/>
                <w:szCs w:val="22"/>
                <w:lang w:val="uk-UA"/>
              </w:rPr>
              <w:t>172</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22938" w:rsidRDefault="003E6785" w:rsidP="00BE3379">
            <w:pPr>
              <w:autoSpaceDE w:val="0"/>
              <w:autoSpaceDN w:val="0"/>
              <w:adjustRightInd w:val="0"/>
              <w:spacing w:after="0" w:line="240" w:lineRule="auto"/>
              <w:rPr>
                <w:rFonts w:ascii="Times New Roman" w:hAnsi="Times New Roman" w:cs="Times New Roman"/>
                <w:lang w:val="uk-UA" w:eastAsia="ru-RU"/>
              </w:rPr>
            </w:pPr>
            <w:r w:rsidRPr="00122938">
              <w:rPr>
                <w:rFonts w:ascii="Times New Roman" w:hAnsi="Times New Roman" w:cs="Times New Roman"/>
                <w:color w:val="000000"/>
                <w:lang w:val="uk-UA"/>
              </w:rPr>
              <w:t xml:space="preserve">Позивач: </w:t>
            </w:r>
            <w:r w:rsidRPr="00122938">
              <w:rPr>
                <w:rFonts w:ascii="Times New Roman" w:hAnsi="Times New Roman" w:cs="Times New Roman"/>
                <w:lang w:eastAsia="ru-RU"/>
              </w:rPr>
              <w:t>Федорченко Людмил</w:t>
            </w:r>
            <w:r w:rsidRPr="00122938">
              <w:rPr>
                <w:rFonts w:ascii="Times New Roman" w:hAnsi="Times New Roman" w:cs="Times New Roman"/>
                <w:lang w:val="uk-UA" w:eastAsia="ru-RU"/>
              </w:rPr>
              <w:t>а</w:t>
            </w:r>
            <w:r w:rsidRPr="00122938">
              <w:rPr>
                <w:rFonts w:ascii="Times New Roman" w:hAnsi="Times New Roman" w:cs="Times New Roman"/>
                <w:lang w:eastAsia="ru-RU"/>
              </w:rPr>
              <w:t xml:space="preserve"> Володимирівн</w:t>
            </w:r>
            <w:r w:rsidRPr="00122938">
              <w:rPr>
                <w:rFonts w:ascii="Times New Roman" w:hAnsi="Times New Roman" w:cs="Times New Roman"/>
                <w:lang w:val="uk-UA" w:eastAsia="ru-RU"/>
              </w:rPr>
              <w:t>а,</w:t>
            </w:r>
          </w:p>
          <w:p w:rsidR="003E6785" w:rsidRPr="00122938" w:rsidRDefault="003E6785" w:rsidP="00BE3379">
            <w:pPr>
              <w:autoSpaceDE w:val="0"/>
              <w:autoSpaceDN w:val="0"/>
              <w:adjustRightInd w:val="0"/>
              <w:spacing w:after="0" w:line="240" w:lineRule="auto"/>
              <w:rPr>
                <w:rFonts w:ascii="Times New Roman" w:hAnsi="Times New Roman" w:cs="Times New Roman"/>
                <w:lang w:val="uk-UA" w:eastAsia="ru-RU"/>
              </w:rPr>
            </w:pPr>
          </w:p>
          <w:p w:rsidR="003E6785" w:rsidRPr="00122938" w:rsidRDefault="003E6785" w:rsidP="00BE3379">
            <w:pPr>
              <w:autoSpaceDE w:val="0"/>
              <w:autoSpaceDN w:val="0"/>
              <w:adjustRightInd w:val="0"/>
              <w:spacing w:after="0" w:line="240" w:lineRule="auto"/>
              <w:rPr>
                <w:rFonts w:ascii="Times New Roman" w:hAnsi="Times New Roman" w:cs="Times New Roman"/>
                <w:color w:val="000000"/>
                <w:lang w:val="uk-UA" w:eastAsia="ru-RU"/>
              </w:rPr>
            </w:pPr>
            <w:r w:rsidRPr="00122938">
              <w:rPr>
                <w:rFonts w:ascii="Times New Roman" w:hAnsi="Times New Roman" w:cs="Times New Roman"/>
                <w:color w:val="000000"/>
                <w:lang w:val="uk-UA"/>
              </w:rPr>
              <w:t xml:space="preserve">Відповідач: </w:t>
            </w:r>
            <w:r w:rsidRPr="00122938">
              <w:rPr>
                <w:rFonts w:ascii="Times New Roman" w:hAnsi="Times New Roman" w:cs="Times New Roman"/>
                <w:lang w:eastAsia="ru-RU"/>
              </w:rPr>
              <w:t>Федорченк</w:t>
            </w:r>
            <w:r w:rsidRPr="00122938">
              <w:rPr>
                <w:rFonts w:ascii="Times New Roman" w:hAnsi="Times New Roman" w:cs="Times New Roman"/>
                <w:lang w:val="uk-UA" w:eastAsia="ru-RU"/>
              </w:rPr>
              <w:t>о</w:t>
            </w:r>
            <w:r w:rsidRPr="00122938">
              <w:rPr>
                <w:rFonts w:ascii="Times New Roman" w:hAnsi="Times New Roman" w:cs="Times New Roman"/>
                <w:lang w:eastAsia="ru-RU"/>
              </w:rPr>
              <w:t xml:space="preserve"> Анатолі</w:t>
            </w:r>
            <w:r w:rsidRPr="00122938">
              <w:rPr>
                <w:rFonts w:ascii="Times New Roman" w:hAnsi="Times New Roman" w:cs="Times New Roman"/>
                <w:lang w:val="uk-UA" w:eastAsia="ru-RU"/>
              </w:rPr>
              <w:t>й</w:t>
            </w:r>
            <w:r w:rsidRPr="00122938">
              <w:rPr>
                <w:rFonts w:ascii="Times New Roman" w:hAnsi="Times New Roman" w:cs="Times New Roman"/>
                <w:lang w:eastAsia="ru-RU"/>
              </w:rPr>
              <w:t xml:space="preserve"> Борисович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22938" w:rsidRDefault="003E6785" w:rsidP="00BE3379">
            <w:pPr>
              <w:autoSpaceDE w:val="0"/>
              <w:autoSpaceDN w:val="0"/>
              <w:adjustRightInd w:val="0"/>
              <w:spacing w:after="0" w:line="240" w:lineRule="auto"/>
              <w:rPr>
                <w:rFonts w:ascii="Times New Roman" w:hAnsi="Times New Roman" w:cs="Times New Roman"/>
                <w:color w:val="000000"/>
                <w:lang w:val="uk-UA"/>
              </w:rPr>
            </w:pPr>
            <w:r w:rsidRPr="00122938">
              <w:rPr>
                <w:rFonts w:ascii="Times New Roman" w:hAnsi="Times New Roman" w:cs="Times New Roman"/>
                <w:lang w:val="uk-UA"/>
              </w:rPr>
              <w:t xml:space="preserve">цивільна справа </w:t>
            </w:r>
            <w:r w:rsidRPr="00122938">
              <w:rPr>
                <w:rFonts w:ascii="Times New Roman" w:hAnsi="Times New Roman" w:cs="Times New Roman"/>
                <w:lang w:val="uk-UA" w:eastAsia="ru-RU"/>
              </w:rPr>
              <w:t xml:space="preserve">за позовом </w:t>
            </w:r>
            <w:r w:rsidRPr="00122938">
              <w:rPr>
                <w:rFonts w:ascii="Times New Roman" w:hAnsi="Times New Roman" w:cs="Times New Roman"/>
                <w:lang w:eastAsia="ru-RU"/>
              </w:rPr>
              <w:t xml:space="preserve"> Федорченко Людмили Володимирівни до Федорченка Анатолія Борисовича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E3379">
            <w:pPr>
              <w:pStyle w:val="a5"/>
              <w:spacing w:before="0" w:beforeAutospacing="0" w:after="0" w:afterAutospacing="0"/>
              <w:rPr>
                <w:color w:val="000000"/>
                <w:sz w:val="22"/>
                <w:szCs w:val="22"/>
                <w:lang w:val="uk-UA"/>
              </w:rPr>
            </w:pPr>
            <w:r>
              <w:rPr>
                <w:color w:val="000000"/>
                <w:sz w:val="22"/>
                <w:szCs w:val="22"/>
                <w:lang w:val="uk-UA"/>
              </w:rPr>
              <w:t>14.03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E3379">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E3379">
            <w:pPr>
              <w:pStyle w:val="a5"/>
              <w:spacing w:before="0" w:beforeAutospacing="0" w:after="0" w:afterAutospacing="0"/>
              <w:rPr>
                <w:color w:val="000000"/>
                <w:sz w:val="22"/>
                <w:szCs w:val="22"/>
                <w:lang w:val="uk-UA"/>
              </w:rPr>
            </w:pPr>
            <w:r>
              <w:rPr>
                <w:color w:val="000000"/>
                <w:sz w:val="22"/>
                <w:szCs w:val="22"/>
                <w:lang w:val="uk-UA"/>
              </w:rPr>
              <w:t>19</w:t>
            </w:r>
            <w:r w:rsidRPr="00BC40C2">
              <w:rPr>
                <w:color w:val="000000"/>
                <w:sz w:val="22"/>
                <w:szCs w:val="22"/>
                <w:lang w:val="uk-UA"/>
              </w:rPr>
              <w:t>.03.2019</w:t>
            </w:r>
          </w:p>
        </w:tc>
      </w:tr>
      <w:tr w:rsidR="003E6785" w:rsidRPr="003A6798" w:rsidTr="00A1443A">
        <w:trPr>
          <w:gridBefore w:val="1"/>
          <w:wBefore w:w="6" w:type="dxa"/>
          <w:cantSplit/>
          <w:trHeight w:val="1533"/>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13C43">
            <w:pPr>
              <w:pStyle w:val="a5"/>
              <w:rPr>
                <w:color w:val="000000"/>
                <w:sz w:val="22"/>
                <w:szCs w:val="22"/>
                <w:lang w:val="uk-UA"/>
              </w:rPr>
            </w:pPr>
            <w:r>
              <w:rPr>
                <w:color w:val="000000"/>
                <w:sz w:val="22"/>
                <w:szCs w:val="22"/>
                <w:lang w:val="uk-UA"/>
              </w:rPr>
              <w:t>117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13C43">
            <w:pPr>
              <w:pStyle w:val="a5"/>
              <w:spacing w:before="0" w:beforeAutospacing="0" w:after="0" w:afterAutospacing="0"/>
              <w:rPr>
                <w:color w:val="000000"/>
                <w:sz w:val="22"/>
                <w:szCs w:val="22"/>
                <w:lang w:val="uk-UA"/>
              </w:rPr>
            </w:pPr>
            <w:r w:rsidRPr="00BC40C2">
              <w:rPr>
                <w:color w:val="000000"/>
                <w:sz w:val="22"/>
                <w:szCs w:val="22"/>
                <w:lang w:val="uk-UA"/>
              </w:rPr>
              <w:t>2/235/</w:t>
            </w:r>
            <w:r>
              <w:rPr>
                <w:color w:val="000000"/>
                <w:sz w:val="22"/>
                <w:szCs w:val="22"/>
                <w:lang w:val="uk-UA"/>
              </w:rPr>
              <w:t>390</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22938" w:rsidRDefault="003E6785" w:rsidP="00E13C43">
            <w:pPr>
              <w:autoSpaceDE w:val="0"/>
              <w:autoSpaceDN w:val="0"/>
              <w:adjustRightInd w:val="0"/>
              <w:spacing w:after="0" w:line="240" w:lineRule="auto"/>
              <w:rPr>
                <w:rFonts w:ascii="Times New Roman" w:hAnsi="Times New Roman" w:cs="Times New Roman"/>
                <w:lang w:val="uk-UA" w:eastAsia="ru-RU"/>
              </w:rPr>
            </w:pPr>
            <w:r w:rsidRPr="00122938">
              <w:rPr>
                <w:rFonts w:ascii="Times New Roman" w:hAnsi="Times New Roman" w:cs="Times New Roman"/>
                <w:color w:val="000000"/>
                <w:lang w:val="uk-UA"/>
              </w:rPr>
              <w:t xml:space="preserve">Позивач: </w:t>
            </w:r>
            <w:r w:rsidRPr="00122938">
              <w:rPr>
                <w:rFonts w:ascii="Times New Roman" w:hAnsi="Times New Roman" w:cs="Times New Roman"/>
                <w:lang w:val="uk-UA" w:eastAsia="ru-RU"/>
              </w:rPr>
              <w:t>Загорський Вячеслав Іванович</w:t>
            </w:r>
          </w:p>
          <w:p w:rsidR="003E6785" w:rsidRPr="00122938" w:rsidRDefault="003E6785" w:rsidP="00E13C43">
            <w:pPr>
              <w:autoSpaceDE w:val="0"/>
              <w:autoSpaceDN w:val="0"/>
              <w:adjustRightInd w:val="0"/>
              <w:spacing w:after="0" w:line="240" w:lineRule="auto"/>
              <w:rPr>
                <w:rFonts w:ascii="Times New Roman" w:hAnsi="Times New Roman" w:cs="Times New Roman"/>
                <w:lang w:val="uk-UA" w:eastAsia="ru-RU"/>
              </w:rPr>
            </w:pPr>
          </w:p>
          <w:p w:rsidR="003E6785" w:rsidRPr="00122938" w:rsidRDefault="003E6785" w:rsidP="00E13C43">
            <w:pPr>
              <w:autoSpaceDE w:val="0"/>
              <w:autoSpaceDN w:val="0"/>
              <w:adjustRightInd w:val="0"/>
              <w:spacing w:after="0" w:line="240" w:lineRule="auto"/>
              <w:rPr>
                <w:rFonts w:ascii="Times New Roman" w:hAnsi="Times New Roman" w:cs="Times New Roman"/>
                <w:color w:val="000000"/>
                <w:lang w:val="uk-UA" w:eastAsia="ru-RU"/>
              </w:rPr>
            </w:pPr>
            <w:r w:rsidRPr="00122938">
              <w:rPr>
                <w:rFonts w:ascii="Times New Roman" w:hAnsi="Times New Roman" w:cs="Times New Roman"/>
                <w:color w:val="000000"/>
                <w:lang w:val="uk-UA"/>
              </w:rPr>
              <w:t xml:space="preserve">Відповідач: </w:t>
            </w:r>
            <w:r w:rsidRPr="00122938">
              <w:rPr>
                <w:rFonts w:ascii="Times New Roman" w:hAnsi="Times New Roman" w:cs="Times New Roman"/>
                <w:lang w:val="uk-UA" w:eastAsia="ru-RU"/>
              </w:rPr>
              <w:t>Загорська Оксана Вікторівна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22938" w:rsidRDefault="003E6785" w:rsidP="00E13C43">
            <w:pPr>
              <w:autoSpaceDE w:val="0"/>
              <w:autoSpaceDN w:val="0"/>
              <w:adjustRightInd w:val="0"/>
              <w:spacing w:after="0" w:line="240" w:lineRule="auto"/>
              <w:rPr>
                <w:rFonts w:ascii="Times New Roman" w:hAnsi="Times New Roman" w:cs="Times New Roman"/>
                <w:color w:val="000000"/>
                <w:lang w:val="uk-UA"/>
              </w:rPr>
            </w:pPr>
            <w:r w:rsidRPr="00122938">
              <w:rPr>
                <w:rFonts w:ascii="Times New Roman" w:hAnsi="Times New Roman" w:cs="Times New Roman"/>
                <w:lang w:val="uk-UA"/>
              </w:rPr>
              <w:t xml:space="preserve">цивільна справа </w:t>
            </w:r>
            <w:r w:rsidRPr="00122938">
              <w:rPr>
                <w:rFonts w:ascii="Times New Roman" w:hAnsi="Times New Roman" w:cs="Times New Roman"/>
                <w:lang w:val="uk-UA" w:eastAsia="ru-RU"/>
              </w:rPr>
              <w:t xml:space="preserve">за позовом </w:t>
            </w:r>
            <w:r w:rsidRPr="00122938">
              <w:rPr>
                <w:rFonts w:ascii="Times New Roman" w:hAnsi="Times New Roman" w:cs="Times New Roman"/>
                <w:lang w:eastAsia="ru-RU"/>
              </w:rPr>
              <w:t xml:space="preserve"> Загорського Вячеслава Івановича до Загорської Оксани Вікторівни про зміну розміру аліментів</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13C43">
            <w:pPr>
              <w:pStyle w:val="a5"/>
              <w:spacing w:before="0" w:beforeAutospacing="0" w:after="0" w:afterAutospacing="0"/>
              <w:rPr>
                <w:color w:val="000000"/>
                <w:sz w:val="22"/>
                <w:szCs w:val="22"/>
                <w:lang w:val="uk-UA"/>
              </w:rPr>
            </w:pPr>
            <w:r>
              <w:rPr>
                <w:color w:val="000000"/>
                <w:sz w:val="22"/>
                <w:szCs w:val="22"/>
                <w:lang w:val="uk-UA"/>
              </w:rPr>
              <w:t>15.03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13C43">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13C43">
            <w:pPr>
              <w:pStyle w:val="a5"/>
              <w:spacing w:before="0" w:beforeAutospacing="0" w:after="0" w:afterAutospacing="0"/>
              <w:rPr>
                <w:color w:val="000000"/>
                <w:sz w:val="22"/>
                <w:szCs w:val="22"/>
                <w:lang w:val="uk-UA"/>
              </w:rPr>
            </w:pPr>
            <w:r>
              <w:rPr>
                <w:color w:val="000000"/>
                <w:sz w:val="22"/>
                <w:szCs w:val="22"/>
                <w:lang w:val="uk-UA"/>
              </w:rPr>
              <w:t>20</w:t>
            </w:r>
            <w:r w:rsidRPr="00BC40C2">
              <w:rPr>
                <w:color w:val="000000"/>
                <w:sz w:val="22"/>
                <w:szCs w:val="22"/>
                <w:lang w:val="uk-UA"/>
              </w:rPr>
              <w:t>.03.2019</w:t>
            </w:r>
          </w:p>
        </w:tc>
      </w:tr>
      <w:tr w:rsidR="003E6785" w:rsidRPr="003A6798" w:rsidTr="00A1443A">
        <w:trPr>
          <w:gridBefore w:val="1"/>
          <w:wBefore w:w="6" w:type="dxa"/>
          <w:cantSplit/>
          <w:trHeight w:val="1533"/>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13C43">
            <w:pPr>
              <w:pStyle w:val="a5"/>
              <w:rPr>
                <w:color w:val="000000"/>
                <w:sz w:val="22"/>
                <w:szCs w:val="22"/>
                <w:lang w:val="uk-UA"/>
              </w:rPr>
            </w:pPr>
            <w:r>
              <w:rPr>
                <w:color w:val="000000"/>
                <w:sz w:val="22"/>
                <w:szCs w:val="22"/>
                <w:lang w:val="uk-UA"/>
              </w:rPr>
              <w:t>118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450C96">
            <w:pPr>
              <w:pStyle w:val="a5"/>
              <w:spacing w:before="0" w:beforeAutospacing="0" w:after="0" w:afterAutospacing="0"/>
              <w:rPr>
                <w:color w:val="000000"/>
                <w:sz w:val="22"/>
                <w:szCs w:val="22"/>
                <w:lang w:val="uk-UA"/>
              </w:rPr>
            </w:pPr>
            <w:r w:rsidRPr="003A6798">
              <w:rPr>
                <w:color w:val="000000"/>
                <w:sz w:val="22"/>
                <w:szCs w:val="22"/>
                <w:lang w:val="uk-UA"/>
              </w:rPr>
              <w:t>2-о/235/</w:t>
            </w:r>
            <w:r>
              <w:rPr>
                <w:color w:val="000000"/>
                <w:sz w:val="22"/>
                <w:szCs w:val="22"/>
                <w:lang w:val="uk-UA"/>
              </w:rPr>
              <w:t>240</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22938" w:rsidRDefault="003E6785" w:rsidP="00450C96">
            <w:pPr>
              <w:autoSpaceDE w:val="0"/>
              <w:autoSpaceDN w:val="0"/>
              <w:adjustRightInd w:val="0"/>
              <w:spacing w:after="0" w:line="240" w:lineRule="auto"/>
              <w:rPr>
                <w:rFonts w:ascii="Times New Roman" w:hAnsi="Times New Roman" w:cs="Times New Roman"/>
                <w:lang w:val="uk-UA" w:eastAsia="ru-RU"/>
              </w:rPr>
            </w:pPr>
            <w:r w:rsidRPr="00122938">
              <w:rPr>
                <w:rFonts w:ascii="Times New Roman" w:hAnsi="Times New Roman" w:cs="Times New Roman"/>
                <w:color w:val="000000"/>
                <w:lang w:val="uk-UA"/>
              </w:rPr>
              <w:t>Заявник:</w:t>
            </w:r>
            <w:r w:rsidRPr="00122938">
              <w:rPr>
                <w:rFonts w:ascii="Times New Roman" w:hAnsi="Times New Roman" w:cs="Times New Roman"/>
                <w:lang w:val="uk-UA" w:eastAsia="ru-RU"/>
              </w:rPr>
              <w:t>Бакоцький Дмитро Євгенович,</w:t>
            </w:r>
          </w:p>
          <w:p w:rsidR="003E6785" w:rsidRPr="00122938" w:rsidRDefault="003E6785" w:rsidP="00450C96">
            <w:pPr>
              <w:autoSpaceDE w:val="0"/>
              <w:autoSpaceDN w:val="0"/>
              <w:adjustRightInd w:val="0"/>
              <w:spacing w:after="0" w:line="240" w:lineRule="auto"/>
              <w:rPr>
                <w:rFonts w:ascii="Times New Roman" w:hAnsi="Times New Roman" w:cs="Times New Roman"/>
                <w:lang w:val="uk-UA" w:eastAsia="ru-RU"/>
              </w:rPr>
            </w:pPr>
          </w:p>
          <w:p w:rsidR="003E6785" w:rsidRPr="00122938" w:rsidRDefault="003E6785" w:rsidP="00450C96">
            <w:pPr>
              <w:autoSpaceDE w:val="0"/>
              <w:autoSpaceDN w:val="0"/>
              <w:adjustRightInd w:val="0"/>
              <w:spacing w:after="0" w:line="240" w:lineRule="auto"/>
              <w:rPr>
                <w:rFonts w:ascii="Times New Roman" w:hAnsi="Times New Roman" w:cs="Times New Roman"/>
                <w:lang w:val="uk-UA" w:eastAsia="ru-RU"/>
              </w:rPr>
            </w:pPr>
            <w:r w:rsidRPr="00122938">
              <w:rPr>
                <w:rFonts w:ascii="Times New Roman" w:hAnsi="Times New Roman" w:cs="Times New Roman"/>
                <w:lang w:val="uk-UA" w:eastAsia="ru-RU"/>
              </w:rPr>
              <w:t xml:space="preserve">заінтересовані особи: </w:t>
            </w:r>
          </w:p>
          <w:p w:rsidR="003E6785" w:rsidRPr="00122938" w:rsidRDefault="003E6785" w:rsidP="00450C96">
            <w:pPr>
              <w:autoSpaceDE w:val="0"/>
              <w:autoSpaceDN w:val="0"/>
              <w:adjustRightInd w:val="0"/>
              <w:spacing w:after="0" w:line="240" w:lineRule="auto"/>
              <w:rPr>
                <w:rFonts w:ascii="Times New Roman" w:hAnsi="Times New Roman" w:cs="Times New Roman"/>
                <w:lang w:val="uk-UA" w:eastAsia="ru-RU"/>
              </w:rPr>
            </w:pPr>
            <w:r w:rsidRPr="00122938">
              <w:rPr>
                <w:rFonts w:ascii="Times New Roman" w:hAnsi="Times New Roman" w:cs="Times New Roman"/>
                <w:lang w:val="uk-UA" w:eastAsia="ru-RU"/>
              </w:rPr>
              <w:t xml:space="preserve">Бакоцька Альона Сергіївна, </w:t>
            </w:r>
          </w:p>
          <w:p w:rsidR="003E6785" w:rsidRPr="00122938" w:rsidRDefault="003E6785" w:rsidP="00450C96">
            <w:pPr>
              <w:autoSpaceDE w:val="0"/>
              <w:autoSpaceDN w:val="0"/>
              <w:adjustRightInd w:val="0"/>
              <w:spacing w:after="0" w:line="240" w:lineRule="auto"/>
              <w:rPr>
                <w:rFonts w:ascii="Times New Roman" w:hAnsi="Times New Roman" w:cs="Times New Roman"/>
                <w:lang w:val="uk-UA" w:eastAsia="ru-RU"/>
              </w:rPr>
            </w:pPr>
          </w:p>
          <w:p w:rsidR="003E6785" w:rsidRPr="00122938" w:rsidRDefault="003E6785" w:rsidP="00450C96">
            <w:pPr>
              <w:autoSpaceDE w:val="0"/>
              <w:autoSpaceDN w:val="0"/>
              <w:adjustRightInd w:val="0"/>
              <w:spacing w:after="0" w:line="240" w:lineRule="auto"/>
              <w:rPr>
                <w:rFonts w:ascii="Times New Roman" w:hAnsi="Times New Roman" w:cs="Times New Roman"/>
                <w:color w:val="000000"/>
                <w:lang w:val="uk-UA" w:eastAsia="ru-RU"/>
              </w:rPr>
            </w:pPr>
            <w:r w:rsidRPr="00122938">
              <w:rPr>
                <w:rFonts w:ascii="Times New Roman" w:hAnsi="Times New Roman" w:cs="Times New Roman"/>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22938" w:rsidRDefault="003E6785" w:rsidP="00450C96">
            <w:pPr>
              <w:autoSpaceDE w:val="0"/>
              <w:autoSpaceDN w:val="0"/>
              <w:adjustRightInd w:val="0"/>
              <w:spacing w:after="0" w:line="240" w:lineRule="auto"/>
              <w:rPr>
                <w:rFonts w:ascii="Times New Roman" w:hAnsi="Times New Roman" w:cs="Times New Roman"/>
                <w:lang w:val="uk-UA" w:eastAsia="ru-RU"/>
              </w:rPr>
            </w:pPr>
            <w:r w:rsidRPr="00122938">
              <w:rPr>
                <w:rFonts w:ascii="Times New Roman" w:hAnsi="Times New Roman" w:cs="Times New Roman"/>
                <w:lang w:val="uk-UA"/>
              </w:rPr>
              <w:t xml:space="preserve">цивільна справа </w:t>
            </w:r>
            <w:r w:rsidRPr="00122938">
              <w:rPr>
                <w:rFonts w:ascii="Times New Roman" w:hAnsi="Times New Roman" w:cs="Times New Roman"/>
                <w:color w:val="000000"/>
                <w:lang w:val="uk-UA" w:eastAsia="ru-RU"/>
              </w:rPr>
              <w:t xml:space="preserve">за заявою </w:t>
            </w:r>
            <w:r w:rsidRPr="00122938">
              <w:rPr>
                <w:rFonts w:ascii="Times New Roman" w:hAnsi="Times New Roman" w:cs="Times New Roman"/>
                <w:lang w:eastAsia="ru-RU"/>
              </w:rPr>
              <w:t xml:space="preserve"> Бакоцького Дмитра Євгеновича, подану представником заявника адвокатом Гузар Артемом Сергійовичем, заінтересовані особи Бакоцька Альона Сергіївна,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450C96">
            <w:pPr>
              <w:pStyle w:val="a5"/>
              <w:spacing w:before="0" w:beforeAutospacing="0" w:after="0" w:afterAutospacing="0"/>
              <w:rPr>
                <w:color w:val="000000"/>
                <w:sz w:val="22"/>
                <w:szCs w:val="22"/>
                <w:lang w:val="uk-UA"/>
              </w:rPr>
            </w:pPr>
            <w:r>
              <w:rPr>
                <w:color w:val="000000"/>
                <w:sz w:val="22"/>
                <w:szCs w:val="22"/>
                <w:lang w:val="uk-UA"/>
              </w:rPr>
              <w:t>15</w:t>
            </w:r>
            <w:r w:rsidRPr="00804570">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450C96">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450C96">
            <w:pPr>
              <w:pStyle w:val="a5"/>
              <w:spacing w:before="0" w:beforeAutospacing="0" w:after="0" w:afterAutospacing="0"/>
              <w:rPr>
                <w:color w:val="000000"/>
                <w:sz w:val="22"/>
                <w:szCs w:val="22"/>
                <w:lang w:val="uk-UA"/>
              </w:rPr>
            </w:pPr>
            <w:r>
              <w:rPr>
                <w:color w:val="000000"/>
                <w:sz w:val="22"/>
                <w:szCs w:val="22"/>
                <w:lang w:val="uk-UA"/>
              </w:rPr>
              <w:t>20</w:t>
            </w:r>
            <w:r w:rsidRPr="003A6798">
              <w:rPr>
                <w:color w:val="000000"/>
                <w:sz w:val="22"/>
                <w:szCs w:val="22"/>
                <w:lang w:val="uk-UA"/>
              </w:rPr>
              <w:t>.03.2019</w:t>
            </w:r>
          </w:p>
        </w:tc>
      </w:tr>
      <w:tr w:rsidR="003E6785" w:rsidRPr="003A6798" w:rsidTr="00A1443A">
        <w:trPr>
          <w:gridBefore w:val="1"/>
          <w:wBefore w:w="6" w:type="dxa"/>
          <w:cantSplit/>
          <w:trHeight w:val="2653"/>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13C43">
            <w:pPr>
              <w:pStyle w:val="a5"/>
              <w:rPr>
                <w:color w:val="000000"/>
                <w:sz w:val="22"/>
                <w:szCs w:val="22"/>
                <w:lang w:val="uk-UA"/>
              </w:rPr>
            </w:pPr>
            <w:r>
              <w:rPr>
                <w:color w:val="000000"/>
                <w:sz w:val="22"/>
                <w:szCs w:val="22"/>
                <w:lang w:val="uk-UA"/>
              </w:rPr>
              <w:t>119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61630E">
            <w:pPr>
              <w:pStyle w:val="a5"/>
              <w:spacing w:before="0" w:beforeAutospacing="0" w:after="0" w:afterAutospacing="0"/>
              <w:rPr>
                <w:color w:val="000000"/>
                <w:sz w:val="22"/>
                <w:szCs w:val="22"/>
                <w:lang w:val="uk-UA"/>
              </w:rPr>
            </w:pPr>
            <w:r w:rsidRPr="003A6798">
              <w:rPr>
                <w:color w:val="000000"/>
                <w:sz w:val="22"/>
                <w:szCs w:val="22"/>
                <w:lang w:val="uk-UA"/>
              </w:rPr>
              <w:t>2-о/235/</w:t>
            </w:r>
            <w:r>
              <w:rPr>
                <w:color w:val="000000"/>
                <w:sz w:val="22"/>
                <w:szCs w:val="22"/>
                <w:lang w:val="uk-UA"/>
              </w:rPr>
              <w:t>237</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B5333" w:rsidRDefault="003E6785" w:rsidP="0061630E">
            <w:pPr>
              <w:autoSpaceDE w:val="0"/>
              <w:autoSpaceDN w:val="0"/>
              <w:adjustRightInd w:val="0"/>
              <w:spacing w:after="0" w:line="240" w:lineRule="auto"/>
              <w:rPr>
                <w:rFonts w:ascii="Times New Roman" w:hAnsi="Times New Roman" w:cs="Times New Roman"/>
                <w:lang w:val="uk-UA" w:eastAsia="ru-RU"/>
              </w:rPr>
            </w:pPr>
            <w:r w:rsidRPr="000B5333">
              <w:rPr>
                <w:rFonts w:ascii="Times New Roman" w:hAnsi="Times New Roman" w:cs="Times New Roman"/>
                <w:color w:val="000000"/>
                <w:lang w:val="uk-UA"/>
              </w:rPr>
              <w:t>Заявник:</w:t>
            </w:r>
            <w:r w:rsidRPr="000B5333">
              <w:rPr>
                <w:rFonts w:ascii="Times New Roman" w:hAnsi="Times New Roman" w:cs="Times New Roman"/>
                <w:lang w:val="uk-UA" w:eastAsia="ru-RU"/>
              </w:rPr>
              <w:t>Летова Тетяна Іванівна,</w:t>
            </w:r>
          </w:p>
          <w:p w:rsidR="003E6785" w:rsidRPr="000B5333" w:rsidRDefault="003E6785" w:rsidP="0061630E">
            <w:pPr>
              <w:autoSpaceDE w:val="0"/>
              <w:autoSpaceDN w:val="0"/>
              <w:adjustRightInd w:val="0"/>
              <w:spacing w:after="0" w:line="240" w:lineRule="auto"/>
              <w:rPr>
                <w:rFonts w:ascii="Times New Roman" w:hAnsi="Times New Roman" w:cs="Times New Roman"/>
                <w:lang w:val="uk-UA" w:eastAsia="ru-RU"/>
              </w:rPr>
            </w:pPr>
          </w:p>
          <w:p w:rsidR="003E6785" w:rsidRPr="000B5333" w:rsidRDefault="003E6785" w:rsidP="0061630E">
            <w:pPr>
              <w:autoSpaceDE w:val="0"/>
              <w:autoSpaceDN w:val="0"/>
              <w:adjustRightInd w:val="0"/>
              <w:spacing w:after="0" w:line="240" w:lineRule="auto"/>
              <w:rPr>
                <w:rFonts w:ascii="Times New Roman" w:hAnsi="Times New Roman" w:cs="Times New Roman"/>
                <w:lang w:val="uk-UA" w:eastAsia="ru-RU"/>
              </w:rPr>
            </w:pPr>
            <w:r w:rsidRPr="000B5333">
              <w:rPr>
                <w:rFonts w:ascii="Times New Roman" w:hAnsi="Times New Roman" w:cs="Times New Roman"/>
                <w:lang w:val="uk-UA" w:eastAsia="ru-RU"/>
              </w:rPr>
              <w:t xml:space="preserve">заінтересовані особи: </w:t>
            </w:r>
          </w:p>
          <w:p w:rsidR="003E6785" w:rsidRPr="000B5333" w:rsidRDefault="003E6785" w:rsidP="0061630E">
            <w:pPr>
              <w:autoSpaceDE w:val="0"/>
              <w:autoSpaceDN w:val="0"/>
              <w:adjustRightInd w:val="0"/>
              <w:spacing w:after="0" w:line="240" w:lineRule="auto"/>
              <w:rPr>
                <w:rFonts w:ascii="Times New Roman" w:hAnsi="Times New Roman" w:cs="Times New Roman"/>
                <w:lang w:val="uk-UA" w:eastAsia="ru-RU"/>
              </w:rPr>
            </w:pPr>
            <w:r w:rsidRPr="000B5333">
              <w:rPr>
                <w:rFonts w:ascii="Times New Roman" w:hAnsi="Times New Roman" w:cs="Times New Roman"/>
                <w:lang w:val="uk-UA" w:eastAsia="ru-RU"/>
              </w:rPr>
              <w:t xml:space="preserve">Кубарева Ганна Ігорівна, </w:t>
            </w:r>
          </w:p>
          <w:p w:rsidR="003E6785" w:rsidRPr="000B5333" w:rsidRDefault="003E6785" w:rsidP="0061630E">
            <w:pPr>
              <w:autoSpaceDE w:val="0"/>
              <w:autoSpaceDN w:val="0"/>
              <w:adjustRightInd w:val="0"/>
              <w:spacing w:after="0" w:line="240" w:lineRule="auto"/>
              <w:rPr>
                <w:rFonts w:ascii="Times New Roman" w:hAnsi="Times New Roman" w:cs="Times New Roman"/>
                <w:lang w:val="uk-UA" w:eastAsia="ru-RU"/>
              </w:rPr>
            </w:pPr>
            <w:r w:rsidRPr="000B5333">
              <w:rPr>
                <w:rFonts w:ascii="Times New Roman" w:hAnsi="Times New Roman" w:cs="Times New Roman"/>
                <w:lang w:val="uk-UA" w:eastAsia="ru-RU"/>
              </w:rPr>
              <w:t xml:space="preserve">Кубарев Максим Олександрович, </w:t>
            </w:r>
          </w:p>
          <w:p w:rsidR="003E6785" w:rsidRPr="000B5333" w:rsidRDefault="003E6785" w:rsidP="0061630E">
            <w:pPr>
              <w:autoSpaceDE w:val="0"/>
              <w:autoSpaceDN w:val="0"/>
              <w:adjustRightInd w:val="0"/>
              <w:spacing w:after="0" w:line="240" w:lineRule="auto"/>
              <w:rPr>
                <w:rFonts w:ascii="Times New Roman" w:hAnsi="Times New Roman" w:cs="Times New Roman"/>
                <w:lang w:val="uk-UA" w:eastAsia="ru-RU"/>
              </w:rPr>
            </w:pPr>
          </w:p>
          <w:p w:rsidR="003E6785" w:rsidRPr="000B5333" w:rsidRDefault="003E6785" w:rsidP="0061630E">
            <w:pPr>
              <w:autoSpaceDE w:val="0"/>
              <w:autoSpaceDN w:val="0"/>
              <w:adjustRightInd w:val="0"/>
              <w:spacing w:after="0" w:line="240" w:lineRule="auto"/>
              <w:rPr>
                <w:rFonts w:ascii="Times New Roman" w:hAnsi="Times New Roman" w:cs="Times New Roman"/>
                <w:lang w:val="uk-UA" w:eastAsia="ru-RU"/>
              </w:rPr>
            </w:pPr>
            <w:r w:rsidRPr="000B5333">
              <w:rPr>
                <w:rFonts w:ascii="Times New Roman" w:hAnsi="Times New Roman" w:cs="Times New Roman"/>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p w:rsidR="003E6785" w:rsidRDefault="003E6785" w:rsidP="0061630E">
            <w:pPr>
              <w:autoSpaceDE w:val="0"/>
              <w:autoSpaceDN w:val="0"/>
              <w:adjustRightInd w:val="0"/>
              <w:spacing w:after="0" w:line="240" w:lineRule="auto"/>
              <w:rPr>
                <w:rFonts w:ascii="Times New Roman" w:hAnsi="Times New Roman" w:cs="Times New Roman"/>
                <w:color w:val="000000"/>
                <w:lang w:val="uk-UA" w:eastAsia="ru-RU"/>
              </w:rPr>
            </w:pPr>
          </w:p>
          <w:p w:rsidR="003E6785" w:rsidRPr="000B5333" w:rsidRDefault="003E6785" w:rsidP="0061630E">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B5333" w:rsidRDefault="003E6785" w:rsidP="0061630E">
            <w:pPr>
              <w:autoSpaceDE w:val="0"/>
              <w:autoSpaceDN w:val="0"/>
              <w:adjustRightInd w:val="0"/>
              <w:spacing w:after="0" w:line="240" w:lineRule="auto"/>
              <w:rPr>
                <w:rFonts w:ascii="Times New Roman" w:hAnsi="Times New Roman" w:cs="Times New Roman"/>
                <w:lang w:val="uk-UA" w:eastAsia="ru-RU"/>
              </w:rPr>
            </w:pPr>
            <w:r w:rsidRPr="000B5333">
              <w:rPr>
                <w:rFonts w:ascii="Times New Roman" w:hAnsi="Times New Roman" w:cs="Times New Roman"/>
                <w:lang w:val="uk-UA"/>
              </w:rPr>
              <w:t xml:space="preserve">цивільна справа </w:t>
            </w:r>
            <w:r w:rsidRPr="000B5333">
              <w:rPr>
                <w:rFonts w:ascii="Times New Roman" w:hAnsi="Times New Roman" w:cs="Times New Roman"/>
                <w:color w:val="000000"/>
                <w:lang w:val="uk-UA" w:eastAsia="ru-RU"/>
              </w:rPr>
              <w:t xml:space="preserve">за заявою </w:t>
            </w:r>
            <w:r w:rsidRPr="000B5333">
              <w:rPr>
                <w:rFonts w:ascii="Times New Roman" w:hAnsi="Times New Roman" w:cs="Times New Roman"/>
                <w:lang w:val="uk-UA" w:eastAsia="ru-RU"/>
              </w:rPr>
              <w:t xml:space="preserve"> Летової Тетяни Іванівни, заінтересовані особи Кубарева Ганна Ігорівна, Кубарев Максим Олександрович,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61630E">
            <w:pPr>
              <w:pStyle w:val="a5"/>
              <w:spacing w:before="0" w:beforeAutospacing="0" w:after="0" w:afterAutospacing="0"/>
              <w:rPr>
                <w:color w:val="000000"/>
                <w:sz w:val="22"/>
                <w:szCs w:val="22"/>
                <w:lang w:val="uk-UA"/>
              </w:rPr>
            </w:pPr>
            <w:r>
              <w:rPr>
                <w:color w:val="000000"/>
                <w:sz w:val="22"/>
                <w:szCs w:val="22"/>
                <w:lang w:val="uk-UA"/>
              </w:rPr>
              <w:t>13</w:t>
            </w:r>
            <w:r w:rsidRPr="00804570">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61630E">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61630E">
            <w:pPr>
              <w:pStyle w:val="a5"/>
              <w:spacing w:before="0" w:beforeAutospacing="0" w:after="0" w:afterAutospacing="0"/>
              <w:rPr>
                <w:color w:val="000000"/>
                <w:sz w:val="22"/>
                <w:szCs w:val="22"/>
                <w:lang w:val="uk-UA"/>
              </w:rPr>
            </w:pPr>
            <w:r>
              <w:rPr>
                <w:color w:val="000000"/>
                <w:sz w:val="22"/>
                <w:szCs w:val="22"/>
                <w:lang w:val="uk-UA"/>
              </w:rPr>
              <w:t>20</w:t>
            </w:r>
            <w:r w:rsidRPr="003A6798">
              <w:rPr>
                <w:color w:val="000000"/>
                <w:sz w:val="22"/>
                <w:szCs w:val="22"/>
                <w:lang w:val="uk-UA"/>
              </w:rPr>
              <w:t>.03.2019</w:t>
            </w:r>
          </w:p>
        </w:tc>
      </w:tr>
      <w:tr w:rsidR="003E6785" w:rsidRPr="003A6798" w:rsidTr="00A1443A">
        <w:trPr>
          <w:gridBefore w:val="1"/>
          <w:wBefore w:w="6" w:type="dxa"/>
          <w:cantSplit/>
          <w:trHeight w:val="1318"/>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13C43">
            <w:pPr>
              <w:pStyle w:val="a5"/>
              <w:rPr>
                <w:color w:val="000000"/>
                <w:sz w:val="22"/>
                <w:szCs w:val="22"/>
                <w:lang w:val="uk-UA"/>
              </w:rPr>
            </w:pPr>
            <w:r>
              <w:rPr>
                <w:color w:val="000000"/>
                <w:sz w:val="22"/>
                <w:szCs w:val="22"/>
                <w:lang w:val="uk-UA"/>
              </w:rPr>
              <w:t>120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F4343">
            <w:pPr>
              <w:pStyle w:val="a5"/>
              <w:spacing w:before="0" w:beforeAutospacing="0" w:after="0" w:afterAutospacing="0"/>
              <w:rPr>
                <w:color w:val="000000"/>
                <w:sz w:val="22"/>
                <w:szCs w:val="22"/>
                <w:lang w:val="uk-UA"/>
              </w:rPr>
            </w:pPr>
            <w:r w:rsidRPr="00BC40C2">
              <w:rPr>
                <w:color w:val="000000"/>
                <w:sz w:val="22"/>
                <w:szCs w:val="22"/>
                <w:lang w:val="uk-UA"/>
              </w:rPr>
              <w:t>2/235/</w:t>
            </w:r>
            <w:r>
              <w:rPr>
                <w:color w:val="000000"/>
                <w:sz w:val="22"/>
                <w:szCs w:val="22"/>
                <w:lang w:val="uk-UA"/>
              </w:rPr>
              <w:t>369</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B5333" w:rsidRDefault="003E6785" w:rsidP="009F4343">
            <w:pPr>
              <w:autoSpaceDE w:val="0"/>
              <w:autoSpaceDN w:val="0"/>
              <w:adjustRightInd w:val="0"/>
              <w:spacing w:after="0" w:line="240" w:lineRule="auto"/>
              <w:rPr>
                <w:rFonts w:ascii="Times New Roman" w:hAnsi="Times New Roman" w:cs="Times New Roman"/>
                <w:lang w:val="uk-UA" w:eastAsia="ru-RU"/>
              </w:rPr>
            </w:pPr>
            <w:r w:rsidRPr="000B5333">
              <w:rPr>
                <w:rFonts w:ascii="Times New Roman" w:hAnsi="Times New Roman" w:cs="Times New Roman"/>
                <w:color w:val="000000"/>
                <w:lang w:val="uk-UA"/>
              </w:rPr>
              <w:t xml:space="preserve">Позивач: </w:t>
            </w:r>
            <w:r w:rsidRPr="000B5333">
              <w:rPr>
                <w:rFonts w:ascii="Times New Roman" w:hAnsi="Times New Roman" w:cs="Times New Roman"/>
                <w:lang w:eastAsia="ru-RU"/>
              </w:rPr>
              <w:t>Прохоров</w:t>
            </w:r>
            <w:r w:rsidRPr="000B5333">
              <w:rPr>
                <w:rFonts w:ascii="Times New Roman" w:hAnsi="Times New Roman" w:cs="Times New Roman"/>
                <w:lang w:val="uk-UA" w:eastAsia="ru-RU"/>
              </w:rPr>
              <w:t>а</w:t>
            </w:r>
            <w:r w:rsidRPr="000B5333">
              <w:rPr>
                <w:rFonts w:ascii="Times New Roman" w:hAnsi="Times New Roman" w:cs="Times New Roman"/>
                <w:lang w:eastAsia="ru-RU"/>
              </w:rPr>
              <w:t xml:space="preserve"> Ганн</w:t>
            </w:r>
            <w:r w:rsidRPr="000B5333">
              <w:rPr>
                <w:rFonts w:ascii="Times New Roman" w:hAnsi="Times New Roman" w:cs="Times New Roman"/>
                <w:lang w:val="uk-UA" w:eastAsia="ru-RU"/>
              </w:rPr>
              <w:t>а</w:t>
            </w:r>
            <w:r w:rsidRPr="000B5333">
              <w:rPr>
                <w:rFonts w:ascii="Times New Roman" w:hAnsi="Times New Roman" w:cs="Times New Roman"/>
                <w:lang w:eastAsia="ru-RU"/>
              </w:rPr>
              <w:t xml:space="preserve"> Андріївн</w:t>
            </w:r>
            <w:r w:rsidRPr="000B5333">
              <w:rPr>
                <w:rFonts w:ascii="Times New Roman" w:hAnsi="Times New Roman" w:cs="Times New Roman"/>
                <w:lang w:val="uk-UA" w:eastAsia="ru-RU"/>
              </w:rPr>
              <w:t>а,</w:t>
            </w:r>
          </w:p>
          <w:p w:rsidR="003E6785" w:rsidRPr="000B5333" w:rsidRDefault="003E6785" w:rsidP="009F4343">
            <w:pPr>
              <w:autoSpaceDE w:val="0"/>
              <w:autoSpaceDN w:val="0"/>
              <w:adjustRightInd w:val="0"/>
              <w:spacing w:after="0" w:line="240" w:lineRule="auto"/>
              <w:rPr>
                <w:rFonts w:ascii="Times New Roman" w:hAnsi="Times New Roman" w:cs="Times New Roman"/>
                <w:lang w:val="uk-UA" w:eastAsia="ru-RU"/>
              </w:rPr>
            </w:pPr>
          </w:p>
          <w:p w:rsidR="003E6785" w:rsidRDefault="003E6785" w:rsidP="009F4343">
            <w:pPr>
              <w:autoSpaceDE w:val="0"/>
              <w:autoSpaceDN w:val="0"/>
              <w:adjustRightInd w:val="0"/>
              <w:spacing w:after="0" w:line="240" w:lineRule="auto"/>
              <w:rPr>
                <w:rFonts w:ascii="Times New Roman" w:hAnsi="Times New Roman" w:cs="Times New Roman"/>
                <w:lang w:val="uk-UA" w:eastAsia="ru-RU"/>
              </w:rPr>
            </w:pPr>
            <w:r w:rsidRPr="000B5333">
              <w:rPr>
                <w:rFonts w:ascii="Times New Roman" w:hAnsi="Times New Roman" w:cs="Times New Roman"/>
                <w:color w:val="000000"/>
                <w:lang w:val="uk-UA"/>
              </w:rPr>
              <w:t xml:space="preserve">Відповідач: </w:t>
            </w:r>
            <w:r w:rsidRPr="000B5333">
              <w:rPr>
                <w:rFonts w:ascii="Times New Roman" w:hAnsi="Times New Roman" w:cs="Times New Roman"/>
                <w:lang w:eastAsia="ru-RU"/>
              </w:rPr>
              <w:t>Прохоров Руслан Геннадійович</w:t>
            </w:r>
          </w:p>
          <w:p w:rsidR="003E6785" w:rsidRDefault="003E6785" w:rsidP="009F4343">
            <w:pPr>
              <w:autoSpaceDE w:val="0"/>
              <w:autoSpaceDN w:val="0"/>
              <w:adjustRightInd w:val="0"/>
              <w:spacing w:after="0" w:line="240" w:lineRule="auto"/>
              <w:rPr>
                <w:rFonts w:ascii="Times New Roman" w:hAnsi="Times New Roman" w:cs="Times New Roman"/>
                <w:lang w:val="uk-UA" w:eastAsia="ru-RU"/>
              </w:rPr>
            </w:pPr>
          </w:p>
          <w:p w:rsidR="003E6785" w:rsidRPr="001F417F" w:rsidRDefault="003E6785" w:rsidP="009F4343">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0B5333" w:rsidRDefault="003E6785" w:rsidP="009F4343">
            <w:pPr>
              <w:autoSpaceDE w:val="0"/>
              <w:autoSpaceDN w:val="0"/>
              <w:adjustRightInd w:val="0"/>
              <w:spacing w:after="0" w:line="240" w:lineRule="auto"/>
              <w:rPr>
                <w:rFonts w:ascii="Times New Roman" w:hAnsi="Times New Roman" w:cs="Times New Roman"/>
                <w:color w:val="000000"/>
                <w:lang w:val="uk-UA"/>
              </w:rPr>
            </w:pPr>
            <w:r w:rsidRPr="000B5333">
              <w:rPr>
                <w:rFonts w:ascii="Times New Roman" w:hAnsi="Times New Roman" w:cs="Times New Roman"/>
                <w:lang w:val="uk-UA"/>
              </w:rPr>
              <w:t xml:space="preserve">цивільна справа </w:t>
            </w:r>
            <w:r w:rsidRPr="000B5333">
              <w:rPr>
                <w:rFonts w:ascii="Times New Roman" w:hAnsi="Times New Roman" w:cs="Times New Roman"/>
                <w:lang w:val="uk-UA" w:eastAsia="ru-RU"/>
              </w:rPr>
              <w:t xml:space="preserve">за позовом </w:t>
            </w:r>
            <w:r w:rsidRPr="000B5333">
              <w:rPr>
                <w:rFonts w:ascii="Times New Roman" w:hAnsi="Times New Roman" w:cs="Times New Roman"/>
                <w:lang w:eastAsia="ru-RU"/>
              </w:rPr>
              <w:t xml:space="preserve"> Прохорової Ганни Андріївни до Прохорова Руслана Геннадійовича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F4343">
            <w:pPr>
              <w:pStyle w:val="a5"/>
              <w:spacing w:before="0" w:beforeAutospacing="0" w:after="0" w:afterAutospacing="0"/>
              <w:rPr>
                <w:color w:val="000000"/>
                <w:sz w:val="22"/>
                <w:szCs w:val="22"/>
                <w:lang w:val="uk-UA"/>
              </w:rPr>
            </w:pPr>
            <w:r>
              <w:rPr>
                <w:color w:val="000000"/>
                <w:sz w:val="22"/>
                <w:szCs w:val="22"/>
                <w:lang w:val="uk-UA"/>
              </w:rPr>
              <w:t>14.03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F4343">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F4343">
            <w:pPr>
              <w:pStyle w:val="a5"/>
              <w:spacing w:before="0" w:beforeAutospacing="0" w:after="0" w:afterAutospacing="0"/>
              <w:rPr>
                <w:color w:val="000000"/>
                <w:sz w:val="22"/>
                <w:szCs w:val="22"/>
                <w:lang w:val="uk-UA"/>
              </w:rPr>
            </w:pPr>
            <w:r>
              <w:rPr>
                <w:color w:val="000000"/>
                <w:sz w:val="22"/>
                <w:szCs w:val="22"/>
                <w:lang w:val="uk-UA"/>
              </w:rPr>
              <w:t>20</w:t>
            </w:r>
            <w:r w:rsidRPr="00BC40C2">
              <w:rPr>
                <w:color w:val="000000"/>
                <w:sz w:val="22"/>
                <w:szCs w:val="22"/>
                <w:lang w:val="uk-UA"/>
              </w:rPr>
              <w:t>.03.2019</w:t>
            </w:r>
          </w:p>
        </w:tc>
      </w:tr>
      <w:tr w:rsidR="003E6785" w:rsidRPr="003A6798" w:rsidTr="00A1443A">
        <w:trPr>
          <w:gridBefore w:val="1"/>
          <w:wBefore w:w="6" w:type="dxa"/>
          <w:cantSplit/>
          <w:trHeight w:val="132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13C43">
            <w:pPr>
              <w:pStyle w:val="a5"/>
              <w:rPr>
                <w:color w:val="000000"/>
                <w:sz w:val="22"/>
                <w:szCs w:val="22"/>
                <w:lang w:val="uk-UA"/>
              </w:rPr>
            </w:pPr>
            <w:r>
              <w:rPr>
                <w:color w:val="000000"/>
                <w:sz w:val="22"/>
                <w:szCs w:val="22"/>
                <w:lang w:val="uk-UA"/>
              </w:rPr>
              <w:t>121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6659A">
            <w:pPr>
              <w:pStyle w:val="a5"/>
              <w:spacing w:before="0" w:beforeAutospacing="0" w:after="0" w:afterAutospacing="0"/>
              <w:rPr>
                <w:color w:val="000000"/>
                <w:sz w:val="22"/>
                <w:szCs w:val="22"/>
                <w:lang w:val="uk-UA"/>
              </w:rPr>
            </w:pPr>
            <w:r w:rsidRPr="00BC40C2">
              <w:rPr>
                <w:color w:val="000000"/>
                <w:sz w:val="22"/>
                <w:szCs w:val="22"/>
                <w:lang w:val="uk-UA"/>
              </w:rPr>
              <w:t>2/235/</w:t>
            </w:r>
            <w:r>
              <w:rPr>
                <w:color w:val="000000"/>
                <w:sz w:val="22"/>
                <w:szCs w:val="22"/>
                <w:lang w:val="uk-UA"/>
              </w:rPr>
              <w:t>423</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B6659A">
            <w:pPr>
              <w:autoSpaceDE w:val="0"/>
              <w:autoSpaceDN w:val="0"/>
              <w:adjustRightInd w:val="0"/>
              <w:spacing w:after="0" w:line="240" w:lineRule="auto"/>
              <w:rPr>
                <w:rFonts w:ascii="Times New Roman" w:hAnsi="Times New Roman" w:cs="Times New Roman"/>
                <w:lang w:val="uk-UA" w:eastAsia="ru-RU"/>
              </w:rPr>
            </w:pPr>
            <w:r w:rsidRPr="001F417F">
              <w:rPr>
                <w:rFonts w:ascii="Times New Roman" w:hAnsi="Times New Roman" w:cs="Times New Roman"/>
                <w:color w:val="000000"/>
                <w:lang w:val="uk-UA"/>
              </w:rPr>
              <w:t xml:space="preserve">Позивач: </w:t>
            </w:r>
            <w:r w:rsidRPr="001F417F">
              <w:rPr>
                <w:rFonts w:ascii="Times New Roman" w:hAnsi="Times New Roman" w:cs="Times New Roman"/>
                <w:color w:val="000000"/>
                <w:lang w:eastAsia="ru-RU"/>
              </w:rPr>
              <w:t>Паршин Микол</w:t>
            </w:r>
            <w:r w:rsidRPr="001F417F">
              <w:rPr>
                <w:rFonts w:ascii="Times New Roman" w:hAnsi="Times New Roman" w:cs="Times New Roman"/>
                <w:color w:val="000000"/>
                <w:lang w:val="uk-UA" w:eastAsia="ru-RU"/>
              </w:rPr>
              <w:t>а</w:t>
            </w:r>
            <w:r w:rsidRPr="001F417F">
              <w:rPr>
                <w:rFonts w:ascii="Times New Roman" w:hAnsi="Times New Roman" w:cs="Times New Roman"/>
                <w:color w:val="000000"/>
                <w:lang w:eastAsia="ru-RU"/>
              </w:rPr>
              <w:t xml:space="preserve"> Олександрович</w:t>
            </w:r>
            <w:r w:rsidRPr="001F417F">
              <w:rPr>
                <w:rFonts w:ascii="Times New Roman" w:hAnsi="Times New Roman" w:cs="Times New Roman"/>
                <w:lang w:val="uk-UA" w:eastAsia="ru-RU"/>
              </w:rPr>
              <w:t>,</w:t>
            </w:r>
          </w:p>
          <w:p w:rsidR="003E6785" w:rsidRPr="001F417F" w:rsidRDefault="003E6785" w:rsidP="00B6659A">
            <w:pPr>
              <w:autoSpaceDE w:val="0"/>
              <w:autoSpaceDN w:val="0"/>
              <w:adjustRightInd w:val="0"/>
              <w:spacing w:after="0" w:line="240" w:lineRule="auto"/>
              <w:rPr>
                <w:rFonts w:ascii="Times New Roman" w:hAnsi="Times New Roman" w:cs="Times New Roman"/>
                <w:lang w:val="uk-UA" w:eastAsia="ru-RU"/>
              </w:rPr>
            </w:pPr>
          </w:p>
          <w:p w:rsidR="003E6785" w:rsidRDefault="003E6785" w:rsidP="00B6659A">
            <w:pPr>
              <w:autoSpaceDE w:val="0"/>
              <w:autoSpaceDN w:val="0"/>
              <w:adjustRightInd w:val="0"/>
              <w:spacing w:after="0" w:line="240" w:lineRule="auto"/>
              <w:rPr>
                <w:rFonts w:ascii="Times New Roman" w:hAnsi="Times New Roman" w:cs="Times New Roman"/>
                <w:color w:val="000000"/>
                <w:lang w:val="uk-UA" w:eastAsia="ru-RU"/>
              </w:rPr>
            </w:pPr>
            <w:r w:rsidRPr="001F417F">
              <w:rPr>
                <w:rFonts w:ascii="Times New Roman" w:hAnsi="Times New Roman" w:cs="Times New Roman"/>
                <w:color w:val="000000"/>
                <w:lang w:val="uk-UA"/>
              </w:rPr>
              <w:t xml:space="preserve">Відповідач: </w:t>
            </w:r>
            <w:r w:rsidRPr="001F417F">
              <w:rPr>
                <w:rFonts w:ascii="Times New Roman" w:hAnsi="Times New Roman" w:cs="Times New Roman"/>
                <w:color w:val="000000"/>
                <w:lang w:eastAsia="ru-RU"/>
              </w:rPr>
              <w:t>Паршин</w:t>
            </w:r>
            <w:r w:rsidRPr="001F417F">
              <w:rPr>
                <w:rFonts w:ascii="Times New Roman" w:hAnsi="Times New Roman" w:cs="Times New Roman"/>
                <w:color w:val="000000"/>
                <w:lang w:val="uk-UA" w:eastAsia="ru-RU"/>
              </w:rPr>
              <w:t>а</w:t>
            </w:r>
            <w:r w:rsidRPr="001F417F">
              <w:rPr>
                <w:rFonts w:ascii="Times New Roman" w:hAnsi="Times New Roman" w:cs="Times New Roman"/>
                <w:color w:val="000000"/>
                <w:lang w:eastAsia="ru-RU"/>
              </w:rPr>
              <w:t xml:space="preserve"> Марі</w:t>
            </w:r>
            <w:r w:rsidRPr="001F417F">
              <w:rPr>
                <w:rFonts w:ascii="Times New Roman" w:hAnsi="Times New Roman" w:cs="Times New Roman"/>
                <w:color w:val="000000"/>
                <w:lang w:val="uk-UA" w:eastAsia="ru-RU"/>
              </w:rPr>
              <w:t xml:space="preserve">я </w:t>
            </w:r>
            <w:r w:rsidRPr="001F417F">
              <w:rPr>
                <w:rFonts w:ascii="Times New Roman" w:hAnsi="Times New Roman" w:cs="Times New Roman"/>
                <w:color w:val="000000"/>
                <w:lang w:eastAsia="ru-RU"/>
              </w:rPr>
              <w:t>Сергіївн</w:t>
            </w:r>
            <w:r w:rsidRPr="001F417F">
              <w:rPr>
                <w:rFonts w:ascii="Times New Roman" w:hAnsi="Times New Roman" w:cs="Times New Roman"/>
                <w:color w:val="000000"/>
                <w:lang w:val="uk-UA" w:eastAsia="ru-RU"/>
              </w:rPr>
              <w:t>а</w:t>
            </w:r>
          </w:p>
          <w:p w:rsidR="003E6785" w:rsidRDefault="003E6785" w:rsidP="00B6659A">
            <w:pPr>
              <w:autoSpaceDE w:val="0"/>
              <w:autoSpaceDN w:val="0"/>
              <w:adjustRightInd w:val="0"/>
              <w:spacing w:after="0" w:line="240" w:lineRule="auto"/>
              <w:rPr>
                <w:rFonts w:ascii="Times New Roman" w:hAnsi="Times New Roman" w:cs="Times New Roman"/>
                <w:color w:val="000000"/>
                <w:lang w:val="uk-UA" w:eastAsia="ru-RU"/>
              </w:rPr>
            </w:pPr>
          </w:p>
          <w:p w:rsidR="003E6785" w:rsidRPr="001F417F" w:rsidRDefault="003E6785" w:rsidP="00B6659A">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B6659A">
            <w:pPr>
              <w:autoSpaceDE w:val="0"/>
              <w:autoSpaceDN w:val="0"/>
              <w:adjustRightInd w:val="0"/>
              <w:spacing w:after="0" w:line="240" w:lineRule="auto"/>
              <w:rPr>
                <w:rFonts w:ascii="Times New Roman" w:hAnsi="Times New Roman" w:cs="Times New Roman"/>
                <w:color w:val="000000"/>
                <w:lang w:val="uk-UA"/>
              </w:rPr>
            </w:pPr>
            <w:r w:rsidRPr="001F417F">
              <w:rPr>
                <w:rFonts w:ascii="Times New Roman" w:hAnsi="Times New Roman" w:cs="Times New Roman"/>
                <w:lang w:val="uk-UA"/>
              </w:rPr>
              <w:t xml:space="preserve">цивільна справа </w:t>
            </w:r>
            <w:r w:rsidRPr="001F417F">
              <w:rPr>
                <w:rFonts w:ascii="Times New Roman" w:hAnsi="Times New Roman" w:cs="Times New Roman"/>
                <w:lang w:val="uk-UA" w:eastAsia="ru-RU"/>
              </w:rPr>
              <w:t xml:space="preserve">за позовом </w:t>
            </w:r>
            <w:r w:rsidRPr="001F417F">
              <w:rPr>
                <w:rFonts w:ascii="Times New Roman" w:hAnsi="Times New Roman" w:cs="Times New Roman"/>
                <w:color w:val="000000"/>
                <w:lang w:eastAsia="ru-RU"/>
              </w:rPr>
              <w:t>Паршина Миколи Олександровича до Паршиної Марії Сергіївни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6659A">
            <w:pPr>
              <w:pStyle w:val="a5"/>
              <w:spacing w:before="0" w:beforeAutospacing="0" w:after="0" w:afterAutospacing="0"/>
              <w:rPr>
                <w:color w:val="000000"/>
                <w:sz w:val="22"/>
                <w:szCs w:val="22"/>
                <w:lang w:val="uk-UA"/>
              </w:rPr>
            </w:pPr>
            <w:r>
              <w:rPr>
                <w:color w:val="000000"/>
                <w:sz w:val="22"/>
                <w:szCs w:val="22"/>
                <w:lang w:val="uk-UA"/>
              </w:rPr>
              <w:t>15.03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6659A">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6659A">
            <w:pPr>
              <w:pStyle w:val="a5"/>
              <w:spacing w:before="0" w:beforeAutospacing="0" w:after="0" w:afterAutospacing="0"/>
              <w:rPr>
                <w:color w:val="000000"/>
                <w:sz w:val="22"/>
                <w:szCs w:val="22"/>
                <w:lang w:val="uk-UA"/>
              </w:rPr>
            </w:pPr>
            <w:r>
              <w:rPr>
                <w:color w:val="000000"/>
                <w:sz w:val="22"/>
                <w:szCs w:val="22"/>
                <w:lang w:val="uk-UA"/>
              </w:rPr>
              <w:t>20</w:t>
            </w:r>
            <w:r w:rsidRPr="00BC40C2">
              <w:rPr>
                <w:color w:val="000000"/>
                <w:sz w:val="22"/>
                <w:szCs w:val="22"/>
                <w:lang w:val="uk-UA"/>
              </w:rPr>
              <w:t>.03.2019</w:t>
            </w:r>
          </w:p>
        </w:tc>
      </w:tr>
      <w:tr w:rsidR="003E6785" w:rsidRPr="003A6798" w:rsidTr="00A1443A">
        <w:trPr>
          <w:gridBefore w:val="1"/>
          <w:wBefore w:w="6" w:type="dxa"/>
          <w:cantSplit/>
          <w:trHeight w:val="218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13C43">
            <w:pPr>
              <w:pStyle w:val="a5"/>
              <w:rPr>
                <w:color w:val="000000"/>
                <w:sz w:val="22"/>
                <w:szCs w:val="22"/>
                <w:lang w:val="uk-UA"/>
              </w:rPr>
            </w:pPr>
            <w:r>
              <w:rPr>
                <w:color w:val="000000"/>
                <w:sz w:val="22"/>
                <w:szCs w:val="22"/>
                <w:lang w:val="uk-UA"/>
              </w:rPr>
              <w:t>122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5500C2">
            <w:pPr>
              <w:pStyle w:val="a5"/>
              <w:spacing w:before="0" w:beforeAutospacing="0" w:after="0" w:afterAutospacing="0"/>
              <w:rPr>
                <w:color w:val="000000"/>
                <w:sz w:val="22"/>
                <w:szCs w:val="22"/>
                <w:lang w:val="uk-UA"/>
              </w:rPr>
            </w:pPr>
            <w:r w:rsidRPr="003A6798">
              <w:rPr>
                <w:color w:val="000000"/>
                <w:sz w:val="22"/>
                <w:szCs w:val="22"/>
                <w:lang w:val="uk-UA"/>
              </w:rPr>
              <w:t>2-в/235/</w:t>
            </w:r>
            <w:r>
              <w:rPr>
                <w:color w:val="000000"/>
                <w:sz w:val="22"/>
                <w:szCs w:val="22"/>
                <w:lang w:val="uk-UA"/>
              </w:rPr>
              <w:t>7</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5500C2">
            <w:pPr>
              <w:autoSpaceDE w:val="0"/>
              <w:autoSpaceDN w:val="0"/>
              <w:adjustRightInd w:val="0"/>
              <w:spacing w:after="0" w:line="240" w:lineRule="auto"/>
              <w:rPr>
                <w:rFonts w:ascii="Times New Roman" w:hAnsi="Times New Roman" w:cs="Times New Roman"/>
                <w:lang w:val="uk-UA" w:eastAsia="ru-RU"/>
              </w:rPr>
            </w:pPr>
            <w:r w:rsidRPr="001F417F">
              <w:rPr>
                <w:rFonts w:ascii="Times New Roman" w:hAnsi="Times New Roman" w:cs="Times New Roman"/>
                <w:color w:val="000000"/>
                <w:lang w:val="uk-UA"/>
              </w:rPr>
              <w:t>Позивач:</w:t>
            </w:r>
            <w:r w:rsidRPr="001F417F">
              <w:rPr>
                <w:rFonts w:ascii="Times New Roman" w:hAnsi="Times New Roman" w:cs="Times New Roman"/>
                <w:lang w:eastAsia="ru-RU"/>
              </w:rPr>
              <w:t xml:space="preserve"> Акціонерн</w:t>
            </w:r>
            <w:r w:rsidRPr="001F417F">
              <w:rPr>
                <w:rFonts w:ascii="Times New Roman" w:hAnsi="Times New Roman" w:cs="Times New Roman"/>
                <w:lang w:val="uk-UA" w:eastAsia="ru-RU"/>
              </w:rPr>
              <w:t>ий</w:t>
            </w:r>
            <w:r w:rsidRPr="001F417F">
              <w:rPr>
                <w:rFonts w:ascii="Times New Roman" w:hAnsi="Times New Roman" w:cs="Times New Roman"/>
                <w:lang w:eastAsia="ru-RU"/>
              </w:rPr>
              <w:t xml:space="preserve"> комерційн</w:t>
            </w:r>
            <w:r w:rsidRPr="001F417F">
              <w:rPr>
                <w:rFonts w:ascii="Times New Roman" w:hAnsi="Times New Roman" w:cs="Times New Roman"/>
                <w:lang w:val="uk-UA" w:eastAsia="ru-RU"/>
              </w:rPr>
              <w:t>ий</w:t>
            </w:r>
            <w:r w:rsidRPr="001F417F">
              <w:rPr>
                <w:rFonts w:ascii="Times New Roman" w:hAnsi="Times New Roman" w:cs="Times New Roman"/>
                <w:lang w:eastAsia="ru-RU"/>
              </w:rPr>
              <w:t xml:space="preserve"> інноваційн</w:t>
            </w:r>
            <w:r w:rsidRPr="001F417F">
              <w:rPr>
                <w:rFonts w:ascii="Times New Roman" w:hAnsi="Times New Roman" w:cs="Times New Roman"/>
                <w:lang w:val="uk-UA" w:eastAsia="ru-RU"/>
              </w:rPr>
              <w:t>ий</w:t>
            </w:r>
            <w:r w:rsidRPr="001F417F">
              <w:rPr>
                <w:rFonts w:ascii="Times New Roman" w:hAnsi="Times New Roman" w:cs="Times New Roman"/>
                <w:lang w:eastAsia="ru-RU"/>
              </w:rPr>
              <w:t xml:space="preserve"> банк «УкрСиббанк»</w:t>
            </w:r>
            <w:r w:rsidRPr="001F417F">
              <w:rPr>
                <w:rFonts w:ascii="Times New Roman" w:hAnsi="Times New Roman" w:cs="Times New Roman"/>
                <w:lang w:val="uk-UA" w:eastAsia="ru-RU"/>
              </w:rPr>
              <w:t>,</w:t>
            </w:r>
          </w:p>
          <w:p w:rsidR="003E6785" w:rsidRPr="001F417F" w:rsidRDefault="003E6785" w:rsidP="005500C2">
            <w:pPr>
              <w:autoSpaceDE w:val="0"/>
              <w:autoSpaceDN w:val="0"/>
              <w:adjustRightInd w:val="0"/>
              <w:spacing w:after="0" w:line="240" w:lineRule="auto"/>
              <w:rPr>
                <w:rFonts w:ascii="Times New Roman" w:hAnsi="Times New Roman" w:cs="Times New Roman"/>
                <w:lang w:val="uk-UA" w:eastAsia="ru-RU"/>
              </w:rPr>
            </w:pPr>
          </w:p>
          <w:p w:rsidR="003E6785" w:rsidRPr="001F417F" w:rsidRDefault="003E6785" w:rsidP="005500C2">
            <w:pPr>
              <w:autoSpaceDE w:val="0"/>
              <w:autoSpaceDN w:val="0"/>
              <w:adjustRightInd w:val="0"/>
              <w:spacing w:after="0" w:line="240" w:lineRule="auto"/>
              <w:rPr>
                <w:rFonts w:ascii="Times New Roman" w:hAnsi="Times New Roman" w:cs="Times New Roman"/>
                <w:lang w:val="uk-UA" w:eastAsia="ru-RU"/>
              </w:rPr>
            </w:pPr>
            <w:r w:rsidRPr="001F417F">
              <w:rPr>
                <w:rFonts w:ascii="Times New Roman" w:hAnsi="Times New Roman" w:cs="Times New Roman"/>
                <w:color w:val="000000"/>
                <w:lang w:val="uk-UA"/>
              </w:rPr>
              <w:t>Відповідачі:</w:t>
            </w:r>
            <w:r w:rsidRPr="001F417F">
              <w:rPr>
                <w:rFonts w:ascii="Times New Roman" w:hAnsi="Times New Roman" w:cs="Times New Roman"/>
                <w:lang w:val="uk-UA" w:eastAsia="ru-RU"/>
              </w:rPr>
              <w:t xml:space="preserve"> Чучевлянкін Валерій Олександрович, </w:t>
            </w:r>
          </w:p>
          <w:p w:rsidR="003E6785" w:rsidRPr="001F417F" w:rsidRDefault="003E6785" w:rsidP="005500C2">
            <w:pPr>
              <w:autoSpaceDE w:val="0"/>
              <w:autoSpaceDN w:val="0"/>
              <w:adjustRightInd w:val="0"/>
              <w:spacing w:after="0" w:line="240" w:lineRule="auto"/>
              <w:rPr>
                <w:rFonts w:ascii="Times New Roman" w:hAnsi="Times New Roman" w:cs="Times New Roman"/>
                <w:color w:val="000000"/>
                <w:lang w:val="uk-UA" w:eastAsia="ru-RU"/>
              </w:rPr>
            </w:pPr>
            <w:r w:rsidRPr="001F417F">
              <w:rPr>
                <w:rFonts w:ascii="Times New Roman" w:hAnsi="Times New Roman" w:cs="Times New Roman"/>
                <w:lang w:val="uk-UA" w:eastAsia="ru-RU"/>
              </w:rPr>
              <w:t>Чучевлянкіна Валентина Миколаївна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5500C2">
            <w:pPr>
              <w:autoSpaceDE w:val="0"/>
              <w:autoSpaceDN w:val="0"/>
              <w:adjustRightInd w:val="0"/>
              <w:spacing w:after="0" w:line="240" w:lineRule="auto"/>
              <w:rPr>
                <w:rFonts w:ascii="Times New Roman" w:hAnsi="Times New Roman" w:cs="Times New Roman"/>
                <w:lang w:val="uk-UA" w:eastAsia="ru-RU"/>
              </w:rPr>
            </w:pPr>
            <w:r w:rsidRPr="001F417F">
              <w:rPr>
                <w:rFonts w:ascii="Times New Roman" w:hAnsi="Times New Roman" w:cs="Times New Roman"/>
                <w:lang w:val="uk-UA"/>
              </w:rPr>
              <w:t xml:space="preserve">цивільна справа порушена </w:t>
            </w:r>
            <w:r w:rsidRPr="001F417F">
              <w:rPr>
                <w:rFonts w:ascii="Times New Roman" w:hAnsi="Times New Roman" w:cs="Times New Roman"/>
                <w:lang w:eastAsia="ru-RU"/>
              </w:rPr>
              <w:t>за ініціативою суду про відновлення втраченого провадження № 2-5543-10 за позовною заявою Акціонерного комерційного інноваційного банк «УкрСиббанк» до Чучевлянкіна Валерія Олександровича, Чучевлянкіної Валентини Миколаївни про стягнення суми заборгованості за кредитним договором</w:t>
            </w:r>
          </w:p>
          <w:p w:rsidR="003E6785" w:rsidRPr="001F417F" w:rsidRDefault="003E6785" w:rsidP="005500C2">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2735D1">
            <w:pPr>
              <w:pStyle w:val="a5"/>
              <w:spacing w:before="0" w:beforeAutospacing="0" w:after="0" w:afterAutospacing="0"/>
              <w:rPr>
                <w:color w:val="000000"/>
                <w:sz w:val="22"/>
                <w:szCs w:val="22"/>
                <w:lang w:val="uk-UA"/>
              </w:rPr>
            </w:pPr>
            <w:r>
              <w:rPr>
                <w:color w:val="000000"/>
                <w:sz w:val="22"/>
                <w:szCs w:val="22"/>
                <w:lang w:val="uk-UA"/>
              </w:rPr>
              <w:t>18</w:t>
            </w:r>
            <w:r w:rsidRPr="003A6798">
              <w:rPr>
                <w:color w:val="000000"/>
                <w:sz w:val="22"/>
                <w:szCs w:val="22"/>
                <w:lang w:val="uk-UA"/>
              </w:rPr>
              <w:t>.</w:t>
            </w:r>
            <w:r>
              <w:rPr>
                <w:color w:val="000000"/>
                <w:sz w:val="22"/>
                <w:szCs w:val="22"/>
                <w:lang w:val="uk-UA"/>
              </w:rPr>
              <w:t>03</w:t>
            </w:r>
            <w:r w:rsidRPr="003A6798">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5500C2">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5500C2">
            <w:pPr>
              <w:pStyle w:val="a5"/>
              <w:spacing w:before="0" w:beforeAutospacing="0" w:after="0" w:afterAutospacing="0"/>
              <w:rPr>
                <w:color w:val="000000"/>
                <w:sz w:val="22"/>
                <w:szCs w:val="22"/>
                <w:lang w:val="uk-UA"/>
              </w:rPr>
            </w:pPr>
            <w:r>
              <w:rPr>
                <w:color w:val="000000"/>
                <w:sz w:val="22"/>
                <w:szCs w:val="22"/>
                <w:lang w:val="uk-UA"/>
              </w:rPr>
              <w:t>21</w:t>
            </w:r>
            <w:r w:rsidRPr="003A6798">
              <w:rPr>
                <w:color w:val="000000"/>
                <w:sz w:val="22"/>
                <w:szCs w:val="22"/>
                <w:lang w:val="uk-UA"/>
              </w:rPr>
              <w:t>.03.2019</w:t>
            </w:r>
          </w:p>
        </w:tc>
      </w:tr>
      <w:tr w:rsidR="003E6785" w:rsidRPr="003A6798" w:rsidTr="00A1443A">
        <w:trPr>
          <w:gridBefore w:val="1"/>
          <w:wBefore w:w="6" w:type="dxa"/>
          <w:cantSplit/>
          <w:trHeight w:val="146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13C43">
            <w:pPr>
              <w:pStyle w:val="a5"/>
              <w:rPr>
                <w:color w:val="000000"/>
                <w:sz w:val="22"/>
                <w:szCs w:val="22"/>
                <w:lang w:val="uk-UA"/>
              </w:rPr>
            </w:pPr>
            <w:r>
              <w:rPr>
                <w:color w:val="000000"/>
                <w:sz w:val="22"/>
                <w:szCs w:val="22"/>
                <w:lang w:val="uk-UA"/>
              </w:rPr>
              <w:t>123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357460">
            <w:pPr>
              <w:pStyle w:val="a5"/>
              <w:spacing w:before="0" w:beforeAutospacing="0" w:after="0" w:afterAutospacing="0"/>
              <w:rPr>
                <w:color w:val="000000"/>
                <w:sz w:val="22"/>
                <w:szCs w:val="22"/>
                <w:lang w:val="uk-UA"/>
              </w:rPr>
            </w:pPr>
            <w:r>
              <w:rPr>
                <w:color w:val="000000"/>
                <w:sz w:val="22"/>
                <w:szCs w:val="22"/>
                <w:lang w:val="uk-UA"/>
              </w:rPr>
              <w:t>6/235/47</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357460">
            <w:pPr>
              <w:autoSpaceDE w:val="0"/>
              <w:autoSpaceDN w:val="0"/>
              <w:adjustRightInd w:val="0"/>
              <w:spacing w:after="0" w:line="240" w:lineRule="auto"/>
              <w:rPr>
                <w:rFonts w:ascii="Times New Roman" w:hAnsi="Times New Roman" w:cs="Times New Roman"/>
                <w:color w:val="000000"/>
                <w:lang w:val="uk-UA" w:eastAsia="ru-RU"/>
              </w:rPr>
            </w:pPr>
            <w:r w:rsidRPr="001F417F">
              <w:rPr>
                <w:rFonts w:ascii="Times New Roman" w:hAnsi="Times New Roman" w:cs="Times New Roman"/>
                <w:color w:val="000000"/>
                <w:lang w:val="uk-UA"/>
              </w:rPr>
              <w:t>Заявник:</w:t>
            </w:r>
            <w:r w:rsidRPr="001F417F">
              <w:rPr>
                <w:rFonts w:ascii="Times New Roman" w:hAnsi="Times New Roman" w:cs="Times New Roman"/>
                <w:color w:val="000000"/>
                <w:lang w:val="uk-UA" w:eastAsia="ru-RU"/>
              </w:rPr>
              <w:t xml:space="preserve"> Товариство з обмеженою відповідальністю «ГЛОБАЛ СПЛІТ»,</w:t>
            </w:r>
          </w:p>
          <w:p w:rsidR="003E6785" w:rsidRPr="001F417F" w:rsidRDefault="003E6785" w:rsidP="00357460">
            <w:pPr>
              <w:autoSpaceDE w:val="0"/>
              <w:autoSpaceDN w:val="0"/>
              <w:adjustRightInd w:val="0"/>
              <w:spacing w:after="0" w:line="240" w:lineRule="auto"/>
              <w:rPr>
                <w:rFonts w:ascii="Times New Roman" w:hAnsi="Times New Roman" w:cs="Times New Roman"/>
                <w:color w:val="000000"/>
                <w:lang w:val="uk-UA" w:eastAsia="ru-RU"/>
              </w:rPr>
            </w:pPr>
            <w:r w:rsidRPr="001F417F">
              <w:rPr>
                <w:rFonts w:ascii="Times New Roman" w:hAnsi="Times New Roman" w:cs="Times New Roman"/>
                <w:color w:val="000000"/>
                <w:lang w:val="uk-UA" w:eastAsia="ru-RU"/>
              </w:rPr>
              <w:t>первісний стягувач Публіче Акціонерне</w:t>
            </w:r>
            <w:r w:rsidRPr="001F417F">
              <w:rPr>
                <w:rFonts w:ascii="Times New Roman" w:hAnsi="Times New Roman" w:cs="Times New Roman"/>
                <w:color w:val="000000"/>
                <w:lang w:eastAsia="ru-RU"/>
              </w:rPr>
              <w:t> </w:t>
            </w:r>
            <w:r w:rsidRPr="001F417F">
              <w:rPr>
                <w:rFonts w:ascii="Times New Roman" w:hAnsi="Times New Roman" w:cs="Times New Roman"/>
                <w:color w:val="000000"/>
                <w:lang w:val="uk-UA" w:eastAsia="ru-RU"/>
              </w:rPr>
              <w:t xml:space="preserve">товариство «УкрСиббанк», </w:t>
            </w:r>
          </w:p>
          <w:p w:rsidR="003E6785" w:rsidRPr="001F417F" w:rsidRDefault="003E6785" w:rsidP="00357460">
            <w:pPr>
              <w:autoSpaceDE w:val="0"/>
              <w:autoSpaceDN w:val="0"/>
              <w:adjustRightInd w:val="0"/>
              <w:spacing w:after="0" w:line="240" w:lineRule="auto"/>
              <w:rPr>
                <w:rFonts w:ascii="Times New Roman" w:hAnsi="Times New Roman" w:cs="Times New Roman"/>
                <w:color w:val="000000"/>
                <w:lang w:val="uk-UA" w:eastAsia="ru-RU"/>
              </w:rPr>
            </w:pPr>
          </w:p>
          <w:p w:rsidR="003E6785" w:rsidRPr="001F417F" w:rsidRDefault="003E6785" w:rsidP="00357460">
            <w:pPr>
              <w:autoSpaceDE w:val="0"/>
              <w:autoSpaceDN w:val="0"/>
              <w:adjustRightInd w:val="0"/>
              <w:spacing w:after="0" w:line="240" w:lineRule="auto"/>
              <w:rPr>
                <w:rFonts w:ascii="Times New Roman" w:hAnsi="Times New Roman" w:cs="Times New Roman"/>
                <w:color w:val="000000"/>
                <w:lang w:val="uk-UA" w:eastAsia="ru-RU"/>
              </w:rPr>
            </w:pPr>
            <w:r w:rsidRPr="001F417F">
              <w:rPr>
                <w:rFonts w:ascii="Times New Roman" w:hAnsi="Times New Roman" w:cs="Times New Roman"/>
                <w:color w:val="000000"/>
                <w:lang w:val="uk-UA" w:eastAsia="ru-RU"/>
              </w:rPr>
              <w:t xml:space="preserve">боржники: Гавриленко В"ячеслав Олександрович, </w:t>
            </w:r>
          </w:p>
          <w:p w:rsidR="003E6785" w:rsidRPr="001F417F" w:rsidRDefault="003E6785" w:rsidP="00357460">
            <w:pPr>
              <w:autoSpaceDE w:val="0"/>
              <w:autoSpaceDN w:val="0"/>
              <w:adjustRightInd w:val="0"/>
              <w:spacing w:after="0" w:line="240" w:lineRule="auto"/>
              <w:rPr>
                <w:rFonts w:ascii="Times New Roman" w:hAnsi="Times New Roman" w:cs="Times New Roman"/>
                <w:color w:val="000000"/>
                <w:lang w:val="uk-UA" w:eastAsia="ru-RU"/>
              </w:rPr>
            </w:pPr>
            <w:r w:rsidRPr="001F417F">
              <w:rPr>
                <w:rFonts w:ascii="Times New Roman" w:hAnsi="Times New Roman" w:cs="Times New Roman"/>
                <w:color w:val="000000"/>
                <w:lang w:val="uk-UA" w:eastAsia="ru-RU"/>
              </w:rPr>
              <w:t>Кунашенко Євген Анатолійович, Кунашенко Надія Василівна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357460">
            <w:pPr>
              <w:autoSpaceDE w:val="0"/>
              <w:autoSpaceDN w:val="0"/>
              <w:adjustRightInd w:val="0"/>
              <w:spacing w:after="0" w:line="240" w:lineRule="auto"/>
              <w:rPr>
                <w:rFonts w:ascii="Times New Roman" w:hAnsi="Times New Roman" w:cs="Times New Roman"/>
                <w:color w:val="000000"/>
                <w:lang w:val="uk-UA"/>
              </w:rPr>
            </w:pPr>
            <w:r w:rsidRPr="001F417F">
              <w:rPr>
                <w:rFonts w:ascii="Times New Roman" w:hAnsi="Times New Roman" w:cs="Times New Roman"/>
                <w:lang w:val="uk-UA"/>
              </w:rPr>
              <w:t xml:space="preserve">цивільна справа </w:t>
            </w:r>
            <w:r w:rsidRPr="001F417F">
              <w:rPr>
                <w:rFonts w:ascii="Times New Roman" w:hAnsi="Times New Roman" w:cs="Times New Roman"/>
                <w:lang w:val="uk-UA" w:eastAsia="ru-RU"/>
              </w:rPr>
              <w:t xml:space="preserve">за заявою </w:t>
            </w:r>
            <w:r w:rsidRPr="001F417F">
              <w:rPr>
                <w:rFonts w:ascii="Times New Roman" w:hAnsi="Times New Roman" w:cs="Times New Roman"/>
                <w:color w:val="000000"/>
                <w:lang w:eastAsia="ru-RU"/>
              </w:rPr>
              <w:t>Товариства з обмеженою відповідальністю «ГЛОБАЛ СПЛІТ», первісний стягувач Публіче Акціонерне товариство «УкрСиббанк», боржники Гавриленко В»ячеслав Олександрович, Кунашенко Євген Анатолійович, Кунашенко Надія Василівна, про заміну сторони виконавчого провадження по цивільній справі № 2-598/09 Кіровського районного суду м.Донецька за позовом Публічого Акціонерного товариства «УкрСиббанк» до Гавриленко В»ячеслава Олександровича, Кунашенко Євгена Анатолійовича, Кунашенко Надії Василівни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04570" w:rsidRDefault="003E6785" w:rsidP="00357460">
            <w:pPr>
              <w:pStyle w:val="a5"/>
              <w:spacing w:before="0" w:beforeAutospacing="0" w:after="0" w:afterAutospacing="0"/>
              <w:rPr>
                <w:color w:val="000000"/>
                <w:sz w:val="22"/>
                <w:szCs w:val="22"/>
                <w:lang w:val="uk-UA"/>
              </w:rPr>
            </w:pPr>
            <w:r>
              <w:rPr>
                <w:color w:val="000000"/>
                <w:sz w:val="22"/>
                <w:szCs w:val="22"/>
                <w:lang w:val="uk-UA"/>
              </w:rPr>
              <w:t>18</w:t>
            </w:r>
            <w:r w:rsidRPr="00804570">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357460">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357460">
            <w:pPr>
              <w:pStyle w:val="a5"/>
              <w:spacing w:before="0" w:beforeAutospacing="0" w:after="0" w:afterAutospacing="0"/>
              <w:rPr>
                <w:color w:val="000000"/>
                <w:sz w:val="22"/>
                <w:szCs w:val="22"/>
                <w:lang w:val="uk-UA"/>
              </w:rPr>
            </w:pPr>
            <w:r>
              <w:rPr>
                <w:color w:val="000000"/>
                <w:sz w:val="22"/>
                <w:szCs w:val="22"/>
                <w:lang w:val="uk-UA"/>
              </w:rPr>
              <w:t>21</w:t>
            </w:r>
            <w:r w:rsidRPr="003A6798">
              <w:rPr>
                <w:color w:val="000000"/>
                <w:sz w:val="22"/>
                <w:szCs w:val="22"/>
                <w:lang w:val="uk-UA"/>
              </w:rPr>
              <w:t>.03.2019</w:t>
            </w:r>
          </w:p>
        </w:tc>
      </w:tr>
      <w:tr w:rsidR="003E6785" w:rsidRPr="003A6798" w:rsidTr="00A1443A">
        <w:trPr>
          <w:gridBefore w:val="1"/>
          <w:wBefore w:w="6" w:type="dxa"/>
          <w:cantSplit/>
          <w:trHeight w:val="146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90E05">
            <w:pPr>
              <w:pStyle w:val="a5"/>
              <w:rPr>
                <w:color w:val="000000"/>
                <w:sz w:val="22"/>
                <w:szCs w:val="22"/>
                <w:lang w:val="uk-UA"/>
              </w:rPr>
            </w:pPr>
            <w:r>
              <w:rPr>
                <w:color w:val="000000"/>
                <w:sz w:val="22"/>
                <w:szCs w:val="22"/>
                <w:lang w:val="uk-UA"/>
              </w:rPr>
              <w:t>124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90E05">
            <w:pPr>
              <w:pStyle w:val="a5"/>
              <w:spacing w:before="0" w:beforeAutospacing="0" w:after="0" w:afterAutospacing="0"/>
              <w:rPr>
                <w:color w:val="000000"/>
                <w:sz w:val="22"/>
                <w:szCs w:val="22"/>
                <w:lang w:val="uk-UA"/>
              </w:rPr>
            </w:pPr>
            <w:r w:rsidRPr="003A6798">
              <w:rPr>
                <w:color w:val="000000"/>
                <w:sz w:val="22"/>
                <w:szCs w:val="22"/>
                <w:lang w:val="uk-UA"/>
              </w:rPr>
              <w:t>2-в/235/</w:t>
            </w:r>
            <w:r>
              <w:rPr>
                <w:color w:val="000000"/>
                <w:sz w:val="22"/>
                <w:szCs w:val="22"/>
                <w:lang w:val="uk-UA"/>
              </w:rPr>
              <w:t>8</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190E05">
            <w:pPr>
              <w:autoSpaceDE w:val="0"/>
              <w:autoSpaceDN w:val="0"/>
              <w:adjustRightInd w:val="0"/>
              <w:spacing w:after="0" w:line="240" w:lineRule="auto"/>
              <w:rPr>
                <w:rFonts w:ascii="Times New Roman" w:hAnsi="Times New Roman" w:cs="Times New Roman"/>
                <w:lang w:val="uk-UA" w:eastAsia="ru-RU"/>
              </w:rPr>
            </w:pPr>
            <w:r w:rsidRPr="001F417F">
              <w:rPr>
                <w:rFonts w:ascii="Times New Roman" w:hAnsi="Times New Roman" w:cs="Times New Roman"/>
                <w:color w:val="000000"/>
                <w:lang w:val="uk-UA"/>
              </w:rPr>
              <w:t>Позивач:</w:t>
            </w:r>
            <w:r>
              <w:rPr>
                <w:rFonts w:ascii="Times New Roman" w:hAnsi="Times New Roman" w:cs="Times New Roman"/>
                <w:lang w:eastAsia="ru-RU"/>
              </w:rPr>
              <w:t>Публічне акціонерне товариство</w:t>
            </w:r>
            <w:r w:rsidRPr="00190E05">
              <w:rPr>
                <w:rFonts w:ascii="Times New Roman" w:hAnsi="Times New Roman" w:cs="Times New Roman"/>
                <w:lang w:eastAsia="ru-RU"/>
              </w:rPr>
              <w:t xml:space="preserve"> «Дельта Банк»</w:t>
            </w:r>
          </w:p>
          <w:p w:rsidR="003E6785" w:rsidRPr="001F417F" w:rsidRDefault="003E6785" w:rsidP="00190E05">
            <w:pPr>
              <w:autoSpaceDE w:val="0"/>
              <w:autoSpaceDN w:val="0"/>
              <w:adjustRightInd w:val="0"/>
              <w:spacing w:after="0" w:line="240" w:lineRule="auto"/>
              <w:rPr>
                <w:rFonts w:ascii="Times New Roman" w:hAnsi="Times New Roman" w:cs="Times New Roman"/>
                <w:lang w:val="uk-UA" w:eastAsia="ru-RU"/>
              </w:rPr>
            </w:pPr>
          </w:p>
          <w:p w:rsidR="003E6785" w:rsidRPr="001F417F" w:rsidRDefault="003E6785" w:rsidP="00190E05">
            <w:pPr>
              <w:autoSpaceDE w:val="0"/>
              <w:autoSpaceDN w:val="0"/>
              <w:adjustRightInd w:val="0"/>
              <w:spacing w:after="0" w:line="240" w:lineRule="auto"/>
              <w:rPr>
                <w:rFonts w:ascii="Times New Roman" w:hAnsi="Times New Roman" w:cs="Times New Roman"/>
                <w:color w:val="000000"/>
                <w:lang w:val="uk-UA" w:eastAsia="ru-RU"/>
              </w:rPr>
            </w:pPr>
            <w:r w:rsidRPr="001F417F">
              <w:rPr>
                <w:rFonts w:ascii="Times New Roman" w:hAnsi="Times New Roman" w:cs="Times New Roman"/>
                <w:color w:val="000000"/>
                <w:lang w:val="uk-UA"/>
              </w:rPr>
              <w:t>Відповідачі:</w:t>
            </w:r>
            <w:r>
              <w:rPr>
                <w:rFonts w:ascii="Times New Roman" w:hAnsi="Times New Roman" w:cs="Times New Roman"/>
                <w:lang w:eastAsia="ru-RU"/>
              </w:rPr>
              <w:t>Москальова Світлана Михайлівна, Москальов Володимир 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190E05">
            <w:pPr>
              <w:autoSpaceDE w:val="0"/>
              <w:autoSpaceDN w:val="0"/>
              <w:adjustRightInd w:val="0"/>
              <w:spacing w:after="0" w:line="240" w:lineRule="auto"/>
              <w:rPr>
                <w:rFonts w:ascii="Times New Roman" w:hAnsi="Times New Roman" w:cs="Times New Roman"/>
                <w:lang w:val="uk-UA" w:eastAsia="ru-RU"/>
              </w:rPr>
            </w:pPr>
            <w:r w:rsidRPr="001F417F">
              <w:rPr>
                <w:rFonts w:ascii="Times New Roman" w:hAnsi="Times New Roman" w:cs="Times New Roman"/>
                <w:lang w:val="uk-UA"/>
              </w:rPr>
              <w:t xml:space="preserve">цивільна справа порушена </w:t>
            </w:r>
            <w:r w:rsidRPr="001F417F">
              <w:rPr>
                <w:rFonts w:ascii="Times New Roman" w:hAnsi="Times New Roman" w:cs="Times New Roman"/>
                <w:lang w:eastAsia="ru-RU"/>
              </w:rPr>
              <w:t xml:space="preserve">за ініціативою суду про відновлення втраченого провадження </w:t>
            </w:r>
            <w:r w:rsidRPr="00190E05">
              <w:rPr>
                <w:rFonts w:ascii="Times New Roman" w:hAnsi="Times New Roman" w:cs="Times New Roman"/>
                <w:lang w:eastAsia="ru-RU"/>
              </w:rPr>
              <w:t xml:space="preserve"> № 258/6289/13-ц </w:t>
            </w:r>
            <w:r w:rsidRPr="001F417F">
              <w:rPr>
                <w:rFonts w:ascii="Times New Roman" w:hAnsi="Times New Roman" w:cs="Times New Roman"/>
                <w:lang w:eastAsia="ru-RU"/>
              </w:rPr>
              <w:t xml:space="preserve">за </w:t>
            </w:r>
            <w:r>
              <w:rPr>
                <w:rFonts w:ascii="Times New Roman" w:hAnsi="Times New Roman" w:cs="Times New Roman"/>
                <w:lang w:val="uk-UA" w:eastAsia="ru-RU"/>
              </w:rPr>
              <w:t>позовною заявою</w:t>
            </w:r>
            <w:r w:rsidRPr="00190E05">
              <w:rPr>
                <w:rFonts w:ascii="Times New Roman" w:hAnsi="Times New Roman" w:cs="Times New Roman"/>
                <w:lang w:eastAsia="ru-RU"/>
              </w:rPr>
              <w:t xml:space="preserve"> Публічного акціонерного товариства «Дельта Банк» до Москальової Світлани Михайлівни, Москальова Володимира Олександровича про стягнення заборгованості за кредитн</w:t>
            </w:r>
            <w:r>
              <w:rPr>
                <w:rFonts w:ascii="Times New Roman" w:hAnsi="Times New Roman" w:cs="Times New Roman"/>
                <w:lang w:eastAsia="ru-RU"/>
              </w:rPr>
              <w:t>им договором</w:t>
            </w:r>
          </w:p>
          <w:p w:rsidR="003E6785" w:rsidRPr="001F417F" w:rsidRDefault="003E6785" w:rsidP="00190E05">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90E05">
            <w:pPr>
              <w:pStyle w:val="a5"/>
              <w:spacing w:before="0" w:beforeAutospacing="0" w:after="0" w:afterAutospacing="0"/>
              <w:rPr>
                <w:color w:val="000000"/>
                <w:sz w:val="22"/>
                <w:szCs w:val="22"/>
                <w:lang w:val="uk-UA"/>
              </w:rPr>
            </w:pPr>
            <w:r>
              <w:rPr>
                <w:color w:val="000000"/>
                <w:sz w:val="22"/>
                <w:szCs w:val="22"/>
                <w:lang w:val="uk-UA"/>
              </w:rPr>
              <w:t>20</w:t>
            </w:r>
            <w:r w:rsidRPr="003A6798">
              <w:rPr>
                <w:color w:val="000000"/>
                <w:sz w:val="22"/>
                <w:szCs w:val="22"/>
                <w:lang w:val="uk-UA"/>
              </w:rPr>
              <w:t>.</w:t>
            </w:r>
            <w:r>
              <w:rPr>
                <w:color w:val="000000"/>
                <w:sz w:val="22"/>
                <w:szCs w:val="22"/>
                <w:lang w:val="uk-UA"/>
              </w:rPr>
              <w:t>03</w:t>
            </w:r>
            <w:r w:rsidRPr="003A6798">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90E05">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190E05">
            <w:pPr>
              <w:pStyle w:val="a5"/>
              <w:spacing w:before="0" w:beforeAutospacing="0" w:after="0" w:afterAutospacing="0"/>
              <w:rPr>
                <w:color w:val="000000"/>
                <w:sz w:val="22"/>
                <w:szCs w:val="22"/>
                <w:lang w:val="uk-UA"/>
              </w:rPr>
            </w:pPr>
            <w:r>
              <w:rPr>
                <w:color w:val="000000"/>
                <w:sz w:val="22"/>
                <w:szCs w:val="22"/>
                <w:lang w:val="uk-UA"/>
              </w:rPr>
              <w:t>22</w:t>
            </w:r>
            <w:r w:rsidRPr="003A6798">
              <w:rPr>
                <w:color w:val="000000"/>
                <w:sz w:val="22"/>
                <w:szCs w:val="22"/>
                <w:lang w:val="uk-UA"/>
              </w:rPr>
              <w:t>.03.2019</w:t>
            </w:r>
          </w:p>
        </w:tc>
      </w:tr>
      <w:tr w:rsidR="003E6785" w:rsidRPr="003A6798" w:rsidTr="00A1443A">
        <w:trPr>
          <w:gridBefore w:val="1"/>
          <w:wBefore w:w="6" w:type="dxa"/>
          <w:cantSplit/>
          <w:trHeight w:val="146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08477A">
            <w:pPr>
              <w:pStyle w:val="a5"/>
              <w:rPr>
                <w:color w:val="000000"/>
                <w:sz w:val="22"/>
                <w:szCs w:val="22"/>
                <w:lang w:val="uk-UA"/>
              </w:rPr>
            </w:pPr>
            <w:r>
              <w:rPr>
                <w:color w:val="000000"/>
                <w:sz w:val="22"/>
                <w:szCs w:val="22"/>
                <w:lang w:val="uk-UA"/>
              </w:rPr>
              <w:t>125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8477A">
            <w:pPr>
              <w:pStyle w:val="a5"/>
              <w:spacing w:before="0" w:beforeAutospacing="0" w:after="0" w:afterAutospacing="0"/>
              <w:rPr>
                <w:color w:val="000000"/>
                <w:sz w:val="22"/>
                <w:szCs w:val="22"/>
                <w:lang w:val="uk-UA"/>
              </w:rPr>
            </w:pPr>
            <w:r w:rsidRPr="003A6798">
              <w:rPr>
                <w:color w:val="000000"/>
                <w:sz w:val="22"/>
                <w:szCs w:val="22"/>
                <w:lang w:val="uk-UA"/>
              </w:rPr>
              <w:t>2-в/235/</w:t>
            </w:r>
            <w:r>
              <w:rPr>
                <w:color w:val="000000"/>
                <w:sz w:val="22"/>
                <w:szCs w:val="22"/>
                <w:lang w:val="uk-UA"/>
              </w:rPr>
              <w:t>9</w:t>
            </w:r>
            <w:r w:rsidRPr="003A6798">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08477A">
            <w:pPr>
              <w:autoSpaceDE w:val="0"/>
              <w:autoSpaceDN w:val="0"/>
              <w:adjustRightInd w:val="0"/>
              <w:spacing w:after="0" w:line="240" w:lineRule="auto"/>
              <w:rPr>
                <w:rFonts w:ascii="Times New Roman" w:hAnsi="Times New Roman" w:cs="Times New Roman"/>
                <w:lang w:val="uk-UA" w:eastAsia="ru-RU"/>
              </w:rPr>
            </w:pPr>
            <w:r w:rsidRPr="001F417F">
              <w:rPr>
                <w:rFonts w:ascii="Times New Roman" w:hAnsi="Times New Roman" w:cs="Times New Roman"/>
                <w:color w:val="000000"/>
                <w:lang w:val="uk-UA"/>
              </w:rPr>
              <w:t>Позивач:</w:t>
            </w:r>
            <w:r>
              <w:rPr>
                <w:rFonts w:ascii="Times New Roman" w:hAnsi="Times New Roman" w:cs="Times New Roman"/>
                <w:lang w:eastAsia="ru-RU"/>
              </w:rPr>
              <w:t>Публічное акціонерне товариство</w:t>
            </w:r>
            <w:r w:rsidRPr="0008477A">
              <w:rPr>
                <w:rFonts w:ascii="Times New Roman" w:hAnsi="Times New Roman" w:cs="Times New Roman"/>
                <w:lang w:eastAsia="ru-RU"/>
              </w:rPr>
              <w:t xml:space="preserve"> «Кредобанк»</w:t>
            </w:r>
          </w:p>
          <w:p w:rsidR="003E6785" w:rsidRPr="001F417F" w:rsidRDefault="003E6785" w:rsidP="0008477A">
            <w:pPr>
              <w:autoSpaceDE w:val="0"/>
              <w:autoSpaceDN w:val="0"/>
              <w:adjustRightInd w:val="0"/>
              <w:spacing w:after="0" w:line="240" w:lineRule="auto"/>
              <w:rPr>
                <w:rFonts w:ascii="Times New Roman" w:hAnsi="Times New Roman" w:cs="Times New Roman"/>
                <w:lang w:val="uk-UA" w:eastAsia="ru-RU"/>
              </w:rPr>
            </w:pPr>
          </w:p>
          <w:p w:rsidR="003E6785" w:rsidRPr="001F417F" w:rsidRDefault="003E6785" w:rsidP="0008477A">
            <w:pPr>
              <w:autoSpaceDE w:val="0"/>
              <w:autoSpaceDN w:val="0"/>
              <w:adjustRightInd w:val="0"/>
              <w:spacing w:after="0" w:line="240" w:lineRule="auto"/>
              <w:rPr>
                <w:rFonts w:ascii="Times New Roman" w:hAnsi="Times New Roman" w:cs="Times New Roman"/>
                <w:color w:val="000000"/>
                <w:lang w:val="uk-UA" w:eastAsia="ru-RU"/>
              </w:rPr>
            </w:pPr>
            <w:r>
              <w:rPr>
                <w:rFonts w:ascii="Times New Roman" w:hAnsi="Times New Roman" w:cs="Times New Roman"/>
                <w:color w:val="000000"/>
                <w:lang w:val="uk-UA"/>
              </w:rPr>
              <w:t>Відповідач</w:t>
            </w:r>
            <w:r w:rsidRPr="001F417F">
              <w:rPr>
                <w:rFonts w:ascii="Times New Roman" w:hAnsi="Times New Roman" w:cs="Times New Roman"/>
                <w:color w:val="000000"/>
                <w:lang w:val="uk-UA"/>
              </w:rPr>
              <w:t>:</w:t>
            </w:r>
            <w:r>
              <w:rPr>
                <w:rFonts w:ascii="Times New Roman" w:hAnsi="Times New Roman" w:cs="Times New Roman"/>
                <w:lang w:eastAsia="ru-RU"/>
              </w:rPr>
              <w:t>Комаров Олексій Петрович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08477A">
            <w:pPr>
              <w:autoSpaceDE w:val="0"/>
              <w:autoSpaceDN w:val="0"/>
              <w:adjustRightInd w:val="0"/>
              <w:spacing w:after="0" w:line="240" w:lineRule="auto"/>
              <w:rPr>
                <w:rFonts w:ascii="Times New Roman" w:hAnsi="Times New Roman" w:cs="Times New Roman"/>
                <w:color w:val="000000"/>
                <w:lang w:val="uk-UA"/>
              </w:rPr>
            </w:pPr>
            <w:r w:rsidRPr="001F417F">
              <w:rPr>
                <w:rFonts w:ascii="Times New Roman" w:hAnsi="Times New Roman" w:cs="Times New Roman"/>
                <w:lang w:val="uk-UA"/>
              </w:rPr>
              <w:t xml:space="preserve">цивільна справа порушена </w:t>
            </w:r>
            <w:r w:rsidRPr="0008477A">
              <w:rPr>
                <w:rFonts w:ascii="Times New Roman" w:hAnsi="Times New Roman" w:cs="Times New Roman"/>
                <w:lang w:eastAsia="ru-RU"/>
              </w:rPr>
              <w:t>за ініціативою суду про відновлення втраченого провадження № 258/5166/13-ц за позовною заявою Публічного акціонерного товариства «Кредобанк» до Комарова Олексія Петровича про стягнення заборгованості за кредитним договор</w:t>
            </w:r>
            <w:r>
              <w:rPr>
                <w:rFonts w:ascii="Times New Roman" w:hAnsi="Times New Roman" w:cs="Times New Roman"/>
                <w:lang w:eastAsia="ru-RU"/>
              </w:rPr>
              <w:t>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8477A">
            <w:pPr>
              <w:pStyle w:val="a5"/>
              <w:spacing w:before="0" w:beforeAutospacing="0" w:after="0" w:afterAutospacing="0"/>
              <w:rPr>
                <w:color w:val="000000"/>
                <w:sz w:val="22"/>
                <w:szCs w:val="22"/>
                <w:lang w:val="uk-UA"/>
              </w:rPr>
            </w:pPr>
            <w:r>
              <w:rPr>
                <w:color w:val="000000"/>
                <w:sz w:val="22"/>
                <w:szCs w:val="22"/>
                <w:lang w:val="uk-UA"/>
              </w:rPr>
              <w:t>20</w:t>
            </w:r>
            <w:r w:rsidRPr="003A6798">
              <w:rPr>
                <w:color w:val="000000"/>
                <w:sz w:val="22"/>
                <w:szCs w:val="22"/>
                <w:lang w:val="uk-UA"/>
              </w:rPr>
              <w:t>.</w:t>
            </w:r>
            <w:r>
              <w:rPr>
                <w:color w:val="000000"/>
                <w:sz w:val="22"/>
                <w:szCs w:val="22"/>
                <w:lang w:val="uk-UA"/>
              </w:rPr>
              <w:t>03</w:t>
            </w:r>
            <w:r w:rsidRPr="003A6798">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8477A">
            <w:pPr>
              <w:pStyle w:val="a5"/>
              <w:spacing w:before="0" w:beforeAutospacing="0" w:after="0" w:afterAutospacing="0"/>
              <w:rPr>
                <w:color w:val="000000"/>
                <w:sz w:val="22"/>
                <w:szCs w:val="22"/>
                <w:lang w:val="uk-UA"/>
              </w:rPr>
            </w:pPr>
            <w:r w:rsidRPr="003A6798">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08477A">
            <w:pPr>
              <w:pStyle w:val="a5"/>
              <w:spacing w:before="0" w:beforeAutospacing="0" w:after="0" w:afterAutospacing="0"/>
              <w:rPr>
                <w:color w:val="000000"/>
                <w:sz w:val="22"/>
                <w:szCs w:val="22"/>
                <w:lang w:val="uk-UA"/>
              </w:rPr>
            </w:pPr>
            <w:r>
              <w:rPr>
                <w:color w:val="000000"/>
                <w:sz w:val="22"/>
                <w:szCs w:val="22"/>
                <w:lang w:val="uk-UA"/>
              </w:rPr>
              <w:t>22</w:t>
            </w:r>
            <w:r w:rsidRPr="003A6798">
              <w:rPr>
                <w:color w:val="000000"/>
                <w:sz w:val="22"/>
                <w:szCs w:val="22"/>
                <w:lang w:val="uk-UA"/>
              </w:rPr>
              <w:t>.03.2019</w:t>
            </w:r>
          </w:p>
        </w:tc>
      </w:tr>
      <w:tr w:rsidR="003E6785" w:rsidRPr="003A6798" w:rsidTr="00A1443A">
        <w:trPr>
          <w:gridBefore w:val="1"/>
          <w:wBefore w:w="6" w:type="dxa"/>
          <w:cantSplit/>
          <w:trHeight w:val="1752"/>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93BE9">
            <w:pPr>
              <w:pStyle w:val="a5"/>
              <w:rPr>
                <w:color w:val="000000"/>
                <w:sz w:val="22"/>
                <w:szCs w:val="22"/>
                <w:lang w:val="uk-UA"/>
              </w:rPr>
            </w:pPr>
            <w:r>
              <w:rPr>
                <w:color w:val="000000"/>
                <w:sz w:val="22"/>
                <w:szCs w:val="22"/>
                <w:lang w:val="uk-UA"/>
              </w:rPr>
              <w:t>126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93BE9">
            <w:pPr>
              <w:pStyle w:val="a5"/>
              <w:spacing w:before="0" w:beforeAutospacing="0" w:after="0" w:afterAutospacing="0"/>
              <w:rPr>
                <w:color w:val="000000"/>
                <w:sz w:val="22"/>
                <w:szCs w:val="22"/>
                <w:lang w:val="uk-UA"/>
              </w:rPr>
            </w:pPr>
            <w:r w:rsidRPr="00BC40C2">
              <w:rPr>
                <w:color w:val="000000"/>
                <w:sz w:val="22"/>
                <w:szCs w:val="22"/>
                <w:lang w:val="uk-UA"/>
              </w:rPr>
              <w:t>2/235/</w:t>
            </w:r>
            <w:r>
              <w:rPr>
                <w:color w:val="000000"/>
                <w:sz w:val="22"/>
                <w:szCs w:val="22"/>
                <w:lang w:val="uk-UA"/>
              </w:rPr>
              <w:t>595</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293BE9">
            <w:pPr>
              <w:autoSpaceDE w:val="0"/>
              <w:autoSpaceDN w:val="0"/>
              <w:adjustRightInd w:val="0"/>
              <w:spacing w:after="0" w:line="240" w:lineRule="auto"/>
              <w:rPr>
                <w:rFonts w:ascii="Times New Roman" w:hAnsi="Times New Roman" w:cs="Times New Roman"/>
                <w:lang w:val="uk-UA" w:eastAsia="ru-RU"/>
              </w:rPr>
            </w:pPr>
            <w:r w:rsidRPr="001F417F">
              <w:rPr>
                <w:rFonts w:ascii="Times New Roman" w:hAnsi="Times New Roman" w:cs="Times New Roman"/>
                <w:color w:val="000000"/>
                <w:lang w:val="uk-UA"/>
              </w:rPr>
              <w:t xml:space="preserve">Позивач: </w:t>
            </w:r>
            <w:r>
              <w:rPr>
                <w:rFonts w:ascii="Times New Roman" w:hAnsi="Times New Roman" w:cs="Times New Roman"/>
                <w:color w:val="000000"/>
                <w:lang w:eastAsia="ru-RU"/>
              </w:rPr>
              <w:t xml:space="preserve">Акціонерне товариство </w:t>
            </w:r>
            <w:r w:rsidRPr="00293BE9">
              <w:rPr>
                <w:rFonts w:ascii="Times New Roman" w:hAnsi="Times New Roman" w:cs="Times New Roman"/>
                <w:color w:val="000000"/>
                <w:lang w:eastAsia="ru-RU"/>
              </w:rPr>
              <w:t>«ПроКредит Банк»</w:t>
            </w:r>
          </w:p>
          <w:p w:rsidR="003E6785" w:rsidRPr="001F417F" w:rsidRDefault="003E6785" w:rsidP="00293BE9">
            <w:pPr>
              <w:autoSpaceDE w:val="0"/>
              <w:autoSpaceDN w:val="0"/>
              <w:adjustRightInd w:val="0"/>
              <w:spacing w:after="0" w:line="240" w:lineRule="auto"/>
              <w:rPr>
                <w:rFonts w:ascii="Times New Roman" w:hAnsi="Times New Roman" w:cs="Times New Roman"/>
                <w:lang w:val="uk-UA" w:eastAsia="ru-RU"/>
              </w:rPr>
            </w:pPr>
          </w:p>
          <w:p w:rsidR="003E6785" w:rsidRDefault="003E6785" w:rsidP="00293BE9">
            <w:pPr>
              <w:autoSpaceDE w:val="0"/>
              <w:autoSpaceDN w:val="0"/>
              <w:adjustRightInd w:val="0"/>
              <w:spacing w:after="0" w:line="240" w:lineRule="auto"/>
              <w:rPr>
                <w:rFonts w:ascii="Times New Roman" w:hAnsi="Times New Roman" w:cs="Times New Roman"/>
                <w:color w:val="000000"/>
                <w:lang w:val="uk-UA" w:eastAsia="ru-RU"/>
              </w:rPr>
            </w:pPr>
            <w:r w:rsidRPr="001F417F">
              <w:rPr>
                <w:rFonts w:ascii="Times New Roman" w:hAnsi="Times New Roman" w:cs="Times New Roman"/>
                <w:color w:val="000000"/>
                <w:lang w:val="uk-UA"/>
              </w:rPr>
              <w:t>Відповідач</w:t>
            </w:r>
            <w:r>
              <w:rPr>
                <w:rFonts w:ascii="Times New Roman" w:hAnsi="Times New Roman" w:cs="Times New Roman"/>
                <w:color w:val="000000"/>
                <w:lang w:val="uk-UA"/>
              </w:rPr>
              <w:t>і</w:t>
            </w:r>
            <w:r w:rsidRPr="001F417F">
              <w:rPr>
                <w:rFonts w:ascii="Times New Roman" w:hAnsi="Times New Roman" w:cs="Times New Roman"/>
                <w:color w:val="000000"/>
                <w:lang w:val="uk-UA"/>
              </w:rPr>
              <w:t xml:space="preserve">: </w:t>
            </w:r>
            <w:r>
              <w:rPr>
                <w:rFonts w:ascii="Times New Roman" w:hAnsi="Times New Roman" w:cs="Times New Roman"/>
                <w:color w:val="000000"/>
                <w:lang w:eastAsia="ru-RU"/>
              </w:rPr>
              <w:t>Зайцева Ольга Олексіївна, Горбатюк Роман Миколайович</w:t>
            </w:r>
          </w:p>
          <w:p w:rsidR="003E6785" w:rsidRDefault="003E6785" w:rsidP="00293BE9">
            <w:pPr>
              <w:autoSpaceDE w:val="0"/>
              <w:autoSpaceDN w:val="0"/>
              <w:adjustRightInd w:val="0"/>
              <w:spacing w:after="0" w:line="240" w:lineRule="auto"/>
              <w:rPr>
                <w:rFonts w:ascii="Times New Roman" w:hAnsi="Times New Roman" w:cs="Times New Roman"/>
                <w:color w:val="000000"/>
                <w:lang w:val="uk-UA" w:eastAsia="ru-RU"/>
              </w:rPr>
            </w:pPr>
          </w:p>
          <w:p w:rsidR="003E6785" w:rsidRPr="001F417F" w:rsidRDefault="003E6785" w:rsidP="00293BE9">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293BE9">
            <w:pPr>
              <w:autoSpaceDE w:val="0"/>
              <w:autoSpaceDN w:val="0"/>
              <w:adjustRightInd w:val="0"/>
              <w:spacing w:after="0" w:line="240" w:lineRule="auto"/>
              <w:rPr>
                <w:rFonts w:ascii="Times New Roman" w:hAnsi="Times New Roman" w:cs="Times New Roman"/>
                <w:color w:val="000000"/>
                <w:lang w:val="uk-UA"/>
              </w:rPr>
            </w:pPr>
            <w:r w:rsidRPr="001F417F">
              <w:rPr>
                <w:rFonts w:ascii="Times New Roman" w:hAnsi="Times New Roman" w:cs="Times New Roman"/>
                <w:lang w:val="uk-UA"/>
              </w:rPr>
              <w:t xml:space="preserve">цивільна справа </w:t>
            </w:r>
            <w:r w:rsidRPr="001F417F">
              <w:rPr>
                <w:rFonts w:ascii="Times New Roman" w:hAnsi="Times New Roman" w:cs="Times New Roman"/>
                <w:lang w:val="uk-UA" w:eastAsia="ru-RU"/>
              </w:rPr>
              <w:t xml:space="preserve">за позовом </w:t>
            </w:r>
            <w:r w:rsidRPr="00293BE9">
              <w:rPr>
                <w:rFonts w:ascii="Times New Roman" w:hAnsi="Times New Roman" w:cs="Times New Roman"/>
                <w:color w:val="000000"/>
                <w:lang w:eastAsia="ru-RU"/>
              </w:rPr>
              <w:t>Акціонерного товариства «ПроКредит Банк» до Зайцевої Ольги Олексіївни, Горбатюка Романа Миколайовича</w:t>
            </w:r>
            <w:r>
              <w:rPr>
                <w:rFonts w:ascii="Times New Roman" w:hAnsi="Times New Roman" w:cs="Times New Roman"/>
                <w:color w:val="000000"/>
                <w:lang w:eastAsia="ru-RU"/>
              </w:rPr>
              <w:t xml:space="preserve"> про стягнення заборгованості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93BE9">
            <w:pPr>
              <w:pStyle w:val="a5"/>
              <w:spacing w:before="0" w:beforeAutospacing="0" w:after="0" w:afterAutospacing="0"/>
              <w:rPr>
                <w:color w:val="000000"/>
                <w:sz w:val="22"/>
                <w:szCs w:val="22"/>
                <w:lang w:val="uk-UA"/>
              </w:rPr>
            </w:pPr>
            <w:r>
              <w:rPr>
                <w:color w:val="000000"/>
                <w:sz w:val="22"/>
                <w:szCs w:val="22"/>
                <w:lang w:val="uk-UA"/>
              </w:rPr>
              <w:t>19.03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93BE9">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93BE9">
            <w:pPr>
              <w:pStyle w:val="a5"/>
              <w:spacing w:before="0" w:beforeAutospacing="0" w:after="0" w:afterAutospacing="0"/>
              <w:rPr>
                <w:color w:val="000000"/>
                <w:sz w:val="22"/>
                <w:szCs w:val="22"/>
                <w:lang w:val="uk-UA"/>
              </w:rPr>
            </w:pPr>
            <w:r>
              <w:rPr>
                <w:color w:val="000000"/>
                <w:sz w:val="22"/>
                <w:szCs w:val="22"/>
                <w:lang w:val="uk-UA"/>
              </w:rPr>
              <w:t>22</w:t>
            </w:r>
            <w:r w:rsidRPr="00BC40C2">
              <w:rPr>
                <w:color w:val="000000"/>
                <w:sz w:val="22"/>
                <w:szCs w:val="22"/>
                <w:lang w:val="uk-UA"/>
              </w:rPr>
              <w:t>.03.2019</w:t>
            </w:r>
          </w:p>
        </w:tc>
      </w:tr>
      <w:tr w:rsidR="003E6785" w:rsidRPr="003A6798" w:rsidTr="00A1443A">
        <w:trPr>
          <w:gridBefore w:val="1"/>
          <w:wBefore w:w="6" w:type="dxa"/>
          <w:cantSplit/>
          <w:trHeight w:val="1303"/>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93BE9">
            <w:pPr>
              <w:pStyle w:val="a5"/>
              <w:rPr>
                <w:color w:val="000000"/>
                <w:sz w:val="22"/>
                <w:szCs w:val="22"/>
                <w:lang w:val="uk-UA"/>
              </w:rPr>
            </w:pPr>
            <w:r>
              <w:rPr>
                <w:color w:val="000000"/>
                <w:sz w:val="22"/>
                <w:szCs w:val="22"/>
                <w:lang w:val="uk-UA"/>
              </w:rPr>
              <w:t>127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822073">
            <w:pPr>
              <w:pStyle w:val="a5"/>
              <w:spacing w:before="0" w:beforeAutospacing="0" w:after="0" w:afterAutospacing="0"/>
              <w:rPr>
                <w:color w:val="000000"/>
                <w:sz w:val="22"/>
                <w:szCs w:val="22"/>
                <w:lang w:val="uk-UA"/>
              </w:rPr>
            </w:pPr>
            <w:r w:rsidRPr="00BC40C2">
              <w:rPr>
                <w:color w:val="000000"/>
                <w:sz w:val="22"/>
                <w:szCs w:val="22"/>
                <w:lang w:val="uk-UA"/>
              </w:rPr>
              <w:t>2/235/</w:t>
            </w:r>
            <w:r>
              <w:rPr>
                <w:color w:val="000000"/>
                <w:sz w:val="22"/>
                <w:szCs w:val="22"/>
                <w:lang w:val="uk-UA"/>
              </w:rPr>
              <w:t>425</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822073">
            <w:pPr>
              <w:autoSpaceDE w:val="0"/>
              <w:autoSpaceDN w:val="0"/>
              <w:adjustRightInd w:val="0"/>
              <w:spacing w:after="0" w:line="240" w:lineRule="auto"/>
              <w:rPr>
                <w:rFonts w:ascii="Times New Roman" w:hAnsi="Times New Roman" w:cs="Times New Roman"/>
                <w:lang w:val="uk-UA" w:eastAsia="ru-RU"/>
              </w:rPr>
            </w:pPr>
            <w:r w:rsidRPr="001F417F">
              <w:rPr>
                <w:rFonts w:ascii="Times New Roman" w:hAnsi="Times New Roman" w:cs="Times New Roman"/>
                <w:color w:val="000000"/>
                <w:lang w:val="uk-UA"/>
              </w:rPr>
              <w:t xml:space="preserve">Позивач: </w:t>
            </w:r>
            <w:r w:rsidRPr="00A942A8">
              <w:rPr>
                <w:rFonts w:ascii="Times New Roman" w:hAnsi="Times New Roman" w:cs="Times New Roman"/>
                <w:lang w:val="uk-UA" w:eastAsia="ru-RU"/>
              </w:rPr>
              <w:t>Калініченко Вір</w:t>
            </w:r>
            <w:r>
              <w:rPr>
                <w:rFonts w:ascii="Times New Roman" w:hAnsi="Times New Roman" w:cs="Times New Roman"/>
                <w:lang w:val="uk-UA" w:eastAsia="ru-RU"/>
              </w:rPr>
              <w:t>а</w:t>
            </w:r>
            <w:r w:rsidRPr="00A942A8">
              <w:rPr>
                <w:rFonts w:ascii="Times New Roman" w:hAnsi="Times New Roman" w:cs="Times New Roman"/>
                <w:lang w:val="uk-UA" w:eastAsia="ru-RU"/>
              </w:rPr>
              <w:t xml:space="preserve"> Василівн</w:t>
            </w:r>
            <w:r>
              <w:rPr>
                <w:rFonts w:ascii="Times New Roman" w:hAnsi="Times New Roman" w:cs="Times New Roman"/>
                <w:lang w:val="uk-UA" w:eastAsia="ru-RU"/>
              </w:rPr>
              <w:t>а,</w:t>
            </w:r>
          </w:p>
          <w:p w:rsidR="003E6785" w:rsidRPr="009B1D7A" w:rsidRDefault="003E6785" w:rsidP="00822073">
            <w:pPr>
              <w:autoSpaceDE w:val="0"/>
              <w:autoSpaceDN w:val="0"/>
              <w:adjustRightInd w:val="0"/>
              <w:spacing w:after="0" w:line="240" w:lineRule="auto"/>
              <w:rPr>
                <w:rFonts w:ascii="Times New Roman" w:hAnsi="Times New Roman" w:cs="Times New Roman"/>
                <w:lang w:val="uk-UA" w:eastAsia="ru-RU"/>
              </w:rPr>
            </w:pPr>
          </w:p>
          <w:p w:rsidR="003E6785" w:rsidRPr="001F417F" w:rsidRDefault="003E6785" w:rsidP="00822073">
            <w:pPr>
              <w:autoSpaceDE w:val="0"/>
              <w:autoSpaceDN w:val="0"/>
              <w:adjustRightInd w:val="0"/>
              <w:spacing w:after="0" w:line="240" w:lineRule="auto"/>
              <w:rPr>
                <w:rFonts w:ascii="Times New Roman" w:hAnsi="Times New Roman" w:cs="Times New Roman"/>
                <w:color w:val="000000"/>
                <w:lang w:val="uk-UA" w:eastAsia="ru-RU"/>
              </w:rPr>
            </w:pPr>
            <w:r w:rsidRPr="001F417F">
              <w:rPr>
                <w:rFonts w:ascii="Times New Roman" w:hAnsi="Times New Roman" w:cs="Times New Roman"/>
                <w:color w:val="000000"/>
                <w:lang w:val="uk-UA"/>
              </w:rPr>
              <w:t xml:space="preserve">Відповідач: </w:t>
            </w:r>
            <w:r w:rsidRPr="00A942A8">
              <w:rPr>
                <w:rFonts w:ascii="Times New Roman" w:hAnsi="Times New Roman" w:cs="Times New Roman"/>
                <w:lang w:val="uk-UA" w:eastAsia="ru-RU"/>
              </w:rPr>
              <w:t>Калініченк</w:t>
            </w:r>
            <w:r>
              <w:rPr>
                <w:rFonts w:ascii="Times New Roman" w:hAnsi="Times New Roman" w:cs="Times New Roman"/>
                <w:lang w:val="uk-UA" w:eastAsia="ru-RU"/>
              </w:rPr>
              <w:t>о</w:t>
            </w:r>
            <w:r w:rsidRPr="00A942A8">
              <w:rPr>
                <w:rFonts w:ascii="Times New Roman" w:hAnsi="Times New Roman" w:cs="Times New Roman"/>
                <w:lang w:val="uk-UA" w:eastAsia="ru-RU"/>
              </w:rPr>
              <w:t xml:space="preserve"> Сергі</w:t>
            </w:r>
            <w:r>
              <w:rPr>
                <w:rFonts w:ascii="Times New Roman" w:hAnsi="Times New Roman" w:cs="Times New Roman"/>
                <w:lang w:val="uk-UA" w:eastAsia="ru-RU"/>
              </w:rPr>
              <w:t>й</w:t>
            </w:r>
            <w:r w:rsidRPr="00A942A8">
              <w:rPr>
                <w:rFonts w:ascii="Times New Roman" w:hAnsi="Times New Roman" w:cs="Times New Roman"/>
                <w:lang w:val="uk-UA" w:eastAsia="ru-RU"/>
              </w:rPr>
              <w:t xml:space="preserve">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417F" w:rsidRDefault="003E6785" w:rsidP="00822073">
            <w:pPr>
              <w:autoSpaceDE w:val="0"/>
              <w:autoSpaceDN w:val="0"/>
              <w:adjustRightInd w:val="0"/>
              <w:spacing w:after="0" w:line="240" w:lineRule="auto"/>
              <w:rPr>
                <w:rFonts w:ascii="Times New Roman" w:hAnsi="Times New Roman" w:cs="Times New Roman"/>
                <w:color w:val="000000"/>
                <w:lang w:val="uk-UA"/>
              </w:rPr>
            </w:pPr>
            <w:r w:rsidRPr="001F417F">
              <w:rPr>
                <w:rFonts w:ascii="Times New Roman" w:hAnsi="Times New Roman" w:cs="Times New Roman"/>
                <w:lang w:val="uk-UA"/>
              </w:rPr>
              <w:t xml:space="preserve">цивільна справа </w:t>
            </w:r>
            <w:r w:rsidRPr="001F417F">
              <w:rPr>
                <w:rFonts w:ascii="Times New Roman" w:hAnsi="Times New Roman" w:cs="Times New Roman"/>
                <w:lang w:val="uk-UA" w:eastAsia="ru-RU"/>
              </w:rPr>
              <w:t xml:space="preserve">за позовом </w:t>
            </w:r>
            <w:r>
              <w:rPr>
                <w:rFonts w:ascii="Times New Roman" w:hAnsi="Times New Roman" w:cs="Times New Roman"/>
                <w:lang w:eastAsia="ru-RU"/>
              </w:rPr>
              <w:t>Калініченко Віри Василівни до Калініченка Сергія Миколайовича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822073">
            <w:pPr>
              <w:pStyle w:val="a5"/>
              <w:spacing w:before="0" w:beforeAutospacing="0" w:after="0" w:afterAutospacing="0"/>
              <w:rPr>
                <w:color w:val="000000"/>
                <w:sz w:val="22"/>
                <w:szCs w:val="22"/>
                <w:lang w:val="uk-UA"/>
              </w:rPr>
            </w:pPr>
            <w:r>
              <w:rPr>
                <w:color w:val="000000"/>
                <w:sz w:val="22"/>
                <w:szCs w:val="22"/>
                <w:lang w:val="uk-UA"/>
              </w:rPr>
              <w:t>19.03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822073">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822073">
            <w:pPr>
              <w:pStyle w:val="a5"/>
              <w:spacing w:before="0" w:beforeAutospacing="0" w:after="0" w:afterAutospacing="0"/>
              <w:rPr>
                <w:color w:val="000000"/>
                <w:sz w:val="22"/>
                <w:szCs w:val="22"/>
                <w:lang w:val="uk-UA"/>
              </w:rPr>
            </w:pPr>
            <w:r>
              <w:rPr>
                <w:color w:val="000000"/>
                <w:sz w:val="22"/>
                <w:szCs w:val="22"/>
                <w:lang w:val="uk-UA"/>
              </w:rPr>
              <w:t>22</w:t>
            </w:r>
            <w:r w:rsidRPr="00BC40C2">
              <w:rPr>
                <w:color w:val="000000"/>
                <w:sz w:val="22"/>
                <w:szCs w:val="22"/>
                <w:lang w:val="uk-UA"/>
              </w:rPr>
              <w:t>.03.2019</w:t>
            </w:r>
          </w:p>
        </w:tc>
      </w:tr>
      <w:tr w:rsidR="003E6785" w:rsidRPr="003A6798" w:rsidTr="00A1443A">
        <w:trPr>
          <w:gridBefore w:val="1"/>
          <w:wBefore w:w="6" w:type="dxa"/>
          <w:cantSplit/>
          <w:trHeight w:val="146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93BE9">
            <w:pPr>
              <w:pStyle w:val="a5"/>
              <w:rPr>
                <w:color w:val="000000"/>
                <w:sz w:val="22"/>
                <w:szCs w:val="22"/>
                <w:lang w:val="uk-UA"/>
              </w:rPr>
            </w:pPr>
            <w:r>
              <w:rPr>
                <w:color w:val="000000"/>
                <w:sz w:val="22"/>
                <w:szCs w:val="22"/>
                <w:lang w:val="uk-UA"/>
              </w:rPr>
              <w:t>128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A942A8">
            <w:pPr>
              <w:pStyle w:val="a5"/>
              <w:spacing w:before="0" w:beforeAutospacing="0" w:after="0" w:afterAutospacing="0"/>
              <w:rPr>
                <w:color w:val="000000"/>
                <w:sz w:val="22"/>
                <w:szCs w:val="22"/>
                <w:lang w:val="uk-UA"/>
              </w:rPr>
            </w:pPr>
            <w:r w:rsidRPr="00BC40C2">
              <w:rPr>
                <w:color w:val="000000"/>
                <w:sz w:val="22"/>
                <w:szCs w:val="22"/>
                <w:lang w:val="uk-UA"/>
              </w:rPr>
              <w:t>2</w:t>
            </w:r>
            <w:r>
              <w:rPr>
                <w:color w:val="000000"/>
                <w:sz w:val="22"/>
                <w:szCs w:val="22"/>
                <w:lang w:val="uk-UA"/>
              </w:rPr>
              <w:t>-о</w:t>
            </w:r>
            <w:r w:rsidRPr="00BC40C2">
              <w:rPr>
                <w:color w:val="000000"/>
                <w:sz w:val="22"/>
                <w:szCs w:val="22"/>
                <w:lang w:val="uk-UA"/>
              </w:rPr>
              <w:t>/235/</w:t>
            </w:r>
            <w:r>
              <w:rPr>
                <w:color w:val="000000"/>
                <w:sz w:val="22"/>
                <w:szCs w:val="22"/>
                <w:lang w:val="uk-UA"/>
              </w:rPr>
              <w:t>209</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A942A8">
            <w:pPr>
              <w:autoSpaceDE w:val="0"/>
              <w:autoSpaceDN w:val="0"/>
              <w:adjustRightInd w:val="0"/>
              <w:spacing w:after="0" w:line="240" w:lineRule="auto"/>
              <w:rPr>
                <w:rFonts w:ascii="Times New Roman" w:hAnsi="Times New Roman" w:cs="Times New Roman"/>
                <w:lang w:val="uk-UA" w:eastAsia="ru-RU"/>
              </w:rPr>
            </w:pPr>
            <w:r w:rsidRPr="0090210D">
              <w:rPr>
                <w:rFonts w:ascii="Times New Roman" w:hAnsi="Times New Roman" w:cs="Times New Roman"/>
                <w:color w:val="000000"/>
                <w:lang w:val="uk-UA"/>
              </w:rPr>
              <w:t>Заявник:</w:t>
            </w:r>
            <w:r w:rsidRPr="0090210D">
              <w:rPr>
                <w:rFonts w:ascii="Times New Roman" w:hAnsi="Times New Roman" w:cs="Times New Roman"/>
                <w:color w:val="000000"/>
                <w:lang w:eastAsia="ru-RU"/>
              </w:rPr>
              <w:t xml:space="preserve"> Колесниченко Валентин Федорович</w:t>
            </w:r>
            <w:r w:rsidRPr="0090210D">
              <w:rPr>
                <w:rFonts w:ascii="Times New Roman" w:hAnsi="Times New Roman" w:cs="Times New Roman"/>
                <w:lang w:val="uk-UA" w:eastAsia="ru-RU"/>
              </w:rPr>
              <w:t>,</w:t>
            </w:r>
          </w:p>
          <w:p w:rsidR="003E6785" w:rsidRPr="0090210D" w:rsidRDefault="003E6785" w:rsidP="00A942A8">
            <w:pPr>
              <w:autoSpaceDE w:val="0"/>
              <w:autoSpaceDN w:val="0"/>
              <w:adjustRightInd w:val="0"/>
              <w:spacing w:after="0" w:line="240" w:lineRule="auto"/>
              <w:rPr>
                <w:rFonts w:ascii="Times New Roman" w:hAnsi="Times New Roman" w:cs="Times New Roman"/>
                <w:lang w:val="uk-UA" w:eastAsia="ru-RU"/>
              </w:rPr>
            </w:pPr>
          </w:p>
          <w:p w:rsidR="003E6785" w:rsidRPr="0090210D" w:rsidRDefault="003E6785" w:rsidP="00A942A8">
            <w:pPr>
              <w:autoSpaceDE w:val="0"/>
              <w:autoSpaceDN w:val="0"/>
              <w:adjustRightInd w:val="0"/>
              <w:spacing w:after="0" w:line="240" w:lineRule="auto"/>
              <w:rPr>
                <w:rFonts w:ascii="Times New Roman" w:hAnsi="Times New Roman" w:cs="Times New Roman"/>
                <w:lang w:val="uk-UA" w:eastAsia="ru-RU"/>
              </w:rPr>
            </w:pPr>
            <w:r w:rsidRPr="0090210D">
              <w:rPr>
                <w:rFonts w:ascii="Times New Roman" w:hAnsi="Times New Roman" w:cs="Times New Roman"/>
                <w:lang w:val="uk-UA" w:eastAsia="ru-RU"/>
              </w:rPr>
              <w:t xml:space="preserve">заінтересовані особи: </w:t>
            </w:r>
          </w:p>
          <w:p w:rsidR="003E6785" w:rsidRPr="0090210D" w:rsidRDefault="003E6785" w:rsidP="00A942A8">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eastAsia="ru-RU"/>
              </w:rPr>
              <w:t xml:space="preserve">Колесниченко Володимир Федорович, </w:t>
            </w:r>
          </w:p>
          <w:p w:rsidR="003E6785" w:rsidRPr="0090210D" w:rsidRDefault="003E6785" w:rsidP="00A942A8">
            <w:pPr>
              <w:autoSpaceDE w:val="0"/>
              <w:autoSpaceDN w:val="0"/>
              <w:adjustRightInd w:val="0"/>
              <w:spacing w:after="0" w:line="240" w:lineRule="auto"/>
              <w:rPr>
                <w:rFonts w:ascii="Times New Roman" w:hAnsi="Times New Roman" w:cs="Times New Roman"/>
                <w:lang w:val="uk-UA" w:eastAsia="ru-RU"/>
              </w:rPr>
            </w:pPr>
            <w:r w:rsidRPr="0090210D">
              <w:rPr>
                <w:rFonts w:ascii="Times New Roman" w:hAnsi="Times New Roman" w:cs="Times New Roman"/>
                <w:color w:val="000000"/>
                <w:lang w:eastAsia="ru-RU"/>
              </w:rPr>
              <w:t>Колесниченко Святослав Федорович</w:t>
            </w:r>
          </w:p>
          <w:p w:rsidR="003E6785" w:rsidRPr="0090210D" w:rsidRDefault="003E6785" w:rsidP="00A942A8">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077151">
            <w:pPr>
              <w:autoSpaceDE w:val="0"/>
              <w:autoSpaceDN w:val="0"/>
              <w:adjustRightInd w:val="0"/>
              <w:spacing w:after="0" w:line="240" w:lineRule="auto"/>
              <w:rPr>
                <w:rFonts w:ascii="Times New Roman" w:hAnsi="Times New Roman" w:cs="Times New Roman"/>
                <w:color w:val="000000"/>
                <w:lang w:val="uk-UA"/>
              </w:rPr>
            </w:pPr>
            <w:r w:rsidRPr="0090210D">
              <w:rPr>
                <w:rFonts w:ascii="Times New Roman" w:hAnsi="Times New Roman" w:cs="Times New Roman"/>
                <w:lang w:val="uk-UA"/>
              </w:rPr>
              <w:t xml:space="preserve">цивільна справа </w:t>
            </w:r>
            <w:r w:rsidRPr="0090210D">
              <w:rPr>
                <w:rFonts w:ascii="Times New Roman" w:hAnsi="Times New Roman" w:cs="Times New Roman"/>
                <w:lang w:val="uk-UA" w:eastAsia="ru-RU"/>
              </w:rPr>
              <w:t xml:space="preserve">за </w:t>
            </w:r>
            <w:r>
              <w:rPr>
                <w:rFonts w:ascii="Times New Roman" w:hAnsi="Times New Roman" w:cs="Times New Roman"/>
                <w:lang w:val="uk-UA" w:eastAsia="ru-RU"/>
              </w:rPr>
              <w:t>заявою</w:t>
            </w:r>
            <w:r w:rsidRPr="0090210D">
              <w:rPr>
                <w:rFonts w:ascii="Times New Roman" w:hAnsi="Times New Roman" w:cs="Times New Roman"/>
                <w:color w:val="000000"/>
                <w:lang w:eastAsia="ru-RU"/>
              </w:rPr>
              <w:t>Колесниченко Валентина Федоровича про встановлення факту належності правовстановлюючих документів, заінтересовані особи Колесниченко Володимир Федорович, Колесниченко Святослав Федорович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A942A8">
            <w:pPr>
              <w:pStyle w:val="a5"/>
              <w:spacing w:before="0" w:beforeAutospacing="0" w:after="0" w:afterAutospacing="0"/>
              <w:rPr>
                <w:color w:val="000000"/>
                <w:sz w:val="22"/>
                <w:szCs w:val="22"/>
                <w:lang w:val="uk-UA"/>
              </w:rPr>
            </w:pPr>
            <w:r>
              <w:rPr>
                <w:color w:val="000000"/>
                <w:sz w:val="22"/>
                <w:szCs w:val="22"/>
                <w:lang w:val="uk-UA"/>
              </w:rPr>
              <w:t>20.03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A942A8">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A942A8">
            <w:pPr>
              <w:pStyle w:val="a5"/>
              <w:spacing w:before="0" w:beforeAutospacing="0" w:after="0" w:afterAutospacing="0"/>
              <w:rPr>
                <w:color w:val="000000"/>
                <w:sz w:val="22"/>
                <w:szCs w:val="22"/>
                <w:lang w:val="uk-UA"/>
              </w:rPr>
            </w:pPr>
            <w:r>
              <w:rPr>
                <w:color w:val="000000"/>
                <w:sz w:val="22"/>
                <w:szCs w:val="22"/>
                <w:lang w:val="uk-UA"/>
              </w:rPr>
              <w:t>22</w:t>
            </w:r>
            <w:r w:rsidRPr="00BC40C2">
              <w:rPr>
                <w:color w:val="000000"/>
                <w:sz w:val="22"/>
                <w:szCs w:val="22"/>
                <w:lang w:val="uk-UA"/>
              </w:rPr>
              <w:t>.03.2019</w:t>
            </w:r>
          </w:p>
        </w:tc>
      </w:tr>
      <w:tr w:rsidR="003E6785" w:rsidRPr="003A6798" w:rsidTr="00A1443A">
        <w:trPr>
          <w:gridBefore w:val="1"/>
          <w:wBefore w:w="6" w:type="dxa"/>
          <w:cantSplit/>
          <w:trHeight w:val="1366"/>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93BE9">
            <w:pPr>
              <w:pStyle w:val="a5"/>
              <w:rPr>
                <w:color w:val="000000"/>
                <w:sz w:val="22"/>
                <w:szCs w:val="22"/>
                <w:lang w:val="uk-UA"/>
              </w:rPr>
            </w:pPr>
            <w:r>
              <w:rPr>
                <w:color w:val="000000"/>
                <w:sz w:val="22"/>
                <w:szCs w:val="22"/>
                <w:lang w:val="uk-UA"/>
              </w:rPr>
              <w:t>129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A942A8">
            <w:pPr>
              <w:pStyle w:val="a5"/>
              <w:spacing w:before="0" w:beforeAutospacing="0" w:after="0" w:afterAutospacing="0"/>
              <w:rPr>
                <w:color w:val="000000"/>
                <w:sz w:val="22"/>
                <w:szCs w:val="22"/>
                <w:lang w:val="uk-UA"/>
              </w:rPr>
            </w:pPr>
            <w:r>
              <w:rPr>
                <w:color w:val="000000"/>
                <w:sz w:val="22"/>
                <w:szCs w:val="22"/>
                <w:lang w:val="uk-UA"/>
              </w:rPr>
              <w:t>2/235/644/19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2770EF">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Позивач: </w:t>
            </w:r>
            <w:r w:rsidRPr="0090210D">
              <w:rPr>
                <w:rFonts w:ascii="Times New Roman" w:hAnsi="Times New Roman" w:cs="Times New Roman"/>
                <w:color w:val="000000"/>
                <w:lang w:eastAsia="ru-RU"/>
              </w:rPr>
              <w:t>Сердюк Олен</w:t>
            </w:r>
            <w:r w:rsidRPr="0090210D">
              <w:rPr>
                <w:rFonts w:ascii="Times New Roman" w:hAnsi="Times New Roman" w:cs="Times New Roman"/>
                <w:color w:val="000000"/>
                <w:lang w:val="uk-UA" w:eastAsia="ru-RU"/>
              </w:rPr>
              <w:t>а</w:t>
            </w:r>
            <w:r w:rsidRPr="0090210D">
              <w:rPr>
                <w:rFonts w:ascii="Times New Roman" w:hAnsi="Times New Roman" w:cs="Times New Roman"/>
                <w:color w:val="000000"/>
                <w:lang w:eastAsia="ru-RU"/>
              </w:rPr>
              <w:t xml:space="preserve"> Олександрівн</w:t>
            </w:r>
            <w:r w:rsidRPr="0090210D">
              <w:rPr>
                <w:rFonts w:ascii="Times New Roman" w:hAnsi="Times New Roman" w:cs="Times New Roman"/>
                <w:color w:val="000000"/>
                <w:lang w:val="uk-UA" w:eastAsia="ru-RU"/>
              </w:rPr>
              <w:t>а,</w:t>
            </w:r>
          </w:p>
          <w:p w:rsidR="003E6785" w:rsidRPr="0090210D" w:rsidRDefault="003E6785" w:rsidP="002770EF">
            <w:pPr>
              <w:autoSpaceDE w:val="0"/>
              <w:autoSpaceDN w:val="0"/>
              <w:adjustRightInd w:val="0"/>
              <w:spacing w:after="0" w:line="240" w:lineRule="auto"/>
              <w:rPr>
                <w:rFonts w:ascii="Times New Roman" w:hAnsi="Times New Roman" w:cs="Times New Roman"/>
                <w:lang w:val="uk-UA" w:eastAsia="ru-RU"/>
              </w:rPr>
            </w:pPr>
          </w:p>
          <w:p w:rsidR="003E6785" w:rsidRPr="0090210D" w:rsidRDefault="003E6785" w:rsidP="002770EF">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Відповідач: </w:t>
            </w:r>
            <w:r w:rsidRPr="0090210D">
              <w:rPr>
                <w:rFonts w:ascii="Times New Roman" w:hAnsi="Times New Roman" w:cs="Times New Roman"/>
                <w:color w:val="000000"/>
                <w:lang w:eastAsia="ru-RU"/>
              </w:rPr>
              <w:t>Семухін Денис Сергійович</w:t>
            </w:r>
          </w:p>
          <w:p w:rsidR="003E6785" w:rsidRPr="0090210D" w:rsidRDefault="003E6785" w:rsidP="002770EF">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2770EF">
            <w:pPr>
              <w:autoSpaceDE w:val="0"/>
              <w:autoSpaceDN w:val="0"/>
              <w:adjustRightInd w:val="0"/>
              <w:spacing w:after="0" w:line="240" w:lineRule="auto"/>
              <w:rPr>
                <w:rFonts w:ascii="Times New Roman" w:hAnsi="Times New Roman" w:cs="Times New Roman"/>
                <w:color w:val="000000"/>
                <w:lang w:val="uk-UA"/>
              </w:rPr>
            </w:pPr>
            <w:r w:rsidRPr="0090210D">
              <w:rPr>
                <w:rFonts w:ascii="Times New Roman" w:hAnsi="Times New Roman" w:cs="Times New Roman"/>
                <w:lang w:val="uk-UA"/>
              </w:rPr>
              <w:t xml:space="preserve">цивільна справа </w:t>
            </w:r>
            <w:r w:rsidRPr="0090210D">
              <w:rPr>
                <w:rFonts w:ascii="Times New Roman" w:hAnsi="Times New Roman" w:cs="Times New Roman"/>
                <w:lang w:val="uk-UA" w:eastAsia="ru-RU"/>
              </w:rPr>
              <w:t xml:space="preserve">за позовом </w:t>
            </w:r>
            <w:r w:rsidRPr="0090210D">
              <w:rPr>
                <w:rFonts w:ascii="Times New Roman" w:hAnsi="Times New Roman" w:cs="Times New Roman"/>
                <w:color w:val="000000"/>
                <w:lang w:eastAsia="ru-RU"/>
              </w:rPr>
              <w:t>Сердюк Олени Олександрівни  до  Семухіна Дениса Сергійовича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770EF">
            <w:pPr>
              <w:pStyle w:val="a5"/>
              <w:spacing w:before="0" w:beforeAutospacing="0" w:after="0" w:afterAutospacing="0"/>
              <w:rPr>
                <w:color w:val="000000"/>
                <w:sz w:val="22"/>
                <w:szCs w:val="22"/>
                <w:lang w:val="uk-UA"/>
              </w:rPr>
            </w:pPr>
            <w:r>
              <w:rPr>
                <w:color w:val="000000"/>
                <w:sz w:val="22"/>
                <w:szCs w:val="22"/>
                <w:lang w:val="uk-UA"/>
              </w:rPr>
              <w:t>22.03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770EF">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770EF">
            <w:pPr>
              <w:pStyle w:val="a5"/>
              <w:spacing w:before="0" w:beforeAutospacing="0" w:after="0" w:afterAutospacing="0"/>
              <w:rPr>
                <w:color w:val="000000"/>
                <w:sz w:val="22"/>
                <w:szCs w:val="22"/>
                <w:lang w:val="uk-UA"/>
              </w:rPr>
            </w:pPr>
            <w:r>
              <w:rPr>
                <w:color w:val="000000"/>
                <w:sz w:val="22"/>
                <w:szCs w:val="22"/>
                <w:lang w:val="uk-UA"/>
              </w:rPr>
              <w:t>25</w:t>
            </w:r>
            <w:r w:rsidRPr="00BC40C2">
              <w:rPr>
                <w:color w:val="000000"/>
                <w:sz w:val="22"/>
                <w:szCs w:val="22"/>
                <w:lang w:val="uk-UA"/>
              </w:rPr>
              <w:t>.03.2019</w:t>
            </w:r>
          </w:p>
        </w:tc>
      </w:tr>
      <w:tr w:rsidR="003E6785" w:rsidRPr="003A6798" w:rsidTr="00A1443A">
        <w:trPr>
          <w:gridBefore w:val="1"/>
          <w:wBefore w:w="6" w:type="dxa"/>
          <w:cantSplit/>
          <w:trHeight w:val="136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35467">
            <w:pPr>
              <w:pStyle w:val="a5"/>
              <w:rPr>
                <w:color w:val="000000"/>
                <w:sz w:val="22"/>
                <w:szCs w:val="22"/>
                <w:lang w:val="uk-UA"/>
              </w:rPr>
            </w:pPr>
            <w:r>
              <w:rPr>
                <w:color w:val="000000"/>
                <w:sz w:val="22"/>
                <w:szCs w:val="22"/>
                <w:lang w:val="uk-UA"/>
              </w:rPr>
              <w:t>130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35467">
            <w:pPr>
              <w:pStyle w:val="a5"/>
              <w:spacing w:before="0" w:beforeAutospacing="0" w:after="0" w:afterAutospacing="0"/>
              <w:rPr>
                <w:color w:val="000000"/>
                <w:sz w:val="22"/>
                <w:szCs w:val="22"/>
                <w:lang w:val="uk-UA"/>
              </w:rPr>
            </w:pPr>
            <w:r>
              <w:rPr>
                <w:color w:val="000000"/>
                <w:sz w:val="22"/>
                <w:szCs w:val="22"/>
                <w:lang w:val="uk-UA"/>
              </w:rPr>
              <w:t>2/235/794/19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935467">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Позивач: </w:t>
            </w:r>
            <w:r w:rsidRPr="0090210D">
              <w:rPr>
                <w:rFonts w:ascii="Times New Roman" w:hAnsi="Times New Roman" w:cs="Times New Roman"/>
                <w:color w:val="000000"/>
                <w:lang w:val="uk-UA" w:eastAsia="ru-RU"/>
              </w:rPr>
              <w:t>Антонюк Андрій Петрович</w:t>
            </w:r>
          </w:p>
          <w:p w:rsidR="003E6785" w:rsidRPr="0090210D" w:rsidRDefault="003E6785" w:rsidP="00935467">
            <w:pPr>
              <w:autoSpaceDE w:val="0"/>
              <w:autoSpaceDN w:val="0"/>
              <w:adjustRightInd w:val="0"/>
              <w:spacing w:after="0" w:line="240" w:lineRule="auto"/>
              <w:rPr>
                <w:rFonts w:ascii="Times New Roman" w:hAnsi="Times New Roman" w:cs="Times New Roman"/>
                <w:lang w:val="uk-UA" w:eastAsia="ru-RU"/>
              </w:rPr>
            </w:pPr>
          </w:p>
          <w:p w:rsidR="003E6785" w:rsidRPr="0090210D" w:rsidRDefault="003E6785" w:rsidP="00935467">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Відповідач: </w:t>
            </w:r>
            <w:r w:rsidRPr="0090210D">
              <w:rPr>
                <w:rFonts w:ascii="Times New Roman" w:hAnsi="Times New Roman" w:cs="Times New Roman"/>
                <w:color w:val="000000"/>
                <w:lang w:eastAsia="ru-RU"/>
              </w:rPr>
              <w:t>Антонюк Світлана Миколаївна</w:t>
            </w:r>
          </w:p>
          <w:p w:rsidR="003E6785" w:rsidRPr="0090210D" w:rsidRDefault="003E6785" w:rsidP="00935467">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0F1BD0">
            <w:pPr>
              <w:autoSpaceDE w:val="0"/>
              <w:autoSpaceDN w:val="0"/>
              <w:adjustRightInd w:val="0"/>
              <w:spacing w:after="0" w:line="240" w:lineRule="auto"/>
              <w:rPr>
                <w:rFonts w:ascii="Times New Roman" w:hAnsi="Times New Roman" w:cs="Times New Roman"/>
                <w:color w:val="000000"/>
                <w:lang w:eastAsia="ru-RU"/>
              </w:rPr>
            </w:pPr>
            <w:r w:rsidRPr="0090210D">
              <w:rPr>
                <w:rFonts w:ascii="Times New Roman" w:hAnsi="Times New Roman" w:cs="Times New Roman"/>
                <w:lang w:val="uk-UA"/>
              </w:rPr>
              <w:t xml:space="preserve">цивільна справа </w:t>
            </w:r>
            <w:r w:rsidRPr="0090210D">
              <w:rPr>
                <w:rFonts w:ascii="Times New Roman" w:hAnsi="Times New Roman" w:cs="Times New Roman"/>
                <w:lang w:val="uk-UA" w:eastAsia="ru-RU"/>
              </w:rPr>
              <w:t xml:space="preserve">за позовом </w:t>
            </w:r>
            <w:r w:rsidRPr="0090210D">
              <w:rPr>
                <w:rFonts w:ascii="Times New Roman" w:hAnsi="Times New Roman" w:cs="Times New Roman"/>
                <w:color w:val="000000"/>
                <w:lang w:eastAsia="ru-RU"/>
              </w:rPr>
              <w:t>Антонюка Андрія Петровича  до Антонюк Світлани Миколаївни про розірвання шлюбу</w:t>
            </w:r>
          </w:p>
          <w:p w:rsidR="003E6785" w:rsidRPr="0090210D" w:rsidRDefault="003E6785" w:rsidP="00935467">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35467">
            <w:pPr>
              <w:pStyle w:val="a5"/>
              <w:spacing w:before="0" w:beforeAutospacing="0" w:after="0" w:afterAutospacing="0"/>
              <w:rPr>
                <w:color w:val="000000"/>
                <w:sz w:val="22"/>
                <w:szCs w:val="22"/>
                <w:lang w:val="uk-UA"/>
              </w:rPr>
            </w:pPr>
            <w:r>
              <w:rPr>
                <w:color w:val="000000"/>
                <w:sz w:val="22"/>
                <w:szCs w:val="22"/>
                <w:lang w:val="uk-UA"/>
              </w:rPr>
              <w:t>21.03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35467">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35467">
            <w:pPr>
              <w:pStyle w:val="a5"/>
              <w:spacing w:before="0" w:beforeAutospacing="0" w:after="0" w:afterAutospacing="0"/>
              <w:rPr>
                <w:color w:val="000000"/>
                <w:sz w:val="22"/>
                <w:szCs w:val="22"/>
                <w:lang w:val="uk-UA"/>
              </w:rPr>
            </w:pPr>
            <w:r>
              <w:rPr>
                <w:color w:val="000000"/>
                <w:sz w:val="22"/>
                <w:szCs w:val="22"/>
                <w:lang w:val="uk-UA"/>
              </w:rPr>
              <w:t>25</w:t>
            </w:r>
            <w:r w:rsidRPr="00BC40C2">
              <w:rPr>
                <w:color w:val="000000"/>
                <w:sz w:val="22"/>
                <w:szCs w:val="22"/>
                <w:lang w:val="uk-UA"/>
              </w:rPr>
              <w:t>.03.2019</w:t>
            </w:r>
          </w:p>
        </w:tc>
      </w:tr>
      <w:tr w:rsidR="003E6785" w:rsidRPr="003A6798" w:rsidTr="00A1443A">
        <w:trPr>
          <w:gridBefore w:val="1"/>
          <w:wBefore w:w="6" w:type="dxa"/>
          <w:cantSplit/>
          <w:trHeight w:val="146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D213D">
            <w:pPr>
              <w:pStyle w:val="a5"/>
              <w:rPr>
                <w:color w:val="000000"/>
                <w:sz w:val="22"/>
                <w:szCs w:val="22"/>
                <w:lang w:val="uk-UA"/>
              </w:rPr>
            </w:pPr>
            <w:r>
              <w:rPr>
                <w:color w:val="000000"/>
                <w:sz w:val="22"/>
                <w:szCs w:val="22"/>
                <w:lang w:val="uk-UA"/>
              </w:rPr>
              <w:t>131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D213D">
            <w:pPr>
              <w:pStyle w:val="a5"/>
              <w:spacing w:before="0" w:beforeAutospacing="0" w:after="0" w:afterAutospacing="0"/>
              <w:rPr>
                <w:color w:val="000000"/>
                <w:sz w:val="22"/>
                <w:szCs w:val="22"/>
                <w:lang w:val="uk-UA"/>
              </w:rPr>
            </w:pPr>
            <w:r>
              <w:rPr>
                <w:color w:val="000000"/>
                <w:sz w:val="22"/>
                <w:szCs w:val="22"/>
                <w:lang w:val="uk-UA"/>
              </w:rPr>
              <w:t>2/235/791/19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ED213D">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Позивач: </w:t>
            </w:r>
            <w:r w:rsidRPr="0090210D">
              <w:rPr>
                <w:rFonts w:ascii="Times New Roman" w:hAnsi="Times New Roman" w:cs="Times New Roman"/>
                <w:color w:val="000000"/>
                <w:lang w:eastAsia="ru-RU"/>
              </w:rPr>
              <w:t>Налісна Катерина Володимирівна</w:t>
            </w:r>
          </w:p>
          <w:p w:rsidR="003E6785" w:rsidRPr="0090210D" w:rsidRDefault="003E6785" w:rsidP="00ED213D">
            <w:pPr>
              <w:autoSpaceDE w:val="0"/>
              <w:autoSpaceDN w:val="0"/>
              <w:adjustRightInd w:val="0"/>
              <w:spacing w:after="0" w:line="240" w:lineRule="auto"/>
              <w:rPr>
                <w:rFonts w:ascii="Times New Roman" w:hAnsi="Times New Roman" w:cs="Times New Roman"/>
                <w:lang w:val="uk-UA" w:eastAsia="ru-RU"/>
              </w:rPr>
            </w:pPr>
          </w:p>
          <w:p w:rsidR="003E6785" w:rsidRPr="0090210D" w:rsidRDefault="003E6785" w:rsidP="00ED213D">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Відповідач: </w:t>
            </w:r>
            <w:r w:rsidRPr="0090210D">
              <w:rPr>
                <w:rFonts w:ascii="Times New Roman" w:hAnsi="Times New Roman" w:cs="Times New Roman"/>
                <w:color w:val="000000"/>
                <w:lang w:eastAsia="ru-RU"/>
              </w:rPr>
              <w:t>Налісний Сергій Борисович</w:t>
            </w:r>
          </w:p>
          <w:p w:rsidR="003E6785" w:rsidRPr="0090210D" w:rsidRDefault="003E6785" w:rsidP="00ED213D">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ED213D">
            <w:pPr>
              <w:autoSpaceDE w:val="0"/>
              <w:autoSpaceDN w:val="0"/>
              <w:adjustRightInd w:val="0"/>
              <w:spacing w:after="0" w:line="240" w:lineRule="auto"/>
              <w:rPr>
                <w:rFonts w:ascii="Times New Roman" w:hAnsi="Times New Roman" w:cs="Times New Roman"/>
                <w:color w:val="000000"/>
                <w:lang w:eastAsia="ru-RU"/>
              </w:rPr>
            </w:pPr>
            <w:r w:rsidRPr="0090210D">
              <w:rPr>
                <w:rFonts w:ascii="Times New Roman" w:hAnsi="Times New Roman" w:cs="Times New Roman"/>
                <w:lang w:val="uk-UA"/>
              </w:rPr>
              <w:t xml:space="preserve">цивільна справа </w:t>
            </w:r>
            <w:r w:rsidRPr="0090210D">
              <w:rPr>
                <w:rFonts w:ascii="Times New Roman" w:hAnsi="Times New Roman" w:cs="Times New Roman"/>
                <w:lang w:val="uk-UA" w:eastAsia="ru-RU"/>
              </w:rPr>
              <w:t xml:space="preserve">за позовом </w:t>
            </w:r>
            <w:r w:rsidRPr="0090210D">
              <w:rPr>
                <w:rFonts w:ascii="Times New Roman" w:hAnsi="Times New Roman" w:cs="Times New Roman"/>
                <w:color w:val="000000"/>
                <w:lang w:eastAsia="ru-RU"/>
              </w:rPr>
              <w:t>Налісної Катерини Володимирівни до Налісного Сергія Борисовича про стягнення аліментів на утримання дитини</w:t>
            </w:r>
          </w:p>
          <w:p w:rsidR="003E6785" w:rsidRPr="0090210D" w:rsidRDefault="003E6785" w:rsidP="00ED213D">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D213D">
            <w:pPr>
              <w:pStyle w:val="a5"/>
              <w:spacing w:before="0" w:beforeAutospacing="0" w:after="0" w:afterAutospacing="0"/>
              <w:rPr>
                <w:color w:val="000000"/>
                <w:sz w:val="22"/>
                <w:szCs w:val="22"/>
                <w:lang w:val="uk-UA"/>
              </w:rPr>
            </w:pPr>
            <w:r>
              <w:rPr>
                <w:color w:val="000000"/>
                <w:sz w:val="22"/>
                <w:szCs w:val="22"/>
                <w:lang w:val="uk-UA"/>
              </w:rPr>
              <w:t>21.03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D213D">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D213D">
            <w:pPr>
              <w:pStyle w:val="a5"/>
              <w:spacing w:before="0" w:beforeAutospacing="0" w:after="0" w:afterAutospacing="0"/>
              <w:rPr>
                <w:color w:val="000000"/>
                <w:sz w:val="22"/>
                <w:szCs w:val="22"/>
                <w:lang w:val="uk-UA"/>
              </w:rPr>
            </w:pPr>
            <w:r>
              <w:rPr>
                <w:color w:val="000000"/>
                <w:sz w:val="22"/>
                <w:szCs w:val="22"/>
                <w:lang w:val="uk-UA"/>
              </w:rPr>
              <w:t>26</w:t>
            </w:r>
            <w:r w:rsidRPr="00BC40C2">
              <w:rPr>
                <w:color w:val="000000"/>
                <w:sz w:val="22"/>
                <w:szCs w:val="22"/>
                <w:lang w:val="uk-UA"/>
              </w:rPr>
              <w:t>.03.2019</w:t>
            </w:r>
          </w:p>
        </w:tc>
      </w:tr>
      <w:tr w:rsidR="003E6785" w:rsidRPr="003A6798" w:rsidTr="00A1443A">
        <w:trPr>
          <w:gridBefore w:val="1"/>
          <w:wBefore w:w="6" w:type="dxa"/>
          <w:cantSplit/>
          <w:trHeight w:val="146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01864">
            <w:pPr>
              <w:pStyle w:val="a5"/>
              <w:rPr>
                <w:color w:val="000000"/>
                <w:sz w:val="22"/>
                <w:szCs w:val="22"/>
                <w:lang w:val="uk-UA"/>
              </w:rPr>
            </w:pPr>
            <w:r>
              <w:rPr>
                <w:color w:val="000000"/>
                <w:sz w:val="22"/>
                <w:szCs w:val="22"/>
                <w:lang w:val="uk-UA"/>
              </w:rPr>
              <w:t>132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01864">
            <w:pPr>
              <w:pStyle w:val="a5"/>
              <w:spacing w:before="0" w:beforeAutospacing="0" w:after="0" w:afterAutospacing="0"/>
              <w:rPr>
                <w:color w:val="000000"/>
                <w:sz w:val="22"/>
                <w:szCs w:val="22"/>
                <w:lang w:val="uk-UA"/>
              </w:rPr>
            </w:pPr>
            <w:r>
              <w:rPr>
                <w:color w:val="000000"/>
                <w:sz w:val="22"/>
                <w:szCs w:val="22"/>
                <w:lang w:val="uk-UA"/>
              </w:rPr>
              <w:t>2/235/762/19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901864">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Позивач: </w:t>
            </w:r>
            <w:r w:rsidRPr="0090210D">
              <w:rPr>
                <w:rFonts w:ascii="Times New Roman" w:hAnsi="Times New Roman" w:cs="Times New Roman"/>
                <w:color w:val="000000"/>
                <w:lang w:eastAsia="ru-RU"/>
              </w:rPr>
              <w:t>Скороходов Максим Анатолійович</w:t>
            </w:r>
          </w:p>
          <w:p w:rsidR="003E6785" w:rsidRPr="0090210D" w:rsidRDefault="003E6785" w:rsidP="00901864">
            <w:pPr>
              <w:autoSpaceDE w:val="0"/>
              <w:autoSpaceDN w:val="0"/>
              <w:adjustRightInd w:val="0"/>
              <w:spacing w:after="0" w:line="240" w:lineRule="auto"/>
              <w:rPr>
                <w:rFonts w:ascii="Times New Roman" w:hAnsi="Times New Roman" w:cs="Times New Roman"/>
                <w:lang w:val="uk-UA" w:eastAsia="ru-RU"/>
              </w:rPr>
            </w:pPr>
          </w:p>
          <w:p w:rsidR="003E6785" w:rsidRPr="0090210D" w:rsidRDefault="003E6785" w:rsidP="00901864">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Відповідач: </w:t>
            </w:r>
            <w:r w:rsidRPr="0090210D">
              <w:rPr>
                <w:rFonts w:ascii="Times New Roman" w:hAnsi="Times New Roman" w:cs="Times New Roman"/>
                <w:color w:val="000000"/>
                <w:lang w:eastAsia="ru-RU"/>
              </w:rPr>
              <w:t>Скороходова Олена Олександрівна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901864">
            <w:pPr>
              <w:autoSpaceDE w:val="0"/>
              <w:autoSpaceDN w:val="0"/>
              <w:adjustRightInd w:val="0"/>
              <w:spacing w:after="0" w:line="240" w:lineRule="auto"/>
              <w:rPr>
                <w:rFonts w:ascii="Times New Roman" w:hAnsi="Times New Roman" w:cs="Times New Roman"/>
                <w:color w:val="000000"/>
              </w:rPr>
            </w:pPr>
            <w:r w:rsidRPr="0090210D">
              <w:rPr>
                <w:rFonts w:ascii="Times New Roman" w:hAnsi="Times New Roman" w:cs="Times New Roman"/>
                <w:lang w:val="uk-UA"/>
              </w:rPr>
              <w:t xml:space="preserve">цивільна справа </w:t>
            </w:r>
            <w:r w:rsidRPr="0090210D">
              <w:rPr>
                <w:rFonts w:ascii="Times New Roman" w:hAnsi="Times New Roman" w:cs="Times New Roman"/>
                <w:lang w:val="uk-UA" w:eastAsia="ru-RU"/>
              </w:rPr>
              <w:t xml:space="preserve">за позовом </w:t>
            </w:r>
            <w:r w:rsidRPr="0090210D">
              <w:rPr>
                <w:rFonts w:ascii="Times New Roman" w:hAnsi="Times New Roman" w:cs="Times New Roman"/>
                <w:color w:val="000000"/>
                <w:lang w:eastAsia="ru-RU"/>
              </w:rPr>
              <w:t xml:space="preserve"> Скороходова Максима Анатолійовича до Скороходової Олени Олександрівни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01864">
            <w:pPr>
              <w:pStyle w:val="a5"/>
              <w:spacing w:before="0" w:beforeAutospacing="0" w:after="0" w:afterAutospacing="0"/>
              <w:rPr>
                <w:color w:val="000000"/>
                <w:sz w:val="22"/>
                <w:szCs w:val="22"/>
                <w:lang w:val="uk-UA"/>
              </w:rPr>
            </w:pPr>
            <w:r>
              <w:rPr>
                <w:color w:val="000000"/>
                <w:sz w:val="22"/>
                <w:szCs w:val="22"/>
                <w:lang w:val="uk-UA"/>
              </w:rPr>
              <w:t>26.03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01864">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01864">
            <w:pPr>
              <w:pStyle w:val="a5"/>
              <w:spacing w:before="0" w:beforeAutospacing="0" w:after="0" w:afterAutospacing="0"/>
              <w:rPr>
                <w:color w:val="000000"/>
                <w:sz w:val="22"/>
                <w:szCs w:val="22"/>
                <w:lang w:val="uk-UA"/>
              </w:rPr>
            </w:pPr>
            <w:r>
              <w:rPr>
                <w:color w:val="000000"/>
                <w:sz w:val="22"/>
                <w:szCs w:val="22"/>
                <w:lang w:val="uk-UA"/>
              </w:rPr>
              <w:t>27</w:t>
            </w:r>
            <w:r w:rsidRPr="00901864">
              <w:rPr>
                <w:color w:val="000000"/>
                <w:sz w:val="22"/>
                <w:szCs w:val="22"/>
                <w:lang w:val="uk-UA"/>
              </w:rPr>
              <w:t>.03.2019</w:t>
            </w:r>
          </w:p>
        </w:tc>
      </w:tr>
      <w:tr w:rsidR="003E6785" w:rsidRPr="003A6798" w:rsidTr="00A1443A">
        <w:trPr>
          <w:gridBefore w:val="1"/>
          <w:wBefore w:w="6" w:type="dxa"/>
          <w:cantSplit/>
          <w:trHeight w:val="952"/>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81E">
            <w:pPr>
              <w:pStyle w:val="a5"/>
              <w:rPr>
                <w:color w:val="000000"/>
                <w:sz w:val="22"/>
                <w:szCs w:val="22"/>
                <w:lang w:val="uk-UA"/>
              </w:rPr>
            </w:pPr>
            <w:r>
              <w:rPr>
                <w:color w:val="000000"/>
                <w:sz w:val="22"/>
                <w:szCs w:val="22"/>
                <w:lang w:val="uk-UA"/>
              </w:rPr>
              <w:t>133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6E281E">
            <w:pPr>
              <w:pStyle w:val="a5"/>
              <w:spacing w:before="0" w:beforeAutospacing="0" w:after="0" w:afterAutospacing="0"/>
              <w:rPr>
                <w:color w:val="000000"/>
                <w:sz w:val="22"/>
                <w:szCs w:val="22"/>
                <w:lang w:val="uk-UA"/>
              </w:rPr>
            </w:pPr>
            <w:r>
              <w:rPr>
                <w:color w:val="000000"/>
                <w:sz w:val="22"/>
                <w:szCs w:val="22"/>
                <w:lang w:val="uk-UA"/>
              </w:rPr>
              <w:t>2/235/776/19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6E281E">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Позивач: </w:t>
            </w:r>
            <w:r w:rsidRPr="0090210D">
              <w:rPr>
                <w:rFonts w:ascii="Times New Roman" w:hAnsi="Times New Roman" w:cs="Times New Roman"/>
                <w:color w:val="000000"/>
                <w:lang w:val="uk-UA" w:eastAsia="ru-RU"/>
              </w:rPr>
              <w:t>Зайцев Сергій Валерійович</w:t>
            </w:r>
          </w:p>
          <w:p w:rsidR="003E6785" w:rsidRPr="0090210D" w:rsidRDefault="003E6785" w:rsidP="006E281E">
            <w:pPr>
              <w:autoSpaceDE w:val="0"/>
              <w:autoSpaceDN w:val="0"/>
              <w:adjustRightInd w:val="0"/>
              <w:spacing w:after="0" w:line="240" w:lineRule="auto"/>
              <w:rPr>
                <w:rFonts w:ascii="Times New Roman" w:hAnsi="Times New Roman" w:cs="Times New Roman"/>
                <w:lang w:val="uk-UA" w:eastAsia="ru-RU"/>
              </w:rPr>
            </w:pPr>
          </w:p>
          <w:p w:rsidR="003E6785" w:rsidRPr="0090210D" w:rsidRDefault="003E6785" w:rsidP="006E281E">
            <w:pPr>
              <w:autoSpaceDE w:val="0"/>
              <w:autoSpaceDN w:val="0"/>
              <w:adjustRightInd w:val="0"/>
              <w:spacing w:after="0" w:line="240" w:lineRule="auto"/>
              <w:rPr>
                <w:rFonts w:ascii="Times New Roman" w:hAnsi="Times New Roman" w:cs="Times New Roman"/>
                <w:color w:val="000000"/>
                <w:lang w:val="uk-UA" w:eastAsia="ru-RU"/>
              </w:rPr>
            </w:pPr>
            <w:r w:rsidRPr="0090210D">
              <w:rPr>
                <w:rFonts w:ascii="Times New Roman" w:hAnsi="Times New Roman" w:cs="Times New Roman"/>
                <w:color w:val="000000"/>
                <w:lang w:val="uk-UA"/>
              </w:rPr>
              <w:t xml:space="preserve">Відповідач: </w:t>
            </w:r>
            <w:r w:rsidRPr="0090210D">
              <w:rPr>
                <w:rFonts w:ascii="Times New Roman" w:hAnsi="Times New Roman" w:cs="Times New Roman"/>
                <w:color w:val="000000"/>
                <w:lang w:val="uk-UA" w:eastAsia="ru-RU"/>
              </w:rPr>
              <w:t>Зайцева Тетяна Василівна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0210D" w:rsidRDefault="003E6785" w:rsidP="006E281E">
            <w:pPr>
              <w:autoSpaceDE w:val="0"/>
              <w:autoSpaceDN w:val="0"/>
              <w:adjustRightInd w:val="0"/>
              <w:spacing w:after="0" w:line="240" w:lineRule="auto"/>
              <w:rPr>
                <w:rFonts w:ascii="Times New Roman" w:hAnsi="Times New Roman" w:cs="Times New Roman"/>
                <w:color w:val="000000"/>
              </w:rPr>
            </w:pPr>
            <w:r w:rsidRPr="0090210D">
              <w:rPr>
                <w:rFonts w:ascii="Times New Roman" w:hAnsi="Times New Roman" w:cs="Times New Roman"/>
                <w:lang w:val="uk-UA"/>
              </w:rPr>
              <w:t xml:space="preserve">цивільна справа </w:t>
            </w:r>
            <w:r w:rsidRPr="0090210D">
              <w:rPr>
                <w:rFonts w:ascii="Times New Roman" w:hAnsi="Times New Roman" w:cs="Times New Roman"/>
                <w:lang w:val="uk-UA" w:eastAsia="ru-RU"/>
              </w:rPr>
              <w:t xml:space="preserve">за позовом </w:t>
            </w:r>
            <w:r w:rsidRPr="0090210D">
              <w:rPr>
                <w:rFonts w:ascii="Times New Roman" w:hAnsi="Times New Roman" w:cs="Times New Roman"/>
                <w:color w:val="000000"/>
                <w:lang w:eastAsia="ru-RU"/>
              </w:rPr>
              <w:t>Зайцева Сергія Валерійовича до Зайцевої Тетяни Василівни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6E281E">
            <w:pPr>
              <w:pStyle w:val="a5"/>
              <w:spacing w:before="0" w:beforeAutospacing="0" w:after="0" w:afterAutospacing="0"/>
              <w:rPr>
                <w:color w:val="000000"/>
                <w:sz w:val="22"/>
                <w:szCs w:val="22"/>
                <w:lang w:val="uk-UA"/>
              </w:rPr>
            </w:pPr>
            <w:r>
              <w:rPr>
                <w:color w:val="000000"/>
                <w:sz w:val="22"/>
                <w:szCs w:val="22"/>
                <w:lang w:val="uk-UA"/>
              </w:rPr>
              <w:t>26.03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6E281E">
            <w:pPr>
              <w:pStyle w:val="a5"/>
              <w:spacing w:before="0" w:beforeAutospacing="0" w:after="0" w:afterAutospacing="0"/>
              <w:rPr>
                <w:color w:val="000000"/>
                <w:sz w:val="22"/>
                <w:szCs w:val="22"/>
                <w:lang w:val="uk-UA"/>
              </w:rPr>
            </w:pPr>
            <w:r>
              <w:rPr>
                <w:color w:val="000000"/>
                <w:sz w:val="22"/>
                <w:szCs w:val="22"/>
                <w:lang w:val="uk-UA"/>
              </w:rPr>
              <w:t>Передано за підсудністю</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81E">
            <w:pPr>
              <w:pStyle w:val="a5"/>
              <w:spacing w:before="0" w:beforeAutospacing="0" w:after="0" w:afterAutospacing="0"/>
              <w:rPr>
                <w:color w:val="000000"/>
                <w:sz w:val="22"/>
                <w:szCs w:val="22"/>
                <w:lang w:val="uk-UA"/>
              </w:rPr>
            </w:pPr>
            <w:r>
              <w:rPr>
                <w:color w:val="000000"/>
                <w:sz w:val="22"/>
                <w:szCs w:val="22"/>
                <w:lang w:val="uk-UA"/>
              </w:rPr>
              <w:t>27</w:t>
            </w:r>
            <w:r w:rsidRPr="00901864">
              <w:rPr>
                <w:color w:val="000000"/>
                <w:sz w:val="22"/>
                <w:szCs w:val="22"/>
                <w:lang w:val="uk-UA"/>
              </w:rPr>
              <w:t>.03.2019</w:t>
            </w:r>
          </w:p>
        </w:tc>
      </w:tr>
      <w:tr w:rsidR="003E6785" w:rsidRPr="003A6798" w:rsidTr="00A1443A">
        <w:trPr>
          <w:gridBefore w:val="1"/>
          <w:wBefore w:w="6" w:type="dxa"/>
          <w:cantSplit/>
          <w:trHeight w:val="1460"/>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81E">
            <w:pPr>
              <w:pStyle w:val="a5"/>
              <w:rPr>
                <w:color w:val="000000"/>
                <w:sz w:val="22"/>
                <w:szCs w:val="22"/>
                <w:lang w:val="uk-UA"/>
              </w:rPr>
            </w:pPr>
            <w:r>
              <w:rPr>
                <w:color w:val="000000"/>
                <w:sz w:val="22"/>
                <w:szCs w:val="22"/>
                <w:lang w:val="uk-UA"/>
              </w:rPr>
              <w:t>134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0005DC">
            <w:pPr>
              <w:pStyle w:val="a5"/>
              <w:spacing w:before="0" w:beforeAutospacing="0" w:after="0" w:afterAutospacing="0"/>
              <w:rPr>
                <w:color w:val="000000"/>
                <w:sz w:val="22"/>
                <w:szCs w:val="22"/>
                <w:lang w:val="uk-UA"/>
              </w:rPr>
            </w:pPr>
            <w:r>
              <w:rPr>
                <w:color w:val="000000"/>
                <w:sz w:val="22"/>
                <w:szCs w:val="22"/>
                <w:lang w:val="uk-UA"/>
              </w:rPr>
              <w:t>2/235/73/19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C4E85" w:rsidRDefault="003E6785" w:rsidP="0090210D">
            <w:pPr>
              <w:autoSpaceDE w:val="0"/>
              <w:autoSpaceDN w:val="0"/>
              <w:adjustRightInd w:val="0"/>
              <w:spacing w:after="0" w:line="240" w:lineRule="auto"/>
              <w:rPr>
                <w:rFonts w:ascii="Times New Roman" w:hAnsi="Times New Roman" w:cs="Times New Roman"/>
                <w:shd w:val="clear" w:color="auto" w:fill="FFFFFF"/>
                <w:lang w:val="uk-UA" w:eastAsia="ru-RU"/>
              </w:rPr>
            </w:pPr>
            <w:r w:rsidRPr="006C4E85">
              <w:rPr>
                <w:rFonts w:ascii="Times New Roman" w:hAnsi="Times New Roman" w:cs="Times New Roman"/>
                <w:color w:val="000000"/>
                <w:lang w:val="uk-UA"/>
              </w:rPr>
              <w:t xml:space="preserve">Позивач: </w:t>
            </w:r>
            <w:r w:rsidRPr="006C4E85">
              <w:rPr>
                <w:rFonts w:ascii="Times New Roman" w:hAnsi="Times New Roman" w:cs="Times New Roman"/>
                <w:shd w:val="clear" w:color="auto" w:fill="FFFFFF"/>
                <w:lang w:val="uk-UA" w:eastAsia="ru-RU"/>
              </w:rPr>
              <w:t>Калатаєва Юлія Іванівна,</w:t>
            </w:r>
          </w:p>
          <w:p w:rsidR="003E6785" w:rsidRPr="006C4E85" w:rsidRDefault="003E6785" w:rsidP="0090210D">
            <w:pPr>
              <w:autoSpaceDE w:val="0"/>
              <w:autoSpaceDN w:val="0"/>
              <w:adjustRightInd w:val="0"/>
              <w:spacing w:after="0" w:line="240" w:lineRule="auto"/>
              <w:rPr>
                <w:rFonts w:ascii="Times New Roman" w:hAnsi="Times New Roman" w:cs="Times New Roman"/>
                <w:lang w:val="uk-UA" w:eastAsia="ru-RU"/>
              </w:rPr>
            </w:pPr>
          </w:p>
          <w:p w:rsidR="003E6785" w:rsidRPr="006C4E85" w:rsidRDefault="003E6785" w:rsidP="0090210D">
            <w:pPr>
              <w:autoSpaceDE w:val="0"/>
              <w:autoSpaceDN w:val="0"/>
              <w:adjustRightInd w:val="0"/>
              <w:spacing w:after="0" w:line="240" w:lineRule="auto"/>
              <w:rPr>
                <w:rFonts w:ascii="Times New Roman" w:hAnsi="Times New Roman" w:cs="Times New Roman"/>
                <w:shd w:val="clear" w:color="auto" w:fill="FFFFFF"/>
                <w:lang w:val="uk-UA" w:eastAsia="ru-RU"/>
              </w:rPr>
            </w:pPr>
            <w:r w:rsidRPr="006C4E85">
              <w:rPr>
                <w:rFonts w:ascii="Times New Roman" w:hAnsi="Times New Roman" w:cs="Times New Roman"/>
                <w:color w:val="000000"/>
                <w:lang w:val="uk-UA"/>
              </w:rPr>
              <w:t xml:space="preserve">Відповідач: </w:t>
            </w:r>
            <w:r w:rsidRPr="006C4E85">
              <w:rPr>
                <w:rFonts w:ascii="Times New Roman" w:hAnsi="Times New Roman" w:cs="Times New Roman"/>
                <w:shd w:val="clear" w:color="auto" w:fill="FFFFFF"/>
                <w:lang w:val="uk-UA" w:eastAsia="ru-RU"/>
              </w:rPr>
              <w:t>Єгоров Денис Вікторович,</w:t>
            </w:r>
          </w:p>
          <w:p w:rsidR="003E6785" w:rsidRPr="006C4E85" w:rsidRDefault="003E6785" w:rsidP="0090210D">
            <w:pPr>
              <w:autoSpaceDE w:val="0"/>
              <w:autoSpaceDN w:val="0"/>
              <w:adjustRightInd w:val="0"/>
              <w:spacing w:after="0" w:line="240" w:lineRule="auto"/>
              <w:rPr>
                <w:rFonts w:ascii="Times New Roman" w:hAnsi="Times New Roman" w:cs="Times New Roman"/>
                <w:shd w:val="clear" w:color="auto" w:fill="FFFFFF"/>
                <w:lang w:val="uk-UA" w:eastAsia="ru-RU"/>
              </w:rPr>
            </w:pPr>
          </w:p>
          <w:p w:rsidR="003E6785" w:rsidRPr="006C4E85" w:rsidRDefault="003E6785" w:rsidP="0090210D">
            <w:pPr>
              <w:autoSpaceDE w:val="0"/>
              <w:autoSpaceDN w:val="0"/>
              <w:adjustRightInd w:val="0"/>
              <w:spacing w:after="0" w:line="240" w:lineRule="auto"/>
              <w:rPr>
                <w:rFonts w:ascii="Times New Roman" w:hAnsi="Times New Roman" w:cs="Times New Roman"/>
                <w:shd w:val="clear" w:color="auto" w:fill="FFFFFF"/>
                <w:lang w:val="uk-UA" w:eastAsia="ru-RU"/>
              </w:rPr>
            </w:pPr>
            <w:r w:rsidRPr="006C4E85">
              <w:rPr>
                <w:rFonts w:ascii="Times New Roman" w:hAnsi="Times New Roman" w:cs="Times New Roman"/>
                <w:shd w:val="clear" w:color="auto" w:fill="FFFFFF"/>
                <w:lang w:eastAsia="ru-RU"/>
              </w:rPr>
              <w:t>третя особа</w:t>
            </w:r>
            <w:r w:rsidRPr="006C4E85">
              <w:rPr>
                <w:rFonts w:ascii="Times New Roman" w:hAnsi="Times New Roman" w:cs="Times New Roman"/>
                <w:shd w:val="clear" w:color="auto" w:fill="FFFFFF"/>
                <w:lang w:val="uk-UA" w:eastAsia="ru-RU"/>
              </w:rPr>
              <w:t>:</w:t>
            </w:r>
            <w:r w:rsidRPr="006C4E85">
              <w:rPr>
                <w:rFonts w:ascii="Times New Roman" w:hAnsi="Times New Roman" w:cs="Times New Roman"/>
                <w:shd w:val="clear" w:color="auto" w:fill="FFFFFF"/>
                <w:lang w:eastAsia="ru-RU"/>
              </w:rPr>
              <w:t xml:space="preserve"> Департамент служб у справах дітей Харківської міської ради</w:t>
            </w:r>
          </w:p>
          <w:p w:rsidR="003E6785" w:rsidRPr="006C4E85" w:rsidRDefault="003E6785" w:rsidP="0090210D">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C4E85" w:rsidRDefault="003E6785" w:rsidP="0090210D">
            <w:pPr>
              <w:autoSpaceDE w:val="0"/>
              <w:autoSpaceDN w:val="0"/>
              <w:adjustRightInd w:val="0"/>
              <w:spacing w:after="0" w:line="240" w:lineRule="auto"/>
              <w:rPr>
                <w:rFonts w:ascii="Times New Roman" w:hAnsi="Times New Roman" w:cs="Times New Roman"/>
                <w:color w:val="000000"/>
              </w:rPr>
            </w:pPr>
            <w:r w:rsidRPr="006C4E85">
              <w:rPr>
                <w:rFonts w:ascii="Times New Roman" w:hAnsi="Times New Roman" w:cs="Times New Roman"/>
                <w:lang w:val="uk-UA"/>
              </w:rPr>
              <w:t xml:space="preserve">цивільна справа </w:t>
            </w:r>
            <w:r w:rsidRPr="006C4E85">
              <w:rPr>
                <w:rFonts w:ascii="Times New Roman" w:hAnsi="Times New Roman" w:cs="Times New Roman"/>
                <w:lang w:val="uk-UA" w:eastAsia="ru-RU"/>
              </w:rPr>
              <w:t xml:space="preserve">за позовом </w:t>
            </w:r>
            <w:r w:rsidRPr="006C4E85">
              <w:rPr>
                <w:rFonts w:ascii="Times New Roman" w:hAnsi="Times New Roman" w:cs="Times New Roman"/>
                <w:shd w:val="clear" w:color="auto" w:fill="FFFFFF"/>
                <w:lang w:eastAsia="ru-RU"/>
              </w:rPr>
              <w:t>Калатаєвої Юлії Іванівни до Єгорова Дениса Вікторовича, третя особа Департамент служб у справах дітей Харківської міської ради про визначення місця проживання неповнолітньої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0210D">
            <w:pPr>
              <w:pStyle w:val="a5"/>
              <w:spacing w:before="0" w:beforeAutospacing="0" w:after="0" w:afterAutospacing="0"/>
              <w:rPr>
                <w:color w:val="000000"/>
                <w:sz w:val="22"/>
                <w:szCs w:val="22"/>
                <w:lang w:val="uk-UA"/>
              </w:rPr>
            </w:pPr>
            <w:r w:rsidRPr="00164EDF">
              <w:rPr>
                <w:color w:val="000000"/>
                <w:sz w:val="22"/>
                <w:szCs w:val="22"/>
                <w:lang w:val="uk-UA"/>
              </w:rPr>
              <w:t>15.03.2019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0210D">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0210D">
            <w:pPr>
              <w:pStyle w:val="a5"/>
              <w:spacing w:before="0" w:beforeAutospacing="0" w:after="0" w:afterAutospacing="0"/>
              <w:rPr>
                <w:color w:val="000000"/>
                <w:sz w:val="22"/>
                <w:szCs w:val="22"/>
                <w:lang w:val="uk-UA"/>
              </w:rPr>
            </w:pPr>
            <w:r>
              <w:rPr>
                <w:color w:val="000000"/>
                <w:sz w:val="22"/>
                <w:szCs w:val="22"/>
                <w:lang w:val="uk-UA"/>
              </w:rPr>
              <w:t>28</w:t>
            </w:r>
            <w:r w:rsidRPr="00901864">
              <w:rPr>
                <w:color w:val="000000"/>
                <w:sz w:val="22"/>
                <w:szCs w:val="22"/>
                <w:lang w:val="uk-UA"/>
              </w:rPr>
              <w:t>.03.2019</w:t>
            </w:r>
          </w:p>
        </w:tc>
      </w:tr>
      <w:tr w:rsidR="003E6785" w:rsidRPr="003A6798" w:rsidTr="00A1443A">
        <w:trPr>
          <w:gridBefore w:val="1"/>
          <w:wBefore w:w="6" w:type="dxa"/>
          <w:cantSplit/>
          <w:trHeight w:val="248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81E">
            <w:pPr>
              <w:pStyle w:val="a5"/>
              <w:rPr>
                <w:color w:val="000000"/>
                <w:sz w:val="22"/>
                <w:szCs w:val="22"/>
                <w:lang w:val="uk-UA"/>
              </w:rPr>
            </w:pPr>
            <w:r>
              <w:rPr>
                <w:color w:val="000000"/>
                <w:sz w:val="22"/>
                <w:szCs w:val="22"/>
                <w:lang w:val="uk-UA"/>
              </w:rPr>
              <w:t>135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5014C">
            <w:pPr>
              <w:pStyle w:val="a5"/>
              <w:spacing w:before="0" w:beforeAutospacing="0" w:after="0" w:afterAutospacing="0"/>
              <w:rPr>
                <w:color w:val="000000"/>
                <w:sz w:val="22"/>
                <w:szCs w:val="22"/>
                <w:lang w:val="uk-UA"/>
              </w:rPr>
            </w:pPr>
            <w:r w:rsidRPr="00BC40C2">
              <w:rPr>
                <w:color w:val="000000"/>
                <w:sz w:val="22"/>
                <w:szCs w:val="22"/>
                <w:lang w:val="uk-UA"/>
              </w:rPr>
              <w:t>2</w:t>
            </w:r>
            <w:r>
              <w:rPr>
                <w:color w:val="000000"/>
                <w:sz w:val="22"/>
                <w:szCs w:val="22"/>
                <w:lang w:val="uk-UA"/>
              </w:rPr>
              <w:t>-о</w:t>
            </w:r>
            <w:r w:rsidRPr="00BC40C2">
              <w:rPr>
                <w:color w:val="000000"/>
                <w:sz w:val="22"/>
                <w:szCs w:val="22"/>
                <w:lang w:val="uk-UA"/>
              </w:rPr>
              <w:t>/235/</w:t>
            </w:r>
            <w:r>
              <w:rPr>
                <w:color w:val="000000"/>
                <w:sz w:val="22"/>
                <w:szCs w:val="22"/>
                <w:lang w:val="uk-UA"/>
              </w:rPr>
              <w:t>280</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C4E85" w:rsidRDefault="003E6785" w:rsidP="00B5014C">
            <w:pPr>
              <w:autoSpaceDE w:val="0"/>
              <w:autoSpaceDN w:val="0"/>
              <w:adjustRightInd w:val="0"/>
              <w:spacing w:after="0" w:line="240" w:lineRule="auto"/>
              <w:rPr>
                <w:rFonts w:ascii="Times New Roman" w:hAnsi="Times New Roman" w:cs="Times New Roman"/>
                <w:color w:val="000000"/>
                <w:lang w:val="uk-UA" w:eastAsia="ru-RU"/>
              </w:rPr>
            </w:pPr>
            <w:r w:rsidRPr="006C4E85">
              <w:rPr>
                <w:rFonts w:ascii="Times New Roman" w:hAnsi="Times New Roman" w:cs="Times New Roman"/>
                <w:color w:val="000000"/>
                <w:lang w:val="uk-UA"/>
              </w:rPr>
              <w:t>Заявник:</w:t>
            </w:r>
            <w:r w:rsidRPr="006C4E85">
              <w:rPr>
                <w:rFonts w:ascii="Times New Roman" w:hAnsi="Times New Roman" w:cs="Times New Roman"/>
                <w:color w:val="000000"/>
                <w:lang w:eastAsia="ru-RU"/>
              </w:rPr>
              <w:t>Резе Марин</w:t>
            </w:r>
            <w:r w:rsidRPr="006C4E85">
              <w:rPr>
                <w:rFonts w:ascii="Times New Roman" w:hAnsi="Times New Roman" w:cs="Times New Roman"/>
                <w:color w:val="000000"/>
                <w:lang w:val="uk-UA" w:eastAsia="ru-RU"/>
              </w:rPr>
              <w:t>а</w:t>
            </w:r>
            <w:r w:rsidRPr="006C4E85">
              <w:rPr>
                <w:rFonts w:ascii="Times New Roman" w:hAnsi="Times New Roman" w:cs="Times New Roman"/>
                <w:color w:val="000000"/>
                <w:lang w:eastAsia="ru-RU"/>
              </w:rPr>
              <w:t xml:space="preserve"> Миколаївн</w:t>
            </w:r>
            <w:r w:rsidRPr="006C4E85">
              <w:rPr>
                <w:rFonts w:ascii="Times New Roman" w:hAnsi="Times New Roman" w:cs="Times New Roman"/>
                <w:color w:val="000000"/>
                <w:lang w:val="uk-UA" w:eastAsia="ru-RU"/>
              </w:rPr>
              <w:t>а,</w:t>
            </w:r>
          </w:p>
          <w:p w:rsidR="003E6785" w:rsidRPr="006C4E85" w:rsidRDefault="003E6785" w:rsidP="00B5014C">
            <w:pPr>
              <w:autoSpaceDE w:val="0"/>
              <w:autoSpaceDN w:val="0"/>
              <w:adjustRightInd w:val="0"/>
              <w:spacing w:after="0" w:line="240" w:lineRule="auto"/>
              <w:rPr>
                <w:rFonts w:ascii="Times New Roman" w:hAnsi="Times New Roman" w:cs="Times New Roman"/>
                <w:lang w:val="uk-UA" w:eastAsia="ru-RU"/>
              </w:rPr>
            </w:pPr>
          </w:p>
          <w:p w:rsidR="003E6785" w:rsidRPr="006C4E85" w:rsidRDefault="003E6785" w:rsidP="00B5014C">
            <w:pPr>
              <w:autoSpaceDE w:val="0"/>
              <w:autoSpaceDN w:val="0"/>
              <w:adjustRightInd w:val="0"/>
              <w:spacing w:after="0" w:line="240" w:lineRule="auto"/>
              <w:rPr>
                <w:rFonts w:ascii="Times New Roman" w:hAnsi="Times New Roman" w:cs="Times New Roman"/>
                <w:lang w:val="uk-UA" w:eastAsia="ru-RU"/>
              </w:rPr>
            </w:pPr>
            <w:r w:rsidRPr="006C4E85">
              <w:rPr>
                <w:rFonts w:ascii="Times New Roman" w:hAnsi="Times New Roman" w:cs="Times New Roman"/>
                <w:lang w:eastAsia="ru-RU"/>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3E6785" w:rsidRPr="006C4E85" w:rsidRDefault="003E6785" w:rsidP="00B5014C">
            <w:pPr>
              <w:autoSpaceDE w:val="0"/>
              <w:autoSpaceDN w:val="0"/>
              <w:adjustRightInd w:val="0"/>
              <w:spacing w:after="0" w:line="240" w:lineRule="auto"/>
              <w:rPr>
                <w:rFonts w:ascii="Times New Roman" w:hAnsi="Times New Roman" w:cs="Times New Roman"/>
                <w:lang w:val="uk-UA" w:eastAsia="ru-RU"/>
              </w:rPr>
            </w:pPr>
          </w:p>
          <w:p w:rsidR="003E6785" w:rsidRPr="006C4E85" w:rsidRDefault="003E6785" w:rsidP="00B5014C">
            <w:pPr>
              <w:autoSpaceDE w:val="0"/>
              <w:autoSpaceDN w:val="0"/>
              <w:adjustRightInd w:val="0"/>
              <w:spacing w:after="0" w:line="240" w:lineRule="auto"/>
              <w:rPr>
                <w:rFonts w:ascii="Times New Roman" w:hAnsi="Times New Roman" w:cs="Times New Roman"/>
                <w:color w:val="000000"/>
                <w:lang w:val="uk-UA" w:eastAsia="ru-RU"/>
              </w:rPr>
            </w:pPr>
            <w:r w:rsidRPr="006C4E85">
              <w:rPr>
                <w:rFonts w:ascii="Times New Roman" w:hAnsi="Times New Roman" w:cs="Times New Roman"/>
                <w:shd w:val="clear" w:color="auto" w:fill="FFFFFF"/>
                <w:lang w:eastAsia="ru-RU"/>
              </w:rPr>
              <w:t>Резе Іван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C4E85" w:rsidRDefault="003E6785" w:rsidP="00077151">
            <w:pPr>
              <w:autoSpaceDE w:val="0"/>
              <w:autoSpaceDN w:val="0"/>
              <w:adjustRightInd w:val="0"/>
              <w:spacing w:after="0" w:line="240" w:lineRule="auto"/>
              <w:rPr>
                <w:rFonts w:ascii="Times New Roman" w:hAnsi="Times New Roman" w:cs="Times New Roman"/>
                <w:color w:val="000000"/>
                <w:lang w:val="uk-UA"/>
              </w:rPr>
            </w:pPr>
            <w:r w:rsidRPr="006C4E85">
              <w:rPr>
                <w:rFonts w:ascii="Times New Roman" w:hAnsi="Times New Roman" w:cs="Times New Roman"/>
                <w:lang w:val="uk-UA"/>
              </w:rPr>
              <w:t xml:space="preserve">цивільна справа </w:t>
            </w:r>
            <w:r w:rsidRPr="006C4E85">
              <w:rPr>
                <w:rFonts w:ascii="Times New Roman" w:hAnsi="Times New Roman" w:cs="Times New Roman"/>
                <w:lang w:val="uk-UA" w:eastAsia="ru-RU"/>
              </w:rPr>
              <w:t>за заявою</w:t>
            </w:r>
            <w:r w:rsidRPr="00C77EFE">
              <w:rPr>
                <w:rFonts w:ascii="Times New Roman" w:hAnsi="Times New Roman" w:cs="Times New Roman"/>
                <w:color w:val="000000"/>
                <w:lang w:val="uk-UA" w:eastAsia="ru-RU"/>
              </w:rPr>
              <w:t>Резе Марини Миколаївни</w:t>
            </w:r>
            <w:r w:rsidRPr="00C77EFE">
              <w:rPr>
                <w:rFonts w:ascii="Times New Roman" w:hAnsi="Times New Roman" w:cs="Times New Roman"/>
                <w:lang w:val="uk-UA" w:eastAsia="ru-RU"/>
              </w:rPr>
              <w:t xml:space="preserve">,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r w:rsidRPr="00C77EFE">
              <w:rPr>
                <w:rFonts w:ascii="Times New Roman" w:hAnsi="Times New Roman" w:cs="Times New Roman"/>
                <w:shd w:val="clear" w:color="auto" w:fill="FFFFFF"/>
                <w:lang w:val="uk-UA" w:eastAsia="ru-RU"/>
              </w:rPr>
              <w:t>Резе Іван Володимирович</w:t>
            </w:r>
            <w:r w:rsidRPr="00C77EFE">
              <w:rPr>
                <w:rFonts w:ascii="Times New Roman" w:hAnsi="Times New Roman" w:cs="Times New Roman"/>
                <w:lang w:val="uk-UA" w:eastAsia="ru-RU"/>
              </w:rPr>
              <w:t>,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5014C">
            <w:pPr>
              <w:pStyle w:val="a5"/>
              <w:spacing w:before="0" w:beforeAutospacing="0" w:after="0" w:afterAutospacing="0"/>
              <w:rPr>
                <w:color w:val="000000"/>
                <w:sz w:val="22"/>
                <w:szCs w:val="22"/>
                <w:lang w:val="uk-UA"/>
              </w:rPr>
            </w:pPr>
            <w:r>
              <w:rPr>
                <w:color w:val="000000"/>
                <w:sz w:val="22"/>
                <w:szCs w:val="22"/>
                <w:lang w:val="uk-UA"/>
              </w:rPr>
              <w:t>26.03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5014C">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B5014C">
            <w:pPr>
              <w:pStyle w:val="a5"/>
              <w:spacing w:before="0" w:beforeAutospacing="0" w:after="0" w:afterAutospacing="0"/>
              <w:rPr>
                <w:color w:val="000000"/>
                <w:sz w:val="22"/>
                <w:szCs w:val="22"/>
                <w:lang w:val="uk-UA"/>
              </w:rPr>
            </w:pPr>
            <w:r>
              <w:rPr>
                <w:color w:val="000000"/>
                <w:sz w:val="22"/>
                <w:szCs w:val="22"/>
                <w:lang w:val="uk-UA"/>
              </w:rPr>
              <w:t>28</w:t>
            </w:r>
            <w:r w:rsidRPr="00BC40C2">
              <w:rPr>
                <w:color w:val="000000"/>
                <w:sz w:val="22"/>
                <w:szCs w:val="22"/>
                <w:lang w:val="uk-UA"/>
              </w:rPr>
              <w:t>.03.2019</w:t>
            </w:r>
          </w:p>
        </w:tc>
      </w:tr>
      <w:tr w:rsidR="003E6785" w:rsidRPr="003A6798" w:rsidTr="00A1443A">
        <w:trPr>
          <w:gridBefore w:val="1"/>
          <w:wBefore w:w="6" w:type="dxa"/>
          <w:cantSplit/>
          <w:trHeight w:val="1454"/>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81E">
            <w:pPr>
              <w:pStyle w:val="a5"/>
              <w:rPr>
                <w:color w:val="000000"/>
                <w:sz w:val="22"/>
                <w:szCs w:val="22"/>
                <w:lang w:val="uk-UA"/>
              </w:rPr>
            </w:pPr>
            <w:r>
              <w:rPr>
                <w:color w:val="000000"/>
                <w:sz w:val="22"/>
                <w:szCs w:val="22"/>
                <w:lang w:val="uk-UA"/>
              </w:rPr>
              <w:t>136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592DFF" w:rsidRDefault="003E6785" w:rsidP="00986ACB">
            <w:pPr>
              <w:pStyle w:val="a5"/>
              <w:spacing w:before="0" w:beforeAutospacing="0" w:after="0" w:afterAutospacing="0"/>
              <w:rPr>
                <w:color w:val="000000"/>
                <w:sz w:val="22"/>
                <w:szCs w:val="22"/>
                <w:lang w:val="uk-UA"/>
              </w:rPr>
            </w:pPr>
            <w:r w:rsidRPr="00592DFF">
              <w:rPr>
                <w:color w:val="000000"/>
                <w:sz w:val="22"/>
                <w:szCs w:val="22"/>
                <w:lang w:val="uk-UA"/>
              </w:rPr>
              <w:t>2-во/235/20/19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592DFF" w:rsidRDefault="003E6785" w:rsidP="00986ACB">
            <w:pPr>
              <w:autoSpaceDE w:val="0"/>
              <w:autoSpaceDN w:val="0"/>
              <w:adjustRightInd w:val="0"/>
              <w:spacing w:after="0" w:line="240" w:lineRule="auto"/>
              <w:rPr>
                <w:rFonts w:ascii="Times New Roman" w:hAnsi="Times New Roman" w:cs="Times New Roman"/>
                <w:color w:val="000000"/>
                <w:lang w:val="uk-UA" w:eastAsia="ru-RU"/>
              </w:rPr>
            </w:pPr>
            <w:r w:rsidRPr="00592DFF">
              <w:rPr>
                <w:rFonts w:ascii="Times New Roman" w:hAnsi="Times New Roman" w:cs="Times New Roman"/>
                <w:color w:val="000000"/>
                <w:lang w:val="uk-UA"/>
              </w:rPr>
              <w:t xml:space="preserve">Заявник </w:t>
            </w:r>
            <w:r w:rsidRPr="00592DFF">
              <w:rPr>
                <w:rFonts w:ascii="Times New Roman" w:hAnsi="Times New Roman" w:cs="Times New Roman"/>
                <w:color w:val="000000"/>
                <w:lang w:val="uk-UA" w:eastAsia="ru-RU"/>
              </w:rPr>
              <w:t>Кашанський Ігор Вікторович,</w:t>
            </w:r>
          </w:p>
          <w:p w:rsidR="003E6785" w:rsidRPr="00592DFF" w:rsidRDefault="003E6785" w:rsidP="00986ACB">
            <w:pPr>
              <w:autoSpaceDE w:val="0"/>
              <w:autoSpaceDN w:val="0"/>
              <w:adjustRightInd w:val="0"/>
              <w:spacing w:after="0" w:line="240" w:lineRule="auto"/>
              <w:rPr>
                <w:rFonts w:ascii="Times New Roman" w:hAnsi="Times New Roman" w:cs="Times New Roman"/>
                <w:lang w:val="uk-UA" w:eastAsia="ru-RU"/>
              </w:rPr>
            </w:pPr>
          </w:p>
          <w:p w:rsidR="003E6785" w:rsidRPr="00592DFF" w:rsidRDefault="003E6785" w:rsidP="00592DFF">
            <w:pPr>
              <w:autoSpaceDE w:val="0"/>
              <w:autoSpaceDN w:val="0"/>
              <w:adjustRightInd w:val="0"/>
              <w:spacing w:after="0" w:line="240" w:lineRule="auto"/>
              <w:rPr>
                <w:rFonts w:ascii="Times New Roman" w:hAnsi="Times New Roman" w:cs="Times New Roman"/>
                <w:color w:val="000000"/>
                <w:lang w:val="uk-UA" w:eastAsia="ru-RU"/>
              </w:rPr>
            </w:pPr>
            <w:r w:rsidRPr="00592DFF">
              <w:rPr>
                <w:rFonts w:ascii="Times New Roman" w:hAnsi="Times New Roman" w:cs="Times New Roman"/>
                <w:lang w:val="uk-UA" w:eastAsia="ru-RU"/>
              </w:rPr>
              <w:t>заінтересована особа: Кашанська Ольга Костянтинівна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592DFF" w:rsidRDefault="003E6785" w:rsidP="00986ACB">
            <w:pPr>
              <w:autoSpaceDE w:val="0"/>
              <w:autoSpaceDN w:val="0"/>
              <w:adjustRightInd w:val="0"/>
              <w:spacing w:after="0" w:line="240" w:lineRule="auto"/>
              <w:rPr>
                <w:rFonts w:ascii="Times New Roman" w:hAnsi="Times New Roman" w:cs="Times New Roman"/>
                <w:color w:val="000000"/>
                <w:lang w:val="uk-UA"/>
              </w:rPr>
            </w:pPr>
            <w:r w:rsidRPr="00592DFF">
              <w:rPr>
                <w:rFonts w:ascii="Times New Roman" w:hAnsi="Times New Roman" w:cs="Times New Roman"/>
                <w:lang w:val="uk-UA"/>
              </w:rPr>
              <w:t xml:space="preserve">цивільна справа </w:t>
            </w:r>
            <w:r w:rsidRPr="00592DFF">
              <w:rPr>
                <w:rFonts w:ascii="Times New Roman" w:hAnsi="Times New Roman" w:cs="Times New Roman"/>
                <w:lang w:val="uk-UA" w:eastAsia="ru-RU"/>
              </w:rPr>
              <w:t xml:space="preserve">за заявою </w:t>
            </w:r>
            <w:r w:rsidRPr="00592DFF">
              <w:rPr>
                <w:rFonts w:ascii="Times New Roman" w:hAnsi="Times New Roman" w:cs="Times New Roman"/>
                <w:color w:val="000000"/>
                <w:lang w:eastAsia="ru-RU"/>
              </w:rPr>
              <w:t>Кашанського Ігоря Вікторовича про виправлення описки в рішенні суду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86ACB">
            <w:pPr>
              <w:pStyle w:val="a5"/>
              <w:spacing w:before="0" w:beforeAutospacing="0" w:after="0" w:afterAutospacing="0"/>
              <w:rPr>
                <w:color w:val="000000"/>
                <w:sz w:val="22"/>
                <w:szCs w:val="22"/>
                <w:lang w:val="uk-UA"/>
              </w:rPr>
            </w:pPr>
            <w:r>
              <w:rPr>
                <w:color w:val="000000"/>
                <w:sz w:val="22"/>
                <w:szCs w:val="22"/>
                <w:lang w:val="uk-UA"/>
              </w:rPr>
              <w:t>26.03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86ACB">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86ACB">
            <w:pPr>
              <w:pStyle w:val="a5"/>
              <w:spacing w:before="0" w:beforeAutospacing="0" w:after="0" w:afterAutospacing="0"/>
              <w:rPr>
                <w:color w:val="000000"/>
                <w:sz w:val="22"/>
                <w:szCs w:val="22"/>
                <w:lang w:val="uk-UA"/>
              </w:rPr>
            </w:pPr>
            <w:r>
              <w:rPr>
                <w:color w:val="000000"/>
                <w:sz w:val="22"/>
                <w:szCs w:val="22"/>
                <w:lang w:val="uk-UA"/>
              </w:rPr>
              <w:t>29</w:t>
            </w:r>
            <w:r w:rsidRPr="00BC40C2">
              <w:rPr>
                <w:color w:val="000000"/>
                <w:sz w:val="22"/>
                <w:szCs w:val="22"/>
                <w:lang w:val="uk-UA"/>
              </w:rPr>
              <w:t>.03.2019</w:t>
            </w:r>
          </w:p>
        </w:tc>
      </w:tr>
      <w:tr w:rsidR="003E6785" w:rsidRPr="003A6798" w:rsidTr="00A1443A">
        <w:trPr>
          <w:gridBefore w:val="1"/>
          <w:wBefore w:w="6" w:type="dxa"/>
          <w:cantSplit/>
          <w:trHeight w:val="1454"/>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81E">
            <w:pPr>
              <w:pStyle w:val="a5"/>
              <w:rPr>
                <w:color w:val="000000"/>
                <w:sz w:val="22"/>
                <w:szCs w:val="22"/>
                <w:lang w:val="uk-UA"/>
              </w:rPr>
            </w:pPr>
            <w:r>
              <w:rPr>
                <w:color w:val="000000"/>
                <w:sz w:val="22"/>
                <w:szCs w:val="22"/>
                <w:lang w:val="uk-UA"/>
              </w:rPr>
              <w:t>137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1C59BD">
            <w:pPr>
              <w:pStyle w:val="a5"/>
              <w:spacing w:before="0" w:beforeAutospacing="0" w:after="0" w:afterAutospacing="0"/>
              <w:rPr>
                <w:color w:val="000000"/>
                <w:sz w:val="22"/>
                <w:szCs w:val="22"/>
                <w:lang w:val="uk-UA"/>
              </w:rPr>
            </w:pPr>
            <w:r>
              <w:rPr>
                <w:color w:val="000000"/>
                <w:sz w:val="22"/>
                <w:szCs w:val="22"/>
                <w:lang w:val="uk-UA"/>
              </w:rPr>
              <w:t>2/235/153/19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C4E85" w:rsidRDefault="003E6785" w:rsidP="001C59BD">
            <w:pPr>
              <w:autoSpaceDE w:val="0"/>
              <w:autoSpaceDN w:val="0"/>
              <w:adjustRightInd w:val="0"/>
              <w:spacing w:after="0" w:line="240" w:lineRule="auto"/>
              <w:rPr>
                <w:rFonts w:ascii="Times New Roman" w:hAnsi="Times New Roman" w:cs="Times New Roman"/>
                <w:shd w:val="clear" w:color="auto" w:fill="FFFFFF"/>
                <w:lang w:val="uk-UA" w:eastAsia="ru-RU"/>
              </w:rPr>
            </w:pPr>
            <w:r w:rsidRPr="006C4E85">
              <w:rPr>
                <w:rFonts w:ascii="Times New Roman" w:hAnsi="Times New Roman" w:cs="Times New Roman"/>
                <w:color w:val="000000"/>
                <w:lang w:val="uk-UA"/>
              </w:rPr>
              <w:t xml:space="preserve">Позивач: </w:t>
            </w:r>
            <w:r>
              <w:rPr>
                <w:rFonts w:ascii="Times New Roman" w:hAnsi="Times New Roman" w:cs="Times New Roman"/>
                <w:shd w:val="clear" w:color="auto" w:fill="FFFFFF"/>
                <w:lang w:eastAsia="ru-RU"/>
              </w:rPr>
              <w:t>Мурай Станіслав Михайлович</w:t>
            </w:r>
            <w:r w:rsidRPr="006C4E85">
              <w:rPr>
                <w:rFonts w:ascii="Times New Roman" w:hAnsi="Times New Roman" w:cs="Times New Roman"/>
                <w:shd w:val="clear" w:color="auto" w:fill="FFFFFF"/>
                <w:lang w:val="uk-UA" w:eastAsia="ru-RU"/>
              </w:rPr>
              <w:t>,</w:t>
            </w:r>
          </w:p>
          <w:p w:rsidR="003E6785" w:rsidRPr="006C4E85" w:rsidRDefault="003E6785" w:rsidP="001C59BD">
            <w:pPr>
              <w:autoSpaceDE w:val="0"/>
              <w:autoSpaceDN w:val="0"/>
              <w:adjustRightInd w:val="0"/>
              <w:spacing w:after="0" w:line="240" w:lineRule="auto"/>
              <w:rPr>
                <w:rFonts w:ascii="Times New Roman" w:hAnsi="Times New Roman" w:cs="Times New Roman"/>
                <w:lang w:val="uk-UA" w:eastAsia="ru-RU"/>
              </w:rPr>
            </w:pPr>
          </w:p>
          <w:p w:rsidR="003E6785" w:rsidRPr="006C4E85" w:rsidRDefault="003E6785" w:rsidP="001C59BD">
            <w:pPr>
              <w:autoSpaceDE w:val="0"/>
              <w:autoSpaceDN w:val="0"/>
              <w:adjustRightInd w:val="0"/>
              <w:spacing w:after="0" w:line="240" w:lineRule="auto"/>
              <w:rPr>
                <w:rFonts w:ascii="Times New Roman" w:hAnsi="Times New Roman" w:cs="Times New Roman"/>
                <w:shd w:val="clear" w:color="auto" w:fill="FFFFFF"/>
                <w:lang w:val="uk-UA" w:eastAsia="ru-RU"/>
              </w:rPr>
            </w:pPr>
            <w:r w:rsidRPr="006C4E85">
              <w:rPr>
                <w:rFonts w:ascii="Times New Roman" w:hAnsi="Times New Roman" w:cs="Times New Roman"/>
                <w:color w:val="000000"/>
                <w:lang w:val="uk-UA"/>
              </w:rPr>
              <w:t xml:space="preserve">Відповідач: </w:t>
            </w:r>
            <w:r>
              <w:rPr>
                <w:rFonts w:ascii="Times New Roman" w:hAnsi="Times New Roman" w:cs="Times New Roman"/>
                <w:shd w:val="clear" w:color="auto" w:fill="FFFFFF"/>
                <w:lang w:eastAsia="ru-RU"/>
              </w:rPr>
              <w:t>Мурай  Натал</w:t>
            </w:r>
            <w:r>
              <w:rPr>
                <w:rFonts w:ascii="Times New Roman" w:hAnsi="Times New Roman" w:cs="Times New Roman"/>
                <w:shd w:val="clear" w:color="auto" w:fill="FFFFFF"/>
                <w:lang w:val="uk-UA" w:eastAsia="ru-RU"/>
              </w:rPr>
              <w:t>я</w:t>
            </w:r>
            <w:r>
              <w:rPr>
                <w:rFonts w:ascii="Times New Roman" w:hAnsi="Times New Roman" w:cs="Times New Roman"/>
                <w:shd w:val="clear" w:color="auto" w:fill="FFFFFF"/>
                <w:lang w:eastAsia="ru-RU"/>
              </w:rPr>
              <w:t xml:space="preserve"> Анатоліївн</w:t>
            </w:r>
            <w:r>
              <w:rPr>
                <w:rFonts w:ascii="Times New Roman" w:hAnsi="Times New Roman" w:cs="Times New Roman"/>
                <w:shd w:val="clear" w:color="auto" w:fill="FFFFFF"/>
                <w:lang w:val="uk-UA" w:eastAsia="ru-RU"/>
              </w:rPr>
              <w:t>а</w:t>
            </w:r>
            <w:r w:rsidRPr="006C4E85">
              <w:rPr>
                <w:rFonts w:ascii="Times New Roman" w:hAnsi="Times New Roman" w:cs="Times New Roman"/>
                <w:shd w:val="clear" w:color="auto" w:fill="FFFFFF"/>
                <w:lang w:val="uk-UA" w:eastAsia="ru-RU"/>
              </w:rPr>
              <w:t>,</w:t>
            </w:r>
          </w:p>
          <w:p w:rsidR="003E6785" w:rsidRPr="006C4E85" w:rsidRDefault="003E6785" w:rsidP="001C59BD">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C4E85" w:rsidRDefault="003E6785" w:rsidP="001C59BD">
            <w:pPr>
              <w:autoSpaceDE w:val="0"/>
              <w:autoSpaceDN w:val="0"/>
              <w:adjustRightInd w:val="0"/>
              <w:spacing w:after="0" w:line="240" w:lineRule="auto"/>
              <w:rPr>
                <w:rFonts w:ascii="Times New Roman" w:hAnsi="Times New Roman" w:cs="Times New Roman"/>
                <w:color w:val="000000"/>
              </w:rPr>
            </w:pPr>
            <w:r w:rsidRPr="006C4E85">
              <w:rPr>
                <w:rFonts w:ascii="Times New Roman" w:hAnsi="Times New Roman" w:cs="Times New Roman"/>
                <w:lang w:val="uk-UA"/>
              </w:rPr>
              <w:t xml:space="preserve">цивільна справа </w:t>
            </w:r>
            <w:r w:rsidRPr="006C4E85">
              <w:rPr>
                <w:rFonts w:ascii="Times New Roman" w:hAnsi="Times New Roman" w:cs="Times New Roman"/>
                <w:lang w:val="uk-UA" w:eastAsia="ru-RU"/>
              </w:rPr>
              <w:t xml:space="preserve">за позовом </w:t>
            </w:r>
            <w:r>
              <w:rPr>
                <w:rFonts w:ascii="Times New Roman" w:hAnsi="Times New Roman" w:cs="Times New Roman"/>
                <w:shd w:val="clear" w:color="auto" w:fill="FFFFFF"/>
                <w:lang w:eastAsia="ru-RU"/>
              </w:rPr>
              <w:t>Мурай Станіслава Михайловича до Мурай  Наталі Анатоліївни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1C59BD">
            <w:pPr>
              <w:pStyle w:val="a5"/>
              <w:spacing w:before="0" w:beforeAutospacing="0" w:after="0" w:afterAutospacing="0"/>
              <w:rPr>
                <w:color w:val="000000"/>
                <w:sz w:val="22"/>
                <w:szCs w:val="22"/>
                <w:lang w:val="uk-UA"/>
              </w:rPr>
            </w:pPr>
            <w:r>
              <w:rPr>
                <w:color w:val="000000"/>
                <w:sz w:val="22"/>
                <w:szCs w:val="22"/>
                <w:lang w:val="uk-UA"/>
              </w:rPr>
              <w:t>27</w:t>
            </w:r>
            <w:r w:rsidRPr="00164EDF">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1C59BD">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C59BD">
            <w:pPr>
              <w:pStyle w:val="a5"/>
              <w:spacing w:before="0" w:beforeAutospacing="0" w:after="0" w:afterAutospacing="0"/>
              <w:rPr>
                <w:color w:val="000000"/>
                <w:sz w:val="22"/>
                <w:szCs w:val="22"/>
                <w:lang w:val="uk-UA"/>
              </w:rPr>
            </w:pPr>
            <w:r>
              <w:rPr>
                <w:color w:val="000000"/>
                <w:sz w:val="22"/>
                <w:szCs w:val="22"/>
                <w:lang w:val="uk-UA"/>
              </w:rPr>
              <w:t>29</w:t>
            </w:r>
            <w:r w:rsidRPr="00901864">
              <w:rPr>
                <w:color w:val="000000"/>
                <w:sz w:val="22"/>
                <w:szCs w:val="22"/>
                <w:lang w:val="uk-UA"/>
              </w:rPr>
              <w:t>.03.2019</w:t>
            </w:r>
          </w:p>
        </w:tc>
      </w:tr>
      <w:tr w:rsidR="003E6785" w:rsidRPr="003A6798" w:rsidTr="00A1443A">
        <w:trPr>
          <w:gridBefore w:val="1"/>
          <w:wBefore w:w="6" w:type="dxa"/>
          <w:cantSplit/>
          <w:trHeight w:val="1454"/>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81E">
            <w:pPr>
              <w:pStyle w:val="a5"/>
              <w:rPr>
                <w:color w:val="000000"/>
                <w:sz w:val="22"/>
                <w:szCs w:val="22"/>
                <w:lang w:val="uk-UA"/>
              </w:rPr>
            </w:pPr>
            <w:r>
              <w:rPr>
                <w:color w:val="000000"/>
                <w:sz w:val="22"/>
                <w:szCs w:val="22"/>
                <w:lang w:val="uk-UA"/>
              </w:rPr>
              <w:t>138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A6DA7" w:rsidRDefault="003E6785" w:rsidP="00CB6B98">
            <w:pPr>
              <w:pStyle w:val="a5"/>
              <w:spacing w:before="0" w:beforeAutospacing="0" w:after="0" w:afterAutospacing="0"/>
              <w:rPr>
                <w:color w:val="000000"/>
                <w:sz w:val="22"/>
                <w:szCs w:val="22"/>
                <w:lang w:val="uk-UA"/>
              </w:rPr>
            </w:pPr>
            <w:r>
              <w:rPr>
                <w:color w:val="000000"/>
                <w:sz w:val="22"/>
                <w:szCs w:val="22"/>
                <w:lang w:val="uk-UA"/>
              </w:rPr>
              <w:t>2/235/193</w:t>
            </w:r>
            <w:r w:rsidRPr="00BA6DA7">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B2D18" w:rsidRDefault="003E6785" w:rsidP="00CB6B98">
            <w:pPr>
              <w:autoSpaceDE w:val="0"/>
              <w:autoSpaceDN w:val="0"/>
              <w:adjustRightInd w:val="0"/>
              <w:spacing w:after="0" w:line="240" w:lineRule="auto"/>
              <w:rPr>
                <w:rFonts w:ascii="Times New Roman" w:hAnsi="Times New Roman" w:cs="Times New Roman"/>
                <w:lang w:val="uk-UA" w:eastAsia="ru-RU"/>
              </w:rPr>
            </w:pPr>
            <w:r w:rsidRPr="00FB2D18">
              <w:rPr>
                <w:rFonts w:ascii="Times New Roman" w:hAnsi="Times New Roman" w:cs="Times New Roman"/>
                <w:color w:val="000000"/>
                <w:lang w:val="uk-UA"/>
              </w:rPr>
              <w:t>Позивач:</w:t>
            </w:r>
            <w:r w:rsidRPr="00FB2D18">
              <w:rPr>
                <w:rFonts w:ascii="Times New Roman" w:hAnsi="Times New Roman" w:cs="Times New Roman"/>
                <w:lang w:eastAsia="ru-RU"/>
              </w:rPr>
              <w:t>Публічне акціонерне товариство «Державний ощадний банк України» в особі філії Донецького обласного управління АТ «Ощадбанк»</w:t>
            </w:r>
          </w:p>
          <w:p w:rsidR="003E6785" w:rsidRPr="00FB2D18" w:rsidRDefault="003E6785" w:rsidP="00CB6B98">
            <w:pPr>
              <w:autoSpaceDE w:val="0"/>
              <w:autoSpaceDN w:val="0"/>
              <w:adjustRightInd w:val="0"/>
              <w:spacing w:after="0" w:line="240" w:lineRule="auto"/>
              <w:rPr>
                <w:rFonts w:ascii="Times New Roman" w:hAnsi="Times New Roman" w:cs="Times New Roman"/>
                <w:color w:val="000000"/>
                <w:lang w:val="uk-UA"/>
              </w:rPr>
            </w:pPr>
          </w:p>
          <w:p w:rsidR="003E6785" w:rsidRPr="00FB2D18" w:rsidRDefault="003E6785" w:rsidP="00CB6B98">
            <w:pPr>
              <w:autoSpaceDE w:val="0"/>
              <w:autoSpaceDN w:val="0"/>
              <w:adjustRightInd w:val="0"/>
              <w:spacing w:after="0" w:line="240" w:lineRule="auto"/>
              <w:rPr>
                <w:rFonts w:ascii="Times New Roman" w:hAnsi="Times New Roman" w:cs="Times New Roman"/>
                <w:color w:val="000000"/>
                <w:lang w:val="uk-UA" w:eastAsia="ru-RU"/>
              </w:rPr>
            </w:pPr>
            <w:r w:rsidRPr="00FB2D18">
              <w:rPr>
                <w:rFonts w:ascii="Times New Roman" w:hAnsi="Times New Roman" w:cs="Times New Roman"/>
                <w:color w:val="000000"/>
                <w:lang w:val="uk-UA"/>
              </w:rPr>
              <w:t>Відпо</w:t>
            </w:r>
            <w:r>
              <w:rPr>
                <w:rFonts w:ascii="Times New Roman" w:hAnsi="Times New Roman" w:cs="Times New Roman"/>
                <w:color w:val="000000"/>
                <w:lang w:val="uk-UA"/>
              </w:rPr>
              <w:t>ві</w:t>
            </w:r>
            <w:r w:rsidRPr="00FB2D18">
              <w:rPr>
                <w:rFonts w:ascii="Times New Roman" w:hAnsi="Times New Roman" w:cs="Times New Roman"/>
                <w:color w:val="000000"/>
                <w:lang w:val="uk-UA"/>
              </w:rPr>
              <w:t>дач</w:t>
            </w:r>
            <w:r>
              <w:rPr>
                <w:rFonts w:ascii="Times New Roman" w:hAnsi="Times New Roman" w:cs="Times New Roman"/>
                <w:color w:val="000000"/>
                <w:lang w:val="uk-UA"/>
              </w:rPr>
              <w:t>:</w:t>
            </w:r>
            <w:r w:rsidRPr="00FB2D18">
              <w:rPr>
                <w:rFonts w:ascii="Times New Roman" w:hAnsi="Times New Roman" w:cs="Times New Roman"/>
                <w:lang w:eastAsia="ru-RU"/>
              </w:rPr>
              <w:t xml:space="preserve"> Турчанін</w:t>
            </w:r>
            <w:r w:rsidRPr="00FB2D18">
              <w:rPr>
                <w:rFonts w:ascii="Times New Roman" w:hAnsi="Times New Roman" w:cs="Times New Roman"/>
                <w:lang w:val="uk-UA" w:eastAsia="ru-RU"/>
              </w:rPr>
              <w:t>а</w:t>
            </w:r>
            <w:r w:rsidRPr="00FB2D18">
              <w:rPr>
                <w:rFonts w:ascii="Times New Roman" w:hAnsi="Times New Roman" w:cs="Times New Roman"/>
                <w:lang w:eastAsia="ru-RU"/>
              </w:rPr>
              <w:t xml:space="preserve"> Ірин</w:t>
            </w:r>
            <w:r w:rsidRPr="00FB2D18">
              <w:rPr>
                <w:rFonts w:ascii="Times New Roman" w:hAnsi="Times New Roman" w:cs="Times New Roman"/>
                <w:lang w:val="uk-UA" w:eastAsia="ru-RU"/>
              </w:rPr>
              <w:t>а</w:t>
            </w:r>
            <w:r w:rsidRPr="00FB2D18">
              <w:rPr>
                <w:rFonts w:ascii="Times New Roman" w:hAnsi="Times New Roman" w:cs="Times New Roman"/>
                <w:lang w:eastAsia="ru-RU"/>
              </w:rPr>
              <w:t xml:space="preserve"> Станіславівн</w:t>
            </w:r>
            <w:r w:rsidRPr="00FB2D18">
              <w:rPr>
                <w:rFonts w:ascii="Times New Roman" w:hAnsi="Times New Roman" w:cs="Times New Roman"/>
                <w:lang w:val="uk-UA" w:eastAsia="ru-RU"/>
              </w:rPr>
              <w:t>а</w:t>
            </w:r>
          </w:p>
          <w:p w:rsidR="003E6785" w:rsidRPr="00FB2D18" w:rsidRDefault="003E6785" w:rsidP="00CB6B98">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FB2D18" w:rsidRDefault="003E6785" w:rsidP="00CB6B98">
            <w:pPr>
              <w:autoSpaceDE w:val="0"/>
              <w:autoSpaceDN w:val="0"/>
              <w:adjustRightInd w:val="0"/>
              <w:spacing w:after="0" w:line="240" w:lineRule="auto"/>
              <w:rPr>
                <w:rFonts w:ascii="Times New Roman" w:hAnsi="Times New Roman" w:cs="Times New Roman"/>
                <w:color w:val="000000"/>
              </w:rPr>
            </w:pPr>
            <w:r w:rsidRPr="00FB2D18">
              <w:rPr>
                <w:rFonts w:ascii="Times New Roman" w:hAnsi="Times New Roman" w:cs="Times New Roman"/>
                <w:lang w:val="uk-UA"/>
              </w:rPr>
              <w:t xml:space="preserve">цивільна справа </w:t>
            </w:r>
            <w:r w:rsidRPr="00FB2D18">
              <w:rPr>
                <w:rFonts w:ascii="Times New Roman" w:hAnsi="Times New Roman" w:cs="Times New Roman"/>
                <w:lang w:eastAsia="ru-RU"/>
              </w:rPr>
              <w:t xml:space="preserve">за </w:t>
            </w:r>
            <w:r w:rsidRPr="00FB2D18">
              <w:rPr>
                <w:rFonts w:ascii="Times New Roman" w:hAnsi="Times New Roman" w:cs="Times New Roman"/>
                <w:lang w:val="uk-UA" w:eastAsia="ru-RU"/>
              </w:rPr>
              <w:t xml:space="preserve">позовом </w:t>
            </w:r>
            <w:r w:rsidRPr="00FB2D18">
              <w:rPr>
                <w:rFonts w:ascii="Times New Roman" w:hAnsi="Times New Roman" w:cs="Times New Roman"/>
                <w:lang w:eastAsia="ru-RU"/>
              </w:rPr>
              <w:t>Публічного акціонерного товариства «Державний ощадний банк України» в особі філії Донецьке обласне управління АТ «Ощадбанк» до Турчаніної Ірини Станіславівни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FB2D18">
            <w:pPr>
              <w:pStyle w:val="a5"/>
              <w:spacing w:before="0" w:beforeAutospacing="0" w:after="0" w:afterAutospacing="0"/>
              <w:rPr>
                <w:color w:val="000000"/>
                <w:sz w:val="22"/>
                <w:szCs w:val="22"/>
                <w:lang w:val="uk-UA"/>
              </w:rPr>
            </w:pPr>
            <w:r>
              <w:rPr>
                <w:color w:val="000000"/>
                <w:sz w:val="22"/>
                <w:szCs w:val="22"/>
                <w:lang w:val="uk-UA"/>
              </w:rPr>
              <w:t>25</w:t>
            </w:r>
            <w:r w:rsidRPr="00164EDF">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FB2D18">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B2D18">
            <w:pPr>
              <w:pStyle w:val="a5"/>
              <w:spacing w:before="0" w:beforeAutospacing="0" w:after="0" w:afterAutospacing="0"/>
              <w:rPr>
                <w:color w:val="000000"/>
                <w:sz w:val="22"/>
                <w:szCs w:val="22"/>
                <w:lang w:val="uk-UA"/>
              </w:rPr>
            </w:pPr>
            <w:r>
              <w:rPr>
                <w:color w:val="000000"/>
                <w:sz w:val="22"/>
                <w:szCs w:val="22"/>
                <w:lang w:val="uk-UA"/>
              </w:rPr>
              <w:t>29</w:t>
            </w:r>
            <w:r w:rsidRPr="00901864">
              <w:rPr>
                <w:color w:val="000000"/>
                <w:sz w:val="22"/>
                <w:szCs w:val="22"/>
                <w:lang w:val="uk-UA"/>
              </w:rPr>
              <w:t>.03.2019</w:t>
            </w:r>
          </w:p>
        </w:tc>
      </w:tr>
      <w:tr w:rsidR="003E6785" w:rsidRPr="003A6798" w:rsidTr="00A1443A">
        <w:trPr>
          <w:gridBefore w:val="1"/>
          <w:wBefore w:w="6" w:type="dxa"/>
          <w:cantSplit/>
          <w:trHeight w:val="166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81E">
            <w:pPr>
              <w:pStyle w:val="a5"/>
              <w:rPr>
                <w:color w:val="000000"/>
                <w:sz w:val="22"/>
                <w:szCs w:val="22"/>
                <w:lang w:val="uk-UA"/>
              </w:rPr>
            </w:pPr>
            <w:r>
              <w:rPr>
                <w:color w:val="000000"/>
                <w:sz w:val="22"/>
                <w:szCs w:val="22"/>
                <w:lang w:val="uk-UA"/>
              </w:rPr>
              <w:t>139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B6B98">
            <w:pPr>
              <w:pStyle w:val="a5"/>
              <w:spacing w:before="0" w:beforeAutospacing="0" w:after="0" w:afterAutospacing="0"/>
              <w:rPr>
                <w:color w:val="000000"/>
                <w:sz w:val="22"/>
                <w:szCs w:val="22"/>
                <w:lang w:val="uk-UA"/>
              </w:rPr>
            </w:pPr>
            <w:r>
              <w:rPr>
                <w:color w:val="000000"/>
                <w:sz w:val="22"/>
                <w:szCs w:val="22"/>
                <w:lang w:val="uk-UA"/>
              </w:rPr>
              <w:t>2/235/674/19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383447">
            <w:pPr>
              <w:autoSpaceDE w:val="0"/>
              <w:autoSpaceDN w:val="0"/>
              <w:adjustRightInd w:val="0"/>
              <w:spacing w:after="0" w:line="240" w:lineRule="auto"/>
              <w:rPr>
                <w:rFonts w:ascii="Times New Roman" w:hAnsi="Times New Roman" w:cs="Times New Roman"/>
                <w:lang w:val="uk-UA" w:eastAsia="ru-RU"/>
              </w:rPr>
            </w:pPr>
            <w:r w:rsidRPr="00C77EFE">
              <w:rPr>
                <w:rFonts w:ascii="Times New Roman" w:hAnsi="Times New Roman" w:cs="Times New Roman"/>
                <w:color w:val="000000"/>
                <w:lang w:val="uk-UA"/>
              </w:rPr>
              <w:t>Позивач:</w:t>
            </w:r>
            <w:r w:rsidRPr="00C77EFE">
              <w:rPr>
                <w:rFonts w:ascii="Times New Roman" w:hAnsi="Times New Roman" w:cs="Times New Roman"/>
                <w:lang w:eastAsia="ru-RU"/>
              </w:rPr>
              <w:t xml:space="preserve"> Товариств</w:t>
            </w:r>
            <w:r w:rsidRPr="00C77EFE">
              <w:rPr>
                <w:rFonts w:ascii="Times New Roman" w:hAnsi="Times New Roman" w:cs="Times New Roman"/>
                <w:lang w:val="uk-UA" w:eastAsia="ru-RU"/>
              </w:rPr>
              <w:t>о</w:t>
            </w:r>
            <w:r w:rsidRPr="00C77EFE">
              <w:rPr>
                <w:rFonts w:ascii="Times New Roman" w:hAnsi="Times New Roman" w:cs="Times New Roman"/>
                <w:lang w:eastAsia="ru-RU"/>
              </w:rPr>
              <w:t xml:space="preserve"> з обмеженою відповідальністю «Фінансова компанія «Укрфінанс груп»</w:t>
            </w:r>
          </w:p>
          <w:p w:rsidR="003E6785" w:rsidRPr="00C77EFE" w:rsidRDefault="003E6785" w:rsidP="00383447">
            <w:pPr>
              <w:autoSpaceDE w:val="0"/>
              <w:autoSpaceDN w:val="0"/>
              <w:adjustRightInd w:val="0"/>
              <w:spacing w:after="0" w:line="240" w:lineRule="auto"/>
              <w:rPr>
                <w:rFonts w:ascii="Times New Roman" w:hAnsi="Times New Roman" w:cs="Times New Roman"/>
                <w:color w:val="000000"/>
                <w:lang w:val="uk-UA"/>
              </w:rPr>
            </w:pPr>
          </w:p>
          <w:p w:rsidR="003E6785" w:rsidRPr="00C77EFE" w:rsidRDefault="003E6785" w:rsidP="00383447">
            <w:pPr>
              <w:autoSpaceDE w:val="0"/>
              <w:autoSpaceDN w:val="0"/>
              <w:adjustRightInd w:val="0"/>
              <w:spacing w:after="0" w:line="240" w:lineRule="auto"/>
              <w:rPr>
                <w:rFonts w:ascii="Times New Roman" w:hAnsi="Times New Roman" w:cs="Times New Roman"/>
                <w:color w:val="000000"/>
                <w:lang w:val="uk-UA" w:eastAsia="ru-RU"/>
              </w:rPr>
            </w:pPr>
            <w:r w:rsidRPr="00C77EFE">
              <w:rPr>
                <w:rFonts w:ascii="Times New Roman" w:hAnsi="Times New Roman" w:cs="Times New Roman"/>
                <w:color w:val="000000"/>
                <w:lang w:val="uk-UA"/>
              </w:rPr>
              <w:t>Відповідач:</w:t>
            </w:r>
            <w:r w:rsidRPr="00C77EFE">
              <w:rPr>
                <w:rFonts w:ascii="Times New Roman" w:hAnsi="Times New Roman" w:cs="Times New Roman"/>
                <w:lang w:eastAsia="ru-RU"/>
              </w:rPr>
              <w:t>Мачеха Павл</w:t>
            </w:r>
            <w:r w:rsidRPr="00C77EFE">
              <w:rPr>
                <w:rFonts w:ascii="Times New Roman" w:hAnsi="Times New Roman" w:cs="Times New Roman"/>
                <w:lang w:val="uk-UA" w:eastAsia="ru-RU"/>
              </w:rPr>
              <w:t>о</w:t>
            </w:r>
            <w:r w:rsidRPr="00C77EFE">
              <w:rPr>
                <w:rFonts w:ascii="Times New Roman" w:hAnsi="Times New Roman" w:cs="Times New Roman"/>
                <w:lang w:eastAsia="ru-RU"/>
              </w:rPr>
              <w:t xml:space="preserve"> 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383447">
            <w:pPr>
              <w:autoSpaceDE w:val="0"/>
              <w:autoSpaceDN w:val="0"/>
              <w:adjustRightInd w:val="0"/>
              <w:spacing w:after="0" w:line="240" w:lineRule="auto"/>
              <w:rPr>
                <w:rFonts w:ascii="Times New Roman" w:hAnsi="Times New Roman" w:cs="Times New Roman"/>
                <w:color w:val="000000"/>
              </w:rPr>
            </w:pPr>
            <w:r w:rsidRPr="00C77EFE">
              <w:rPr>
                <w:rFonts w:ascii="Times New Roman" w:hAnsi="Times New Roman" w:cs="Times New Roman"/>
                <w:lang w:val="uk-UA"/>
              </w:rPr>
              <w:t xml:space="preserve">цивільна справа </w:t>
            </w:r>
            <w:r w:rsidRPr="00C77EFE">
              <w:rPr>
                <w:rFonts w:ascii="Times New Roman" w:hAnsi="Times New Roman" w:cs="Times New Roman"/>
                <w:lang w:eastAsia="ru-RU"/>
              </w:rPr>
              <w:t xml:space="preserve">за </w:t>
            </w:r>
            <w:r w:rsidRPr="00C77EFE">
              <w:rPr>
                <w:rFonts w:ascii="Times New Roman" w:hAnsi="Times New Roman" w:cs="Times New Roman"/>
                <w:lang w:val="uk-UA" w:eastAsia="ru-RU"/>
              </w:rPr>
              <w:t xml:space="preserve">позовом </w:t>
            </w:r>
            <w:r w:rsidRPr="00C77EFE">
              <w:rPr>
                <w:rFonts w:ascii="Times New Roman" w:hAnsi="Times New Roman" w:cs="Times New Roman"/>
                <w:lang w:eastAsia="ru-RU"/>
              </w:rPr>
              <w:t>Товариства з обмеженою відповідальністю «Фінансова компанія «Укрфінанс груп» до  Мачеха Павла Олександровича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383447">
            <w:pPr>
              <w:pStyle w:val="a5"/>
              <w:spacing w:before="0" w:beforeAutospacing="0" w:after="0" w:afterAutospacing="0"/>
              <w:rPr>
                <w:color w:val="000000"/>
                <w:sz w:val="22"/>
                <w:szCs w:val="22"/>
                <w:lang w:val="uk-UA"/>
              </w:rPr>
            </w:pPr>
            <w:r>
              <w:rPr>
                <w:color w:val="000000"/>
                <w:sz w:val="22"/>
                <w:szCs w:val="22"/>
                <w:lang w:val="uk-UA"/>
              </w:rPr>
              <w:t>29</w:t>
            </w:r>
            <w:r w:rsidRPr="00164EDF">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383447">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383447">
            <w:pPr>
              <w:pStyle w:val="a5"/>
              <w:spacing w:before="0" w:beforeAutospacing="0" w:after="0" w:afterAutospacing="0"/>
              <w:rPr>
                <w:color w:val="000000"/>
                <w:sz w:val="22"/>
                <w:szCs w:val="22"/>
                <w:lang w:val="uk-UA"/>
              </w:rPr>
            </w:pPr>
            <w:r>
              <w:rPr>
                <w:color w:val="000000"/>
                <w:sz w:val="22"/>
                <w:szCs w:val="22"/>
                <w:lang w:val="uk-UA"/>
              </w:rPr>
              <w:t>01.04</w:t>
            </w:r>
            <w:r w:rsidRPr="00901864">
              <w:rPr>
                <w:color w:val="000000"/>
                <w:sz w:val="22"/>
                <w:szCs w:val="22"/>
                <w:lang w:val="uk-UA"/>
              </w:rPr>
              <w:t>.2019</w:t>
            </w:r>
          </w:p>
        </w:tc>
      </w:tr>
      <w:tr w:rsidR="003E6785" w:rsidRPr="003A6798" w:rsidTr="00A1443A">
        <w:trPr>
          <w:gridBefore w:val="1"/>
          <w:wBefore w:w="6" w:type="dxa"/>
          <w:cantSplit/>
          <w:trHeight w:val="166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5128F">
            <w:pPr>
              <w:pStyle w:val="a5"/>
              <w:rPr>
                <w:color w:val="000000"/>
                <w:sz w:val="22"/>
                <w:szCs w:val="22"/>
                <w:lang w:val="uk-UA"/>
              </w:rPr>
            </w:pPr>
            <w:r>
              <w:rPr>
                <w:color w:val="000000"/>
                <w:sz w:val="22"/>
                <w:szCs w:val="22"/>
                <w:lang w:val="uk-UA"/>
              </w:rPr>
              <w:t>140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5128F">
            <w:pPr>
              <w:pStyle w:val="a5"/>
              <w:spacing w:before="0" w:beforeAutospacing="0" w:after="0" w:afterAutospacing="0"/>
              <w:rPr>
                <w:color w:val="000000"/>
                <w:sz w:val="22"/>
                <w:szCs w:val="22"/>
                <w:lang w:val="uk-UA"/>
              </w:rPr>
            </w:pPr>
            <w:r>
              <w:rPr>
                <w:color w:val="000000"/>
                <w:sz w:val="22"/>
                <w:szCs w:val="22"/>
                <w:lang w:val="uk-UA"/>
              </w:rPr>
              <w:t>6</w:t>
            </w:r>
            <w:r w:rsidRPr="00BC40C2">
              <w:rPr>
                <w:color w:val="000000"/>
                <w:sz w:val="22"/>
                <w:szCs w:val="22"/>
                <w:lang w:val="uk-UA"/>
              </w:rPr>
              <w:t>/235/</w:t>
            </w:r>
            <w:r>
              <w:rPr>
                <w:color w:val="000000"/>
                <w:sz w:val="22"/>
                <w:szCs w:val="22"/>
                <w:lang w:val="uk-UA"/>
              </w:rPr>
              <w:t>82</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95128F">
            <w:pPr>
              <w:autoSpaceDE w:val="0"/>
              <w:autoSpaceDN w:val="0"/>
              <w:adjustRightInd w:val="0"/>
              <w:spacing w:after="0" w:line="240" w:lineRule="auto"/>
              <w:rPr>
                <w:rFonts w:ascii="Times New Roman" w:hAnsi="Times New Roman" w:cs="Times New Roman"/>
                <w:lang w:val="uk-UA" w:eastAsia="ru-RU"/>
              </w:rPr>
            </w:pPr>
            <w:r w:rsidRPr="00C77EFE">
              <w:rPr>
                <w:rFonts w:ascii="Times New Roman" w:hAnsi="Times New Roman" w:cs="Times New Roman"/>
                <w:color w:val="000000"/>
                <w:lang w:val="uk-UA"/>
              </w:rPr>
              <w:t>Заявник:</w:t>
            </w:r>
            <w:r w:rsidRPr="00C77EFE">
              <w:rPr>
                <w:rFonts w:ascii="Times New Roman" w:hAnsi="Times New Roman" w:cs="Times New Roman"/>
                <w:color w:val="000000"/>
                <w:lang w:eastAsia="ru-RU"/>
              </w:rPr>
              <w:t>Товариство з обмеженою відповідальністю «Фінансова компанія «Довіра та Гарантія»</w:t>
            </w:r>
          </w:p>
          <w:p w:rsidR="003E6785" w:rsidRPr="00C77EFE" w:rsidRDefault="003E6785" w:rsidP="0095128F">
            <w:pPr>
              <w:autoSpaceDE w:val="0"/>
              <w:autoSpaceDN w:val="0"/>
              <w:adjustRightInd w:val="0"/>
              <w:spacing w:after="0" w:line="240" w:lineRule="auto"/>
              <w:rPr>
                <w:rFonts w:ascii="Times New Roman" w:hAnsi="Times New Roman" w:cs="Times New Roman"/>
                <w:color w:val="000000"/>
                <w:lang w:val="uk-UA" w:eastAsia="ru-RU"/>
              </w:rPr>
            </w:pPr>
            <w:r w:rsidRPr="00C77EFE">
              <w:rPr>
                <w:rFonts w:ascii="Times New Roman" w:hAnsi="Times New Roman" w:cs="Times New Roman"/>
                <w:lang w:eastAsia="ru-RU"/>
              </w:rPr>
              <w:t>заінтересовані особи: Публічне акціонерне товариство «Кредобанк», Челпанов Іван Миколайович, Паніна Світлана Олександрівна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95128F">
            <w:pPr>
              <w:autoSpaceDE w:val="0"/>
              <w:autoSpaceDN w:val="0"/>
              <w:adjustRightInd w:val="0"/>
              <w:spacing w:after="0" w:line="240" w:lineRule="auto"/>
              <w:rPr>
                <w:rFonts w:ascii="Times New Roman" w:hAnsi="Times New Roman" w:cs="Times New Roman"/>
                <w:color w:val="000000"/>
                <w:lang w:val="uk-UA"/>
              </w:rPr>
            </w:pPr>
            <w:r w:rsidRPr="00C77EFE">
              <w:rPr>
                <w:rFonts w:ascii="Times New Roman" w:hAnsi="Times New Roman" w:cs="Times New Roman"/>
                <w:lang w:val="uk-UA"/>
              </w:rPr>
              <w:t xml:space="preserve">цивільна справа </w:t>
            </w:r>
            <w:r w:rsidRPr="00C77EFE">
              <w:rPr>
                <w:rFonts w:ascii="Times New Roman" w:hAnsi="Times New Roman" w:cs="Times New Roman"/>
                <w:lang w:val="uk-UA" w:eastAsia="ru-RU"/>
              </w:rPr>
              <w:t>за заявою</w:t>
            </w:r>
            <w:r w:rsidRPr="00C77EFE">
              <w:rPr>
                <w:rFonts w:ascii="Times New Roman" w:hAnsi="Times New Roman" w:cs="Times New Roman"/>
                <w:color w:val="000000"/>
                <w:lang w:eastAsia="ru-RU"/>
              </w:rPr>
              <w:t>Товариства з обмеженою відповідальністю «Фінансова компанія «Довіра та Гарантія», заінтересовані особи: Публічне акціонерне товариство «Кредобанк», Челпанов Іван Миколайович, Паніна Світлана Олександрівна, про заміну сторони у виконавчому провадженні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5128F">
            <w:pPr>
              <w:pStyle w:val="a5"/>
              <w:spacing w:before="0" w:beforeAutospacing="0" w:after="0" w:afterAutospacing="0"/>
              <w:rPr>
                <w:color w:val="000000"/>
                <w:sz w:val="22"/>
                <w:szCs w:val="22"/>
                <w:lang w:val="uk-UA"/>
              </w:rPr>
            </w:pPr>
            <w:r>
              <w:rPr>
                <w:color w:val="000000"/>
                <w:sz w:val="22"/>
                <w:szCs w:val="22"/>
                <w:lang w:val="uk-UA"/>
              </w:rPr>
              <w:t>28.03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5128F">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95128F">
            <w:pPr>
              <w:pStyle w:val="a5"/>
              <w:spacing w:before="0" w:beforeAutospacing="0" w:after="0" w:afterAutospacing="0"/>
              <w:rPr>
                <w:color w:val="000000"/>
                <w:sz w:val="22"/>
                <w:szCs w:val="22"/>
                <w:lang w:val="uk-UA"/>
              </w:rPr>
            </w:pPr>
            <w:r>
              <w:rPr>
                <w:color w:val="000000"/>
                <w:sz w:val="22"/>
                <w:szCs w:val="22"/>
                <w:lang w:val="uk-UA"/>
              </w:rPr>
              <w:t>01.04</w:t>
            </w:r>
            <w:r w:rsidRPr="00BC40C2">
              <w:rPr>
                <w:color w:val="000000"/>
                <w:sz w:val="22"/>
                <w:szCs w:val="22"/>
                <w:lang w:val="uk-UA"/>
              </w:rPr>
              <w:t>.2019</w:t>
            </w:r>
          </w:p>
        </w:tc>
      </w:tr>
      <w:tr w:rsidR="003E6785" w:rsidRPr="003A6798" w:rsidTr="00A1443A">
        <w:trPr>
          <w:gridBefore w:val="1"/>
          <w:wBefore w:w="6" w:type="dxa"/>
          <w:cantSplit/>
          <w:trHeight w:val="166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A4D39">
            <w:pPr>
              <w:pStyle w:val="a5"/>
              <w:rPr>
                <w:color w:val="000000"/>
                <w:sz w:val="22"/>
                <w:szCs w:val="22"/>
                <w:lang w:val="uk-UA"/>
              </w:rPr>
            </w:pPr>
            <w:r>
              <w:rPr>
                <w:color w:val="000000"/>
                <w:sz w:val="22"/>
                <w:szCs w:val="22"/>
                <w:lang w:val="uk-UA"/>
              </w:rPr>
              <w:t>141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4A4D39">
            <w:pPr>
              <w:pStyle w:val="a5"/>
              <w:spacing w:before="0" w:beforeAutospacing="0" w:after="0" w:afterAutospacing="0"/>
              <w:rPr>
                <w:color w:val="000000"/>
                <w:sz w:val="22"/>
                <w:szCs w:val="22"/>
                <w:lang w:val="uk-UA"/>
              </w:rPr>
            </w:pPr>
            <w:r>
              <w:rPr>
                <w:color w:val="000000"/>
                <w:sz w:val="22"/>
                <w:szCs w:val="22"/>
                <w:lang w:val="uk-UA"/>
              </w:rPr>
              <w:t>2-в</w:t>
            </w:r>
            <w:r w:rsidRPr="00BC40C2">
              <w:rPr>
                <w:color w:val="000000"/>
                <w:sz w:val="22"/>
                <w:szCs w:val="22"/>
                <w:lang w:val="uk-UA"/>
              </w:rPr>
              <w:t>/235/</w:t>
            </w:r>
            <w:r>
              <w:rPr>
                <w:color w:val="000000"/>
                <w:sz w:val="22"/>
                <w:szCs w:val="22"/>
                <w:lang w:val="uk-UA"/>
              </w:rPr>
              <w:t>18</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4A4D39">
            <w:pPr>
              <w:autoSpaceDE w:val="0"/>
              <w:autoSpaceDN w:val="0"/>
              <w:adjustRightInd w:val="0"/>
              <w:spacing w:after="0" w:line="240" w:lineRule="auto"/>
              <w:rPr>
                <w:rFonts w:ascii="Times New Roman" w:hAnsi="Times New Roman" w:cs="Times New Roman"/>
                <w:color w:val="000000"/>
                <w:lang w:eastAsia="ru-RU"/>
              </w:rPr>
            </w:pPr>
            <w:r w:rsidRPr="00C77EFE">
              <w:rPr>
                <w:rFonts w:ascii="Times New Roman" w:hAnsi="Times New Roman" w:cs="Times New Roman"/>
                <w:color w:val="000000"/>
                <w:lang w:val="uk-UA"/>
              </w:rPr>
              <w:t>Заявник:</w:t>
            </w:r>
            <w:r w:rsidRPr="00C77EFE">
              <w:rPr>
                <w:rFonts w:ascii="Times New Roman" w:hAnsi="Times New Roman" w:cs="Times New Roman"/>
                <w:color w:val="000000"/>
                <w:lang w:eastAsia="ru-RU"/>
              </w:rPr>
              <w:t>Публічне акціонерне товариство «Державний ощадний банк України» в особі філії – Донецьке обласне управління АТ «Ощадбанк</w:t>
            </w:r>
          </w:p>
          <w:p w:rsidR="003E6785" w:rsidRPr="00C77EFE" w:rsidRDefault="003E6785" w:rsidP="004A4D39">
            <w:pPr>
              <w:autoSpaceDE w:val="0"/>
              <w:autoSpaceDN w:val="0"/>
              <w:adjustRightInd w:val="0"/>
              <w:spacing w:after="0" w:line="240" w:lineRule="auto"/>
              <w:rPr>
                <w:rFonts w:ascii="Times New Roman" w:hAnsi="Times New Roman" w:cs="Times New Roman"/>
                <w:lang w:val="uk-UA" w:eastAsia="ru-RU"/>
              </w:rPr>
            </w:pPr>
          </w:p>
          <w:p w:rsidR="003E6785" w:rsidRPr="00C77EFE" w:rsidRDefault="003E6785" w:rsidP="004A4D39">
            <w:pPr>
              <w:autoSpaceDE w:val="0"/>
              <w:autoSpaceDN w:val="0"/>
              <w:adjustRightInd w:val="0"/>
              <w:spacing w:after="0" w:line="240" w:lineRule="auto"/>
              <w:rPr>
                <w:rFonts w:ascii="Times New Roman" w:hAnsi="Times New Roman" w:cs="Times New Roman"/>
                <w:color w:val="000000"/>
                <w:lang w:val="uk-UA" w:eastAsia="ru-RU"/>
              </w:rPr>
            </w:pPr>
            <w:r w:rsidRPr="00C77EFE">
              <w:rPr>
                <w:rFonts w:ascii="Times New Roman" w:hAnsi="Times New Roman" w:cs="Times New Roman"/>
                <w:lang w:eastAsia="ru-RU"/>
              </w:rPr>
              <w:t>заінтересована особа Тітов Андрій Михайлович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4A4D39">
            <w:pPr>
              <w:autoSpaceDE w:val="0"/>
              <w:autoSpaceDN w:val="0"/>
              <w:adjustRightInd w:val="0"/>
              <w:spacing w:after="0" w:line="240" w:lineRule="auto"/>
              <w:rPr>
                <w:rFonts w:ascii="Times New Roman" w:hAnsi="Times New Roman" w:cs="Times New Roman"/>
                <w:color w:val="000000"/>
                <w:lang w:val="uk-UA"/>
              </w:rPr>
            </w:pPr>
            <w:r w:rsidRPr="00C77EFE">
              <w:rPr>
                <w:rFonts w:ascii="Times New Roman" w:hAnsi="Times New Roman" w:cs="Times New Roman"/>
                <w:lang w:val="uk-UA"/>
              </w:rPr>
              <w:t xml:space="preserve">цивільна справа </w:t>
            </w:r>
            <w:r w:rsidRPr="00C77EFE">
              <w:rPr>
                <w:rFonts w:ascii="Times New Roman" w:hAnsi="Times New Roman" w:cs="Times New Roman"/>
                <w:lang w:val="uk-UA" w:eastAsia="ru-RU"/>
              </w:rPr>
              <w:t>за заявою</w:t>
            </w:r>
            <w:r w:rsidRPr="00C77EFE">
              <w:rPr>
                <w:rFonts w:ascii="Times New Roman" w:hAnsi="Times New Roman" w:cs="Times New Roman"/>
                <w:color w:val="000000"/>
                <w:lang w:eastAsia="ru-RU"/>
              </w:rPr>
              <w:t>Публічного акціонерного товариства «Державний ощадний банк України» в особі філії – Донецьке обласне управління АТ «Ощадбанк», заінтересована особа Тітов Андрій Михайлович, про відновлення втраченого судового провадження по справі за позовом прокурора Будьоннівського району м. Донецька, що діє в інтересах держави в особі Акціонерного товариства “Державний ощадний банк України”  до Тітова Андрія Михайловича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4A4D39">
            <w:pPr>
              <w:pStyle w:val="a5"/>
              <w:spacing w:before="0" w:beforeAutospacing="0" w:after="0" w:afterAutospacing="0"/>
              <w:rPr>
                <w:color w:val="000000"/>
                <w:sz w:val="22"/>
                <w:szCs w:val="22"/>
                <w:lang w:val="uk-UA"/>
              </w:rPr>
            </w:pPr>
            <w:r>
              <w:rPr>
                <w:color w:val="000000"/>
                <w:sz w:val="22"/>
                <w:szCs w:val="22"/>
                <w:lang w:val="uk-UA"/>
              </w:rPr>
              <w:t>28.03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4A4D39">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4A4D39">
            <w:pPr>
              <w:pStyle w:val="a5"/>
              <w:spacing w:before="0" w:beforeAutospacing="0" w:after="0" w:afterAutospacing="0"/>
              <w:rPr>
                <w:color w:val="000000"/>
                <w:sz w:val="22"/>
                <w:szCs w:val="22"/>
                <w:lang w:val="uk-UA"/>
              </w:rPr>
            </w:pPr>
            <w:r>
              <w:rPr>
                <w:color w:val="000000"/>
                <w:sz w:val="22"/>
                <w:szCs w:val="22"/>
                <w:lang w:val="uk-UA"/>
              </w:rPr>
              <w:t>01.04</w:t>
            </w:r>
            <w:r w:rsidRPr="00BC40C2">
              <w:rPr>
                <w:color w:val="000000"/>
                <w:sz w:val="22"/>
                <w:szCs w:val="22"/>
                <w:lang w:val="uk-UA"/>
              </w:rPr>
              <w:t>.2019</w:t>
            </w:r>
          </w:p>
        </w:tc>
      </w:tr>
      <w:tr w:rsidR="003E6785" w:rsidRPr="003A6798" w:rsidTr="00A1443A">
        <w:trPr>
          <w:gridBefore w:val="1"/>
          <w:wBefore w:w="6" w:type="dxa"/>
          <w:cantSplit/>
          <w:trHeight w:val="166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96D89">
            <w:pPr>
              <w:pStyle w:val="a5"/>
              <w:rPr>
                <w:color w:val="000000"/>
                <w:sz w:val="22"/>
                <w:szCs w:val="22"/>
                <w:lang w:val="uk-UA"/>
              </w:rPr>
            </w:pPr>
            <w:r>
              <w:rPr>
                <w:color w:val="000000"/>
                <w:sz w:val="22"/>
                <w:szCs w:val="22"/>
                <w:lang w:val="uk-UA"/>
              </w:rPr>
              <w:t>142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96D89">
            <w:pPr>
              <w:pStyle w:val="a5"/>
              <w:spacing w:before="0" w:beforeAutospacing="0" w:after="0" w:afterAutospacing="0"/>
              <w:rPr>
                <w:color w:val="000000"/>
                <w:sz w:val="22"/>
                <w:szCs w:val="22"/>
                <w:lang w:val="uk-UA"/>
              </w:rPr>
            </w:pPr>
            <w:r>
              <w:rPr>
                <w:color w:val="000000"/>
                <w:sz w:val="22"/>
                <w:szCs w:val="22"/>
                <w:lang w:val="uk-UA"/>
              </w:rPr>
              <w:t>2/235/814/19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596D89">
            <w:pPr>
              <w:autoSpaceDE w:val="0"/>
              <w:autoSpaceDN w:val="0"/>
              <w:adjustRightInd w:val="0"/>
              <w:spacing w:after="0" w:line="240" w:lineRule="auto"/>
              <w:rPr>
                <w:rFonts w:ascii="Times New Roman" w:hAnsi="Times New Roman" w:cs="Times New Roman"/>
                <w:lang w:val="uk-UA" w:eastAsia="ru-RU"/>
              </w:rPr>
            </w:pPr>
            <w:r w:rsidRPr="00C77EFE">
              <w:rPr>
                <w:rFonts w:ascii="Times New Roman" w:hAnsi="Times New Roman" w:cs="Times New Roman"/>
                <w:color w:val="000000"/>
                <w:lang w:val="uk-UA"/>
              </w:rPr>
              <w:t>Позивач:</w:t>
            </w:r>
            <w:r w:rsidRPr="00C77EFE">
              <w:rPr>
                <w:rFonts w:ascii="Times New Roman" w:hAnsi="Times New Roman" w:cs="Times New Roman"/>
                <w:lang w:eastAsia="ru-RU"/>
              </w:rPr>
              <w:t>Данилов Володимир Павлович</w:t>
            </w:r>
          </w:p>
          <w:p w:rsidR="003E6785" w:rsidRPr="00C77EFE" w:rsidRDefault="003E6785" w:rsidP="00596D89">
            <w:pPr>
              <w:autoSpaceDE w:val="0"/>
              <w:autoSpaceDN w:val="0"/>
              <w:adjustRightInd w:val="0"/>
              <w:spacing w:after="0" w:line="240" w:lineRule="auto"/>
              <w:rPr>
                <w:rFonts w:ascii="Times New Roman" w:hAnsi="Times New Roman" w:cs="Times New Roman"/>
                <w:color w:val="000000"/>
                <w:lang w:val="uk-UA"/>
              </w:rPr>
            </w:pPr>
          </w:p>
          <w:p w:rsidR="003E6785" w:rsidRPr="00C77EFE" w:rsidRDefault="003E6785" w:rsidP="00596D89">
            <w:pPr>
              <w:autoSpaceDE w:val="0"/>
              <w:autoSpaceDN w:val="0"/>
              <w:adjustRightInd w:val="0"/>
              <w:spacing w:after="0" w:line="240" w:lineRule="auto"/>
              <w:rPr>
                <w:rFonts w:ascii="Times New Roman" w:hAnsi="Times New Roman" w:cs="Times New Roman"/>
                <w:color w:val="000000"/>
                <w:lang w:val="uk-UA" w:eastAsia="ru-RU"/>
              </w:rPr>
            </w:pPr>
            <w:r w:rsidRPr="00C77EFE">
              <w:rPr>
                <w:rFonts w:ascii="Times New Roman" w:hAnsi="Times New Roman" w:cs="Times New Roman"/>
                <w:color w:val="000000"/>
                <w:lang w:val="uk-UA"/>
              </w:rPr>
              <w:t>Відповідач:</w:t>
            </w:r>
            <w:r w:rsidRPr="00C77EFE">
              <w:rPr>
                <w:rFonts w:ascii="Times New Roman" w:hAnsi="Times New Roman" w:cs="Times New Roman"/>
                <w:lang w:eastAsia="ru-RU"/>
              </w:rPr>
              <w:t>Данилова Юлія Михайлівна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596D89">
            <w:pPr>
              <w:autoSpaceDE w:val="0"/>
              <w:autoSpaceDN w:val="0"/>
              <w:adjustRightInd w:val="0"/>
              <w:spacing w:after="0" w:line="240" w:lineRule="auto"/>
              <w:rPr>
                <w:rFonts w:ascii="Times New Roman" w:hAnsi="Times New Roman" w:cs="Times New Roman"/>
                <w:color w:val="000000"/>
              </w:rPr>
            </w:pPr>
            <w:r w:rsidRPr="00C77EFE">
              <w:rPr>
                <w:rFonts w:ascii="Times New Roman" w:hAnsi="Times New Roman" w:cs="Times New Roman"/>
                <w:lang w:val="uk-UA"/>
              </w:rPr>
              <w:t xml:space="preserve">цивільна справа </w:t>
            </w:r>
            <w:r w:rsidRPr="00C77EFE">
              <w:rPr>
                <w:rFonts w:ascii="Times New Roman" w:hAnsi="Times New Roman" w:cs="Times New Roman"/>
                <w:lang w:eastAsia="ru-RU"/>
              </w:rPr>
              <w:t xml:space="preserve">за </w:t>
            </w:r>
            <w:r w:rsidRPr="00C77EFE">
              <w:rPr>
                <w:rFonts w:ascii="Times New Roman" w:hAnsi="Times New Roman" w:cs="Times New Roman"/>
                <w:lang w:val="uk-UA" w:eastAsia="ru-RU"/>
              </w:rPr>
              <w:t xml:space="preserve">позовом </w:t>
            </w:r>
            <w:r w:rsidRPr="00C77EFE">
              <w:rPr>
                <w:rFonts w:ascii="Times New Roman" w:hAnsi="Times New Roman" w:cs="Times New Roman"/>
                <w:lang w:eastAsia="ru-RU"/>
              </w:rPr>
              <w:t>Данилова Володимира Павловича до Данилової Юлії Михайлівни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96D89">
            <w:pPr>
              <w:pStyle w:val="a5"/>
              <w:spacing w:before="0" w:beforeAutospacing="0" w:after="0" w:afterAutospacing="0"/>
              <w:rPr>
                <w:color w:val="000000"/>
                <w:sz w:val="22"/>
                <w:szCs w:val="22"/>
                <w:lang w:val="uk-UA"/>
              </w:rPr>
            </w:pPr>
            <w:r>
              <w:rPr>
                <w:color w:val="000000"/>
                <w:sz w:val="22"/>
                <w:szCs w:val="22"/>
                <w:lang w:val="uk-UA"/>
              </w:rPr>
              <w:t>27</w:t>
            </w:r>
            <w:r w:rsidRPr="00164EDF">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96D89">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96D89">
            <w:pPr>
              <w:pStyle w:val="a5"/>
              <w:spacing w:before="0" w:beforeAutospacing="0" w:after="0" w:afterAutospacing="0"/>
              <w:rPr>
                <w:color w:val="000000"/>
                <w:sz w:val="22"/>
                <w:szCs w:val="22"/>
                <w:lang w:val="uk-UA"/>
              </w:rPr>
            </w:pPr>
            <w:r>
              <w:rPr>
                <w:color w:val="000000"/>
                <w:sz w:val="22"/>
                <w:szCs w:val="22"/>
                <w:lang w:val="uk-UA"/>
              </w:rPr>
              <w:t>02.04</w:t>
            </w:r>
            <w:r w:rsidRPr="00901864">
              <w:rPr>
                <w:color w:val="000000"/>
                <w:sz w:val="22"/>
                <w:szCs w:val="22"/>
                <w:lang w:val="uk-UA"/>
              </w:rPr>
              <w:t>.2019</w:t>
            </w:r>
          </w:p>
        </w:tc>
      </w:tr>
      <w:tr w:rsidR="003E6785" w:rsidRPr="003A6798" w:rsidTr="00A1443A">
        <w:trPr>
          <w:gridBefore w:val="1"/>
          <w:wBefore w:w="6" w:type="dxa"/>
          <w:cantSplit/>
          <w:trHeight w:val="166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A32A5">
            <w:pPr>
              <w:pStyle w:val="a5"/>
              <w:rPr>
                <w:color w:val="000000"/>
                <w:sz w:val="22"/>
                <w:szCs w:val="22"/>
                <w:lang w:val="uk-UA"/>
              </w:rPr>
            </w:pPr>
            <w:r>
              <w:rPr>
                <w:color w:val="000000"/>
                <w:sz w:val="22"/>
                <w:szCs w:val="22"/>
                <w:lang w:val="uk-UA"/>
              </w:rPr>
              <w:t>143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A32A5">
            <w:pPr>
              <w:pStyle w:val="a5"/>
              <w:spacing w:before="0" w:beforeAutospacing="0" w:after="0" w:afterAutospacing="0"/>
              <w:rPr>
                <w:color w:val="000000"/>
                <w:sz w:val="22"/>
                <w:szCs w:val="22"/>
                <w:lang w:val="uk-UA"/>
              </w:rPr>
            </w:pPr>
            <w:r>
              <w:rPr>
                <w:color w:val="000000"/>
                <w:sz w:val="22"/>
                <w:szCs w:val="22"/>
                <w:lang w:val="uk-UA"/>
              </w:rPr>
              <w:t>2/235/822/19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9A32A5">
            <w:pPr>
              <w:autoSpaceDE w:val="0"/>
              <w:autoSpaceDN w:val="0"/>
              <w:adjustRightInd w:val="0"/>
              <w:spacing w:after="0" w:line="240" w:lineRule="auto"/>
              <w:rPr>
                <w:rFonts w:ascii="Times New Roman" w:hAnsi="Times New Roman" w:cs="Times New Roman"/>
                <w:lang w:val="uk-UA" w:eastAsia="ru-RU"/>
              </w:rPr>
            </w:pPr>
            <w:r w:rsidRPr="00C77EFE">
              <w:rPr>
                <w:rFonts w:ascii="Times New Roman" w:hAnsi="Times New Roman" w:cs="Times New Roman"/>
                <w:color w:val="000000"/>
                <w:lang w:val="uk-UA"/>
              </w:rPr>
              <w:t>Позивач:</w:t>
            </w:r>
            <w:r w:rsidRPr="00C77EFE">
              <w:rPr>
                <w:rFonts w:ascii="Times New Roman" w:hAnsi="Times New Roman" w:cs="Times New Roman"/>
                <w:lang w:val="uk-UA" w:eastAsia="ru-RU"/>
              </w:rPr>
              <w:t>Позняк Олександр Володимирович</w:t>
            </w:r>
          </w:p>
          <w:p w:rsidR="003E6785" w:rsidRPr="00C77EFE" w:rsidRDefault="003E6785" w:rsidP="009A32A5">
            <w:pPr>
              <w:autoSpaceDE w:val="0"/>
              <w:autoSpaceDN w:val="0"/>
              <w:adjustRightInd w:val="0"/>
              <w:spacing w:after="0" w:line="240" w:lineRule="auto"/>
              <w:rPr>
                <w:rFonts w:ascii="Times New Roman" w:hAnsi="Times New Roman" w:cs="Times New Roman"/>
                <w:color w:val="000000"/>
                <w:lang w:val="uk-UA"/>
              </w:rPr>
            </w:pPr>
          </w:p>
          <w:p w:rsidR="003E6785" w:rsidRPr="00C77EFE" w:rsidRDefault="003E6785" w:rsidP="009A32A5">
            <w:pPr>
              <w:autoSpaceDE w:val="0"/>
              <w:autoSpaceDN w:val="0"/>
              <w:adjustRightInd w:val="0"/>
              <w:spacing w:after="0" w:line="240" w:lineRule="auto"/>
              <w:rPr>
                <w:rFonts w:ascii="Times New Roman" w:hAnsi="Times New Roman" w:cs="Times New Roman"/>
                <w:color w:val="000000"/>
                <w:lang w:val="uk-UA" w:eastAsia="ru-RU"/>
              </w:rPr>
            </w:pPr>
            <w:r w:rsidRPr="00C77EFE">
              <w:rPr>
                <w:rFonts w:ascii="Times New Roman" w:hAnsi="Times New Roman" w:cs="Times New Roman"/>
                <w:color w:val="000000"/>
                <w:lang w:val="uk-UA"/>
              </w:rPr>
              <w:t>Відповідач:</w:t>
            </w:r>
            <w:r w:rsidRPr="00C77EFE">
              <w:rPr>
                <w:rFonts w:ascii="Times New Roman" w:hAnsi="Times New Roman" w:cs="Times New Roman"/>
                <w:lang w:val="uk-UA" w:eastAsia="ru-RU"/>
              </w:rPr>
              <w:t>Позняк Вікторія Вячеславівна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9A32A5">
            <w:pPr>
              <w:autoSpaceDE w:val="0"/>
              <w:autoSpaceDN w:val="0"/>
              <w:adjustRightInd w:val="0"/>
              <w:spacing w:after="0" w:line="240" w:lineRule="auto"/>
              <w:rPr>
                <w:rFonts w:ascii="Times New Roman" w:hAnsi="Times New Roman" w:cs="Times New Roman"/>
                <w:color w:val="000000"/>
              </w:rPr>
            </w:pPr>
            <w:r w:rsidRPr="00C77EFE">
              <w:rPr>
                <w:rFonts w:ascii="Times New Roman" w:hAnsi="Times New Roman" w:cs="Times New Roman"/>
                <w:lang w:val="uk-UA"/>
              </w:rPr>
              <w:t xml:space="preserve">цивільна справа </w:t>
            </w:r>
            <w:r w:rsidRPr="00C77EFE">
              <w:rPr>
                <w:rFonts w:ascii="Times New Roman" w:hAnsi="Times New Roman" w:cs="Times New Roman"/>
                <w:lang w:eastAsia="ru-RU"/>
              </w:rPr>
              <w:t xml:space="preserve">за </w:t>
            </w:r>
            <w:r w:rsidRPr="00C77EFE">
              <w:rPr>
                <w:rFonts w:ascii="Times New Roman" w:hAnsi="Times New Roman" w:cs="Times New Roman"/>
                <w:lang w:val="uk-UA" w:eastAsia="ru-RU"/>
              </w:rPr>
              <w:t xml:space="preserve">позовом </w:t>
            </w:r>
            <w:r w:rsidRPr="00C77EFE">
              <w:rPr>
                <w:rFonts w:ascii="Times New Roman" w:hAnsi="Times New Roman" w:cs="Times New Roman"/>
                <w:lang w:eastAsia="ru-RU"/>
              </w:rPr>
              <w:t>Позняка Олександра Володимировича до Позняк Вікторії Вячеславівни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A32A5">
            <w:pPr>
              <w:pStyle w:val="a5"/>
              <w:spacing w:before="0" w:beforeAutospacing="0" w:after="0" w:afterAutospacing="0"/>
              <w:rPr>
                <w:color w:val="000000"/>
                <w:sz w:val="22"/>
                <w:szCs w:val="22"/>
                <w:lang w:val="uk-UA"/>
              </w:rPr>
            </w:pPr>
            <w:r>
              <w:rPr>
                <w:color w:val="000000"/>
                <w:sz w:val="22"/>
                <w:szCs w:val="22"/>
                <w:lang w:val="uk-UA"/>
              </w:rPr>
              <w:t>27</w:t>
            </w:r>
            <w:r w:rsidRPr="00164EDF">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A32A5">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A32A5">
            <w:pPr>
              <w:pStyle w:val="a5"/>
              <w:spacing w:before="0" w:beforeAutospacing="0" w:after="0" w:afterAutospacing="0"/>
              <w:rPr>
                <w:color w:val="000000"/>
                <w:sz w:val="22"/>
                <w:szCs w:val="22"/>
                <w:lang w:val="uk-UA"/>
              </w:rPr>
            </w:pPr>
            <w:r>
              <w:rPr>
                <w:color w:val="000000"/>
                <w:sz w:val="22"/>
                <w:szCs w:val="22"/>
                <w:lang w:val="uk-UA"/>
              </w:rPr>
              <w:t>02.04</w:t>
            </w:r>
            <w:r w:rsidRPr="00901864">
              <w:rPr>
                <w:color w:val="000000"/>
                <w:sz w:val="22"/>
                <w:szCs w:val="22"/>
                <w:lang w:val="uk-UA"/>
              </w:rPr>
              <w:t>.2019</w:t>
            </w:r>
          </w:p>
        </w:tc>
      </w:tr>
      <w:tr w:rsidR="003E6785" w:rsidRPr="003A6798" w:rsidTr="00A1443A">
        <w:trPr>
          <w:gridBefore w:val="1"/>
          <w:wBefore w:w="6" w:type="dxa"/>
          <w:cantSplit/>
          <w:trHeight w:val="166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E6409D">
            <w:pPr>
              <w:pStyle w:val="a5"/>
              <w:rPr>
                <w:color w:val="000000"/>
                <w:sz w:val="22"/>
                <w:szCs w:val="22"/>
                <w:lang w:val="uk-UA"/>
              </w:rPr>
            </w:pPr>
            <w:r>
              <w:rPr>
                <w:color w:val="000000"/>
                <w:sz w:val="22"/>
                <w:szCs w:val="22"/>
                <w:lang w:val="uk-UA"/>
              </w:rPr>
              <w:t>144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6409D">
            <w:pPr>
              <w:pStyle w:val="a5"/>
              <w:spacing w:before="0" w:beforeAutospacing="0" w:after="0" w:afterAutospacing="0"/>
              <w:rPr>
                <w:color w:val="000000"/>
                <w:sz w:val="22"/>
                <w:szCs w:val="22"/>
                <w:lang w:val="uk-UA"/>
              </w:rPr>
            </w:pPr>
            <w:r>
              <w:rPr>
                <w:color w:val="000000"/>
                <w:sz w:val="22"/>
                <w:szCs w:val="22"/>
                <w:lang w:val="uk-UA"/>
              </w:rPr>
              <w:t>6</w:t>
            </w:r>
            <w:r w:rsidRPr="00BC40C2">
              <w:rPr>
                <w:color w:val="000000"/>
                <w:sz w:val="22"/>
                <w:szCs w:val="22"/>
                <w:lang w:val="uk-UA"/>
              </w:rPr>
              <w:t>/235/</w:t>
            </w:r>
            <w:r>
              <w:rPr>
                <w:color w:val="000000"/>
                <w:sz w:val="22"/>
                <w:szCs w:val="22"/>
                <w:lang w:val="uk-UA"/>
              </w:rPr>
              <w:t>81</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E6409D">
            <w:pPr>
              <w:autoSpaceDE w:val="0"/>
              <w:autoSpaceDN w:val="0"/>
              <w:adjustRightInd w:val="0"/>
              <w:spacing w:after="0" w:line="240" w:lineRule="auto"/>
              <w:rPr>
                <w:rFonts w:ascii="Times New Roman" w:hAnsi="Times New Roman" w:cs="Times New Roman"/>
                <w:lang w:val="uk-UA" w:eastAsia="ru-RU"/>
              </w:rPr>
            </w:pPr>
            <w:r w:rsidRPr="00C77EFE">
              <w:rPr>
                <w:rFonts w:ascii="Times New Roman" w:hAnsi="Times New Roman" w:cs="Times New Roman"/>
                <w:color w:val="000000"/>
                <w:lang w:val="uk-UA"/>
              </w:rPr>
              <w:t>Заявник:</w:t>
            </w:r>
            <w:r w:rsidRPr="00C77EFE">
              <w:rPr>
                <w:rFonts w:ascii="Times New Roman" w:hAnsi="Times New Roman" w:cs="Times New Roman"/>
                <w:color w:val="000000"/>
                <w:lang w:eastAsia="ru-RU"/>
              </w:rPr>
              <w:t>Товариство з обмеженою відповідальністю «Фінансова компанія «Прайм Альянс</w:t>
            </w:r>
          </w:p>
          <w:p w:rsidR="003E6785" w:rsidRPr="00C77EFE" w:rsidRDefault="003E6785" w:rsidP="00E6409D">
            <w:pPr>
              <w:autoSpaceDE w:val="0"/>
              <w:autoSpaceDN w:val="0"/>
              <w:adjustRightInd w:val="0"/>
              <w:spacing w:after="0" w:line="240" w:lineRule="auto"/>
              <w:rPr>
                <w:rFonts w:ascii="Times New Roman" w:hAnsi="Times New Roman" w:cs="Times New Roman"/>
                <w:color w:val="000000"/>
                <w:lang w:val="uk-UA" w:eastAsia="ru-RU"/>
              </w:rPr>
            </w:pPr>
            <w:r w:rsidRPr="00C77EFE">
              <w:rPr>
                <w:rFonts w:ascii="Times New Roman" w:hAnsi="Times New Roman" w:cs="Times New Roman"/>
                <w:lang w:eastAsia="ru-RU"/>
              </w:rPr>
              <w:t>заінтересовані особи: Товариство з обмеженою відповідальністю «Фінансова компанія «Довіра та Гарантія», Чекмарьова Ольга Вікторівна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E6409D">
            <w:pPr>
              <w:autoSpaceDE w:val="0"/>
              <w:autoSpaceDN w:val="0"/>
              <w:adjustRightInd w:val="0"/>
              <w:spacing w:after="0" w:line="240" w:lineRule="auto"/>
              <w:rPr>
                <w:rFonts w:ascii="Times New Roman" w:hAnsi="Times New Roman" w:cs="Times New Roman"/>
                <w:color w:val="000000"/>
                <w:lang w:val="uk-UA"/>
              </w:rPr>
            </w:pPr>
            <w:r w:rsidRPr="00C77EFE">
              <w:rPr>
                <w:rFonts w:ascii="Times New Roman" w:hAnsi="Times New Roman" w:cs="Times New Roman"/>
                <w:lang w:val="uk-UA"/>
              </w:rPr>
              <w:t xml:space="preserve">цивільна справа </w:t>
            </w:r>
            <w:r w:rsidRPr="00C77EFE">
              <w:rPr>
                <w:rFonts w:ascii="Times New Roman" w:hAnsi="Times New Roman" w:cs="Times New Roman"/>
                <w:lang w:val="uk-UA" w:eastAsia="ru-RU"/>
              </w:rPr>
              <w:t>за заявою</w:t>
            </w:r>
            <w:r w:rsidRPr="00C77EFE">
              <w:rPr>
                <w:rFonts w:ascii="Times New Roman" w:hAnsi="Times New Roman" w:cs="Times New Roman"/>
                <w:color w:val="000000"/>
                <w:lang w:eastAsia="ru-RU"/>
              </w:rPr>
              <w:t>Товариства з обмеженою відповідальністю «Фінансова компанія «Прайм Альянс», заінтересовані особи: Товариство з обмеженою відповідальністю «Фінансова компанія «Довіра та Гарантія», Чекмарьова Ольга Вікторівна,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6409D">
            <w:pPr>
              <w:pStyle w:val="a5"/>
              <w:spacing w:before="0" w:beforeAutospacing="0" w:after="0" w:afterAutospacing="0"/>
              <w:rPr>
                <w:color w:val="000000"/>
                <w:sz w:val="22"/>
                <w:szCs w:val="22"/>
                <w:lang w:val="uk-UA"/>
              </w:rPr>
            </w:pPr>
            <w:r>
              <w:rPr>
                <w:color w:val="000000"/>
                <w:sz w:val="22"/>
                <w:szCs w:val="22"/>
                <w:lang w:val="uk-UA"/>
              </w:rPr>
              <w:t>29.03</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6409D">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6409D">
            <w:pPr>
              <w:pStyle w:val="a5"/>
              <w:spacing w:before="0" w:beforeAutospacing="0" w:after="0" w:afterAutospacing="0"/>
              <w:rPr>
                <w:color w:val="000000"/>
                <w:sz w:val="22"/>
                <w:szCs w:val="22"/>
                <w:lang w:val="uk-UA"/>
              </w:rPr>
            </w:pPr>
            <w:r>
              <w:rPr>
                <w:color w:val="000000"/>
                <w:sz w:val="22"/>
                <w:szCs w:val="22"/>
                <w:lang w:val="uk-UA"/>
              </w:rPr>
              <w:t>02.04</w:t>
            </w:r>
            <w:r w:rsidRPr="00BC40C2">
              <w:rPr>
                <w:color w:val="000000"/>
                <w:sz w:val="22"/>
                <w:szCs w:val="22"/>
                <w:lang w:val="uk-UA"/>
              </w:rPr>
              <w:t>.2019</w:t>
            </w:r>
          </w:p>
        </w:tc>
      </w:tr>
      <w:tr w:rsidR="003E6785" w:rsidRPr="003A6798" w:rsidTr="00A1443A">
        <w:trPr>
          <w:gridBefore w:val="1"/>
          <w:wBefore w:w="6" w:type="dxa"/>
          <w:cantSplit/>
          <w:trHeight w:val="1661"/>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C117E">
            <w:pPr>
              <w:pStyle w:val="a5"/>
              <w:rPr>
                <w:color w:val="000000"/>
                <w:sz w:val="22"/>
                <w:szCs w:val="22"/>
                <w:lang w:val="uk-UA"/>
              </w:rPr>
            </w:pPr>
            <w:r>
              <w:rPr>
                <w:color w:val="000000"/>
                <w:sz w:val="22"/>
                <w:szCs w:val="22"/>
                <w:lang w:val="uk-UA"/>
              </w:rPr>
              <w:t>145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C117E">
            <w:pPr>
              <w:pStyle w:val="a5"/>
              <w:spacing w:before="0" w:beforeAutospacing="0" w:after="0" w:afterAutospacing="0"/>
              <w:rPr>
                <w:color w:val="000000"/>
                <w:sz w:val="22"/>
                <w:szCs w:val="22"/>
                <w:lang w:val="uk-UA"/>
              </w:rPr>
            </w:pPr>
            <w:r>
              <w:rPr>
                <w:color w:val="000000"/>
                <w:sz w:val="22"/>
                <w:szCs w:val="22"/>
                <w:lang w:val="uk-UA"/>
              </w:rPr>
              <w:t>2/235/649/19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9C117E">
            <w:pPr>
              <w:autoSpaceDE w:val="0"/>
              <w:autoSpaceDN w:val="0"/>
              <w:adjustRightInd w:val="0"/>
              <w:spacing w:after="0" w:line="240" w:lineRule="auto"/>
              <w:rPr>
                <w:rFonts w:ascii="Times New Roman" w:hAnsi="Times New Roman" w:cs="Times New Roman"/>
                <w:color w:val="000000"/>
                <w:lang w:val="uk-UA"/>
              </w:rPr>
            </w:pPr>
            <w:r w:rsidRPr="00C77EFE">
              <w:rPr>
                <w:rFonts w:ascii="Times New Roman" w:hAnsi="Times New Roman" w:cs="Times New Roman"/>
                <w:color w:val="000000"/>
                <w:lang w:val="uk-UA"/>
              </w:rPr>
              <w:t>Позивач:</w:t>
            </w:r>
            <w:r w:rsidRPr="00C77EFE">
              <w:rPr>
                <w:rFonts w:ascii="Times New Roman" w:hAnsi="Times New Roman" w:cs="Times New Roman"/>
                <w:lang w:eastAsia="ru-RU"/>
              </w:rPr>
              <w:t xml:space="preserve">Публічне акціонерне товариство «Комерційний банк «Хрещатик» </w:t>
            </w:r>
          </w:p>
          <w:p w:rsidR="003E6785" w:rsidRPr="00C77EFE" w:rsidRDefault="003E6785" w:rsidP="009C117E">
            <w:pPr>
              <w:autoSpaceDE w:val="0"/>
              <w:autoSpaceDN w:val="0"/>
              <w:adjustRightInd w:val="0"/>
              <w:spacing w:after="0" w:line="240" w:lineRule="auto"/>
              <w:rPr>
                <w:rFonts w:ascii="Times New Roman" w:hAnsi="Times New Roman" w:cs="Times New Roman"/>
                <w:color w:val="000000"/>
                <w:lang w:val="uk-UA" w:eastAsia="ru-RU"/>
              </w:rPr>
            </w:pPr>
            <w:r w:rsidRPr="00C77EFE">
              <w:rPr>
                <w:rFonts w:ascii="Times New Roman" w:hAnsi="Times New Roman" w:cs="Times New Roman"/>
                <w:color w:val="000000"/>
                <w:lang w:val="uk-UA"/>
              </w:rPr>
              <w:t>Відповідачі:</w:t>
            </w:r>
            <w:r w:rsidRPr="00C77EFE">
              <w:rPr>
                <w:rFonts w:ascii="Times New Roman" w:hAnsi="Times New Roman" w:cs="Times New Roman"/>
                <w:lang w:eastAsia="ru-RU"/>
              </w:rPr>
              <w:t>Хомічук Оксана Олександрівна, Хомічук Руслан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9C117E">
            <w:pPr>
              <w:autoSpaceDE w:val="0"/>
              <w:autoSpaceDN w:val="0"/>
              <w:adjustRightInd w:val="0"/>
              <w:spacing w:after="0" w:line="240" w:lineRule="auto"/>
              <w:rPr>
                <w:rFonts w:ascii="Times New Roman" w:hAnsi="Times New Roman" w:cs="Times New Roman"/>
                <w:color w:val="000000"/>
              </w:rPr>
            </w:pPr>
            <w:r w:rsidRPr="00C77EFE">
              <w:rPr>
                <w:rFonts w:ascii="Times New Roman" w:hAnsi="Times New Roman" w:cs="Times New Roman"/>
                <w:lang w:val="uk-UA"/>
              </w:rPr>
              <w:t xml:space="preserve">цивільна справа </w:t>
            </w:r>
            <w:r w:rsidRPr="00C77EFE">
              <w:rPr>
                <w:rFonts w:ascii="Times New Roman" w:hAnsi="Times New Roman" w:cs="Times New Roman"/>
                <w:lang w:eastAsia="ru-RU"/>
              </w:rPr>
              <w:t xml:space="preserve">за </w:t>
            </w:r>
            <w:r w:rsidRPr="00C77EFE">
              <w:rPr>
                <w:rFonts w:ascii="Times New Roman" w:hAnsi="Times New Roman" w:cs="Times New Roman"/>
                <w:lang w:val="uk-UA" w:eastAsia="ru-RU"/>
              </w:rPr>
              <w:t xml:space="preserve">позовом </w:t>
            </w:r>
            <w:r w:rsidRPr="00C77EFE">
              <w:rPr>
                <w:rFonts w:ascii="Times New Roman" w:hAnsi="Times New Roman" w:cs="Times New Roman"/>
                <w:lang w:eastAsia="ru-RU"/>
              </w:rPr>
              <w:t>Публічного акціонерного товариства «Комерційний банк «Хрещатик» до Хомічук Оксани Олександрівни, Хомічука Руслана Миколайовича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C117E">
            <w:pPr>
              <w:pStyle w:val="a5"/>
              <w:spacing w:before="0" w:beforeAutospacing="0" w:after="0" w:afterAutospacing="0"/>
              <w:rPr>
                <w:color w:val="000000"/>
                <w:sz w:val="22"/>
                <w:szCs w:val="22"/>
                <w:lang w:val="uk-UA"/>
              </w:rPr>
            </w:pPr>
            <w:r>
              <w:rPr>
                <w:color w:val="000000"/>
                <w:sz w:val="22"/>
                <w:szCs w:val="22"/>
                <w:lang w:val="uk-UA"/>
              </w:rPr>
              <w:t>28</w:t>
            </w:r>
            <w:r w:rsidRPr="00164EDF">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C117E">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C117E">
            <w:pPr>
              <w:pStyle w:val="a5"/>
              <w:spacing w:before="0" w:beforeAutospacing="0" w:after="0" w:afterAutospacing="0"/>
              <w:rPr>
                <w:color w:val="000000"/>
                <w:sz w:val="22"/>
                <w:szCs w:val="22"/>
                <w:lang w:val="uk-UA"/>
              </w:rPr>
            </w:pPr>
            <w:r>
              <w:rPr>
                <w:color w:val="000000"/>
                <w:sz w:val="22"/>
                <w:szCs w:val="22"/>
                <w:lang w:val="uk-UA"/>
              </w:rPr>
              <w:t>02.04</w:t>
            </w:r>
            <w:r w:rsidRPr="00901864">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C117E">
            <w:pPr>
              <w:pStyle w:val="a5"/>
              <w:rPr>
                <w:color w:val="000000"/>
                <w:sz w:val="22"/>
                <w:szCs w:val="22"/>
                <w:lang w:val="uk-UA"/>
              </w:rPr>
            </w:pPr>
            <w:r>
              <w:rPr>
                <w:color w:val="000000"/>
                <w:sz w:val="22"/>
                <w:szCs w:val="22"/>
                <w:lang w:val="uk-UA"/>
              </w:rPr>
              <w:t>146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C117E">
            <w:pPr>
              <w:pStyle w:val="a5"/>
              <w:spacing w:before="0" w:beforeAutospacing="0" w:after="0" w:afterAutospacing="0"/>
              <w:rPr>
                <w:color w:val="000000"/>
                <w:sz w:val="22"/>
                <w:szCs w:val="22"/>
                <w:lang w:val="uk-UA"/>
              </w:rPr>
            </w:pPr>
            <w:r>
              <w:rPr>
                <w:color w:val="000000"/>
                <w:sz w:val="22"/>
                <w:szCs w:val="22"/>
                <w:lang w:val="uk-UA"/>
              </w:rPr>
              <w:t>2/235/233/19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36B5C" w:rsidRDefault="003E6785" w:rsidP="00B6755E">
            <w:pPr>
              <w:autoSpaceDE w:val="0"/>
              <w:autoSpaceDN w:val="0"/>
              <w:adjustRightInd w:val="0"/>
              <w:spacing w:after="0" w:line="240" w:lineRule="auto"/>
              <w:rPr>
                <w:rFonts w:ascii="Times New Roman" w:hAnsi="Times New Roman" w:cs="Times New Roman"/>
                <w:lang w:val="uk-UA" w:eastAsia="ru-RU"/>
              </w:rPr>
            </w:pPr>
            <w:r w:rsidRPr="00336B5C">
              <w:rPr>
                <w:rFonts w:ascii="Times New Roman" w:hAnsi="Times New Roman" w:cs="Times New Roman"/>
                <w:color w:val="000000"/>
                <w:lang w:val="uk-UA"/>
              </w:rPr>
              <w:t>Позивач:</w:t>
            </w:r>
            <w:r w:rsidRPr="00336B5C">
              <w:rPr>
                <w:rFonts w:ascii="Times New Roman" w:hAnsi="Times New Roman" w:cs="Times New Roman"/>
                <w:lang w:val="uk-UA" w:eastAsia="ru-RU"/>
              </w:rPr>
              <w:t xml:space="preserve"> Сікало Геннадій Петрович,</w:t>
            </w:r>
          </w:p>
          <w:p w:rsidR="003E6785" w:rsidRPr="00336B5C" w:rsidRDefault="003E6785" w:rsidP="00B6755E">
            <w:pPr>
              <w:autoSpaceDE w:val="0"/>
              <w:autoSpaceDN w:val="0"/>
              <w:adjustRightInd w:val="0"/>
              <w:spacing w:after="0" w:line="240" w:lineRule="auto"/>
              <w:rPr>
                <w:rFonts w:ascii="Times New Roman" w:hAnsi="Times New Roman" w:cs="Times New Roman"/>
                <w:color w:val="000000"/>
                <w:lang w:val="uk-UA"/>
              </w:rPr>
            </w:pPr>
          </w:p>
          <w:p w:rsidR="003E6785" w:rsidRPr="00336B5C" w:rsidRDefault="003E6785" w:rsidP="00B6755E">
            <w:pPr>
              <w:autoSpaceDE w:val="0"/>
              <w:autoSpaceDN w:val="0"/>
              <w:adjustRightInd w:val="0"/>
              <w:spacing w:after="0" w:line="240" w:lineRule="auto"/>
              <w:rPr>
                <w:rFonts w:ascii="Times New Roman" w:hAnsi="Times New Roman" w:cs="Times New Roman"/>
                <w:color w:val="000000"/>
                <w:lang w:val="uk-UA" w:eastAsia="ru-RU"/>
              </w:rPr>
            </w:pPr>
            <w:r w:rsidRPr="00336B5C">
              <w:rPr>
                <w:rFonts w:ascii="Times New Roman" w:hAnsi="Times New Roman" w:cs="Times New Roman"/>
                <w:color w:val="000000"/>
                <w:lang w:val="uk-UA"/>
              </w:rPr>
              <w:t>Відповідач:</w:t>
            </w:r>
            <w:r w:rsidRPr="00336B5C">
              <w:rPr>
                <w:rFonts w:ascii="Times New Roman" w:hAnsi="Times New Roman" w:cs="Times New Roman"/>
                <w:lang w:val="uk-UA" w:eastAsia="ru-RU"/>
              </w:rPr>
              <w:t xml:space="preserve"> Сікало Неля Геннадіївна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36B5C" w:rsidRDefault="003E6785" w:rsidP="00B6755E">
            <w:pPr>
              <w:autoSpaceDE w:val="0"/>
              <w:autoSpaceDN w:val="0"/>
              <w:adjustRightInd w:val="0"/>
              <w:spacing w:after="0" w:line="240" w:lineRule="auto"/>
              <w:rPr>
                <w:rFonts w:ascii="Times New Roman" w:hAnsi="Times New Roman" w:cs="Times New Roman"/>
                <w:color w:val="000000"/>
              </w:rPr>
            </w:pPr>
            <w:r w:rsidRPr="00336B5C">
              <w:rPr>
                <w:rFonts w:ascii="Times New Roman" w:hAnsi="Times New Roman" w:cs="Times New Roman"/>
                <w:lang w:val="uk-UA"/>
              </w:rPr>
              <w:t xml:space="preserve">цивільна справа </w:t>
            </w:r>
            <w:r w:rsidRPr="00336B5C">
              <w:rPr>
                <w:rFonts w:ascii="Times New Roman" w:hAnsi="Times New Roman" w:cs="Times New Roman"/>
                <w:lang w:eastAsia="ru-RU"/>
              </w:rPr>
              <w:t xml:space="preserve">за </w:t>
            </w:r>
            <w:r w:rsidRPr="00336B5C">
              <w:rPr>
                <w:rFonts w:ascii="Times New Roman" w:hAnsi="Times New Roman" w:cs="Times New Roman"/>
                <w:lang w:val="uk-UA" w:eastAsia="ru-RU"/>
              </w:rPr>
              <w:t xml:space="preserve">позовом </w:t>
            </w:r>
            <w:r w:rsidRPr="00336B5C">
              <w:rPr>
                <w:rFonts w:ascii="Times New Roman" w:hAnsi="Times New Roman" w:cs="Times New Roman"/>
                <w:lang w:eastAsia="ru-RU"/>
              </w:rPr>
              <w:t>Сікала Геннадія Петровича до Сікало Нелі Геннадіївни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B6755E">
            <w:pPr>
              <w:pStyle w:val="a5"/>
              <w:spacing w:before="0" w:beforeAutospacing="0" w:after="0" w:afterAutospacing="0"/>
              <w:rPr>
                <w:color w:val="000000"/>
                <w:sz w:val="22"/>
                <w:szCs w:val="22"/>
                <w:lang w:val="uk-UA"/>
              </w:rPr>
            </w:pPr>
            <w:r>
              <w:rPr>
                <w:color w:val="000000"/>
                <w:sz w:val="22"/>
                <w:szCs w:val="22"/>
                <w:lang w:val="uk-UA"/>
              </w:rPr>
              <w:t>28</w:t>
            </w:r>
            <w:r w:rsidRPr="00164EDF">
              <w:rPr>
                <w:color w:val="000000"/>
                <w:sz w:val="22"/>
                <w:szCs w:val="22"/>
                <w:lang w:val="uk-UA"/>
              </w:rPr>
              <w:t>.03.2019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B6755E">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B6755E">
            <w:pPr>
              <w:pStyle w:val="a5"/>
              <w:spacing w:before="0" w:beforeAutospacing="0" w:after="0" w:afterAutospacing="0"/>
              <w:rPr>
                <w:color w:val="000000"/>
                <w:sz w:val="22"/>
                <w:szCs w:val="22"/>
                <w:lang w:val="uk-UA"/>
              </w:rPr>
            </w:pPr>
            <w:r>
              <w:rPr>
                <w:color w:val="000000"/>
                <w:sz w:val="22"/>
                <w:szCs w:val="22"/>
                <w:lang w:val="uk-UA"/>
              </w:rPr>
              <w:t>02.04</w:t>
            </w:r>
            <w:r w:rsidRPr="00901864">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85397">
            <w:pPr>
              <w:pStyle w:val="a5"/>
              <w:rPr>
                <w:color w:val="000000"/>
                <w:sz w:val="22"/>
                <w:szCs w:val="22"/>
                <w:lang w:val="uk-UA"/>
              </w:rPr>
            </w:pPr>
            <w:r>
              <w:rPr>
                <w:color w:val="000000"/>
                <w:sz w:val="22"/>
                <w:szCs w:val="22"/>
                <w:lang w:val="uk-UA"/>
              </w:rPr>
              <w:t>147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F85397">
            <w:pPr>
              <w:pStyle w:val="a5"/>
              <w:spacing w:before="0" w:beforeAutospacing="0" w:after="0" w:afterAutospacing="0"/>
              <w:rPr>
                <w:color w:val="000000"/>
                <w:sz w:val="22"/>
                <w:szCs w:val="22"/>
                <w:lang w:val="uk-UA"/>
              </w:rPr>
            </w:pPr>
            <w:r>
              <w:rPr>
                <w:color w:val="000000"/>
                <w:sz w:val="22"/>
                <w:szCs w:val="22"/>
                <w:lang w:val="uk-UA"/>
              </w:rPr>
              <w:t>6</w:t>
            </w:r>
            <w:r w:rsidRPr="00BC40C2">
              <w:rPr>
                <w:color w:val="000000"/>
                <w:sz w:val="22"/>
                <w:szCs w:val="22"/>
                <w:lang w:val="uk-UA"/>
              </w:rPr>
              <w:t>/235/</w:t>
            </w:r>
            <w:r>
              <w:rPr>
                <w:color w:val="000000"/>
                <w:sz w:val="22"/>
                <w:szCs w:val="22"/>
                <w:lang w:val="uk-UA"/>
              </w:rPr>
              <w:t>52</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F85397">
            <w:pPr>
              <w:autoSpaceDE w:val="0"/>
              <w:autoSpaceDN w:val="0"/>
              <w:adjustRightInd w:val="0"/>
              <w:spacing w:after="0" w:line="240" w:lineRule="auto"/>
              <w:rPr>
                <w:rFonts w:ascii="Times New Roman" w:hAnsi="Times New Roman" w:cs="Times New Roman"/>
                <w:lang w:val="uk-UA" w:eastAsia="ru-RU"/>
              </w:rPr>
            </w:pPr>
            <w:r w:rsidRPr="00C77EFE">
              <w:rPr>
                <w:rFonts w:ascii="Times New Roman" w:hAnsi="Times New Roman" w:cs="Times New Roman"/>
                <w:color w:val="000000"/>
                <w:lang w:val="uk-UA"/>
              </w:rPr>
              <w:t>Заявник:</w:t>
            </w:r>
            <w:r w:rsidRPr="00C77EFE">
              <w:rPr>
                <w:rFonts w:ascii="Times New Roman" w:hAnsi="Times New Roman" w:cs="Times New Roman"/>
                <w:color w:val="000000"/>
                <w:lang w:eastAsia="ru-RU"/>
              </w:rPr>
              <w:t xml:space="preserve">Товариство з обмеженою відповідальністю «Фінансова компанія </w:t>
            </w:r>
            <w:r>
              <w:rPr>
                <w:rFonts w:ascii="Times New Roman" w:hAnsi="Times New Roman" w:cs="Times New Roman"/>
                <w:color w:val="000000"/>
                <w:lang w:eastAsia="ru-RU"/>
              </w:rPr>
              <w:t>«Позика»</w:t>
            </w:r>
          </w:p>
          <w:p w:rsidR="003E6785" w:rsidRPr="00C77EFE" w:rsidRDefault="003E6785" w:rsidP="00F85397">
            <w:pPr>
              <w:autoSpaceDE w:val="0"/>
              <w:autoSpaceDN w:val="0"/>
              <w:adjustRightInd w:val="0"/>
              <w:spacing w:after="0" w:line="240" w:lineRule="auto"/>
              <w:rPr>
                <w:rFonts w:ascii="Times New Roman" w:hAnsi="Times New Roman" w:cs="Times New Roman"/>
                <w:color w:val="000000"/>
                <w:lang w:val="uk-UA" w:eastAsia="ru-RU"/>
              </w:rPr>
            </w:pPr>
            <w:r w:rsidRPr="00F85397">
              <w:rPr>
                <w:rFonts w:ascii="Times New Roman" w:hAnsi="Times New Roman" w:cs="Times New Roman"/>
                <w:lang w:eastAsia="ru-RU"/>
              </w:rPr>
              <w:t>заінтересовані особи: Публічне акціонерне товариство «УкрСиббанк», Чучевлянкін Валерій Олександрович, Чучевлянкіна Валентина Миколаївна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77EFE" w:rsidRDefault="003E6785" w:rsidP="00F85397">
            <w:pPr>
              <w:autoSpaceDE w:val="0"/>
              <w:autoSpaceDN w:val="0"/>
              <w:adjustRightInd w:val="0"/>
              <w:spacing w:after="0" w:line="240" w:lineRule="auto"/>
              <w:rPr>
                <w:rFonts w:ascii="Times New Roman" w:hAnsi="Times New Roman" w:cs="Times New Roman"/>
                <w:color w:val="000000"/>
                <w:lang w:val="uk-UA"/>
              </w:rPr>
            </w:pPr>
            <w:r w:rsidRPr="00C77EFE">
              <w:rPr>
                <w:rFonts w:ascii="Times New Roman" w:hAnsi="Times New Roman" w:cs="Times New Roman"/>
                <w:lang w:val="uk-UA"/>
              </w:rPr>
              <w:t xml:space="preserve">цивільна справа </w:t>
            </w:r>
            <w:r w:rsidRPr="00C77EFE">
              <w:rPr>
                <w:rFonts w:ascii="Times New Roman" w:hAnsi="Times New Roman" w:cs="Times New Roman"/>
                <w:lang w:val="uk-UA" w:eastAsia="ru-RU"/>
              </w:rPr>
              <w:t>за заявою</w:t>
            </w:r>
            <w:r w:rsidRPr="00F85397">
              <w:rPr>
                <w:rFonts w:ascii="Times New Roman" w:hAnsi="Times New Roman" w:cs="Times New Roman"/>
                <w:color w:val="000000"/>
                <w:lang w:eastAsia="ru-RU"/>
              </w:rPr>
              <w:t>Товариства з обмеженою відповідальністю «Фінансова компанія «Позика», заінтересовані особи: Публічне акціонерне товариство «УкрСиббанк», Чучевлянкін Валерій Олександрович, Чучевлянкіна Валентина Миколаївна, про заміну стор</w:t>
            </w:r>
            <w:r>
              <w:rPr>
                <w:rFonts w:ascii="Times New Roman" w:hAnsi="Times New Roman" w:cs="Times New Roman"/>
                <w:color w:val="000000"/>
                <w:lang w:eastAsia="ru-RU"/>
              </w:rPr>
              <w:t>они у виконавчому провадженні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F85397">
            <w:pPr>
              <w:pStyle w:val="a5"/>
              <w:spacing w:before="0" w:beforeAutospacing="0" w:after="0" w:afterAutospacing="0"/>
              <w:rPr>
                <w:color w:val="000000"/>
                <w:sz w:val="22"/>
                <w:szCs w:val="22"/>
                <w:lang w:val="uk-UA"/>
              </w:rPr>
            </w:pPr>
            <w:r>
              <w:rPr>
                <w:color w:val="000000"/>
                <w:sz w:val="22"/>
                <w:szCs w:val="22"/>
                <w:lang w:val="uk-UA"/>
              </w:rPr>
              <w:t>01.04</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F85397">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F85397">
            <w:pPr>
              <w:pStyle w:val="a5"/>
              <w:spacing w:before="0" w:beforeAutospacing="0" w:after="0" w:afterAutospacing="0"/>
              <w:rPr>
                <w:color w:val="000000"/>
                <w:sz w:val="22"/>
                <w:szCs w:val="22"/>
                <w:lang w:val="uk-UA"/>
              </w:rPr>
            </w:pPr>
            <w:r>
              <w:rPr>
                <w:color w:val="000000"/>
                <w:sz w:val="22"/>
                <w:szCs w:val="22"/>
                <w:lang w:val="uk-UA"/>
              </w:rPr>
              <w:t>02.04</w:t>
            </w:r>
            <w:r w:rsidRPr="00BC40C2">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85397">
            <w:pPr>
              <w:pStyle w:val="a5"/>
              <w:rPr>
                <w:color w:val="000000"/>
                <w:sz w:val="22"/>
                <w:szCs w:val="22"/>
                <w:lang w:val="uk-UA"/>
              </w:rPr>
            </w:pPr>
            <w:r>
              <w:rPr>
                <w:color w:val="000000"/>
                <w:sz w:val="22"/>
                <w:szCs w:val="22"/>
                <w:lang w:val="uk-UA"/>
              </w:rPr>
              <w:t>148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76960">
            <w:pPr>
              <w:pStyle w:val="a5"/>
              <w:spacing w:before="0" w:beforeAutospacing="0" w:after="0" w:afterAutospacing="0"/>
              <w:rPr>
                <w:color w:val="000000"/>
                <w:sz w:val="22"/>
                <w:szCs w:val="22"/>
                <w:lang w:val="uk-UA"/>
              </w:rPr>
            </w:pPr>
            <w:r w:rsidRPr="00BC40C2">
              <w:rPr>
                <w:color w:val="000000"/>
                <w:sz w:val="22"/>
                <w:szCs w:val="22"/>
                <w:lang w:val="uk-UA"/>
              </w:rPr>
              <w:t>2</w:t>
            </w:r>
            <w:r>
              <w:rPr>
                <w:color w:val="000000"/>
                <w:sz w:val="22"/>
                <w:szCs w:val="22"/>
                <w:lang w:val="uk-UA"/>
              </w:rPr>
              <w:t>-о</w:t>
            </w:r>
            <w:r w:rsidRPr="00BC40C2">
              <w:rPr>
                <w:color w:val="000000"/>
                <w:sz w:val="22"/>
                <w:szCs w:val="22"/>
                <w:lang w:val="uk-UA"/>
              </w:rPr>
              <w:t>/235/</w:t>
            </w:r>
            <w:r>
              <w:rPr>
                <w:color w:val="000000"/>
                <w:sz w:val="22"/>
                <w:szCs w:val="22"/>
                <w:lang w:val="uk-UA"/>
              </w:rPr>
              <w:t>280</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403E1" w:rsidRDefault="003E6785" w:rsidP="00276960">
            <w:pPr>
              <w:autoSpaceDE w:val="0"/>
              <w:autoSpaceDN w:val="0"/>
              <w:adjustRightInd w:val="0"/>
              <w:spacing w:after="0" w:line="240" w:lineRule="auto"/>
              <w:rPr>
                <w:rFonts w:ascii="Times New Roman" w:hAnsi="Times New Roman" w:cs="Times New Roman"/>
                <w:color w:val="000000"/>
                <w:lang w:val="uk-UA" w:eastAsia="ru-RU"/>
              </w:rPr>
            </w:pPr>
            <w:r w:rsidRPr="00E403E1">
              <w:rPr>
                <w:rFonts w:ascii="Times New Roman" w:hAnsi="Times New Roman" w:cs="Times New Roman"/>
                <w:color w:val="000000"/>
                <w:lang w:val="uk-UA"/>
              </w:rPr>
              <w:t>Заявник:</w:t>
            </w:r>
            <w:r w:rsidRPr="00E403E1">
              <w:rPr>
                <w:rFonts w:ascii="Times New Roman" w:hAnsi="Times New Roman" w:cs="Times New Roman"/>
                <w:color w:val="000000"/>
                <w:lang w:val="uk-UA" w:eastAsia="ru-RU"/>
              </w:rPr>
              <w:t>Бондаренко Ольга Євдокимівна,</w:t>
            </w:r>
          </w:p>
          <w:p w:rsidR="003E6785" w:rsidRPr="00E403E1" w:rsidRDefault="003E6785" w:rsidP="00276960">
            <w:pPr>
              <w:autoSpaceDE w:val="0"/>
              <w:autoSpaceDN w:val="0"/>
              <w:adjustRightInd w:val="0"/>
              <w:spacing w:after="0" w:line="240" w:lineRule="auto"/>
              <w:rPr>
                <w:rFonts w:ascii="Times New Roman" w:hAnsi="Times New Roman" w:cs="Times New Roman"/>
                <w:lang w:val="uk-UA" w:eastAsia="ru-RU"/>
              </w:rPr>
            </w:pPr>
          </w:p>
          <w:p w:rsidR="003E6785" w:rsidRPr="00E403E1" w:rsidRDefault="003E6785" w:rsidP="00276960">
            <w:pPr>
              <w:autoSpaceDE w:val="0"/>
              <w:autoSpaceDN w:val="0"/>
              <w:adjustRightInd w:val="0"/>
              <w:spacing w:after="0" w:line="240" w:lineRule="auto"/>
              <w:rPr>
                <w:rFonts w:ascii="Times New Roman" w:hAnsi="Times New Roman" w:cs="Times New Roman"/>
                <w:lang w:val="uk-UA" w:eastAsia="ru-RU"/>
              </w:rPr>
            </w:pPr>
            <w:r w:rsidRPr="00E403E1">
              <w:rPr>
                <w:rFonts w:ascii="Times New Roman" w:hAnsi="Times New Roman" w:cs="Times New Roman"/>
                <w:lang w:val="uk-UA" w:eastAsia="ru-RU"/>
              </w:rPr>
              <w:t xml:space="preserve">заінтересована особа: Костянтинівський районний відділ державної реєстрації актів цивільного стану Головного територіального управління юстиції у Донецькій області </w:t>
            </w:r>
          </w:p>
          <w:p w:rsidR="003E6785" w:rsidRPr="00E403E1" w:rsidRDefault="003E6785" w:rsidP="00276960">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403E1" w:rsidRDefault="003E6785" w:rsidP="00276960">
            <w:pPr>
              <w:autoSpaceDE w:val="0"/>
              <w:autoSpaceDN w:val="0"/>
              <w:adjustRightInd w:val="0"/>
              <w:spacing w:after="0" w:line="240" w:lineRule="auto"/>
              <w:rPr>
                <w:rFonts w:ascii="Times New Roman" w:hAnsi="Times New Roman" w:cs="Times New Roman"/>
                <w:color w:val="000000"/>
                <w:lang w:val="uk-UA"/>
              </w:rPr>
            </w:pPr>
            <w:r w:rsidRPr="00E403E1">
              <w:rPr>
                <w:rFonts w:ascii="Times New Roman" w:hAnsi="Times New Roman" w:cs="Times New Roman"/>
                <w:lang w:val="uk-UA"/>
              </w:rPr>
              <w:t xml:space="preserve">цивільна справа </w:t>
            </w:r>
            <w:r w:rsidRPr="00E403E1">
              <w:rPr>
                <w:rFonts w:ascii="Times New Roman" w:hAnsi="Times New Roman" w:cs="Times New Roman"/>
                <w:lang w:val="uk-UA" w:eastAsia="ru-RU"/>
              </w:rPr>
              <w:t>за заявою:</w:t>
            </w:r>
            <w:r w:rsidRPr="00E403E1">
              <w:rPr>
                <w:rFonts w:ascii="Times New Roman" w:hAnsi="Times New Roman" w:cs="Times New Roman"/>
                <w:color w:val="000000"/>
                <w:lang w:val="uk-UA" w:eastAsia="ru-RU"/>
              </w:rPr>
              <w:t>Бондаренко Ольги Євдокимівни</w:t>
            </w:r>
            <w:r w:rsidRPr="00E403E1">
              <w:rPr>
                <w:rFonts w:ascii="Times New Roman" w:hAnsi="Times New Roman" w:cs="Times New Roman"/>
                <w:lang w:val="uk-UA" w:eastAsia="ru-RU"/>
              </w:rPr>
              <w:t>, заінтересована особа: Костянтинівський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смерті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403E1">
            <w:pPr>
              <w:pStyle w:val="a5"/>
              <w:spacing w:before="0" w:beforeAutospacing="0" w:after="0" w:afterAutospacing="0"/>
              <w:rPr>
                <w:color w:val="000000"/>
                <w:sz w:val="22"/>
                <w:szCs w:val="22"/>
                <w:lang w:val="uk-UA"/>
              </w:rPr>
            </w:pPr>
            <w:r>
              <w:rPr>
                <w:color w:val="000000"/>
                <w:sz w:val="22"/>
                <w:szCs w:val="22"/>
                <w:lang w:val="uk-UA"/>
              </w:rPr>
              <w:t>02.04</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76960">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E403E1">
            <w:pPr>
              <w:pStyle w:val="a5"/>
              <w:spacing w:before="0" w:beforeAutospacing="0" w:after="0" w:afterAutospacing="0"/>
              <w:rPr>
                <w:color w:val="000000"/>
                <w:sz w:val="22"/>
                <w:szCs w:val="22"/>
                <w:lang w:val="uk-UA"/>
              </w:rPr>
            </w:pPr>
            <w:r>
              <w:rPr>
                <w:color w:val="000000"/>
                <w:sz w:val="22"/>
                <w:szCs w:val="22"/>
                <w:lang w:val="uk-UA"/>
              </w:rPr>
              <w:t>04</w:t>
            </w:r>
            <w:r w:rsidRPr="00BC40C2">
              <w:rPr>
                <w:color w:val="000000"/>
                <w:sz w:val="22"/>
                <w:szCs w:val="22"/>
                <w:lang w:val="uk-UA"/>
              </w:rPr>
              <w:t>.</w:t>
            </w:r>
            <w:r>
              <w:rPr>
                <w:color w:val="000000"/>
                <w:sz w:val="22"/>
                <w:szCs w:val="22"/>
                <w:lang w:val="uk-UA"/>
              </w:rPr>
              <w:t>04</w:t>
            </w:r>
            <w:r w:rsidRPr="00BC40C2">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0145D">
            <w:pPr>
              <w:pStyle w:val="a5"/>
              <w:rPr>
                <w:color w:val="000000"/>
                <w:sz w:val="22"/>
                <w:szCs w:val="22"/>
                <w:lang w:val="uk-UA"/>
              </w:rPr>
            </w:pPr>
            <w:r>
              <w:rPr>
                <w:color w:val="000000"/>
                <w:sz w:val="22"/>
                <w:szCs w:val="22"/>
                <w:lang w:val="uk-UA"/>
              </w:rPr>
              <w:t>149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0145D">
            <w:pPr>
              <w:pStyle w:val="a5"/>
              <w:spacing w:before="0" w:beforeAutospacing="0" w:after="0" w:afterAutospacing="0"/>
              <w:rPr>
                <w:color w:val="000000"/>
                <w:sz w:val="22"/>
                <w:szCs w:val="22"/>
                <w:lang w:val="uk-UA"/>
              </w:rPr>
            </w:pPr>
            <w:r>
              <w:rPr>
                <w:color w:val="000000"/>
                <w:sz w:val="22"/>
                <w:szCs w:val="22"/>
                <w:lang w:val="uk-UA"/>
              </w:rPr>
              <w:t>2/235/866/19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0145D">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Позивач:</w:t>
            </w:r>
            <w:r w:rsidRPr="00E34137">
              <w:rPr>
                <w:rFonts w:ascii="Times New Roman" w:hAnsi="Times New Roman" w:cs="Times New Roman"/>
                <w:lang w:eastAsia="ru-RU"/>
              </w:rPr>
              <w:t>Публічне акціонерне товариство Акціонерний банк «УКРГАЗБАНК»</w:t>
            </w:r>
          </w:p>
          <w:p w:rsidR="003E6785" w:rsidRPr="00E34137" w:rsidRDefault="003E6785" w:rsidP="0050145D">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50145D">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sidRPr="00E34137">
              <w:rPr>
                <w:rFonts w:ascii="Times New Roman" w:hAnsi="Times New Roman" w:cs="Times New Roman"/>
                <w:lang w:eastAsia="ru-RU"/>
              </w:rPr>
              <w:t>Карабанова Ольга Михайлівна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0145D">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E34137">
              <w:rPr>
                <w:rFonts w:ascii="Times New Roman" w:hAnsi="Times New Roman" w:cs="Times New Roman"/>
                <w:lang w:eastAsia="ru-RU"/>
              </w:rPr>
              <w:t>Публічного акціонерного товариства Акціонерний банк «УКРГАЗБАНК» до Карабанової Ольги Михайлівни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0145D">
            <w:pPr>
              <w:pStyle w:val="a5"/>
              <w:spacing w:before="0" w:beforeAutospacing="0" w:after="0" w:afterAutospacing="0"/>
              <w:rPr>
                <w:color w:val="000000"/>
                <w:sz w:val="22"/>
                <w:szCs w:val="22"/>
                <w:lang w:val="uk-UA"/>
              </w:rPr>
            </w:pPr>
            <w:r>
              <w:rPr>
                <w:color w:val="000000"/>
                <w:sz w:val="22"/>
                <w:szCs w:val="22"/>
                <w:lang w:val="uk-UA"/>
              </w:rPr>
              <w:t>03.04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0145D">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0145D">
            <w:pPr>
              <w:pStyle w:val="a5"/>
              <w:spacing w:before="0" w:beforeAutospacing="0" w:after="0" w:afterAutospacing="0"/>
              <w:rPr>
                <w:color w:val="000000"/>
                <w:sz w:val="22"/>
                <w:szCs w:val="22"/>
                <w:lang w:val="uk-UA"/>
              </w:rPr>
            </w:pPr>
            <w:r>
              <w:rPr>
                <w:color w:val="000000"/>
                <w:sz w:val="22"/>
                <w:szCs w:val="22"/>
                <w:lang w:val="uk-UA"/>
              </w:rPr>
              <w:t>05.04</w:t>
            </w:r>
            <w:r w:rsidRPr="00901864">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AF11CB">
            <w:pPr>
              <w:pStyle w:val="a5"/>
              <w:rPr>
                <w:color w:val="000000"/>
                <w:sz w:val="22"/>
                <w:szCs w:val="22"/>
                <w:lang w:val="uk-UA"/>
              </w:rPr>
            </w:pPr>
            <w:r>
              <w:rPr>
                <w:color w:val="000000"/>
                <w:sz w:val="22"/>
                <w:szCs w:val="22"/>
                <w:lang w:val="uk-UA"/>
              </w:rPr>
              <w:t>150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AF11CB">
            <w:pPr>
              <w:pStyle w:val="a5"/>
              <w:spacing w:before="0" w:beforeAutospacing="0" w:after="0" w:afterAutospacing="0"/>
              <w:rPr>
                <w:color w:val="000000"/>
                <w:sz w:val="22"/>
                <w:szCs w:val="22"/>
                <w:lang w:val="uk-UA"/>
              </w:rPr>
            </w:pPr>
            <w:r>
              <w:rPr>
                <w:color w:val="000000"/>
                <w:sz w:val="22"/>
                <w:szCs w:val="22"/>
                <w:lang w:val="uk-UA"/>
              </w:rPr>
              <w:t>2/235/671/19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AF11CB">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Позивач:</w:t>
            </w:r>
            <w:r w:rsidRPr="00E34137">
              <w:rPr>
                <w:rFonts w:ascii="Times New Roman" w:hAnsi="Times New Roman" w:cs="Times New Roman"/>
                <w:lang w:eastAsia="ru-RU"/>
              </w:rPr>
              <w:t>Свиридова Катерина Юріївна</w:t>
            </w:r>
          </w:p>
          <w:p w:rsidR="003E6785" w:rsidRPr="00E34137" w:rsidRDefault="003E6785" w:rsidP="00AF11CB">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AF11CB">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sidRPr="00E34137">
              <w:rPr>
                <w:rFonts w:ascii="Times New Roman" w:hAnsi="Times New Roman" w:cs="Times New Roman"/>
                <w:lang w:eastAsia="ru-RU"/>
              </w:rPr>
              <w:t>Крайній Вячеслав Олексійович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AF11CB">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E34137">
              <w:rPr>
                <w:rFonts w:ascii="Times New Roman" w:hAnsi="Times New Roman" w:cs="Times New Roman"/>
                <w:lang w:eastAsia="ru-RU"/>
              </w:rPr>
              <w:t>Свиридової Катерини Юріївни до Крайнього Вячеслава Олексійовича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AF11CB">
            <w:pPr>
              <w:pStyle w:val="a5"/>
              <w:spacing w:before="0" w:beforeAutospacing="0" w:after="0" w:afterAutospacing="0"/>
              <w:rPr>
                <w:color w:val="000000"/>
                <w:sz w:val="22"/>
                <w:szCs w:val="22"/>
                <w:lang w:val="uk-UA"/>
              </w:rPr>
            </w:pPr>
            <w:r>
              <w:rPr>
                <w:color w:val="000000"/>
                <w:sz w:val="22"/>
                <w:szCs w:val="22"/>
                <w:lang w:val="uk-UA"/>
              </w:rPr>
              <w:t>02.04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AF11CB">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AF11CB">
            <w:pPr>
              <w:pStyle w:val="a5"/>
              <w:spacing w:before="0" w:beforeAutospacing="0" w:after="0" w:afterAutospacing="0"/>
              <w:rPr>
                <w:color w:val="000000"/>
                <w:sz w:val="22"/>
                <w:szCs w:val="22"/>
                <w:lang w:val="uk-UA"/>
              </w:rPr>
            </w:pPr>
            <w:r>
              <w:rPr>
                <w:color w:val="000000"/>
                <w:sz w:val="22"/>
                <w:szCs w:val="22"/>
                <w:lang w:val="uk-UA"/>
              </w:rPr>
              <w:t>08.04</w:t>
            </w:r>
            <w:r w:rsidRPr="00901864">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E5EED">
            <w:pPr>
              <w:pStyle w:val="a5"/>
              <w:rPr>
                <w:color w:val="000000"/>
                <w:sz w:val="22"/>
                <w:szCs w:val="22"/>
                <w:lang w:val="uk-UA"/>
              </w:rPr>
            </w:pPr>
            <w:r>
              <w:rPr>
                <w:color w:val="000000"/>
                <w:sz w:val="22"/>
                <w:szCs w:val="22"/>
                <w:lang w:val="uk-UA"/>
              </w:rPr>
              <w:t>151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E5EED">
            <w:pPr>
              <w:pStyle w:val="a5"/>
              <w:spacing w:before="0" w:beforeAutospacing="0" w:after="0" w:afterAutospacing="0"/>
              <w:rPr>
                <w:color w:val="000000"/>
                <w:sz w:val="22"/>
                <w:szCs w:val="22"/>
                <w:lang w:val="uk-UA"/>
              </w:rPr>
            </w:pPr>
            <w:r>
              <w:rPr>
                <w:color w:val="000000"/>
                <w:sz w:val="22"/>
                <w:szCs w:val="22"/>
                <w:lang w:val="uk-UA"/>
              </w:rPr>
              <w:t>2/235/681/19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4E5EED">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Позивач:</w:t>
            </w:r>
            <w:r w:rsidRPr="00E34137">
              <w:rPr>
                <w:rFonts w:ascii="Times New Roman" w:hAnsi="Times New Roman" w:cs="Times New Roman"/>
                <w:lang w:eastAsia="ru-RU"/>
              </w:rPr>
              <w:t>Публічне акціонерне товариство Акціонерний банк «УКРГАЗБАНК»</w:t>
            </w:r>
          </w:p>
          <w:p w:rsidR="003E6785" w:rsidRPr="00E34137" w:rsidRDefault="003E6785" w:rsidP="004E5EED">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4E5EED">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Відповідачі:</w:t>
            </w:r>
            <w:r w:rsidRPr="00E34137">
              <w:rPr>
                <w:rFonts w:ascii="Times New Roman" w:hAnsi="Times New Roman" w:cs="Times New Roman"/>
                <w:lang w:val="uk-UA" w:eastAsia="ru-RU"/>
              </w:rPr>
              <w:t>Чижиков Вячеслав Анатолійович, Фокасіна Наталя Володимирівна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4E5EED">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E34137">
              <w:rPr>
                <w:rFonts w:ascii="Times New Roman" w:hAnsi="Times New Roman" w:cs="Times New Roman"/>
                <w:lang w:eastAsia="ru-RU"/>
              </w:rPr>
              <w:t>Публічного акціонерного товариства «Акціонерний банк «Укргазбанк» до Чижикова Вячеслава Анатолійовича, Фокасіної Наталі Володимирівни про стягнення заборгованості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4E5EED">
            <w:pPr>
              <w:pStyle w:val="a5"/>
              <w:spacing w:before="0" w:beforeAutospacing="0" w:after="0" w:afterAutospacing="0"/>
              <w:rPr>
                <w:color w:val="000000"/>
                <w:sz w:val="22"/>
                <w:szCs w:val="22"/>
                <w:lang w:val="uk-UA"/>
              </w:rPr>
            </w:pPr>
            <w:r>
              <w:rPr>
                <w:color w:val="000000"/>
                <w:sz w:val="22"/>
                <w:szCs w:val="22"/>
                <w:lang w:val="uk-UA"/>
              </w:rPr>
              <w:t>02.04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4E5EED">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E5EED">
            <w:pPr>
              <w:pStyle w:val="a5"/>
              <w:spacing w:before="0" w:beforeAutospacing="0" w:after="0" w:afterAutospacing="0"/>
              <w:rPr>
                <w:color w:val="000000"/>
                <w:sz w:val="22"/>
                <w:szCs w:val="22"/>
                <w:lang w:val="uk-UA"/>
              </w:rPr>
            </w:pPr>
            <w:r>
              <w:rPr>
                <w:color w:val="000000"/>
                <w:sz w:val="22"/>
                <w:szCs w:val="22"/>
                <w:lang w:val="uk-UA"/>
              </w:rPr>
              <w:t>08.04</w:t>
            </w:r>
            <w:r w:rsidRPr="00901864">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767C5">
            <w:pPr>
              <w:pStyle w:val="a5"/>
              <w:rPr>
                <w:color w:val="000000"/>
                <w:sz w:val="22"/>
                <w:szCs w:val="22"/>
                <w:lang w:val="uk-UA"/>
              </w:rPr>
            </w:pPr>
            <w:r>
              <w:rPr>
                <w:color w:val="000000"/>
                <w:sz w:val="22"/>
                <w:szCs w:val="22"/>
                <w:lang w:val="uk-UA"/>
              </w:rPr>
              <w:t>152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767C5">
            <w:pPr>
              <w:pStyle w:val="a5"/>
              <w:spacing w:before="0" w:beforeAutospacing="0" w:after="0" w:afterAutospacing="0"/>
              <w:rPr>
                <w:color w:val="000000"/>
                <w:sz w:val="22"/>
                <w:szCs w:val="22"/>
                <w:lang w:val="uk-UA"/>
              </w:rPr>
            </w:pPr>
            <w:r>
              <w:rPr>
                <w:color w:val="000000"/>
                <w:sz w:val="22"/>
                <w:szCs w:val="22"/>
                <w:lang w:val="uk-UA"/>
              </w:rPr>
              <w:t>6/235/53/19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767C5">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Заявник:</w:t>
            </w:r>
            <w:r w:rsidRPr="00E34137">
              <w:rPr>
                <w:rStyle w:val="rvts13"/>
                <w:rFonts w:ascii="Times New Roman" w:hAnsi="Times New Roman" w:cs="Times New Roman"/>
                <w:color w:val="000000"/>
                <w:lang w:val="uk-UA"/>
              </w:rPr>
              <w:t>Т</w:t>
            </w:r>
            <w:r w:rsidRPr="00E34137">
              <w:rPr>
                <w:rStyle w:val="rvts13"/>
                <w:rFonts w:ascii="Times New Roman" w:hAnsi="Times New Roman" w:cs="Times New Roman"/>
                <w:color w:val="000000"/>
              </w:rPr>
              <w:t>овариств</w:t>
            </w:r>
            <w:r w:rsidRPr="00E34137">
              <w:rPr>
                <w:rStyle w:val="rvts13"/>
                <w:rFonts w:ascii="Times New Roman" w:hAnsi="Times New Roman" w:cs="Times New Roman"/>
                <w:color w:val="000000"/>
                <w:lang w:val="uk-UA"/>
              </w:rPr>
              <w:t>о</w:t>
            </w:r>
            <w:r w:rsidRPr="00E34137">
              <w:rPr>
                <w:rStyle w:val="rvts13"/>
                <w:rFonts w:ascii="Times New Roman" w:hAnsi="Times New Roman" w:cs="Times New Roman"/>
                <w:color w:val="000000"/>
              </w:rPr>
              <w:t xml:space="preserve"> з обмеженою відповідальністю «Фінансова Компанія «Довіра та гарантія»</w:t>
            </w:r>
          </w:p>
          <w:p w:rsidR="003E6785" w:rsidRPr="00E34137" w:rsidRDefault="003E6785" w:rsidP="005767C5">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5767C5">
            <w:pPr>
              <w:autoSpaceDE w:val="0"/>
              <w:autoSpaceDN w:val="0"/>
              <w:adjustRightInd w:val="0"/>
              <w:spacing w:after="0" w:line="240" w:lineRule="auto"/>
              <w:rPr>
                <w:rFonts w:ascii="Times New Roman" w:hAnsi="Times New Roman" w:cs="Times New Roman"/>
                <w:color w:val="000000"/>
                <w:lang w:val="uk-UA" w:eastAsia="ru-RU"/>
              </w:rPr>
            </w:pPr>
            <w:r w:rsidRPr="00E34137">
              <w:rPr>
                <w:rStyle w:val="rvts13"/>
                <w:rFonts w:ascii="Times New Roman" w:hAnsi="Times New Roman" w:cs="Times New Roman"/>
                <w:color w:val="000000"/>
                <w:lang w:val="uk-UA"/>
              </w:rPr>
              <w:t>З</w:t>
            </w:r>
            <w:r w:rsidRPr="00E34137">
              <w:rPr>
                <w:rStyle w:val="rvts13"/>
                <w:rFonts w:ascii="Times New Roman" w:hAnsi="Times New Roman" w:cs="Times New Roman"/>
                <w:color w:val="000000"/>
              </w:rPr>
              <w:t>аінтересовані особи</w:t>
            </w:r>
            <w:r w:rsidRPr="00E34137">
              <w:rPr>
                <w:rStyle w:val="rvts13"/>
                <w:rFonts w:ascii="Times New Roman" w:hAnsi="Times New Roman" w:cs="Times New Roman"/>
                <w:color w:val="000000"/>
                <w:lang w:val="uk-UA"/>
              </w:rPr>
              <w:t>:</w:t>
            </w:r>
            <w:r w:rsidRPr="00E34137">
              <w:rPr>
                <w:rStyle w:val="rvts13"/>
                <w:rFonts w:ascii="Times New Roman" w:hAnsi="Times New Roman" w:cs="Times New Roman"/>
                <w:color w:val="000000"/>
              </w:rPr>
              <w:t xml:space="preserve"> публічне акціонерне товариство «Кредобанк»</w:t>
            </w:r>
            <w:r w:rsidRPr="00E34137">
              <w:rPr>
                <w:rStyle w:val="rvts13"/>
                <w:rFonts w:ascii="Times New Roman" w:hAnsi="Times New Roman" w:cs="Times New Roman"/>
                <w:color w:val="000000"/>
                <w:lang w:val="uk-UA"/>
              </w:rPr>
              <w:t>,</w:t>
            </w:r>
            <w:r w:rsidRPr="00E34137">
              <w:rPr>
                <w:rStyle w:val="rvts13"/>
                <w:rFonts w:ascii="Times New Roman" w:hAnsi="Times New Roman" w:cs="Times New Roman"/>
                <w:color w:val="000000"/>
              </w:rPr>
              <w:t xml:space="preserve"> Комаров Олексій Петрович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767C5">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заявою </w:t>
            </w:r>
            <w:r w:rsidRPr="00E34137">
              <w:rPr>
                <w:rStyle w:val="rvts13"/>
                <w:rFonts w:ascii="Times New Roman" w:hAnsi="Times New Roman" w:cs="Times New Roman"/>
                <w:color w:val="000000"/>
              </w:rPr>
              <w:t>товариства з обмеженою відповідальністю «Фінансова Компанія «Довіра та гарантія» (правонаступник стягувача, адреса місцезнаходження: м. Київ, вул. Авіаконструктора Ігоря Сікорського, 8/34), заінтересовані особи публічне акціонерне товариство «Кредобанк» (первісний стягувач, адреса місцезнаходження: м. Львів, вул. Сахарова, 78), Комаров Олексій Петрович (боржник, місце проживання: м. Донецьк, вул. Балтійська, 14)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B81775">
            <w:pPr>
              <w:pStyle w:val="a5"/>
              <w:spacing w:before="0" w:beforeAutospacing="0" w:after="0" w:afterAutospacing="0"/>
              <w:rPr>
                <w:color w:val="000000"/>
                <w:sz w:val="22"/>
                <w:szCs w:val="22"/>
                <w:lang w:val="uk-UA"/>
              </w:rPr>
            </w:pPr>
            <w:r>
              <w:rPr>
                <w:color w:val="000000"/>
                <w:sz w:val="22"/>
                <w:szCs w:val="22"/>
                <w:lang w:val="uk-UA"/>
              </w:rPr>
              <w:t>04.04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767C5">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767C5">
            <w:pPr>
              <w:pStyle w:val="a5"/>
              <w:spacing w:before="0" w:beforeAutospacing="0" w:after="0" w:afterAutospacing="0"/>
              <w:rPr>
                <w:color w:val="000000"/>
                <w:sz w:val="22"/>
                <w:szCs w:val="22"/>
                <w:lang w:val="uk-UA"/>
              </w:rPr>
            </w:pPr>
            <w:r>
              <w:rPr>
                <w:color w:val="000000"/>
                <w:sz w:val="22"/>
                <w:szCs w:val="22"/>
                <w:lang w:val="uk-UA"/>
              </w:rPr>
              <w:t>08.04</w:t>
            </w:r>
            <w:r w:rsidRPr="00901864">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F4AF6">
            <w:pPr>
              <w:pStyle w:val="a5"/>
              <w:rPr>
                <w:color w:val="000000"/>
                <w:sz w:val="22"/>
                <w:szCs w:val="22"/>
                <w:lang w:val="uk-UA"/>
              </w:rPr>
            </w:pPr>
            <w:r>
              <w:rPr>
                <w:color w:val="000000"/>
                <w:sz w:val="22"/>
                <w:szCs w:val="22"/>
                <w:lang w:val="uk-UA"/>
              </w:rPr>
              <w:t>153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F4AF6">
            <w:pPr>
              <w:pStyle w:val="a5"/>
              <w:spacing w:before="0" w:beforeAutospacing="0" w:after="0" w:afterAutospacing="0"/>
              <w:rPr>
                <w:color w:val="000000"/>
                <w:sz w:val="22"/>
                <w:szCs w:val="22"/>
                <w:lang w:val="uk-UA"/>
              </w:rPr>
            </w:pPr>
            <w:r>
              <w:rPr>
                <w:color w:val="000000"/>
                <w:sz w:val="22"/>
                <w:szCs w:val="22"/>
                <w:lang w:val="uk-UA"/>
              </w:rPr>
              <w:t>2/235/552/19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FF4AF6">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Позивач:</w:t>
            </w:r>
            <w:r w:rsidRPr="00E34137">
              <w:rPr>
                <w:rFonts w:ascii="Times New Roman" w:hAnsi="Times New Roman" w:cs="Times New Roman"/>
                <w:lang w:val="uk-UA" w:eastAsia="ru-RU"/>
              </w:rPr>
              <w:t xml:space="preserve"> Публічне акціонерне товариство «Акціонерно-комерційний банк «Капітал» в особі Уповноваженої особи Фонду гарантування вкладів фізичних осіб на ліквідацію ПАТ «АКБ «Капітал» Білої Ірини Володимирівни</w:t>
            </w:r>
          </w:p>
          <w:p w:rsidR="003E6785" w:rsidRPr="00E34137" w:rsidRDefault="003E6785" w:rsidP="00FF4AF6">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FF4AF6">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sidRPr="00E34137">
              <w:rPr>
                <w:rFonts w:ascii="Times New Roman" w:hAnsi="Times New Roman" w:cs="Times New Roman"/>
                <w:lang w:val="uk-UA" w:eastAsia="ru-RU"/>
              </w:rPr>
              <w:t>Передерій МиколаМиколайович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FF4AF6">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E34137">
              <w:rPr>
                <w:rFonts w:ascii="Times New Roman" w:hAnsi="Times New Roman" w:cs="Times New Roman"/>
                <w:lang w:eastAsia="ru-RU"/>
              </w:rPr>
              <w:t>Публічного акціонерного товариства «Акціонерно-комерційний банк «Капітал» в особі Уповноваженої особи Фонду гарантування вкладів фізичних осіб на ліквідацію ПАТ «АКБ «Капітал» Білої Ірини Володимирівни до Передерія Миколи Миколайовича про стягнення заборгованості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FF4AF6">
            <w:pPr>
              <w:pStyle w:val="a5"/>
              <w:spacing w:before="0" w:beforeAutospacing="0" w:after="0" w:afterAutospacing="0"/>
              <w:rPr>
                <w:color w:val="000000"/>
                <w:sz w:val="22"/>
                <w:szCs w:val="22"/>
                <w:lang w:val="uk-UA"/>
              </w:rPr>
            </w:pPr>
            <w:r>
              <w:rPr>
                <w:color w:val="000000"/>
                <w:sz w:val="22"/>
                <w:szCs w:val="22"/>
                <w:lang w:val="uk-UA"/>
              </w:rPr>
              <w:t>03.04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FF4AF6">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F4AF6">
            <w:pPr>
              <w:pStyle w:val="a5"/>
              <w:spacing w:before="0" w:beforeAutospacing="0" w:after="0" w:afterAutospacing="0"/>
              <w:rPr>
                <w:color w:val="000000"/>
                <w:sz w:val="22"/>
                <w:szCs w:val="22"/>
                <w:lang w:val="uk-UA"/>
              </w:rPr>
            </w:pPr>
            <w:r>
              <w:rPr>
                <w:color w:val="000000"/>
                <w:sz w:val="22"/>
                <w:szCs w:val="22"/>
                <w:lang w:val="uk-UA"/>
              </w:rPr>
              <w:t>08.04</w:t>
            </w:r>
            <w:r w:rsidRPr="00901864">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96015">
            <w:pPr>
              <w:pStyle w:val="a5"/>
              <w:rPr>
                <w:color w:val="000000"/>
                <w:sz w:val="22"/>
                <w:szCs w:val="22"/>
                <w:lang w:val="uk-UA"/>
              </w:rPr>
            </w:pPr>
            <w:r>
              <w:rPr>
                <w:color w:val="000000"/>
                <w:sz w:val="22"/>
                <w:szCs w:val="22"/>
                <w:lang w:val="uk-UA"/>
              </w:rPr>
              <w:t>154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96015">
            <w:pPr>
              <w:pStyle w:val="a5"/>
              <w:spacing w:before="0" w:beforeAutospacing="0" w:after="0" w:afterAutospacing="0"/>
              <w:rPr>
                <w:color w:val="000000"/>
                <w:sz w:val="22"/>
                <w:szCs w:val="22"/>
                <w:lang w:val="uk-UA"/>
              </w:rPr>
            </w:pPr>
            <w:r>
              <w:rPr>
                <w:color w:val="000000"/>
                <w:sz w:val="22"/>
                <w:szCs w:val="22"/>
                <w:lang w:val="uk-UA"/>
              </w:rPr>
              <w:t>6/235/54/19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496015">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Заявник:</w:t>
            </w:r>
            <w:r w:rsidRPr="00E34137">
              <w:rPr>
                <w:rStyle w:val="rvts13"/>
                <w:rFonts w:ascii="Times New Roman" w:hAnsi="Times New Roman" w:cs="Times New Roman"/>
                <w:color w:val="000000"/>
                <w:lang w:val="uk-UA"/>
              </w:rPr>
              <w:t>Т</w:t>
            </w:r>
            <w:r w:rsidRPr="00E34137">
              <w:rPr>
                <w:rStyle w:val="rvts13"/>
                <w:rFonts w:ascii="Times New Roman" w:hAnsi="Times New Roman" w:cs="Times New Roman"/>
                <w:color w:val="000000"/>
              </w:rPr>
              <w:t>овариств</w:t>
            </w:r>
            <w:r w:rsidRPr="00E34137">
              <w:rPr>
                <w:rStyle w:val="rvts13"/>
                <w:rFonts w:ascii="Times New Roman" w:hAnsi="Times New Roman" w:cs="Times New Roman"/>
                <w:color w:val="000000"/>
                <w:lang w:val="uk-UA"/>
              </w:rPr>
              <w:t>о</w:t>
            </w:r>
            <w:r w:rsidRPr="00E34137">
              <w:rPr>
                <w:rStyle w:val="rvts13"/>
                <w:rFonts w:ascii="Times New Roman" w:hAnsi="Times New Roman" w:cs="Times New Roman"/>
                <w:color w:val="000000"/>
              </w:rPr>
              <w:t xml:space="preserve"> з обмеженою відповідальністю </w:t>
            </w:r>
            <w:r w:rsidRPr="00E34137">
              <w:rPr>
                <w:rFonts w:ascii="Times New Roman" w:hAnsi="Times New Roman" w:cs="Times New Roman"/>
                <w:lang w:eastAsia="ru-RU"/>
              </w:rPr>
              <w:t>«Глобал Спліт»</w:t>
            </w:r>
          </w:p>
          <w:p w:rsidR="003E6785" w:rsidRPr="00E34137" w:rsidRDefault="003E6785" w:rsidP="00496015">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496015">
            <w:pPr>
              <w:autoSpaceDE w:val="0"/>
              <w:autoSpaceDN w:val="0"/>
              <w:adjustRightInd w:val="0"/>
              <w:spacing w:after="0" w:line="240" w:lineRule="auto"/>
              <w:rPr>
                <w:rFonts w:ascii="Times New Roman" w:hAnsi="Times New Roman" w:cs="Times New Roman"/>
                <w:color w:val="000000"/>
                <w:lang w:val="uk-UA" w:eastAsia="ru-RU"/>
              </w:rPr>
            </w:pPr>
            <w:r w:rsidRPr="00E34137">
              <w:rPr>
                <w:rStyle w:val="rvts13"/>
                <w:rFonts w:ascii="Times New Roman" w:hAnsi="Times New Roman" w:cs="Times New Roman"/>
                <w:color w:val="000000"/>
                <w:lang w:val="uk-UA"/>
              </w:rPr>
              <w:t>З</w:t>
            </w:r>
            <w:r w:rsidRPr="00E34137">
              <w:rPr>
                <w:rStyle w:val="rvts13"/>
                <w:rFonts w:ascii="Times New Roman" w:hAnsi="Times New Roman" w:cs="Times New Roman"/>
                <w:color w:val="000000"/>
              </w:rPr>
              <w:t>аінтересовані особи</w:t>
            </w:r>
            <w:r w:rsidRPr="00E34137">
              <w:rPr>
                <w:rStyle w:val="rvts13"/>
                <w:rFonts w:ascii="Times New Roman" w:hAnsi="Times New Roman" w:cs="Times New Roman"/>
                <w:color w:val="000000"/>
                <w:lang w:val="uk-UA"/>
              </w:rPr>
              <w:t>:</w:t>
            </w:r>
            <w:r w:rsidRPr="00E34137">
              <w:rPr>
                <w:rFonts w:ascii="Times New Roman" w:hAnsi="Times New Roman" w:cs="Times New Roman"/>
                <w:lang w:eastAsia="ru-RU"/>
              </w:rPr>
              <w:t>Москальова Світлана Михайлівна, Москальов Володимир 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496015">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заявою </w:t>
            </w:r>
            <w:r w:rsidRPr="00E34137">
              <w:rPr>
                <w:rFonts w:ascii="Times New Roman" w:hAnsi="Times New Roman" w:cs="Times New Roman"/>
                <w:lang w:eastAsia="ru-RU"/>
              </w:rPr>
              <w:t>товариства з обмеженою відповідальністю «Глобал Спліт» (правонаступник стягувача, адреса місцезнаходження: м. Київ, вул. Жилянська, буд. 5Б, оф. 5), заінтересовані особи Москальова Світлана Михайлівна, Москальов Володимир Олександрович (боржники, відповідачі, адреса проживання: Донецька область, м. Донецьк, вул. Максима Козиря, буд. 31, кв. 70)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496015">
            <w:pPr>
              <w:pStyle w:val="a5"/>
              <w:spacing w:before="0" w:beforeAutospacing="0" w:after="0" w:afterAutospacing="0"/>
              <w:rPr>
                <w:color w:val="000000"/>
                <w:sz w:val="22"/>
                <w:szCs w:val="22"/>
                <w:lang w:val="uk-UA"/>
              </w:rPr>
            </w:pPr>
            <w:r>
              <w:rPr>
                <w:color w:val="000000"/>
                <w:sz w:val="22"/>
                <w:szCs w:val="22"/>
                <w:lang w:val="uk-UA"/>
              </w:rPr>
              <w:t>04.04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496015">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96015">
            <w:pPr>
              <w:pStyle w:val="a5"/>
              <w:spacing w:before="0" w:beforeAutospacing="0" w:after="0" w:afterAutospacing="0"/>
              <w:rPr>
                <w:color w:val="000000"/>
                <w:sz w:val="22"/>
                <w:szCs w:val="22"/>
                <w:lang w:val="uk-UA"/>
              </w:rPr>
            </w:pPr>
            <w:r>
              <w:rPr>
                <w:color w:val="000000"/>
                <w:sz w:val="22"/>
                <w:szCs w:val="22"/>
                <w:lang w:val="uk-UA"/>
              </w:rPr>
              <w:t>08.04</w:t>
            </w:r>
            <w:r w:rsidRPr="00901864">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F4AF6">
            <w:pPr>
              <w:pStyle w:val="a5"/>
              <w:rPr>
                <w:color w:val="000000"/>
                <w:sz w:val="22"/>
                <w:szCs w:val="22"/>
                <w:lang w:val="uk-UA"/>
              </w:rPr>
            </w:pPr>
            <w:r>
              <w:rPr>
                <w:color w:val="000000"/>
                <w:sz w:val="22"/>
                <w:szCs w:val="22"/>
                <w:lang w:val="uk-UA"/>
              </w:rPr>
              <w:t>155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6D1B93">
            <w:pPr>
              <w:pStyle w:val="a5"/>
              <w:spacing w:before="0" w:beforeAutospacing="0" w:after="0" w:afterAutospacing="0"/>
              <w:rPr>
                <w:color w:val="000000"/>
                <w:sz w:val="22"/>
                <w:szCs w:val="22"/>
                <w:lang w:val="uk-UA"/>
              </w:rPr>
            </w:pPr>
            <w:r w:rsidRPr="00BC40C2">
              <w:rPr>
                <w:color w:val="000000"/>
                <w:sz w:val="22"/>
                <w:szCs w:val="22"/>
                <w:lang w:val="uk-UA"/>
              </w:rPr>
              <w:t>2</w:t>
            </w:r>
            <w:r>
              <w:rPr>
                <w:color w:val="000000"/>
                <w:sz w:val="22"/>
                <w:szCs w:val="22"/>
                <w:lang w:val="uk-UA"/>
              </w:rPr>
              <w:t>-о</w:t>
            </w:r>
            <w:r w:rsidRPr="00BC40C2">
              <w:rPr>
                <w:color w:val="000000"/>
                <w:sz w:val="22"/>
                <w:szCs w:val="22"/>
                <w:lang w:val="uk-UA"/>
              </w:rPr>
              <w:t>/235/</w:t>
            </w:r>
            <w:r>
              <w:rPr>
                <w:color w:val="000000"/>
                <w:sz w:val="22"/>
                <w:szCs w:val="22"/>
                <w:lang w:val="uk-UA"/>
              </w:rPr>
              <w:t>312</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6D1B93">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 xml:space="preserve">Заявник: </w:t>
            </w:r>
            <w:r w:rsidRPr="00E34137">
              <w:rPr>
                <w:rFonts w:ascii="Times New Roman" w:hAnsi="Times New Roman" w:cs="Times New Roman"/>
                <w:lang w:val="uk-UA" w:eastAsia="ru-RU"/>
              </w:rPr>
              <w:t>Гусєв Олексій Васильович,</w:t>
            </w:r>
          </w:p>
          <w:p w:rsidR="003E6785" w:rsidRPr="00E34137" w:rsidRDefault="003E6785" w:rsidP="006D1B93">
            <w:pPr>
              <w:autoSpaceDE w:val="0"/>
              <w:autoSpaceDN w:val="0"/>
              <w:adjustRightInd w:val="0"/>
              <w:spacing w:after="0" w:line="240" w:lineRule="auto"/>
              <w:rPr>
                <w:rFonts w:ascii="Times New Roman" w:hAnsi="Times New Roman" w:cs="Times New Roman"/>
                <w:lang w:val="uk-UA" w:eastAsia="ru-RU"/>
              </w:rPr>
            </w:pPr>
          </w:p>
          <w:p w:rsidR="003E6785" w:rsidRPr="00E34137" w:rsidRDefault="003E6785" w:rsidP="006D1B93">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lang w:val="uk-UA" w:eastAsia="ru-RU"/>
              </w:rPr>
              <w:t xml:space="preserve">заінтересовані особи: </w:t>
            </w:r>
          </w:p>
          <w:p w:rsidR="003E6785" w:rsidRPr="00E34137" w:rsidRDefault="003E6785" w:rsidP="006D1B93">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lang w:val="uk-UA" w:eastAsia="ru-RU"/>
              </w:rPr>
              <w:t>Гусєва Юлія Михайлівна,</w:t>
            </w:r>
          </w:p>
          <w:p w:rsidR="003E6785" w:rsidRPr="00E34137" w:rsidRDefault="003E6785" w:rsidP="006D1B93">
            <w:pPr>
              <w:autoSpaceDE w:val="0"/>
              <w:autoSpaceDN w:val="0"/>
              <w:adjustRightInd w:val="0"/>
              <w:spacing w:after="0" w:line="240" w:lineRule="auto"/>
              <w:rPr>
                <w:rFonts w:ascii="Times New Roman" w:hAnsi="Times New Roman" w:cs="Times New Roman"/>
                <w:lang w:val="uk-UA" w:eastAsia="ru-RU"/>
              </w:rPr>
            </w:pPr>
          </w:p>
          <w:p w:rsidR="003E6785" w:rsidRPr="00E34137" w:rsidRDefault="003E6785" w:rsidP="006D1B93">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lang w:val="uk-UA" w:eastAsia="ru-RU"/>
              </w:rPr>
              <w:t xml:space="preserve">Покровський районний відділ державної реєстрації актів цивільного стану Головного територіального управління юстиції у Донецькій області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6D1B93">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val="uk-UA" w:eastAsia="ru-RU"/>
              </w:rPr>
              <w:t>за заявою Гусєва Олексія Васильовича, подану представником заявника адвокатом Гузар Артемом Сергійовичем, заінтересовані особи Гусєва Юлія Михайлівна,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6D1B93">
            <w:pPr>
              <w:pStyle w:val="a5"/>
              <w:spacing w:before="0" w:beforeAutospacing="0" w:after="0" w:afterAutospacing="0"/>
              <w:rPr>
                <w:color w:val="000000"/>
                <w:sz w:val="22"/>
                <w:szCs w:val="22"/>
                <w:lang w:val="uk-UA"/>
              </w:rPr>
            </w:pPr>
            <w:r>
              <w:rPr>
                <w:color w:val="000000"/>
                <w:sz w:val="22"/>
                <w:szCs w:val="22"/>
                <w:lang w:val="uk-UA"/>
              </w:rPr>
              <w:t>04.04</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6D1B93">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6D1B93">
            <w:pPr>
              <w:pStyle w:val="a5"/>
              <w:spacing w:before="0" w:beforeAutospacing="0" w:after="0" w:afterAutospacing="0"/>
              <w:rPr>
                <w:color w:val="000000"/>
                <w:sz w:val="22"/>
                <w:szCs w:val="22"/>
                <w:lang w:val="uk-UA"/>
              </w:rPr>
            </w:pPr>
            <w:r>
              <w:rPr>
                <w:color w:val="000000"/>
                <w:sz w:val="22"/>
                <w:szCs w:val="22"/>
                <w:lang w:val="uk-UA"/>
              </w:rPr>
              <w:t>08</w:t>
            </w:r>
            <w:r w:rsidRPr="00BC40C2">
              <w:rPr>
                <w:color w:val="000000"/>
                <w:sz w:val="22"/>
                <w:szCs w:val="22"/>
                <w:lang w:val="uk-UA"/>
              </w:rPr>
              <w:t>.</w:t>
            </w:r>
            <w:r>
              <w:rPr>
                <w:color w:val="000000"/>
                <w:sz w:val="22"/>
                <w:szCs w:val="22"/>
                <w:lang w:val="uk-UA"/>
              </w:rPr>
              <w:t>04</w:t>
            </w:r>
            <w:r w:rsidRPr="00BC40C2">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F4AF6">
            <w:pPr>
              <w:pStyle w:val="a5"/>
              <w:rPr>
                <w:color w:val="000000"/>
                <w:sz w:val="22"/>
                <w:szCs w:val="22"/>
                <w:lang w:val="uk-UA"/>
              </w:rPr>
            </w:pPr>
            <w:r>
              <w:rPr>
                <w:color w:val="000000"/>
                <w:sz w:val="22"/>
                <w:szCs w:val="22"/>
                <w:lang w:val="uk-UA"/>
              </w:rPr>
              <w:t>156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71E24">
            <w:pPr>
              <w:pStyle w:val="a5"/>
              <w:spacing w:before="0" w:beforeAutospacing="0" w:after="0" w:afterAutospacing="0"/>
              <w:rPr>
                <w:color w:val="000000"/>
                <w:sz w:val="22"/>
                <w:szCs w:val="22"/>
                <w:lang w:val="uk-UA"/>
              </w:rPr>
            </w:pPr>
            <w:r w:rsidRPr="00BC40C2">
              <w:rPr>
                <w:color w:val="000000"/>
                <w:sz w:val="22"/>
                <w:szCs w:val="22"/>
                <w:lang w:val="uk-UA"/>
              </w:rPr>
              <w:t>2</w:t>
            </w:r>
            <w:r>
              <w:rPr>
                <w:color w:val="000000"/>
                <w:sz w:val="22"/>
                <w:szCs w:val="22"/>
                <w:lang w:val="uk-UA"/>
              </w:rPr>
              <w:t>-о</w:t>
            </w:r>
            <w:r w:rsidRPr="00BC40C2">
              <w:rPr>
                <w:color w:val="000000"/>
                <w:sz w:val="22"/>
                <w:szCs w:val="22"/>
                <w:lang w:val="uk-UA"/>
              </w:rPr>
              <w:t>/235/</w:t>
            </w:r>
            <w:r>
              <w:rPr>
                <w:color w:val="000000"/>
                <w:sz w:val="22"/>
                <w:szCs w:val="22"/>
                <w:lang w:val="uk-UA"/>
              </w:rPr>
              <w:t>309</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271E24">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 xml:space="preserve">Заявник: </w:t>
            </w:r>
            <w:r>
              <w:rPr>
                <w:rFonts w:ascii="Times New Roman" w:hAnsi="Times New Roman" w:cs="Times New Roman"/>
                <w:lang w:eastAsia="ru-RU"/>
              </w:rPr>
              <w:t>Молчанов</w:t>
            </w:r>
            <w:r>
              <w:rPr>
                <w:rFonts w:ascii="Times New Roman" w:hAnsi="Times New Roman" w:cs="Times New Roman"/>
                <w:lang w:val="uk-UA" w:eastAsia="ru-RU"/>
              </w:rPr>
              <w:t>а</w:t>
            </w:r>
            <w:r>
              <w:rPr>
                <w:rFonts w:ascii="Times New Roman" w:hAnsi="Times New Roman" w:cs="Times New Roman"/>
                <w:lang w:eastAsia="ru-RU"/>
              </w:rPr>
              <w:t xml:space="preserve"> Наталі</w:t>
            </w:r>
            <w:r>
              <w:rPr>
                <w:rFonts w:ascii="Times New Roman" w:hAnsi="Times New Roman" w:cs="Times New Roman"/>
                <w:lang w:val="uk-UA" w:eastAsia="ru-RU"/>
              </w:rPr>
              <w:t>я</w:t>
            </w:r>
            <w:r>
              <w:rPr>
                <w:rFonts w:ascii="Times New Roman" w:hAnsi="Times New Roman" w:cs="Times New Roman"/>
                <w:lang w:eastAsia="ru-RU"/>
              </w:rPr>
              <w:t xml:space="preserve"> Миколаївн</w:t>
            </w:r>
            <w:r>
              <w:rPr>
                <w:rFonts w:ascii="Times New Roman" w:hAnsi="Times New Roman" w:cs="Times New Roman"/>
                <w:lang w:val="uk-UA" w:eastAsia="ru-RU"/>
              </w:rPr>
              <w:t>а</w:t>
            </w:r>
            <w:r w:rsidRPr="00E34137">
              <w:rPr>
                <w:rFonts w:ascii="Times New Roman" w:hAnsi="Times New Roman" w:cs="Times New Roman"/>
                <w:lang w:val="uk-UA" w:eastAsia="ru-RU"/>
              </w:rPr>
              <w:t>,</w:t>
            </w:r>
          </w:p>
          <w:p w:rsidR="003E6785" w:rsidRPr="00E34137" w:rsidRDefault="003E6785" w:rsidP="00271E24">
            <w:pPr>
              <w:autoSpaceDE w:val="0"/>
              <w:autoSpaceDN w:val="0"/>
              <w:adjustRightInd w:val="0"/>
              <w:spacing w:after="0" w:line="240" w:lineRule="auto"/>
              <w:rPr>
                <w:rFonts w:ascii="Times New Roman" w:hAnsi="Times New Roman" w:cs="Times New Roman"/>
                <w:lang w:val="uk-UA" w:eastAsia="ru-RU"/>
              </w:rPr>
            </w:pPr>
          </w:p>
          <w:p w:rsidR="003E6785" w:rsidRPr="00E34137" w:rsidRDefault="003E6785" w:rsidP="00271E24">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lang w:val="uk-UA" w:eastAsia="ru-RU"/>
              </w:rPr>
              <w:t xml:space="preserve">заінтересовані особи: </w:t>
            </w:r>
          </w:p>
          <w:p w:rsidR="003E6785" w:rsidRDefault="003E6785" w:rsidP="00271E24">
            <w:pPr>
              <w:autoSpaceDE w:val="0"/>
              <w:autoSpaceDN w:val="0"/>
              <w:adjustRightInd w:val="0"/>
              <w:spacing w:after="0" w:line="240" w:lineRule="auto"/>
              <w:rPr>
                <w:rFonts w:ascii="Times New Roman" w:hAnsi="Times New Roman" w:cs="Times New Roman"/>
                <w:lang w:val="uk-UA" w:eastAsia="ru-RU"/>
              </w:rPr>
            </w:pPr>
            <w:r>
              <w:rPr>
                <w:rFonts w:ascii="Times New Roman" w:hAnsi="Times New Roman" w:cs="Times New Roman"/>
                <w:lang w:eastAsia="ru-RU"/>
              </w:rPr>
              <w:t xml:space="preserve">Молчанов Олександр Сергійович, </w:t>
            </w:r>
          </w:p>
          <w:p w:rsidR="003E6785" w:rsidRDefault="003E6785" w:rsidP="00271E24">
            <w:pPr>
              <w:autoSpaceDE w:val="0"/>
              <w:autoSpaceDN w:val="0"/>
              <w:adjustRightInd w:val="0"/>
              <w:spacing w:after="0" w:line="240" w:lineRule="auto"/>
              <w:rPr>
                <w:rFonts w:ascii="Times New Roman" w:hAnsi="Times New Roman" w:cs="Times New Roman"/>
                <w:lang w:val="uk-UA" w:eastAsia="ru-RU"/>
              </w:rPr>
            </w:pPr>
          </w:p>
          <w:p w:rsidR="003E6785" w:rsidRPr="00E34137" w:rsidRDefault="003E6785" w:rsidP="00271E24">
            <w:pPr>
              <w:autoSpaceDE w:val="0"/>
              <w:autoSpaceDN w:val="0"/>
              <w:adjustRightInd w:val="0"/>
              <w:spacing w:after="0" w:line="240" w:lineRule="auto"/>
              <w:rPr>
                <w:rFonts w:ascii="Times New Roman" w:hAnsi="Times New Roman" w:cs="Times New Roman"/>
                <w:color w:val="000000"/>
                <w:lang w:val="uk-UA" w:eastAsia="ru-RU"/>
              </w:rPr>
            </w:pPr>
            <w:r>
              <w:rPr>
                <w:rFonts w:ascii="Times New Roman" w:hAnsi="Times New Roman" w:cs="Times New Roman"/>
                <w:lang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271E24">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val="uk-UA" w:eastAsia="ru-RU"/>
              </w:rPr>
              <w:t xml:space="preserve">за заявою </w:t>
            </w:r>
            <w:r>
              <w:rPr>
                <w:rFonts w:ascii="Times New Roman" w:hAnsi="Times New Roman" w:cs="Times New Roman"/>
                <w:lang w:eastAsia="ru-RU"/>
              </w:rPr>
              <w:t>Молчанової Наталії Миколаївни, подану представником заявника адвокатом Гузар Артемом Сергійовичем, заінтересовані особи Молчанов Олександр Сергійович,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71E24">
            <w:pPr>
              <w:pStyle w:val="a5"/>
              <w:spacing w:before="0" w:beforeAutospacing="0" w:after="0" w:afterAutospacing="0"/>
              <w:rPr>
                <w:color w:val="000000"/>
                <w:sz w:val="22"/>
                <w:szCs w:val="22"/>
                <w:lang w:val="uk-UA"/>
              </w:rPr>
            </w:pPr>
            <w:r>
              <w:rPr>
                <w:color w:val="000000"/>
                <w:sz w:val="22"/>
                <w:szCs w:val="22"/>
                <w:lang w:val="uk-UA"/>
              </w:rPr>
              <w:t>04.04</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71E24">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271E24">
            <w:pPr>
              <w:pStyle w:val="a5"/>
              <w:spacing w:before="0" w:beforeAutospacing="0" w:after="0" w:afterAutospacing="0"/>
              <w:rPr>
                <w:color w:val="000000"/>
                <w:sz w:val="22"/>
                <w:szCs w:val="22"/>
                <w:lang w:val="uk-UA"/>
              </w:rPr>
            </w:pPr>
            <w:r>
              <w:rPr>
                <w:color w:val="000000"/>
                <w:sz w:val="22"/>
                <w:szCs w:val="22"/>
                <w:lang w:val="uk-UA"/>
              </w:rPr>
              <w:t>08</w:t>
            </w:r>
            <w:r w:rsidRPr="00BC40C2">
              <w:rPr>
                <w:color w:val="000000"/>
                <w:sz w:val="22"/>
                <w:szCs w:val="22"/>
                <w:lang w:val="uk-UA"/>
              </w:rPr>
              <w:t>.</w:t>
            </w:r>
            <w:r>
              <w:rPr>
                <w:color w:val="000000"/>
                <w:sz w:val="22"/>
                <w:szCs w:val="22"/>
                <w:lang w:val="uk-UA"/>
              </w:rPr>
              <w:t>04</w:t>
            </w:r>
            <w:r w:rsidRPr="00BC40C2">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275A4">
            <w:pPr>
              <w:pStyle w:val="a5"/>
              <w:rPr>
                <w:color w:val="000000"/>
                <w:sz w:val="22"/>
                <w:szCs w:val="22"/>
                <w:lang w:val="uk-UA"/>
              </w:rPr>
            </w:pPr>
            <w:r>
              <w:rPr>
                <w:color w:val="000000"/>
                <w:sz w:val="22"/>
                <w:szCs w:val="22"/>
                <w:lang w:val="uk-UA"/>
              </w:rPr>
              <w:t>157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275A4">
            <w:pPr>
              <w:pStyle w:val="a5"/>
              <w:spacing w:before="0" w:beforeAutospacing="0" w:after="0" w:afterAutospacing="0"/>
              <w:rPr>
                <w:color w:val="000000"/>
                <w:sz w:val="22"/>
                <w:szCs w:val="22"/>
                <w:lang w:val="uk-UA"/>
              </w:rPr>
            </w:pPr>
            <w:r>
              <w:rPr>
                <w:color w:val="000000"/>
                <w:sz w:val="22"/>
                <w:szCs w:val="22"/>
                <w:lang w:val="uk-UA"/>
              </w:rPr>
              <w:t>2/235/812/19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F275A4">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Позивач:</w:t>
            </w:r>
            <w:r>
              <w:rPr>
                <w:rFonts w:ascii="Times New Roman" w:hAnsi="Times New Roman" w:cs="Times New Roman"/>
                <w:lang w:eastAsia="ru-RU"/>
              </w:rPr>
              <w:t>Пашков Олексій Олександрович</w:t>
            </w:r>
          </w:p>
          <w:p w:rsidR="003E6785" w:rsidRPr="00E34137" w:rsidRDefault="003E6785" w:rsidP="00F275A4">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F275A4">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Pr>
                <w:rFonts w:ascii="Times New Roman" w:hAnsi="Times New Roman" w:cs="Times New Roman"/>
                <w:lang w:eastAsia="ru-RU"/>
              </w:rPr>
              <w:t>Пашкова Ванда</w:t>
            </w:r>
            <w:r w:rsidRPr="00F275A4">
              <w:rPr>
                <w:rFonts w:ascii="Times New Roman" w:hAnsi="Times New Roman" w:cs="Times New Roman"/>
                <w:lang w:eastAsia="ru-RU"/>
              </w:rPr>
              <w:t xml:space="preserve"> Ед</w:t>
            </w:r>
            <w:r>
              <w:rPr>
                <w:rFonts w:ascii="Times New Roman" w:hAnsi="Times New Roman" w:cs="Times New Roman"/>
                <w:lang w:eastAsia="ru-RU"/>
              </w:rPr>
              <w:t>уардівна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F275A4">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F275A4">
              <w:rPr>
                <w:rFonts w:ascii="Times New Roman" w:hAnsi="Times New Roman" w:cs="Times New Roman"/>
                <w:lang w:eastAsia="ru-RU"/>
              </w:rPr>
              <w:t>Пашкова Олексія Олександровича до Пашкової Ванди Ед</w:t>
            </w:r>
            <w:r>
              <w:rPr>
                <w:rFonts w:ascii="Times New Roman" w:hAnsi="Times New Roman" w:cs="Times New Roman"/>
                <w:lang w:eastAsia="ru-RU"/>
              </w:rPr>
              <w:t>уардівни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F275A4">
            <w:pPr>
              <w:pStyle w:val="a5"/>
              <w:spacing w:before="0" w:beforeAutospacing="0" w:after="0" w:afterAutospacing="0"/>
              <w:rPr>
                <w:color w:val="000000"/>
                <w:sz w:val="22"/>
                <w:szCs w:val="22"/>
                <w:lang w:val="uk-UA"/>
              </w:rPr>
            </w:pPr>
            <w:r>
              <w:rPr>
                <w:color w:val="000000"/>
                <w:sz w:val="22"/>
                <w:szCs w:val="22"/>
                <w:lang w:val="uk-UA"/>
              </w:rPr>
              <w:t>04.04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F275A4">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F275A4">
            <w:pPr>
              <w:pStyle w:val="a5"/>
              <w:spacing w:before="0" w:beforeAutospacing="0" w:after="0" w:afterAutospacing="0"/>
              <w:rPr>
                <w:color w:val="000000"/>
                <w:sz w:val="22"/>
                <w:szCs w:val="22"/>
                <w:lang w:val="uk-UA"/>
              </w:rPr>
            </w:pPr>
            <w:r w:rsidRPr="00F275A4">
              <w:rPr>
                <w:color w:val="000000"/>
                <w:sz w:val="22"/>
                <w:szCs w:val="22"/>
                <w:lang w:val="uk-UA"/>
              </w:rPr>
              <w:t>08.04.2019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3A5F81">
            <w:pPr>
              <w:pStyle w:val="a5"/>
              <w:rPr>
                <w:color w:val="000000"/>
                <w:sz w:val="22"/>
                <w:szCs w:val="22"/>
                <w:lang w:val="uk-UA"/>
              </w:rPr>
            </w:pPr>
            <w:r>
              <w:rPr>
                <w:color w:val="000000"/>
                <w:sz w:val="22"/>
                <w:szCs w:val="22"/>
                <w:lang w:val="uk-UA"/>
              </w:rPr>
              <w:t>158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3A5F81">
            <w:pPr>
              <w:pStyle w:val="a5"/>
              <w:spacing w:before="0" w:beforeAutospacing="0" w:after="0" w:afterAutospacing="0"/>
              <w:rPr>
                <w:color w:val="000000"/>
                <w:sz w:val="22"/>
                <w:szCs w:val="22"/>
                <w:lang w:val="uk-UA"/>
              </w:rPr>
            </w:pPr>
            <w:r w:rsidRPr="00BC40C2">
              <w:rPr>
                <w:color w:val="000000"/>
                <w:sz w:val="22"/>
                <w:szCs w:val="22"/>
                <w:lang w:val="uk-UA"/>
              </w:rPr>
              <w:t>2</w:t>
            </w:r>
            <w:r>
              <w:rPr>
                <w:color w:val="000000"/>
                <w:sz w:val="22"/>
                <w:szCs w:val="22"/>
                <w:lang w:val="uk-UA"/>
              </w:rPr>
              <w:t>-о</w:t>
            </w:r>
            <w:r w:rsidRPr="00BC40C2">
              <w:rPr>
                <w:color w:val="000000"/>
                <w:sz w:val="22"/>
                <w:szCs w:val="22"/>
                <w:lang w:val="uk-UA"/>
              </w:rPr>
              <w:t>/235/</w:t>
            </w:r>
            <w:r>
              <w:rPr>
                <w:color w:val="000000"/>
                <w:sz w:val="22"/>
                <w:szCs w:val="22"/>
                <w:lang w:val="uk-UA"/>
              </w:rPr>
              <w:t>310</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 xml:space="preserve">Заявник: </w:t>
            </w:r>
            <w:r w:rsidRPr="003A5F81">
              <w:rPr>
                <w:rFonts w:ascii="Times New Roman" w:hAnsi="Times New Roman" w:cs="Times New Roman"/>
                <w:color w:val="000000"/>
                <w:lang w:val="uk-UA"/>
              </w:rPr>
              <w:t>Колодіч Ольг</w:t>
            </w:r>
            <w:r>
              <w:rPr>
                <w:rFonts w:ascii="Times New Roman" w:hAnsi="Times New Roman" w:cs="Times New Roman"/>
                <w:color w:val="000000"/>
                <w:lang w:val="uk-UA"/>
              </w:rPr>
              <w:t>а</w:t>
            </w:r>
            <w:r w:rsidRPr="003A5F81">
              <w:rPr>
                <w:rFonts w:ascii="Times New Roman" w:hAnsi="Times New Roman" w:cs="Times New Roman"/>
                <w:color w:val="000000"/>
                <w:lang w:val="uk-UA"/>
              </w:rPr>
              <w:t xml:space="preserve"> Вікторівн</w:t>
            </w:r>
            <w:r>
              <w:rPr>
                <w:rFonts w:ascii="Times New Roman" w:hAnsi="Times New Roman" w:cs="Times New Roman"/>
                <w:color w:val="000000"/>
                <w:lang w:val="uk-UA"/>
              </w:rPr>
              <w:t>а</w:t>
            </w:r>
            <w:r w:rsidRPr="00E34137">
              <w:rPr>
                <w:rFonts w:ascii="Times New Roman" w:hAnsi="Times New Roman" w:cs="Times New Roman"/>
                <w:lang w:val="uk-UA" w:eastAsia="ru-RU"/>
              </w:rPr>
              <w:t>,</w:t>
            </w:r>
          </w:p>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p>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lang w:val="uk-UA" w:eastAsia="ru-RU"/>
              </w:rPr>
              <w:t xml:space="preserve">заінтересовані особи: </w:t>
            </w:r>
          </w:p>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r w:rsidRPr="003A5F81">
              <w:rPr>
                <w:rFonts w:ascii="Times New Roman" w:hAnsi="Times New Roman" w:cs="Times New Roman"/>
                <w:color w:val="000000"/>
                <w:lang w:val="uk-UA"/>
              </w:rPr>
              <w:t>Колодіч Денис Володимирович</w:t>
            </w:r>
            <w:r w:rsidRPr="00E34137">
              <w:rPr>
                <w:rFonts w:ascii="Times New Roman" w:hAnsi="Times New Roman" w:cs="Times New Roman"/>
                <w:lang w:val="uk-UA" w:eastAsia="ru-RU"/>
              </w:rPr>
              <w:t>,</w:t>
            </w:r>
          </w:p>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p>
          <w:p w:rsidR="003E6785" w:rsidRPr="00E34137" w:rsidRDefault="003E6785" w:rsidP="0058406C">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lang w:val="uk-UA" w:eastAsia="ru-RU"/>
              </w:rPr>
              <w:t xml:space="preserve">Покровський районний відділ державної реєстрації актів цивільного стану Головного територіального управління юстиції у Донецькій області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5F81" w:rsidRDefault="003E6785" w:rsidP="0058406C">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val="uk-UA" w:eastAsia="ru-RU"/>
              </w:rPr>
              <w:t xml:space="preserve">за заявою </w:t>
            </w:r>
            <w:r w:rsidRPr="003A5F81">
              <w:rPr>
                <w:rFonts w:ascii="Times New Roman" w:hAnsi="Times New Roman" w:cs="Times New Roman"/>
                <w:color w:val="000000"/>
                <w:lang w:val="uk-UA"/>
              </w:rPr>
              <w:t>Колодіч Ольги Вікторівни,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Колодіч Денис Володимирович, про встановлення факту народження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58406C">
            <w:pPr>
              <w:pStyle w:val="a5"/>
              <w:spacing w:before="0" w:beforeAutospacing="0" w:after="0" w:afterAutospacing="0"/>
              <w:rPr>
                <w:color w:val="000000"/>
                <w:sz w:val="22"/>
                <w:szCs w:val="22"/>
                <w:lang w:val="uk-UA"/>
              </w:rPr>
            </w:pPr>
            <w:r>
              <w:rPr>
                <w:color w:val="000000"/>
                <w:sz w:val="22"/>
                <w:szCs w:val="22"/>
                <w:lang w:val="uk-UA"/>
              </w:rPr>
              <w:t>04.04</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58406C">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3A5F81">
            <w:pPr>
              <w:pStyle w:val="a5"/>
              <w:spacing w:before="0" w:beforeAutospacing="0" w:after="0" w:afterAutospacing="0"/>
              <w:rPr>
                <w:color w:val="000000"/>
                <w:sz w:val="22"/>
                <w:szCs w:val="22"/>
                <w:lang w:val="uk-UA"/>
              </w:rPr>
            </w:pPr>
            <w:r>
              <w:rPr>
                <w:color w:val="000000"/>
                <w:sz w:val="22"/>
                <w:szCs w:val="22"/>
                <w:lang w:val="uk-UA"/>
              </w:rPr>
              <w:t>09</w:t>
            </w:r>
            <w:r w:rsidRPr="00BC40C2">
              <w:rPr>
                <w:color w:val="000000"/>
                <w:sz w:val="22"/>
                <w:szCs w:val="22"/>
                <w:lang w:val="uk-UA"/>
              </w:rPr>
              <w:t>.</w:t>
            </w:r>
            <w:r>
              <w:rPr>
                <w:color w:val="000000"/>
                <w:sz w:val="22"/>
                <w:szCs w:val="22"/>
                <w:lang w:val="uk-UA"/>
              </w:rPr>
              <w:t>04</w:t>
            </w:r>
            <w:r w:rsidRPr="00BC40C2">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0826D2">
            <w:pPr>
              <w:pStyle w:val="a5"/>
              <w:rPr>
                <w:color w:val="000000"/>
                <w:sz w:val="22"/>
                <w:szCs w:val="22"/>
                <w:lang w:val="uk-UA"/>
              </w:rPr>
            </w:pPr>
            <w:r>
              <w:rPr>
                <w:color w:val="000000"/>
                <w:sz w:val="22"/>
                <w:szCs w:val="22"/>
                <w:lang w:val="uk-UA"/>
              </w:rPr>
              <w:t>159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58406C">
            <w:pPr>
              <w:pStyle w:val="a5"/>
              <w:spacing w:before="0" w:beforeAutospacing="0" w:after="0" w:afterAutospacing="0"/>
              <w:rPr>
                <w:color w:val="000000"/>
                <w:sz w:val="22"/>
                <w:szCs w:val="22"/>
                <w:lang w:val="uk-UA"/>
              </w:rPr>
            </w:pPr>
            <w:r w:rsidRPr="00BC40C2">
              <w:rPr>
                <w:color w:val="000000"/>
                <w:sz w:val="22"/>
                <w:szCs w:val="22"/>
                <w:lang w:val="uk-UA"/>
              </w:rPr>
              <w:t>2</w:t>
            </w:r>
            <w:r>
              <w:rPr>
                <w:color w:val="000000"/>
                <w:sz w:val="22"/>
                <w:szCs w:val="22"/>
                <w:lang w:val="uk-UA"/>
              </w:rPr>
              <w:t>-о</w:t>
            </w:r>
            <w:r w:rsidRPr="00BC40C2">
              <w:rPr>
                <w:color w:val="000000"/>
                <w:sz w:val="22"/>
                <w:szCs w:val="22"/>
                <w:lang w:val="uk-UA"/>
              </w:rPr>
              <w:t>/235/</w:t>
            </w:r>
            <w:r>
              <w:rPr>
                <w:color w:val="000000"/>
                <w:sz w:val="22"/>
                <w:szCs w:val="22"/>
                <w:lang w:val="uk-UA"/>
              </w:rPr>
              <w:t>313</w:t>
            </w:r>
            <w:r w:rsidRPr="00BC40C2">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 xml:space="preserve">Заявник: </w:t>
            </w:r>
            <w:r w:rsidRPr="0058406C">
              <w:rPr>
                <w:rFonts w:ascii="Times New Roman" w:hAnsi="Times New Roman" w:cs="Times New Roman"/>
                <w:color w:val="000000"/>
                <w:lang w:val="uk-UA"/>
              </w:rPr>
              <w:t>Пахомов Сергі</w:t>
            </w:r>
            <w:r>
              <w:rPr>
                <w:rFonts w:ascii="Times New Roman" w:hAnsi="Times New Roman" w:cs="Times New Roman"/>
                <w:color w:val="000000"/>
                <w:lang w:val="uk-UA"/>
              </w:rPr>
              <w:t>й</w:t>
            </w:r>
            <w:r w:rsidRPr="0058406C">
              <w:rPr>
                <w:rFonts w:ascii="Times New Roman" w:hAnsi="Times New Roman" w:cs="Times New Roman"/>
                <w:color w:val="000000"/>
                <w:lang w:val="uk-UA"/>
              </w:rPr>
              <w:t xml:space="preserve"> Миколайович</w:t>
            </w:r>
            <w:r w:rsidRPr="00E34137">
              <w:rPr>
                <w:rFonts w:ascii="Times New Roman" w:hAnsi="Times New Roman" w:cs="Times New Roman"/>
                <w:lang w:val="uk-UA" w:eastAsia="ru-RU"/>
              </w:rPr>
              <w:t>,</w:t>
            </w:r>
          </w:p>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p>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lang w:val="uk-UA" w:eastAsia="ru-RU"/>
              </w:rPr>
              <w:t xml:space="preserve">заінтересовані особи: </w:t>
            </w:r>
          </w:p>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r w:rsidRPr="0058406C">
              <w:rPr>
                <w:rFonts w:ascii="Times New Roman" w:hAnsi="Times New Roman" w:cs="Times New Roman"/>
                <w:color w:val="000000"/>
                <w:lang w:val="uk-UA"/>
              </w:rPr>
              <w:t>Пахомова Ольга Сергіївна</w:t>
            </w:r>
            <w:r w:rsidRPr="00E34137">
              <w:rPr>
                <w:rFonts w:ascii="Times New Roman" w:hAnsi="Times New Roman" w:cs="Times New Roman"/>
                <w:lang w:val="uk-UA" w:eastAsia="ru-RU"/>
              </w:rPr>
              <w:t>,</w:t>
            </w:r>
          </w:p>
          <w:p w:rsidR="003E6785" w:rsidRPr="00E34137" w:rsidRDefault="003E6785" w:rsidP="0058406C">
            <w:pPr>
              <w:autoSpaceDE w:val="0"/>
              <w:autoSpaceDN w:val="0"/>
              <w:adjustRightInd w:val="0"/>
              <w:spacing w:after="0" w:line="240" w:lineRule="auto"/>
              <w:rPr>
                <w:rFonts w:ascii="Times New Roman" w:hAnsi="Times New Roman" w:cs="Times New Roman"/>
                <w:lang w:val="uk-UA" w:eastAsia="ru-RU"/>
              </w:rPr>
            </w:pPr>
          </w:p>
          <w:p w:rsidR="003E6785" w:rsidRPr="00E34137" w:rsidRDefault="003E6785" w:rsidP="0058406C">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lang w:val="uk-UA" w:eastAsia="ru-RU"/>
              </w:rPr>
              <w:t xml:space="preserve">Покровський районний відділ державної реєстрації актів цивільного стану Головного територіального управління юстиції у Донецькій області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58406C" w:rsidRDefault="003E6785" w:rsidP="0058406C">
            <w:pPr>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val="uk-UA" w:eastAsia="ru-RU"/>
              </w:rPr>
              <w:t xml:space="preserve">за заявою </w:t>
            </w:r>
            <w:r w:rsidRPr="0058406C">
              <w:rPr>
                <w:rFonts w:ascii="Times New Roman" w:hAnsi="Times New Roman" w:cs="Times New Roman"/>
                <w:color w:val="000000"/>
                <w:lang w:val="uk-UA"/>
              </w:rPr>
              <w:t>Пахомова Сергія Миколайовича,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Пахомова Ольга Сергіївна, про встановлення факту народження особи на тимчасово окупованій території України</w:t>
            </w:r>
          </w:p>
          <w:p w:rsidR="003E6785" w:rsidRPr="003A5F81" w:rsidRDefault="003E6785" w:rsidP="0058406C">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58406C">
            <w:pPr>
              <w:pStyle w:val="a5"/>
              <w:spacing w:before="0" w:beforeAutospacing="0" w:after="0" w:afterAutospacing="0"/>
              <w:rPr>
                <w:color w:val="000000"/>
                <w:sz w:val="22"/>
                <w:szCs w:val="22"/>
                <w:lang w:val="uk-UA"/>
              </w:rPr>
            </w:pPr>
            <w:r>
              <w:rPr>
                <w:color w:val="000000"/>
                <w:sz w:val="22"/>
                <w:szCs w:val="22"/>
                <w:lang w:val="uk-UA"/>
              </w:rPr>
              <w:t>04.04</w:t>
            </w:r>
            <w:r w:rsidRPr="00BC40C2">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58406C">
            <w:pPr>
              <w:pStyle w:val="a5"/>
              <w:spacing w:before="0" w:beforeAutospacing="0" w:after="0" w:afterAutospacing="0"/>
              <w:rPr>
                <w:color w:val="000000"/>
                <w:sz w:val="22"/>
                <w:szCs w:val="22"/>
                <w:lang w:val="uk-UA"/>
              </w:rPr>
            </w:pPr>
            <w:r w:rsidRPr="00BC40C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C40C2" w:rsidRDefault="003E6785" w:rsidP="0058406C">
            <w:pPr>
              <w:pStyle w:val="a5"/>
              <w:spacing w:before="0" w:beforeAutospacing="0" w:after="0" w:afterAutospacing="0"/>
              <w:rPr>
                <w:color w:val="000000"/>
                <w:sz w:val="22"/>
                <w:szCs w:val="22"/>
                <w:lang w:val="uk-UA"/>
              </w:rPr>
            </w:pPr>
            <w:r>
              <w:rPr>
                <w:color w:val="000000"/>
                <w:sz w:val="22"/>
                <w:szCs w:val="22"/>
                <w:lang w:val="uk-UA"/>
              </w:rPr>
              <w:t>09</w:t>
            </w:r>
            <w:r w:rsidRPr="00BC40C2">
              <w:rPr>
                <w:color w:val="000000"/>
                <w:sz w:val="22"/>
                <w:szCs w:val="22"/>
                <w:lang w:val="uk-UA"/>
              </w:rPr>
              <w:t>.</w:t>
            </w:r>
            <w:r>
              <w:rPr>
                <w:color w:val="000000"/>
                <w:sz w:val="22"/>
                <w:szCs w:val="22"/>
                <w:lang w:val="uk-UA"/>
              </w:rPr>
              <w:t>04</w:t>
            </w:r>
            <w:r w:rsidRPr="00BC40C2">
              <w:rPr>
                <w:color w:val="000000"/>
                <w:sz w:val="22"/>
                <w:szCs w:val="22"/>
                <w:lang w:val="uk-UA"/>
              </w:rPr>
              <w:t>.2019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D7594">
            <w:pPr>
              <w:pStyle w:val="a5"/>
              <w:rPr>
                <w:color w:val="000000"/>
                <w:sz w:val="22"/>
                <w:szCs w:val="22"/>
                <w:lang w:val="uk-UA"/>
              </w:rPr>
            </w:pPr>
            <w:r>
              <w:rPr>
                <w:color w:val="000000"/>
                <w:sz w:val="22"/>
                <w:szCs w:val="22"/>
                <w:lang w:val="uk-UA"/>
              </w:rPr>
              <w:t>160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D7594">
            <w:pPr>
              <w:pStyle w:val="a5"/>
              <w:spacing w:before="0" w:beforeAutospacing="0" w:after="0" w:afterAutospacing="0"/>
              <w:rPr>
                <w:color w:val="000000"/>
                <w:sz w:val="22"/>
                <w:szCs w:val="22"/>
                <w:lang w:val="uk-UA"/>
              </w:rPr>
            </w:pPr>
            <w:r>
              <w:rPr>
                <w:color w:val="000000"/>
                <w:sz w:val="22"/>
                <w:szCs w:val="22"/>
                <w:lang w:val="uk-UA"/>
              </w:rPr>
              <w:t>2/235/683/19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815C39">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sidRPr="006D7594">
              <w:rPr>
                <w:rStyle w:val="rvts22"/>
                <w:rFonts w:ascii="Times New Roman" w:hAnsi="Times New Roman" w:cs="Times New Roman"/>
              </w:rPr>
              <w:t xml:space="preserve"> Сєчкін</w:t>
            </w:r>
            <w:r>
              <w:rPr>
                <w:rStyle w:val="rvts22"/>
                <w:rFonts w:ascii="Times New Roman" w:hAnsi="Times New Roman" w:cs="Times New Roman"/>
                <w:lang w:val="uk-UA"/>
              </w:rPr>
              <w:t>а</w:t>
            </w:r>
            <w:r w:rsidRPr="006D7594">
              <w:rPr>
                <w:rStyle w:val="rvts22"/>
                <w:rFonts w:ascii="Times New Roman" w:hAnsi="Times New Roman" w:cs="Times New Roman"/>
              </w:rPr>
              <w:t xml:space="preserve"> Ірин</w:t>
            </w:r>
            <w:r>
              <w:rPr>
                <w:rStyle w:val="rvts22"/>
                <w:rFonts w:ascii="Times New Roman" w:hAnsi="Times New Roman" w:cs="Times New Roman"/>
                <w:lang w:val="uk-UA"/>
              </w:rPr>
              <w:t>а</w:t>
            </w:r>
            <w:r w:rsidRPr="006D7594">
              <w:rPr>
                <w:rStyle w:val="rvts22"/>
                <w:rFonts w:ascii="Times New Roman" w:hAnsi="Times New Roman" w:cs="Times New Roman"/>
              </w:rPr>
              <w:t xml:space="preserve"> Анатоліївн</w:t>
            </w:r>
            <w:r>
              <w:rPr>
                <w:rStyle w:val="rvts22"/>
                <w:rFonts w:ascii="Times New Roman" w:hAnsi="Times New Roman" w:cs="Times New Roman"/>
                <w:lang w:val="uk-UA"/>
              </w:rPr>
              <w:t>а</w:t>
            </w:r>
            <w:r w:rsidRPr="006D7594">
              <w:rPr>
                <w:rStyle w:val="rvts22"/>
                <w:rFonts w:ascii="Times New Roman" w:hAnsi="Times New Roman" w:cs="Times New Roman"/>
              </w:rPr>
              <w:t xml:space="preserve">  </w:t>
            </w:r>
          </w:p>
          <w:p w:rsidR="003E6785" w:rsidRPr="00E34137" w:rsidRDefault="003E6785" w:rsidP="006D7594">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sidRPr="006D7594">
              <w:rPr>
                <w:rStyle w:val="rvts22"/>
                <w:rFonts w:ascii="Times New Roman" w:hAnsi="Times New Roman" w:cs="Times New Roman"/>
              </w:rPr>
              <w:t xml:space="preserve"> Сєчкін Андрі</w:t>
            </w:r>
            <w:r>
              <w:rPr>
                <w:rStyle w:val="rvts22"/>
                <w:rFonts w:ascii="Times New Roman" w:hAnsi="Times New Roman" w:cs="Times New Roman"/>
                <w:lang w:val="uk-UA"/>
              </w:rPr>
              <w:t>й</w:t>
            </w:r>
            <w:r w:rsidRPr="006D7594">
              <w:rPr>
                <w:rStyle w:val="rvts22"/>
                <w:rFonts w:ascii="Times New Roman" w:hAnsi="Times New Roman" w:cs="Times New Roman"/>
              </w:rPr>
              <w:t xml:space="preserve">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815C39">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6D7594">
              <w:rPr>
                <w:rStyle w:val="rvts22"/>
                <w:rFonts w:ascii="Times New Roman" w:hAnsi="Times New Roman" w:cs="Times New Roman"/>
              </w:rPr>
              <w:t>Сєчкіної Ірини Анатоліївни  до  Сєчкіна Андрія Володимировича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6D7594">
            <w:pPr>
              <w:pStyle w:val="a5"/>
              <w:spacing w:before="0" w:beforeAutospacing="0" w:after="0" w:afterAutospacing="0"/>
              <w:rPr>
                <w:color w:val="000000"/>
                <w:sz w:val="22"/>
                <w:szCs w:val="22"/>
                <w:lang w:val="uk-UA"/>
              </w:rPr>
            </w:pPr>
            <w:r>
              <w:rPr>
                <w:color w:val="000000"/>
                <w:sz w:val="22"/>
                <w:szCs w:val="22"/>
                <w:lang w:val="uk-UA"/>
              </w:rPr>
              <w:t>05.04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815C39">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D7594">
            <w:pPr>
              <w:pStyle w:val="a5"/>
              <w:spacing w:before="0" w:beforeAutospacing="0" w:after="0" w:afterAutospacing="0"/>
              <w:rPr>
                <w:color w:val="000000"/>
                <w:sz w:val="22"/>
                <w:szCs w:val="22"/>
                <w:lang w:val="uk-UA"/>
              </w:rPr>
            </w:pPr>
            <w:r w:rsidRPr="00F275A4">
              <w:rPr>
                <w:color w:val="000000"/>
                <w:sz w:val="22"/>
                <w:szCs w:val="22"/>
                <w:lang w:val="uk-UA"/>
              </w:rPr>
              <w:t>0</w:t>
            </w:r>
            <w:r>
              <w:rPr>
                <w:color w:val="000000"/>
                <w:sz w:val="22"/>
                <w:szCs w:val="22"/>
                <w:lang w:val="uk-UA"/>
              </w:rPr>
              <w:t>9</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864BA5">
            <w:pPr>
              <w:pStyle w:val="a5"/>
              <w:rPr>
                <w:color w:val="000000"/>
                <w:sz w:val="22"/>
                <w:szCs w:val="22"/>
                <w:lang w:val="uk-UA"/>
              </w:rPr>
            </w:pPr>
            <w:r>
              <w:rPr>
                <w:color w:val="000000"/>
                <w:sz w:val="22"/>
                <w:szCs w:val="22"/>
                <w:lang w:val="uk-UA"/>
              </w:rPr>
              <w:t>161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864BA5">
            <w:pPr>
              <w:pStyle w:val="a5"/>
              <w:spacing w:before="0" w:beforeAutospacing="0" w:after="0" w:afterAutospacing="0"/>
              <w:rPr>
                <w:color w:val="000000"/>
                <w:sz w:val="22"/>
                <w:szCs w:val="22"/>
                <w:lang w:val="uk-UA"/>
              </w:rPr>
            </w:pPr>
            <w:r>
              <w:rPr>
                <w:color w:val="000000"/>
                <w:sz w:val="22"/>
                <w:szCs w:val="22"/>
                <w:lang w:val="uk-UA"/>
              </w:rPr>
              <w:t>6/235/86/19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864BA5">
            <w:pPr>
              <w:autoSpaceDE w:val="0"/>
              <w:autoSpaceDN w:val="0"/>
              <w:adjustRightInd w:val="0"/>
              <w:spacing w:after="0" w:line="240" w:lineRule="auto"/>
              <w:rPr>
                <w:rFonts w:ascii="Times New Roman" w:hAnsi="Times New Roman" w:cs="Times New Roman"/>
                <w:lang w:val="uk-UA" w:eastAsia="ru-RU"/>
              </w:rPr>
            </w:pPr>
            <w:r w:rsidRPr="00E34137">
              <w:rPr>
                <w:rFonts w:ascii="Times New Roman" w:hAnsi="Times New Roman" w:cs="Times New Roman"/>
                <w:color w:val="000000"/>
                <w:lang w:val="uk-UA"/>
              </w:rPr>
              <w:t>Позивач:</w:t>
            </w:r>
            <w:r>
              <w:rPr>
                <w:rFonts w:ascii="Times New Roman" w:hAnsi="Times New Roman" w:cs="Times New Roman"/>
                <w:lang w:eastAsia="ru-RU"/>
              </w:rPr>
              <w:t>Публічне акціонерне товариство</w:t>
            </w:r>
            <w:r w:rsidRPr="00864BA5">
              <w:rPr>
                <w:rFonts w:ascii="Times New Roman" w:hAnsi="Times New Roman" w:cs="Times New Roman"/>
                <w:lang w:eastAsia="ru-RU"/>
              </w:rPr>
              <w:t xml:space="preserve"> «Державний ощадний банк України» в особі філії - Донецьке обласне управління АТ «Ощадбанк»</w:t>
            </w:r>
          </w:p>
          <w:p w:rsidR="003E6785" w:rsidRPr="00E34137" w:rsidRDefault="003E6785" w:rsidP="00864BA5">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864BA5">
            <w:pPr>
              <w:autoSpaceDE w:val="0"/>
              <w:autoSpaceDN w:val="0"/>
              <w:adjustRightInd w:val="0"/>
              <w:spacing w:after="0" w:line="240" w:lineRule="auto"/>
              <w:rPr>
                <w:rFonts w:ascii="Times New Roman" w:hAnsi="Times New Roman" w:cs="Times New Roman"/>
                <w:color w:val="000000"/>
                <w:lang w:val="uk-UA" w:eastAsia="ru-RU"/>
              </w:rPr>
            </w:pPr>
            <w:r w:rsidRPr="00864BA5">
              <w:rPr>
                <w:rFonts w:ascii="Times New Roman" w:hAnsi="Times New Roman" w:cs="Times New Roman"/>
                <w:color w:val="000000"/>
              </w:rPr>
              <w:t>заінтересована особа: Кульбацький Валерій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864BA5">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864BA5">
              <w:rPr>
                <w:rFonts w:ascii="Times New Roman" w:hAnsi="Times New Roman" w:cs="Times New Roman"/>
                <w:lang w:eastAsia="ru-RU"/>
              </w:rPr>
              <w:t>Публічного акціонерного товариства «Державний ощадний банк України» в особі філії - Донецьке обласне управління АТ «Ощадбанк» про видачу дублікату виконавчого листа та поновлення строку на його пред’явлення до виконання, заінтересована особа: Куль</w:t>
            </w:r>
            <w:r>
              <w:rPr>
                <w:rFonts w:ascii="Times New Roman" w:hAnsi="Times New Roman" w:cs="Times New Roman"/>
                <w:lang w:eastAsia="ru-RU"/>
              </w:rPr>
              <w:t>бацький Валерій Володимирович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864BA5">
            <w:pPr>
              <w:pStyle w:val="a5"/>
              <w:spacing w:before="0" w:beforeAutospacing="0" w:after="0" w:afterAutospacing="0"/>
              <w:rPr>
                <w:color w:val="000000"/>
                <w:sz w:val="22"/>
                <w:szCs w:val="22"/>
                <w:lang w:val="uk-UA"/>
              </w:rPr>
            </w:pPr>
            <w:r>
              <w:rPr>
                <w:color w:val="000000"/>
                <w:sz w:val="22"/>
                <w:szCs w:val="22"/>
                <w:lang w:val="uk-UA"/>
              </w:rPr>
              <w:t>08.04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864BA5">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864BA5">
            <w:pPr>
              <w:pStyle w:val="a5"/>
              <w:spacing w:before="0" w:beforeAutospacing="0" w:after="0" w:afterAutospacing="0"/>
              <w:rPr>
                <w:color w:val="000000"/>
                <w:sz w:val="22"/>
                <w:szCs w:val="22"/>
                <w:lang w:val="uk-UA"/>
              </w:rPr>
            </w:pPr>
            <w:r>
              <w:rPr>
                <w:color w:val="000000"/>
                <w:sz w:val="22"/>
                <w:szCs w:val="22"/>
                <w:lang w:val="uk-UA"/>
              </w:rPr>
              <w:t>10</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815C39">
            <w:pPr>
              <w:pStyle w:val="a5"/>
              <w:rPr>
                <w:color w:val="000000"/>
                <w:sz w:val="22"/>
                <w:szCs w:val="22"/>
                <w:lang w:val="uk-UA"/>
              </w:rPr>
            </w:pPr>
            <w:r>
              <w:rPr>
                <w:color w:val="000000"/>
                <w:sz w:val="22"/>
                <w:szCs w:val="22"/>
                <w:lang w:val="uk-UA"/>
              </w:rPr>
              <w:t>162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815C39">
            <w:pPr>
              <w:pStyle w:val="a5"/>
              <w:spacing w:before="0" w:beforeAutospacing="0" w:after="0" w:afterAutospacing="0"/>
              <w:rPr>
                <w:color w:val="000000"/>
                <w:sz w:val="22"/>
                <w:szCs w:val="22"/>
                <w:lang w:val="uk-UA"/>
              </w:rPr>
            </w:pPr>
            <w:r>
              <w:rPr>
                <w:color w:val="000000"/>
                <w:sz w:val="22"/>
                <w:szCs w:val="22"/>
                <w:lang w:val="uk-UA"/>
              </w:rPr>
              <w:t>2/235/565/19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815C39">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sidRPr="00815C39">
              <w:rPr>
                <w:rStyle w:val="rvts11"/>
                <w:rFonts w:ascii="Times New Roman" w:hAnsi="Times New Roman" w:cs="Times New Roman"/>
                <w:color w:val="000000"/>
              </w:rPr>
              <w:t>Штанько Володимир Іванович</w:t>
            </w:r>
          </w:p>
          <w:p w:rsidR="003E6785" w:rsidRDefault="003E6785" w:rsidP="009904B2">
            <w:pPr>
              <w:autoSpaceDE w:val="0"/>
              <w:autoSpaceDN w:val="0"/>
              <w:adjustRightInd w:val="0"/>
              <w:spacing w:after="0" w:line="240" w:lineRule="auto"/>
              <w:rPr>
                <w:rStyle w:val="rvts11"/>
                <w:rFonts w:ascii="Times New Roman" w:hAnsi="Times New Roman" w:cs="Times New Roman"/>
                <w:color w:val="000000"/>
                <w:lang w:val="uk-UA"/>
              </w:rPr>
            </w:pPr>
            <w:r w:rsidRPr="00E34137">
              <w:rPr>
                <w:rFonts w:ascii="Times New Roman" w:hAnsi="Times New Roman" w:cs="Times New Roman"/>
                <w:color w:val="000000"/>
                <w:lang w:val="uk-UA"/>
              </w:rPr>
              <w:t>Відповідач</w:t>
            </w:r>
            <w:r>
              <w:rPr>
                <w:rFonts w:ascii="Times New Roman" w:hAnsi="Times New Roman" w:cs="Times New Roman"/>
                <w:color w:val="000000"/>
                <w:lang w:val="uk-UA"/>
              </w:rPr>
              <w:t>і</w:t>
            </w:r>
            <w:r w:rsidRPr="00E34137">
              <w:rPr>
                <w:rFonts w:ascii="Times New Roman" w:hAnsi="Times New Roman" w:cs="Times New Roman"/>
                <w:color w:val="000000"/>
                <w:lang w:val="uk-UA"/>
              </w:rPr>
              <w:t>:</w:t>
            </w:r>
            <w:r w:rsidRPr="00815C39">
              <w:rPr>
                <w:rStyle w:val="rvts11"/>
                <w:rFonts w:ascii="Times New Roman" w:hAnsi="Times New Roman" w:cs="Times New Roman"/>
                <w:color w:val="000000"/>
              </w:rPr>
              <w:t>Рудниченко Ірин</w:t>
            </w:r>
            <w:r>
              <w:rPr>
                <w:rStyle w:val="rvts11"/>
                <w:rFonts w:ascii="Times New Roman" w:hAnsi="Times New Roman" w:cs="Times New Roman"/>
                <w:color w:val="000000"/>
                <w:lang w:val="uk-UA"/>
              </w:rPr>
              <w:t>а</w:t>
            </w:r>
            <w:r w:rsidRPr="00815C39">
              <w:rPr>
                <w:rStyle w:val="rvts11"/>
                <w:rFonts w:ascii="Times New Roman" w:hAnsi="Times New Roman" w:cs="Times New Roman"/>
                <w:color w:val="000000"/>
              </w:rPr>
              <w:t xml:space="preserve"> Володимирівн</w:t>
            </w:r>
            <w:r>
              <w:rPr>
                <w:rStyle w:val="rvts11"/>
                <w:rFonts w:ascii="Times New Roman" w:hAnsi="Times New Roman" w:cs="Times New Roman"/>
                <w:color w:val="000000"/>
                <w:lang w:val="uk-UA"/>
              </w:rPr>
              <w:t>а</w:t>
            </w:r>
          </w:p>
          <w:p w:rsidR="003E6785" w:rsidRPr="009904B2" w:rsidRDefault="003E6785" w:rsidP="009904B2">
            <w:pPr>
              <w:autoSpaceDE w:val="0"/>
              <w:autoSpaceDN w:val="0"/>
              <w:adjustRightInd w:val="0"/>
              <w:spacing w:after="0" w:line="240" w:lineRule="auto"/>
              <w:rPr>
                <w:rFonts w:ascii="Times New Roman" w:hAnsi="Times New Roman" w:cs="Times New Roman"/>
                <w:color w:val="000000"/>
                <w:lang w:val="uk-UA" w:eastAsia="ru-RU"/>
              </w:rPr>
            </w:pPr>
            <w:r w:rsidRPr="00815C39">
              <w:rPr>
                <w:rStyle w:val="rvts11"/>
                <w:rFonts w:ascii="Times New Roman" w:hAnsi="Times New Roman" w:cs="Times New Roman"/>
                <w:color w:val="000000"/>
              </w:rPr>
              <w:t>Покровськ</w:t>
            </w:r>
            <w:r>
              <w:rPr>
                <w:rStyle w:val="rvts11"/>
                <w:rFonts w:ascii="Times New Roman" w:hAnsi="Times New Roman" w:cs="Times New Roman"/>
                <w:color w:val="000000"/>
                <w:lang w:val="uk-UA"/>
              </w:rPr>
              <w:t>а</w:t>
            </w:r>
            <w:r w:rsidRPr="00815C39">
              <w:rPr>
                <w:rStyle w:val="rvts11"/>
                <w:rFonts w:ascii="Times New Roman" w:hAnsi="Times New Roman" w:cs="Times New Roman"/>
                <w:color w:val="000000"/>
              </w:rPr>
              <w:t xml:space="preserve"> міськ</w:t>
            </w:r>
            <w:r>
              <w:rPr>
                <w:rStyle w:val="rvts11"/>
                <w:rFonts w:ascii="Times New Roman" w:hAnsi="Times New Roman" w:cs="Times New Roman"/>
                <w:color w:val="000000"/>
                <w:lang w:val="uk-UA"/>
              </w:rPr>
              <w:t>а</w:t>
            </w:r>
            <w:r w:rsidRPr="00815C39">
              <w:rPr>
                <w:rStyle w:val="rvts11"/>
                <w:rFonts w:ascii="Times New Roman" w:hAnsi="Times New Roman" w:cs="Times New Roman"/>
                <w:color w:val="000000"/>
              </w:rPr>
              <w:t xml:space="preserve"> рад</w:t>
            </w:r>
            <w:r>
              <w:rPr>
                <w:rStyle w:val="rvts11"/>
                <w:rFonts w:ascii="Times New Roman" w:hAnsi="Times New Roman" w:cs="Times New Roman"/>
                <w:color w:val="000000"/>
                <w:lang w:val="uk-UA"/>
              </w:rPr>
              <w:t>а</w:t>
            </w:r>
            <w:r w:rsidRPr="00815C39">
              <w:rPr>
                <w:rStyle w:val="rvts11"/>
                <w:rFonts w:ascii="Times New Roman" w:hAnsi="Times New Roman" w:cs="Times New Roman"/>
                <w:color w:val="000000"/>
              </w:rPr>
              <w:t xml:space="preserve"> Донецької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815C39">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815C39">
              <w:rPr>
                <w:rStyle w:val="rvts11"/>
                <w:rFonts w:ascii="Times New Roman" w:hAnsi="Times New Roman" w:cs="Times New Roman"/>
                <w:color w:val="000000"/>
              </w:rPr>
              <w:t>Штанько Володимира Івановича до Рудниченко Ірини Володимирівни, Покровської міської ради Донецької області про визнання права власності в порядку спадкування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815C39">
            <w:pPr>
              <w:pStyle w:val="a5"/>
              <w:spacing w:before="0" w:beforeAutospacing="0" w:after="0" w:afterAutospacing="0"/>
              <w:rPr>
                <w:color w:val="000000"/>
                <w:sz w:val="22"/>
                <w:szCs w:val="22"/>
                <w:lang w:val="uk-UA"/>
              </w:rPr>
            </w:pPr>
            <w:r>
              <w:rPr>
                <w:color w:val="000000"/>
                <w:sz w:val="22"/>
                <w:szCs w:val="22"/>
                <w:lang w:val="uk-UA"/>
              </w:rPr>
              <w:t>02.04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815C39">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815C39">
            <w:pPr>
              <w:pStyle w:val="a5"/>
              <w:spacing w:before="0" w:beforeAutospacing="0" w:after="0" w:afterAutospacing="0"/>
              <w:rPr>
                <w:color w:val="000000"/>
                <w:sz w:val="22"/>
                <w:szCs w:val="22"/>
                <w:lang w:val="uk-UA"/>
              </w:rPr>
            </w:pPr>
            <w:r>
              <w:rPr>
                <w:color w:val="000000"/>
                <w:sz w:val="22"/>
                <w:szCs w:val="22"/>
                <w:lang w:val="uk-UA"/>
              </w:rPr>
              <w:t>10</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F4CA2">
            <w:pPr>
              <w:pStyle w:val="a5"/>
              <w:rPr>
                <w:color w:val="000000"/>
                <w:sz w:val="22"/>
                <w:szCs w:val="22"/>
                <w:lang w:val="uk-UA"/>
              </w:rPr>
            </w:pPr>
            <w:r>
              <w:rPr>
                <w:color w:val="000000"/>
                <w:sz w:val="22"/>
                <w:szCs w:val="22"/>
                <w:lang w:val="uk-UA"/>
              </w:rPr>
              <w:t>163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F4CA2">
            <w:pPr>
              <w:pStyle w:val="a5"/>
              <w:spacing w:before="0" w:beforeAutospacing="0" w:after="0" w:afterAutospacing="0"/>
              <w:rPr>
                <w:color w:val="000000"/>
                <w:sz w:val="22"/>
                <w:szCs w:val="22"/>
                <w:lang w:val="uk-UA"/>
              </w:rPr>
            </w:pPr>
            <w:r>
              <w:rPr>
                <w:color w:val="000000"/>
                <w:sz w:val="22"/>
                <w:szCs w:val="22"/>
                <w:lang w:val="uk-UA"/>
              </w:rPr>
              <w:t>6/235/109/19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9F4CA2">
            <w:pPr>
              <w:autoSpaceDE w:val="0"/>
              <w:autoSpaceDN w:val="0"/>
              <w:adjustRightInd w:val="0"/>
              <w:spacing w:after="0" w:line="240" w:lineRule="auto"/>
              <w:rPr>
                <w:rFonts w:ascii="Times New Roman" w:hAnsi="Times New Roman" w:cs="Times New Roman"/>
                <w:lang w:val="uk-UA" w:eastAsia="ru-RU"/>
              </w:rPr>
            </w:pPr>
            <w:r>
              <w:rPr>
                <w:rFonts w:ascii="Times New Roman" w:hAnsi="Times New Roman" w:cs="Times New Roman"/>
                <w:color w:val="000000"/>
                <w:lang w:val="uk-UA"/>
              </w:rPr>
              <w:t>Заявник:</w:t>
            </w:r>
            <w:r>
              <w:rPr>
                <w:rFonts w:ascii="Times New Roman" w:hAnsi="Times New Roman" w:cs="Times New Roman"/>
                <w:lang w:eastAsia="ru-RU"/>
              </w:rPr>
              <w:t xml:space="preserve">Товариство </w:t>
            </w:r>
            <w:r w:rsidRPr="009F4CA2">
              <w:rPr>
                <w:rFonts w:ascii="Times New Roman" w:hAnsi="Times New Roman" w:cs="Times New Roman"/>
                <w:lang w:eastAsia="ru-RU"/>
              </w:rPr>
              <w:t>з обмеженою відповідальністю «ГЛОБАЛ СПЛІТ»</w:t>
            </w:r>
          </w:p>
          <w:p w:rsidR="003E6785" w:rsidRPr="00E34137" w:rsidRDefault="003E6785" w:rsidP="009F4CA2">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9F4CA2">
            <w:pPr>
              <w:autoSpaceDE w:val="0"/>
              <w:autoSpaceDN w:val="0"/>
              <w:adjustRightInd w:val="0"/>
              <w:spacing w:after="0" w:line="240" w:lineRule="auto"/>
              <w:rPr>
                <w:rFonts w:ascii="Times New Roman" w:hAnsi="Times New Roman" w:cs="Times New Roman"/>
                <w:color w:val="000000"/>
                <w:lang w:val="uk-UA" w:eastAsia="ru-RU"/>
              </w:rPr>
            </w:pPr>
            <w:r w:rsidRPr="009F4CA2">
              <w:rPr>
                <w:rFonts w:ascii="Times New Roman" w:hAnsi="Times New Roman" w:cs="Times New Roman"/>
                <w:color w:val="000000"/>
              </w:rPr>
              <w:t>заінтересовані особи: Жебін Олександр Іванович, Жебіна Світлана Анатоліївна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9F4CA2">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9F4CA2">
              <w:rPr>
                <w:rFonts w:ascii="Times New Roman" w:hAnsi="Times New Roman" w:cs="Times New Roman"/>
                <w:lang w:eastAsia="ru-RU"/>
              </w:rPr>
              <w:t>Товариства з обмеженою відповідальністю «ГЛОБАЛ СПЛІТ» про заміну сторони виконавчого провадження, заінтересовані особи: Жебін Олександр Іванович</w:t>
            </w:r>
            <w:r>
              <w:rPr>
                <w:rFonts w:ascii="Times New Roman" w:hAnsi="Times New Roman" w:cs="Times New Roman"/>
                <w:lang w:eastAsia="ru-RU"/>
              </w:rPr>
              <w:t>, Жебіна Світлана Анатоліївна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F4CA2">
            <w:pPr>
              <w:pStyle w:val="a5"/>
              <w:spacing w:before="0" w:beforeAutospacing="0" w:after="0" w:afterAutospacing="0"/>
              <w:rPr>
                <w:color w:val="000000"/>
                <w:sz w:val="22"/>
                <w:szCs w:val="22"/>
                <w:lang w:val="uk-UA"/>
              </w:rPr>
            </w:pPr>
            <w:r>
              <w:rPr>
                <w:color w:val="000000"/>
                <w:sz w:val="22"/>
                <w:szCs w:val="22"/>
                <w:lang w:val="uk-UA"/>
              </w:rPr>
              <w:t>10.04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F4CA2">
            <w:pPr>
              <w:pStyle w:val="a5"/>
              <w:spacing w:before="0" w:beforeAutospacing="0" w:after="0" w:afterAutospacing="0"/>
              <w:rPr>
                <w:color w:val="000000"/>
                <w:sz w:val="22"/>
                <w:szCs w:val="22"/>
                <w:lang w:val="uk-UA"/>
              </w:rPr>
            </w:pPr>
            <w:r>
              <w:rPr>
                <w:color w:val="000000"/>
                <w:sz w:val="22"/>
                <w:szCs w:val="22"/>
                <w:lang w:val="uk-UA"/>
              </w:rPr>
              <w:t>Передано за підсудністю</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F4CA2">
            <w:pPr>
              <w:pStyle w:val="a5"/>
              <w:spacing w:before="0" w:beforeAutospacing="0" w:after="0" w:afterAutospacing="0"/>
              <w:rPr>
                <w:color w:val="000000"/>
                <w:sz w:val="22"/>
                <w:szCs w:val="22"/>
                <w:lang w:val="uk-UA"/>
              </w:rPr>
            </w:pPr>
            <w:r>
              <w:rPr>
                <w:color w:val="000000"/>
                <w:sz w:val="22"/>
                <w:szCs w:val="22"/>
                <w:lang w:val="uk-UA"/>
              </w:rPr>
              <w:t>11</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A7895">
            <w:pPr>
              <w:pStyle w:val="a5"/>
              <w:rPr>
                <w:color w:val="000000"/>
                <w:sz w:val="22"/>
                <w:szCs w:val="22"/>
                <w:lang w:val="uk-UA"/>
              </w:rPr>
            </w:pPr>
            <w:r>
              <w:rPr>
                <w:color w:val="000000"/>
                <w:sz w:val="22"/>
                <w:szCs w:val="22"/>
                <w:lang w:val="uk-UA"/>
              </w:rPr>
              <w:t>164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A7895">
            <w:pPr>
              <w:pStyle w:val="a5"/>
              <w:spacing w:before="0" w:beforeAutospacing="0" w:after="0" w:afterAutospacing="0"/>
              <w:rPr>
                <w:color w:val="000000"/>
                <w:sz w:val="22"/>
                <w:szCs w:val="22"/>
                <w:lang w:val="uk-UA"/>
              </w:rPr>
            </w:pPr>
            <w:r>
              <w:rPr>
                <w:color w:val="000000"/>
                <w:sz w:val="22"/>
                <w:szCs w:val="22"/>
                <w:lang w:val="uk-UA"/>
              </w:rPr>
              <w:t>2/235/728/19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A7895">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color w:val="000000"/>
                <w:lang w:val="uk-UA"/>
              </w:rPr>
              <w:t>Позивач:</w:t>
            </w:r>
            <w:r>
              <w:rPr>
                <w:rFonts w:ascii="Times New Roman" w:hAnsi="Times New Roman" w:cs="Times New Roman"/>
                <w:color w:val="000000"/>
              </w:rPr>
              <w:t>Тихонова Наталя Олексіївна</w:t>
            </w:r>
          </w:p>
          <w:p w:rsidR="003E6785" w:rsidRPr="00E34137" w:rsidRDefault="003E6785" w:rsidP="00CA7895">
            <w:pPr>
              <w:autoSpaceDE w:val="0"/>
              <w:autoSpaceDN w:val="0"/>
              <w:adjustRightInd w:val="0"/>
              <w:spacing w:after="0" w:line="240" w:lineRule="auto"/>
              <w:rPr>
                <w:rFonts w:ascii="Times New Roman" w:hAnsi="Times New Roman" w:cs="Times New Roman"/>
                <w:color w:val="000000"/>
                <w:lang w:val="uk-UA"/>
              </w:rPr>
            </w:pPr>
          </w:p>
          <w:p w:rsidR="003E6785" w:rsidRDefault="003E6785" w:rsidP="00CA7895">
            <w:pPr>
              <w:autoSpaceDE w:val="0"/>
              <w:autoSpaceDN w:val="0"/>
              <w:adjustRightInd w:val="0"/>
              <w:spacing w:after="0" w:line="240" w:lineRule="auto"/>
              <w:rPr>
                <w:rStyle w:val="rvts11"/>
                <w:rFonts w:ascii="Times New Roman" w:hAnsi="Times New Roman" w:cs="Times New Roman"/>
                <w:color w:val="000000"/>
                <w:lang w:val="uk-UA"/>
              </w:rPr>
            </w:pPr>
            <w:r w:rsidRPr="00E34137">
              <w:rPr>
                <w:rFonts w:ascii="Times New Roman" w:hAnsi="Times New Roman" w:cs="Times New Roman"/>
                <w:color w:val="000000"/>
                <w:lang w:val="uk-UA"/>
              </w:rPr>
              <w:t>Відповідач:</w:t>
            </w:r>
            <w:r>
              <w:rPr>
                <w:rFonts w:ascii="Times New Roman" w:hAnsi="Times New Roman" w:cs="Times New Roman"/>
                <w:color w:val="000000"/>
              </w:rPr>
              <w:t>Тихонов Вадим Олексійович</w:t>
            </w:r>
          </w:p>
          <w:p w:rsidR="003E6785" w:rsidRPr="009904B2" w:rsidRDefault="003E6785" w:rsidP="00CA7895">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CA7895">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CA7895">
              <w:rPr>
                <w:rFonts w:ascii="Times New Roman" w:hAnsi="Times New Roman" w:cs="Times New Roman"/>
                <w:color w:val="000000"/>
              </w:rPr>
              <w:t>Тихонової Наталі Олексіївни до Тихонова Вадима Олексійовича про надання дозволу на тимчасовий виїзд/в’їзд на неконтрольовану та тимчасово окуповану територію України, а також за кордон неповнолітньої дитини без згоди та супроводу батька, та надання дозволу на оформлення проїзних документі</w:t>
            </w:r>
            <w:r>
              <w:rPr>
                <w:rFonts w:ascii="Times New Roman" w:hAnsi="Times New Roman" w:cs="Times New Roman"/>
                <w:color w:val="000000"/>
              </w:rPr>
              <w:t>в для виїзду дитини за кордон</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CA7895">
            <w:pPr>
              <w:pStyle w:val="a5"/>
              <w:spacing w:before="0" w:beforeAutospacing="0" w:after="0" w:afterAutospacing="0"/>
              <w:rPr>
                <w:color w:val="000000"/>
                <w:sz w:val="22"/>
                <w:szCs w:val="22"/>
                <w:lang w:val="uk-UA"/>
              </w:rPr>
            </w:pPr>
            <w:r>
              <w:rPr>
                <w:color w:val="000000"/>
                <w:sz w:val="22"/>
                <w:szCs w:val="22"/>
                <w:lang w:val="uk-UA"/>
              </w:rPr>
              <w:t>09.04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CA7895">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A7895">
            <w:pPr>
              <w:pStyle w:val="a5"/>
              <w:spacing w:before="0" w:beforeAutospacing="0" w:after="0" w:afterAutospacing="0"/>
              <w:rPr>
                <w:color w:val="000000"/>
                <w:sz w:val="22"/>
                <w:szCs w:val="22"/>
                <w:lang w:val="uk-UA"/>
              </w:rPr>
            </w:pPr>
            <w:r>
              <w:rPr>
                <w:color w:val="000000"/>
                <w:sz w:val="22"/>
                <w:szCs w:val="22"/>
                <w:lang w:val="uk-UA"/>
              </w:rPr>
              <w:t>12</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D163C1">
            <w:pPr>
              <w:pStyle w:val="a5"/>
              <w:rPr>
                <w:color w:val="000000"/>
                <w:sz w:val="22"/>
                <w:szCs w:val="22"/>
                <w:lang w:val="uk-UA"/>
              </w:rPr>
            </w:pPr>
            <w:r>
              <w:rPr>
                <w:color w:val="000000"/>
                <w:sz w:val="22"/>
                <w:szCs w:val="22"/>
                <w:lang w:val="uk-UA"/>
              </w:rPr>
              <w:t>165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D163C1">
            <w:pPr>
              <w:pStyle w:val="a5"/>
              <w:spacing w:before="0" w:beforeAutospacing="0" w:after="0" w:afterAutospacing="0"/>
              <w:rPr>
                <w:color w:val="000000"/>
                <w:sz w:val="22"/>
                <w:szCs w:val="22"/>
                <w:lang w:val="uk-UA"/>
              </w:rPr>
            </w:pPr>
            <w:r>
              <w:rPr>
                <w:color w:val="000000"/>
                <w:sz w:val="22"/>
                <w:szCs w:val="22"/>
                <w:lang w:val="uk-UA"/>
              </w:rPr>
              <w:t>2-в/235/15/19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F7239" w:rsidRDefault="003E6785" w:rsidP="00D163C1">
            <w:pPr>
              <w:autoSpaceDE w:val="0"/>
              <w:autoSpaceDN w:val="0"/>
              <w:adjustRightInd w:val="0"/>
              <w:spacing w:after="0" w:line="240" w:lineRule="auto"/>
              <w:rPr>
                <w:rFonts w:ascii="Times New Roman" w:hAnsi="Times New Roman" w:cs="Times New Roman"/>
                <w:lang w:val="uk-UA" w:eastAsia="ru-RU"/>
              </w:rPr>
            </w:pPr>
            <w:r>
              <w:rPr>
                <w:rFonts w:ascii="Times New Roman" w:hAnsi="Times New Roman" w:cs="Times New Roman"/>
                <w:color w:val="000000"/>
                <w:lang w:val="uk-UA"/>
              </w:rPr>
              <w:t>Заявник:</w:t>
            </w:r>
            <w:r>
              <w:rPr>
                <w:rFonts w:ascii="Times New Roman" w:hAnsi="Times New Roman" w:cs="Times New Roman"/>
                <w:lang w:eastAsia="ru-RU"/>
              </w:rPr>
              <w:t>Публічне акціонерне товариство</w:t>
            </w:r>
            <w:r w:rsidRPr="00D163C1">
              <w:rPr>
                <w:rFonts w:ascii="Times New Roman" w:hAnsi="Times New Roman" w:cs="Times New Roman"/>
                <w:lang w:eastAsia="ru-RU"/>
              </w:rPr>
              <w:t xml:space="preserve"> «Акціонерний комерційний промислово-інвестиційний банк» </w:t>
            </w:r>
          </w:p>
          <w:p w:rsidR="003E6785" w:rsidRPr="00E34137" w:rsidRDefault="003E6785" w:rsidP="00D163C1">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D163C1">
            <w:pPr>
              <w:autoSpaceDE w:val="0"/>
              <w:autoSpaceDN w:val="0"/>
              <w:adjustRightInd w:val="0"/>
              <w:spacing w:after="0" w:line="240" w:lineRule="auto"/>
              <w:rPr>
                <w:rFonts w:ascii="Times New Roman" w:hAnsi="Times New Roman" w:cs="Times New Roman"/>
                <w:color w:val="000000"/>
                <w:lang w:val="uk-UA" w:eastAsia="ru-RU"/>
              </w:rPr>
            </w:pPr>
            <w:r>
              <w:rPr>
                <w:rFonts w:ascii="Times New Roman" w:hAnsi="Times New Roman" w:cs="Times New Roman"/>
                <w:color w:val="000000"/>
              </w:rPr>
              <w:t>заінтересована особа</w:t>
            </w:r>
            <w:r w:rsidRPr="009F4CA2">
              <w:rPr>
                <w:rFonts w:ascii="Times New Roman" w:hAnsi="Times New Roman" w:cs="Times New Roman"/>
                <w:color w:val="000000"/>
              </w:rPr>
              <w:t xml:space="preserve">: </w:t>
            </w:r>
            <w:r>
              <w:rPr>
                <w:rFonts w:ascii="Times New Roman" w:hAnsi="Times New Roman" w:cs="Times New Roman"/>
                <w:color w:val="000000"/>
              </w:rPr>
              <w:t>Малевич Валерій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D163C1">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D163C1">
              <w:rPr>
                <w:rFonts w:ascii="Times New Roman" w:hAnsi="Times New Roman" w:cs="Times New Roman"/>
                <w:lang w:eastAsia="ru-RU"/>
              </w:rPr>
              <w:t>Публічного акціонерного товариства «Акціонерний комерційний промислово-інвестиційний банк» про відновлення вт</w:t>
            </w:r>
            <w:r>
              <w:rPr>
                <w:rFonts w:ascii="Times New Roman" w:hAnsi="Times New Roman" w:cs="Times New Roman"/>
                <w:lang w:eastAsia="ru-RU"/>
              </w:rPr>
              <w:t>раченого судового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D163C1">
            <w:pPr>
              <w:pStyle w:val="a5"/>
              <w:spacing w:before="0" w:beforeAutospacing="0" w:after="0" w:afterAutospacing="0"/>
              <w:rPr>
                <w:color w:val="000000"/>
                <w:sz w:val="22"/>
                <w:szCs w:val="22"/>
                <w:lang w:val="uk-UA"/>
              </w:rPr>
            </w:pPr>
            <w:r>
              <w:rPr>
                <w:color w:val="000000"/>
                <w:sz w:val="22"/>
                <w:szCs w:val="22"/>
                <w:lang w:val="uk-UA"/>
              </w:rPr>
              <w:t>11.04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D163C1">
            <w:pPr>
              <w:pStyle w:val="a5"/>
              <w:spacing w:before="0" w:beforeAutospacing="0" w:after="0" w:afterAutospacing="0"/>
              <w:rPr>
                <w:color w:val="000000"/>
                <w:sz w:val="22"/>
                <w:szCs w:val="22"/>
                <w:lang w:val="uk-UA"/>
              </w:rPr>
            </w:pPr>
            <w:r>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D163C1">
            <w:pPr>
              <w:pStyle w:val="a5"/>
              <w:spacing w:before="0" w:beforeAutospacing="0" w:after="0" w:afterAutospacing="0"/>
              <w:rPr>
                <w:color w:val="000000"/>
                <w:sz w:val="22"/>
                <w:szCs w:val="22"/>
                <w:lang w:val="uk-UA"/>
              </w:rPr>
            </w:pPr>
            <w:r>
              <w:rPr>
                <w:color w:val="000000"/>
                <w:sz w:val="22"/>
                <w:szCs w:val="22"/>
                <w:lang w:val="uk-UA"/>
              </w:rPr>
              <w:t>15</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0341DC">
            <w:pPr>
              <w:pStyle w:val="a5"/>
              <w:rPr>
                <w:color w:val="000000"/>
                <w:sz w:val="22"/>
                <w:szCs w:val="22"/>
                <w:lang w:val="uk-UA"/>
              </w:rPr>
            </w:pPr>
            <w:r w:rsidRPr="00AA21CA">
              <w:rPr>
                <w:color w:val="000000"/>
                <w:sz w:val="22"/>
                <w:szCs w:val="22"/>
                <w:lang w:val="uk-UA"/>
              </w:rPr>
              <w:t>166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0341DC">
            <w:pPr>
              <w:pStyle w:val="a5"/>
              <w:spacing w:before="0" w:beforeAutospacing="0" w:after="0" w:afterAutospacing="0"/>
              <w:rPr>
                <w:color w:val="000000"/>
                <w:sz w:val="22"/>
                <w:szCs w:val="22"/>
                <w:lang w:val="uk-UA"/>
              </w:rPr>
            </w:pPr>
            <w:r w:rsidRPr="00AA21CA">
              <w:rPr>
                <w:color w:val="000000"/>
                <w:sz w:val="22"/>
                <w:szCs w:val="22"/>
                <w:lang w:val="uk-UA"/>
              </w:rPr>
              <w:t>2-о/235/325/19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0341DC">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color w:val="000000"/>
                <w:lang w:val="uk-UA"/>
              </w:rPr>
              <w:t>Заявник: Сперанськ</w:t>
            </w:r>
            <w:r>
              <w:rPr>
                <w:rFonts w:ascii="Times New Roman" w:hAnsi="Times New Roman" w:cs="Times New Roman"/>
                <w:color w:val="000000"/>
                <w:lang w:val="uk-UA"/>
              </w:rPr>
              <w:t xml:space="preserve">ий </w:t>
            </w:r>
            <w:r w:rsidRPr="00AA21CA">
              <w:rPr>
                <w:rFonts w:ascii="Times New Roman" w:hAnsi="Times New Roman" w:cs="Times New Roman"/>
                <w:color w:val="000000"/>
                <w:lang w:val="uk-UA"/>
              </w:rPr>
              <w:t>Микол</w:t>
            </w:r>
            <w:r>
              <w:rPr>
                <w:rFonts w:ascii="Times New Roman" w:hAnsi="Times New Roman" w:cs="Times New Roman"/>
                <w:color w:val="000000"/>
                <w:lang w:val="uk-UA"/>
              </w:rPr>
              <w:t>а</w:t>
            </w:r>
            <w:r w:rsidRPr="00AA21CA">
              <w:rPr>
                <w:rFonts w:ascii="Times New Roman" w:hAnsi="Times New Roman" w:cs="Times New Roman"/>
                <w:color w:val="000000"/>
                <w:lang w:val="uk-UA"/>
              </w:rPr>
              <w:t xml:space="preserve"> Володимирович</w:t>
            </w:r>
            <w:r w:rsidRPr="00AA21CA">
              <w:rPr>
                <w:rFonts w:ascii="Times New Roman" w:hAnsi="Times New Roman" w:cs="Times New Roman"/>
                <w:lang w:val="uk-UA" w:eastAsia="ru-RU"/>
              </w:rPr>
              <w:t>,</w:t>
            </w:r>
          </w:p>
          <w:p w:rsidR="003E6785" w:rsidRPr="00AA21CA" w:rsidRDefault="003E6785" w:rsidP="000341DC">
            <w:pPr>
              <w:autoSpaceDE w:val="0"/>
              <w:autoSpaceDN w:val="0"/>
              <w:adjustRightInd w:val="0"/>
              <w:spacing w:after="0" w:line="240" w:lineRule="auto"/>
              <w:rPr>
                <w:rFonts w:ascii="Times New Roman" w:hAnsi="Times New Roman" w:cs="Times New Roman"/>
                <w:lang w:val="uk-UA" w:eastAsia="ru-RU"/>
              </w:rPr>
            </w:pPr>
          </w:p>
          <w:p w:rsidR="003E6785" w:rsidRPr="00AA21CA" w:rsidRDefault="003E6785" w:rsidP="000341DC">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lang w:val="uk-UA" w:eastAsia="ru-RU"/>
              </w:rPr>
              <w:t xml:space="preserve">заінтересовані особи: </w:t>
            </w:r>
          </w:p>
          <w:p w:rsidR="003E6785" w:rsidRDefault="003E6785" w:rsidP="000341DC">
            <w:pPr>
              <w:autoSpaceDE w:val="0"/>
              <w:autoSpaceDN w:val="0"/>
              <w:adjustRightInd w:val="0"/>
              <w:spacing w:after="0" w:line="240" w:lineRule="auto"/>
              <w:rPr>
                <w:rFonts w:ascii="Times New Roman" w:hAnsi="Times New Roman" w:cs="Times New Roman"/>
                <w:color w:val="000000"/>
                <w:lang w:val="uk-UA"/>
              </w:rPr>
            </w:pPr>
            <w:r w:rsidRPr="00AA21CA">
              <w:rPr>
                <w:rFonts w:ascii="Times New Roman" w:hAnsi="Times New Roman" w:cs="Times New Roman"/>
                <w:color w:val="000000"/>
                <w:lang w:val="uk-UA"/>
              </w:rPr>
              <w:t>Сперанська Ірина Юріївна,</w:t>
            </w:r>
          </w:p>
          <w:p w:rsidR="003E6785" w:rsidRDefault="003E6785" w:rsidP="000341DC">
            <w:pPr>
              <w:autoSpaceDE w:val="0"/>
              <w:autoSpaceDN w:val="0"/>
              <w:adjustRightInd w:val="0"/>
              <w:spacing w:after="0" w:line="240" w:lineRule="auto"/>
              <w:rPr>
                <w:rFonts w:ascii="Times New Roman" w:hAnsi="Times New Roman" w:cs="Times New Roman"/>
                <w:color w:val="000000"/>
                <w:lang w:val="uk-UA"/>
              </w:rPr>
            </w:pPr>
          </w:p>
          <w:p w:rsidR="003E6785" w:rsidRPr="00AA21CA" w:rsidRDefault="003E6785" w:rsidP="000341DC">
            <w:pPr>
              <w:autoSpaceDE w:val="0"/>
              <w:autoSpaceDN w:val="0"/>
              <w:adjustRightInd w:val="0"/>
              <w:spacing w:after="0" w:line="240" w:lineRule="auto"/>
              <w:rPr>
                <w:rFonts w:ascii="Times New Roman" w:hAnsi="Times New Roman" w:cs="Times New Roman"/>
                <w:color w:val="000000"/>
                <w:lang w:val="uk-UA" w:eastAsia="ru-RU"/>
              </w:rPr>
            </w:pPr>
            <w:r w:rsidRPr="00AA21CA">
              <w:rPr>
                <w:rFonts w:ascii="Times New Roman" w:hAnsi="Times New Roman" w:cs="Times New Roman"/>
                <w:color w:val="000000"/>
                <w:lang w:val="uk-UA"/>
              </w:rPr>
              <w:t>Покровський міський відділ державної реєстрації актів цивільного стану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AA21CA">
            <w:pPr>
              <w:autoSpaceDE w:val="0"/>
              <w:autoSpaceDN w:val="0"/>
              <w:adjustRightInd w:val="0"/>
              <w:spacing w:after="0" w:line="240" w:lineRule="auto"/>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 xml:space="preserve">за заявою </w:t>
            </w:r>
            <w:r w:rsidRPr="00AA21CA">
              <w:rPr>
                <w:rFonts w:ascii="Times New Roman" w:hAnsi="Times New Roman" w:cs="Times New Roman"/>
                <w:color w:val="000000"/>
                <w:lang w:val="uk-UA"/>
              </w:rPr>
              <w:t xml:space="preserve">Сперанського Миколи Володимировича, поданої представником Крайнім Олександром Вікторовичем, заінтересовані особи Сперанська Ірина Юріївна, Покровський міський відділ державної реєстрації актів цивільного стану Головного територіального управління юстиції у Донецькій області </w:t>
            </w:r>
            <w:r w:rsidRPr="00AA21CA">
              <w:rPr>
                <w:rFonts w:ascii="Times New Roman" w:hAnsi="Times New Roman" w:cs="Times New Roman"/>
                <w:color w:val="000000"/>
              </w:rPr>
              <w:t>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0341DC">
            <w:pPr>
              <w:pStyle w:val="a5"/>
              <w:spacing w:before="0" w:beforeAutospacing="0" w:after="0" w:afterAutospacing="0"/>
              <w:rPr>
                <w:color w:val="000000"/>
                <w:sz w:val="22"/>
                <w:szCs w:val="22"/>
                <w:lang w:val="uk-UA"/>
              </w:rPr>
            </w:pPr>
            <w:r>
              <w:rPr>
                <w:color w:val="000000"/>
                <w:sz w:val="22"/>
                <w:szCs w:val="22"/>
                <w:lang w:val="uk-UA"/>
              </w:rPr>
              <w:t>11</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0341DC">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0341DC">
            <w:pPr>
              <w:pStyle w:val="a5"/>
              <w:spacing w:before="0" w:beforeAutospacing="0" w:after="0" w:afterAutospacing="0"/>
              <w:rPr>
                <w:color w:val="000000"/>
                <w:sz w:val="22"/>
                <w:szCs w:val="22"/>
                <w:lang w:val="uk-UA"/>
              </w:rPr>
            </w:pPr>
            <w:r>
              <w:rPr>
                <w:color w:val="000000"/>
                <w:sz w:val="22"/>
                <w:szCs w:val="22"/>
                <w:lang w:val="uk-UA"/>
              </w:rPr>
              <w:t>16</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D2B4D">
            <w:pPr>
              <w:pStyle w:val="a5"/>
              <w:rPr>
                <w:color w:val="000000"/>
                <w:sz w:val="22"/>
                <w:szCs w:val="22"/>
                <w:lang w:val="uk-UA"/>
              </w:rPr>
            </w:pPr>
            <w:r>
              <w:rPr>
                <w:color w:val="000000"/>
                <w:sz w:val="22"/>
                <w:szCs w:val="22"/>
                <w:lang w:val="uk-UA"/>
              </w:rPr>
              <w:t>167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D2B4D">
            <w:pPr>
              <w:pStyle w:val="a5"/>
              <w:spacing w:before="0" w:beforeAutospacing="0" w:after="0" w:afterAutospacing="0"/>
              <w:rPr>
                <w:color w:val="000000"/>
                <w:sz w:val="22"/>
                <w:szCs w:val="22"/>
                <w:lang w:val="uk-UA"/>
              </w:rPr>
            </w:pPr>
            <w:r>
              <w:rPr>
                <w:color w:val="000000"/>
                <w:sz w:val="22"/>
                <w:szCs w:val="22"/>
                <w:lang w:val="uk-UA"/>
              </w:rPr>
              <w:t>2/235/459/19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5313AA">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sidRPr="001D2B4D">
              <w:rPr>
                <w:rFonts w:ascii="Times New Roman" w:hAnsi="Times New Roman" w:cs="Times New Roman"/>
                <w:color w:val="000000"/>
                <w:shd w:val="clear" w:color="auto" w:fill="FFFFFF"/>
                <w:lang w:val="uk-UA"/>
              </w:rPr>
              <w:t xml:space="preserve"> Ісаєнко Анн</w:t>
            </w:r>
            <w:r>
              <w:rPr>
                <w:rFonts w:ascii="Times New Roman" w:hAnsi="Times New Roman" w:cs="Times New Roman"/>
                <w:color w:val="000000"/>
                <w:shd w:val="clear" w:color="auto" w:fill="FFFFFF"/>
                <w:lang w:val="uk-UA"/>
              </w:rPr>
              <w:t>а</w:t>
            </w:r>
            <w:r w:rsidRPr="001D2B4D">
              <w:rPr>
                <w:rFonts w:ascii="Times New Roman" w:hAnsi="Times New Roman" w:cs="Times New Roman"/>
                <w:color w:val="000000"/>
                <w:shd w:val="clear" w:color="auto" w:fill="FFFFFF"/>
                <w:lang w:val="uk-UA"/>
              </w:rPr>
              <w:t xml:space="preserve"> Михайлівн</w:t>
            </w:r>
            <w:r>
              <w:rPr>
                <w:rFonts w:ascii="Times New Roman" w:hAnsi="Times New Roman" w:cs="Times New Roman"/>
                <w:color w:val="000000"/>
                <w:shd w:val="clear" w:color="auto" w:fill="FFFFFF"/>
                <w:lang w:val="uk-UA"/>
              </w:rPr>
              <w:t>а</w:t>
            </w:r>
          </w:p>
          <w:p w:rsidR="003E6785" w:rsidRPr="00E34137" w:rsidRDefault="003E6785" w:rsidP="005313AA">
            <w:pPr>
              <w:autoSpaceDE w:val="0"/>
              <w:autoSpaceDN w:val="0"/>
              <w:adjustRightInd w:val="0"/>
              <w:spacing w:after="0" w:line="240" w:lineRule="auto"/>
              <w:rPr>
                <w:rFonts w:ascii="Times New Roman" w:hAnsi="Times New Roman" w:cs="Times New Roman"/>
                <w:color w:val="000000"/>
                <w:lang w:val="uk-UA"/>
              </w:rPr>
            </w:pPr>
          </w:p>
          <w:p w:rsidR="003E6785" w:rsidRPr="009904B2" w:rsidRDefault="003E6785" w:rsidP="001D2B4D">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sidRPr="001D2B4D">
              <w:rPr>
                <w:rFonts w:ascii="Times New Roman" w:hAnsi="Times New Roman" w:cs="Times New Roman"/>
                <w:color w:val="000000"/>
                <w:shd w:val="clear" w:color="auto" w:fill="FFFFFF"/>
                <w:lang w:val="uk-UA"/>
              </w:rPr>
              <w:t xml:space="preserve"> Шемків Ольг</w:t>
            </w:r>
            <w:r>
              <w:rPr>
                <w:rFonts w:ascii="Times New Roman" w:hAnsi="Times New Roman" w:cs="Times New Roman"/>
                <w:color w:val="000000"/>
                <w:shd w:val="clear" w:color="auto" w:fill="FFFFFF"/>
                <w:lang w:val="uk-UA"/>
              </w:rPr>
              <w:t>а</w:t>
            </w:r>
            <w:r w:rsidRPr="001D2B4D">
              <w:rPr>
                <w:rFonts w:ascii="Times New Roman" w:hAnsi="Times New Roman" w:cs="Times New Roman"/>
                <w:color w:val="000000"/>
                <w:shd w:val="clear" w:color="auto" w:fill="FFFFFF"/>
                <w:lang w:val="uk-UA"/>
              </w:rPr>
              <w:t xml:space="preserve"> Стефанівн</w:t>
            </w:r>
            <w:r>
              <w:rPr>
                <w:rFonts w:ascii="Times New Roman" w:hAnsi="Times New Roman" w:cs="Times New Roman"/>
                <w:color w:val="000000"/>
                <w:shd w:val="clear" w:color="auto" w:fill="FFFFFF"/>
                <w:lang w:val="uk-UA"/>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5313AA">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1D2B4D">
              <w:rPr>
                <w:rFonts w:ascii="Times New Roman" w:hAnsi="Times New Roman" w:cs="Times New Roman"/>
                <w:color w:val="000000"/>
                <w:shd w:val="clear" w:color="auto" w:fill="FFFFFF"/>
                <w:lang w:val="uk-UA"/>
              </w:rPr>
              <w:t>Ісаєнко Анни Михайлівни до Шемків Ольги Стефанівни про визнання особи такою, що втратила право користування житловим приміщенням, зняття з реєстраційного обліку місця проживання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313AA">
            <w:pPr>
              <w:pStyle w:val="a5"/>
              <w:spacing w:before="0" w:beforeAutospacing="0" w:after="0" w:afterAutospacing="0"/>
              <w:rPr>
                <w:color w:val="000000"/>
                <w:sz w:val="22"/>
                <w:szCs w:val="22"/>
                <w:lang w:val="uk-UA"/>
              </w:rPr>
            </w:pPr>
            <w:r>
              <w:rPr>
                <w:color w:val="000000"/>
                <w:sz w:val="22"/>
                <w:szCs w:val="22"/>
                <w:lang w:val="uk-UA"/>
              </w:rPr>
              <w:t>10.04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313AA">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1D2B4D">
            <w:pPr>
              <w:pStyle w:val="a5"/>
              <w:spacing w:before="0" w:beforeAutospacing="0" w:after="0" w:afterAutospacing="0"/>
              <w:rPr>
                <w:color w:val="000000"/>
                <w:sz w:val="22"/>
                <w:szCs w:val="22"/>
                <w:lang w:val="uk-UA"/>
              </w:rPr>
            </w:pPr>
            <w:r>
              <w:rPr>
                <w:color w:val="000000"/>
                <w:sz w:val="22"/>
                <w:szCs w:val="22"/>
                <w:lang w:val="uk-UA"/>
              </w:rPr>
              <w:t>16</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62AE9">
            <w:pPr>
              <w:pStyle w:val="a5"/>
              <w:rPr>
                <w:color w:val="000000"/>
                <w:sz w:val="22"/>
                <w:szCs w:val="22"/>
                <w:lang w:val="uk-UA"/>
              </w:rPr>
            </w:pPr>
            <w:r>
              <w:rPr>
                <w:color w:val="000000"/>
                <w:sz w:val="22"/>
                <w:szCs w:val="22"/>
                <w:lang w:val="uk-UA"/>
              </w:rPr>
              <w:t>168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62AE9">
            <w:pPr>
              <w:pStyle w:val="a5"/>
              <w:spacing w:before="0" w:beforeAutospacing="0" w:after="0" w:afterAutospacing="0"/>
              <w:rPr>
                <w:color w:val="000000"/>
                <w:sz w:val="22"/>
                <w:szCs w:val="22"/>
                <w:lang w:val="uk-UA"/>
              </w:rPr>
            </w:pPr>
            <w:r>
              <w:rPr>
                <w:color w:val="000000"/>
                <w:sz w:val="22"/>
                <w:szCs w:val="22"/>
                <w:lang w:val="uk-UA"/>
              </w:rPr>
              <w:t>2-в/235/17/19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62AE9">
            <w:pPr>
              <w:autoSpaceDE w:val="0"/>
              <w:autoSpaceDN w:val="0"/>
              <w:adjustRightInd w:val="0"/>
              <w:spacing w:after="0" w:line="240" w:lineRule="auto"/>
              <w:rPr>
                <w:rFonts w:ascii="Times New Roman" w:hAnsi="Times New Roman" w:cs="Times New Roman"/>
                <w:lang w:val="uk-UA" w:eastAsia="ru-RU"/>
              </w:rPr>
            </w:pPr>
            <w:r>
              <w:rPr>
                <w:rFonts w:ascii="Times New Roman" w:hAnsi="Times New Roman" w:cs="Times New Roman"/>
                <w:color w:val="000000"/>
                <w:lang w:val="uk-UA"/>
              </w:rPr>
              <w:t>Заявник:</w:t>
            </w:r>
            <w:r>
              <w:rPr>
                <w:rFonts w:ascii="Times New Roman" w:hAnsi="Times New Roman" w:cs="Times New Roman"/>
                <w:lang w:eastAsia="ru-RU"/>
              </w:rPr>
              <w:t>Публічне акціонерне товариство</w:t>
            </w:r>
            <w:r w:rsidRPr="00562AE9">
              <w:rPr>
                <w:rFonts w:ascii="Times New Roman" w:hAnsi="Times New Roman" w:cs="Times New Roman"/>
                <w:lang w:eastAsia="ru-RU"/>
              </w:rPr>
              <w:t xml:space="preserve"> «Державний ощадний банк України» в особі філії – Донецьке обласне управління АТ «Ощадбанк»</w:t>
            </w:r>
          </w:p>
          <w:p w:rsidR="003E6785" w:rsidRPr="00E34137" w:rsidRDefault="003E6785" w:rsidP="00562AE9">
            <w:pPr>
              <w:autoSpaceDE w:val="0"/>
              <w:autoSpaceDN w:val="0"/>
              <w:adjustRightInd w:val="0"/>
              <w:spacing w:after="0" w:line="240" w:lineRule="auto"/>
              <w:rPr>
                <w:rFonts w:ascii="Times New Roman" w:hAnsi="Times New Roman" w:cs="Times New Roman"/>
                <w:color w:val="000000"/>
                <w:lang w:val="uk-UA"/>
              </w:rPr>
            </w:pPr>
          </w:p>
          <w:p w:rsidR="003E6785" w:rsidRPr="00E34137" w:rsidRDefault="003E6785" w:rsidP="00562AE9">
            <w:pPr>
              <w:autoSpaceDE w:val="0"/>
              <w:autoSpaceDN w:val="0"/>
              <w:adjustRightInd w:val="0"/>
              <w:spacing w:after="0" w:line="240" w:lineRule="auto"/>
              <w:rPr>
                <w:rFonts w:ascii="Times New Roman" w:hAnsi="Times New Roman" w:cs="Times New Roman"/>
                <w:color w:val="000000"/>
                <w:lang w:val="uk-UA" w:eastAsia="ru-RU"/>
              </w:rPr>
            </w:pPr>
            <w:r w:rsidRPr="00562AE9">
              <w:rPr>
                <w:rFonts w:ascii="Times New Roman" w:hAnsi="Times New Roman" w:cs="Times New Roman"/>
                <w:color w:val="000000"/>
              </w:rPr>
              <w:t>заінтересована особа: Чернишов Георгій Георгійович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62AE9">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562AE9">
              <w:rPr>
                <w:rFonts w:ascii="Times New Roman" w:hAnsi="Times New Roman" w:cs="Times New Roman"/>
                <w:lang w:eastAsia="ru-RU"/>
              </w:rPr>
              <w:t xml:space="preserve"> 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Чернишов Георгій Георг</w:t>
            </w:r>
            <w:r>
              <w:rPr>
                <w:rFonts w:ascii="Times New Roman" w:hAnsi="Times New Roman" w:cs="Times New Roman"/>
                <w:lang w:eastAsia="ru-RU"/>
              </w:rPr>
              <w:t>ійович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62AE9">
            <w:pPr>
              <w:pStyle w:val="a5"/>
              <w:spacing w:before="0" w:beforeAutospacing="0" w:after="0" w:afterAutospacing="0"/>
              <w:rPr>
                <w:color w:val="000000"/>
                <w:sz w:val="22"/>
                <w:szCs w:val="22"/>
                <w:lang w:val="uk-UA"/>
              </w:rPr>
            </w:pPr>
            <w:r>
              <w:rPr>
                <w:color w:val="000000"/>
                <w:sz w:val="22"/>
                <w:szCs w:val="22"/>
                <w:lang w:val="uk-UA"/>
              </w:rPr>
              <w:t>11.04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62AE9">
            <w:pPr>
              <w:pStyle w:val="a5"/>
              <w:spacing w:before="0" w:beforeAutospacing="0" w:after="0" w:afterAutospacing="0"/>
              <w:rPr>
                <w:color w:val="000000"/>
                <w:sz w:val="22"/>
                <w:szCs w:val="22"/>
                <w:lang w:val="uk-UA"/>
              </w:rPr>
            </w:pPr>
            <w:r>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62AE9">
            <w:pPr>
              <w:pStyle w:val="a5"/>
              <w:spacing w:before="0" w:beforeAutospacing="0" w:after="0" w:afterAutospacing="0"/>
              <w:rPr>
                <w:color w:val="000000"/>
                <w:sz w:val="22"/>
                <w:szCs w:val="22"/>
                <w:lang w:val="uk-UA"/>
              </w:rPr>
            </w:pPr>
            <w:r>
              <w:rPr>
                <w:color w:val="000000"/>
                <w:sz w:val="22"/>
                <w:szCs w:val="22"/>
                <w:lang w:val="uk-UA"/>
              </w:rPr>
              <w:t>16</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D91112">
            <w:pPr>
              <w:pStyle w:val="a5"/>
              <w:rPr>
                <w:color w:val="000000"/>
                <w:sz w:val="22"/>
                <w:szCs w:val="22"/>
                <w:lang w:val="uk-UA"/>
              </w:rPr>
            </w:pPr>
            <w:r>
              <w:rPr>
                <w:color w:val="000000"/>
                <w:sz w:val="22"/>
                <w:szCs w:val="22"/>
                <w:lang w:val="uk-UA"/>
              </w:rPr>
              <w:t>169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D91112">
            <w:pPr>
              <w:pStyle w:val="a5"/>
              <w:spacing w:before="0" w:beforeAutospacing="0" w:after="0" w:afterAutospacing="0"/>
              <w:rPr>
                <w:color w:val="000000"/>
                <w:sz w:val="22"/>
                <w:szCs w:val="22"/>
                <w:lang w:val="uk-UA"/>
              </w:rPr>
            </w:pPr>
            <w:r>
              <w:rPr>
                <w:color w:val="000000"/>
                <w:sz w:val="22"/>
                <w:szCs w:val="22"/>
                <w:lang w:val="uk-UA"/>
              </w:rPr>
              <w:t>2/235/740/19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D91112">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Pr>
                <w:rFonts w:ascii="Times New Roman" w:hAnsi="Times New Roman" w:cs="Times New Roman"/>
                <w:color w:val="000000"/>
                <w:shd w:val="clear" w:color="auto" w:fill="FFFFFF"/>
                <w:lang w:val="uk-UA"/>
              </w:rPr>
              <w:t>Рахматова Ірина Євгенівна</w:t>
            </w:r>
          </w:p>
          <w:p w:rsidR="003E6785" w:rsidRPr="00E34137" w:rsidRDefault="003E6785" w:rsidP="00D91112">
            <w:pPr>
              <w:autoSpaceDE w:val="0"/>
              <w:autoSpaceDN w:val="0"/>
              <w:adjustRightInd w:val="0"/>
              <w:spacing w:after="0" w:line="240" w:lineRule="auto"/>
              <w:rPr>
                <w:rFonts w:ascii="Times New Roman" w:hAnsi="Times New Roman" w:cs="Times New Roman"/>
                <w:color w:val="000000"/>
                <w:lang w:val="uk-UA"/>
              </w:rPr>
            </w:pPr>
          </w:p>
          <w:p w:rsidR="003E6785" w:rsidRPr="009904B2" w:rsidRDefault="003E6785" w:rsidP="00D91112">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Pr>
                <w:rFonts w:ascii="Times New Roman" w:hAnsi="Times New Roman" w:cs="Times New Roman"/>
                <w:color w:val="000000"/>
                <w:shd w:val="clear" w:color="auto" w:fill="FFFFFF"/>
              </w:rPr>
              <w:t>Рахматов Артур</w:t>
            </w:r>
            <w:r w:rsidRPr="00D91112">
              <w:rPr>
                <w:rFonts w:ascii="Times New Roman" w:hAnsi="Times New Roman" w:cs="Times New Roman"/>
                <w:color w:val="000000"/>
                <w:shd w:val="clear" w:color="auto" w:fill="FFFFFF"/>
              </w:rPr>
              <w:t xml:space="preserve"> Не</w:t>
            </w:r>
            <w:r>
              <w:rPr>
                <w:rFonts w:ascii="Times New Roman" w:hAnsi="Times New Roman" w:cs="Times New Roman"/>
                <w:color w:val="000000"/>
                <w:shd w:val="clear" w:color="auto" w:fill="FFFFFF"/>
              </w:rPr>
              <w:t>матович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D91112">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D91112">
              <w:rPr>
                <w:rFonts w:ascii="Times New Roman" w:hAnsi="Times New Roman" w:cs="Times New Roman"/>
                <w:color w:val="000000"/>
                <w:shd w:val="clear" w:color="auto" w:fill="FFFFFF"/>
              </w:rPr>
              <w:t>Рахматової Ірини Євгенівни до Рахматова Артура Не</w:t>
            </w:r>
            <w:r>
              <w:rPr>
                <w:rFonts w:ascii="Times New Roman" w:hAnsi="Times New Roman" w:cs="Times New Roman"/>
                <w:color w:val="000000"/>
                <w:shd w:val="clear" w:color="auto" w:fill="FFFFFF"/>
              </w:rPr>
              <w:t>матовича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D91112">
            <w:pPr>
              <w:pStyle w:val="a5"/>
              <w:spacing w:before="0" w:beforeAutospacing="0" w:after="0" w:afterAutospacing="0"/>
              <w:rPr>
                <w:color w:val="000000"/>
                <w:sz w:val="22"/>
                <w:szCs w:val="22"/>
                <w:lang w:val="uk-UA"/>
              </w:rPr>
            </w:pPr>
            <w:r>
              <w:rPr>
                <w:color w:val="000000"/>
                <w:sz w:val="22"/>
                <w:szCs w:val="22"/>
                <w:lang w:val="uk-UA"/>
              </w:rPr>
              <w:t>12.04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D91112">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D91112">
            <w:pPr>
              <w:pStyle w:val="a5"/>
              <w:spacing w:before="0" w:beforeAutospacing="0" w:after="0" w:afterAutospacing="0"/>
              <w:rPr>
                <w:color w:val="000000"/>
                <w:sz w:val="22"/>
                <w:szCs w:val="22"/>
                <w:lang w:val="uk-UA"/>
              </w:rPr>
            </w:pPr>
            <w:r>
              <w:rPr>
                <w:color w:val="000000"/>
                <w:sz w:val="22"/>
                <w:szCs w:val="22"/>
                <w:lang w:val="uk-UA"/>
              </w:rPr>
              <w:t>16</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313AA">
            <w:pPr>
              <w:pStyle w:val="a5"/>
              <w:rPr>
                <w:color w:val="000000"/>
                <w:sz w:val="22"/>
                <w:szCs w:val="22"/>
                <w:lang w:val="uk-UA"/>
              </w:rPr>
            </w:pPr>
            <w:r>
              <w:rPr>
                <w:color w:val="000000"/>
                <w:sz w:val="22"/>
                <w:szCs w:val="22"/>
                <w:lang w:val="uk-UA"/>
              </w:rPr>
              <w:t>170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313AA">
            <w:pPr>
              <w:pStyle w:val="a5"/>
              <w:spacing w:before="0" w:beforeAutospacing="0" w:after="0" w:afterAutospacing="0"/>
              <w:rPr>
                <w:color w:val="000000"/>
                <w:sz w:val="22"/>
                <w:szCs w:val="22"/>
                <w:lang w:val="uk-UA"/>
              </w:rPr>
            </w:pPr>
            <w:r>
              <w:rPr>
                <w:color w:val="000000"/>
                <w:sz w:val="22"/>
                <w:szCs w:val="22"/>
                <w:lang w:val="uk-UA"/>
              </w:rPr>
              <w:t>2-ав/235/1/19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313AA">
            <w:pPr>
              <w:autoSpaceDE w:val="0"/>
              <w:autoSpaceDN w:val="0"/>
              <w:adjustRightInd w:val="0"/>
              <w:spacing w:after="0" w:line="240" w:lineRule="auto"/>
              <w:rPr>
                <w:rFonts w:ascii="Times New Roman" w:hAnsi="Times New Roman" w:cs="Times New Roman"/>
                <w:color w:val="000000"/>
                <w:lang w:val="uk-UA" w:eastAsia="ru-RU"/>
              </w:rPr>
            </w:pPr>
            <w:r>
              <w:rPr>
                <w:rFonts w:ascii="Times New Roman" w:hAnsi="Times New Roman" w:cs="Times New Roman"/>
                <w:color w:val="000000"/>
                <w:lang w:val="uk-UA"/>
              </w:rPr>
              <w:t>Заявник:</w:t>
            </w:r>
            <w:r w:rsidRPr="005313AA">
              <w:rPr>
                <w:rFonts w:ascii="Times New Roman" w:hAnsi="Times New Roman" w:cs="Times New Roman"/>
                <w:color w:val="000000"/>
              </w:rPr>
              <w:t xml:space="preserve"> Нікітенк</w:t>
            </w:r>
            <w:r>
              <w:rPr>
                <w:rFonts w:ascii="Times New Roman" w:hAnsi="Times New Roman" w:cs="Times New Roman"/>
                <w:color w:val="000000"/>
                <w:lang w:val="uk-UA"/>
              </w:rPr>
              <w:t>о</w:t>
            </w:r>
            <w:r w:rsidRPr="005313AA">
              <w:rPr>
                <w:rFonts w:ascii="Times New Roman" w:hAnsi="Times New Roman" w:cs="Times New Roman"/>
                <w:color w:val="000000"/>
              </w:rPr>
              <w:t xml:space="preserve"> Леонід Васильович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5313AA">
            <w:pPr>
              <w:autoSpaceDE w:val="0"/>
              <w:autoSpaceDN w:val="0"/>
              <w:adjustRightInd w:val="0"/>
              <w:spacing w:after="0" w:line="240" w:lineRule="auto"/>
              <w:rPr>
                <w:rFonts w:ascii="Times New Roman" w:hAnsi="Times New Roman" w:cs="Times New Roman"/>
                <w:color w:val="000000"/>
              </w:rPr>
            </w:pPr>
            <w:r w:rsidRPr="00E34137">
              <w:rPr>
                <w:rFonts w:ascii="Times New Roman" w:hAnsi="Times New Roman" w:cs="Times New Roman"/>
                <w:lang w:val="uk-UA"/>
              </w:rPr>
              <w:t xml:space="preserve">цивільна справа </w:t>
            </w:r>
            <w:r w:rsidRPr="00E34137">
              <w:rPr>
                <w:rFonts w:ascii="Times New Roman" w:hAnsi="Times New Roman" w:cs="Times New Roman"/>
                <w:lang w:eastAsia="ru-RU"/>
              </w:rPr>
              <w:t xml:space="preserve">за </w:t>
            </w:r>
            <w:r w:rsidRPr="00E34137">
              <w:rPr>
                <w:rFonts w:ascii="Times New Roman" w:hAnsi="Times New Roman" w:cs="Times New Roman"/>
                <w:lang w:val="uk-UA" w:eastAsia="ru-RU"/>
              </w:rPr>
              <w:t xml:space="preserve">позовом </w:t>
            </w:r>
            <w:r w:rsidRPr="005313AA">
              <w:rPr>
                <w:rFonts w:ascii="Times New Roman" w:hAnsi="Times New Roman" w:cs="Times New Roman"/>
                <w:color w:val="000000"/>
              </w:rPr>
              <w:t>Нікітенка Леоніда Васильовича про часткове відновлення втраченого судового провадження та видачу дублікату виконавчого документу у справі № 2-а/2301/11 (2-а/2301/11/0504),</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C11750">
            <w:pPr>
              <w:pStyle w:val="a5"/>
              <w:spacing w:before="0" w:beforeAutospacing="0" w:after="0" w:afterAutospacing="0"/>
              <w:rPr>
                <w:color w:val="000000"/>
                <w:sz w:val="22"/>
                <w:szCs w:val="22"/>
                <w:lang w:val="uk-UA"/>
              </w:rPr>
            </w:pPr>
            <w:r>
              <w:rPr>
                <w:color w:val="000000"/>
                <w:sz w:val="22"/>
                <w:szCs w:val="22"/>
                <w:lang w:val="uk-UA"/>
              </w:rPr>
              <w:t>10.04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5313AA">
            <w:pPr>
              <w:pStyle w:val="a5"/>
              <w:spacing w:before="0" w:beforeAutospacing="0" w:after="0" w:afterAutospacing="0"/>
              <w:rPr>
                <w:color w:val="000000"/>
                <w:sz w:val="22"/>
                <w:szCs w:val="22"/>
                <w:lang w:val="uk-UA"/>
              </w:rPr>
            </w:pPr>
            <w:r>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313AA">
            <w:pPr>
              <w:pStyle w:val="a5"/>
              <w:spacing w:before="0" w:beforeAutospacing="0" w:after="0" w:afterAutospacing="0"/>
              <w:rPr>
                <w:color w:val="000000"/>
                <w:sz w:val="22"/>
                <w:szCs w:val="22"/>
                <w:lang w:val="uk-UA"/>
              </w:rPr>
            </w:pPr>
            <w:r>
              <w:rPr>
                <w:color w:val="000000"/>
                <w:sz w:val="22"/>
                <w:szCs w:val="22"/>
                <w:lang w:val="uk-UA"/>
              </w:rPr>
              <w:t>16</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3F348C">
            <w:pPr>
              <w:pStyle w:val="a5"/>
              <w:rPr>
                <w:color w:val="000000"/>
                <w:sz w:val="22"/>
                <w:szCs w:val="22"/>
                <w:lang w:val="uk-UA"/>
              </w:rPr>
            </w:pPr>
            <w:r w:rsidRPr="00AA21CA">
              <w:rPr>
                <w:color w:val="000000"/>
                <w:sz w:val="22"/>
                <w:szCs w:val="22"/>
                <w:lang w:val="uk-UA"/>
              </w:rPr>
              <w:t>1</w:t>
            </w:r>
            <w:r>
              <w:rPr>
                <w:color w:val="000000"/>
                <w:sz w:val="22"/>
                <w:szCs w:val="22"/>
                <w:lang w:val="uk-UA"/>
              </w:rPr>
              <w:t>71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3F348C">
            <w:pPr>
              <w:pStyle w:val="a5"/>
              <w:spacing w:before="0" w:beforeAutospacing="0" w:after="0" w:afterAutospacing="0"/>
              <w:rPr>
                <w:color w:val="000000"/>
                <w:sz w:val="22"/>
                <w:szCs w:val="22"/>
                <w:lang w:val="uk-UA"/>
              </w:rPr>
            </w:pPr>
            <w:r w:rsidRPr="00AA21CA">
              <w:rPr>
                <w:color w:val="000000"/>
                <w:sz w:val="22"/>
                <w:szCs w:val="22"/>
                <w:lang w:val="uk-UA"/>
              </w:rPr>
              <w:t>2-о/235/3</w:t>
            </w:r>
            <w:r>
              <w:rPr>
                <w:color w:val="000000"/>
                <w:sz w:val="22"/>
                <w:szCs w:val="22"/>
                <w:lang w:val="uk-UA"/>
              </w:rPr>
              <w:t>36</w:t>
            </w:r>
            <w:r w:rsidRPr="00AA21CA">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3F348C">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color w:val="000000"/>
                <w:lang w:val="uk-UA"/>
              </w:rPr>
              <w:t xml:space="preserve">Заявник: </w:t>
            </w:r>
            <w:r w:rsidRPr="003F348C">
              <w:rPr>
                <w:rFonts w:ascii="Times New Roman" w:hAnsi="Times New Roman" w:cs="Times New Roman"/>
                <w:color w:val="000000"/>
                <w:sz w:val="24"/>
                <w:szCs w:val="24"/>
                <w:lang w:val="uk-UA" w:eastAsia="ru-RU"/>
              </w:rPr>
              <w:t>Хохлов</w:t>
            </w:r>
            <w:r>
              <w:rPr>
                <w:rFonts w:ascii="Times New Roman" w:hAnsi="Times New Roman" w:cs="Times New Roman"/>
                <w:color w:val="000000"/>
                <w:sz w:val="24"/>
                <w:szCs w:val="24"/>
                <w:lang w:val="uk-UA" w:eastAsia="ru-RU"/>
              </w:rPr>
              <w:t>а</w:t>
            </w:r>
            <w:r w:rsidRPr="003F348C">
              <w:rPr>
                <w:rFonts w:ascii="Times New Roman" w:hAnsi="Times New Roman" w:cs="Times New Roman"/>
                <w:color w:val="000000"/>
                <w:sz w:val="24"/>
                <w:szCs w:val="24"/>
                <w:lang w:val="uk-UA" w:eastAsia="ru-RU"/>
              </w:rPr>
              <w:t xml:space="preserve"> Антонін</w:t>
            </w:r>
            <w:r>
              <w:rPr>
                <w:rFonts w:ascii="Times New Roman" w:hAnsi="Times New Roman" w:cs="Times New Roman"/>
                <w:color w:val="000000"/>
                <w:sz w:val="24"/>
                <w:szCs w:val="24"/>
                <w:lang w:val="uk-UA" w:eastAsia="ru-RU"/>
              </w:rPr>
              <w:t>а</w:t>
            </w:r>
            <w:r w:rsidRPr="003F348C">
              <w:rPr>
                <w:rFonts w:ascii="Times New Roman" w:hAnsi="Times New Roman" w:cs="Times New Roman"/>
                <w:color w:val="000000"/>
                <w:sz w:val="24"/>
                <w:szCs w:val="24"/>
                <w:lang w:val="uk-UA" w:eastAsia="ru-RU"/>
              </w:rPr>
              <w:t xml:space="preserve"> Юріївн</w:t>
            </w:r>
            <w:r>
              <w:rPr>
                <w:rFonts w:ascii="Times New Roman" w:hAnsi="Times New Roman" w:cs="Times New Roman"/>
                <w:color w:val="000000"/>
                <w:sz w:val="24"/>
                <w:szCs w:val="24"/>
                <w:lang w:val="uk-UA" w:eastAsia="ru-RU"/>
              </w:rPr>
              <w:t>а</w:t>
            </w:r>
            <w:r w:rsidRPr="00AA21CA">
              <w:rPr>
                <w:rFonts w:ascii="Times New Roman" w:hAnsi="Times New Roman" w:cs="Times New Roman"/>
                <w:lang w:val="uk-UA" w:eastAsia="ru-RU"/>
              </w:rPr>
              <w:t>,</w:t>
            </w:r>
          </w:p>
          <w:p w:rsidR="003E6785" w:rsidRPr="00AA21CA" w:rsidRDefault="003E6785" w:rsidP="003F348C">
            <w:pPr>
              <w:autoSpaceDE w:val="0"/>
              <w:autoSpaceDN w:val="0"/>
              <w:adjustRightInd w:val="0"/>
              <w:spacing w:after="0" w:line="240" w:lineRule="auto"/>
              <w:rPr>
                <w:rFonts w:ascii="Times New Roman" w:hAnsi="Times New Roman" w:cs="Times New Roman"/>
                <w:lang w:val="uk-UA" w:eastAsia="ru-RU"/>
              </w:rPr>
            </w:pPr>
          </w:p>
          <w:p w:rsidR="003E6785" w:rsidRPr="00AA21CA" w:rsidRDefault="003E6785" w:rsidP="003F348C">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lang w:val="uk-UA" w:eastAsia="ru-RU"/>
              </w:rPr>
              <w:t xml:space="preserve">заінтересовані особи: </w:t>
            </w:r>
          </w:p>
          <w:p w:rsidR="003E6785" w:rsidRDefault="003E6785" w:rsidP="003F348C">
            <w:pPr>
              <w:autoSpaceDE w:val="0"/>
              <w:autoSpaceDN w:val="0"/>
              <w:adjustRightInd w:val="0"/>
              <w:spacing w:after="0" w:line="240" w:lineRule="auto"/>
              <w:rPr>
                <w:rFonts w:ascii="Times New Roman" w:hAnsi="Times New Roman" w:cs="Times New Roman"/>
                <w:color w:val="000000"/>
                <w:lang w:val="uk-UA"/>
              </w:rPr>
            </w:pPr>
            <w:r w:rsidRPr="003F348C">
              <w:rPr>
                <w:rFonts w:ascii="Times New Roman" w:hAnsi="Times New Roman" w:cs="Times New Roman"/>
                <w:color w:val="000000"/>
                <w:sz w:val="24"/>
                <w:szCs w:val="24"/>
                <w:lang w:val="uk-UA" w:eastAsia="ru-RU"/>
              </w:rPr>
              <w:t>Крижко Олександр Степанович</w:t>
            </w:r>
            <w:r w:rsidRPr="00AA21CA">
              <w:rPr>
                <w:rFonts w:ascii="Times New Roman" w:hAnsi="Times New Roman" w:cs="Times New Roman"/>
                <w:color w:val="000000"/>
                <w:lang w:val="uk-UA"/>
              </w:rPr>
              <w:t>,</w:t>
            </w:r>
          </w:p>
          <w:p w:rsidR="003E6785" w:rsidRDefault="003E6785" w:rsidP="003F348C">
            <w:pPr>
              <w:autoSpaceDE w:val="0"/>
              <w:autoSpaceDN w:val="0"/>
              <w:adjustRightInd w:val="0"/>
              <w:spacing w:after="0" w:line="240" w:lineRule="auto"/>
              <w:rPr>
                <w:rFonts w:ascii="Times New Roman" w:hAnsi="Times New Roman" w:cs="Times New Roman"/>
                <w:color w:val="000000"/>
                <w:lang w:val="uk-UA"/>
              </w:rPr>
            </w:pPr>
          </w:p>
          <w:p w:rsidR="003E6785" w:rsidRPr="00AA21CA" w:rsidRDefault="003E6785" w:rsidP="007B5906">
            <w:pPr>
              <w:autoSpaceDE w:val="0"/>
              <w:autoSpaceDN w:val="0"/>
              <w:adjustRightInd w:val="0"/>
              <w:spacing w:after="0" w:line="240" w:lineRule="auto"/>
              <w:rPr>
                <w:rFonts w:ascii="Times New Roman" w:hAnsi="Times New Roman" w:cs="Times New Roman"/>
                <w:color w:val="000000"/>
                <w:lang w:val="uk-UA" w:eastAsia="ru-RU"/>
              </w:rPr>
            </w:pPr>
            <w:r w:rsidRPr="00AA21CA">
              <w:rPr>
                <w:rFonts w:ascii="Times New Roman" w:hAnsi="Times New Roman" w:cs="Times New Roman"/>
                <w:color w:val="000000"/>
                <w:lang w:val="uk-UA"/>
              </w:rPr>
              <w:t xml:space="preserve">Покровський </w:t>
            </w:r>
            <w:r>
              <w:rPr>
                <w:rFonts w:ascii="Times New Roman" w:hAnsi="Times New Roman" w:cs="Times New Roman"/>
                <w:color w:val="000000"/>
                <w:lang w:val="uk-UA"/>
              </w:rPr>
              <w:t>районний</w:t>
            </w:r>
            <w:r w:rsidRPr="00AA21CA">
              <w:rPr>
                <w:rFonts w:ascii="Times New Roman" w:hAnsi="Times New Roman" w:cs="Times New Roman"/>
                <w:color w:val="000000"/>
                <w:lang w:val="uk-UA"/>
              </w:rPr>
              <w:t xml:space="preserve"> відділ державної реєстрації актів цивільного стану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F348C" w:rsidRDefault="003E6785" w:rsidP="003F348C">
            <w:pPr>
              <w:autoSpaceDE w:val="0"/>
              <w:autoSpaceDN w:val="0"/>
              <w:adjustRightInd w:val="0"/>
              <w:spacing w:after="0" w:line="240" w:lineRule="auto"/>
              <w:jc w:val="both"/>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 xml:space="preserve">за заявою </w:t>
            </w:r>
            <w:r w:rsidRPr="003F348C">
              <w:rPr>
                <w:rFonts w:ascii="Times New Roman" w:hAnsi="Times New Roman" w:cs="Times New Roman"/>
                <w:color w:val="000000"/>
                <w:sz w:val="24"/>
                <w:szCs w:val="24"/>
                <w:lang w:val="uk-UA" w:eastAsia="ru-RU"/>
              </w:rPr>
              <w:t>Хохлової Антоніни Юріївни,</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заінтересовані особи:</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Покровський районний</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відділ державної</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реєстрації актів</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цивільного стану</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Головного територіального</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управління юстиції</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у Донецькій</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області,</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 xml:space="preserve"> Крижко Олександр Степанович,</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про встановлення</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факту народження</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особи на</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тимчасово окупованій</w:t>
            </w:r>
            <w:r>
              <w:rPr>
                <w:rFonts w:ascii="Times New Roman" w:hAnsi="Times New Roman" w:cs="Times New Roman"/>
                <w:color w:val="000000"/>
                <w:sz w:val="24"/>
                <w:szCs w:val="24"/>
                <w:lang w:eastAsia="ru-RU"/>
              </w:rPr>
              <w:t> </w:t>
            </w:r>
            <w:r w:rsidRPr="003F348C">
              <w:rPr>
                <w:rFonts w:ascii="Times New Roman" w:hAnsi="Times New Roman" w:cs="Times New Roman"/>
                <w:color w:val="000000"/>
                <w:sz w:val="24"/>
                <w:szCs w:val="24"/>
                <w:lang w:val="uk-UA" w:eastAsia="ru-RU"/>
              </w:rPr>
              <w:t>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3F348C">
            <w:pPr>
              <w:pStyle w:val="a5"/>
              <w:spacing w:before="0" w:beforeAutospacing="0" w:after="0" w:afterAutospacing="0"/>
              <w:rPr>
                <w:color w:val="000000"/>
                <w:sz w:val="22"/>
                <w:szCs w:val="22"/>
                <w:lang w:val="uk-UA"/>
              </w:rPr>
            </w:pPr>
            <w:r>
              <w:rPr>
                <w:color w:val="000000"/>
                <w:sz w:val="22"/>
                <w:szCs w:val="22"/>
                <w:lang w:val="uk-UA"/>
              </w:rPr>
              <w:t>15</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3F348C">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3F348C">
            <w:pPr>
              <w:pStyle w:val="a5"/>
              <w:spacing w:before="0" w:beforeAutospacing="0" w:after="0" w:afterAutospacing="0"/>
              <w:rPr>
                <w:color w:val="000000"/>
                <w:sz w:val="22"/>
                <w:szCs w:val="22"/>
                <w:lang w:val="uk-UA"/>
              </w:rPr>
            </w:pPr>
            <w:r>
              <w:rPr>
                <w:color w:val="000000"/>
                <w:sz w:val="22"/>
                <w:szCs w:val="22"/>
                <w:lang w:val="uk-UA"/>
              </w:rPr>
              <w:t>17</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AF07E0">
            <w:pPr>
              <w:pStyle w:val="a5"/>
              <w:rPr>
                <w:color w:val="000000"/>
                <w:sz w:val="22"/>
                <w:szCs w:val="22"/>
                <w:lang w:val="uk-UA"/>
              </w:rPr>
            </w:pPr>
            <w:r>
              <w:rPr>
                <w:color w:val="000000"/>
                <w:sz w:val="22"/>
                <w:szCs w:val="22"/>
                <w:lang w:val="uk-UA"/>
              </w:rPr>
              <w:t>172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AF07E0">
            <w:pPr>
              <w:pStyle w:val="a5"/>
              <w:spacing w:before="0" w:beforeAutospacing="0" w:after="0" w:afterAutospacing="0"/>
              <w:rPr>
                <w:color w:val="000000"/>
                <w:sz w:val="22"/>
                <w:szCs w:val="22"/>
                <w:lang w:val="uk-UA"/>
              </w:rPr>
            </w:pPr>
            <w:r>
              <w:rPr>
                <w:color w:val="000000"/>
                <w:sz w:val="22"/>
                <w:szCs w:val="22"/>
                <w:lang w:val="uk-UA"/>
              </w:rPr>
              <w:t>2/235/744/19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AF07E0">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Pr>
                <w:rFonts w:ascii="Times New Roman" w:hAnsi="Times New Roman" w:cs="Times New Roman"/>
                <w:color w:val="000000"/>
                <w:shd w:val="clear" w:color="auto" w:fill="FFFFFF"/>
              </w:rPr>
              <w:t>Акціонерне товариство</w:t>
            </w:r>
            <w:r w:rsidRPr="00AF07E0">
              <w:rPr>
                <w:rFonts w:ascii="Times New Roman" w:hAnsi="Times New Roman" w:cs="Times New Roman"/>
                <w:color w:val="000000"/>
                <w:shd w:val="clear" w:color="auto" w:fill="FFFFFF"/>
              </w:rPr>
              <w:t xml:space="preserve"> «Укрсоцбанк»</w:t>
            </w:r>
          </w:p>
          <w:p w:rsidR="003E6785" w:rsidRPr="00E34137" w:rsidRDefault="003E6785" w:rsidP="00AF07E0">
            <w:pPr>
              <w:autoSpaceDE w:val="0"/>
              <w:autoSpaceDN w:val="0"/>
              <w:adjustRightInd w:val="0"/>
              <w:spacing w:after="0" w:line="240" w:lineRule="auto"/>
              <w:rPr>
                <w:rFonts w:ascii="Times New Roman" w:hAnsi="Times New Roman" w:cs="Times New Roman"/>
                <w:color w:val="000000"/>
                <w:lang w:val="uk-UA"/>
              </w:rPr>
            </w:pPr>
          </w:p>
          <w:p w:rsidR="003E6785" w:rsidRPr="009904B2" w:rsidRDefault="003E6785" w:rsidP="00AF07E0">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Pr>
                <w:rFonts w:ascii="Times New Roman" w:hAnsi="Times New Roman" w:cs="Times New Roman"/>
                <w:color w:val="000000"/>
                <w:lang w:val="uk-UA"/>
              </w:rPr>
              <w:t>і</w:t>
            </w:r>
            <w:r w:rsidRPr="00E34137">
              <w:rPr>
                <w:rFonts w:ascii="Times New Roman" w:hAnsi="Times New Roman" w:cs="Times New Roman"/>
                <w:color w:val="000000"/>
                <w:lang w:val="uk-UA"/>
              </w:rPr>
              <w:t>:</w:t>
            </w:r>
            <w:r>
              <w:rPr>
                <w:rFonts w:ascii="Times New Roman" w:hAnsi="Times New Roman" w:cs="Times New Roman"/>
                <w:color w:val="000000"/>
                <w:shd w:val="clear" w:color="auto" w:fill="FFFFFF"/>
              </w:rPr>
              <w:t>Новиков Олексій Валерійович, НовиковоаГалина Сергіївна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AF07E0">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AF07E0">
              <w:rPr>
                <w:rFonts w:ascii="Times New Roman" w:hAnsi="Times New Roman" w:cs="Times New Roman"/>
                <w:color w:val="000000"/>
                <w:shd w:val="clear" w:color="auto" w:fill="FFFFFF"/>
              </w:rPr>
              <w:t>Акціонерного товариства «Укрсоцбанк» до Новикова Олексія Валерійовича, Новикової Галини Сергіївни про стягнення заборг</w:t>
            </w:r>
            <w:r>
              <w:rPr>
                <w:rFonts w:ascii="Times New Roman" w:hAnsi="Times New Roman" w:cs="Times New Roman"/>
                <w:color w:val="000000"/>
                <w:shd w:val="clear" w:color="auto" w:fill="FFFFFF"/>
              </w:rPr>
              <w:t>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AF07E0">
            <w:pPr>
              <w:pStyle w:val="a5"/>
              <w:spacing w:before="0" w:beforeAutospacing="0" w:after="0" w:afterAutospacing="0"/>
              <w:rPr>
                <w:color w:val="000000"/>
                <w:sz w:val="22"/>
                <w:szCs w:val="22"/>
                <w:lang w:val="uk-UA"/>
              </w:rPr>
            </w:pPr>
            <w:r>
              <w:rPr>
                <w:color w:val="000000"/>
                <w:sz w:val="22"/>
                <w:szCs w:val="22"/>
                <w:lang w:val="uk-UA"/>
              </w:rPr>
              <w:t>11.04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AF07E0">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AF07E0">
            <w:pPr>
              <w:pStyle w:val="a5"/>
              <w:spacing w:before="0" w:beforeAutospacing="0" w:after="0" w:afterAutospacing="0"/>
              <w:rPr>
                <w:color w:val="000000"/>
                <w:sz w:val="22"/>
                <w:szCs w:val="22"/>
                <w:lang w:val="uk-UA"/>
              </w:rPr>
            </w:pPr>
            <w:r>
              <w:rPr>
                <w:color w:val="000000"/>
                <w:sz w:val="22"/>
                <w:szCs w:val="22"/>
                <w:lang w:val="uk-UA"/>
              </w:rPr>
              <w:t>17</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75861">
            <w:pPr>
              <w:pStyle w:val="a5"/>
              <w:rPr>
                <w:color w:val="000000"/>
                <w:sz w:val="22"/>
                <w:szCs w:val="22"/>
                <w:lang w:val="uk-UA"/>
              </w:rPr>
            </w:pPr>
            <w:r>
              <w:rPr>
                <w:color w:val="000000"/>
                <w:sz w:val="22"/>
                <w:szCs w:val="22"/>
                <w:lang w:val="uk-UA"/>
              </w:rPr>
              <w:t>173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75861">
            <w:pPr>
              <w:pStyle w:val="a5"/>
              <w:spacing w:before="0" w:beforeAutospacing="0" w:after="0" w:afterAutospacing="0"/>
              <w:rPr>
                <w:color w:val="000000"/>
                <w:sz w:val="22"/>
                <w:szCs w:val="22"/>
                <w:lang w:val="uk-UA"/>
              </w:rPr>
            </w:pPr>
            <w:r>
              <w:rPr>
                <w:color w:val="000000"/>
                <w:sz w:val="22"/>
                <w:szCs w:val="22"/>
                <w:lang w:val="uk-UA"/>
              </w:rPr>
              <w:t>2/235/782/19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75861" w:rsidRDefault="003E6785" w:rsidP="00675861">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Pr>
                <w:rFonts w:ascii="Times New Roman" w:hAnsi="Times New Roman" w:cs="Times New Roman"/>
                <w:color w:val="000000"/>
                <w:shd w:val="clear" w:color="auto" w:fill="FFFFFF"/>
                <w:lang w:val="uk-UA"/>
              </w:rPr>
              <w:t>Горбатенко Юрій Олексійович</w:t>
            </w:r>
          </w:p>
          <w:p w:rsidR="003E6785" w:rsidRPr="00E34137" w:rsidRDefault="003E6785" w:rsidP="00675861">
            <w:pPr>
              <w:autoSpaceDE w:val="0"/>
              <w:autoSpaceDN w:val="0"/>
              <w:adjustRightInd w:val="0"/>
              <w:spacing w:after="0" w:line="240" w:lineRule="auto"/>
              <w:rPr>
                <w:rFonts w:ascii="Times New Roman" w:hAnsi="Times New Roman" w:cs="Times New Roman"/>
                <w:color w:val="000000"/>
                <w:lang w:val="uk-UA"/>
              </w:rPr>
            </w:pPr>
          </w:p>
          <w:p w:rsidR="003E6785" w:rsidRPr="00675861" w:rsidRDefault="003E6785" w:rsidP="00675861">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Pr>
                <w:rFonts w:ascii="Times New Roman" w:hAnsi="Times New Roman" w:cs="Times New Roman"/>
                <w:color w:val="000000"/>
                <w:shd w:val="clear" w:color="auto" w:fill="FFFFFF"/>
                <w:lang w:val="uk-UA"/>
              </w:rPr>
              <w:t>Аносова Юлія Вікторівна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675861">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675861">
              <w:rPr>
                <w:rFonts w:ascii="Times New Roman" w:hAnsi="Times New Roman" w:cs="Times New Roman"/>
                <w:color w:val="000000"/>
                <w:shd w:val="clear" w:color="auto" w:fill="FFFFFF"/>
              </w:rPr>
              <w:t>Горбатенка Юрія Олексійовича до Аносової Юлії Ві</w:t>
            </w:r>
            <w:r>
              <w:rPr>
                <w:rFonts w:ascii="Times New Roman" w:hAnsi="Times New Roman" w:cs="Times New Roman"/>
                <w:color w:val="000000"/>
                <w:shd w:val="clear" w:color="auto" w:fill="FFFFFF"/>
              </w:rPr>
              <w:t>кторівни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675861">
            <w:pPr>
              <w:pStyle w:val="a5"/>
              <w:spacing w:before="0" w:beforeAutospacing="0" w:after="0" w:afterAutospacing="0"/>
              <w:rPr>
                <w:color w:val="000000"/>
                <w:sz w:val="22"/>
                <w:szCs w:val="22"/>
                <w:lang w:val="uk-UA"/>
              </w:rPr>
            </w:pPr>
            <w:r>
              <w:rPr>
                <w:color w:val="000000"/>
                <w:sz w:val="22"/>
                <w:szCs w:val="22"/>
                <w:lang w:val="uk-UA"/>
              </w:rPr>
              <w:t>12.04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675861">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75861">
            <w:pPr>
              <w:pStyle w:val="a5"/>
              <w:spacing w:before="0" w:beforeAutospacing="0" w:after="0" w:afterAutospacing="0"/>
              <w:rPr>
                <w:color w:val="000000"/>
                <w:sz w:val="22"/>
                <w:szCs w:val="22"/>
                <w:lang w:val="uk-UA"/>
              </w:rPr>
            </w:pPr>
            <w:r>
              <w:rPr>
                <w:color w:val="000000"/>
                <w:sz w:val="22"/>
                <w:szCs w:val="22"/>
                <w:lang w:val="uk-UA"/>
              </w:rPr>
              <w:t>17</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BE5699">
            <w:pPr>
              <w:pStyle w:val="a5"/>
              <w:rPr>
                <w:color w:val="000000"/>
                <w:sz w:val="22"/>
                <w:szCs w:val="22"/>
                <w:lang w:val="uk-UA"/>
              </w:rPr>
            </w:pPr>
            <w:r>
              <w:rPr>
                <w:color w:val="000000"/>
                <w:sz w:val="22"/>
                <w:szCs w:val="22"/>
                <w:lang w:val="uk-UA"/>
              </w:rPr>
              <w:t>174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BE5699">
            <w:pPr>
              <w:pStyle w:val="a5"/>
              <w:spacing w:before="0" w:beforeAutospacing="0" w:after="0" w:afterAutospacing="0"/>
              <w:rPr>
                <w:color w:val="000000"/>
                <w:sz w:val="22"/>
                <w:szCs w:val="22"/>
                <w:lang w:val="uk-UA"/>
              </w:rPr>
            </w:pPr>
            <w:r>
              <w:rPr>
                <w:color w:val="000000"/>
                <w:sz w:val="22"/>
                <w:szCs w:val="22"/>
                <w:lang w:val="uk-UA"/>
              </w:rPr>
              <w:t>2/235/702/19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75861" w:rsidRDefault="003E6785" w:rsidP="00BE5699">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Pr>
                <w:rFonts w:ascii="Times New Roman" w:hAnsi="Times New Roman" w:cs="Times New Roman"/>
                <w:color w:val="000000"/>
                <w:shd w:val="clear" w:color="auto" w:fill="FFFFFF"/>
                <w:lang w:val="uk-UA"/>
              </w:rPr>
              <w:t>Вебер Тетяна Миколаївна</w:t>
            </w:r>
          </w:p>
          <w:p w:rsidR="003E6785" w:rsidRPr="00E34137" w:rsidRDefault="003E6785" w:rsidP="00BE5699">
            <w:pPr>
              <w:autoSpaceDE w:val="0"/>
              <w:autoSpaceDN w:val="0"/>
              <w:adjustRightInd w:val="0"/>
              <w:spacing w:after="0" w:line="240" w:lineRule="auto"/>
              <w:rPr>
                <w:rFonts w:ascii="Times New Roman" w:hAnsi="Times New Roman" w:cs="Times New Roman"/>
                <w:color w:val="000000"/>
                <w:lang w:val="uk-UA"/>
              </w:rPr>
            </w:pPr>
          </w:p>
          <w:p w:rsidR="003E6785" w:rsidRDefault="003E6785" w:rsidP="00BE5699">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Відповідач</w:t>
            </w:r>
            <w:r>
              <w:rPr>
                <w:rFonts w:ascii="Times New Roman" w:hAnsi="Times New Roman" w:cs="Times New Roman"/>
                <w:color w:val="000000"/>
                <w:lang w:val="uk-UA"/>
              </w:rPr>
              <w:t>: Вебер В’ячеслав Сергійович</w:t>
            </w:r>
          </w:p>
          <w:p w:rsidR="003E6785" w:rsidRDefault="003E6785" w:rsidP="00BE5699">
            <w:pPr>
              <w:autoSpaceDE w:val="0"/>
              <w:autoSpaceDN w:val="0"/>
              <w:adjustRightInd w:val="0"/>
              <w:spacing w:after="0" w:line="240" w:lineRule="auto"/>
              <w:rPr>
                <w:rFonts w:ascii="Times New Roman" w:hAnsi="Times New Roman" w:cs="Times New Roman"/>
                <w:color w:val="000000"/>
                <w:lang w:val="uk-UA"/>
              </w:rPr>
            </w:pPr>
          </w:p>
          <w:p w:rsidR="003E6785" w:rsidRPr="00675861" w:rsidRDefault="003E6785" w:rsidP="00BE5699">
            <w:pPr>
              <w:autoSpaceDE w:val="0"/>
              <w:autoSpaceDN w:val="0"/>
              <w:adjustRightInd w:val="0"/>
              <w:spacing w:after="0" w:line="240" w:lineRule="auto"/>
              <w:rPr>
                <w:rFonts w:ascii="Times New Roman" w:hAnsi="Times New Roman" w:cs="Times New Roman"/>
                <w:color w:val="000000"/>
                <w:lang w:val="uk-UA" w:eastAsia="ru-RU"/>
              </w:rPr>
            </w:pPr>
            <w:r w:rsidRPr="00BE5699">
              <w:rPr>
                <w:rFonts w:ascii="Times New Roman" w:hAnsi="Times New Roman" w:cs="Times New Roman"/>
                <w:color w:val="000000"/>
                <w:lang w:val="uk-UA"/>
              </w:rPr>
              <w:t>третя особа</w:t>
            </w:r>
            <w:r>
              <w:rPr>
                <w:rFonts w:ascii="Times New Roman" w:hAnsi="Times New Roman" w:cs="Times New Roman"/>
                <w:color w:val="000000"/>
                <w:lang w:val="uk-UA"/>
              </w:rPr>
              <w:t>:</w:t>
            </w:r>
            <w:r w:rsidRPr="00BE5699">
              <w:rPr>
                <w:rFonts w:ascii="Times New Roman" w:hAnsi="Times New Roman" w:cs="Times New Roman"/>
                <w:color w:val="000000"/>
                <w:lang w:val="uk-UA"/>
              </w:rPr>
              <w:t xml:space="preserve"> орган опіки та піклування Волноваської міської ради Донецької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BE5699">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BE5699">
              <w:rPr>
                <w:rFonts w:ascii="Times New Roman" w:hAnsi="Times New Roman" w:cs="Times New Roman"/>
                <w:color w:val="000000"/>
                <w:shd w:val="clear" w:color="auto" w:fill="FFFFFF"/>
                <w:lang w:val="uk-UA"/>
              </w:rPr>
              <w:t xml:space="preserve">Вебер Тетяни Миколаївни до Вебер В’ячеслава Сергійовича, третя особа орган опіки та піклування Волноваської міської ради Донецької області, про надання дозволу на тимчасовий виїзд на тимчасово непідконтрольну територію </w:t>
            </w:r>
            <w:r w:rsidRPr="00BE5699">
              <w:rPr>
                <w:rFonts w:ascii="Times New Roman" w:hAnsi="Times New Roman" w:cs="Times New Roman"/>
                <w:color w:val="000000"/>
                <w:shd w:val="clear" w:color="auto" w:fill="FFFFFF"/>
              </w:rPr>
              <w:t>України неповнолітній дитині</w:t>
            </w:r>
            <w:r>
              <w:rPr>
                <w:rFonts w:ascii="Times New Roman" w:hAnsi="Times New Roman" w:cs="Times New Roman"/>
                <w:color w:val="000000"/>
                <w:shd w:val="clear" w:color="auto" w:fill="FFFFFF"/>
              </w:rPr>
              <w:t xml:space="preserve"> без згоди та супроводу батька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BE5699">
            <w:pPr>
              <w:pStyle w:val="a5"/>
              <w:spacing w:before="0" w:beforeAutospacing="0" w:after="0" w:afterAutospacing="0"/>
              <w:rPr>
                <w:color w:val="000000"/>
                <w:sz w:val="22"/>
                <w:szCs w:val="22"/>
                <w:lang w:val="uk-UA"/>
              </w:rPr>
            </w:pPr>
            <w:r>
              <w:rPr>
                <w:color w:val="000000"/>
                <w:sz w:val="22"/>
                <w:szCs w:val="22"/>
                <w:lang w:val="uk-UA"/>
              </w:rPr>
              <w:t>15.04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BE5699">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BE5699">
            <w:pPr>
              <w:pStyle w:val="a5"/>
              <w:spacing w:before="0" w:beforeAutospacing="0" w:after="0" w:afterAutospacing="0"/>
              <w:rPr>
                <w:color w:val="000000"/>
                <w:sz w:val="22"/>
                <w:szCs w:val="22"/>
                <w:lang w:val="uk-UA"/>
              </w:rPr>
            </w:pPr>
            <w:r>
              <w:rPr>
                <w:color w:val="000000"/>
                <w:sz w:val="22"/>
                <w:szCs w:val="22"/>
                <w:lang w:val="uk-UA"/>
              </w:rPr>
              <w:t>17</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7C4357">
            <w:pPr>
              <w:pStyle w:val="a5"/>
              <w:rPr>
                <w:color w:val="000000"/>
                <w:sz w:val="22"/>
                <w:szCs w:val="22"/>
                <w:lang w:val="uk-UA"/>
              </w:rPr>
            </w:pPr>
            <w:r w:rsidRPr="00AA21CA">
              <w:rPr>
                <w:color w:val="000000"/>
                <w:sz w:val="22"/>
                <w:szCs w:val="22"/>
                <w:lang w:val="uk-UA"/>
              </w:rPr>
              <w:t>1</w:t>
            </w:r>
            <w:r>
              <w:rPr>
                <w:color w:val="000000"/>
                <w:sz w:val="22"/>
                <w:szCs w:val="22"/>
                <w:lang w:val="uk-UA"/>
              </w:rPr>
              <w:t>75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7C4357">
            <w:pPr>
              <w:pStyle w:val="a5"/>
              <w:spacing w:before="0" w:beforeAutospacing="0" w:after="0" w:afterAutospacing="0"/>
              <w:rPr>
                <w:color w:val="000000"/>
                <w:sz w:val="22"/>
                <w:szCs w:val="22"/>
                <w:lang w:val="uk-UA"/>
              </w:rPr>
            </w:pPr>
            <w:r w:rsidRPr="00AA21CA">
              <w:rPr>
                <w:color w:val="000000"/>
                <w:sz w:val="22"/>
                <w:szCs w:val="22"/>
                <w:lang w:val="uk-UA"/>
              </w:rPr>
              <w:t>2-о/235/3</w:t>
            </w:r>
            <w:r>
              <w:rPr>
                <w:color w:val="000000"/>
                <w:sz w:val="22"/>
                <w:szCs w:val="22"/>
                <w:lang w:val="uk-UA"/>
              </w:rPr>
              <w:t>43</w:t>
            </w:r>
            <w:r w:rsidRPr="00AA21CA">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7C4357">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color w:val="000000"/>
                <w:lang w:val="uk-UA"/>
              </w:rPr>
              <w:t xml:space="preserve">Заявник: </w:t>
            </w:r>
            <w:r w:rsidRPr="007C4357">
              <w:rPr>
                <w:rFonts w:ascii="Times New Roman" w:hAnsi="Times New Roman" w:cs="Times New Roman"/>
                <w:lang w:val="uk-UA" w:eastAsia="ru-RU"/>
              </w:rPr>
              <w:t>Мандрика Нелл</w:t>
            </w:r>
            <w:r>
              <w:rPr>
                <w:rFonts w:ascii="Times New Roman" w:hAnsi="Times New Roman" w:cs="Times New Roman"/>
                <w:lang w:val="uk-UA" w:eastAsia="ru-RU"/>
              </w:rPr>
              <w:t>я</w:t>
            </w:r>
            <w:r w:rsidRPr="007C4357">
              <w:rPr>
                <w:rFonts w:ascii="Times New Roman" w:hAnsi="Times New Roman" w:cs="Times New Roman"/>
                <w:lang w:val="uk-UA" w:eastAsia="ru-RU"/>
              </w:rPr>
              <w:t xml:space="preserve"> Іванівн</w:t>
            </w:r>
            <w:r>
              <w:rPr>
                <w:rFonts w:ascii="Times New Roman" w:hAnsi="Times New Roman" w:cs="Times New Roman"/>
                <w:lang w:val="uk-UA" w:eastAsia="ru-RU"/>
              </w:rPr>
              <w:t>а</w:t>
            </w:r>
            <w:r w:rsidRPr="00AA21CA">
              <w:rPr>
                <w:rFonts w:ascii="Times New Roman" w:hAnsi="Times New Roman" w:cs="Times New Roman"/>
                <w:lang w:val="uk-UA" w:eastAsia="ru-RU"/>
              </w:rPr>
              <w:t>,</w:t>
            </w:r>
          </w:p>
          <w:p w:rsidR="003E6785" w:rsidRPr="00AA21CA" w:rsidRDefault="003E6785" w:rsidP="007C4357">
            <w:pPr>
              <w:autoSpaceDE w:val="0"/>
              <w:autoSpaceDN w:val="0"/>
              <w:adjustRightInd w:val="0"/>
              <w:spacing w:after="0" w:line="240" w:lineRule="auto"/>
              <w:rPr>
                <w:rFonts w:ascii="Times New Roman" w:hAnsi="Times New Roman" w:cs="Times New Roman"/>
                <w:lang w:val="uk-UA" w:eastAsia="ru-RU"/>
              </w:rPr>
            </w:pPr>
          </w:p>
          <w:p w:rsidR="003E6785" w:rsidRPr="00AA21CA" w:rsidRDefault="003E6785" w:rsidP="007C4357">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lang w:val="uk-UA" w:eastAsia="ru-RU"/>
              </w:rPr>
              <w:t xml:space="preserve">заінтересовані особи: </w:t>
            </w:r>
          </w:p>
          <w:p w:rsidR="003E6785" w:rsidRDefault="003E6785" w:rsidP="007C4357">
            <w:pPr>
              <w:autoSpaceDE w:val="0"/>
              <w:autoSpaceDN w:val="0"/>
              <w:adjustRightInd w:val="0"/>
              <w:spacing w:after="0" w:line="240" w:lineRule="auto"/>
              <w:rPr>
                <w:rFonts w:ascii="Times New Roman" w:hAnsi="Times New Roman" w:cs="Times New Roman"/>
                <w:lang w:val="uk-UA" w:eastAsia="ru-RU"/>
              </w:rPr>
            </w:pPr>
            <w:r w:rsidRPr="007C4357">
              <w:rPr>
                <w:rFonts w:ascii="Times New Roman" w:hAnsi="Times New Roman" w:cs="Times New Roman"/>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w:t>
            </w:r>
            <w:r>
              <w:rPr>
                <w:rFonts w:ascii="Times New Roman" w:hAnsi="Times New Roman" w:cs="Times New Roman"/>
                <w:lang w:val="uk-UA" w:eastAsia="ru-RU"/>
              </w:rPr>
              <w:t>ласті</w:t>
            </w:r>
          </w:p>
          <w:p w:rsidR="003E6785" w:rsidRDefault="003E6785" w:rsidP="007C4357">
            <w:pPr>
              <w:autoSpaceDE w:val="0"/>
              <w:autoSpaceDN w:val="0"/>
              <w:adjustRightInd w:val="0"/>
              <w:spacing w:after="0" w:line="240" w:lineRule="auto"/>
              <w:rPr>
                <w:rFonts w:ascii="Times New Roman" w:hAnsi="Times New Roman" w:cs="Times New Roman"/>
                <w:lang w:val="uk-UA" w:eastAsia="ru-RU"/>
              </w:rPr>
            </w:pPr>
          </w:p>
          <w:p w:rsidR="003E6785" w:rsidRPr="00AA21CA" w:rsidRDefault="003E6785" w:rsidP="007C4357">
            <w:pPr>
              <w:autoSpaceDE w:val="0"/>
              <w:autoSpaceDN w:val="0"/>
              <w:adjustRightInd w:val="0"/>
              <w:spacing w:after="0" w:line="240" w:lineRule="auto"/>
              <w:rPr>
                <w:rFonts w:ascii="Times New Roman" w:hAnsi="Times New Roman" w:cs="Times New Roman"/>
                <w:color w:val="000000"/>
                <w:lang w:val="uk-UA" w:eastAsia="ru-RU"/>
              </w:rPr>
            </w:pPr>
            <w:r w:rsidRPr="007C4357">
              <w:rPr>
                <w:rFonts w:ascii="Times New Roman" w:hAnsi="Times New Roman" w:cs="Times New Roman"/>
                <w:lang w:val="uk-UA" w:eastAsia="ru-RU"/>
              </w:rPr>
              <w:t xml:space="preserve"> Мандрика Оксана Юріївна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A6798" w:rsidRDefault="003E6785" w:rsidP="007C4357">
            <w:pPr>
              <w:spacing w:after="0" w:line="240" w:lineRule="auto"/>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 xml:space="preserve">за заявою </w:t>
            </w:r>
            <w:r w:rsidRPr="007C4357">
              <w:rPr>
                <w:rFonts w:ascii="Times New Roman" w:hAnsi="Times New Roman" w:cs="Times New Roman"/>
                <w:lang w:val="uk-UA" w:eastAsia="ru-RU"/>
              </w:rPr>
              <w:t>Мандрика Неллі Іванівни,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Мандрика Оксана Юріївна,  про встановлення факту народження особи на тимчасово окупованій території України</w:t>
            </w:r>
          </w:p>
          <w:p w:rsidR="003E6785" w:rsidRPr="003F348C" w:rsidRDefault="003E6785" w:rsidP="007C4357">
            <w:pPr>
              <w:autoSpaceDE w:val="0"/>
              <w:autoSpaceDN w:val="0"/>
              <w:adjustRightInd w:val="0"/>
              <w:spacing w:after="0" w:line="240" w:lineRule="auto"/>
              <w:jc w:val="both"/>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7C4357">
            <w:pPr>
              <w:pStyle w:val="a5"/>
              <w:spacing w:before="0" w:beforeAutospacing="0" w:after="0" w:afterAutospacing="0"/>
              <w:rPr>
                <w:color w:val="000000"/>
                <w:sz w:val="22"/>
                <w:szCs w:val="22"/>
                <w:lang w:val="uk-UA"/>
              </w:rPr>
            </w:pPr>
            <w:r>
              <w:rPr>
                <w:color w:val="000000"/>
                <w:sz w:val="22"/>
                <w:szCs w:val="22"/>
                <w:lang w:val="uk-UA"/>
              </w:rPr>
              <w:t>16</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7C4357">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7C4357">
            <w:pPr>
              <w:pStyle w:val="a5"/>
              <w:spacing w:before="0" w:beforeAutospacing="0" w:after="0" w:afterAutospacing="0"/>
              <w:rPr>
                <w:color w:val="000000"/>
                <w:sz w:val="22"/>
                <w:szCs w:val="22"/>
                <w:lang w:val="uk-UA"/>
              </w:rPr>
            </w:pPr>
            <w:r>
              <w:rPr>
                <w:color w:val="000000"/>
                <w:sz w:val="22"/>
                <w:szCs w:val="22"/>
                <w:lang w:val="uk-UA"/>
              </w:rPr>
              <w:t>18</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117FA3">
            <w:pPr>
              <w:pStyle w:val="a5"/>
              <w:rPr>
                <w:color w:val="000000"/>
                <w:sz w:val="22"/>
                <w:szCs w:val="22"/>
                <w:lang w:val="uk-UA"/>
              </w:rPr>
            </w:pPr>
            <w:r w:rsidRPr="00AA21CA">
              <w:rPr>
                <w:color w:val="000000"/>
                <w:sz w:val="22"/>
                <w:szCs w:val="22"/>
                <w:lang w:val="uk-UA"/>
              </w:rPr>
              <w:t>1</w:t>
            </w:r>
            <w:r>
              <w:rPr>
                <w:color w:val="000000"/>
                <w:sz w:val="22"/>
                <w:szCs w:val="22"/>
                <w:lang w:val="uk-UA"/>
              </w:rPr>
              <w:t>76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pStyle w:val="a5"/>
              <w:spacing w:before="0" w:beforeAutospacing="0" w:after="0" w:afterAutospacing="0"/>
              <w:rPr>
                <w:color w:val="000000"/>
                <w:sz w:val="22"/>
                <w:szCs w:val="22"/>
                <w:lang w:val="uk-UA"/>
              </w:rPr>
            </w:pPr>
            <w:r w:rsidRPr="00AA21CA">
              <w:rPr>
                <w:color w:val="000000"/>
                <w:sz w:val="22"/>
                <w:szCs w:val="22"/>
                <w:lang w:val="uk-UA"/>
              </w:rPr>
              <w:t>2-о/235/3</w:t>
            </w:r>
            <w:r>
              <w:rPr>
                <w:color w:val="000000"/>
                <w:sz w:val="22"/>
                <w:szCs w:val="22"/>
                <w:lang w:val="uk-UA"/>
              </w:rPr>
              <w:t>43</w:t>
            </w:r>
            <w:r w:rsidRPr="00AA21CA">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color w:val="000000"/>
                <w:lang w:val="uk-UA"/>
              </w:rPr>
              <w:t xml:space="preserve">Заявник: </w:t>
            </w:r>
            <w:r w:rsidRPr="00117FA3">
              <w:rPr>
                <w:rFonts w:ascii="Times New Roman" w:hAnsi="Times New Roman" w:cs="Times New Roman"/>
                <w:color w:val="000000"/>
                <w:lang w:val="uk-UA" w:eastAsia="ru-RU"/>
              </w:rPr>
              <w:t>Царьов Сергі</w:t>
            </w:r>
            <w:r>
              <w:rPr>
                <w:rFonts w:ascii="Times New Roman" w:hAnsi="Times New Roman" w:cs="Times New Roman"/>
                <w:color w:val="000000"/>
                <w:lang w:val="uk-UA" w:eastAsia="ru-RU"/>
              </w:rPr>
              <w:t>й</w:t>
            </w:r>
            <w:r w:rsidRPr="00117FA3">
              <w:rPr>
                <w:rFonts w:ascii="Times New Roman" w:hAnsi="Times New Roman" w:cs="Times New Roman"/>
                <w:color w:val="000000"/>
                <w:lang w:val="uk-UA" w:eastAsia="ru-RU"/>
              </w:rPr>
              <w:t xml:space="preserve"> Дмитрович</w:t>
            </w:r>
            <w:r w:rsidRPr="00AA21CA">
              <w:rPr>
                <w:rFonts w:ascii="Times New Roman" w:hAnsi="Times New Roman" w:cs="Times New Roman"/>
                <w:lang w:val="uk-UA" w:eastAsia="ru-RU"/>
              </w:rPr>
              <w:t>,</w:t>
            </w:r>
          </w:p>
          <w:p w:rsidR="003E6785" w:rsidRPr="00AA21CA" w:rsidRDefault="003E6785" w:rsidP="00C75616">
            <w:pPr>
              <w:autoSpaceDE w:val="0"/>
              <w:autoSpaceDN w:val="0"/>
              <w:adjustRightInd w:val="0"/>
              <w:spacing w:after="0" w:line="240" w:lineRule="auto"/>
              <w:rPr>
                <w:rFonts w:ascii="Times New Roman" w:hAnsi="Times New Roman" w:cs="Times New Roman"/>
                <w:lang w:val="uk-UA" w:eastAsia="ru-RU"/>
              </w:rPr>
            </w:pPr>
          </w:p>
          <w:p w:rsidR="003E6785" w:rsidRPr="00AA21CA" w:rsidRDefault="003E6785" w:rsidP="00C75616">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lang w:val="uk-UA" w:eastAsia="ru-RU"/>
              </w:rPr>
              <w:t xml:space="preserve">заінтересовані особи: </w:t>
            </w:r>
          </w:p>
          <w:p w:rsidR="003E6785" w:rsidRDefault="003E6785" w:rsidP="00C75616">
            <w:pPr>
              <w:autoSpaceDE w:val="0"/>
              <w:autoSpaceDN w:val="0"/>
              <w:adjustRightInd w:val="0"/>
              <w:spacing w:after="0" w:line="240" w:lineRule="auto"/>
              <w:rPr>
                <w:rFonts w:ascii="Times New Roman" w:hAnsi="Times New Roman" w:cs="Times New Roman"/>
                <w:color w:val="000000"/>
                <w:sz w:val="24"/>
                <w:szCs w:val="24"/>
                <w:lang w:val="uk-UA" w:eastAsia="ru-RU"/>
              </w:rPr>
            </w:pPr>
            <w:r w:rsidRPr="00117FA3">
              <w:rPr>
                <w:rFonts w:ascii="Times New Roman" w:hAnsi="Times New Roman" w:cs="Times New Roman"/>
                <w:color w:val="000000"/>
                <w:lang w:val="uk-UA" w:eastAsia="ru-RU"/>
              </w:rPr>
              <w:t xml:space="preserve">Покровський міський відділ </w:t>
            </w:r>
            <w:r w:rsidRPr="00117FA3">
              <w:rPr>
                <w:rFonts w:ascii="Times New Roman" w:hAnsi="Times New Roman" w:cs="Times New Roman"/>
                <w:color w:val="000000"/>
                <w:sz w:val="24"/>
                <w:szCs w:val="24"/>
                <w:lang w:val="uk-UA" w:eastAsia="ru-RU"/>
              </w:rPr>
              <w:t>державної реєстрації актів цивільного стану Головного територіального управління юстиції у Донецькій області</w:t>
            </w:r>
          </w:p>
          <w:p w:rsidR="003E6785" w:rsidRDefault="003E6785" w:rsidP="00C75616">
            <w:pPr>
              <w:autoSpaceDE w:val="0"/>
              <w:autoSpaceDN w:val="0"/>
              <w:adjustRightInd w:val="0"/>
              <w:spacing w:after="0" w:line="240" w:lineRule="auto"/>
              <w:rPr>
                <w:rFonts w:ascii="Times New Roman" w:hAnsi="Times New Roman" w:cs="Times New Roman"/>
                <w:color w:val="000000"/>
                <w:sz w:val="24"/>
                <w:szCs w:val="24"/>
                <w:lang w:val="uk-UA" w:eastAsia="ru-RU"/>
              </w:rPr>
            </w:pPr>
          </w:p>
          <w:p w:rsidR="003E6785" w:rsidRPr="00AA21CA" w:rsidRDefault="003E6785" w:rsidP="00C75616">
            <w:pPr>
              <w:autoSpaceDE w:val="0"/>
              <w:autoSpaceDN w:val="0"/>
              <w:adjustRightInd w:val="0"/>
              <w:spacing w:after="0" w:line="240" w:lineRule="auto"/>
              <w:rPr>
                <w:rFonts w:ascii="Times New Roman" w:hAnsi="Times New Roman" w:cs="Times New Roman"/>
                <w:color w:val="000000"/>
                <w:lang w:val="uk-UA" w:eastAsia="ru-RU"/>
              </w:rPr>
            </w:pPr>
            <w:r w:rsidRPr="00117FA3">
              <w:rPr>
                <w:rFonts w:ascii="Times New Roman" w:hAnsi="Times New Roman" w:cs="Times New Roman"/>
                <w:color w:val="000000"/>
                <w:lang w:val="uk-UA" w:eastAsia="ru-RU"/>
              </w:rPr>
              <w:t>Царьова Наталія Олександрівна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17FA3" w:rsidRDefault="003E6785" w:rsidP="00C75616">
            <w:pPr>
              <w:autoSpaceDE w:val="0"/>
              <w:autoSpaceDN w:val="0"/>
              <w:adjustRightInd w:val="0"/>
              <w:spacing w:after="0" w:line="240" w:lineRule="auto"/>
              <w:jc w:val="both"/>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 xml:space="preserve">за заявою </w:t>
            </w:r>
            <w:r w:rsidRPr="00117FA3">
              <w:rPr>
                <w:rFonts w:ascii="Times New Roman" w:hAnsi="Times New Roman" w:cs="Times New Roman"/>
                <w:color w:val="000000"/>
                <w:lang w:val="uk-UA" w:eastAsia="ru-RU"/>
              </w:rPr>
              <w:t xml:space="preserve">Царьова Сергія Дмитровича, заінтересовані особи: Покровський міський відділ </w:t>
            </w:r>
            <w:r w:rsidRPr="00117FA3">
              <w:rPr>
                <w:rFonts w:ascii="Times New Roman" w:hAnsi="Times New Roman" w:cs="Times New Roman"/>
                <w:color w:val="000000"/>
                <w:sz w:val="24"/>
                <w:szCs w:val="24"/>
                <w:lang w:val="uk-UA" w:eastAsia="ru-RU"/>
              </w:rPr>
              <w:t xml:space="preserve">державної реєстрації актів цивільного стану Головного територіального управління юстиції у Донецькій області, </w:t>
            </w:r>
            <w:r w:rsidRPr="00117FA3">
              <w:rPr>
                <w:rFonts w:ascii="Times New Roman" w:hAnsi="Times New Roman" w:cs="Times New Roman"/>
                <w:color w:val="000000"/>
                <w:lang w:val="uk-UA" w:eastAsia="ru-RU"/>
              </w:rPr>
              <w:t>Царьова Наталія Олександрівна</w:t>
            </w:r>
            <w:r w:rsidRPr="00117FA3">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eastAsia="ru-RU"/>
              </w:rPr>
              <w:t> </w:t>
            </w:r>
            <w:r w:rsidRPr="00117FA3">
              <w:rPr>
                <w:rFonts w:ascii="Times New Roman" w:hAnsi="Times New Roman" w:cs="Times New Roman"/>
                <w:color w:val="000000"/>
                <w:sz w:val="24"/>
                <w:szCs w:val="24"/>
                <w:lang w:val="uk-UA" w:eastAsia="ru-RU"/>
              </w:rPr>
              <w:t xml:space="preserve"> про</w:t>
            </w:r>
            <w:r>
              <w:rPr>
                <w:rFonts w:ascii="Times New Roman" w:hAnsi="Times New Roman" w:cs="Times New Roman"/>
                <w:color w:val="000000"/>
                <w:sz w:val="24"/>
                <w:szCs w:val="24"/>
                <w:lang w:eastAsia="ru-RU"/>
              </w:rPr>
              <w:t> </w:t>
            </w:r>
            <w:r w:rsidRPr="00117FA3">
              <w:rPr>
                <w:rFonts w:ascii="Times New Roman" w:hAnsi="Times New Roman" w:cs="Times New Roman"/>
                <w:color w:val="000000"/>
                <w:sz w:val="24"/>
                <w:szCs w:val="24"/>
                <w:lang w:val="uk-UA" w:eastAsia="ru-RU"/>
              </w:rPr>
              <w:t>встановлення факту</w:t>
            </w:r>
            <w:r>
              <w:rPr>
                <w:rFonts w:ascii="Times New Roman" w:hAnsi="Times New Roman" w:cs="Times New Roman"/>
                <w:color w:val="000000"/>
                <w:sz w:val="24"/>
                <w:szCs w:val="24"/>
                <w:lang w:eastAsia="ru-RU"/>
              </w:rPr>
              <w:t> </w:t>
            </w:r>
            <w:r w:rsidRPr="00117FA3">
              <w:rPr>
                <w:rFonts w:ascii="Times New Roman" w:hAnsi="Times New Roman" w:cs="Times New Roman"/>
                <w:color w:val="000000"/>
                <w:sz w:val="24"/>
                <w:szCs w:val="24"/>
                <w:lang w:val="uk-UA" w:eastAsia="ru-RU"/>
              </w:rPr>
              <w:t>народження особи</w:t>
            </w:r>
            <w:r>
              <w:rPr>
                <w:rFonts w:ascii="Times New Roman" w:hAnsi="Times New Roman" w:cs="Times New Roman"/>
                <w:color w:val="000000"/>
                <w:sz w:val="24"/>
                <w:szCs w:val="24"/>
                <w:lang w:eastAsia="ru-RU"/>
              </w:rPr>
              <w:t> </w:t>
            </w:r>
            <w:r w:rsidRPr="00117FA3">
              <w:rPr>
                <w:rFonts w:ascii="Times New Roman" w:hAnsi="Times New Roman" w:cs="Times New Roman"/>
                <w:color w:val="000000"/>
                <w:sz w:val="24"/>
                <w:szCs w:val="24"/>
                <w:lang w:val="uk-UA" w:eastAsia="ru-RU"/>
              </w:rPr>
              <w:t>на тимчасово</w:t>
            </w:r>
            <w:r>
              <w:rPr>
                <w:rFonts w:ascii="Times New Roman" w:hAnsi="Times New Roman" w:cs="Times New Roman"/>
                <w:color w:val="000000"/>
                <w:sz w:val="24"/>
                <w:szCs w:val="24"/>
                <w:lang w:eastAsia="ru-RU"/>
              </w:rPr>
              <w:t> </w:t>
            </w:r>
            <w:r w:rsidRPr="00117FA3">
              <w:rPr>
                <w:rFonts w:ascii="Times New Roman" w:hAnsi="Times New Roman" w:cs="Times New Roman"/>
                <w:color w:val="000000"/>
                <w:sz w:val="24"/>
                <w:szCs w:val="24"/>
                <w:lang w:val="uk-UA" w:eastAsia="ru-RU"/>
              </w:rPr>
              <w:t>окупованій території</w:t>
            </w:r>
            <w:r>
              <w:rPr>
                <w:rFonts w:ascii="Times New Roman" w:hAnsi="Times New Roman" w:cs="Times New Roman"/>
                <w:color w:val="000000"/>
                <w:sz w:val="24"/>
                <w:szCs w:val="24"/>
                <w:lang w:eastAsia="ru-RU"/>
              </w:rPr>
              <w:t> </w:t>
            </w:r>
            <w:r w:rsidRPr="00117FA3">
              <w:rPr>
                <w:rFonts w:ascii="Times New Roman" w:hAnsi="Times New Roman" w:cs="Times New Roman"/>
                <w:color w:val="000000"/>
                <w:sz w:val="24"/>
                <w:szCs w:val="24"/>
                <w:lang w:val="uk-UA" w:eastAsia="ru-RU"/>
              </w:rPr>
              <w:t>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pStyle w:val="a5"/>
              <w:spacing w:before="0" w:beforeAutospacing="0" w:after="0" w:afterAutospacing="0"/>
              <w:rPr>
                <w:color w:val="000000"/>
                <w:sz w:val="22"/>
                <w:szCs w:val="22"/>
                <w:lang w:val="uk-UA"/>
              </w:rPr>
            </w:pPr>
            <w:r>
              <w:rPr>
                <w:color w:val="000000"/>
                <w:sz w:val="22"/>
                <w:szCs w:val="22"/>
                <w:lang w:val="uk-UA"/>
              </w:rPr>
              <w:t>16</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pStyle w:val="a5"/>
              <w:spacing w:before="0" w:beforeAutospacing="0" w:after="0" w:afterAutospacing="0"/>
              <w:rPr>
                <w:color w:val="000000"/>
                <w:sz w:val="22"/>
                <w:szCs w:val="22"/>
                <w:lang w:val="uk-UA"/>
              </w:rPr>
            </w:pPr>
            <w:r>
              <w:rPr>
                <w:color w:val="000000"/>
                <w:sz w:val="22"/>
                <w:szCs w:val="22"/>
                <w:lang w:val="uk-UA"/>
              </w:rPr>
              <w:t>18</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DF68D5">
            <w:pPr>
              <w:pStyle w:val="a5"/>
              <w:rPr>
                <w:color w:val="000000"/>
                <w:sz w:val="22"/>
                <w:szCs w:val="22"/>
                <w:lang w:val="uk-UA"/>
              </w:rPr>
            </w:pPr>
            <w:r>
              <w:rPr>
                <w:color w:val="000000"/>
                <w:sz w:val="22"/>
                <w:szCs w:val="22"/>
                <w:lang w:val="uk-UA"/>
              </w:rPr>
              <w:t>177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75616">
            <w:pPr>
              <w:pStyle w:val="a5"/>
              <w:spacing w:before="0" w:beforeAutospacing="0" w:after="0" w:afterAutospacing="0"/>
              <w:rPr>
                <w:color w:val="000000"/>
                <w:sz w:val="22"/>
                <w:szCs w:val="22"/>
                <w:lang w:val="uk-UA"/>
              </w:rPr>
            </w:pPr>
            <w:r>
              <w:rPr>
                <w:color w:val="000000"/>
                <w:sz w:val="22"/>
                <w:szCs w:val="22"/>
                <w:lang w:val="uk-UA"/>
              </w:rPr>
              <w:t>2/235/702/19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DF68D5" w:rsidRDefault="003E6785" w:rsidP="00C75616">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sidRPr="00DF68D5">
              <w:rPr>
                <w:rStyle w:val="rvts17"/>
                <w:rFonts w:ascii="Times New Roman" w:hAnsi="Times New Roman" w:cs="Times New Roman"/>
                <w:color w:val="000000"/>
                <w:sz w:val="24"/>
                <w:szCs w:val="24"/>
                <w:lang w:val="uk-UA"/>
              </w:rPr>
              <w:t xml:space="preserve"> Шулік Ольг</w:t>
            </w:r>
            <w:r>
              <w:rPr>
                <w:rStyle w:val="rvts17"/>
                <w:rFonts w:ascii="Times New Roman" w:hAnsi="Times New Roman" w:cs="Times New Roman"/>
                <w:color w:val="000000"/>
                <w:sz w:val="24"/>
                <w:szCs w:val="24"/>
                <w:lang w:val="uk-UA"/>
              </w:rPr>
              <w:t>а</w:t>
            </w:r>
            <w:r w:rsidRPr="00DF68D5">
              <w:rPr>
                <w:rStyle w:val="rvts17"/>
                <w:rFonts w:ascii="Times New Roman" w:hAnsi="Times New Roman" w:cs="Times New Roman"/>
                <w:color w:val="000000"/>
                <w:sz w:val="24"/>
                <w:szCs w:val="24"/>
                <w:lang w:val="uk-UA"/>
              </w:rPr>
              <w:t xml:space="preserve"> Вікторівн</w:t>
            </w:r>
            <w:r>
              <w:rPr>
                <w:rStyle w:val="rvts17"/>
                <w:rFonts w:ascii="Times New Roman" w:hAnsi="Times New Roman" w:cs="Times New Roman"/>
                <w:color w:val="000000"/>
                <w:sz w:val="24"/>
                <w:szCs w:val="24"/>
                <w:lang w:val="uk-UA"/>
              </w:rPr>
              <w:t>а</w:t>
            </w:r>
          </w:p>
          <w:p w:rsidR="003E6785" w:rsidRPr="00E34137" w:rsidRDefault="003E6785" w:rsidP="00C75616">
            <w:pPr>
              <w:autoSpaceDE w:val="0"/>
              <w:autoSpaceDN w:val="0"/>
              <w:adjustRightInd w:val="0"/>
              <w:spacing w:after="0" w:line="240" w:lineRule="auto"/>
              <w:rPr>
                <w:rFonts w:ascii="Times New Roman" w:hAnsi="Times New Roman" w:cs="Times New Roman"/>
                <w:color w:val="000000"/>
                <w:lang w:val="uk-UA"/>
              </w:rPr>
            </w:pPr>
          </w:p>
          <w:p w:rsidR="003E6785" w:rsidRPr="00DF68D5" w:rsidRDefault="003E6785" w:rsidP="00DF68D5">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Pr>
                <w:rFonts w:ascii="Times New Roman" w:hAnsi="Times New Roman" w:cs="Times New Roman"/>
                <w:color w:val="000000"/>
                <w:lang w:val="uk-UA"/>
              </w:rPr>
              <w:t xml:space="preserve">: </w:t>
            </w:r>
            <w:r w:rsidRPr="00DF68D5">
              <w:rPr>
                <w:rStyle w:val="rvts17"/>
                <w:rFonts w:ascii="Times New Roman" w:hAnsi="Times New Roman" w:cs="Times New Roman"/>
                <w:color w:val="000000"/>
                <w:sz w:val="24"/>
                <w:szCs w:val="24"/>
                <w:lang w:val="uk-UA"/>
              </w:rPr>
              <w:t>Шулік Олексі</w:t>
            </w:r>
            <w:r>
              <w:rPr>
                <w:rStyle w:val="rvts17"/>
                <w:rFonts w:ascii="Times New Roman" w:hAnsi="Times New Roman" w:cs="Times New Roman"/>
                <w:color w:val="000000"/>
                <w:sz w:val="24"/>
                <w:szCs w:val="24"/>
                <w:lang w:val="uk-UA"/>
              </w:rPr>
              <w:t>й</w:t>
            </w:r>
            <w:r w:rsidRPr="00DF68D5">
              <w:rPr>
                <w:rStyle w:val="rvts17"/>
                <w:rFonts w:ascii="Times New Roman" w:hAnsi="Times New Roman" w:cs="Times New Roman"/>
                <w:color w:val="000000"/>
                <w:sz w:val="24"/>
                <w:szCs w:val="24"/>
                <w:lang w:val="uk-UA"/>
              </w:rPr>
              <w:t xml:space="preserve">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C75616">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DF68D5">
              <w:rPr>
                <w:rStyle w:val="rvts17"/>
                <w:rFonts w:ascii="Times New Roman" w:hAnsi="Times New Roman" w:cs="Times New Roman"/>
                <w:color w:val="000000"/>
                <w:sz w:val="24"/>
                <w:szCs w:val="24"/>
              </w:rPr>
              <w:t>Шулік Ольги Вікторівни до Шуліка Олексія Миколайовича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DF68D5">
            <w:pPr>
              <w:pStyle w:val="a5"/>
              <w:spacing w:before="0" w:beforeAutospacing="0" w:after="0" w:afterAutospacing="0"/>
              <w:rPr>
                <w:color w:val="000000"/>
                <w:sz w:val="22"/>
                <w:szCs w:val="22"/>
                <w:lang w:val="uk-UA"/>
              </w:rPr>
            </w:pPr>
            <w:r>
              <w:rPr>
                <w:color w:val="000000"/>
                <w:sz w:val="22"/>
                <w:szCs w:val="22"/>
                <w:lang w:val="uk-UA"/>
              </w:rPr>
              <w:t>16.04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C75616">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DF68D5">
            <w:pPr>
              <w:pStyle w:val="a5"/>
              <w:spacing w:before="0" w:beforeAutospacing="0" w:after="0" w:afterAutospacing="0"/>
              <w:rPr>
                <w:color w:val="000000"/>
                <w:sz w:val="22"/>
                <w:szCs w:val="22"/>
                <w:lang w:val="uk-UA"/>
              </w:rPr>
            </w:pPr>
            <w:r>
              <w:rPr>
                <w:color w:val="000000"/>
                <w:sz w:val="22"/>
                <w:szCs w:val="22"/>
                <w:lang w:val="uk-UA"/>
              </w:rPr>
              <w:t>18</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13DEB">
            <w:pPr>
              <w:pStyle w:val="a5"/>
              <w:rPr>
                <w:color w:val="000000"/>
                <w:sz w:val="22"/>
                <w:szCs w:val="22"/>
                <w:lang w:val="uk-UA"/>
              </w:rPr>
            </w:pPr>
            <w:r>
              <w:rPr>
                <w:color w:val="000000"/>
                <w:sz w:val="22"/>
                <w:szCs w:val="22"/>
                <w:lang w:val="uk-UA"/>
              </w:rPr>
              <w:t>178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13DEB">
            <w:pPr>
              <w:pStyle w:val="a5"/>
              <w:spacing w:before="0" w:beforeAutospacing="0" w:after="0" w:afterAutospacing="0"/>
              <w:rPr>
                <w:color w:val="000000"/>
                <w:sz w:val="22"/>
                <w:szCs w:val="22"/>
                <w:lang w:val="uk-UA"/>
              </w:rPr>
            </w:pPr>
            <w:r>
              <w:rPr>
                <w:color w:val="000000"/>
                <w:sz w:val="22"/>
                <w:szCs w:val="22"/>
                <w:lang w:val="uk-UA"/>
              </w:rPr>
              <w:t>2/235/949/19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13DEB" w:rsidRDefault="003E6785" w:rsidP="00C75616">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sidRPr="00913DEB">
              <w:rPr>
                <w:rFonts w:ascii="Times New Roman" w:hAnsi="Times New Roman" w:cs="Times New Roman"/>
                <w:color w:val="000000"/>
                <w:sz w:val="24"/>
                <w:szCs w:val="24"/>
              </w:rPr>
              <w:t>Попов</w:t>
            </w:r>
            <w:r>
              <w:rPr>
                <w:rFonts w:ascii="Times New Roman" w:hAnsi="Times New Roman" w:cs="Times New Roman"/>
                <w:color w:val="000000"/>
                <w:sz w:val="24"/>
                <w:szCs w:val="24"/>
                <w:lang w:val="uk-UA"/>
              </w:rPr>
              <w:t>а</w:t>
            </w:r>
            <w:r w:rsidRPr="00913DEB">
              <w:rPr>
                <w:rFonts w:ascii="Times New Roman" w:hAnsi="Times New Roman" w:cs="Times New Roman"/>
                <w:color w:val="000000"/>
                <w:sz w:val="24"/>
                <w:szCs w:val="24"/>
              </w:rPr>
              <w:t xml:space="preserve"> Ганн</w:t>
            </w:r>
            <w:r>
              <w:rPr>
                <w:rFonts w:ascii="Times New Roman" w:hAnsi="Times New Roman" w:cs="Times New Roman"/>
                <w:color w:val="000000"/>
                <w:sz w:val="24"/>
                <w:szCs w:val="24"/>
                <w:lang w:val="uk-UA"/>
              </w:rPr>
              <w:t>а</w:t>
            </w:r>
            <w:r w:rsidRPr="00913DEB">
              <w:rPr>
                <w:rFonts w:ascii="Times New Roman" w:hAnsi="Times New Roman" w:cs="Times New Roman"/>
                <w:color w:val="000000"/>
                <w:sz w:val="24"/>
                <w:szCs w:val="24"/>
              </w:rPr>
              <w:t xml:space="preserve"> Андріївн</w:t>
            </w:r>
            <w:r>
              <w:rPr>
                <w:rFonts w:ascii="Times New Roman" w:hAnsi="Times New Roman" w:cs="Times New Roman"/>
                <w:color w:val="000000"/>
                <w:sz w:val="24"/>
                <w:szCs w:val="24"/>
                <w:lang w:val="uk-UA"/>
              </w:rPr>
              <w:t>а</w:t>
            </w:r>
          </w:p>
          <w:p w:rsidR="003E6785" w:rsidRPr="00E34137" w:rsidRDefault="003E6785" w:rsidP="00C75616">
            <w:pPr>
              <w:autoSpaceDE w:val="0"/>
              <w:autoSpaceDN w:val="0"/>
              <w:adjustRightInd w:val="0"/>
              <w:spacing w:after="0" w:line="240" w:lineRule="auto"/>
              <w:rPr>
                <w:rFonts w:ascii="Times New Roman" w:hAnsi="Times New Roman" w:cs="Times New Roman"/>
                <w:color w:val="000000"/>
                <w:lang w:val="uk-UA"/>
              </w:rPr>
            </w:pPr>
          </w:p>
          <w:p w:rsidR="003E6785" w:rsidRPr="00DF68D5" w:rsidRDefault="003E6785" w:rsidP="00913DEB">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Pr>
                <w:rFonts w:ascii="Times New Roman" w:hAnsi="Times New Roman" w:cs="Times New Roman"/>
                <w:color w:val="000000"/>
                <w:lang w:val="uk-UA"/>
              </w:rPr>
              <w:t xml:space="preserve">: </w:t>
            </w:r>
            <w:r w:rsidRPr="00913DEB">
              <w:rPr>
                <w:rFonts w:ascii="Times New Roman" w:hAnsi="Times New Roman" w:cs="Times New Roman"/>
                <w:color w:val="000000"/>
                <w:sz w:val="24"/>
                <w:szCs w:val="24"/>
              </w:rPr>
              <w:t>Попов Сергі</w:t>
            </w:r>
            <w:r>
              <w:rPr>
                <w:rFonts w:ascii="Times New Roman" w:hAnsi="Times New Roman" w:cs="Times New Roman"/>
                <w:color w:val="000000"/>
                <w:sz w:val="24"/>
                <w:szCs w:val="24"/>
                <w:lang w:val="uk-UA"/>
              </w:rPr>
              <w:t>й</w:t>
            </w:r>
            <w:r w:rsidRPr="00913DEB">
              <w:rPr>
                <w:rFonts w:ascii="Times New Roman" w:hAnsi="Times New Roman" w:cs="Times New Roman"/>
                <w:color w:val="000000"/>
                <w:sz w:val="24"/>
                <w:szCs w:val="24"/>
              </w:rPr>
              <w:t xml:space="preserve"> Анатолійович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C75616">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913DEB">
              <w:rPr>
                <w:rFonts w:ascii="Times New Roman" w:hAnsi="Times New Roman" w:cs="Times New Roman"/>
                <w:color w:val="000000"/>
                <w:sz w:val="24"/>
                <w:szCs w:val="24"/>
              </w:rPr>
              <w:t>Попової Ганни Андріївни до Попова Сергія Анатолійовича про стягнення аліментів на утримання дітей</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13DEB">
            <w:pPr>
              <w:pStyle w:val="a5"/>
              <w:spacing w:before="0" w:beforeAutospacing="0" w:after="0" w:afterAutospacing="0"/>
              <w:rPr>
                <w:color w:val="000000"/>
                <w:sz w:val="22"/>
                <w:szCs w:val="22"/>
                <w:lang w:val="uk-UA"/>
              </w:rPr>
            </w:pPr>
            <w:r>
              <w:rPr>
                <w:color w:val="000000"/>
                <w:sz w:val="22"/>
                <w:szCs w:val="22"/>
                <w:lang w:val="uk-UA"/>
              </w:rPr>
              <w:t>15.04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C75616">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75616">
            <w:pPr>
              <w:pStyle w:val="a5"/>
              <w:spacing w:before="0" w:beforeAutospacing="0" w:after="0" w:afterAutospacing="0"/>
              <w:rPr>
                <w:color w:val="000000"/>
                <w:sz w:val="22"/>
                <w:szCs w:val="22"/>
                <w:lang w:val="uk-UA"/>
              </w:rPr>
            </w:pPr>
            <w:r>
              <w:rPr>
                <w:color w:val="000000"/>
                <w:sz w:val="22"/>
                <w:szCs w:val="22"/>
                <w:lang w:val="uk-UA"/>
              </w:rPr>
              <w:t>18</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F5CA7">
            <w:pPr>
              <w:pStyle w:val="a5"/>
              <w:rPr>
                <w:color w:val="000000"/>
                <w:sz w:val="22"/>
                <w:szCs w:val="22"/>
                <w:lang w:val="uk-UA"/>
              </w:rPr>
            </w:pPr>
            <w:r>
              <w:rPr>
                <w:color w:val="000000"/>
                <w:sz w:val="22"/>
                <w:szCs w:val="22"/>
                <w:lang w:val="uk-UA"/>
              </w:rPr>
              <w:t>179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F5CA7">
            <w:pPr>
              <w:pStyle w:val="a5"/>
              <w:spacing w:before="0" w:beforeAutospacing="0" w:after="0" w:afterAutospacing="0"/>
              <w:rPr>
                <w:color w:val="000000"/>
                <w:sz w:val="22"/>
                <w:szCs w:val="22"/>
                <w:lang w:val="uk-UA"/>
              </w:rPr>
            </w:pPr>
            <w:r>
              <w:rPr>
                <w:color w:val="000000"/>
                <w:sz w:val="22"/>
                <w:szCs w:val="22"/>
                <w:lang w:val="uk-UA"/>
              </w:rPr>
              <w:t>2/235/851/19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E34137" w:rsidRDefault="003E6785" w:rsidP="002F5CA7">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color w:val="000000"/>
                <w:lang w:val="uk-UA"/>
              </w:rPr>
              <w:t>Позивач:</w:t>
            </w:r>
            <w:r>
              <w:rPr>
                <w:rFonts w:ascii="Times New Roman" w:hAnsi="Times New Roman" w:cs="Times New Roman"/>
                <w:color w:val="000000"/>
                <w:sz w:val="24"/>
                <w:szCs w:val="24"/>
                <w:lang w:val="uk-UA"/>
              </w:rPr>
              <w:t>Карпій ОлексійОлександрович</w:t>
            </w:r>
          </w:p>
          <w:p w:rsidR="003E6785" w:rsidRPr="002F5CA7" w:rsidRDefault="003E6785" w:rsidP="002F5CA7">
            <w:pPr>
              <w:autoSpaceDE w:val="0"/>
              <w:autoSpaceDN w:val="0"/>
              <w:adjustRightInd w:val="0"/>
              <w:spacing w:after="0" w:line="240" w:lineRule="auto"/>
              <w:rPr>
                <w:rFonts w:ascii="Times New Roman" w:hAnsi="Times New Roman" w:cs="Times New Roman"/>
                <w:color w:val="000000"/>
                <w:lang w:val="uk-UA" w:eastAsia="ru-RU"/>
              </w:rPr>
            </w:pPr>
            <w:r w:rsidRPr="00E34137">
              <w:rPr>
                <w:rFonts w:ascii="Times New Roman" w:hAnsi="Times New Roman" w:cs="Times New Roman"/>
                <w:color w:val="000000"/>
                <w:lang w:val="uk-UA"/>
              </w:rPr>
              <w:t>Відповідач</w:t>
            </w:r>
            <w:r>
              <w:rPr>
                <w:rFonts w:ascii="Times New Roman" w:hAnsi="Times New Roman" w:cs="Times New Roman"/>
                <w:color w:val="000000"/>
                <w:lang w:val="uk-UA"/>
              </w:rPr>
              <w:t xml:space="preserve">: </w:t>
            </w:r>
            <w:r>
              <w:rPr>
                <w:rFonts w:ascii="Times New Roman" w:hAnsi="Times New Roman" w:cs="Times New Roman"/>
                <w:color w:val="000000"/>
                <w:sz w:val="24"/>
                <w:szCs w:val="24"/>
                <w:lang w:val="uk-UA"/>
              </w:rPr>
              <w:t>Карпій Євгенія</w:t>
            </w:r>
            <w:r w:rsidRPr="002F5CA7">
              <w:rPr>
                <w:rFonts w:ascii="Times New Roman" w:hAnsi="Times New Roman" w:cs="Times New Roman"/>
                <w:color w:val="000000"/>
                <w:sz w:val="24"/>
                <w:szCs w:val="24"/>
                <w:lang w:val="uk-UA"/>
              </w:rPr>
              <w:t xml:space="preserve"> Волод</w:t>
            </w:r>
            <w:r>
              <w:rPr>
                <w:rFonts w:ascii="Times New Roman" w:hAnsi="Times New Roman" w:cs="Times New Roman"/>
                <w:color w:val="000000"/>
                <w:sz w:val="24"/>
                <w:szCs w:val="24"/>
                <w:lang w:val="uk-UA"/>
              </w:rPr>
              <w:t>имирівна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2F5CA7">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2F5CA7">
              <w:rPr>
                <w:rFonts w:ascii="Times New Roman" w:hAnsi="Times New Roman" w:cs="Times New Roman"/>
                <w:color w:val="000000"/>
                <w:sz w:val="24"/>
                <w:szCs w:val="24"/>
              </w:rPr>
              <w:t>Карпій Олексія Олександровича до Карпій Євгенії Волод</w:t>
            </w:r>
            <w:r>
              <w:rPr>
                <w:rFonts w:ascii="Times New Roman" w:hAnsi="Times New Roman" w:cs="Times New Roman"/>
                <w:color w:val="000000"/>
                <w:sz w:val="24"/>
                <w:szCs w:val="24"/>
              </w:rPr>
              <w:t>имирівни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2F5CA7">
            <w:pPr>
              <w:pStyle w:val="a5"/>
              <w:spacing w:before="0" w:beforeAutospacing="0" w:after="0" w:afterAutospacing="0"/>
              <w:rPr>
                <w:color w:val="000000"/>
                <w:sz w:val="22"/>
                <w:szCs w:val="22"/>
                <w:lang w:val="uk-UA"/>
              </w:rPr>
            </w:pPr>
            <w:r>
              <w:rPr>
                <w:color w:val="000000"/>
                <w:sz w:val="22"/>
                <w:szCs w:val="22"/>
                <w:lang w:val="uk-UA"/>
              </w:rPr>
              <w:t>16.04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2F5CA7">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F5CA7">
            <w:pPr>
              <w:pStyle w:val="a5"/>
              <w:spacing w:before="0" w:beforeAutospacing="0" w:after="0" w:afterAutospacing="0"/>
              <w:rPr>
                <w:color w:val="000000"/>
                <w:sz w:val="22"/>
                <w:szCs w:val="22"/>
                <w:lang w:val="uk-UA"/>
              </w:rPr>
            </w:pPr>
            <w:r>
              <w:rPr>
                <w:color w:val="000000"/>
                <w:sz w:val="22"/>
                <w:szCs w:val="22"/>
                <w:lang w:val="uk-UA"/>
              </w:rPr>
              <w:t>18</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A34B2">
            <w:pPr>
              <w:pStyle w:val="a5"/>
              <w:rPr>
                <w:color w:val="000000"/>
                <w:sz w:val="22"/>
                <w:szCs w:val="22"/>
                <w:lang w:val="uk-UA"/>
              </w:rPr>
            </w:pPr>
            <w:r>
              <w:rPr>
                <w:color w:val="000000"/>
                <w:sz w:val="22"/>
                <w:szCs w:val="22"/>
                <w:lang w:val="uk-UA"/>
              </w:rPr>
              <w:t>180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A34B2">
            <w:pPr>
              <w:pStyle w:val="a5"/>
              <w:spacing w:before="0" w:beforeAutospacing="0" w:after="0" w:afterAutospacing="0"/>
              <w:rPr>
                <w:color w:val="000000"/>
                <w:sz w:val="22"/>
                <w:szCs w:val="22"/>
                <w:lang w:val="uk-UA"/>
              </w:rPr>
            </w:pPr>
            <w:r>
              <w:rPr>
                <w:color w:val="000000"/>
                <w:sz w:val="22"/>
                <w:szCs w:val="22"/>
                <w:lang w:val="uk-UA"/>
              </w:rPr>
              <w:t>6/235/88</w:t>
            </w:r>
            <w:r w:rsidRPr="00AA21CA">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A34B2">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color w:val="000000"/>
                <w:lang w:val="uk-UA"/>
              </w:rPr>
              <w:t xml:space="preserve">Заявник: </w:t>
            </w:r>
            <w:r>
              <w:rPr>
                <w:rFonts w:ascii="Times New Roman" w:hAnsi="Times New Roman" w:cs="Times New Roman"/>
                <w:color w:val="000000"/>
                <w:sz w:val="24"/>
                <w:szCs w:val="24"/>
                <w:lang w:eastAsia="ru-RU"/>
              </w:rPr>
              <w:t>Товариство</w:t>
            </w:r>
            <w:r w:rsidRPr="006A34B2">
              <w:rPr>
                <w:rFonts w:ascii="Times New Roman" w:hAnsi="Times New Roman" w:cs="Times New Roman"/>
                <w:color w:val="000000"/>
                <w:sz w:val="24"/>
                <w:szCs w:val="24"/>
                <w:lang w:eastAsia="ru-RU"/>
              </w:rPr>
              <w:t xml:space="preserve"> з обмеженою відповідальністю Фінансова Компанія «Кредит-Капітал»</w:t>
            </w:r>
          </w:p>
          <w:p w:rsidR="003E6785" w:rsidRPr="00AA21CA" w:rsidRDefault="003E6785" w:rsidP="006A34B2">
            <w:pPr>
              <w:autoSpaceDE w:val="0"/>
              <w:autoSpaceDN w:val="0"/>
              <w:adjustRightInd w:val="0"/>
              <w:spacing w:after="0" w:line="240" w:lineRule="auto"/>
              <w:rPr>
                <w:rFonts w:ascii="Times New Roman" w:hAnsi="Times New Roman" w:cs="Times New Roman"/>
                <w:lang w:val="uk-UA" w:eastAsia="ru-RU"/>
              </w:rPr>
            </w:pPr>
          </w:p>
          <w:p w:rsidR="003E6785" w:rsidRPr="00AA21CA" w:rsidRDefault="003E6785" w:rsidP="006A34B2">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lang w:val="uk-UA" w:eastAsia="ru-RU"/>
              </w:rPr>
              <w:t xml:space="preserve">заінтересовані особи: </w:t>
            </w:r>
          </w:p>
          <w:p w:rsidR="003E6785" w:rsidRPr="006A34B2" w:rsidRDefault="003E6785" w:rsidP="006A34B2">
            <w:pPr>
              <w:autoSpaceDE w:val="0"/>
              <w:autoSpaceDN w:val="0"/>
              <w:adjustRightInd w:val="0"/>
              <w:spacing w:after="0" w:line="240" w:lineRule="auto"/>
              <w:rPr>
                <w:rFonts w:ascii="Times New Roman" w:hAnsi="Times New Roman" w:cs="Times New Roman"/>
                <w:color w:val="000000"/>
                <w:lang w:val="uk-UA"/>
              </w:rPr>
            </w:pPr>
            <w:r w:rsidRPr="006A34B2">
              <w:rPr>
                <w:rFonts w:ascii="Times New Roman" w:hAnsi="Times New Roman" w:cs="Times New Roman"/>
                <w:color w:val="000000"/>
                <w:sz w:val="24"/>
                <w:szCs w:val="24"/>
                <w:lang w:eastAsia="ru-RU"/>
              </w:rPr>
              <w:t>Пічарова Анастасія Вікторівна</w:t>
            </w:r>
            <w:r>
              <w:rPr>
                <w:rFonts w:ascii="Times New Roman" w:hAnsi="Times New Roman" w:cs="Times New Roman"/>
                <w:color w:val="000000"/>
                <w:sz w:val="24"/>
                <w:szCs w:val="24"/>
                <w:lang w:val="uk-UA" w:eastAsia="ru-RU"/>
              </w:rPr>
              <w:t>,</w:t>
            </w:r>
          </w:p>
          <w:p w:rsidR="003E6785" w:rsidRPr="006A34B2" w:rsidRDefault="003E6785" w:rsidP="006A34B2">
            <w:pPr>
              <w:autoSpaceDE w:val="0"/>
              <w:autoSpaceDN w:val="0"/>
              <w:adjustRightInd w:val="0"/>
              <w:spacing w:after="0" w:line="240" w:lineRule="auto"/>
              <w:rPr>
                <w:rFonts w:ascii="Times New Roman" w:hAnsi="Times New Roman" w:cs="Times New Roman"/>
                <w:color w:val="000000"/>
                <w:lang w:val="uk-UA" w:eastAsia="ru-RU"/>
              </w:rPr>
            </w:pPr>
            <w:r w:rsidRPr="006A34B2">
              <w:rPr>
                <w:rFonts w:ascii="Times New Roman" w:hAnsi="Times New Roman" w:cs="Times New Roman"/>
                <w:color w:val="000000"/>
              </w:rPr>
              <w:t>ПАТ «Родовід Банк»</w:t>
            </w:r>
            <w:r>
              <w:rPr>
                <w:rFonts w:ascii="Times New Roman" w:hAnsi="Times New Roman" w:cs="Times New Roman"/>
                <w:color w:val="000000"/>
                <w:lang w:val="uk-UA"/>
              </w:rPr>
              <w:t xml:space="preserve">, </w:t>
            </w:r>
            <w:r>
              <w:rPr>
                <w:rFonts w:ascii="Times New Roman" w:hAnsi="Times New Roman" w:cs="Times New Roman"/>
                <w:color w:val="000000"/>
              </w:rPr>
              <w:t>Слов’янський міськрайонний відділ</w:t>
            </w:r>
            <w:r w:rsidRPr="006A34B2">
              <w:rPr>
                <w:rFonts w:ascii="Times New Roman" w:hAnsi="Times New Roman" w:cs="Times New Roman"/>
                <w:color w:val="000000"/>
              </w:rPr>
              <w:t xml:space="preserve"> ДВС ГТУЮ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F348C" w:rsidRDefault="003E6785" w:rsidP="006A34B2">
            <w:pPr>
              <w:autoSpaceDE w:val="0"/>
              <w:autoSpaceDN w:val="0"/>
              <w:adjustRightInd w:val="0"/>
              <w:spacing w:after="0" w:line="240" w:lineRule="auto"/>
              <w:jc w:val="both"/>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 xml:space="preserve">за заявою </w:t>
            </w:r>
            <w:r w:rsidRPr="006A34B2">
              <w:rPr>
                <w:rFonts w:ascii="Times New Roman" w:hAnsi="Times New Roman" w:cs="Times New Roman"/>
                <w:color w:val="000000"/>
                <w:sz w:val="24"/>
                <w:szCs w:val="24"/>
                <w:lang w:eastAsia="ru-RU"/>
              </w:rPr>
              <w:t>Товариства з обмеженою відповідальністю Фінансова Компанія «Кредит-Капітал» про заміну ст</w:t>
            </w:r>
            <w:r>
              <w:rPr>
                <w:rFonts w:ascii="Times New Roman" w:hAnsi="Times New Roman" w:cs="Times New Roman"/>
                <w:color w:val="000000"/>
                <w:sz w:val="24"/>
                <w:szCs w:val="24"/>
                <w:lang w:eastAsia="ru-RU"/>
              </w:rPr>
              <w:t>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A34B2">
            <w:pPr>
              <w:pStyle w:val="a5"/>
              <w:spacing w:before="0" w:beforeAutospacing="0" w:after="0" w:afterAutospacing="0"/>
              <w:rPr>
                <w:color w:val="000000"/>
                <w:sz w:val="22"/>
                <w:szCs w:val="22"/>
                <w:lang w:val="uk-UA"/>
              </w:rPr>
            </w:pPr>
            <w:r>
              <w:rPr>
                <w:color w:val="000000"/>
                <w:sz w:val="22"/>
                <w:szCs w:val="22"/>
                <w:lang w:val="uk-UA"/>
              </w:rPr>
              <w:t>16</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A34B2">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A34B2">
            <w:pPr>
              <w:pStyle w:val="a5"/>
              <w:spacing w:before="0" w:beforeAutospacing="0" w:after="0" w:afterAutospacing="0"/>
              <w:rPr>
                <w:color w:val="000000"/>
                <w:sz w:val="22"/>
                <w:szCs w:val="22"/>
                <w:lang w:val="uk-UA"/>
              </w:rPr>
            </w:pPr>
            <w:r>
              <w:rPr>
                <w:color w:val="000000"/>
                <w:sz w:val="22"/>
                <w:szCs w:val="22"/>
                <w:lang w:val="uk-UA"/>
              </w:rPr>
              <w:t>19</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0C7">
            <w:pPr>
              <w:pStyle w:val="a5"/>
              <w:rPr>
                <w:color w:val="000000"/>
                <w:sz w:val="22"/>
                <w:szCs w:val="22"/>
                <w:lang w:val="uk-UA"/>
              </w:rPr>
            </w:pPr>
            <w:r>
              <w:rPr>
                <w:color w:val="000000"/>
                <w:sz w:val="22"/>
                <w:szCs w:val="22"/>
                <w:lang w:val="uk-UA"/>
              </w:rPr>
              <w:t>181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0C7">
            <w:pPr>
              <w:pStyle w:val="a5"/>
              <w:spacing w:before="0" w:beforeAutospacing="0" w:after="0" w:afterAutospacing="0"/>
              <w:rPr>
                <w:color w:val="000000"/>
                <w:sz w:val="22"/>
                <w:szCs w:val="22"/>
                <w:lang w:val="uk-UA"/>
              </w:rPr>
            </w:pPr>
            <w:r>
              <w:rPr>
                <w:color w:val="000000"/>
                <w:sz w:val="22"/>
                <w:szCs w:val="22"/>
                <w:lang w:val="uk-UA"/>
              </w:rPr>
              <w:t>2/235/783/19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6E20C7" w:rsidRDefault="003E6785" w:rsidP="006E20C7">
            <w:pPr>
              <w:autoSpaceDE w:val="0"/>
              <w:autoSpaceDN w:val="0"/>
              <w:adjustRightInd w:val="0"/>
              <w:spacing w:after="0" w:line="240" w:lineRule="auto"/>
              <w:rPr>
                <w:rFonts w:ascii="Times New Roman" w:hAnsi="Times New Roman" w:cs="Times New Roman"/>
                <w:color w:val="000000"/>
                <w:lang w:val="uk-UA"/>
              </w:rPr>
            </w:pPr>
            <w:r w:rsidRPr="006E20C7">
              <w:rPr>
                <w:rFonts w:ascii="Times New Roman" w:hAnsi="Times New Roman" w:cs="Times New Roman"/>
                <w:color w:val="000000"/>
                <w:lang w:val="uk-UA"/>
              </w:rPr>
              <w:t>Позивач:</w:t>
            </w:r>
            <w:r w:rsidRPr="006E20C7">
              <w:rPr>
                <w:rFonts w:ascii="Times New Roman" w:hAnsi="Times New Roman" w:cs="Times New Roman"/>
                <w:lang w:val="uk-UA"/>
              </w:rPr>
              <w:t>Табагуа Крістіна Елгуджівна</w:t>
            </w:r>
          </w:p>
          <w:p w:rsidR="003E6785" w:rsidRPr="006E20C7" w:rsidRDefault="003E6785" w:rsidP="006E20C7">
            <w:pPr>
              <w:autoSpaceDE w:val="0"/>
              <w:autoSpaceDN w:val="0"/>
              <w:adjustRightInd w:val="0"/>
              <w:spacing w:after="0" w:line="240" w:lineRule="auto"/>
              <w:rPr>
                <w:rFonts w:ascii="Times New Roman" w:hAnsi="Times New Roman" w:cs="Times New Roman"/>
                <w:color w:val="000000"/>
                <w:lang w:val="uk-UA" w:eastAsia="ru-RU"/>
              </w:rPr>
            </w:pPr>
            <w:r w:rsidRPr="006E20C7">
              <w:rPr>
                <w:rFonts w:ascii="Times New Roman" w:hAnsi="Times New Roman" w:cs="Times New Roman"/>
                <w:color w:val="000000"/>
                <w:lang w:val="uk-UA"/>
              </w:rPr>
              <w:t xml:space="preserve">Відповідач: </w:t>
            </w:r>
            <w:r w:rsidRPr="006E20C7">
              <w:rPr>
                <w:rFonts w:ascii="Times New Roman" w:hAnsi="Times New Roman" w:cs="Times New Roman"/>
                <w:color w:val="000000"/>
                <w:sz w:val="24"/>
                <w:szCs w:val="24"/>
                <w:lang w:val="uk-UA"/>
              </w:rPr>
              <w:t>Таазунт Самір</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6E20C7">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6E20C7">
              <w:rPr>
                <w:rFonts w:ascii="Times New Roman" w:hAnsi="Times New Roman" w:cs="Times New Roman"/>
                <w:color w:val="000000"/>
                <w:sz w:val="24"/>
                <w:szCs w:val="24"/>
              </w:rPr>
              <w:t xml:space="preserve"> Табагуа Крістіни Елгуджівни до Таазун</w:t>
            </w:r>
            <w:r>
              <w:rPr>
                <w:rFonts w:ascii="Times New Roman" w:hAnsi="Times New Roman" w:cs="Times New Roman"/>
                <w:color w:val="000000"/>
                <w:sz w:val="24"/>
                <w:szCs w:val="24"/>
              </w:rPr>
              <w:t>т Саміра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6E20C7">
            <w:pPr>
              <w:pStyle w:val="a5"/>
              <w:spacing w:before="0" w:beforeAutospacing="0" w:after="0" w:afterAutospacing="0"/>
              <w:rPr>
                <w:color w:val="000000"/>
                <w:sz w:val="22"/>
                <w:szCs w:val="22"/>
                <w:lang w:val="uk-UA"/>
              </w:rPr>
            </w:pPr>
            <w:r>
              <w:rPr>
                <w:color w:val="000000"/>
                <w:sz w:val="22"/>
                <w:szCs w:val="22"/>
                <w:lang w:val="uk-UA"/>
              </w:rPr>
              <w:t>19.04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6E20C7">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E20C7">
            <w:pPr>
              <w:pStyle w:val="a5"/>
              <w:spacing w:before="0" w:beforeAutospacing="0" w:after="0" w:afterAutospacing="0"/>
              <w:rPr>
                <w:color w:val="000000"/>
                <w:sz w:val="22"/>
                <w:szCs w:val="22"/>
                <w:lang w:val="uk-UA"/>
              </w:rPr>
            </w:pPr>
            <w:r>
              <w:rPr>
                <w:color w:val="000000"/>
                <w:sz w:val="22"/>
                <w:szCs w:val="22"/>
                <w:lang w:val="uk-UA"/>
              </w:rPr>
              <w:t>22</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738B5">
            <w:pPr>
              <w:pStyle w:val="a5"/>
              <w:rPr>
                <w:color w:val="000000"/>
                <w:sz w:val="22"/>
                <w:szCs w:val="22"/>
                <w:lang w:val="uk-UA"/>
              </w:rPr>
            </w:pPr>
            <w:r>
              <w:rPr>
                <w:color w:val="000000"/>
                <w:sz w:val="22"/>
                <w:szCs w:val="22"/>
                <w:lang w:val="uk-UA"/>
              </w:rPr>
              <w:t>182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738B5">
            <w:pPr>
              <w:pStyle w:val="a5"/>
              <w:spacing w:before="0" w:beforeAutospacing="0" w:after="0" w:afterAutospacing="0"/>
              <w:rPr>
                <w:color w:val="000000"/>
                <w:sz w:val="22"/>
                <w:szCs w:val="22"/>
                <w:lang w:val="uk-UA"/>
              </w:rPr>
            </w:pPr>
            <w:r>
              <w:rPr>
                <w:color w:val="000000"/>
                <w:sz w:val="22"/>
                <w:szCs w:val="22"/>
                <w:lang w:val="uk-UA"/>
              </w:rPr>
              <w:t>2/235/894/19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9738B5" w:rsidRDefault="003E6785" w:rsidP="009738B5">
            <w:pPr>
              <w:autoSpaceDE w:val="0"/>
              <w:autoSpaceDN w:val="0"/>
              <w:adjustRightInd w:val="0"/>
              <w:spacing w:after="0" w:line="240" w:lineRule="auto"/>
              <w:rPr>
                <w:rFonts w:ascii="Times New Roman" w:hAnsi="Times New Roman" w:cs="Times New Roman"/>
                <w:color w:val="000000"/>
                <w:lang w:val="uk-UA"/>
              </w:rPr>
            </w:pPr>
            <w:r w:rsidRPr="006E20C7">
              <w:rPr>
                <w:rFonts w:ascii="Times New Roman" w:hAnsi="Times New Roman" w:cs="Times New Roman"/>
                <w:color w:val="000000"/>
                <w:lang w:val="uk-UA"/>
              </w:rPr>
              <w:t>Позивач:</w:t>
            </w:r>
            <w:r w:rsidRPr="009738B5">
              <w:rPr>
                <w:rFonts w:ascii="Times New Roman" w:hAnsi="Times New Roman" w:cs="Times New Roman"/>
                <w:lang w:val="uk-UA"/>
              </w:rPr>
              <w:t>Вересокіна Ганна Валеріївна</w:t>
            </w:r>
          </w:p>
          <w:p w:rsidR="003E6785" w:rsidRPr="006E20C7" w:rsidRDefault="003E6785" w:rsidP="009738B5">
            <w:pPr>
              <w:autoSpaceDE w:val="0"/>
              <w:autoSpaceDN w:val="0"/>
              <w:adjustRightInd w:val="0"/>
              <w:spacing w:after="0" w:line="240" w:lineRule="auto"/>
              <w:rPr>
                <w:rFonts w:ascii="Times New Roman" w:hAnsi="Times New Roman" w:cs="Times New Roman"/>
                <w:color w:val="000000"/>
                <w:lang w:val="uk-UA" w:eastAsia="ru-RU"/>
              </w:rPr>
            </w:pPr>
            <w:r w:rsidRPr="006E20C7">
              <w:rPr>
                <w:rFonts w:ascii="Times New Roman" w:hAnsi="Times New Roman" w:cs="Times New Roman"/>
                <w:color w:val="000000"/>
                <w:lang w:val="uk-UA"/>
              </w:rPr>
              <w:t xml:space="preserve">Відповідач: </w:t>
            </w:r>
            <w:r>
              <w:rPr>
                <w:rFonts w:ascii="Times New Roman" w:hAnsi="Times New Roman" w:cs="Times New Roman"/>
                <w:color w:val="000000"/>
                <w:sz w:val="24"/>
                <w:szCs w:val="24"/>
              </w:rPr>
              <w:t>Вересокін Денис Сергійович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D2B4D" w:rsidRDefault="003E6785" w:rsidP="009738B5">
            <w:pPr>
              <w:autoSpaceDE w:val="0"/>
              <w:autoSpaceDN w:val="0"/>
              <w:adjustRightInd w:val="0"/>
              <w:spacing w:after="0" w:line="240" w:lineRule="auto"/>
              <w:rPr>
                <w:rFonts w:ascii="Times New Roman" w:hAnsi="Times New Roman" w:cs="Times New Roman"/>
                <w:color w:val="000000"/>
                <w:lang w:val="uk-UA"/>
              </w:rPr>
            </w:pPr>
            <w:r w:rsidRPr="00E34137">
              <w:rPr>
                <w:rFonts w:ascii="Times New Roman" w:hAnsi="Times New Roman" w:cs="Times New Roman"/>
                <w:lang w:val="uk-UA"/>
              </w:rPr>
              <w:t xml:space="preserve">цивільна справа </w:t>
            </w:r>
            <w:r w:rsidRPr="001D2B4D">
              <w:rPr>
                <w:rFonts w:ascii="Times New Roman" w:hAnsi="Times New Roman" w:cs="Times New Roman"/>
                <w:lang w:val="uk-UA" w:eastAsia="ru-RU"/>
              </w:rPr>
              <w:t xml:space="preserve">за позовом </w:t>
            </w:r>
            <w:r w:rsidRPr="009738B5">
              <w:rPr>
                <w:rFonts w:ascii="Times New Roman" w:hAnsi="Times New Roman" w:cs="Times New Roman"/>
                <w:color w:val="000000"/>
                <w:sz w:val="24"/>
                <w:szCs w:val="24"/>
              </w:rPr>
              <w:t xml:space="preserve"> Вересокіної Ганни Валеріївни до Вересокіна Дениса Сергійовича про надання дозволу на тимчасовий виїзд за межі України дитини без згоди та супроводу </w:t>
            </w:r>
            <w:r>
              <w:rPr>
                <w:rFonts w:ascii="Times New Roman" w:hAnsi="Times New Roman" w:cs="Times New Roman"/>
                <w:color w:val="000000"/>
                <w:sz w:val="24"/>
                <w:szCs w:val="24"/>
              </w:rPr>
              <w:t>батька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738B5">
            <w:pPr>
              <w:pStyle w:val="a5"/>
              <w:spacing w:before="0" w:beforeAutospacing="0" w:after="0" w:afterAutospacing="0"/>
              <w:rPr>
                <w:color w:val="000000"/>
                <w:sz w:val="22"/>
                <w:szCs w:val="22"/>
                <w:lang w:val="uk-UA"/>
              </w:rPr>
            </w:pPr>
            <w:r>
              <w:rPr>
                <w:color w:val="000000"/>
                <w:sz w:val="22"/>
                <w:szCs w:val="22"/>
                <w:lang w:val="uk-UA"/>
              </w:rPr>
              <w:t>17.04</w:t>
            </w:r>
            <w:r w:rsidRPr="00164EDF">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64EDF" w:rsidRDefault="003E6785" w:rsidP="009738B5">
            <w:pPr>
              <w:pStyle w:val="a5"/>
              <w:spacing w:before="0" w:beforeAutospacing="0" w:after="0" w:afterAutospacing="0"/>
              <w:rPr>
                <w:color w:val="000000"/>
                <w:sz w:val="22"/>
                <w:szCs w:val="22"/>
                <w:lang w:val="uk-UA"/>
              </w:rPr>
            </w:pPr>
            <w:r w:rsidRPr="00164EDF">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9738B5">
            <w:pPr>
              <w:pStyle w:val="a5"/>
              <w:spacing w:before="0" w:beforeAutospacing="0" w:after="0" w:afterAutospacing="0"/>
              <w:rPr>
                <w:color w:val="000000"/>
                <w:sz w:val="22"/>
                <w:szCs w:val="22"/>
                <w:lang w:val="uk-UA"/>
              </w:rPr>
            </w:pPr>
            <w:r>
              <w:rPr>
                <w:color w:val="000000"/>
                <w:sz w:val="22"/>
                <w:szCs w:val="22"/>
                <w:lang w:val="uk-UA"/>
              </w:rPr>
              <w:t>22</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C6F67">
            <w:pPr>
              <w:pStyle w:val="a5"/>
              <w:rPr>
                <w:color w:val="000000"/>
                <w:sz w:val="22"/>
                <w:szCs w:val="22"/>
                <w:lang w:val="uk-UA"/>
              </w:rPr>
            </w:pPr>
            <w:r>
              <w:rPr>
                <w:color w:val="000000"/>
                <w:sz w:val="22"/>
                <w:szCs w:val="22"/>
                <w:lang w:val="uk-UA"/>
              </w:rPr>
              <w:t>183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C6F67">
            <w:pPr>
              <w:pStyle w:val="a5"/>
              <w:spacing w:before="0" w:beforeAutospacing="0" w:after="0" w:afterAutospacing="0"/>
              <w:rPr>
                <w:color w:val="000000"/>
                <w:sz w:val="22"/>
                <w:szCs w:val="22"/>
                <w:lang w:val="uk-UA"/>
              </w:rPr>
            </w:pPr>
            <w:r>
              <w:rPr>
                <w:color w:val="000000"/>
                <w:sz w:val="22"/>
                <w:szCs w:val="22"/>
                <w:lang w:val="uk-UA"/>
              </w:rPr>
              <w:t>2-в/235/26/19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C6F67">
            <w:pPr>
              <w:autoSpaceDE w:val="0"/>
              <w:autoSpaceDN w:val="0"/>
              <w:adjustRightInd w:val="0"/>
              <w:spacing w:after="0" w:line="240" w:lineRule="auto"/>
              <w:rPr>
                <w:rFonts w:ascii="Times New Roman" w:hAnsi="Times New Roman" w:cs="Times New Roman"/>
                <w:lang w:val="uk-UA" w:eastAsia="ru-RU"/>
              </w:rPr>
            </w:pPr>
            <w:r>
              <w:rPr>
                <w:rFonts w:ascii="Times New Roman" w:hAnsi="Times New Roman" w:cs="Times New Roman"/>
                <w:color w:val="000000"/>
                <w:lang w:val="uk-UA"/>
              </w:rPr>
              <w:t>Позивач</w:t>
            </w:r>
            <w:r w:rsidRPr="00AA21CA">
              <w:rPr>
                <w:rFonts w:ascii="Times New Roman" w:hAnsi="Times New Roman" w:cs="Times New Roman"/>
                <w:color w:val="000000"/>
                <w:lang w:val="uk-UA"/>
              </w:rPr>
              <w:t xml:space="preserve">: </w:t>
            </w:r>
            <w:r>
              <w:rPr>
                <w:rFonts w:ascii="Times New Roman" w:hAnsi="Times New Roman" w:cs="Times New Roman"/>
                <w:color w:val="000000"/>
                <w:sz w:val="24"/>
                <w:szCs w:val="24"/>
                <w:lang w:eastAsia="ru-RU"/>
              </w:rPr>
              <w:t>Публічне акціонерне товариство</w:t>
            </w:r>
            <w:r w:rsidRPr="006C6F67">
              <w:rPr>
                <w:rFonts w:ascii="Times New Roman" w:hAnsi="Times New Roman" w:cs="Times New Roman"/>
                <w:color w:val="000000"/>
                <w:sz w:val="24"/>
                <w:szCs w:val="24"/>
                <w:lang w:eastAsia="ru-RU"/>
              </w:rPr>
              <w:t xml:space="preserve"> «Райффайзен Банк Аваль» в особі Донецької обласної  Дирекції</w:t>
            </w:r>
          </w:p>
          <w:p w:rsidR="003E6785" w:rsidRPr="00AA21CA" w:rsidRDefault="003E6785" w:rsidP="006C6F67">
            <w:pPr>
              <w:autoSpaceDE w:val="0"/>
              <w:autoSpaceDN w:val="0"/>
              <w:adjustRightInd w:val="0"/>
              <w:spacing w:after="0" w:line="240" w:lineRule="auto"/>
              <w:rPr>
                <w:rFonts w:ascii="Times New Roman" w:hAnsi="Times New Roman" w:cs="Times New Roman"/>
                <w:lang w:val="uk-UA" w:eastAsia="ru-RU"/>
              </w:rPr>
            </w:pPr>
          </w:p>
          <w:p w:rsidR="003E6785" w:rsidRPr="006A34B2" w:rsidRDefault="003E6785" w:rsidP="006C6F67">
            <w:pPr>
              <w:autoSpaceDE w:val="0"/>
              <w:autoSpaceDN w:val="0"/>
              <w:adjustRightInd w:val="0"/>
              <w:spacing w:after="0" w:line="240" w:lineRule="auto"/>
              <w:rPr>
                <w:rFonts w:ascii="Times New Roman" w:hAnsi="Times New Roman" w:cs="Times New Roman"/>
                <w:color w:val="000000"/>
                <w:lang w:val="uk-UA" w:eastAsia="ru-RU"/>
              </w:rPr>
            </w:pPr>
            <w:r>
              <w:rPr>
                <w:rFonts w:ascii="Times New Roman" w:hAnsi="Times New Roman" w:cs="Times New Roman"/>
                <w:lang w:val="uk-UA" w:eastAsia="ru-RU"/>
              </w:rPr>
              <w:t xml:space="preserve">Відповідач: </w:t>
            </w:r>
            <w:r>
              <w:rPr>
                <w:rFonts w:ascii="Times New Roman" w:hAnsi="Times New Roman" w:cs="Times New Roman"/>
                <w:lang w:eastAsia="ru-RU"/>
              </w:rPr>
              <w:t>Кондратов Євген Петрович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F348C" w:rsidRDefault="003E6785" w:rsidP="006C6F67">
            <w:pPr>
              <w:autoSpaceDE w:val="0"/>
              <w:autoSpaceDN w:val="0"/>
              <w:adjustRightInd w:val="0"/>
              <w:spacing w:after="0" w:line="240" w:lineRule="auto"/>
              <w:jc w:val="both"/>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 xml:space="preserve">за </w:t>
            </w:r>
            <w:r>
              <w:rPr>
                <w:rFonts w:ascii="Times New Roman" w:hAnsi="Times New Roman" w:cs="Times New Roman"/>
                <w:lang w:eastAsia="ru-RU"/>
              </w:rPr>
              <w:t>ухвалою</w:t>
            </w:r>
            <w:r w:rsidRPr="006C6F67">
              <w:rPr>
                <w:rFonts w:ascii="Times New Roman" w:hAnsi="Times New Roman" w:cs="Times New Roman"/>
                <w:lang w:eastAsia="ru-RU"/>
              </w:rPr>
              <w:t xml:space="preserve"> Красноармійського міськрайонного суду Донецької області від 11 квітня 2019 року про відновлення втраченого судового провадження по справі за позовом Публічного акціонерного товариства «Райффайзен Банк Аваль» в особі Донецької обласної  Дирекції до Кондратова Євгена Петровича про стягнення суми</w:t>
            </w:r>
            <w:r>
              <w:rPr>
                <w:rFonts w:ascii="Times New Roman" w:hAnsi="Times New Roman" w:cs="Times New Roman"/>
                <w:lang w:eastAsia="ru-RU"/>
              </w:rPr>
              <w:t xml:space="preserve"> боргу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C6F67">
            <w:pPr>
              <w:pStyle w:val="a5"/>
              <w:spacing w:before="0" w:beforeAutospacing="0" w:after="0" w:afterAutospacing="0"/>
              <w:rPr>
                <w:color w:val="000000"/>
                <w:sz w:val="22"/>
                <w:szCs w:val="22"/>
                <w:lang w:val="uk-UA"/>
              </w:rPr>
            </w:pPr>
            <w:r>
              <w:rPr>
                <w:color w:val="000000"/>
                <w:sz w:val="22"/>
                <w:szCs w:val="22"/>
                <w:lang w:val="uk-UA"/>
              </w:rPr>
              <w:t>19</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C6F67">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6C6F67">
            <w:pPr>
              <w:pStyle w:val="a5"/>
              <w:spacing w:before="0" w:beforeAutospacing="0" w:after="0" w:afterAutospacing="0"/>
              <w:rPr>
                <w:color w:val="000000"/>
                <w:sz w:val="22"/>
                <w:szCs w:val="22"/>
                <w:lang w:val="uk-UA"/>
              </w:rPr>
            </w:pPr>
            <w:r>
              <w:rPr>
                <w:color w:val="000000"/>
                <w:sz w:val="22"/>
                <w:szCs w:val="22"/>
                <w:lang w:val="uk-UA"/>
              </w:rPr>
              <w:t>22</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575D4E">
            <w:pPr>
              <w:pStyle w:val="a5"/>
              <w:rPr>
                <w:color w:val="000000"/>
                <w:sz w:val="22"/>
                <w:szCs w:val="22"/>
                <w:lang w:val="uk-UA"/>
              </w:rPr>
            </w:pPr>
            <w:r>
              <w:rPr>
                <w:color w:val="000000"/>
                <w:sz w:val="22"/>
                <w:szCs w:val="22"/>
                <w:lang w:val="uk-UA"/>
              </w:rPr>
              <w:t>184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575D4E">
            <w:pPr>
              <w:pStyle w:val="a5"/>
              <w:spacing w:before="0" w:beforeAutospacing="0" w:after="0" w:afterAutospacing="0"/>
              <w:rPr>
                <w:color w:val="000000"/>
                <w:sz w:val="22"/>
                <w:szCs w:val="22"/>
                <w:lang w:val="uk-UA"/>
              </w:rPr>
            </w:pPr>
            <w:r>
              <w:rPr>
                <w:color w:val="000000"/>
                <w:sz w:val="22"/>
                <w:szCs w:val="22"/>
                <w:lang w:val="uk-UA"/>
              </w:rPr>
              <w:t>2-в/235/25/19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575D4E">
            <w:pPr>
              <w:autoSpaceDE w:val="0"/>
              <w:autoSpaceDN w:val="0"/>
              <w:adjustRightInd w:val="0"/>
              <w:spacing w:after="0" w:line="240" w:lineRule="auto"/>
              <w:rPr>
                <w:rFonts w:ascii="Times New Roman" w:hAnsi="Times New Roman" w:cs="Times New Roman"/>
                <w:lang w:val="uk-UA" w:eastAsia="ru-RU"/>
              </w:rPr>
            </w:pPr>
            <w:r>
              <w:rPr>
                <w:rFonts w:ascii="Times New Roman" w:hAnsi="Times New Roman" w:cs="Times New Roman"/>
                <w:color w:val="000000"/>
                <w:lang w:val="uk-UA"/>
              </w:rPr>
              <w:t>Заявник</w:t>
            </w:r>
            <w:r w:rsidRPr="00AA21CA">
              <w:rPr>
                <w:rFonts w:ascii="Times New Roman" w:hAnsi="Times New Roman" w:cs="Times New Roman"/>
                <w:color w:val="000000"/>
                <w:lang w:val="uk-UA"/>
              </w:rPr>
              <w:t xml:space="preserve">: </w:t>
            </w:r>
            <w:r w:rsidRPr="00575D4E">
              <w:rPr>
                <w:rFonts w:ascii="Times New Roman" w:hAnsi="Times New Roman" w:cs="Times New Roman"/>
                <w:color w:val="000000"/>
                <w:sz w:val="24"/>
                <w:szCs w:val="24"/>
                <w:lang w:eastAsia="ru-RU"/>
              </w:rPr>
              <w:t>Акціонерного товариства «СБЕРБАНК»</w:t>
            </w:r>
          </w:p>
          <w:p w:rsidR="003E6785" w:rsidRPr="00AA21CA" w:rsidRDefault="003E6785" w:rsidP="00575D4E">
            <w:pPr>
              <w:autoSpaceDE w:val="0"/>
              <w:autoSpaceDN w:val="0"/>
              <w:adjustRightInd w:val="0"/>
              <w:spacing w:after="0" w:line="240" w:lineRule="auto"/>
              <w:rPr>
                <w:rFonts w:ascii="Times New Roman" w:hAnsi="Times New Roman" w:cs="Times New Roman"/>
                <w:lang w:val="uk-UA" w:eastAsia="ru-RU"/>
              </w:rPr>
            </w:pPr>
          </w:p>
          <w:p w:rsidR="003E6785" w:rsidRPr="006A34B2" w:rsidRDefault="003E6785" w:rsidP="00575D4E">
            <w:pPr>
              <w:autoSpaceDE w:val="0"/>
              <w:autoSpaceDN w:val="0"/>
              <w:adjustRightInd w:val="0"/>
              <w:spacing w:after="0" w:line="240" w:lineRule="auto"/>
              <w:rPr>
                <w:rFonts w:ascii="Times New Roman" w:hAnsi="Times New Roman" w:cs="Times New Roman"/>
                <w:color w:val="000000"/>
                <w:lang w:val="uk-UA" w:eastAsia="ru-RU"/>
              </w:rPr>
            </w:pPr>
            <w:r w:rsidRPr="00575D4E">
              <w:rPr>
                <w:rFonts w:ascii="Times New Roman" w:hAnsi="Times New Roman" w:cs="Times New Roman"/>
                <w:lang w:eastAsia="ru-RU"/>
              </w:rPr>
              <w:t>заінтересована особа Ільків Микола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F348C" w:rsidRDefault="003E6785" w:rsidP="00575D4E">
            <w:pPr>
              <w:autoSpaceDE w:val="0"/>
              <w:autoSpaceDN w:val="0"/>
              <w:adjustRightInd w:val="0"/>
              <w:spacing w:after="0" w:line="240" w:lineRule="auto"/>
              <w:jc w:val="both"/>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за</w:t>
            </w:r>
            <w:r>
              <w:rPr>
                <w:rFonts w:ascii="Times New Roman" w:hAnsi="Times New Roman" w:cs="Times New Roman"/>
                <w:lang w:val="uk-UA" w:eastAsia="ru-RU"/>
              </w:rPr>
              <w:t xml:space="preserve"> заявою</w:t>
            </w:r>
            <w:r w:rsidRPr="00575D4E">
              <w:rPr>
                <w:rFonts w:ascii="Times New Roman" w:hAnsi="Times New Roman" w:cs="Times New Roman"/>
                <w:lang w:eastAsia="ru-RU"/>
              </w:rPr>
              <w:t>Акціонерного товариства «СБЕРБАНК», заінтересована особа Ільків Микола Миколайович, про відновлення втраченого судового провадження по справі за позовом ПАТ «Дочірній Банк Сбербанку Росії»  до Ільків Миколи Миколайовича про стягнення заборгов</w:t>
            </w:r>
            <w:r>
              <w:rPr>
                <w:rFonts w:ascii="Times New Roman" w:hAnsi="Times New Roman" w:cs="Times New Roman"/>
                <w:lang w:eastAsia="ru-RU"/>
              </w:rPr>
              <w:t>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575D4E">
            <w:pPr>
              <w:pStyle w:val="a5"/>
              <w:spacing w:before="0" w:beforeAutospacing="0" w:after="0" w:afterAutospacing="0"/>
              <w:rPr>
                <w:color w:val="000000"/>
                <w:sz w:val="22"/>
                <w:szCs w:val="22"/>
                <w:lang w:val="uk-UA"/>
              </w:rPr>
            </w:pPr>
            <w:r>
              <w:rPr>
                <w:color w:val="000000"/>
                <w:sz w:val="22"/>
                <w:szCs w:val="22"/>
                <w:lang w:val="uk-UA"/>
              </w:rPr>
              <w:t>18</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575D4E">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575D4E">
            <w:pPr>
              <w:pStyle w:val="a5"/>
              <w:spacing w:before="0" w:beforeAutospacing="0" w:after="0" w:afterAutospacing="0"/>
              <w:rPr>
                <w:color w:val="000000"/>
                <w:sz w:val="22"/>
                <w:szCs w:val="22"/>
                <w:lang w:val="uk-UA"/>
              </w:rPr>
            </w:pPr>
            <w:r>
              <w:rPr>
                <w:color w:val="000000"/>
                <w:sz w:val="22"/>
                <w:szCs w:val="22"/>
                <w:lang w:val="uk-UA"/>
              </w:rPr>
              <w:t>22</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0678B">
            <w:pPr>
              <w:pStyle w:val="a5"/>
              <w:rPr>
                <w:color w:val="000000"/>
                <w:sz w:val="22"/>
                <w:szCs w:val="22"/>
                <w:lang w:val="uk-UA"/>
              </w:rPr>
            </w:pPr>
            <w:r>
              <w:rPr>
                <w:color w:val="000000"/>
                <w:sz w:val="22"/>
                <w:szCs w:val="22"/>
                <w:lang w:val="uk-UA"/>
              </w:rPr>
              <w:t>185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0678B">
            <w:pPr>
              <w:pStyle w:val="a5"/>
              <w:spacing w:before="0" w:beforeAutospacing="0" w:after="0" w:afterAutospacing="0"/>
              <w:rPr>
                <w:color w:val="000000"/>
                <w:sz w:val="22"/>
                <w:szCs w:val="22"/>
                <w:lang w:val="uk-UA"/>
              </w:rPr>
            </w:pPr>
            <w:r>
              <w:rPr>
                <w:color w:val="000000"/>
                <w:sz w:val="22"/>
                <w:szCs w:val="22"/>
                <w:lang w:val="uk-UA"/>
              </w:rPr>
              <w:t>2/235/942/19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40678B">
            <w:pPr>
              <w:autoSpaceDE w:val="0"/>
              <w:autoSpaceDN w:val="0"/>
              <w:adjustRightInd w:val="0"/>
              <w:spacing w:after="0" w:line="240" w:lineRule="auto"/>
              <w:rPr>
                <w:rFonts w:ascii="Times New Roman" w:hAnsi="Times New Roman" w:cs="Times New Roman"/>
                <w:color w:val="000000"/>
                <w:lang w:val="uk-UA"/>
              </w:rPr>
            </w:pPr>
            <w:r w:rsidRPr="0040678B">
              <w:rPr>
                <w:rFonts w:ascii="Times New Roman" w:hAnsi="Times New Roman" w:cs="Times New Roman"/>
                <w:color w:val="000000"/>
                <w:lang w:val="uk-UA"/>
              </w:rPr>
              <w:t>Позивач:</w:t>
            </w:r>
            <w:r w:rsidRPr="0040678B">
              <w:rPr>
                <w:rFonts w:ascii="Times New Roman" w:hAnsi="Times New Roman" w:cs="Times New Roman"/>
              </w:rPr>
              <w:t>Публічне акціонерне товариство Акціонерний комерційний банк «Індустріалбанк»</w:t>
            </w:r>
          </w:p>
          <w:p w:rsidR="003E6785" w:rsidRPr="0040678B" w:rsidRDefault="003E6785" w:rsidP="0040678B">
            <w:pPr>
              <w:autoSpaceDE w:val="0"/>
              <w:autoSpaceDN w:val="0"/>
              <w:adjustRightInd w:val="0"/>
              <w:spacing w:after="0" w:line="240" w:lineRule="auto"/>
              <w:rPr>
                <w:rFonts w:ascii="Times New Roman" w:hAnsi="Times New Roman" w:cs="Times New Roman"/>
                <w:color w:val="000000"/>
                <w:lang w:val="uk-UA" w:eastAsia="ru-RU"/>
              </w:rPr>
            </w:pPr>
            <w:r w:rsidRPr="0040678B">
              <w:rPr>
                <w:rFonts w:ascii="Times New Roman" w:hAnsi="Times New Roman" w:cs="Times New Roman"/>
                <w:color w:val="000000"/>
                <w:lang w:val="uk-UA"/>
              </w:rPr>
              <w:t xml:space="preserve">Відповідач: </w:t>
            </w:r>
            <w:r w:rsidRPr="0040678B">
              <w:rPr>
                <w:rFonts w:ascii="Times New Roman" w:hAnsi="Times New Roman" w:cs="Times New Roman"/>
                <w:color w:val="000000"/>
                <w:sz w:val="24"/>
                <w:szCs w:val="24"/>
              </w:rPr>
              <w:t>Солянік Олександр Михайлович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40678B">
            <w:pPr>
              <w:autoSpaceDE w:val="0"/>
              <w:autoSpaceDN w:val="0"/>
              <w:adjustRightInd w:val="0"/>
              <w:spacing w:after="0" w:line="240" w:lineRule="auto"/>
              <w:rPr>
                <w:rFonts w:ascii="Times New Roman" w:hAnsi="Times New Roman" w:cs="Times New Roman"/>
                <w:color w:val="000000"/>
                <w:lang w:val="uk-UA"/>
              </w:rPr>
            </w:pPr>
            <w:r w:rsidRPr="0040678B">
              <w:rPr>
                <w:rFonts w:ascii="Times New Roman" w:hAnsi="Times New Roman" w:cs="Times New Roman"/>
                <w:lang w:val="uk-UA"/>
              </w:rPr>
              <w:t xml:space="preserve">цивільна справа </w:t>
            </w:r>
            <w:r w:rsidRPr="0040678B">
              <w:rPr>
                <w:rFonts w:ascii="Times New Roman" w:hAnsi="Times New Roman" w:cs="Times New Roman"/>
                <w:lang w:val="uk-UA" w:eastAsia="ru-RU"/>
              </w:rPr>
              <w:t xml:space="preserve">за позовом </w:t>
            </w:r>
            <w:r w:rsidRPr="0040678B">
              <w:rPr>
                <w:rFonts w:ascii="Times New Roman" w:hAnsi="Times New Roman" w:cs="Times New Roman"/>
                <w:color w:val="000000"/>
                <w:sz w:val="24"/>
                <w:szCs w:val="24"/>
              </w:rPr>
              <w:t>Публічного акціонерного товариства Акціонерний комерційний банк «Індустріалбанк» до Солянік Олександра Михайловича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40678B">
            <w:pPr>
              <w:pStyle w:val="a5"/>
              <w:spacing w:before="0" w:beforeAutospacing="0" w:after="0" w:afterAutospacing="0"/>
              <w:rPr>
                <w:color w:val="000000"/>
                <w:sz w:val="22"/>
                <w:szCs w:val="22"/>
                <w:lang w:val="uk-UA"/>
              </w:rPr>
            </w:pPr>
            <w:r w:rsidRPr="0040678B">
              <w:rPr>
                <w:color w:val="000000"/>
                <w:sz w:val="22"/>
                <w:szCs w:val="22"/>
                <w:lang w:val="uk-UA"/>
              </w:rPr>
              <w:t>18.04.2019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40678B">
            <w:pPr>
              <w:pStyle w:val="a5"/>
              <w:spacing w:before="0" w:beforeAutospacing="0" w:after="0" w:afterAutospacing="0"/>
              <w:rPr>
                <w:color w:val="000000"/>
                <w:sz w:val="22"/>
                <w:szCs w:val="22"/>
                <w:lang w:val="uk-UA"/>
              </w:rPr>
            </w:pPr>
            <w:r w:rsidRPr="004067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40678B">
            <w:pPr>
              <w:pStyle w:val="a5"/>
              <w:spacing w:before="0" w:beforeAutospacing="0" w:after="0" w:afterAutospacing="0"/>
              <w:rPr>
                <w:color w:val="000000"/>
                <w:sz w:val="22"/>
                <w:szCs w:val="22"/>
                <w:lang w:val="uk-UA"/>
              </w:rPr>
            </w:pPr>
            <w:r>
              <w:rPr>
                <w:color w:val="000000"/>
                <w:sz w:val="22"/>
                <w:szCs w:val="22"/>
                <w:lang w:val="uk-UA"/>
              </w:rPr>
              <w:t>22</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9704D">
            <w:pPr>
              <w:pStyle w:val="a5"/>
              <w:rPr>
                <w:color w:val="000000"/>
                <w:sz w:val="22"/>
                <w:szCs w:val="22"/>
                <w:lang w:val="uk-UA"/>
              </w:rPr>
            </w:pPr>
            <w:r>
              <w:rPr>
                <w:color w:val="000000"/>
                <w:sz w:val="22"/>
                <w:szCs w:val="22"/>
                <w:lang w:val="uk-UA"/>
              </w:rPr>
              <w:t>186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B341DA">
            <w:pPr>
              <w:pStyle w:val="a5"/>
              <w:spacing w:before="0" w:beforeAutospacing="0" w:after="0" w:afterAutospacing="0"/>
              <w:rPr>
                <w:color w:val="000000"/>
                <w:sz w:val="22"/>
                <w:szCs w:val="22"/>
                <w:lang w:val="uk-UA"/>
              </w:rPr>
            </w:pPr>
            <w:r>
              <w:rPr>
                <w:color w:val="000000"/>
                <w:sz w:val="22"/>
                <w:szCs w:val="22"/>
                <w:lang w:val="uk-UA"/>
              </w:rPr>
              <w:t>2/235/739/19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9704D">
            <w:pPr>
              <w:autoSpaceDE w:val="0"/>
              <w:autoSpaceDN w:val="0"/>
              <w:adjustRightInd w:val="0"/>
              <w:spacing w:after="0" w:line="240" w:lineRule="auto"/>
              <w:rPr>
                <w:rFonts w:ascii="Times New Roman" w:hAnsi="Times New Roman" w:cs="Times New Roman"/>
                <w:color w:val="000000"/>
                <w:sz w:val="24"/>
                <w:szCs w:val="24"/>
                <w:lang w:val="uk-UA"/>
              </w:rPr>
            </w:pPr>
            <w:r w:rsidRPr="0040678B">
              <w:rPr>
                <w:rFonts w:ascii="Times New Roman" w:hAnsi="Times New Roman" w:cs="Times New Roman"/>
                <w:color w:val="000000"/>
                <w:lang w:val="uk-UA"/>
              </w:rPr>
              <w:t>Позивач:</w:t>
            </w:r>
            <w:r w:rsidRPr="0069704D">
              <w:rPr>
                <w:rFonts w:ascii="Times New Roman" w:hAnsi="Times New Roman" w:cs="Times New Roman"/>
                <w:color w:val="000000"/>
                <w:sz w:val="24"/>
                <w:szCs w:val="24"/>
              </w:rPr>
              <w:t>Гущин</w:t>
            </w:r>
            <w:r>
              <w:rPr>
                <w:rFonts w:ascii="Times New Roman" w:hAnsi="Times New Roman" w:cs="Times New Roman"/>
                <w:color w:val="000000"/>
                <w:sz w:val="24"/>
                <w:szCs w:val="24"/>
                <w:lang w:val="uk-UA"/>
              </w:rPr>
              <w:t>а</w:t>
            </w:r>
            <w:r w:rsidRPr="0069704D">
              <w:rPr>
                <w:rFonts w:ascii="Times New Roman" w:hAnsi="Times New Roman" w:cs="Times New Roman"/>
                <w:color w:val="000000"/>
                <w:sz w:val="24"/>
                <w:szCs w:val="24"/>
              </w:rPr>
              <w:t xml:space="preserve"> Катерин</w:t>
            </w:r>
            <w:r>
              <w:rPr>
                <w:rFonts w:ascii="Times New Roman" w:hAnsi="Times New Roman" w:cs="Times New Roman"/>
                <w:color w:val="000000"/>
                <w:sz w:val="24"/>
                <w:szCs w:val="24"/>
                <w:lang w:val="uk-UA"/>
              </w:rPr>
              <w:t>а</w:t>
            </w:r>
            <w:r w:rsidRPr="0069704D">
              <w:rPr>
                <w:rFonts w:ascii="Times New Roman" w:hAnsi="Times New Roman" w:cs="Times New Roman"/>
                <w:color w:val="000000"/>
                <w:sz w:val="24"/>
                <w:szCs w:val="24"/>
              </w:rPr>
              <w:t xml:space="preserve"> Миколаївн</w:t>
            </w:r>
            <w:r>
              <w:rPr>
                <w:rFonts w:ascii="Times New Roman" w:hAnsi="Times New Roman" w:cs="Times New Roman"/>
                <w:color w:val="000000"/>
                <w:sz w:val="24"/>
                <w:szCs w:val="24"/>
                <w:lang w:val="uk-UA"/>
              </w:rPr>
              <w:t>а.</w:t>
            </w:r>
          </w:p>
          <w:p w:rsidR="003E6785" w:rsidRPr="0040678B" w:rsidRDefault="003E6785" w:rsidP="0069704D">
            <w:pPr>
              <w:autoSpaceDE w:val="0"/>
              <w:autoSpaceDN w:val="0"/>
              <w:adjustRightInd w:val="0"/>
              <w:spacing w:after="0" w:line="240" w:lineRule="auto"/>
              <w:rPr>
                <w:rFonts w:ascii="Times New Roman" w:hAnsi="Times New Roman" w:cs="Times New Roman"/>
                <w:color w:val="000000"/>
                <w:lang w:val="uk-UA" w:eastAsia="ru-RU"/>
              </w:rPr>
            </w:pPr>
            <w:r w:rsidRPr="0040678B">
              <w:rPr>
                <w:rFonts w:ascii="Times New Roman" w:hAnsi="Times New Roman" w:cs="Times New Roman"/>
                <w:color w:val="000000"/>
                <w:lang w:val="uk-UA"/>
              </w:rPr>
              <w:t xml:space="preserve">Відповідач: </w:t>
            </w:r>
            <w:r w:rsidRPr="0069704D">
              <w:rPr>
                <w:rFonts w:ascii="Times New Roman" w:hAnsi="Times New Roman" w:cs="Times New Roman"/>
                <w:color w:val="000000"/>
                <w:sz w:val="24"/>
                <w:szCs w:val="24"/>
              </w:rPr>
              <w:t>Гущин Вадим Юрійович </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C75616">
            <w:pPr>
              <w:autoSpaceDE w:val="0"/>
              <w:autoSpaceDN w:val="0"/>
              <w:adjustRightInd w:val="0"/>
              <w:spacing w:after="0" w:line="240" w:lineRule="auto"/>
              <w:rPr>
                <w:rFonts w:ascii="Times New Roman" w:hAnsi="Times New Roman" w:cs="Times New Roman"/>
                <w:color w:val="000000"/>
                <w:lang w:val="uk-UA"/>
              </w:rPr>
            </w:pPr>
            <w:r w:rsidRPr="0040678B">
              <w:rPr>
                <w:rFonts w:ascii="Times New Roman" w:hAnsi="Times New Roman" w:cs="Times New Roman"/>
                <w:lang w:val="uk-UA"/>
              </w:rPr>
              <w:t xml:space="preserve">цивільна справа </w:t>
            </w:r>
            <w:r w:rsidRPr="0040678B">
              <w:rPr>
                <w:rFonts w:ascii="Times New Roman" w:hAnsi="Times New Roman" w:cs="Times New Roman"/>
                <w:lang w:val="uk-UA" w:eastAsia="ru-RU"/>
              </w:rPr>
              <w:t xml:space="preserve">за позовом </w:t>
            </w:r>
            <w:r w:rsidRPr="0069704D">
              <w:rPr>
                <w:rFonts w:ascii="Times New Roman" w:hAnsi="Times New Roman" w:cs="Times New Roman"/>
                <w:color w:val="000000"/>
                <w:sz w:val="24"/>
                <w:szCs w:val="24"/>
              </w:rPr>
              <w:t>Гущиної Катерини Миколаївни  до  Гущина Вадима Юрійовича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69704D">
            <w:pPr>
              <w:pStyle w:val="a5"/>
              <w:spacing w:before="0" w:beforeAutospacing="0" w:after="0" w:afterAutospacing="0"/>
              <w:rPr>
                <w:color w:val="000000"/>
                <w:sz w:val="22"/>
                <w:szCs w:val="22"/>
                <w:lang w:val="uk-UA"/>
              </w:rPr>
            </w:pPr>
            <w:r w:rsidRPr="0040678B">
              <w:rPr>
                <w:color w:val="000000"/>
                <w:sz w:val="22"/>
                <w:szCs w:val="22"/>
                <w:lang w:val="uk-UA"/>
              </w:rPr>
              <w:t>1</w:t>
            </w:r>
            <w:r>
              <w:rPr>
                <w:color w:val="000000"/>
                <w:sz w:val="22"/>
                <w:szCs w:val="22"/>
                <w:lang w:val="uk-UA"/>
              </w:rPr>
              <w:t>9</w:t>
            </w:r>
            <w:r w:rsidRPr="0040678B">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C75616">
            <w:pPr>
              <w:pStyle w:val="a5"/>
              <w:spacing w:before="0" w:beforeAutospacing="0" w:after="0" w:afterAutospacing="0"/>
              <w:rPr>
                <w:color w:val="000000"/>
                <w:sz w:val="22"/>
                <w:szCs w:val="22"/>
                <w:lang w:val="uk-UA"/>
              </w:rPr>
            </w:pPr>
            <w:r w:rsidRPr="004067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9704D">
            <w:pPr>
              <w:pStyle w:val="a5"/>
              <w:spacing w:before="0" w:beforeAutospacing="0" w:after="0" w:afterAutospacing="0"/>
              <w:rPr>
                <w:color w:val="000000"/>
                <w:sz w:val="22"/>
                <w:szCs w:val="22"/>
                <w:lang w:val="uk-UA"/>
              </w:rPr>
            </w:pPr>
            <w:r>
              <w:rPr>
                <w:color w:val="000000"/>
                <w:sz w:val="22"/>
                <w:szCs w:val="22"/>
                <w:lang w:val="uk-UA"/>
              </w:rPr>
              <w:t>23</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69704D">
            <w:pPr>
              <w:pStyle w:val="a5"/>
              <w:rPr>
                <w:color w:val="000000"/>
                <w:sz w:val="22"/>
                <w:szCs w:val="22"/>
                <w:lang w:val="uk-UA"/>
              </w:rPr>
            </w:pPr>
            <w:r>
              <w:rPr>
                <w:color w:val="000000"/>
                <w:sz w:val="22"/>
                <w:szCs w:val="22"/>
                <w:lang w:val="uk-UA"/>
              </w:rPr>
              <w:t>187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pStyle w:val="a5"/>
              <w:spacing w:before="0" w:beforeAutospacing="0" w:after="0" w:afterAutospacing="0"/>
              <w:rPr>
                <w:color w:val="000000"/>
                <w:sz w:val="22"/>
                <w:szCs w:val="22"/>
                <w:lang w:val="uk-UA"/>
              </w:rPr>
            </w:pPr>
            <w:r>
              <w:rPr>
                <w:color w:val="000000"/>
                <w:sz w:val="22"/>
                <w:szCs w:val="22"/>
                <w:lang w:val="uk-UA"/>
              </w:rPr>
              <w:t>2-в/235/27/19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autoSpaceDE w:val="0"/>
              <w:autoSpaceDN w:val="0"/>
              <w:adjustRightInd w:val="0"/>
              <w:spacing w:after="0" w:line="240" w:lineRule="auto"/>
              <w:rPr>
                <w:rFonts w:ascii="Times New Roman" w:hAnsi="Times New Roman" w:cs="Times New Roman"/>
                <w:lang w:val="uk-UA" w:eastAsia="ru-RU"/>
              </w:rPr>
            </w:pPr>
            <w:r>
              <w:rPr>
                <w:rFonts w:ascii="Times New Roman" w:hAnsi="Times New Roman" w:cs="Times New Roman"/>
                <w:color w:val="000000"/>
                <w:lang w:val="uk-UA"/>
              </w:rPr>
              <w:t>Заявник</w:t>
            </w:r>
            <w:r w:rsidRPr="00AA21CA">
              <w:rPr>
                <w:rFonts w:ascii="Times New Roman" w:hAnsi="Times New Roman" w:cs="Times New Roman"/>
                <w:color w:val="000000"/>
                <w:lang w:val="uk-UA"/>
              </w:rPr>
              <w:t xml:space="preserve">: </w:t>
            </w:r>
            <w:r w:rsidRPr="004E6596">
              <w:rPr>
                <w:rFonts w:ascii="Times New Roman" w:hAnsi="Times New Roman" w:cs="Times New Roman"/>
                <w:color w:val="000000"/>
                <w:lang w:val="uk-UA"/>
              </w:rPr>
              <w:t>Товариств</w:t>
            </w:r>
            <w:r>
              <w:rPr>
                <w:rFonts w:ascii="Times New Roman" w:hAnsi="Times New Roman" w:cs="Times New Roman"/>
                <w:color w:val="000000"/>
                <w:lang w:val="uk-UA"/>
              </w:rPr>
              <w:t>о</w:t>
            </w:r>
            <w:r w:rsidRPr="004E6596">
              <w:rPr>
                <w:rFonts w:ascii="Times New Roman" w:hAnsi="Times New Roman" w:cs="Times New Roman"/>
                <w:color w:val="000000"/>
                <w:lang w:val="uk-UA"/>
              </w:rPr>
              <w:t xml:space="preserve"> з обмеженою відповідальністю </w:t>
            </w:r>
            <w:r w:rsidRPr="004E6596">
              <w:rPr>
                <w:rFonts w:ascii="Times New Roman" w:hAnsi="Times New Roman" w:cs="Times New Roman"/>
                <w:color w:val="000000"/>
              </w:rPr>
              <w:t xml:space="preserve">«Фінансова компанія «Довіра та Гарантія» </w:t>
            </w:r>
          </w:p>
          <w:p w:rsidR="003E6785" w:rsidRPr="006A34B2" w:rsidRDefault="003E6785" w:rsidP="00C75616">
            <w:pPr>
              <w:autoSpaceDE w:val="0"/>
              <w:autoSpaceDN w:val="0"/>
              <w:adjustRightInd w:val="0"/>
              <w:spacing w:after="0" w:line="240" w:lineRule="auto"/>
              <w:rPr>
                <w:rFonts w:ascii="Times New Roman" w:hAnsi="Times New Roman" w:cs="Times New Roman"/>
                <w:color w:val="000000"/>
                <w:lang w:val="uk-UA" w:eastAsia="ru-RU"/>
              </w:rPr>
            </w:pPr>
            <w:r w:rsidRPr="00575D4E">
              <w:rPr>
                <w:rFonts w:ascii="Times New Roman" w:hAnsi="Times New Roman" w:cs="Times New Roman"/>
                <w:lang w:eastAsia="ru-RU"/>
              </w:rPr>
              <w:t>заінтересована особа</w:t>
            </w:r>
            <w:r>
              <w:rPr>
                <w:rFonts w:ascii="Times New Roman" w:hAnsi="Times New Roman" w:cs="Times New Roman"/>
                <w:lang w:val="uk-UA" w:eastAsia="ru-RU"/>
              </w:rPr>
              <w:t>:</w:t>
            </w:r>
            <w:r w:rsidRPr="004E6596">
              <w:rPr>
                <w:rFonts w:ascii="Times New Roman" w:hAnsi="Times New Roman" w:cs="Times New Roman"/>
                <w:color w:val="000000"/>
                <w:lang w:val="uk-UA"/>
              </w:rPr>
              <w:t>Назарова Світлана</w:t>
            </w:r>
            <w:r w:rsidRPr="004E6596">
              <w:rPr>
                <w:rFonts w:ascii="Times New Roman" w:hAnsi="Times New Roman" w:cs="Times New Roman"/>
                <w:color w:val="000000"/>
              </w:rPr>
              <w:t> </w:t>
            </w:r>
            <w:r w:rsidRPr="004E6596">
              <w:rPr>
                <w:rFonts w:ascii="Times New Roman" w:hAnsi="Times New Roman" w:cs="Times New Roman"/>
                <w:color w:val="000000"/>
                <w:lang w:val="uk-UA"/>
              </w:rPr>
              <w:t>Григорівна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F348C" w:rsidRDefault="003E6785" w:rsidP="004E6596">
            <w:pPr>
              <w:autoSpaceDE w:val="0"/>
              <w:autoSpaceDN w:val="0"/>
              <w:adjustRightInd w:val="0"/>
              <w:spacing w:after="0" w:line="240" w:lineRule="auto"/>
              <w:jc w:val="both"/>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за</w:t>
            </w:r>
            <w:r>
              <w:rPr>
                <w:rFonts w:ascii="Times New Roman" w:hAnsi="Times New Roman" w:cs="Times New Roman"/>
                <w:lang w:val="uk-UA" w:eastAsia="ru-RU"/>
              </w:rPr>
              <w:t xml:space="preserve"> заявою</w:t>
            </w:r>
            <w:r w:rsidRPr="004E6596">
              <w:rPr>
                <w:rFonts w:ascii="Times New Roman" w:hAnsi="Times New Roman" w:cs="Times New Roman"/>
                <w:color w:val="000000"/>
                <w:lang w:val="uk-UA"/>
              </w:rPr>
              <w:t>про ініціювання відновлення втраченого судового провадження по справі 0525/11924/2012 Кіровського райсуду м.Донецька за позовом Публічного Акціонерного Товариства «ВТБ Банк» до Назарової Світлани Григорівни, заінтересовані особи: ПАТ «ВТБ Банк», Назарова Світлана</w:t>
            </w:r>
            <w:r w:rsidRPr="004E6596">
              <w:rPr>
                <w:rFonts w:ascii="Times New Roman" w:hAnsi="Times New Roman" w:cs="Times New Roman"/>
                <w:color w:val="000000"/>
              </w:rPr>
              <w:t> </w:t>
            </w:r>
            <w:r w:rsidRPr="004E6596">
              <w:rPr>
                <w:rFonts w:ascii="Times New Roman" w:hAnsi="Times New Roman" w:cs="Times New Roman"/>
                <w:color w:val="000000"/>
                <w:lang w:val="uk-UA"/>
              </w:rPr>
              <w:t xml:space="preserve">Григорівна, на підставі заяви Товариства з обмеженою відповідальністю </w:t>
            </w:r>
            <w:r w:rsidRPr="004E6596">
              <w:rPr>
                <w:rFonts w:ascii="Times New Roman" w:hAnsi="Times New Roman" w:cs="Times New Roman"/>
                <w:color w:val="000000"/>
              </w:rPr>
              <w:t>«Фінансова компанія «Довіра та Гарантія» про заміну сторони виконавчого провадження за вищевказаним рішенням суду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pStyle w:val="a5"/>
              <w:spacing w:before="0" w:beforeAutospacing="0" w:after="0" w:afterAutospacing="0"/>
              <w:rPr>
                <w:color w:val="000000"/>
                <w:sz w:val="22"/>
                <w:szCs w:val="22"/>
                <w:lang w:val="uk-UA"/>
              </w:rPr>
            </w:pPr>
            <w:r>
              <w:rPr>
                <w:color w:val="000000"/>
                <w:sz w:val="22"/>
                <w:szCs w:val="22"/>
                <w:lang w:val="uk-UA"/>
              </w:rPr>
              <w:t>18</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C75616">
            <w:pPr>
              <w:pStyle w:val="a5"/>
              <w:spacing w:before="0" w:beforeAutospacing="0" w:after="0" w:afterAutospacing="0"/>
              <w:rPr>
                <w:color w:val="000000"/>
                <w:sz w:val="22"/>
                <w:szCs w:val="22"/>
                <w:lang w:val="uk-UA"/>
              </w:rPr>
            </w:pPr>
            <w:r>
              <w:rPr>
                <w:color w:val="000000"/>
                <w:sz w:val="22"/>
                <w:szCs w:val="22"/>
                <w:lang w:val="uk-UA"/>
              </w:rPr>
              <w:t>24</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8A4A4F">
            <w:pPr>
              <w:pStyle w:val="a5"/>
              <w:rPr>
                <w:color w:val="000000"/>
                <w:sz w:val="22"/>
                <w:szCs w:val="22"/>
                <w:lang w:val="uk-UA"/>
              </w:rPr>
            </w:pPr>
            <w:r>
              <w:rPr>
                <w:color w:val="000000"/>
                <w:sz w:val="22"/>
                <w:szCs w:val="22"/>
                <w:lang w:val="uk-UA"/>
              </w:rPr>
              <w:t>188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8A4A4F">
            <w:pPr>
              <w:pStyle w:val="a5"/>
              <w:spacing w:before="0" w:beforeAutospacing="0" w:after="0" w:afterAutospacing="0"/>
              <w:rPr>
                <w:color w:val="000000"/>
                <w:sz w:val="22"/>
                <w:szCs w:val="22"/>
                <w:lang w:val="uk-UA"/>
              </w:rPr>
            </w:pPr>
            <w:r w:rsidRPr="00AA21CA">
              <w:rPr>
                <w:color w:val="000000"/>
                <w:sz w:val="22"/>
                <w:szCs w:val="22"/>
                <w:lang w:val="uk-UA"/>
              </w:rPr>
              <w:t>2-о/235/3</w:t>
            </w:r>
            <w:r>
              <w:rPr>
                <w:color w:val="000000"/>
                <w:sz w:val="22"/>
                <w:szCs w:val="22"/>
                <w:lang w:val="uk-UA"/>
              </w:rPr>
              <w:t>55</w:t>
            </w:r>
            <w:r w:rsidRPr="00AA21CA">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8A4A4F">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color w:val="000000"/>
                <w:lang w:val="uk-UA"/>
              </w:rPr>
              <w:t xml:space="preserve">Заявник: </w:t>
            </w:r>
            <w:r w:rsidRPr="008A4A4F">
              <w:rPr>
                <w:rFonts w:ascii="Times New Roman" w:hAnsi="Times New Roman" w:cs="Times New Roman"/>
                <w:color w:val="000000"/>
                <w:lang w:val="uk-UA" w:eastAsia="ru-RU"/>
              </w:rPr>
              <w:t xml:space="preserve">Зубченко Оксана Олександрівна </w:t>
            </w:r>
          </w:p>
          <w:p w:rsidR="003E6785" w:rsidRPr="008A4A4F" w:rsidRDefault="003E6785" w:rsidP="008A4A4F">
            <w:pPr>
              <w:autoSpaceDE w:val="0"/>
              <w:autoSpaceDN w:val="0"/>
              <w:adjustRightInd w:val="0"/>
              <w:spacing w:after="0" w:line="240" w:lineRule="auto"/>
              <w:rPr>
                <w:rFonts w:ascii="Times New Roman" w:hAnsi="Times New Roman" w:cs="Times New Roman"/>
                <w:color w:val="000000"/>
                <w:lang w:val="uk-UA" w:eastAsia="ru-RU"/>
              </w:rPr>
            </w:pPr>
            <w:r w:rsidRPr="008A4A4F">
              <w:rPr>
                <w:rFonts w:ascii="Times New Roman" w:hAnsi="Times New Roman" w:cs="Times New Roman"/>
                <w:lang w:val="uk-UA" w:eastAsia="ru-RU"/>
              </w:rPr>
              <w:t>заінтересовані особи - Покровський районний відділ державної реєстрації актів цивільного стану Головного територіального управління юстиції у Донецькій області, Метелиця Катерина Владиславівна, Зубченко Кирило Романович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117FA3" w:rsidRDefault="003E6785" w:rsidP="008A4A4F">
            <w:pPr>
              <w:autoSpaceDE w:val="0"/>
              <w:autoSpaceDN w:val="0"/>
              <w:adjustRightInd w:val="0"/>
              <w:spacing w:after="0" w:line="240" w:lineRule="auto"/>
              <w:jc w:val="both"/>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 xml:space="preserve">за заявою </w:t>
            </w:r>
            <w:r w:rsidRPr="008A4A4F">
              <w:rPr>
                <w:rFonts w:ascii="Times New Roman" w:hAnsi="Times New Roman" w:cs="Times New Roman"/>
                <w:color w:val="000000"/>
                <w:lang w:eastAsia="ru-RU"/>
              </w:rPr>
              <w:t>Зубченко Оксани Олександрівни, заінтересовані особи - Покровський районний відділ державної реєстрації актів цивільного стану Головного територіального управління юстиції у Донецькій області, Метелиця Катерина Владиславівна, Зубченко Кирило Романович, про встанов</w:t>
            </w:r>
            <w:r>
              <w:rPr>
                <w:rFonts w:ascii="Times New Roman" w:hAnsi="Times New Roman" w:cs="Times New Roman"/>
                <w:color w:val="000000"/>
                <w:lang w:eastAsia="ru-RU"/>
              </w:rPr>
              <w:t>лення факту народження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8A4A4F">
            <w:pPr>
              <w:pStyle w:val="a5"/>
              <w:spacing w:before="0" w:beforeAutospacing="0" w:after="0" w:afterAutospacing="0"/>
              <w:rPr>
                <w:color w:val="000000"/>
                <w:sz w:val="22"/>
                <w:szCs w:val="22"/>
                <w:lang w:val="uk-UA"/>
              </w:rPr>
            </w:pPr>
            <w:r>
              <w:rPr>
                <w:color w:val="000000"/>
                <w:sz w:val="22"/>
                <w:szCs w:val="22"/>
                <w:lang w:val="uk-UA"/>
              </w:rPr>
              <w:t>18</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8A4A4F">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8A4A4F">
            <w:pPr>
              <w:pStyle w:val="a5"/>
              <w:spacing w:before="0" w:beforeAutospacing="0" w:after="0" w:afterAutospacing="0"/>
              <w:rPr>
                <w:color w:val="000000"/>
                <w:sz w:val="22"/>
                <w:szCs w:val="22"/>
                <w:lang w:val="uk-UA"/>
              </w:rPr>
            </w:pPr>
            <w:r>
              <w:rPr>
                <w:color w:val="000000"/>
                <w:sz w:val="22"/>
                <w:szCs w:val="22"/>
                <w:lang w:val="uk-UA"/>
              </w:rPr>
              <w:t>24</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473C3">
            <w:pPr>
              <w:pStyle w:val="a5"/>
              <w:rPr>
                <w:color w:val="000000"/>
                <w:sz w:val="22"/>
                <w:szCs w:val="22"/>
                <w:lang w:val="uk-UA"/>
              </w:rPr>
            </w:pPr>
            <w:r>
              <w:rPr>
                <w:color w:val="000000"/>
                <w:sz w:val="22"/>
                <w:szCs w:val="22"/>
                <w:lang w:val="uk-UA"/>
              </w:rPr>
              <w:t>189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473C3">
            <w:pPr>
              <w:pStyle w:val="a5"/>
              <w:spacing w:before="0" w:beforeAutospacing="0" w:after="0" w:afterAutospacing="0"/>
              <w:rPr>
                <w:color w:val="000000"/>
                <w:sz w:val="22"/>
                <w:szCs w:val="22"/>
                <w:lang w:val="uk-UA"/>
              </w:rPr>
            </w:pPr>
            <w:r>
              <w:rPr>
                <w:color w:val="000000"/>
                <w:sz w:val="22"/>
                <w:szCs w:val="22"/>
                <w:lang w:val="uk-UA"/>
              </w:rPr>
              <w:t>2/235/891/19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473C3">
            <w:pPr>
              <w:autoSpaceDE w:val="0"/>
              <w:autoSpaceDN w:val="0"/>
              <w:adjustRightInd w:val="0"/>
              <w:spacing w:after="0" w:line="240" w:lineRule="auto"/>
              <w:rPr>
                <w:rFonts w:ascii="Times New Roman" w:hAnsi="Times New Roman" w:cs="Times New Roman"/>
                <w:color w:val="000000"/>
                <w:sz w:val="24"/>
                <w:szCs w:val="24"/>
                <w:lang w:val="uk-UA"/>
              </w:rPr>
            </w:pPr>
            <w:r w:rsidRPr="0040678B">
              <w:rPr>
                <w:rFonts w:ascii="Times New Roman" w:hAnsi="Times New Roman" w:cs="Times New Roman"/>
                <w:color w:val="000000"/>
                <w:lang w:val="uk-UA"/>
              </w:rPr>
              <w:t>Позивач:</w:t>
            </w:r>
            <w:r>
              <w:rPr>
                <w:rFonts w:ascii="Times New Roman" w:hAnsi="Times New Roman" w:cs="Times New Roman"/>
                <w:color w:val="000000"/>
                <w:sz w:val="24"/>
                <w:szCs w:val="24"/>
                <w:lang w:val="uk-UA"/>
              </w:rPr>
              <w:t>Северіна Людмила Іванівна</w:t>
            </w:r>
          </w:p>
          <w:p w:rsidR="003E6785" w:rsidRPr="0040678B" w:rsidRDefault="003E6785" w:rsidP="00C473C3">
            <w:pPr>
              <w:autoSpaceDE w:val="0"/>
              <w:autoSpaceDN w:val="0"/>
              <w:adjustRightInd w:val="0"/>
              <w:spacing w:after="0" w:line="240" w:lineRule="auto"/>
              <w:rPr>
                <w:rFonts w:ascii="Times New Roman" w:hAnsi="Times New Roman" w:cs="Times New Roman"/>
                <w:color w:val="000000"/>
                <w:lang w:val="uk-UA" w:eastAsia="ru-RU"/>
              </w:rPr>
            </w:pPr>
            <w:r w:rsidRPr="0040678B">
              <w:rPr>
                <w:rFonts w:ascii="Times New Roman" w:hAnsi="Times New Roman" w:cs="Times New Roman"/>
                <w:color w:val="000000"/>
                <w:lang w:val="uk-UA"/>
              </w:rPr>
              <w:t>Відповідач</w:t>
            </w:r>
            <w:r>
              <w:rPr>
                <w:rFonts w:ascii="Times New Roman" w:hAnsi="Times New Roman" w:cs="Times New Roman"/>
                <w:color w:val="000000"/>
                <w:lang w:val="uk-UA"/>
              </w:rPr>
              <w:t>і</w:t>
            </w:r>
            <w:r w:rsidRPr="0040678B">
              <w:rPr>
                <w:rFonts w:ascii="Times New Roman" w:hAnsi="Times New Roman" w:cs="Times New Roman"/>
                <w:color w:val="000000"/>
                <w:lang w:val="uk-UA"/>
              </w:rPr>
              <w:t xml:space="preserve">: </w:t>
            </w:r>
            <w:r>
              <w:rPr>
                <w:rFonts w:ascii="Times New Roman" w:hAnsi="Times New Roman" w:cs="Times New Roman"/>
                <w:color w:val="000000"/>
                <w:sz w:val="24"/>
                <w:szCs w:val="24"/>
                <w:lang w:val="uk-UA"/>
              </w:rPr>
              <w:t>Покровське об’єднане</w:t>
            </w:r>
            <w:r w:rsidRPr="00C473C3">
              <w:rPr>
                <w:rFonts w:ascii="Times New Roman" w:hAnsi="Times New Roman" w:cs="Times New Roman"/>
                <w:color w:val="000000"/>
                <w:sz w:val="24"/>
                <w:szCs w:val="24"/>
                <w:lang w:val="uk-UA"/>
              </w:rPr>
              <w:t xml:space="preserve"> управління Пенсійного фонду Україн</w:t>
            </w:r>
            <w:r>
              <w:rPr>
                <w:rFonts w:ascii="Times New Roman" w:hAnsi="Times New Roman" w:cs="Times New Roman"/>
                <w:color w:val="000000"/>
                <w:sz w:val="24"/>
                <w:szCs w:val="24"/>
                <w:lang w:val="uk-UA"/>
              </w:rPr>
              <w:t>и Донецької області, Покровська міська рада</w:t>
            </w:r>
            <w:r w:rsidRPr="00C473C3">
              <w:rPr>
                <w:rFonts w:ascii="Times New Roman" w:hAnsi="Times New Roman" w:cs="Times New Roman"/>
                <w:color w:val="000000"/>
                <w:sz w:val="24"/>
                <w:szCs w:val="24"/>
                <w:lang w:val="uk-UA"/>
              </w:rPr>
              <w:t xml:space="preserve"> Донецької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473C3" w:rsidRDefault="003E6785" w:rsidP="00C473C3">
            <w:pPr>
              <w:autoSpaceDE w:val="0"/>
              <w:autoSpaceDN w:val="0"/>
              <w:adjustRightInd w:val="0"/>
              <w:spacing w:after="0" w:line="240" w:lineRule="auto"/>
              <w:rPr>
                <w:rFonts w:ascii="Times New Roman" w:hAnsi="Times New Roman" w:cs="Times New Roman"/>
                <w:color w:val="000000"/>
                <w:lang w:val="uk-UA"/>
              </w:rPr>
            </w:pPr>
            <w:r w:rsidRPr="0040678B">
              <w:rPr>
                <w:rFonts w:ascii="Times New Roman" w:hAnsi="Times New Roman" w:cs="Times New Roman"/>
                <w:lang w:val="uk-UA"/>
              </w:rPr>
              <w:t xml:space="preserve">цивільна справа </w:t>
            </w:r>
            <w:r w:rsidRPr="0040678B">
              <w:rPr>
                <w:rFonts w:ascii="Times New Roman" w:hAnsi="Times New Roman" w:cs="Times New Roman"/>
                <w:lang w:val="uk-UA" w:eastAsia="ru-RU"/>
              </w:rPr>
              <w:t xml:space="preserve">за позовом </w:t>
            </w:r>
            <w:r w:rsidRPr="00C473C3">
              <w:rPr>
                <w:rFonts w:ascii="Times New Roman" w:hAnsi="Times New Roman" w:cs="Times New Roman"/>
                <w:color w:val="000000"/>
                <w:sz w:val="24"/>
                <w:szCs w:val="24"/>
                <w:lang w:val="uk-UA"/>
              </w:rPr>
              <w:t>Северіної Людмили Іванівни до Покровського об’єднаного управління Пенсійного фонду України Донецької області, Покровської міської ради Донецької області про визначення додаткового строку для подання заяви про прийняття спадщини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C473C3">
            <w:pPr>
              <w:pStyle w:val="a5"/>
              <w:spacing w:before="0" w:beforeAutospacing="0" w:after="0" w:afterAutospacing="0"/>
              <w:rPr>
                <w:color w:val="000000"/>
                <w:sz w:val="22"/>
                <w:szCs w:val="22"/>
                <w:lang w:val="uk-UA"/>
              </w:rPr>
            </w:pPr>
            <w:r>
              <w:rPr>
                <w:color w:val="000000"/>
                <w:sz w:val="22"/>
                <w:szCs w:val="22"/>
                <w:lang w:val="uk-UA"/>
              </w:rPr>
              <w:t>23</w:t>
            </w:r>
            <w:r w:rsidRPr="0040678B">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C473C3">
            <w:pPr>
              <w:pStyle w:val="a5"/>
              <w:spacing w:before="0" w:beforeAutospacing="0" w:after="0" w:afterAutospacing="0"/>
              <w:rPr>
                <w:color w:val="000000"/>
                <w:sz w:val="22"/>
                <w:szCs w:val="22"/>
                <w:lang w:val="uk-UA"/>
              </w:rPr>
            </w:pPr>
            <w:r w:rsidRPr="004067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473C3">
            <w:pPr>
              <w:pStyle w:val="a5"/>
              <w:spacing w:before="0" w:beforeAutospacing="0" w:after="0" w:afterAutospacing="0"/>
              <w:rPr>
                <w:color w:val="000000"/>
                <w:sz w:val="22"/>
                <w:szCs w:val="22"/>
                <w:lang w:val="uk-UA"/>
              </w:rPr>
            </w:pPr>
            <w:r>
              <w:rPr>
                <w:color w:val="000000"/>
                <w:sz w:val="22"/>
                <w:szCs w:val="22"/>
                <w:lang w:val="uk-UA"/>
              </w:rPr>
              <w:t>24</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1737F">
            <w:pPr>
              <w:pStyle w:val="a5"/>
              <w:rPr>
                <w:color w:val="000000"/>
                <w:sz w:val="22"/>
                <w:szCs w:val="22"/>
                <w:lang w:val="uk-UA"/>
              </w:rPr>
            </w:pPr>
            <w:r>
              <w:rPr>
                <w:color w:val="000000"/>
                <w:sz w:val="22"/>
                <w:szCs w:val="22"/>
                <w:lang w:val="uk-UA"/>
              </w:rPr>
              <w:t>190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1737F">
            <w:pPr>
              <w:pStyle w:val="a5"/>
              <w:spacing w:before="0" w:beforeAutospacing="0" w:after="0" w:afterAutospacing="0"/>
              <w:rPr>
                <w:color w:val="000000"/>
                <w:sz w:val="22"/>
                <w:szCs w:val="22"/>
                <w:lang w:val="uk-UA"/>
              </w:rPr>
            </w:pPr>
            <w:r>
              <w:rPr>
                <w:color w:val="000000"/>
                <w:sz w:val="22"/>
                <w:szCs w:val="22"/>
                <w:lang w:val="uk-UA"/>
              </w:rPr>
              <w:t>2/235/1106/19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1737F">
            <w:pPr>
              <w:autoSpaceDE w:val="0"/>
              <w:autoSpaceDN w:val="0"/>
              <w:adjustRightInd w:val="0"/>
              <w:spacing w:after="0" w:line="240" w:lineRule="auto"/>
              <w:rPr>
                <w:rFonts w:ascii="Times New Roman" w:hAnsi="Times New Roman" w:cs="Times New Roman"/>
                <w:color w:val="000000"/>
                <w:sz w:val="24"/>
                <w:szCs w:val="24"/>
                <w:lang w:val="uk-UA"/>
              </w:rPr>
            </w:pPr>
            <w:r w:rsidRPr="0040678B">
              <w:rPr>
                <w:rFonts w:ascii="Times New Roman" w:hAnsi="Times New Roman" w:cs="Times New Roman"/>
                <w:color w:val="000000"/>
                <w:lang w:val="uk-UA"/>
              </w:rPr>
              <w:t>Позивач:</w:t>
            </w:r>
            <w:r>
              <w:rPr>
                <w:rFonts w:ascii="Times New Roman" w:hAnsi="Times New Roman" w:cs="Times New Roman"/>
                <w:color w:val="000000"/>
                <w:sz w:val="24"/>
                <w:szCs w:val="24"/>
              </w:rPr>
              <w:t>Пелюшок Марія Дмитрівна</w:t>
            </w:r>
          </w:p>
          <w:p w:rsidR="003E6785" w:rsidRPr="0040678B" w:rsidRDefault="003E6785" w:rsidP="00C1737F">
            <w:pPr>
              <w:autoSpaceDE w:val="0"/>
              <w:autoSpaceDN w:val="0"/>
              <w:adjustRightInd w:val="0"/>
              <w:spacing w:after="0" w:line="240" w:lineRule="auto"/>
              <w:rPr>
                <w:rFonts w:ascii="Times New Roman" w:hAnsi="Times New Roman" w:cs="Times New Roman"/>
                <w:color w:val="000000"/>
                <w:lang w:val="uk-UA" w:eastAsia="ru-RU"/>
              </w:rPr>
            </w:pPr>
            <w:r w:rsidRPr="0040678B">
              <w:rPr>
                <w:rFonts w:ascii="Times New Roman" w:hAnsi="Times New Roman" w:cs="Times New Roman"/>
                <w:color w:val="000000"/>
                <w:lang w:val="uk-UA"/>
              </w:rPr>
              <w:t xml:space="preserve">Відповідач: </w:t>
            </w:r>
            <w:r>
              <w:rPr>
                <w:rFonts w:ascii="Times New Roman" w:hAnsi="Times New Roman" w:cs="Times New Roman"/>
                <w:color w:val="000000"/>
                <w:sz w:val="24"/>
                <w:szCs w:val="24"/>
              </w:rPr>
              <w:t>Пелюшок Сергій</w:t>
            </w:r>
            <w:r w:rsidRPr="00C1737F">
              <w:rPr>
                <w:rFonts w:ascii="Times New Roman" w:hAnsi="Times New Roman" w:cs="Times New Roman"/>
                <w:color w:val="000000"/>
                <w:sz w:val="24"/>
                <w:szCs w:val="24"/>
              </w:rPr>
              <w:t xml:space="preserve"> Олекса</w:t>
            </w:r>
            <w:r>
              <w:rPr>
                <w:rFonts w:ascii="Times New Roman" w:hAnsi="Times New Roman" w:cs="Times New Roman"/>
                <w:color w:val="000000"/>
                <w:sz w:val="24"/>
                <w:szCs w:val="24"/>
              </w:rPr>
              <w:t>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C473C3" w:rsidRDefault="003E6785" w:rsidP="00C1737F">
            <w:pPr>
              <w:autoSpaceDE w:val="0"/>
              <w:autoSpaceDN w:val="0"/>
              <w:adjustRightInd w:val="0"/>
              <w:spacing w:after="0" w:line="240" w:lineRule="auto"/>
              <w:rPr>
                <w:rFonts w:ascii="Times New Roman" w:hAnsi="Times New Roman" w:cs="Times New Roman"/>
                <w:color w:val="000000"/>
                <w:lang w:val="uk-UA"/>
              </w:rPr>
            </w:pPr>
            <w:r w:rsidRPr="0040678B">
              <w:rPr>
                <w:rFonts w:ascii="Times New Roman" w:hAnsi="Times New Roman" w:cs="Times New Roman"/>
                <w:lang w:val="uk-UA"/>
              </w:rPr>
              <w:t xml:space="preserve">цивільна справа </w:t>
            </w:r>
            <w:r w:rsidRPr="0040678B">
              <w:rPr>
                <w:rFonts w:ascii="Times New Roman" w:hAnsi="Times New Roman" w:cs="Times New Roman"/>
                <w:lang w:val="uk-UA" w:eastAsia="ru-RU"/>
              </w:rPr>
              <w:t xml:space="preserve">за позовом </w:t>
            </w:r>
            <w:r w:rsidRPr="00C1737F">
              <w:rPr>
                <w:rFonts w:ascii="Times New Roman" w:hAnsi="Times New Roman" w:cs="Times New Roman"/>
                <w:color w:val="000000"/>
                <w:sz w:val="24"/>
                <w:szCs w:val="24"/>
              </w:rPr>
              <w:t>Пелюшок Марії Дмитрівни до Пелюшок Сергія Олекса</w:t>
            </w:r>
            <w:r>
              <w:rPr>
                <w:rFonts w:ascii="Times New Roman" w:hAnsi="Times New Roman" w:cs="Times New Roman"/>
                <w:color w:val="000000"/>
                <w:sz w:val="24"/>
                <w:szCs w:val="24"/>
              </w:rPr>
              <w:t>ндровича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C1737F">
            <w:pPr>
              <w:pStyle w:val="a5"/>
              <w:spacing w:before="0" w:beforeAutospacing="0" w:after="0" w:afterAutospacing="0"/>
              <w:rPr>
                <w:color w:val="000000"/>
                <w:sz w:val="22"/>
                <w:szCs w:val="22"/>
                <w:lang w:val="uk-UA"/>
              </w:rPr>
            </w:pPr>
            <w:r>
              <w:rPr>
                <w:color w:val="000000"/>
                <w:sz w:val="22"/>
                <w:szCs w:val="22"/>
                <w:lang w:val="uk-UA"/>
              </w:rPr>
              <w:t>22</w:t>
            </w:r>
            <w:r w:rsidRPr="0040678B">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40678B" w:rsidRDefault="003E6785" w:rsidP="00C1737F">
            <w:pPr>
              <w:pStyle w:val="a5"/>
              <w:spacing w:before="0" w:beforeAutospacing="0" w:after="0" w:afterAutospacing="0"/>
              <w:rPr>
                <w:color w:val="000000"/>
                <w:sz w:val="22"/>
                <w:szCs w:val="22"/>
                <w:lang w:val="uk-UA"/>
              </w:rPr>
            </w:pPr>
            <w:r w:rsidRPr="0040678B">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C1737F">
            <w:pPr>
              <w:pStyle w:val="a5"/>
              <w:spacing w:before="0" w:beforeAutospacing="0" w:after="0" w:afterAutospacing="0"/>
              <w:rPr>
                <w:color w:val="000000"/>
                <w:sz w:val="22"/>
                <w:szCs w:val="22"/>
                <w:lang w:val="uk-UA"/>
              </w:rPr>
            </w:pPr>
            <w:r>
              <w:rPr>
                <w:color w:val="000000"/>
                <w:sz w:val="22"/>
                <w:szCs w:val="22"/>
                <w:lang w:val="uk-UA"/>
              </w:rPr>
              <w:t>24</w:t>
            </w:r>
            <w:r w:rsidRPr="00F275A4">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A01FC7">
            <w:pPr>
              <w:pStyle w:val="a5"/>
              <w:rPr>
                <w:color w:val="000000"/>
                <w:sz w:val="22"/>
                <w:szCs w:val="22"/>
                <w:lang w:val="uk-UA"/>
              </w:rPr>
            </w:pPr>
            <w:r>
              <w:rPr>
                <w:color w:val="000000"/>
                <w:sz w:val="22"/>
                <w:szCs w:val="22"/>
                <w:lang w:val="uk-UA"/>
              </w:rPr>
              <w:t>191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A01FC7">
            <w:pPr>
              <w:pStyle w:val="a5"/>
              <w:spacing w:before="0" w:beforeAutospacing="0" w:after="0" w:afterAutospacing="0"/>
              <w:rPr>
                <w:color w:val="000000"/>
                <w:sz w:val="22"/>
                <w:szCs w:val="22"/>
                <w:lang w:val="uk-UA"/>
              </w:rPr>
            </w:pPr>
            <w:r w:rsidRPr="00AA21CA">
              <w:rPr>
                <w:color w:val="000000"/>
                <w:sz w:val="22"/>
                <w:szCs w:val="22"/>
                <w:lang w:val="uk-UA"/>
              </w:rPr>
              <w:t>2-о/235/3</w:t>
            </w:r>
            <w:r>
              <w:rPr>
                <w:color w:val="000000"/>
                <w:sz w:val="22"/>
                <w:szCs w:val="22"/>
                <w:lang w:val="uk-UA"/>
              </w:rPr>
              <w:t>74</w:t>
            </w:r>
            <w:r w:rsidRPr="00AA21CA">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B34249">
            <w:pPr>
              <w:autoSpaceDE w:val="0"/>
              <w:autoSpaceDN w:val="0"/>
              <w:adjustRightInd w:val="0"/>
              <w:spacing w:after="0" w:line="240" w:lineRule="auto"/>
              <w:rPr>
                <w:rFonts w:ascii="Times New Roman" w:hAnsi="Times New Roman" w:cs="Times New Roman"/>
                <w:lang w:val="uk-UA" w:eastAsia="ru-RU"/>
              </w:rPr>
            </w:pPr>
            <w:r w:rsidRPr="00AA21CA">
              <w:rPr>
                <w:rFonts w:ascii="Times New Roman" w:hAnsi="Times New Roman" w:cs="Times New Roman"/>
                <w:color w:val="000000"/>
                <w:lang w:val="uk-UA"/>
              </w:rPr>
              <w:t xml:space="preserve">Заявник: </w:t>
            </w:r>
            <w:r w:rsidRPr="00B34249">
              <w:rPr>
                <w:rFonts w:ascii="Times New Roman" w:hAnsi="Times New Roman" w:cs="Times New Roman"/>
                <w:color w:val="000000"/>
                <w:sz w:val="24"/>
                <w:szCs w:val="24"/>
                <w:lang w:val="uk-UA"/>
              </w:rPr>
              <w:t>Трошкін Сергі</w:t>
            </w:r>
            <w:r>
              <w:rPr>
                <w:rFonts w:ascii="Times New Roman" w:hAnsi="Times New Roman" w:cs="Times New Roman"/>
                <w:color w:val="000000"/>
                <w:sz w:val="24"/>
                <w:szCs w:val="24"/>
                <w:lang w:val="uk-UA"/>
              </w:rPr>
              <w:t>й</w:t>
            </w:r>
            <w:r w:rsidRPr="00B34249">
              <w:rPr>
                <w:rFonts w:ascii="Times New Roman" w:hAnsi="Times New Roman" w:cs="Times New Roman"/>
                <w:color w:val="000000"/>
                <w:sz w:val="24"/>
                <w:szCs w:val="24"/>
                <w:lang w:val="uk-UA"/>
              </w:rPr>
              <w:t xml:space="preserve"> Євгенович</w:t>
            </w:r>
          </w:p>
          <w:p w:rsidR="003E6785" w:rsidRPr="008A4A4F" w:rsidRDefault="003E6785" w:rsidP="00B34249">
            <w:pPr>
              <w:autoSpaceDE w:val="0"/>
              <w:autoSpaceDN w:val="0"/>
              <w:adjustRightInd w:val="0"/>
              <w:spacing w:after="0" w:line="240" w:lineRule="auto"/>
              <w:rPr>
                <w:rFonts w:ascii="Times New Roman" w:hAnsi="Times New Roman" w:cs="Times New Roman"/>
                <w:color w:val="000000"/>
                <w:lang w:val="uk-UA" w:eastAsia="ru-RU"/>
              </w:rPr>
            </w:pPr>
            <w:r>
              <w:rPr>
                <w:rFonts w:ascii="Times New Roman" w:hAnsi="Times New Roman" w:cs="Times New Roman"/>
                <w:lang w:val="uk-UA" w:eastAsia="ru-RU"/>
              </w:rPr>
              <w:t>З</w:t>
            </w:r>
            <w:r w:rsidRPr="008A4A4F">
              <w:rPr>
                <w:rFonts w:ascii="Times New Roman" w:hAnsi="Times New Roman" w:cs="Times New Roman"/>
                <w:lang w:val="uk-UA" w:eastAsia="ru-RU"/>
              </w:rPr>
              <w:t xml:space="preserve">аінтересовані особи - </w:t>
            </w:r>
            <w:r w:rsidRPr="00B34249">
              <w:rPr>
                <w:rFonts w:ascii="Times New Roman" w:hAnsi="Times New Roman" w:cs="Times New Roman"/>
                <w:color w:val="000000"/>
                <w:sz w:val="24"/>
                <w:szCs w:val="24"/>
                <w:lang w:val="uk-UA"/>
              </w:rPr>
              <w:t>Покровський міський</w:t>
            </w:r>
            <w:r w:rsidRPr="00B34249">
              <w:rPr>
                <w:rFonts w:ascii="Times New Roman" w:hAnsi="Times New Roman" w:cs="Times New Roman"/>
                <w:color w:val="000000"/>
                <w:sz w:val="24"/>
                <w:szCs w:val="24"/>
              </w:rPr>
              <w:t> </w:t>
            </w:r>
            <w:r w:rsidRPr="00B34249">
              <w:rPr>
                <w:rFonts w:ascii="Times New Roman" w:hAnsi="Times New Roman" w:cs="Times New Roman"/>
                <w:color w:val="000000"/>
                <w:sz w:val="24"/>
                <w:szCs w:val="24"/>
                <w:lang w:val="uk-UA"/>
              </w:rPr>
              <w:t>відділ державної реєстрації актів цивільного стану Головного територіального управління юстиції у Донецькій області, Трошкіна Анастасія Вікторівна</w:t>
            </w:r>
            <w:r>
              <w:rPr>
                <w:rFonts w:ascii="Times New Roman" w:hAnsi="Times New Roman" w:cs="Times New Roman"/>
                <w:color w:val="000000"/>
                <w:sz w:val="24"/>
                <w:szCs w:val="24"/>
                <w:lang w:val="uk-UA"/>
              </w:rPr>
              <w:t>.</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B34249" w:rsidRDefault="003E6785" w:rsidP="00A01FC7">
            <w:pPr>
              <w:autoSpaceDE w:val="0"/>
              <w:autoSpaceDN w:val="0"/>
              <w:adjustRightInd w:val="0"/>
              <w:spacing w:after="0" w:line="240" w:lineRule="auto"/>
              <w:jc w:val="both"/>
              <w:rPr>
                <w:rFonts w:ascii="Times New Roman" w:hAnsi="Times New Roman" w:cs="Times New Roman"/>
                <w:color w:val="000000"/>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 xml:space="preserve">за заявою </w:t>
            </w:r>
            <w:r w:rsidRPr="00B34249">
              <w:rPr>
                <w:rFonts w:ascii="Times New Roman" w:hAnsi="Times New Roman" w:cs="Times New Roman"/>
                <w:color w:val="000000"/>
                <w:sz w:val="24"/>
                <w:szCs w:val="24"/>
                <w:lang w:val="uk-UA"/>
              </w:rPr>
              <w:t>Трошкіна Сергія Євгеновича,</w:t>
            </w:r>
            <w:r w:rsidRPr="00B34249">
              <w:rPr>
                <w:rFonts w:ascii="Times New Roman" w:hAnsi="Times New Roman" w:cs="Times New Roman"/>
                <w:color w:val="000000"/>
                <w:sz w:val="24"/>
                <w:szCs w:val="24"/>
              </w:rPr>
              <w:t> </w:t>
            </w:r>
            <w:r w:rsidRPr="00B34249">
              <w:rPr>
                <w:rFonts w:ascii="Times New Roman" w:hAnsi="Times New Roman" w:cs="Times New Roman"/>
                <w:color w:val="000000"/>
                <w:sz w:val="24"/>
                <w:szCs w:val="24"/>
                <w:lang w:val="uk-UA"/>
              </w:rPr>
              <w:t>заінтересовані особи:</w:t>
            </w:r>
            <w:r w:rsidRPr="00B34249">
              <w:rPr>
                <w:rFonts w:ascii="Times New Roman" w:hAnsi="Times New Roman" w:cs="Times New Roman"/>
                <w:color w:val="000000"/>
                <w:sz w:val="24"/>
                <w:szCs w:val="24"/>
              </w:rPr>
              <w:t> </w:t>
            </w:r>
            <w:r w:rsidRPr="00B34249">
              <w:rPr>
                <w:rFonts w:ascii="Times New Roman" w:hAnsi="Times New Roman" w:cs="Times New Roman"/>
                <w:color w:val="000000"/>
                <w:sz w:val="24"/>
                <w:szCs w:val="24"/>
                <w:lang w:val="uk-UA"/>
              </w:rPr>
              <w:t>Покровський міський</w:t>
            </w:r>
            <w:r w:rsidRPr="00B34249">
              <w:rPr>
                <w:rFonts w:ascii="Times New Roman" w:hAnsi="Times New Roman" w:cs="Times New Roman"/>
                <w:color w:val="000000"/>
                <w:sz w:val="24"/>
                <w:szCs w:val="24"/>
              </w:rPr>
              <w:t> </w:t>
            </w:r>
            <w:r w:rsidRPr="00B34249">
              <w:rPr>
                <w:rFonts w:ascii="Times New Roman" w:hAnsi="Times New Roman" w:cs="Times New Roman"/>
                <w:color w:val="000000"/>
                <w:sz w:val="24"/>
                <w:szCs w:val="24"/>
                <w:lang w:val="uk-UA"/>
              </w:rPr>
              <w:t>відділ державної реєстрації актів цивільного стану Головного територіального управління юстиції у Донецькій області, Трошкіна Анастасія Вікторівна,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A01FC7">
            <w:pPr>
              <w:pStyle w:val="a5"/>
              <w:spacing w:before="0" w:beforeAutospacing="0" w:after="0" w:afterAutospacing="0"/>
              <w:rPr>
                <w:color w:val="000000"/>
                <w:sz w:val="22"/>
                <w:szCs w:val="22"/>
                <w:lang w:val="uk-UA"/>
              </w:rPr>
            </w:pPr>
            <w:r>
              <w:rPr>
                <w:color w:val="000000"/>
                <w:sz w:val="22"/>
                <w:szCs w:val="22"/>
                <w:lang w:val="uk-UA"/>
              </w:rPr>
              <w:t>24</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A01FC7">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B34249">
            <w:pPr>
              <w:pStyle w:val="a5"/>
              <w:spacing w:before="0" w:beforeAutospacing="0" w:after="0" w:afterAutospacing="0"/>
              <w:rPr>
                <w:color w:val="000000"/>
                <w:sz w:val="22"/>
                <w:szCs w:val="22"/>
                <w:lang w:val="uk-UA"/>
              </w:rPr>
            </w:pPr>
            <w:r>
              <w:rPr>
                <w:color w:val="000000"/>
                <w:sz w:val="22"/>
                <w:szCs w:val="22"/>
                <w:lang w:val="uk-UA"/>
              </w:rPr>
              <w:t>26</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6190E">
            <w:pPr>
              <w:pStyle w:val="a5"/>
              <w:rPr>
                <w:color w:val="000000"/>
                <w:sz w:val="22"/>
                <w:szCs w:val="22"/>
                <w:lang w:val="uk-UA"/>
              </w:rPr>
            </w:pPr>
            <w:r>
              <w:rPr>
                <w:color w:val="000000"/>
                <w:sz w:val="22"/>
                <w:szCs w:val="22"/>
                <w:lang w:val="uk-UA"/>
              </w:rPr>
              <w:t>192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26190E">
            <w:pPr>
              <w:pStyle w:val="a5"/>
              <w:spacing w:before="0" w:beforeAutospacing="0" w:after="0" w:afterAutospacing="0"/>
              <w:rPr>
                <w:color w:val="000000"/>
                <w:sz w:val="22"/>
                <w:szCs w:val="22"/>
                <w:lang w:val="uk-UA"/>
              </w:rPr>
            </w:pPr>
            <w:r w:rsidRPr="00AA21CA">
              <w:rPr>
                <w:color w:val="000000"/>
                <w:sz w:val="22"/>
                <w:szCs w:val="22"/>
                <w:lang w:val="uk-UA"/>
              </w:rPr>
              <w:t>2-о/235/3</w:t>
            </w:r>
            <w:r>
              <w:rPr>
                <w:color w:val="000000"/>
                <w:sz w:val="22"/>
                <w:szCs w:val="22"/>
                <w:lang w:val="uk-UA"/>
              </w:rPr>
              <w:t>69</w:t>
            </w:r>
            <w:r w:rsidRPr="00AA21CA">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8A4A4F" w:rsidRDefault="003E6785" w:rsidP="0026190E">
            <w:pPr>
              <w:autoSpaceDE w:val="0"/>
              <w:autoSpaceDN w:val="0"/>
              <w:adjustRightInd w:val="0"/>
              <w:spacing w:after="0" w:line="240" w:lineRule="auto"/>
              <w:rPr>
                <w:rFonts w:ascii="Times New Roman" w:hAnsi="Times New Roman" w:cs="Times New Roman"/>
                <w:color w:val="000000"/>
                <w:lang w:val="uk-UA" w:eastAsia="ru-RU"/>
              </w:rPr>
            </w:pPr>
            <w:r w:rsidRPr="00AA21CA">
              <w:rPr>
                <w:rFonts w:ascii="Times New Roman" w:hAnsi="Times New Roman" w:cs="Times New Roman"/>
                <w:color w:val="000000"/>
                <w:lang w:val="uk-UA"/>
              </w:rPr>
              <w:t xml:space="preserve">Заявник: </w:t>
            </w:r>
            <w:r w:rsidRPr="0026190E">
              <w:rPr>
                <w:rFonts w:ascii="Times New Roman" w:hAnsi="Times New Roman" w:cs="Times New Roman"/>
                <w:color w:val="000000"/>
                <w:sz w:val="24"/>
                <w:szCs w:val="24"/>
                <w:lang w:val="uk-UA"/>
              </w:rPr>
              <w:t>Ноздрін</w:t>
            </w:r>
            <w:r>
              <w:rPr>
                <w:rFonts w:ascii="Times New Roman" w:hAnsi="Times New Roman" w:cs="Times New Roman"/>
                <w:color w:val="000000"/>
                <w:sz w:val="24"/>
                <w:szCs w:val="24"/>
                <w:lang w:val="uk-UA"/>
              </w:rPr>
              <w:t>а</w:t>
            </w:r>
            <w:r w:rsidRPr="0026190E">
              <w:rPr>
                <w:rFonts w:ascii="Times New Roman" w:hAnsi="Times New Roman" w:cs="Times New Roman"/>
                <w:color w:val="000000"/>
                <w:sz w:val="24"/>
                <w:szCs w:val="24"/>
                <w:lang w:val="uk-UA"/>
              </w:rPr>
              <w:t xml:space="preserve"> Марі</w:t>
            </w:r>
            <w:r>
              <w:rPr>
                <w:rFonts w:ascii="Times New Roman" w:hAnsi="Times New Roman" w:cs="Times New Roman"/>
                <w:color w:val="000000"/>
                <w:sz w:val="24"/>
                <w:szCs w:val="24"/>
                <w:lang w:val="uk-UA"/>
              </w:rPr>
              <w:t>я</w:t>
            </w:r>
            <w:r w:rsidRPr="0026190E">
              <w:rPr>
                <w:rFonts w:ascii="Times New Roman" w:hAnsi="Times New Roman" w:cs="Times New Roman"/>
                <w:color w:val="000000"/>
                <w:sz w:val="24"/>
                <w:szCs w:val="24"/>
                <w:lang w:val="uk-UA"/>
              </w:rPr>
              <w:t xml:space="preserve"> Іванівн</w:t>
            </w:r>
            <w:r>
              <w:rPr>
                <w:rFonts w:ascii="Times New Roman" w:hAnsi="Times New Roman" w:cs="Times New Roman"/>
                <w:color w:val="000000"/>
                <w:sz w:val="24"/>
                <w:szCs w:val="24"/>
                <w:lang w:val="uk-UA"/>
              </w:rPr>
              <w:t>а</w:t>
            </w:r>
            <w:r>
              <w:rPr>
                <w:rFonts w:ascii="Times New Roman" w:hAnsi="Times New Roman" w:cs="Times New Roman"/>
                <w:lang w:val="uk-UA" w:eastAsia="ru-RU"/>
              </w:rPr>
              <w:t xml:space="preserve"> З</w:t>
            </w:r>
            <w:r w:rsidRPr="008A4A4F">
              <w:rPr>
                <w:rFonts w:ascii="Times New Roman" w:hAnsi="Times New Roman" w:cs="Times New Roman"/>
                <w:lang w:val="uk-UA" w:eastAsia="ru-RU"/>
              </w:rPr>
              <w:t xml:space="preserve">аінтересовані особи - </w:t>
            </w:r>
            <w:r w:rsidRPr="0026190E">
              <w:rPr>
                <w:rFonts w:ascii="Times New Roman" w:hAnsi="Times New Roman" w:cs="Times New Roman"/>
                <w:color w:val="000000"/>
                <w:sz w:val="24"/>
                <w:szCs w:val="24"/>
                <w:lang w:val="uk-UA"/>
              </w:rPr>
              <w:t>Покровський районний</w:t>
            </w:r>
            <w:r w:rsidRPr="0026190E">
              <w:rPr>
                <w:rFonts w:ascii="Times New Roman" w:hAnsi="Times New Roman" w:cs="Times New Roman"/>
                <w:color w:val="000000"/>
                <w:sz w:val="24"/>
                <w:szCs w:val="24"/>
              </w:rPr>
              <w:t> </w:t>
            </w:r>
            <w:r w:rsidRPr="0026190E">
              <w:rPr>
                <w:rFonts w:ascii="Times New Roman" w:hAnsi="Times New Roman" w:cs="Times New Roman"/>
                <w:color w:val="000000"/>
                <w:sz w:val="24"/>
                <w:szCs w:val="24"/>
                <w:lang w:val="uk-UA"/>
              </w:rPr>
              <w:t>відділ державної реєстрації актів цивільного стану Головного територіального управління юстиції у Донецькій області, Ноздрін Дмитро Олександрович</w:t>
            </w:r>
            <w:r>
              <w:rPr>
                <w:rFonts w:ascii="Times New Roman" w:hAnsi="Times New Roman" w:cs="Times New Roman"/>
                <w:color w:val="000000"/>
                <w:sz w:val="24"/>
                <w:szCs w:val="24"/>
                <w:lang w:val="uk-UA"/>
              </w:rPr>
              <w:t>.</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Default="003E6785" w:rsidP="0026190E">
            <w:pPr>
              <w:autoSpaceDE w:val="0"/>
              <w:autoSpaceDN w:val="0"/>
              <w:adjustRightInd w:val="0"/>
              <w:spacing w:after="0" w:line="240" w:lineRule="auto"/>
              <w:jc w:val="both"/>
              <w:rPr>
                <w:rFonts w:ascii="Times New Roman" w:hAnsi="Times New Roman" w:cs="Times New Roman"/>
                <w:color w:val="000000"/>
                <w:sz w:val="24"/>
                <w:szCs w:val="24"/>
                <w:lang w:val="uk-UA"/>
              </w:rPr>
            </w:pPr>
            <w:r w:rsidRPr="00AA21CA">
              <w:rPr>
                <w:rFonts w:ascii="Times New Roman" w:hAnsi="Times New Roman" w:cs="Times New Roman"/>
                <w:lang w:val="uk-UA"/>
              </w:rPr>
              <w:t xml:space="preserve">цивільна справа </w:t>
            </w:r>
            <w:r w:rsidRPr="00AA21CA">
              <w:rPr>
                <w:rFonts w:ascii="Times New Roman" w:hAnsi="Times New Roman" w:cs="Times New Roman"/>
                <w:lang w:val="uk-UA" w:eastAsia="ru-RU"/>
              </w:rPr>
              <w:t xml:space="preserve">за заявою </w:t>
            </w:r>
            <w:r w:rsidRPr="0026190E">
              <w:rPr>
                <w:rFonts w:ascii="Times New Roman" w:hAnsi="Times New Roman" w:cs="Times New Roman"/>
                <w:color w:val="000000"/>
                <w:sz w:val="24"/>
                <w:szCs w:val="24"/>
                <w:lang w:val="uk-UA"/>
              </w:rPr>
              <w:t>Ноздріної Марії Іванівни,</w:t>
            </w:r>
            <w:r w:rsidRPr="0026190E">
              <w:rPr>
                <w:rFonts w:ascii="Times New Roman" w:hAnsi="Times New Roman" w:cs="Times New Roman"/>
                <w:color w:val="000000"/>
                <w:sz w:val="24"/>
                <w:szCs w:val="24"/>
              </w:rPr>
              <w:t> </w:t>
            </w:r>
            <w:r w:rsidRPr="0026190E">
              <w:rPr>
                <w:rFonts w:ascii="Times New Roman" w:hAnsi="Times New Roman" w:cs="Times New Roman"/>
                <w:color w:val="000000"/>
                <w:sz w:val="24"/>
                <w:szCs w:val="24"/>
                <w:lang w:val="uk-UA"/>
              </w:rPr>
              <w:t>заінтересовані особи:</w:t>
            </w:r>
            <w:r w:rsidRPr="0026190E">
              <w:rPr>
                <w:rFonts w:ascii="Times New Roman" w:hAnsi="Times New Roman" w:cs="Times New Roman"/>
                <w:color w:val="000000"/>
                <w:sz w:val="24"/>
                <w:szCs w:val="24"/>
              </w:rPr>
              <w:t> </w:t>
            </w:r>
            <w:r w:rsidRPr="0026190E">
              <w:rPr>
                <w:rFonts w:ascii="Times New Roman" w:hAnsi="Times New Roman" w:cs="Times New Roman"/>
                <w:color w:val="000000"/>
                <w:sz w:val="24"/>
                <w:szCs w:val="24"/>
                <w:lang w:val="uk-UA"/>
              </w:rPr>
              <w:t>Покровський районний</w:t>
            </w:r>
            <w:r w:rsidRPr="0026190E">
              <w:rPr>
                <w:rFonts w:ascii="Times New Roman" w:hAnsi="Times New Roman" w:cs="Times New Roman"/>
                <w:color w:val="000000"/>
                <w:sz w:val="24"/>
                <w:szCs w:val="24"/>
              </w:rPr>
              <w:t> </w:t>
            </w:r>
            <w:r w:rsidRPr="0026190E">
              <w:rPr>
                <w:rFonts w:ascii="Times New Roman" w:hAnsi="Times New Roman" w:cs="Times New Roman"/>
                <w:color w:val="000000"/>
                <w:sz w:val="24"/>
                <w:szCs w:val="24"/>
                <w:lang w:val="uk-UA"/>
              </w:rPr>
              <w:t>відділ державної реєстрації актів цивільного стану Головного територіального управління юстиції у Донецькій області, Ноздрін Дмитро Олександрович, про встановлення факту народження особи на тимчасово окупованій території України</w:t>
            </w:r>
          </w:p>
          <w:p w:rsidR="002E1E82" w:rsidRPr="0026190E" w:rsidRDefault="002E1E82" w:rsidP="0026190E">
            <w:pPr>
              <w:autoSpaceDE w:val="0"/>
              <w:autoSpaceDN w:val="0"/>
              <w:adjustRightInd w:val="0"/>
              <w:spacing w:after="0" w:line="240" w:lineRule="auto"/>
              <w:jc w:val="both"/>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26190E">
            <w:pPr>
              <w:pStyle w:val="a5"/>
              <w:spacing w:before="0" w:beforeAutospacing="0" w:after="0" w:afterAutospacing="0"/>
              <w:rPr>
                <w:color w:val="000000"/>
                <w:sz w:val="22"/>
                <w:szCs w:val="22"/>
                <w:lang w:val="uk-UA"/>
              </w:rPr>
            </w:pPr>
            <w:r>
              <w:rPr>
                <w:color w:val="000000"/>
                <w:sz w:val="22"/>
                <w:szCs w:val="22"/>
                <w:lang w:val="uk-UA"/>
              </w:rPr>
              <w:t>24</w:t>
            </w:r>
            <w:r w:rsidRPr="00AA21CA">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26190E">
            <w:pPr>
              <w:pStyle w:val="a5"/>
              <w:spacing w:before="0" w:beforeAutospacing="0" w:after="0" w:afterAutospacing="0"/>
              <w:rPr>
                <w:color w:val="000000"/>
                <w:sz w:val="22"/>
                <w:szCs w:val="22"/>
                <w:lang w:val="uk-UA"/>
              </w:rPr>
            </w:pPr>
            <w:r w:rsidRPr="00AA21CA">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AA21CA" w:rsidRDefault="003E6785" w:rsidP="0026190E">
            <w:pPr>
              <w:pStyle w:val="a5"/>
              <w:spacing w:before="0" w:beforeAutospacing="0" w:after="0" w:afterAutospacing="0"/>
              <w:rPr>
                <w:color w:val="000000"/>
                <w:sz w:val="22"/>
                <w:szCs w:val="22"/>
                <w:lang w:val="uk-UA"/>
              </w:rPr>
            </w:pPr>
            <w:r>
              <w:rPr>
                <w:color w:val="000000"/>
                <w:sz w:val="22"/>
                <w:szCs w:val="22"/>
                <w:lang w:val="uk-UA"/>
              </w:rPr>
              <w:t>26</w:t>
            </w:r>
            <w:r w:rsidRPr="00AA21CA">
              <w:rPr>
                <w:color w:val="000000"/>
                <w:sz w:val="22"/>
                <w:szCs w:val="22"/>
                <w:lang w:val="uk-UA"/>
              </w:rPr>
              <w:t>.04.2019</w:t>
            </w:r>
          </w:p>
        </w:tc>
      </w:tr>
      <w:tr w:rsidR="003E6785"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304374" w:rsidRDefault="003E6785" w:rsidP="0026190E">
            <w:pPr>
              <w:pStyle w:val="a5"/>
              <w:rPr>
                <w:color w:val="000000"/>
                <w:sz w:val="22"/>
                <w:szCs w:val="22"/>
                <w:lang w:val="uk-UA"/>
              </w:rPr>
            </w:pPr>
            <w:r w:rsidRPr="00304374">
              <w:rPr>
                <w:color w:val="000000"/>
                <w:sz w:val="22"/>
                <w:szCs w:val="22"/>
                <w:lang w:val="uk-UA"/>
              </w:rPr>
              <w:t>193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E1E82" w:rsidRDefault="003E6785" w:rsidP="0026190E">
            <w:pPr>
              <w:pStyle w:val="a5"/>
              <w:spacing w:before="0" w:beforeAutospacing="0" w:after="0" w:afterAutospacing="0"/>
              <w:rPr>
                <w:color w:val="000000"/>
                <w:sz w:val="22"/>
                <w:szCs w:val="22"/>
                <w:lang w:val="uk-UA"/>
              </w:rPr>
            </w:pPr>
            <w:r w:rsidRPr="002E1E82">
              <w:rPr>
                <w:bCs/>
                <w:color w:val="000000"/>
                <w:sz w:val="22"/>
                <w:szCs w:val="22"/>
                <w:lang w:eastAsia="en-US"/>
              </w:rPr>
              <w:t>2/235/83/19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E1E82" w:rsidRDefault="003E6785" w:rsidP="0026190E">
            <w:pPr>
              <w:autoSpaceDE w:val="0"/>
              <w:autoSpaceDN w:val="0"/>
              <w:adjustRightInd w:val="0"/>
              <w:spacing w:after="0" w:line="240" w:lineRule="auto"/>
              <w:rPr>
                <w:rFonts w:ascii="Times New Roman" w:hAnsi="Times New Roman" w:cs="Times New Roman"/>
                <w:color w:val="000000"/>
                <w:shd w:val="clear" w:color="auto" w:fill="FFFFFF"/>
                <w:lang w:val="uk-UA"/>
              </w:rPr>
            </w:pPr>
            <w:r w:rsidRPr="002E1E82">
              <w:rPr>
                <w:rFonts w:ascii="Times New Roman" w:hAnsi="Times New Roman" w:cs="Times New Roman"/>
                <w:color w:val="000000"/>
                <w:lang w:val="uk-UA"/>
              </w:rPr>
              <w:t>Заявник</w:t>
            </w:r>
            <w:r w:rsidR="002E1E82" w:rsidRPr="002E1E82">
              <w:rPr>
                <w:rFonts w:ascii="Times New Roman" w:hAnsi="Times New Roman" w:cs="Times New Roman"/>
                <w:color w:val="000000"/>
                <w:shd w:val="clear" w:color="auto" w:fill="FFFFFF"/>
              </w:rPr>
              <w:t xml:space="preserve"> Заікін</w:t>
            </w:r>
            <w:r w:rsidR="002E1E82" w:rsidRPr="002E1E82">
              <w:rPr>
                <w:rFonts w:ascii="Times New Roman" w:hAnsi="Times New Roman" w:cs="Times New Roman"/>
                <w:color w:val="000000"/>
                <w:shd w:val="clear" w:color="auto" w:fill="FFFFFF"/>
                <w:lang w:val="uk-UA"/>
              </w:rPr>
              <w:t>а</w:t>
            </w:r>
            <w:r w:rsidR="002E1E82" w:rsidRPr="002E1E82">
              <w:rPr>
                <w:rFonts w:ascii="Times New Roman" w:hAnsi="Times New Roman" w:cs="Times New Roman"/>
                <w:color w:val="000000"/>
                <w:shd w:val="clear" w:color="auto" w:fill="FFFFFF"/>
              </w:rPr>
              <w:t>Анн</w:t>
            </w:r>
            <w:r w:rsidR="002E1E82" w:rsidRPr="002E1E82">
              <w:rPr>
                <w:rFonts w:ascii="Times New Roman" w:hAnsi="Times New Roman" w:cs="Times New Roman"/>
                <w:color w:val="000000"/>
                <w:shd w:val="clear" w:color="auto" w:fill="FFFFFF"/>
                <w:lang w:val="uk-UA"/>
              </w:rPr>
              <w:t>а</w:t>
            </w:r>
            <w:r w:rsidR="002E1E82" w:rsidRPr="002E1E82">
              <w:rPr>
                <w:rFonts w:ascii="Times New Roman" w:hAnsi="Times New Roman" w:cs="Times New Roman"/>
                <w:color w:val="000000"/>
                <w:shd w:val="clear" w:color="auto" w:fill="FFFFFF"/>
              </w:rPr>
              <w:t xml:space="preserve"> Володимирівн</w:t>
            </w:r>
            <w:r w:rsidR="002E1E82" w:rsidRPr="002E1E82">
              <w:rPr>
                <w:rFonts w:ascii="Times New Roman" w:hAnsi="Times New Roman" w:cs="Times New Roman"/>
                <w:color w:val="000000"/>
                <w:shd w:val="clear" w:color="auto" w:fill="FFFFFF"/>
                <w:lang w:val="uk-UA"/>
              </w:rPr>
              <w:t>а,</w:t>
            </w:r>
          </w:p>
          <w:p w:rsidR="002E1E82" w:rsidRPr="002E1E82" w:rsidRDefault="002E1E82" w:rsidP="0026190E">
            <w:pPr>
              <w:autoSpaceDE w:val="0"/>
              <w:autoSpaceDN w:val="0"/>
              <w:adjustRightInd w:val="0"/>
              <w:spacing w:after="0" w:line="240" w:lineRule="auto"/>
              <w:rPr>
                <w:rFonts w:ascii="Times New Roman" w:hAnsi="Times New Roman" w:cs="Times New Roman"/>
                <w:color w:val="000000"/>
                <w:shd w:val="clear" w:color="auto" w:fill="FFFFFF"/>
                <w:lang w:val="uk-UA"/>
              </w:rPr>
            </w:pPr>
          </w:p>
          <w:p w:rsidR="003E6785" w:rsidRPr="002E1E82" w:rsidRDefault="003E6785" w:rsidP="0026190E">
            <w:pPr>
              <w:autoSpaceDE w:val="0"/>
              <w:autoSpaceDN w:val="0"/>
              <w:adjustRightInd w:val="0"/>
              <w:spacing w:after="0" w:line="240" w:lineRule="auto"/>
              <w:rPr>
                <w:rFonts w:ascii="Times New Roman" w:hAnsi="Times New Roman" w:cs="Times New Roman"/>
                <w:color w:val="000000"/>
                <w:lang w:val="uk-UA"/>
              </w:rPr>
            </w:pPr>
            <w:r w:rsidRPr="002E1E82">
              <w:rPr>
                <w:rFonts w:ascii="Times New Roman" w:hAnsi="Times New Roman" w:cs="Times New Roman"/>
                <w:color w:val="000000"/>
                <w:shd w:val="clear" w:color="auto" w:fill="FFFFFF"/>
                <w:lang w:val="uk-UA"/>
              </w:rPr>
              <w:t>Відповідач</w:t>
            </w:r>
            <w:r w:rsidR="002E1E82" w:rsidRPr="002E1E82">
              <w:rPr>
                <w:rFonts w:ascii="Times New Roman" w:hAnsi="Times New Roman" w:cs="Times New Roman"/>
                <w:color w:val="000000"/>
                <w:shd w:val="clear" w:color="auto" w:fill="FFFFFF"/>
              </w:rPr>
              <w:t xml:space="preserve"> Заікін Олександр</w:t>
            </w:r>
            <w:r w:rsidRPr="002E1E82">
              <w:rPr>
                <w:rFonts w:ascii="Times New Roman" w:hAnsi="Times New Roman" w:cs="Times New Roman"/>
                <w:color w:val="000000"/>
                <w:shd w:val="clear" w:color="auto" w:fill="FFFFFF"/>
              </w:rPr>
              <w:t xml:space="preserve"> Єгорович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E1E82" w:rsidRDefault="003E6785" w:rsidP="0026190E">
            <w:pPr>
              <w:autoSpaceDE w:val="0"/>
              <w:autoSpaceDN w:val="0"/>
              <w:adjustRightInd w:val="0"/>
              <w:spacing w:after="0" w:line="240" w:lineRule="auto"/>
              <w:jc w:val="both"/>
              <w:rPr>
                <w:rFonts w:ascii="Times New Roman" w:hAnsi="Times New Roman" w:cs="Times New Roman"/>
                <w:color w:val="000000"/>
                <w:shd w:val="clear" w:color="auto" w:fill="FFFFFF"/>
                <w:lang w:val="uk-UA"/>
              </w:rPr>
            </w:pPr>
            <w:r w:rsidRPr="002E1E82">
              <w:rPr>
                <w:rFonts w:ascii="Times New Roman" w:hAnsi="Times New Roman" w:cs="Times New Roman"/>
                <w:color w:val="000000"/>
                <w:shd w:val="clear" w:color="auto" w:fill="FFFFFF"/>
              </w:rPr>
              <w:t>справ</w:t>
            </w:r>
            <w:r w:rsidRPr="002E1E82">
              <w:rPr>
                <w:rFonts w:ascii="Times New Roman" w:hAnsi="Times New Roman" w:cs="Times New Roman"/>
                <w:color w:val="000000"/>
                <w:shd w:val="clear" w:color="auto" w:fill="FFFFFF"/>
                <w:lang w:val="uk-UA"/>
              </w:rPr>
              <w:t>а</w:t>
            </w:r>
            <w:r w:rsidRPr="002E1E82">
              <w:rPr>
                <w:rFonts w:ascii="Times New Roman" w:hAnsi="Times New Roman" w:cs="Times New Roman"/>
                <w:color w:val="000000"/>
                <w:shd w:val="clear" w:color="auto" w:fill="FFFFFF"/>
              </w:rPr>
              <w:t xml:space="preserve"> за позовною заявою Заікіної Анни Володимирівни до Заікіна Олександра Єгоровича, третя особа Служба у справах дітей Печерської районної в м. Києві державної адміністрації про </w:t>
            </w:r>
            <w:r w:rsidR="00793DA1" w:rsidRPr="002E1E82">
              <w:rPr>
                <w:rFonts w:ascii="Times New Roman" w:hAnsi="Times New Roman" w:cs="Times New Roman"/>
                <w:color w:val="000000"/>
                <w:shd w:val="clear" w:color="auto" w:fill="FFFFFF"/>
              </w:rPr>
              <w:t>позбавлення батьківських прав</w:t>
            </w:r>
          </w:p>
          <w:p w:rsidR="002E1E82" w:rsidRPr="002E1E82" w:rsidRDefault="002E1E82" w:rsidP="0026190E">
            <w:pPr>
              <w:autoSpaceDE w:val="0"/>
              <w:autoSpaceDN w:val="0"/>
              <w:adjustRightInd w:val="0"/>
              <w:spacing w:after="0" w:line="240" w:lineRule="auto"/>
              <w:jc w:val="both"/>
              <w:rPr>
                <w:rFonts w:ascii="Times New Roman" w:hAnsi="Times New Roman" w:cs="Times New Roman"/>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E1E82" w:rsidRDefault="003E6785" w:rsidP="0026190E">
            <w:pPr>
              <w:pStyle w:val="a5"/>
              <w:spacing w:before="0" w:beforeAutospacing="0" w:after="0" w:afterAutospacing="0"/>
              <w:rPr>
                <w:color w:val="000000"/>
                <w:sz w:val="22"/>
                <w:szCs w:val="22"/>
                <w:lang w:val="uk-UA"/>
              </w:rPr>
            </w:pPr>
            <w:r w:rsidRPr="002E1E82">
              <w:rPr>
                <w:color w:val="000000"/>
                <w:sz w:val="22"/>
                <w:szCs w:val="22"/>
                <w:lang w:val="uk-UA"/>
              </w:rPr>
              <w:t>16.04.2019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E1E82" w:rsidRDefault="003E6785" w:rsidP="0026190E">
            <w:pPr>
              <w:pStyle w:val="a5"/>
              <w:spacing w:before="0" w:beforeAutospacing="0" w:after="0" w:afterAutospacing="0"/>
              <w:rPr>
                <w:color w:val="000000"/>
                <w:sz w:val="22"/>
                <w:szCs w:val="22"/>
                <w:lang w:val="uk-UA"/>
              </w:rPr>
            </w:pPr>
            <w:r w:rsidRPr="002E1E8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E6785" w:rsidRPr="002E1E82" w:rsidRDefault="003E6785" w:rsidP="0026190E">
            <w:pPr>
              <w:pStyle w:val="a5"/>
              <w:spacing w:before="0" w:beforeAutospacing="0" w:after="0" w:afterAutospacing="0"/>
              <w:rPr>
                <w:color w:val="000000"/>
                <w:sz w:val="22"/>
                <w:szCs w:val="22"/>
                <w:lang w:val="uk-UA"/>
              </w:rPr>
            </w:pPr>
            <w:r w:rsidRPr="002E1E82">
              <w:rPr>
                <w:color w:val="000000"/>
                <w:sz w:val="22"/>
                <w:szCs w:val="22"/>
                <w:lang w:val="uk-UA"/>
              </w:rPr>
              <w:t>30.04.2019</w:t>
            </w:r>
          </w:p>
        </w:tc>
      </w:tr>
      <w:tr w:rsidR="00793DA1" w:rsidRPr="003A6798"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DA1" w:rsidRPr="00304374" w:rsidRDefault="00793DA1" w:rsidP="00793DA1">
            <w:pPr>
              <w:pStyle w:val="a5"/>
              <w:rPr>
                <w:color w:val="000000"/>
                <w:sz w:val="22"/>
                <w:szCs w:val="22"/>
                <w:lang w:val="uk-UA"/>
              </w:rPr>
            </w:pPr>
            <w:r>
              <w:rPr>
                <w:color w:val="000000"/>
                <w:sz w:val="22"/>
                <w:szCs w:val="22"/>
                <w:lang w:val="uk-UA"/>
              </w:rPr>
              <w:t>194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DA1" w:rsidRPr="00AA21CA" w:rsidRDefault="00793DA1" w:rsidP="00793DA1">
            <w:pPr>
              <w:pStyle w:val="a5"/>
              <w:spacing w:before="0" w:beforeAutospacing="0" w:after="0" w:afterAutospacing="0"/>
              <w:rPr>
                <w:color w:val="000000"/>
                <w:sz w:val="22"/>
                <w:szCs w:val="22"/>
                <w:lang w:val="uk-UA"/>
              </w:rPr>
            </w:pPr>
            <w:r>
              <w:rPr>
                <w:color w:val="000000"/>
                <w:sz w:val="22"/>
                <w:szCs w:val="22"/>
                <w:lang w:val="uk-UA"/>
              </w:rPr>
              <w:t>2-о/235/272</w:t>
            </w:r>
            <w:r w:rsidRPr="00AA21CA">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DA1" w:rsidRDefault="00793DA1" w:rsidP="00793DA1">
            <w:pPr>
              <w:autoSpaceDE w:val="0"/>
              <w:autoSpaceDN w:val="0"/>
              <w:adjustRightInd w:val="0"/>
              <w:spacing w:after="0" w:line="240" w:lineRule="auto"/>
              <w:rPr>
                <w:rFonts w:ascii="Times New Roman" w:hAnsi="Times New Roman" w:cs="Times New Roman"/>
                <w:color w:val="000000"/>
                <w:lang w:val="uk-UA"/>
              </w:rPr>
            </w:pPr>
            <w:r w:rsidRPr="002E1E82">
              <w:rPr>
                <w:rFonts w:ascii="Times New Roman" w:hAnsi="Times New Roman" w:cs="Times New Roman"/>
                <w:color w:val="000000"/>
                <w:lang w:val="uk-UA"/>
              </w:rPr>
              <w:t>Заявник: Гончаров Сергій Вікторович</w:t>
            </w:r>
          </w:p>
          <w:p w:rsidR="002E1E82" w:rsidRPr="002E1E82" w:rsidRDefault="002E1E82" w:rsidP="00793DA1">
            <w:pPr>
              <w:autoSpaceDE w:val="0"/>
              <w:autoSpaceDN w:val="0"/>
              <w:adjustRightInd w:val="0"/>
              <w:spacing w:after="0" w:line="240" w:lineRule="auto"/>
              <w:rPr>
                <w:rFonts w:ascii="Times New Roman" w:hAnsi="Times New Roman" w:cs="Times New Roman"/>
                <w:color w:val="000000"/>
                <w:lang w:val="uk-UA"/>
              </w:rPr>
            </w:pPr>
          </w:p>
          <w:p w:rsidR="00793DA1" w:rsidRPr="002E1E82" w:rsidRDefault="00793DA1" w:rsidP="00793DA1">
            <w:pPr>
              <w:autoSpaceDE w:val="0"/>
              <w:autoSpaceDN w:val="0"/>
              <w:adjustRightInd w:val="0"/>
              <w:spacing w:after="0" w:line="240" w:lineRule="auto"/>
              <w:rPr>
                <w:rFonts w:ascii="Times New Roman" w:hAnsi="Times New Roman" w:cs="Times New Roman"/>
                <w:color w:val="000000"/>
                <w:lang w:val="uk-UA" w:eastAsia="ru-RU"/>
              </w:rPr>
            </w:pPr>
            <w:r w:rsidRPr="002E1E82">
              <w:rPr>
                <w:rFonts w:ascii="Times New Roman" w:hAnsi="Times New Roman" w:cs="Times New Roman"/>
                <w:lang w:val="uk-UA" w:eastAsia="ru-RU"/>
              </w:rPr>
              <w:t>заінтересовані особи – Гончарова Ольга Олегівна, Покровський міський відділ державної реєстрації актів цивільного стану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DA1" w:rsidRPr="002E1E82" w:rsidRDefault="00793DA1" w:rsidP="00793DA1">
            <w:pPr>
              <w:autoSpaceDE w:val="0"/>
              <w:autoSpaceDN w:val="0"/>
              <w:adjustRightInd w:val="0"/>
              <w:spacing w:after="0" w:line="240" w:lineRule="auto"/>
              <w:jc w:val="both"/>
              <w:rPr>
                <w:rFonts w:ascii="Times New Roman" w:hAnsi="Times New Roman" w:cs="Times New Roman"/>
                <w:color w:val="000000"/>
                <w:lang w:val="uk-UA"/>
              </w:rPr>
            </w:pPr>
            <w:r w:rsidRPr="002E1E82">
              <w:rPr>
                <w:rFonts w:ascii="Times New Roman" w:hAnsi="Times New Roman" w:cs="Times New Roman"/>
                <w:lang w:val="uk-UA"/>
              </w:rPr>
              <w:t xml:space="preserve">цивільна справа </w:t>
            </w:r>
            <w:r w:rsidRPr="002E1E82">
              <w:rPr>
                <w:rFonts w:ascii="Times New Roman" w:hAnsi="Times New Roman" w:cs="Times New Roman"/>
                <w:lang w:val="uk-UA" w:eastAsia="ru-RU"/>
              </w:rPr>
              <w:t xml:space="preserve">за заявою </w:t>
            </w:r>
            <w:r w:rsidRPr="002E1E82">
              <w:rPr>
                <w:rFonts w:ascii="Times New Roman" w:hAnsi="Times New Roman" w:cs="Times New Roman"/>
                <w:color w:val="000000"/>
                <w:lang w:val="uk-UA"/>
              </w:rPr>
              <w:t>Гончарова Сергія Вікторовича, заінтересовані особи – Гончарова Ольга Олегівна, Покровський міський відділ державної реєстрації актів цивільного стану Головного територіального управління юстиції у Донецькій області, про встановлення факту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DA1" w:rsidRPr="002E1E82" w:rsidRDefault="00793DA1" w:rsidP="00793DA1">
            <w:pPr>
              <w:pStyle w:val="a5"/>
              <w:spacing w:before="0" w:beforeAutospacing="0" w:after="0" w:afterAutospacing="0"/>
              <w:rPr>
                <w:color w:val="000000"/>
                <w:sz w:val="22"/>
                <w:szCs w:val="22"/>
                <w:lang w:val="uk-UA"/>
              </w:rPr>
            </w:pPr>
            <w:r w:rsidRPr="002E1E82">
              <w:rPr>
                <w:color w:val="000000"/>
                <w:sz w:val="22"/>
                <w:szCs w:val="22"/>
                <w:lang w:val="uk-UA"/>
              </w:rPr>
              <w:t>24.04.2019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DA1" w:rsidRPr="002E1E82" w:rsidRDefault="00793DA1" w:rsidP="00793DA1">
            <w:pPr>
              <w:pStyle w:val="a5"/>
              <w:spacing w:before="0" w:beforeAutospacing="0" w:after="0" w:afterAutospacing="0"/>
              <w:rPr>
                <w:color w:val="000000"/>
                <w:sz w:val="22"/>
                <w:szCs w:val="22"/>
                <w:lang w:val="uk-UA"/>
              </w:rPr>
            </w:pPr>
            <w:r w:rsidRPr="002E1E8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DA1" w:rsidRPr="002E1E82" w:rsidRDefault="00793DA1" w:rsidP="00793DA1">
            <w:pPr>
              <w:pStyle w:val="a5"/>
              <w:spacing w:before="0" w:beforeAutospacing="0" w:after="0" w:afterAutospacing="0"/>
              <w:rPr>
                <w:color w:val="000000"/>
                <w:sz w:val="22"/>
                <w:szCs w:val="22"/>
                <w:lang w:val="uk-UA"/>
              </w:rPr>
            </w:pPr>
            <w:r w:rsidRPr="002E1E82">
              <w:rPr>
                <w:color w:val="000000"/>
                <w:sz w:val="22"/>
                <w:szCs w:val="22"/>
                <w:lang w:val="uk-UA"/>
              </w:rPr>
              <w:t>02.05.2019</w:t>
            </w:r>
          </w:p>
        </w:tc>
      </w:tr>
      <w:tr w:rsidR="00A25E02" w:rsidRPr="002E1E82"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5E02" w:rsidRPr="002E1E82" w:rsidRDefault="00A25E02" w:rsidP="00A25E02">
            <w:pPr>
              <w:pStyle w:val="a5"/>
              <w:rPr>
                <w:color w:val="000000"/>
                <w:sz w:val="22"/>
                <w:szCs w:val="22"/>
                <w:lang w:val="uk-UA"/>
              </w:rPr>
            </w:pPr>
            <w:r w:rsidRPr="002E1E82">
              <w:rPr>
                <w:color w:val="000000"/>
                <w:sz w:val="22"/>
                <w:szCs w:val="22"/>
                <w:lang w:val="uk-UA"/>
              </w:rPr>
              <w:t>195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5E02" w:rsidRPr="002E1E82" w:rsidRDefault="00A25E02" w:rsidP="00A25E02">
            <w:pPr>
              <w:pStyle w:val="a5"/>
              <w:spacing w:before="0" w:beforeAutospacing="0" w:after="0" w:afterAutospacing="0"/>
              <w:rPr>
                <w:color w:val="000000"/>
                <w:sz w:val="22"/>
                <w:szCs w:val="22"/>
                <w:lang w:val="uk-UA"/>
              </w:rPr>
            </w:pPr>
            <w:r w:rsidRPr="002E1E82">
              <w:rPr>
                <w:bCs/>
                <w:color w:val="000000"/>
                <w:sz w:val="22"/>
                <w:szCs w:val="22"/>
                <w:lang w:eastAsia="en-US"/>
              </w:rPr>
              <w:t>2/235/904/19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5E02" w:rsidRPr="002E1E82" w:rsidRDefault="00A25E02" w:rsidP="00A25E02">
            <w:pPr>
              <w:autoSpaceDE w:val="0"/>
              <w:autoSpaceDN w:val="0"/>
              <w:adjustRightInd w:val="0"/>
              <w:spacing w:after="0" w:line="240" w:lineRule="auto"/>
              <w:rPr>
                <w:rFonts w:ascii="Times New Roman" w:hAnsi="Times New Roman" w:cs="Times New Roman"/>
                <w:color w:val="000000"/>
                <w:shd w:val="clear" w:color="auto" w:fill="FFFFFF"/>
                <w:lang w:val="uk-UA"/>
              </w:rPr>
            </w:pPr>
            <w:r w:rsidRPr="002E1E82">
              <w:rPr>
                <w:rFonts w:ascii="Times New Roman" w:hAnsi="Times New Roman" w:cs="Times New Roman"/>
                <w:color w:val="000000"/>
                <w:lang w:val="uk-UA"/>
              </w:rPr>
              <w:t>Позивач:</w:t>
            </w:r>
            <w:r w:rsidRPr="002E1E82">
              <w:rPr>
                <w:rFonts w:ascii="Times New Roman" w:hAnsi="Times New Roman" w:cs="Times New Roman"/>
                <w:color w:val="000000"/>
                <w:shd w:val="clear" w:color="auto" w:fill="FFFFFF"/>
              </w:rPr>
              <w:t xml:space="preserve"> Керенцев Олександ</w:t>
            </w:r>
            <w:r w:rsidR="00506D85" w:rsidRPr="002E1E82">
              <w:rPr>
                <w:rFonts w:ascii="Times New Roman" w:hAnsi="Times New Roman" w:cs="Times New Roman"/>
                <w:color w:val="000000"/>
                <w:shd w:val="clear" w:color="auto" w:fill="FFFFFF"/>
                <w:lang w:val="uk-UA"/>
              </w:rPr>
              <w:t>р</w:t>
            </w:r>
            <w:r w:rsidRPr="002E1E82">
              <w:rPr>
                <w:rFonts w:ascii="Times New Roman" w:hAnsi="Times New Roman" w:cs="Times New Roman"/>
                <w:color w:val="000000"/>
                <w:shd w:val="clear" w:color="auto" w:fill="FFFFFF"/>
              </w:rPr>
              <w:t xml:space="preserve"> Миколайович</w:t>
            </w:r>
          </w:p>
          <w:p w:rsidR="00A25E02" w:rsidRDefault="00A25E02" w:rsidP="00A25E02">
            <w:pPr>
              <w:autoSpaceDE w:val="0"/>
              <w:autoSpaceDN w:val="0"/>
              <w:adjustRightInd w:val="0"/>
              <w:spacing w:after="0" w:line="240" w:lineRule="auto"/>
              <w:rPr>
                <w:rFonts w:ascii="Times New Roman" w:hAnsi="Times New Roman" w:cs="Times New Roman"/>
                <w:color w:val="000000"/>
                <w:shd w:val="clear" w:color="auto" w:fill="FFFFFF"/>
                <w:lang w:val="uk-UA"/>
              </w:rPr>
            </w:pPr>
            <w:r w:rsidRPr="002E1E82">
              <w:rPr>
                <w:rFonts w:ascii="Times New Roman" w:hAnsi="Times New Roman" w:cs="Times New Roman"/>
                <w:color w:val="000000"/>
                <w:shd w:val="clear" w:color="auto" w:fill="FFFFFF"/>
                <w:lang w:val="uk-UA"/>
              </w:rPr>
              <w:t>Відповідач:</w:t>
            </w:r>
            <w:r w:rsidRPr="002E1E82">
              <w:rPr>
                <w:rFonts w:ascii="Times New Roman" w:hAnsi="Times New Roman" w:cs="Times New Roman"/>
                <w:color w:val="000000"/>
                <w:shd w:val="clear" w:color="auto" w:fill="FFFFFF"/>
              </w:rPr>
              <w:t xml:space="preserve"> Богун Тетяна Валентинівна</w:t>
            </w:r>
          </w:p>
          <w:p w:rsidR="00872505" w:rsidRPr="00872505" w:rsidRDefault="00872505" w:rsidP="00A25E02">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5E02" w:rsidRPr="002E1E82" w:rsidRDefault="00A25E02" w:rsidP="00A25E02">
            <w:pPr>
              <w:autoSpaceDE w:val="0"/>
              <w:autoSpaceDN w:val="0"/>
              <w:adjustRightInd w:val="0"/>
              <w:spacing w:after="0" w:line="240" w:lineRule="auto"/>
              <w:jc w:val="both"/>
              <w:rPr>
                <w:rFonts w:ascii="Times New Roman" w:hAnsi="Times New Roman" w:cs="Times New Roman"/>
                <w:lang w:val="uk-UA"/>
              </w:rPr>
            </w:pPr>
            <w:r w:rsidRPr="002E1E82">
              <w:rPr>
                <w:rFonts w:ascii="Times New Roman" w:hAnsi="Times New Roman" w:cs="Times New Roman"/>
                <w:color w:val="000000"/>
                <w:shd w:val="clear" w:color="auto" w:fill="FFFFFF"/>
              </w:rPr>
              <w:t>справ</w:t>
            </w:r>
            <w:r w:rsidRPr="002E1E82">
              <w:rPr>
                <w:rFonts w:ascii="Times New Roman" w:hAnsi="Times New Roman" w:cs="Times New Roman"/>
                <w:color w:val="000000"/>
                <w:shd w:val="clear" w:color="auto" w:fill="FFFFFF"/>
                <w:lang w:val="uk-UA"/>
              </w:rPr>
              <w:t>а</w:t>
            </w:r>
            <w:r w:rsidRPr="002E1E82">
              <w:rPr>
                <w:rFonts w:ascii="Times New Roman" w:hAnsi="Times New Roman" w:cs="Times New Roman"/>
                <w:color w:val="000000"/>
                <w:shd w:val="clear" w:color="auto" w:fill="FFFFFF"/>
              </w:rPr>
              <w:t xml:space="preserve"> за позовною </w:t>
            </w:r>
            <w:r w:rsidRPr="002E1E82">
              <w:rPr>
                <w:rFonts w:ascii="Times New Roman" w:hAnsi="Times New Roman" w:cs="Times New Roman"/>
                <w:color w:val="000000"/>
                <w:shd w:val="clear" w:color="auto" w:fill="FFFFFF"/>
                <w:lang w:val="uk-UA"/>
              </w:rPr>
              <w:t>позовом</w:t>
            </w:r>
            <w:r w:rsidRPr="002E1E82">
              <w:rPr>
                <w:rFonts w:ascii="Times New Roman" w:hAnsi="Times New Roman" w:cs="Times New Roman"/>
                <w:color w:val="000000"/>
                <w:shd w:val="clear" w:color="auto" w:fill="FFFFFF"/>
              </w:rPr>
              <w:t xml:space="preserve"> Керенцева Олександра Миколайовича до Богун Тетяни Валентинівни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5E02" w:rsidRPr="002E1E82" w:rsidRDefault="00A25E02" w:rsidP="00A25E02">
            <w:pPr>
              <w:pStyle w:val="a5"/>
              <w:spacing w:before="0" w:beforeAutospacing="0" w:after="0" w:afterAutospacing="0"/>
              <w:rPr>
                <w:color w:val="000000"/>
                <w:sz w:val="22"/>
                <w:szCs w:val="22"/>
                <w:lang w:val="uk-UA"/>
              </w:rPr>
            </w:pPr>
            <w:r w:rsidRPr="002E1E82">
              <w:rPr>
                <w:color w:val="000000"/>
                <w:sz w:val="22"/>
                <w:szCs w:val="22"/>
                <w:lang w:val="uk-UA"/>
              </w:rPr>
              <w:t>25.04.2019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5E02" w:rsidRPr="002E1E82" w:rsidRDefault="00A25E02" w:rsidP="00A25E02">
            <w:pPr>
              <w:pStyle w:val="a5"/>
              <w:spacing w:before="0" w:beforeAutospacing="0" w:after="0" w:afterAutospacing="0"/>
              <w:rPr>
                <w:color w:val="000000"/>
                <w:sz w:val="22"/>
                <w:szCs w:val="22"/>
                <w:lang w:val="uk-UA"/>
              </w:rPr>
            </w:pPr>
            <w:r w:rsidRPr="002E1E8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5E02" w:rsidRPr="002E1E82" w:rsidRDefault="00A25E02" w:rsidP="00A25E02">
            <w:pPr>
              <w:pStyle w:val="a5"/>
              <w:spacing w:before="0" w:beforeAutospacing="0" w:after="0" w:afterAutospacing="0"/>
              <w:rPr>
                <w:color w:val="000000"/>
                <w:sz w:val="22"/>
                <w:szCs w:val="22"/>
                <w:lang w:val="uk-UA"/>
              </w:rPr>
            </w:pPr>
            <w:r w:rsidRPr="002E1E82">
              <w:rPr>
                <w:color w:val="000000"/>
                <w:sz w:val="22"/>
                <w:szCs w:val="22"/>
                <w:lang w:val="uk-UA"/>
              </w:rPr>
              <w:t>02.05.2019</w:t>
            </w:r>
          </w:p>
        </w:tc>
      </w:tr>
      <w:tr w:rsidR="008359CE" w:rsidRPr="002E1E82"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59CE" w:rsidRPr="002E1E82" w:rsidRDefault="008359CE" w:rsidP="008359CE">
            <w:pPr>
              <w:pStyle w:val="a5"/>
              <w:rPr>
                <w:color w:val="000000"/>
                <w:sz w:val="22"/>
                <w:szCs w:val="22"/>
                <w:lang w:val="uk-UA"/>
              </w:rPr>
            </w:pPr>
            <w:r w:rsidRPr="002E1E82">
              <w:rPr>
                <w:color w:val="000000"/>
                <w:sz w:val="22"/>
                <w:szCs w:val="22"/>
                <w:lang w:val="uk-UA"/>
              </w:rPr>
              <w:t>196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59CE" w:rsidRPr="002E1E82" w:rsidRDefault="008359CE" w:rsidP="008359CE">
            <w:pPr>
              <w:pStyle w:val="a5"/>
              <w:spacing w:before="0" w:beforeAutospacing="0" w:after="0" w:afterAutospacing="0"/>
              <w:rPr>
                <w:color w:val="000000"/>
                <w:sz w:val="22"/>
                <w:szCs w:val="22"/>
                <w:lang w:val="uk-UA"/>
              </w:rPr>
            </w:pPr>
            <w:r w:rsidRPr="002E1E82">
              <w:rPr>
                <w:color w:val="000000"/>
                <w:sz w:val="22"/>
                <w:szCs w:val="22"/>
                <w:lang w:val="uk-UA"/>
              </w:rPr>
              <w:t>6/235/122/19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59CE" w:rsidRPr="002E1E82" w:rsidRDefault="008359CE" w:rsidP="008359CE">
            <w:pPr>
              <w:autoSpaceDE w:val="0"/>
              <w:autoSpaceDN w:val="0"/>
              <w:adjustRightInd w:val="0"/>
              <w:spacing w:after="0" w:line="240" w:lineRule="auto"/>
              <w:rPr>
                <w:rFonts w:ascii="Times New Roman" w:hAnsi="Times New Roman" w:cs="Times New Roman"/>
                <w:color w:val="000000"/>
              </w:rPr>
            </w:pPr>
            <w:r w:rsidRPr="002E1E82">
              <w:rPr>
                <w:rFonts w:ascii="Times New Roman" w:hAnsi="Times New Roman" w:cs="Times New Roman"/>
                <w:color w:val="000000"/>
                <w:lang w:val="uk-UA"/>
              </w:rPr>
              <w:t xml:space="preserve">Заявник: </w:t>
            </w:r>
            <w:r w:rsidRPr="002E1E82">
              <w:rPr>
                <w:rFonts w:ascii="Times New Roman" w:hAnsi="Times New Roman" w:cs="Times New Roman"/>
                <w:color w:val="000000"/>
              </w:rPr>
              <w:t>Товариство з обмеженою відповідальністю «ГЛОБАЛ СПЛІТ»</w:t>
            </w:r>
          </w:p>
          <w:p w:rsidR="008359CE" w:rsidRPr="002E1E82" w:rsidRDefault="008359CE" w:rsidP="008359CE">
            <w:pPr>
              <w:autoSpaceDE w:val="0"/>
              <w:autoSpaceDN w:val="0"/>
              <w:adjustRightInd w:val="0"/>
              <w:spacing w:after="0" w:line="240" w:lineRule="auto"/>
              <w:rPr>
                <w:rFonts w:ascii="Times New Roman" w:hAnsi="Times New Roman" w:cs="Times New Roman"/>
                <w:lang w:val="uk-UA" w:eastAsia="ru-RU"/>
              </w:rPr>
            </w:pPr>
          </w:p>
          <w:p w:rsidR="008359CE" w:rsidRDefault="008359CE" w:rsidP="008359CE">
            <w:pPr>
              <w:autoSpaceDE w:val="0"/>
              <w:autoSpaceDN w:val="0"/>
              <w:adjustRightInd w:val="0"/>
              <w:spacing w:after="0" w:line="240" w:lineRule="auto"/>
              <w:rPr>
                <w:rFonts w:ascii="Times New Roman" w:hAnsi="Times New Roman" w:cs="Times New Roman"/>
                <w:lang w:val="uk-UA" w:eastAsia="ru-RU"/>
              </w:rPr>
            </w:pPr>
            <w:r w:rsidRPr="002E1E82">
              <w:rPr>
                <w:rFonts w:ascii="Times New Roman" w:hAnsi="Times New Roman" w:cs="Times New Roman"/>
                <w:lang w:eastAsia="ru-RU"/>
              </w:rPr>
              <w:t>заінтересовані особи: Носовський Сергій Вікторович, Носовська Софія Володимирівна</w:t>
            </w:r>
          </w:p>
          <w:p w:rsidR="00872505" w:rsidRPr="00872505" w:rsidRDefault="00872505" w:rsidP="008359CE">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59CE" w:rsidRPr="002E1E82" w:rsidRDefault="008359CE" w:rsidP="008359CE">
            <w:pPr>
              <w:autoSpaceDE w:val="0"/>
              <w:autoSpaceDN w:val="0"/>
              <w:adjustRightInd w:val="0"/>
              <w:spacing w:after="0" w:line="240" w:lineRule="auto"/>
              <w:jc w:val="both"/>
              <w:rPr>
                <w:rFonts w:ascii="Times New Roman" w:hAnsi="Times New Roman" w:cs="Times New Roman"/>
                <w:color w:val="000000"/>
                <w:lang w:val="uk-UA"/>
              </w:rPr>
            </w:pPr>
            <w:r w:rsidRPr="002E1E82">
              <w:rPr>
                <w:rFonts w:ascii="Times New Roman" w:hAnsi="Times New Roman" w:cs="Times New Roman"/>
                <w:lang w:val="uk-UA"/>
              </w:rPr>
              <w:t xml:space="preserve">цивільна справа </w:t>
            </w:r>
            <w:r w:rsidRPr="002E1E82">
              <w:rPr>
                <w:rFonts w:ascii="Times New Roman" w:hAnsi="Times New Roman" w:cs="Times New Roman"/>
                <w:lang w:val="uk-UA" w:eastAsia="ru-RU"/>
              </w:rPr>
              <w:t>за заявою</w:t>
            </w:r>
            <w:r w:rsidRPr="002E1E82">
              <w:rPr>
                <w:rFonts w:ascii="Times New Roman" w:hAnsi="Times New Roman" w:cs="Times New Roman"/>
                <w:color w:val="000000"/>
              </w:rPr>
              <w:t>Товариства з обмеженою відповідальністю «ГЛОБАЛ СПЛІТ», заінтересовані особи: Носовський Сергій Вікторович, Носовська Софія Володимирівна,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59CE" w:rsidRPr="002E1E82" w:rsidRDefault="008359CE" w:rsidP="008359CE">
            <w:pPr>
              <w:pStyle w:val="a5"/>
              <w:spacing w:before="0" w:beforeAutospacing="0" w:after="0" w:afterAutospacing="0"/>
              <w:rPr>
                <w:color w:val="000000"/>
                <w:sz w:val="22"/>
                <w:szCs w:val="22"/>
                <w:lang w:val="uk-UA"/>
              </w:rPr>
            </w:pPr>
            <w:r w:rsidRPr="002E1E82">
              <w:rPr>
                <w:color w:val="000000"/>
                <w:sz w:val="22"/>
                <w:szCs w:val="22"/>
                <w:lang w:val="uk-UA"/>
              </w:rPr>
              <w:t>25.04.2019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59CE" w:rsidRPr="002E1E82" w:rsidRDefault="008359CE" w:rsidP="008359CE">
            <w:pPr>
              <w:pStyle w:val="a5"/>
              <w:spacing w:before="0" w:beforeAutospacing="0" w:after="0" w:afterAutospacing="0"/>
              <w:rPr>
                <w:color w:val="000000"/>
                <w:sz w:val="22"/>
                <w:szCs w:val="22"/>
                <w:lang w:val="uk-UA"/>
              </w:rPr>
            </w:pPr>
            <w:r w:rsidRPr="002E1E8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59CE" w:rsidRPr="002E1E82" w:rsidRDefault="008359CE" w:rsidP="008359CE">
            <w:pPr>
              <w:pStyle w:val="a5"/>
              <w:spacing w:before="0" w:beforeAutospacing="0" w:after="0" w:afterAutospacing="0"/>
              <w:rPr>
                <w:color w:val="000000"/>
                <w:sz w:val="22"/>
                <w:szCs w:val="22"/>
                <w:lang w:val="uk-UA"/>
              </w:rPr>
            </w:pPr>
            <w:r w:rsidRPr="002E1E82">
              <w:rPr>
                <w:color w:val="000000"/>
                <w:sz w:val="22"/>
                <w:szCs w:val="22"/>
                <w:lang w:val="uk-UA"/>
              </w:rPr>
              <w:t>02.05.2019</w:t>
            </w:r>
          </w:p>
        </w:tc>
      </w:tr>
      <w:tr w:rsidR="00506D85" w:rsidRPr="002E1E82"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6D85" w:rsidRPr="002E1E82" w:rsidRDefault="00506D85" w:rsidP="00506D85">
            <w:pPr>
              <w:pStyle w:val="a5"/>
              <w:rPr>
                <w:color w:val="000000"/>
                <w:sz w:val="22"/>
                <w:szCs w:val="22"/>
                <w:lang w:val="uk-UA"/>
              </w:rPr>
            </w:pPr>
            <w:r w:rsidRPr="002E1E82">
              <w:rPr>
                <w:color w:val="000000"/>
                <w:sz w:val="22"/>
                <w:szCs w:val="22"/>
                <w:lang w:val="uk-UA"/>
              </w:rPr>
              <w:t>197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6D85" w:rsidRPr="002E1E82" w:rsidRDefault="00506D85" w:rsidP="00506D85">
            <w:pPr>
              <w:pStyle w:val="a5"/>
              <w:spacing w:before="0" w:beforeAutospacing="0" w:after="0" w:afterAutospacing="0"/>
              <w:rPr>
                <w:color w:val="000000"/>
                <w:sz w:val="22"/>
                <w:szCs w:val="22"/>
                <w:lang w:val="uk-UA"/>
              </w:rPr>
            </w:pPr>
            <w:r w:rsidRPr="002E1E82">
              <w:rPr>
                <w:bCs/>
                <w:color w:val="000000"/>
                <w:sz w:val="22"/>
                <w:szCs w:val="22"/>
                <w:lang w:eastAsia="en-US"/>
              </w:rPr>
              <w:t>2/235/695/19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6D85" w:rsidRPr="002E1E82" w:rsidRDefault="00506D85" w:rsidP="00506D85">
            <w:pPr>
              <w:autoSpaceDE w:val="0"/>
              <w:autoSpaceDN w:val="0"/>
              <w:adjustRightInd w:val="0"/>
              <w:spacing w:after="0" w:line="240" w:lineRule="auto"/>
              <w:rPr>
                <w:rFonts w:ascii="Times New Roman" w:hAnsi="Times New Roman" w:cs="Times New Roman"/>
                <w:color w:val="000000"/>
                <w:shd w:val="clear" w:color="auto" w:fill="FFFFFF"/>
                <w:lang w:val="uk-UA"/>
              </w:rPr>
            </w:pPr>
            <w:r w:rsidRPr="002E1E82">
              <w:rPr>
                <w:rFonts w:ascii="Times New Roman" w:hAnsi="Times New Roman" w:cs="Times New Roman"/>
                <w:color w:val="000000"/>
                <w:lang w:val="uk-UA"/>
              </w:rPr>
              <w:t>Позивач:</w:t>
            </w:r>
            <w:r w:rsidRPr="002E1E82">
              <w:rPr>
                <w:rFonts w:ascii="Times New Roman" w:hAnsi="Times New Roman" w:cs="Times New Roman"/>
                <w:color w:val="000000"/>
                <w:shd w:val="clear" w:color="auto" w:fill="FFFFFF"/>
                <w:lang w:val="uk-UA"/>
              </w:rPr>
              <w:t>Щедріна Катерина Леонідівна</w:t>
            </w:r>
          </w:p>
          <w:p w:rsidR="00506D85" w:rsidRPr="002E1E82" w:rsidRDefault="00506D85" w:rsidP="00506D85">
            <w:pPr>
              <w:autoSpaceDE w:val="0"/>
              <w:autoSpaceDN w:val="0"/>
              <w:adjustRightInd w:val="0"/>
              <w:spacing w:after="0" w:line="240" w:lineRule="auto"/>
              <w:rPr>
                <w:rFonts w:ascii="Times New Roman" w:hAnsi="Times New Roman" w:cs="Times New Roman"/>
                <w:color w:val="000000"/>
                <w:shd w:val="clear" w:color="auto" w:fill="FFFFFF"/>
                <w:lang w:val="uk-UA"/>
              </w:rPr>
            </w:pPr>
            <w:r w:rsidRPr="002E1E82">
              <w:rPr>
                <w:rFonts w:ascii="Times New Roman" w:hAnsi="Times New Roman" w:cs="Times New Roman"/>
                <w:color w:val="000000"/>
                <w:shd w:val="clear" w:color="auto" w:fill="FFFFFF"/>
                <w:lang w:val="uk-UA"/>
              </w:rPr>
              <w:t>Відповідач:Щедріна Катерина Леонідівна</w:t>
            </w:r>
          </w:p>
          <w:p w:rsidR="00506D85" w:rsidRPr="002E1E82" w:rsidRDefault="00506D85" w:rsidP="00506D85">
            <w:pPr>
              <w:autoSpaceDE w:val="0"/>
              <w:autoSpaceDN w:val="0"/>
              <w:adjustRightInd w:val="0"/>
              <w:spacing w:after="0" w:line="240" w:lineRule="auto"/>
              <w:rPr>
                <w:rFonts w:ascii="Times New Roman" w:hAnsi="Times New Roman" w:cs="Times New Roman"/>
                <w:color w:val="000000"/>
                <w:lang w:val="uk-UA"/>
              </w:rPr>
            </w:pPr>
            <w:r w:rsidRPr="002E1E82">
              <w:rPr>
                <w:rFonts w:ascii="Times New Roman" w:hAnsi="Times New Roman" w:cs="Times New Roman"/>
                <w:color w:val="000000"/>
                <w:shd w:val="clear" w:color="auto" w:fill="FFFFFF"/>
                <w:lang w:val="uk-UA"/>
              </w:rPr>
              <w:t>третя особа – Орган опіки та піклування Покровської міської ради</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6D85" w:rsidRDefault="00506D85" w:rsidP="00506D85">
            <w:pPr>
              <w:autoSpaceDE w:val="0"/>
              <w:autoSpaceDN w:val="0"/>
              <w:adjustRightInd w:val="0"/>
              <w:spacing w:after="0" w:line="240" w:lineRule="auto"/>
              <w:jc w:val="both"/>
              <w:rPr>
                <w:rFonts w:ascii="Times New Roman" w:hAnsi="Times New Roman" w:cs="Times New Roman"/>
                <w:color w:val="000000"/>
                <w:shd w:val="clear" w:color="auto" w:fill="FFFFFF"/>
                <w:lang w:val="uk-UA"/>
              </w:rPr>
            </w:pPr>
            <w:r w:rsidRPr="002E1E82">
              <w:rPr>
                <w:rFonts w:ascii="Times New Roman" w:hAnsi="Times New Roman" w:cs="Times New Roman"/>
                <w:color w:val="000000"/>
                <w:shd w:val="clear" w:color="auto" w:fill="FFFFFF"/>
                <w:lang w:val="uk-UA"/>
              </w:rPr>
              <w:t xml:space="preserve">справа за позовною позовом Щедріної Катерини Леонідівни до Щедріна Сергія Анатолійовича, третя особа – Орган опіки та піклування Покровської міської ради, про надання дозволу на тимчасовий виїзд та в’їзд на неконтрольовану територію </w:t>
            </w:r>
            <w:r w:rsidRPr="002E1E82">
              <w:rPr>
                <w:rFonts w:ascii="Times New Roman" w:hAnsi="Times New Roman" w:cs="Times New Roman"/>
                <w:color w:val="000000"/>
                <w:shd w:val="clear" w:color="auto" w:fill="FFFFFF"/>
              </w:rPr>
              <w:t>України неповнолітньої дитини без згоди та супроводу батька</w:t>
            </w:r>
          </w:p>
          <w:p w:rsidR="00872505" w:rsidRPr="00872505" w:rsidRDefault="00872505" w:rsidP="00506D85">
            <w:pPr>
              <w:autoSpaceDE w:val="0"/>
              <w:autoSpaceDN w:val="0"/>
              <w:adjustRightInd w:val="0"/>
              <w:spacing w:after="0" w:line="240" w:lineRule="auto"/>
              <w:jc w:val="both"/>
              <w:rPr>
                <w:rFonts w:ascii="Times New Roman" w:hAnsi="Times New Roman" w:cs="Times New Roman"/>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6D85" w:rsidRPr="002E1E82" w:rsidRDefault="00506D85" w:rsidP="00506D85">
            <w:pPr>
              <w:pStyle w:val="a5"/>
              <w:spacing w:before="0" w:beforeAutospacing="0" w:after="0" w:afterAutospacing="0"/>
              <w:rPr>
                <w:color w:val="000000"/>
                <w:sz w:val="22"/>
                <w:szCs w:val="22"/>
                <w:lang w:val="uk-UA"/>
              </w:rPr>
            </w:pPr>
            <w:r w:rsidRPr="002E1E82">
              <w:rPr>
                <w:color w:val="000000"/>
                <w:sz w:val="22"/>
                <w:szCs w:val="22"/>
                <w:lang w:val="uk-UA"/>
              </w:rPr>
              <w:t>23.04.2019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6D85" w:rsidRPr="002E1E82" w:rsidRDefault="00506D85" w:rsidP="00506D85">
            <w:pPr>
              <w:pStyle w:val="a5"/>
              <w:spacing w:before="0" w:beforeAutospacing="0" w:after="0" w:afterAutospacing="0"/>
              <w:rPr>
                <w:color w:val="000000"/>
                <w:sz w:val="22"/>
                <w:szCs w:val="22"/>
                <w:lang w:val="uk-UA"/>
              </w:rPr>
            </w:pPr>
            <w:r w:rsidRPr="002E1E8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6D85" w:rsidRPr="002E1E82" w:rsidRDefault="00506D85" w:rsidP="00506D85">
            <w:pPr>
              <w:pStyle w:val="a5"/>
              <w:spacing w:before="0" w:beforeAutospacing="0" w:after="0" w:afterAutospacing="0"/>
              <w:rPr>
                <w:color w:val="000000"/>
                <w:sz w:val="22"/>
                <w:szCs w:val="22"/>
                <w:lang w:val="uk-UA"/>
              </w:rPr>
            </w:pPr>
            <w:r w:rsidRPr="002E1E82">
              <w:rPr>
                <w:color w:val="000000"/>
                <w:sz w:val="22"/>
                <w:szCs w:val="22"/>
                <w:lang w:val="uk-UA"/>
              </w:rPr>
              <w:t>02.05.2019</w:t>
            </w:r>
          </w:p>
        </w:tc>
      </w:tr>
      <w:tr w:rsidR="00826773" w:rsidRPr="002E1E82"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26773" w:rsidRPr="002E1E82" w:rsidRDefault="00826773" w:rsidP="00826773">
            <w:pPr>
              <w:pStyle w:val="a5"/>
              <w:rPr>
                <w:color w:val="000000"/>
                <w:sz w:val="22"/>
                <w:szCs w:val="22"/>
                <w:lang w:val="uk-UA"/>
              </w:rPr>
            </w:pPr>
            <w:r w:rsidRPr="002E1E82">
              <w:rPr>
                <w:color w:val="000000"/>
                <w:sz w:val="22"/>
                <w:szCs w:val="22"/>
                <w:lang w:val="uk-UA"/>
              </w:rPr>
              <w:t>198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26773" w:rsidRPr="002E1E82" w:rsidRDefault="00826773" w:rsidP="00826773">
            <w:pPr>
              <w:pStyle w:val="a5"/>
              <w:spacing w:before="0" w:beforeAutospacing="0" w:after="0" w:afterAutospacing="0"/>
              <w:rPr>
                <w:color w:val="000000"/>
                <w:sz w:val="22"/>
                <w:szCs w:val="22"/>
                <w:lang w:val="uk-UA"/>
              </w:rPr>
            </w:pPr>
            <w:r w:rsidRPr="002E1E82">
              <w:rPr>
                <w:bCs/>
                <w:color w:val="000000"/>
                <w:sz w:val="22"/>
                <w:szCs w:val="22"/>
                <w:lang w:eastAsia="en-US"/>
              </w:rPr>
              <w:t>2/235/1009/19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26773" w:rsidRPr="002E1E82" w:rsidRDefault="00826773" w:rsidP="00826773">
            <w:pPr>
              <w:autoSpaceDE w:val="0"/>
              <w:autoSpaceDN w:val="0"/>
              <w:adjustRightInd w:val="0"/>
              <w:spacing w:after="0" w:line="240" w:lineRule="auto"/>
              <w:rPr>
                <w:rFonts w:ascii="Times New Roman" w:hAnsi="Times New Roman" w:cs="Times New Roman"/>
                <w:color w:val="000000"/>
                <w:shd w:val="clear" w:color="auto" w:fill="FFFFFF"/>
                <w:lang w:val="uk-UA"/>
              </w:rPr>
            </w:pPr>
            <w:r w:rsidRPr="002E1E82">
              <w:rPr>
                <w:rFonts w:ascii="Times New Roman" w:hAnsi="Times New Roman" w:cs="Times New Roman"/>
                <w:color w:val="000000"/>
                <w:lang w:val="uk-UA"/>
              </w:rPr>
              <w:t>Позивач:</w:t>
            </w:r>
            <w:r w:rsidRPr="002E1E82">
              <w:rPr>
                <w:rFonts w:ascii="Times New Roman" w:hAnsi="Times New Roman" w:cs="Times New Roman"/>
                <w:color w:val="000000"/>
                <w:shd w:val="clear" w:color="auto" w:fill="FFFFFF"/>
              </w:rPr>
              <w:t>Рослан Антонін</w:t>
            </w:r>
            <w:r w:rsidRPr="002E1E82">
              <w:rPr>
                <w:rFonts w:ascii="Times New Roman" w:hAnsi="Times New Roman" w:cs="Times New Roman"/>
                <w:color w:val="000000"/>
                <w:shd w:val="clear" w:color="auto" w:fill="FFFFFF"/>
                <w:lang w:val="uk-UA"/>
              </w:rPr>
              <w:t>а</w:t>
            </w:r>
            <w:r w:rsidRPr="002E1E82">
              <w:rPr>
                <w:rFonts w:ascii="Times New Roman" w:hAnsi="Times New Roman" w:cs="Times New Roman"/>
                <w:color w:val="000000"/>
                <w:shd w:val="clear" w:color="auto" w:fill="FFFFFF"/>
              </w:rPr>
              <w:t xml:space="preserve"> Володимирівна</w:t>
            </w:r>
          </w:p>
          <w:p w:rsidR="00826773" w:rsidRPr="002E1E82" w:rsidRDefault="00826773" w:rsidP="00826773">
            <w:pPr>
              <w:autoSpaceDE w:val="0"/>
              <w:autoSpaceDN w:val="0"/>
              <w:adjustRightInd w:val="0"/>
              <w:spacing w:after="0" w:line="240" w:lineRule="auto"/>
              <w:rPr>
                <w:rFonts w:ascii="Times New Roman" w:hAnsi="Times New Roman" w:cs="Times New Roman"/>
                <w:color w:val="000000"/>
                <w:shd w:val="clear" w:color="auto" w:fill="FFFFFF"/>
                <w:lang w:val="uk-UA"/>
              </w:rPr>
            </w:pPr>
            <w:r w:rsidRPr="002E1E82">
              <w:rPr>
                <w:rFonts w:ascii="Times New Roman" w:hAnsi="Times New Roman" w:cs="Times New Roman"/>
                <w:color w:val="000000"/>
                <w:shd w:val="clear" w:color="auto" w:fill="FFFFFF"/>
                <w:lang w:val="uk-UA"/>
              </w:rPr>
              <w:t>Відповідач:</w:t>
            </w:r>
            <w:r w:rsidRPr="002E1E82">
              <w:rPr>
                <w:rFonts w:ascii="Times New Roman" w:hAnsi="Times New Roman" w:cs="Times New Roman"/>
                <w:color w:val="000000"/>
                <w:shd w:val="clear" w:color="auto" w:fill="FFFFFF"/>
              </w:rPr>
              <w:t>Рослан Артур Вікторович</w:t>
            </w:r>
          </w:p>
          <w:p w:rsidR="00826773" w:rsidRPr="002E1E82" w:rsidRDefault="00826773" w:rsidP="00826773">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26773" w:rsidRDefault="00826773" w:rsidP="00826773">
            <w:pPr>
              <w:autoSpaceDE w:val="0"/>
              <w:autoSpaceDN w:val="0"/>
              <w:adjustRightInd w:val="0"/>
              <w:spacing w:after="0" w:line="240" w:lineRule="auto"/>
              <w:jc w:val="both"/>
              <w:rPr>
                <w:rFonts w:ascii="Times New Roman" w:hAnsi="Times New Roman" w:cs="Times New Roman"/>
                <w:color w:val="000000"/>
                <w:shd w:val="clear" w:color="auto" w:fill="FFFFFF"/>
                <w:lang w:val="uk-UA"/>
              </w:rPr>
            </w:pPr>
            <w:r w:rsidRPr="002E1E82">
              <w:rPr>
                <w:rFonts w:ascii="Times New Roman" w:hAnsi="Times New Roman" w:cs="Times New Roman"/>
                <w:color w:val="000000"/>
                <w:shd w:val="clear" w:color="auto" w:fill="FFFFFF"/>
                <w:lang w:val="uk-UA"/>
              </w:rPr>
              <w:t>справа за позовною позовомРослан Антоніни Володимирівни до Рослана Артура Вікторовича про надання дозволу на тимчасові багаторазові виїзди/в’їзди неповнолітньої дитини через лінію зіткнення без згоди та супроводу батька</w:t>
            </w:r>
          </w:p>
          <w:p w:rsidR="00872505" w:rsidRPr="002E1E82" w:rsidRDefault="00872505" w:rsidP="00826773">
            <w:pPr>
              <w:autoSpaceDE w:val="0"/>
              <w:autoSpaceDN w:val="0"/>
              <w:adjustRightInd w:val="0"/>
              <w:spacing w:after="0" w:line="240" w:lineRule="auto"/>
              <w:jc w:val="both"/>
              <w:rPr>
                <w:rFonts w:ascii="Times New Roman" w:hAnsi="Times New Roman" w:cs="Times New Roman"/>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26773" w:rsidRPr="002E1E82" w:rsidRDefault="00826773" w:rsidP="00826773">
            <w:pPr>
              <w:pStyle w:val="a5"/>
              <w:spacing w:before="0" w:beforeAutospacing="0" w:after="0" w:afterAutospacing="0"/>
              <w:rPr>
                <w:color w:val="000000"/>
                <w:sz w:val="22"/>
                <w:szCs w:val="22"/>
                <w:lang w:val="uk-UA"/>
              </w:rPr>
            </w:pPr>
            <w:r w:rsidRPr="002E1E82">
              <w:rPr>
                <w:color w:val="000000"/>
                <w:sz w:val="22"/>
                <w:szCs w:val="22"/>
                <w:lang w:val="uk-UA"/>
              </w:rPr>
              <w:t>24.04.2019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26773" w:rsidRPr="002E1E82" w:rsidRDefault="00826773" w:rsidP="00826773">
            <w:pPr>
              <w:pStyle w:val="a5"/>
              <w:spacing w:before="0" w:beforeAutospacing="0" w:after="0" w:afterAutospacing="0"/>
              <w:rPr>
                <w:color w:val="000000"/>
                <w:sz w:val="22"/>
                <w:szCs w:val="22"/>
                <w:lang w:val="uk-UA"/>
              </w:rPr>
            </w:pPr>
            <w:r w:rsidRPr="002E1E8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26773" w:rsidRPr="002E1E82" w:rsidRDefault="00826773" w:rsidP="00826773">
            <w:pPr>
              <w:pStyle w:val="a5"/>
              <w:spacing w:before="0" w:beforeAutospacing="0" w:after="0" w:afterAutospacing="0"/>
              <w:rPr>
                <w:color w:val="000000"/>
                <w:sz w:val="22"/>
                <w:szCs w:val="22"/>
                <w:lang w:val="uk-UA"/>
              </w:rPr>
            </w:pPr>
            <w:r w:rsidRPr="002E1E82">
              <w:rPr>
                <w:color w:val="000000"/>
                <w:sz w:val="22"/>
                <w:szCs w:val="22"/>
                <w:lang w:val="uk-UA"/>
              </w:rPr>
              <w:t>02.05.2019</w:t>
            </w:r>
          </w:p>
        </w:tc>
      </w:tr>
      <w:tr w:rsidR="0029332B" w:rsidRPr="002E1E82"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9332B" w:rsidRPr="002E1E82" w:rsidRDefault="0029332B" w:rsidP="0029332B">
            <w:pPr>
              <w:pStyle w:val="a5"/>
              <w:rPr>
                <w:color w:val="000000"/>
                <w:sz w:val="22"/>
                <w:szCs w:val="22"/>
                <w:lang w:val="uk-UA"/>
              </w:rPr>
            </w:pPr>
            <w:r w:rsidRPr="002E1E82">
              <w:rPr>
                <w:color w:val="000000"/>
                <w:sz w:val="22"/>
                <w:szCs w:val="22"/>
                <w:lang w:val="uk-UA"/>
              </w:rPr>
              <w:t>199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9332B" w:rsidRPr="002E1E82" w:rsidRDefault="0029332B" w:rsidP="0029332B">
            <w:pPr>
              <w:pStyle w:val="a5"/>
              <w:spacing w:before="0" w:beforeAutospacing="0" w:after="0" w:afterAutospacing="0"/>
              <w:rPr>
                <w:color w:val="000000"/>
                <w:sz w:val="22"/>
                <w:szCs w:val="22"/>
                <w:lang w:val="uk-UA"/>
              </w:rPr>
            </w:pPr>
            <w:r w:rsidRPr="002E1E82">
              <w:rPr>
                <w:bCs/>
                <w:color w:val="000000"/>
                <w:sz w:val="22"/>
                <w:szCs w:val="22"/>
                <w:lang w:eastAsia="en-US"/>
              </w:rPr>
              <w:t>2/235/809/19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9332B" w:rsidRPr="002E1E82" w:rsidRDefault="0029332B" w:rsidP="0029332B">
            <w:pPr>
              <w:autoSpaceDE w:val="0"/>
              <w:autoSpaceDN w:val="0"/>
              <w:adjustRightInd w:val="0"/>
              <w:spacing w:after="0" w:line="240" w:lineRule="auto"/>
              <w:rPr>
                <w:rFonts w:ascii="Times New Roman" w:hAnsi="Times New Roman" w:cs="Times New Roman"/>
                <w:color w:val="000000"/>
                <w:shd w:val="clear" w:color="auto" w:fill="FFFFFF"/>
                <w:lang w:val="uk-UA"/>
              </w:rPr>
            </w:pPr>
            <w:r w:rsidRPr="002E1E82">
              <w:rPr>
                <w:rFonts w:ascii="Times New Roman" w:hAnsi="Times New Roman" w:cs="Times New Roman"/>
                <w:color w:val="000000"/>
                <w:lang w:val="uk-UA"/>
              </w:rPr>
              <w:t>Позивач:</w:t>
            </w:r>
            <w:r w:rsidRPr="002E1E82">
              <w:rPr>
                <w:rFonts w:ascii="Times New Roman" w:hAnsi="Times New Roman" w:cs="Times New Roman"/>
                <w:color w:val="000000"/>
                <w:shd w:val="clear" w:color="auto" w:fill="FFFFFF"/>
              </w:rPr>
              <w:t>Армяновська Марина Олександрівна</w:t>
            </w:r>
          </w:p>
          <w:p w:rsidR="0029332B" w:rsidRPr="002E1E82" w:rsidRDefault="0029332B" w:rsidP="0029332B">
            <w:pPr>
              <w:autoSpaceDE w:val="0"/>
              <w:autoSpaceDN w:val="0"/>
              <w:adjustRightInd w:val="0"/>
              <w:spacing w:after="0" w:line="240" w:lineRule="auto"/>
              <w:rPr>
                <w:rFonts w:ascii="Times New Roman" w:hAnsi="Times New Roman" w:cs="Times New Roman"/>
                <w:color w:val="000000"/>
                <w:shd w:val="clear" w:color="auto" w:fill="FFFFFF"/>
                <w:lang w:val="uk-UA"/>
              </w:rPr>
            </w:pPr>
            <w:r w:rsidRPr="002E1E82">
              <w:rPr>
                <w:rFonts w:ascii="Times New Roman" w:hAnsi="Times New Roman" w:cs="Times New Roman"/>
                <w:color w:val="000000"/>
                <w:shd w:val="clear" w:color="auto" w:fill="FFFFFF"/>
                <w:lang w:val="uk-UA"/>
              </w:rPr>
              <w:t>Відповідач:</w:t>
            </w:r>
            <w:r w:rsidRPr="002E1E82">
              <w:rPr>
                <w:rFonts w:ascii="Times New Roman" w:hAnsi="Times New Roman" w:cs="Times New Roman"/>
                <w:color w:val="000000"/>
                <w:shd w:val="clear" w:color="auto" w:fill="FFFFFF"/>
              </w:rPr>
              <w:t>Армяновський Артур Сергійович</w:t>
            </w:r>
          </w:p>
          <w:p w:rsidR="0029332B" w:rsidRPr="002E1E82" w:rsidRDefault="0029332B" w:rsidP="0029332B">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9332B" w:rsidRDefault="0029332B" w:rsidP="0029332B">
            <w:pPr>
              <w:autoSpaceDE w:val="0"/>
              <w:autoSpaceDN w:val="0"/>
              <w:adjustRightInd w:val="0"/>
              <w:spacing w:after="0" w:line="240" w:lineRule="auto"/>
              <w:jc w:val="both"/>
              <w:rPr>
                <w:rFonts w:ascii="Times New Roman" w:hAnsi="Times New Roman" w:cs="Times New Roman"/>
                <w:color w:val="000000"/>
                <w:shd w:val="clear" w:color="auto" w:fill="FFFFFF"/>
                <w:lang w:val="uk-UA"/>
              </w:rPr>
            </w:pPr>
            <w:r w:rsidRPr="002E1E82">
              <w:rPr>
                <w:rFonts w:ascii="Times New Roman" w:hAnsi="Times New Roman" w:cs="Times New Roman"/>
                <w:color w:val="000000"/>
                <w:shd w:val="clear" w:color="auto" w:fill="FFFFFF"/>
                <w:lang w:val="uk-UA"/>
              </w:rPr>
              <w:t>справа за позовною позовом</w:t>
            </w:r>
            <w:r w:rsidRPr="002E1E82">
              <w:rPr>
                <w:rFonts w:ascii="Times New Roman" w:hAnsi="Times New Roman" w:cs="Times New Roman"/>
                <w:color w:val="000000"/>
                <w:shd w:val="clear" w:color="auto" w:fill="FFFFFF"/>
              </w:rPr>
              <w:t>Армяновської Марини Олександрівни до Армяновського Артура Сергійовича про надання дозволу на тимчасовий виїзд на неконтрольовану територію України неповнолітньої дитини без згоди та супроводу батька</w:t>
            </w:r>
          </w:p>
          <w:p w:rsidR="00F06FEC" w:rsidRPr="00F06FEC" w:rsidRDefault="00F06FEC" w:rsidP="0029332B">
            <w:pPr>
              <w:autoSpaceDE w:val="0"/>
              <w:autoSpaceDN w:val="0"/>
              <w:adjustRightInd w:val="0"/>
              <w:spacing w:after="0" w:line="240" w:lineRule="auto"/>
              <w:jc w:val="both"/>
              <w:rPr>
                <w:rFonts w:ascii="Times New Roman" w:hAnsi="Times New Roman" w:cs="Times New Roman"/>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9332B" w:rsidRPr="002E1E82" w:rsidRDefault="0029332B" w:rsidP="0029332B">
            <w:pPr>
              <w:pStyle w:val="a5"/>
              <w:spacing w:before="0" w:beforeAutospacing="0" w:after="0" w:afterAutospacing="0"/>
              <w:rPr>
                <w:color w:val="000000"/>
                <w:sz w:val="22"/>
                <w:szCs w:val="22"/>
                <w:lang w:val="uk-UA"/>
              </w:rPr>
            </w:pPr>
            <w:r w:rsidRPr="002E1E82">
              <w:rPr>
                <w:color w:val="000000"/>
                <w:sz w:val="22"/>
                <w:szCs w:val="22"/>
                <w:lang w:val="uk-UA"/>
              </w:rPr>
              <w:t>23.04.2019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9332B" w:rsidRPr="002E1E82" w:rsidRDefault="0029332B" w:rsidP="0029332B">
            <w:pPr>
              <w:pStyle w:val="a5"/>
              <w:spacing w:before="0" w:beforeAutospacing="0" w:after="0" w:afterAutospacing="0"/>
              <w:rPr>
                <w:color w:val="000000"/>
                <w:sz w:val="22"/>
                <w:szCs w:val="22"/>
                <w:lang w:val="uk-UA"/>
              </w:rPr>
            </w:pPr>
            <w:r w:rsidRPr="002E1E82">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9332B" w:rsidRPr="002E1E82" w:rsidRDefault="0029332B" w:rsidP="0029332B">
            <w:pPr>
              <w:pStyle w:val="a5"/>
              <w:spacing w:before="0" w:beforeAutospacing="0" w:after="0" w:afterAutospacing="0"/>
              <w:rPr>
                <w:color w:val="000000"/>
                <w:sz w:val="22"/>
                <w:szCs w:val="22"/>
                <w:lang w:val="uk-UA"/>
              </w:rPr>
            </w:pPr>
            <w:r w:rsidRPr="002E1E82">
              <w:rPr>
                <w:color w:val="000000"/>
                <w:sz w:val="22"/>
                <w:szCs w:val="22"/>
                <w:lang w:val="uk-UA"/>
              </w:rPr>
              <w:t>02.05.2019</w:t>
            </w:r>
          </w:p>
        </w:tc>
      </w:tr>
      <w:tr w:rsidR="00E54196"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54196" w:rsidRPr="00F874D6" w:rsidRDefault="00E54196" w:rsidP="0029332B">
            <w:pPr>
              <w:pStyle w:val="a5"/>
              <w:rPr>
                <w:color w:val="000000"/>
                <w:sz w:val="22"/>
                <w:szCs w:val="22"/>
                <w:lang w:val="uk-UA"/>
              </w:rPr>
            </w:pPr>
            <w:r w:rsidRPr="00F874D6">
              <w:rPr>
                <w:color w:val="000000"/>
                <w:sz w:val="22"/>
                <w:szCs w:val="22"/>
                <w:lang w:val="uk-UA"/>
              </w:rPr>
              <w:t>200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54196" w:rsidRPr="00F874D6" w:rsidRDefault="00E54196" w:rsidP="00872505">
            <w:pPr>
              <w:pStyle w:val="a5"/>
              <w:spacing w:before="0" w:beforeAutospacing="0" w:after="0" w:afterAutospacing="0"/>
              <w:rPr>
                <w:color w:val="000000"/>
                <w:sz w:val="22"/>
                <w:szCs w:val="22"/>
                <w:lang w:val="uk-UA"/>
              </w:rPr>
            </w:pPr>
            <w:r w:rsidRPr="00F874D6">
              <w:rPr>
                <w:color w:val="000000"/>
                <w:sz w:val="22"/>
                <w:szCs w:val="22"/>
                <w:lang w:val="uk-UA"/>
              </w:rPr>
              <w:t>2-в/235/14/19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54196" w:rsidRPr="00F874D6" w:rsidRDefault="00E54196" w:rsidP="00872505">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eastAsia="ru-RU"/>
              </w:rPr>
              <w:t>публічн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акціонерн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товариств</w:t>
            </w:r>
            <w:r w:rsidRPr="00F874D6">
              <w:rPr>
                <w:rFonts w:ascii="Times New Roman" w:hAnsi="Times New Roman" w:cs="Times New Roman"/>
                <w:lang w:val="uk-UA" w:eastAsia="ru-RU"/>
              </w:rPr>
              <w:t>о</w:t>
            </w:r>
            <w:r w:rsidRPr="00F874D6">
              <w:rPr>
                <w:rFonts w:ascii="Times New Roman" w:hAnsi="Times New Roman" w:cs="Times New Roman"/>
                <w:lang w:eastAsia="ru-RU"/>
              </w:rPr>
              <w:t xml:space="preserve"> «Акціонерний комерційний промислово-інвестиційний банк» (ПАТ «Промінвестбанк»)</w:t>
            </w:r>
          </w:p>
          <w:p w:rsidR="00E54196" w:rsidRPr="00F874D6" w:rsidRDefault="00E54196" w:rsidP="00872505">
            <w:pPr>
              <w:autoSpaceDE w:val="0"/>
              <w:autoSpaceDN w:val="0"/>
              <w:adjustRightInd w:val="0"/>
              <w:spacing w:after="0" w:line="240" w:lineRule="auto"/>
              <w:rPr>
                <w:rFonts w:ascii="Times New Roman" w:hAnsi="Times New Roman" w:cs="Times New Roman"/>
                <w:lang w:val="uk-UA" w:eastAsia="ru-RU"/>
              </w:rPr>
            </w:pPr>
          </w:p>
          <w:p w:rsidR="00E54196" w:rsidRPr="00F874D6" w:rsidRDefault="00E54196" w:rsidP="0087250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lang w:eastAsia="ru-RU"/>
              </w:rPr>
              <w:t>заінтересована особа</w:t>
            </w:r>
            <w:r w:rsidRPr="00F874D6">
              <w:rPr>
                <w:rFonts w:ascii="Times New Roman" w:hAnsi="Times New Roman" w:cs="Times New Roman"/>
                <w:lang w:val="uk-UA" w:eastAsia="ru-RU"/>
              </w:rPr>
              <w:t>:</w:t>
            </w:r>
            <w:r w:rsidRPr="00F874D6">
              <w:rPr>
                <w:rFonts w:ascii="Times New Roman" w:hAnsi="Times New Roman" w:cs="Times New Roman"/>
                <w:lang w:eastAsia="ru-RU"/>
              </w:rPr>
              <w:t xml:space="preserve"> Абдурахманов Тахір Талигатович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54196" w:rsidRPr="00F874D6" w:rsidRDefault="00E54196" w:rsidP="00872505">
            <w:pPr>
              <w:autoSpaceDE w:val="0"/>
              <w:autoSpaceDN w:val="0"/>
              <w:adjustRightInd w:val="0"/>
              <w:spacing w:after="0" w:line="240" w:lineRule="auto"/>
              <w:jc w:val="both"/>
              <w:rPr>
                <w:rFonts w:ascii="Times New Roman" w:hAnsi="Times New Roman" w:cs="Times New Roman"/>
                <w:lang w:val="uk-UA" w:eastAsia="ru-RU"/>
              </w:rPr>
            </w:pPr>
            <w:r w:rsidRPr="00F874D6">
              <w:rPr>
                <w:rFonts w:ascii="Times New Roman" w:hAnsi="Times New Roman" w:cs="Times New Roman"/>
                <w:lang w:val="uk-UA"/>
              </w:rPr>
              <w:t xml:space="preserve">цивільна справа </w:t>
            </w:r>
            <w:r w:rsidRPr="00F874D6">
              <w:rPr>
                <w:rFonts w:ascii="Times New Roman" w:hAnsi="Times New Roman" w:cs="Times New Roman"/>
                <w:lang w:val="uk-UA" w:eastAsia="ru-RU"/>
              </w:rPr>
              <w:t xml:space="preserve">за заявою </w:t>
            </w:r>
            <w:r w:rsidRPr="00F874D6">
              <w:rPr>
                <w:rFonts w:ascii="Times New Roman" w:hAnsi="Times New Roman" w:cs="Times New Roman"/>
                <w:lang w:eastAsia="ru-RU"/>
              </w:rPr>
              <w:t>публічного акціонерного товариства «Акціонерний комерційний промислово-інвестиційний банк» (ПАТ «Промінвестбанк») про відновлення втраченого судового провадження в цивільній справі № 258/14554/13-ц за позовною заявою публічного акціонерного товариства «Промінвестбанк» до Абдурахманова Тахіра Талигатовича про стягнення заборгованості за кредитним договором</w:t>
            </w:r>
          </w:p>
          <w:p w:rsidR="00E54196" w:rsidRPr="00F874D6" w:rsidRDefault="00E54196" w:rsidP="00872505">
            <w:pPr>
              <w:autoSpaceDE w:val="0"/>
              <w:autoSpaceDN w:val="0"/>
              <w:adjustRightInd w:val="0"/>
              <w:spacing w:after="0" w:line="240" w:lineRule="auto"/>
              <w:jc w:val="both"/>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54196" w:rsidRPr="00F874D6" w:rsidRDefault="00E54196" w:rsidP="00872505">
            <w:pPr>
              <w:pStyle w:val="a5"/>
              <w:spacing w:before="0" w:beforeAutospacing="0" w:after="0" w:afterAutospacing="0"/>
              <w:rPr>
                <w:color w:val="000000"/>
                <w:sz w:val="22"/>
                <w:szCs w:val="22"/>
                <w:lang w:val="uk-UA"/>
              </w:rPr>
            </w:pPr>
            <w:r w:rsidRPr="00F874D6">
              <w:rPr>
                <w:color w:val="000000"/>
                <w:sz w:val="22"/>
                <w:szCs w:val="22"/>
                <w:lang w:val="uk-UA"/>
              </w:rPr>
              <w:t>17.04.2019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54196" w:rsidRPr="00F874D6" w:rsidRDefault="00E54196" w:rsidP="0087250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54196" w:rsidRPr="00F874D6" w:rsidRDefault="00E54196" w:rsidP="00746D14">
            <w:pPr>
              <w:pStyle w:val="a5"/>
              <w:spacing w:before="0" w:beforeAutospacing="0" w:after="0" w:afterAutospacing="0"/>
              <w:rPr>
                <w:color w:val="000000"/>
                <w:sz w:val="22"/>
                <w:szCs w:val="22"/>
                <w:lang w:val="uk-UA"/>
              </w:rPr>
            </w:pPr>
            <w:r w:rsidRPr="00F874D6">
              <w:rPr>
                <w:color w:val="000000"/>
                <w:sz w:val="22"/>
                <w:szCs w:val="22"/>
                <w:lang w:val="uk-UA"/>
              </w:rPr>
              <w:t>03.05.2019</w:t>
            </w:r>
          </w:p>
        </w:tc>
      </w:tr>
      <w:tr w:rsidR="00746D14"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6D14" w:rsidRPr="00F874D6" w:rsidRDefault="00746D14" w:rsidP="0029332B">
            <w:pPr>
              <w:pStyle w:val="a5"/>
              <w:rPr>
                <w:color w:val="000000"/>
                <w:sz w:val="22"/>
                <w:szCs w:val="22"/>
                <w:lang w:val="uk-UA"/>
              </w:rPr>
            </w:pPr>
            <w:r w:rsidRPr="00F874D6">
              <w:rPr>
                <w:color w:val="000000"/>
                <w:sz w:val="22"/>
                <w:szCs w:val="22"/>
                <w:lang w:val="uk-UA"/>
              </w:rPr>
              <w:t>201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6D14" w:rsidRPr="00F874D6" w:rsidRDefault="00746D14" w:rsidP="00746D14">
            <w:pPr>
              <w:pStyle w:val="a5"/>
              <w:spacing w:before="0" w:beforeAutospacing="0" w:after="0" w:afterAutospacing="0"/>
              <w:rPr>
                <w:color w:val="000000"/>
                <w:sz w:val="22"/>
                <w:szCs w:val="22"/>
                <w:lang w:val="uk-UA"/>
              </w:rPr>
            </w:pPr>
            <w:r w:rsidRPr="00F874D6">
              <w:rPr>
                <w:color w:val="000000"/>
                <w:sz w:val="22"/>
                <w:szCs w:val="22"/>
                <w:lang w:val="uk-UA"/>
              </w:rPr>
              <w:t>6/235/89/19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6D14" w:rsidRPr="00F874D6" w:rsidRDefault="00746D14" w:rsidP="00746D14">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Заявник: </w:t>
            </w:r>
            <w:r w:rsidR="001F5749" w:rsidRPr="00F874D6">
              <w:rPr>
                <w:rFonts w:ascii="Times New Roman" w:hAnsi="Times New Roman" w:cs="Times New Roman"/>
                <w:lang w:val="uk-UA" w:eastAsia="ru-RU"/>
              </w:rPr>
              <w:t>товариство з обмеженою відповідальністю «Глобал Спліт» (правонаступник стягувача, адреса місцезнаходження: м. Київ, вул. Жилянська, буд. 5Б, оф. 5),</w:t>
            </w:r>
          </w:p>
          <w:p w:rsidR="001F5749" w:rsidRPr="00F874D6" w:rsidRDefault="001F5749" w:rsidP="00746D14">
            <w:pPr>
              <w:autoSpaceDE w:val="0"/>
              <w:autoSpaceDN w:val="0"/>
              <w:adjustRightInd w:val="0"/>
              <w:spacing w:after="0" w:line="240" w:lineRule="auto"/>
              <w:rPr>
                <w:rFonts w:ascii="Times New Roman" w:hAnsi="Times New Roman" w:cs="Times New Roman"/>
                <w:lang w:val="uk-UA" w:eastAsia="ru-RU"/>
              </w:rPr>
            </w:pPr>
          </w:p>
          <w:p w:rsidR="00746D14" w:rsidRPr="00F874D6" w:rsidRDefault="001F5749" w:rsidP="00746D14">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заінтересовані особи: Асамбаєв Сергій Вікторович, Карцев Юрій Борисович, Толмачова Людмила Гнатівна (боржники, відповідачі, адреса місця проживання: Донецька область, м. Донецьк, вул. Заря Коммунизма, буд. 9)</w:t>
            </w:r>
          </w:p>
          <w:p w:rsidR="00227A93" w:rsidRPr="00F874D6" w:rsidRDefault="00227A93" w:rsidP="00746D14">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6D14" w:rsidRPr="00F874D6" w:rsidRDefault="00746D14" w:rsidP="00746D14">
            <w:pPr>
              <w:autoSpaceDE w:val="0"/>
              <w:autoSpaceDN w:val="0"/>
              <w:adjustRightInd w:val="0"/>
              <w:spacing w:after="0" w:line="240" w:lineRule="auto"/>
              <w:jc w:val="both"/>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w:t>
            </w:r>
            <w:r w:rsidRPr="00F874D6">
              <w:rPr>
                <w:rFonts w:ascii="Times New Roman" w:hAnsi="Times New Roman" w:cs="Times New Roman"/>
                <w:lang w:val="uk-UA" w:eastAsia="ru-RU"/>
              </w:rPr>
              <w:t xml:space="preserve">за заявою </w:t>
            </w:r>
            <w:r w:rsidRPr="00F874D6">
              <w:rPr>
                <w:rFonts w:ascii="Times New Roman" w:hAnsi="Times New Roman" w:cs="Times New Roman"/>
                <w:lang w:eastAsia="ru-RU"/>
              </w:rPr>
              <w:t>товариства з обмеженою відповідальністю «Глобал Спліт» (правонаступник стягувача, адреса місцезнаходження: м. Київ, вул. Жилянська, буд. 5Б, оф. 5), заінтересовані особи Асамбаєв Сергій Вікторович, Карцев Юрій Борисович, Толмачова Людмила Гнатівна (боржники, відповідачі, адреса місця проживання: Донецька область, м. Донецьк, вул. Заря Коммунизма, буд. 9)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6D14" w:rsidRPr="00F874D6" w:rsidRDefault="00227A93" w:rsidP="00746D14">
            <w:pPr>
              <w:pStyle w:val="a5"/>
              <w:spacing w:before="0" w:beforeAutospacing="0" w:after="0" w:afterAutospacing="0"/>
              <w:rPr>
                <w:color w:val="000000"/>
                <w:sz w:val="22"/>
                <w:szCs w:val="22"/>
                <w:lang w:val="uk-UA"/>
              </w:rPr>
            </w:pPr>
            <w:r w:rsidRPr="00F874D6">
              <w:rPr>
                <w:color w:val="000000"/>
                <w:sz w:val="22"/>
                <w:szCs w:val="22"/>
                <w:lang w:val="uk-UA"/>
              </w:rPr>
              <w:t>12</w:t>
            </w:r>
            <w:r w:rsidR="00746D14" w:rsidRPr="00F874D6">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6D14" w:rsidRPr="00F874D6" w:rsidRDefault="00746D14" w:rsidP="00746D14">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6D14" w:rsidRPr="00F874D6" w:rsidRDefault="00746D14" w:rsidP="00746D14">
            <w:pPr>
              <w:pStyle w:val="a5"/>
              <w:spacing w:before="0" w:beforeAutospacing="0" w:after="0" w:afterAutospacing="0"/>
              <w:rPr>
                <w:color w:val="000000"/>
                <w:sz w:val="22"/>
                <w:szCs w:val="22"/>
                <w:lang w:val="uk-UA"/>
              </w:rPr>
            </w:pPr>
            <w:r w:rsidRPr="00F874D6">
              <w:rPr>
                <w:color w:val="000000"/>
                <w:sz w:val="22"/>
                <w:szCs w:val="22"/>
                <w:lang w:val="uk-UA"/>
              </w:rPr>
              <w:t>03.05.2019</w:t>
            </w:r>
          </w:p>
        </w:tc>
      </w:tr>
      <w:tr w:rsidR="004D0CB1"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0CB1" w:rsidRPr="00F874D6" w:rsidRDefault="004D0CB1" w:rsidP="0029332B">
            <w:pPr>
              <w:pStyle w:val="a5"/>
              <w:rPr>
                <w:color w:val="000000"/>
                <w:sz w:val="22"/>
                <w:szCs w:val="22"/>
                <w:lang w:val="uk-UA"/>
              </w:rPr>
            </w:pPr>
            <w:r w:rsidRPr="00F874D6">
              <w:rPr>
                <w:color w:val="000000"/>
                <w:sz w:val="22"/>
                <w:szCs w:val="22"/>
                <w:lang w:val="uk-UA"/>
              </w:rPr>
              <w:t>202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0CB1" w:rsidRPr="00F874D6" w:rsidRDefault="004D0CB1" w:rsidP="00746D14">
            <w:pPr>
              <w:pStyle w:val="a5"/>
              <w:spacing w:before="0" w:beforeAutospacing="0" w:after="0" w:afterAutospacing="0"/>
              <w:rPr>
                <w:color w:val="000000"/>
                <w:sz w:val="22"/>
                <w:szCs w:val="22"/>
                <w:lang w:val="uk-UA"/>
              </w:rPr>
            </w:pPr>
            <w:r w:rsidRPr="00F874D6">
              <w:rPr>
                <w:color w:val="000000"/>
                <w:sz w:val="22"/>
                <w:szCs w:val="22"/>
                <w:lang w:val="uk-UA"/>
              </w:rPr>
              <w:t>2/235/276/19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375D5" w:rsidRPr="00F874D6" w:rsidRDefault="004D0CB1" w:rsidP="004D0CB1">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Позивач:</w:t>
            </w:r>
            <w:r w:rsidR="003375D5" w:rsidRPr="00F874D6">
              <w:rPr>
                <w:rFonts w:ascii="Times New Roman" w:hAnsi="Times New Roman" w:cs="Times New Roman"/>
                <w:shd w:val="clear" w:color="auto" w:fill="FFFFFF"/>
                <w:lang w:val="uk-UA" w:eastAsia="ru-RU"/>
              </w:rPr>
              <w:t xml:space="preserve"> Шиповнікова (Антоненко) Марія Ігорівна,</w:t>
            </w:r>
          </w:p>
          <w:p w:rsidR="003375D5" w:rsidRPr="00F874D6" w:rsidRDefault="003375D5" w:rsidP="004D0CB1">
            <w:pPr>
              <w:autoSpaceDE w:val="0"/>
              <w:autoSpaceDN w:val="0"/>
              <w:adjustRightInd w:val="0"/>
              <w:spacing w:after="0" w:line="240" w:lineRule="auto"/>
              <w:rPr>
                <w:rFonts w:ascii="Times New Roman" w:hAnsi="Times New Roman" w:cs="Times New Roman"/>
                <w:color w:val="000000"/>
                <w:shd w:val="clear" w:color="auto" w:fill="FFFFFF"/>
                <w:lang w:val="uk-UA"/>
              </w:rPr>
            </w:pPr>
          </w:p>
          <w:p w:rsidR="004D0CB1" w:rsidRPr="00F874D6" w:rsidRDefault="004D0CB1" w:rsidP="004D0CB1">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shd w:val="clear" w:color="auto" w:fill="FFFFFF"/>
                <w:lang w:val="uk-UA"/>
              </w:rPr>
              <w:t>Відповідач:</w:t>
            </w:r>
            <w:r w:rsidR="003375D5" w:rsidRPr="00F874D6">
              <w:rPr>
                <w:rFonts w:ascii="Times New Roman" w:hAnsi="Times New Roman" w:cs="Times New Roman"/>
                <w:shd w:val="clear" w:color="auto" w:fill="FFFFFF"/>
                <w:lang w:val="uk-UA" w:eastAsia="ru-RU"/>
              </w:rPr>
              <w:t xml:space="preserve"> Антоненко Андрій Олександрович,</w:t>
            </w:r>
          </w:p>
          <w:p w:rsidR="003375D5" w:rsidRPr="00F874D6" w:rsidRDefault="003375D5" w:rsidP="004D0CB1">
            <w:pPr>
              <w:autoSpaceDE w:val="0"/>
              <w:autoSpaceDN w:val="0"/>
              <w:adjustRightInd w:val="0"/>
              <w:spacing w:after="0" w:line="240" w:lineRule="auto"/>
              <w:rPr>
                <w:rFonts w:ascii="Times New Roman" w:hAnsi="Times New Roman" w:cs="Times New Roman"/>
                <w:shd w:val="clear" w:color="auto" w:fill="FFFFFF"/>
                <w:lang w:val="uk-UA" w:eastAsia="ru-RU"/>
              </w:rPr>
            </w:pPr>
          </w:p>
          <w:p w:rsidR="003375D5" w:rsidRPr="00F874D6" w:rsidRDefault="003375D5" w:rsidP="004D0CB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shd w:val="clear" w:color="auto" w:fill="FFFFFF"/>
                <w:lang w:val="uk-UA" w:eastAsia="ru-RU"/>
              </w:rPr>
              <w:t>треті особи: Служба у справах дітей адміністрації Центрального району Миколаївської міської ради, Служба у справах дітей Кіровської районної у м. Донецьку ради Донецької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0CB1" w:rsidRPr="00F874D6" w:rsidRDefault="004D0CB1" w:rsidP="004D0CB1">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shd w:val="clear" w:color="auto" w:fill="FFFFFF"/>
                <w:lang w:val="uk-UA"/>
              </w:rPr>
              <w:t>справа за позовом</w:t>
            </w:r>
            <w:r w:rsidR="003375D5" w:rsidRPr="00F874D6">
              <w:rPr>
                <w:rFonts w:ascii="Times New Roman" w:hAnsi="Times New Roman" w:cs="Times New Roman"/>
                <w:shd w:val="clear" w:color="auto" w:fill="FFFFFF"/>
                <w:lang w:val="uk-UA" w:eastAsia="ru-RU"/>
              </w:rPr>
              <w:t>Шиповнікової (Антоненко) Марії Ігорівни до Антоненка Андрія Олександровича, треті особи Служба у справах дітей адміністрації Центрального району Миколаївської міської ради, Служба у справах дітей Кіровської районної у м. Донецьку ради Донецької області про позбавлення батьківських пра</w:t>
            </w:r>
            <w:r w:rsidR="00C512BE" w:rsidRPr="00F874D6">
              <w:rPr>
                <w:rFonts w:ascii="Times New Roman" w:hAnsi="Times New Roman" w:cs="Times New Roman"/>
                <w:shd w:val="clear" w:color="auto" w:fill="FFFFFF"/>
                <w:lang w:val="uk-UA" w:eastAsia="ru-RU"/>
              </w:rPr>
              <w:t>в</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0CB1" w:rsidRPr="00F874D6" w:rsidRDefault="001C5B58" w:rsidP="004D0CB1">
            <w:pPr>
              <w:pStyle w:val="a5"/>
              <w:spacing w:before="0" w:beforeAutospacing="0" w:after="0" w:afterAutospacing="0"/>
              <w:rPr>
                <w:color w:val="000000"/>
                <w:sz w:val="22"/>
                <w:szCs w:val="22"/>
                <w:lang w:val="uk-UA"/>
              </w:rPr>
            </w:pPr>
            <w:r w:rsidRPr="00F874D6">
              <w:rPr>
                <w:color w:val="000000"/>
                <w:sz w:val="22"/>
                <w:szCs w:val="22"/>
                <w:lang w:val="uk-UA"/>
              </w:rPr>
              <w:t>15</w:t>
            </w:r>
            <w:r w:rsidR="004D0CB1" w:rsidRPr="00F874D6">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0CB1" w:rsidRPr="00F874D6" w:rsidRDefault="004D0CB1" w:rsidP="004D0CB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0CB1" w:rsidRPr="00F874D6" w:rsidRDefault="001C5B58" w:rsidP="004D0CB1">
            <w:pPr>
              <w:pStyle w:val="a5"/>
              <w:spacing w:before="0" w:beforeAutospacing="0" w:after="0" w:afterAutospacing="0"/>
              <w:rPr>
                <w:color w:val="000000"/>
                <w:sz w:val="22"/>
                <w:szCs w:val="22"/>
                <w:lang w:val="uk-UA"/>
              </w:rPr>
            </w:pPr>
            <w:r w:rsidRPr="00F874D6">
              <w:rPr>
                <w:color w:val="000000"/>
                <w:sz w:val="22"/>
                <w:szCs w:val="22"/>
                <w:lang w:val="uk-UA"/>
              </w:rPr>
              <w:t>03</w:t>
            </w:r>
            <w:r w:rsidR="004D0CB1" w:rsidRPr="00F874D6">
              <w:rPr>
                <w:color w:val="000000"/>
                <w:sz w:val="22"/>
                <w:szCs w:val="22"/>
                <w:lang w:val="uk-UA"/>
              </w:rPr>
              <w:t>.05.2019</w:t>
            </w:r>
          </w:p>
        </w:tc>
      </w:tr>
      <w:tr w:rsidR="003100C2"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00C2" w:rsidRPr="00F874D6" w:rsidRDefault="003100C2" w:rsidP="0029332B">
            <w:pPr>
              <w:pStyle w:val="a5"/>
              <w:rPr>
                <w:color w:val="000000"/>
                <w:sz w:val="22"/>
                <w:szCs w:val="22"/>
                <w:lang w:val="uk-UA"/>
              </w:rPr>
            </w:pPr>
            <w:r w:rsidRPr="00F874D6">
              <w:rPr>
                <w:color w:val="000000"/>
                <w:sz w:val="22"/>
                <w:szCs w:val="22"/>
                <w:lang w:val="uk-UA"/>
              </w:rPr>
              <w:t>203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00C2" w:rsidRPr="00F874D6" w:rsidRDefault="003100C2" w:rsidP="003100C2">
            <w:pPr>
              <w:pStyle w:val="a5"/>
              <w:spacing w:before="0" w:beforeAutospacing="0" w:after="0" w:afterAutospacing="0"/>
              <w:rPr>
                <w:color w:val="000000"/>
                <w:sz w:val="22"/>
                <w:szCs w:val="22"/>
                <w:lang w:val="uk-UA"/>
              </w:rPr>
            </w:pPr>
            <w:r w:rsidRPr="00F874D6">
              <w:rPr>
                <w:color w:val="000000"/>
                <w:sz w:val="22"/>
                <w:szCs w:val="22"/>
                <w:lang w:val="uk-UA"/>
              </w:rPr>
              <w:t>2/235/276/19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00C2" w:rsidRPr="00F874D6" w:rsidRDefault="003100C2" w:rsidP="003100C2">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Позивач:</w:t>
            </w:r>
            <w:r w:rsidR="00C512BE" w:rsidRPr="00F874D6">
              <w:rPr>
                <w:rFonts w:ascii="Times New Roman" w:hAnsi="Times New Roman" w:cs="Times New Roman"/>
                <w:shd w:val="clear" w:color="auto" w:fill="FFFFFF"/>
                <w:lang w:eastAsia="ru-RU"/>
              </w:rPr>
              <w:t>Заікін</w:t>
            </w:r>
            <w:r w:rsidR="00C512BE" w:rsidRPr="00F874D6">
              <w:rPr>
                <w:rFonts w:ascii="Times New Roman" w:hAnsi="Times New Roman" w:cs="Times New Roman"/>
                <w:shd w:val="clear" w:color="auto" w:fill="FFFFFF"/>
                <w:lang w:val="uk-UA" w:eastAsia="ru-RU"/>
              </w:rPr>
              <w:t>а</w:t>
            </w:r>
            <w:r w:rsidR="00C512BE" w:rsidRPr="00F874D6">
              <w:rPr>
                <w:rFonts w:ascii="Times New Roman" w:hAnsi="Times New Roman" w:cs="Times New Roman"/>
                <w:shd w:val="clear" w:color="auto" w:fill="FFFFFF"/>
                <w:lang w:eastAsia="ru-RU"/>
              </w:rPr>
              <w:t xml:space="preserve"> Анн</w:t>
            </w:r>
            <w:r w:rsidR="00C512BE" w:rsidRPr="00F874D6">
              <w:rPr>
                <w:rFonts w:ascii="Times New Roman" w:hAnsi="Times New Roman" w:cs="Times New Roman"/>
                <w:shd w:val="clear" w:color="auto" w:fill="FFFFFF"/>
                <w:lang w:val="uk-UA" w:eastAsia="ru-RU"/>
              </w:rPr>
              <w:t>а</w:t>
            </w:r>
            <w:r w:rsidR="00C512BE" w:rsidRPr="00F874D6">
              <w:rPr>
                <w:rFonts w:ascii="Times New Roman" w:hAnsi="Times New Roman" w:cs="Times New Roman"/>
                <w:shd w:val="clear" w:color="auto" w:fill="FFFFFF"/>
                <w:lang w:eastAsia="ru-RU"/>
              </w:rPr>
              <w:t xml:space="preserve"> Володимирівн</w:t>
            </w:r>
            <w:r w:rsidR="00C512BE" w:rsidRPr="00F874D6">
              <w:rPr>
                <w:rFonts w:ascii="Times New Roman" w:hAnsi="Times New Roman" w:cs="Times New Roman"/>
                <w:shd w:val="clear" w:color="auto" w:fill="FFFFFF"/>
                <w:lang w:val="uk-UA" w:eastAsia="ru-RU"/>
              </w:rPr>
              <w:t>а</w:t>
            </w:r>
            <w:r w:rsidRPr="00F874D6">
              <w:rPr>
                <w:rFonts w:ascii="Times New Roman" w:hAnsi="Times New Roman" w:cs="Times New Roman"/>
                <w:shd w:val="clear" w:color="auto" w:fill="FFFFFF"/>
                <w:lang w:val="uk-UA" w:eastAsia="ru-RU"/>
              </w:rPr>
              <w:t>,</w:t>
            </w:r>
          </w:p>
          <w:p w:rsidR="003100C2" w:rsidRPr="00F874D6" w:rsidRDefault="003100C2" w:rsidP="003100C2">
            <w:pPr>
              <w:autoSpaceDE w:val="0"/>
              <w:autoSpaceDN w:val="0"/>
              <w:adjustRightInd w:val="0"/>
              <w:spacing w:after="0" w:line="240" w:lineRule="auto"/>
              <w:rPr>
                <w:rFonts w:ascii="Times New Roman" w:hAnsi="Times New Roman" w:cs="Times New Roman"/>
                <w:color w:val="000000"/>
                <w:shd w:val="clear" w:color="auto" w:fill="FFFFFF"/>
                <w:lang w:val="uk-UA"/>
              </w:rPr>
            </w:pPr>
          </w:p>
          <w:p w:rsidR="003100C2" w:rsidRPr="00F874D6" w:rsidRDefault="003100C2" w:rsidP="003100C2">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shd w:val="clear" w:color="auto" w:fill="FFFFFF"/>
                <w:lang w:val="uk-UA"/>
              </w:rPr>
              <w:t>Відповідач:</w:t>
            </w:r>
            <w:r w:rsidR="00C512BE" w:rsidRPr="00F874D6">
              <w:rPr>
                <w:rFonts w:ascii="Times New Roman" w:hAnsi="Times New Roman" w:cs="Times New Roman"/>
                <w:shd w:val="clear" w:color="auto" w:fill="FFFFFF"/>
                <w:lang w:eastAsia="ru-RU"/>
              </w:rPr>
              <w:t>Заікін Олександр Єгорович</w:t>
            </w:r>
            <w:r w:rsidRPr="00F874D6">
              <w:rPr>
                <w:rFonts w:ascii="Times New Roman" w:hAnsi="Times New Roman" w:cs="Times New Roman"/>
                <w:shd w:val="clear" w:color="auto" w:fill="FFFFFF"/>
                <w:lang w:val="uk-UA" w:eastAsia="ru-RU"/>
              </w:rPr>
              <w:t>,</w:t>
            </w:r>
          </w:p>
          <w:p w:rsidR="003100C2" w:rsidRPr="00F874D6" w:rsidRDefault="003100C2" w:rsidP="003100C2">
            <w:pPr>
              <w:autoSpaceDE w:val="0"/>
              <w:autoSpaceDN w:val="0"/>
              <w:adjustRightInd w:val="0"/>
              <w:spacing w:after="0" w:line="240" w:lineRule="auto"/>
              <w:rPr>
                <w:rFonts w:ascii="Times New Roman" w:hAnsi="Times New Roman" w:cs="Times New Roman"/>
                <w:shd w:val="clear" w:color="auto" w:fill="FFFFFF"/>
                <w:lang w:val="uk-UA" w:eastAsia="ru-RU"/>
              </w:rPr>
            </w:pPr>
          </w:p>
          <w:p w:rsidR="003100C2" w:rsidRPr="00F874D6" w:rsidRDefault="00C512BE" w:rsidP="003100C2">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shd w:val="clear" w:color="auto" w:fill="FFFFFF"/>
                <w:lang w:eastAsia="ru-RU"/>
              </w:rPr>
              <w:t>третя особа</w:t>
            </w:r>
            <w:r w:rsidR="001D026B" w:rsidRPr="00F874D6">
              <w:rPr>
                <w:rFonts w:ascii="Times New Roman" w:hAnsi="Times New Roman" w:cs="Times New Roman"/>
                <w:shd w:val="clear" w:color="auto" w:fill="FFFFFF"/>
                <w:lang w:val="uk-UA" w:eastAsia="ru-RU"/>
              </w:rPr>
              <w:t>:</w:t>
            </w:r>
            <w:r w:rsidRPr="00F874D6">
              <w:rPr>
                <w:rFonts w:ascii="Times New Roman" w:hAnsi="Times New Roman" w:cs="Times New Roman"/>
                <w:shd w:val="clear" w:color="auto" w:fill="FFFFFF"/>
                <w:lang w:eastAsia="ru-RU"/>
              </w:rPr>
              <w:t xml:space="preserve"> Служба у справах дітей Печерської районної в м. Києві державної адміністрації</w:t>
            </w:r>
          </w:p>
          <w:p w:rsidR="00C512BE" w:rsidRPr="00F874D6" w:rsidRDefault="00C512BE" w:rsidP="003100C2">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00C2" w:rsidRPr="00F874D6" w:rsidRDefault="003100C2" w:rsidP="003100C2">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shd w:val="clear" w:color="auto" w:fill="FFFFFF"/>
                <w:lang w:val="uk-UA"/>
              </w:rPr>
              <w:t xml:space="preserve">справа за позовом </w:t>
            </w:r>
            <w:r w:rsidR="00C512BE" w:rsidRPr="00F874D6">
              <w:rPr>
                <w:rFonts w:ascii="Times New Roman" w:hAnsi="Times New Roman" w:cs="Times New Roman"/>
                <w:shd w:val="clear" w:color="auto" w:fill="FFFFFF"/>
                <w:lang w:eastAsia="ru-RU"/>
              </w:rPr>
              <w:t>Заікіної Анни Володимирівни до Заікіна Олександра Єгоровича, третя особа Служба у справах дітей Печерської районної в м. Києві державної адміністрації про позбавлення батьківських прав</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00C2" w:rsidRPr="00F874D6" w:rsidRDefault="00175936" w:rsidP="003100C2">
            <w:pPr>
              <w:pStyle w:val="a5"/>
              <w:spacing w:before="0" w:beforeAutospacing="0" w:after="0" w:afterAutospacing="0"/>
              <w:rPr>
                <w:color w:val="000000"/>
                <w:sz w:val="22"/>
                <w:szCs w:val="22"/>
                <w:lang w:val="uk-UA"/>
              </w:rPr>
            </w:pPr>
            <w:r w:rsidRPr="00F874D6">
              <w:rPr>
                <w:color w:val="000000"/>
                <w:sz w:val="22"/>
                <w:szCs w:val="22"/>
                <w:lang w:val="uk-UA"/>
              </w:rPr>
              <w:t>16</w:t>
            </w:r>
            <w:r w:rsidR="003100C2" w:rsidRPr="00F874D6">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00C2" w:rsidRPr="00F874D6" w:rsidRDefault="003100C2" w:rsidP="003100C2">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100C2" w:rsidRPr="00F874D6" w:rsidRDefault="003100C2" w:rsidP="003100C2">
            <w:pPr>
              <w:pStyle w:val="a5"/>
              <w:spacing w:before="0" w:beforeAutospacing="0" w:after="0" w:afterAutospacing="0"/>
              <w:rPr>
                <w:color w:val="000000"/>
                <w:sz w:val="22"/>
                <w:szCs w:val="22"/>
                <w:lang w:val="uk-UA"/>
              </w:rPr>
            </w:pPr>
            <w:r w:rsidRPr="00F874D6">
              <w:rPr>
                <w:color w:val="000000"/>
                <w:sz w:val="22"/>
                <w:szCs w:val="22"/>
                <w:lang w:val="uk-UA"/>
              </w:rPr>
              <w:t>03.05.2019</w:t>
            </w:r>
          </w:p>
        </w:tc>
      </w:tr>
      <w:tr w:rsidR="00E2298D"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298D" w:rsidRPr="00F874D6" w:rsidRDefault="00E2298D" w:rsidP="00E2298D">
            <w:pPr>
              <w:pStyle w:val="a5"/>
              <w:rPr>
                <w:color w:val="000000"/>
                <w:sz w:val="22"/>
                <w:szCs w:val="22"/>
                <w:lang w:val="uk-UA"/>
              </w:rPr>
            </w:pPr>
            <w:r w:rsidRPr="00F874D6">
              <w:rPr>
                <w:color w:val="000000"/>
                <w:sz w:val="22"/>
                <w:szCs w:val="22"/>
                <w:lang w:val="uk-UA"/>
              </w:rPr>
              <w:t>204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298D" w:rsidRPr="00F874D6" w:rsidRDefault="00E2298D" w:rsidP="00E2298D">
            <w:pPr>
              <w:pStyle w:val="a5"/>
              <w:spacing w:before="0" w:beforeAutospacing="0" w:after="0" w:afterAutospacing="0"/>
              <w:rPr>
                <w:color w:val="000000"/>
                <w:sz w:val="22"/>
                <w:szCs w:val="22"/>
                <w:lang w:val="uk-UA"/>
              </w:rPr>
            </w:pPr>
            <w:r w:rsidRPr="00F874D6">
              <w:rPr>
                <w:color w:val="000000"/>
                <w:sz w:val="22"/>
                <w:szCs w:val="22"/>
                <w:lang w:val="uk-UA"/>
              </w:rPr>
              <w:t>2/235/850/19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298D" w:rsidRPr="00F874D6" w:rsidRDefault="00E2298D" w:rsidP="00E2298D">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lang w:val="uk-UA" w:eastAsia="ru-RU"/>
              </w:rPr>
              <w:t>Жигуліна Ярослава Юріївна,</w:t>
            </w:r>
          </w:p>
          <w:p w:rsidR="00E2298D" w:rsidRPr="00F874D6" w:rsidRDefault="00E2298D" w:rsidP="00E2298D">
            <w:pPr>
              <w:autoSpaceDE w:val="0"/>
              <w:autoSpaceDN w:val="0"/>
              <w:adjustRightInd w:val="0"/>
              <w:spacing w:after="0" w:line="240" w:lineRule="auto"/>
              <w:rPr>
                <w:rFonts w:ascii="Times New Roman" w:hAnsi="Times New Roman" w:cs="Times New Roman"/>
                <w:color w:val="000000"/>
                <w:shd w:val="clear" w:color="auto" w:fill="FFFFFF"/>
                <w:lang w:val="uk-UA"/>
              </w:rPr>
            </w:pPr>
          </w:p>
          <w:p w:rsidR="00E2298D" w:rsidRPr="00F874D6" w:rsidRDefault="00E2298D" w:rsidP="00E2298D">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shd w:val="clear" w:color="auto" w:fill="FFFFFF"/>
                <w:lang w:val="uk-UA"/>
              </w:rPr>
              <w:t>Відповідач:</w:t>
            </w:r>
            <w:r w:rsidRPr="00F874D6">
              <w:rPr>
                <w:rFonts w:ascii="Times New Roman" w:hAnsi="Times New Roman" w:cs="Times New Roman"/>
                <w:lang w:val="uk-UA" w:eastAsia="ru-RU"/>
              </w:rPr>
              <w:t>Жигулін Андрій Юрійович</w:t>
            </w:r>
            <w:r w:rsidRPr="00F874D6">
              <w:rPr>
                <w:rFonts w:ascii="Times New Roman" w:hAnsi="Times New Roman" w:cs="Times New Roman"/>
                <w:shd w:val="clear" w:color="auto" w:fill="FFFFFF"/>
                <w:lang w:val="uk-UA" w:eastAsia="ru-RU"/>
              </w:rPr>
              <w:t>,</w:t>
            </w:r>
          </w:p>
          <w:p w:rsidR="00E2298D" w:rsidRPr="00F874D6" w:rsidRDefault="00E2298D" w:rsidP="00E2298D">
            <w:pPr>
              <w:autoSpaceDE w:val="0"/>
              <w:autoSpaceDN w:val="0"/>
              <w:adjustRightInd w:val="0"/>
              <w:spacing w:after="0" w:line="240" w:lineRule="auto"/>
              <w:rPr>
                <w:rFonts w:ascii="Times New Roman" w:hAnsi="Times New Roman" w:cs="Times New Roman"/>
                <w:shd w:val="clear" w:color="auto" w:fill="FFFFFF"/>
                <w:lang w:val="uk-UA" w:eastAsia="ru-RU"/>
              </w:rPr>
            </w:pPr>
          </w:p>
          <w:p w:rsidR="00E2298D" w:rsidRPr="00F874D6" w:rsidRDefault="00E2298D" w:rsidP="00E2298D">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 xml:space="preserve">третя особа: орган опіки та піклування виконкому Слов»янської міської ради   </w:t>
            </w:r>
          </w:p>
          <w:p w:rsidR="001D026B" w:rsidRPr="00F874D6" w:rsidRDefault="001D026B" w:rsidP="00E2298D">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298D" w:rsidRPr="00F874D6" w:rsidRDefault="00E2298D" w:rsidP="00E2298D">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shd w:val="clear" w:color="auto" w:fill="FFFFFF"/>
                <w:lang w:val="uk-UA"/>
              </w:rPr>
              <w:t xml:space="preserve">справа за позовом </w:t>
            </w:r>
            <w:r w:rsidRPr="00F874D6">
              <w:rPr>
                <w:rFonts w:ascii="Times New Roman" w:hAnsi="Times New Roman" w:cs="Times New Roman"/>
                <w:lang w:val="uk-UA" w:eastAsia="ru-RU"/>
              </w:rPr>
              <w:t>Жигуліної Ярослави Юріївни до Жигуліна Андрія Юрійовича, третя особа: орган опіки та піклування виконкому Слов»янської міської ради   про позбавлення батьківських прав</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298D" w:rsidRPr="00F874D6" w:rsidRDefault="001D026B" w:rsidP="00E2298D">
            <w:pPr>
              <w:pStyle w:val="a5"/>
              <w:spacing w:before="0" w:beforeAutospacing="0" w:after="0" w:afterAutospacing="0"/>
              <w:rPr>
                <w:color w:val="000000"/>
                <w:sz w:val="22"/>
                <w:szCs w:val="22"/>
                <w:lang w:val="uk-UA"/>
              </w:rPr>
            </w:pPr>
            <w:r w:rsidRPr="00F874D6">
              <w:rPr>
                <w:color w:val="000000"/>
                <w:sz w:val="22"/>
                <w:szCs w:val="22"/>
                <w:lang w:val="uk-UA"/>
              </w:rPr>
              <w:t>22</w:t>
            </w:r>
            <w:r w:rsidR="00E2298D" w:rsidRPr="00F874D6">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298D" w:rsidRPr="00F874D6" w:rsidRDefault="00E2298D" w:rsidP="00E2298D">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298D" w:rsidRPr="00F874D6" w:rsidRDefault="001D026B" w:rsidP="00E2298D">
            <w:pPr>
              <w:pStyle w:val="a5"/>
              <w:spacing w:before="0" w:beforeAutospacing="0" w:after="0" w:afterAutospacing="0"/>
              <w:rPr>
                <w:color w:val="000000"/>
                <w:sz w:val="22"/>
                <w:szCs w:val="22"/>
                <w:lang w:val="uk-UA"/>
              </w:rPr>
            </w:pPr>
            <w:r w:rsidRPr="00F874D6">
              <w:rPr>
                <w:color w:val="000000"/>
                <w:sz w:val="22"/>
                <w:szCs w:val="22"/>
                <w:lang w:val="uk-UA"/>
              </w:rPr>
              <w:t>02</w:t>
            </w:r>
            <w:r w:rsidR="00E2298D" w:rsidRPr="00F874D6">
              <w:rPr>
                <w:color w:val="000000"/>
                <w:sz w:val="22"/>
                <w:szCs w:val="22"/>
                <w:lang w:val="uk-UA"/>
              </w:rPr>
              <w:t>.05.2019</w:t>
            </w:r>
          </w:p>
        </w:tc>
      </w:tr>
      <w:tr w:rsidR="000E258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258A" w:rsidRPr="00F874D6" w:rsidRDefault="000E258A" w:rsidP="00E2298D">
            <w:pPr>
              <w:pStyle w:val="a5"/>
              <w:rPr>
                <w:color w:val="000000"/>
                <w:sz w:val="22"/>
                <w:szCs w:val="22"/>
                <w:lang w:val="uk-UA"/>
              </w:rPr>
            </w:pPr>
            <w:r w:rsidRPr="00F874D6">
              <w:rPr>
                <w:color w:val="000000"/>
                <w:sz w:val="22"/>
                <w:szCs w:val="22"/>
                <w:lang w:val="uk-UA"/>
              </w:rPr>
              <w:t>205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258A" w:rsidRPr="00F874D6" w:rsidRDefault="000E258A" w:rsidP="000E258A">
            <w:pPr>
              <w:pStyle w:val="a5"/>
              <w:spacing w:before="0" w:beforeAutospacing="0" w:after="0" w:afterAutospacing="0"/>
              <w:rPr>
                <w:color w:val="000000"/>
                <w:sz w:val="22"/>
                <w:szCs w:val="22"/>
                <w:lang w:val="uk-UA"/>
              </w:rPr>
            </w:pPr>
            <w:r w:rsidRPr="00F874D6">
              <w:rPr>
                <w:color w:val="000000"/>
                <w:sz w:val="22"/>
                <w:szCs w:val="22"/>
                <w:lang w:val="uk-UA"/>
              </w:rPr>
              <w:t>6/235/97/19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258A" w:rsidRPr="00F874D6" w:rsidRDefault="000E258A" w:rsidP="000E258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eastAsia="ru-RU"/>
              </w:rPr>
              <w:t>публічн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акціонерн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товариств</w:t>
            </w:r>
            <w:r w:rsidRPr="00F874D6">
              <w:rPr>
                <w:rFonts w:ascii="Times New Roman" w:hAnsi="Times New Roman" w:cs="Times New Roman"/>
                <w:lang w:val="uk-UA" w:eastAsia="ru-RU"/>
              </w:rPr>
              <w:t>о</w:t>
            </w:r>
            <w:r w:rsidR="001731E1" w:rsidRPr="00F874D6">
              <w:rPr>
                <w:rFonts w:ascii="Times New Roman" w:hAnsi="Times New Roman" w:cs="Times New Roman"/>
                <w:color w:val="000000"/>
                <w:lang w:eastAsia="ru-RU"/>
              </w:rPr>
              <w:t>«Державний ощадний банк України» в особі філії- Донецьке обласне управління АТ «Ощадбанк»</w:t>
            </w:r>
            <w:r w:rsidR="001731E1" w:rsidRPr="00F874D6">
              <w:rPr>
                <w:rFonts w:ascii="Times New Roman" w:hAnsi="Times New Roman" w:cs="Times New Roman"/>
                <w:color w:val="000000"/>
                <w:lang w:val="uk-UA" w:eastAsia="ru-RU"/>
              </w:rPr>
              <w:t>,</w:t>
            </w:r>
          </w:p>
          <w:p w:rsidR="001731E1" w:rsidRPr="00F874D6" w:rsidRDefault="001731E1" w:rsidP="000E258A">
            <w:pPr>
              <w:autoSpaceDE w:val="0"/>
              <w:autoSpaceDN w:val="0"/>
              <w:adjustRightInd w:val="0"/>
              <w:spacing w:after="0" w:line="240" w:lineRule="auto"/>
              <w:rPr>
                <w:rFonts w:ascii="Times New Roman" w:hAnsi="Times New Roman" w:cs="Times New Roman"/>
                <w:lang w:val="uk-UA" w:eastAsia="ru-RU"/>
              </w:rPr>
            </w:pPr>
          </w:p>
          <w:p w:rsidR="00E25393" w:rsidRPr="00F874D6" w:rsidRDefault="00E25393" w:rsidP="000E258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eastAsia="ru-RU"/>
              </w:rPr>
              <w:t>заінтересовані особи</w:t>
            </w:r>
            <w:r w:rsidRPr="00F874D6">
              <w:rPr>
                <w:rFonts w:ascii="Times New Roman" w:hAnsi="Times New Roman" w:cs="Times New Roman"/>
                <w:color w:val="000000"/>
                <w:lang w:val="uk-UA" w:eastAsia="ru-RU"/>
              </w:rPr>
              <w:t>:</w:t>
            </w:r>
            <w:r w:rsidRPr="00F874D6">
              <w:rPr>
                <w:rFonts w:ascii="Times New Roman" w:hAnsi="Times New Roman" w:cs="Times New Roman"/>
                <w:color w:val="000000"/>
                <w:lang w:eastAsia="ru-RU"/>
              </w:rPr>
              <w:t xml:space="preserve"> Кропива Сергій Олександрович, </w:t>
            </w:r>
          </w:p>
          <w:p w:rsidR="000E258A" w:rsidRPr="00F874D6" w:rsidRDefault="00E25393" w:rsidP="000E258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eastAsia="ru-RU"/>
              </w:rPr>
              <w:t>Кропива Вікторія Вікторівна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258A" w:rsidRPr="00F874D6" w:rsidRDefault="000E258A" w:rsidP="005A129D">
            <w:pPr>
              <w:autoSpaceDE w:val="0"/>
              <w:autoSpaceDN w:val="0"/>
              <w:adjustRightInd w:val="0"/>
              <w:spacing w:after="0" w:line="240" w:lineRule="auto"/>
              <w:jc w:val="both"/>
              <w:rPr>
                <w:rFonts w:ascii="Times New Roman" w:hAnsi="Times New Roman" w:cs="Times New Roman"/>
                <w:color w:val="000000"/>
                <w:lang w:val="uk-UA" w:eastAsia="ru-RU"/>
              </w:rPr>
            </w:pPr>
            <w:r w:rsidRPr="00F874D6">
              <w:rPr>
                <w:rFonts w:ascii="Times New Roman" w:hAnsi="Times New Roman" w:cs="Times New Roman"/>
                <w:lang w:val="uk-UA"/>
              </w:rPr>
              <w:t xml:space="preserve">цивільна справа </w:t>
            </w:r>
            <w:r w:rsidRPr="00F874D6">
              <w:rPr>
                <w:rFonts w:ascii="Times New Roman" w:hAnsi="Times New Roman" w:cs="Times New Roman"/>
                <w:lang w:val="uk-UA" w:eastAsia="ru-RU"/>
              </w:rPr>
              <w:t xml:space="preserve">за заявою </w:t>
            </w:r>
            <w:r w:rsidR="001731E1" w:rsidRPr="00F874D6">
              <w:rPr>
                <w:rFonts w:ascii="Times New Roman" w:hAnsi="Times New Roman" w:cs="Times New Roman"/>
                <w:color w:val="000000"/>
                <w:lang w:eastAsia="ru-RU"/>
              </w:rPr>
              <w:t>Публічного Акціонерного товариства «Державний ощадний банк України» в особі філії- Донецьке обласне управління АТ «Ощадбанк», заінтересовані особи Кропива Сергій Олександрович, Кропива Вікторія Вікторівна про видачу дубліката виконавчого листа та поновлення строків пред»явлення його до виконання</w:t>
            </w:r>
          </w:p>
          <w:p w:rsidR="00E25393" w:rsidRPr="00F874D6" w:rsidRDefault="00E25393" w:rsidP="005A129D">
            <w:pPr>
              <w:autoSpaceDE w:val="0"/>
              <w:autoSpaceDN w:val="0"/>
              <w:adjustRightInd w:val="0"/>
              <w:spacing w:after="0" w:line="240" w:lineRule="auto"/>
              <w:jc w:val="both"/>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258A" w:rsidRPr="00F874D6" w:rsidRDefault="00E25393" w:rsidP="000E258A">
            <w:pPr>
              <w:pStyle w:val="a5"/>
              <w:spacing w:before="0" w:beforeAutospacing="0" w:after="0" w:afterAutospacing="0"/>
              <w:rPr>
                <w:color w:val="000000"/>
                <w:sz w:val="22"/>
                <w:szCs w:val="22"/>
                <w:lang w:val="uk-UA"/>
              </w:rPr>
            </w:pPr>
            <w:r w:rsidRPr="00F874D6">
              <w:rPr>
                <w:color w:val="000000"/>
                <w:sz w:val="22"/>
                <w:szCs w:val="22"/>
                <w:lang w:val="uk-UA"/>
              </w:rPr>
              <w:t>25</w:t>
            </w:r>
            <w:r w:rsidR="000E258A" w:rsidRPr="00F874D6">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258A" w:rsidRPr="00F874D6" w:rsidRDefault="000E258A" w:rsidP="000E258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258A" w:rsidRPr="00F874D6" w:rsidRDefault="006846D7" w:rsidP="000E258A">
            <w:pPr>
              <w:pStyle w:val="a5"/>
              <w:spacing w:before="0" w:beforeAutospacing="0" w:after="0" w:afterAutospacing="0"/>
              <w:rPr>
                <w:color w:val="000000"/>
                <w:sz w:val="22"/>
                <w:szCs w:val="22"/>
                <w:lang w:val="uk-UA"/>
              </w:rPr>
            </w:pPr>
            <w:r w:rsidRPr="00F874D6">
              <w:rPr>
                <w:color w:val="000000"/>
                <w:sz w:val="22"/>
                <w:szCs w:val="22"/>
                <w:lang w:val="uk-UA"/>
              </w:rPr>
              <w:t>03</w:t>
            </w:r>
            <w:r w:rsidR="000E258A" w:rsidRPr="00F874D6">
              <w:rPr>
                <w:color w:val="000000"/>
                <w:sz w:val="22"/>
                <w:szCs w:val="22"/>
                <w:lang w:val="uk-UA"/>
              </w:rPr>
              <w:t>.05.2019</w:t>
            </w:r>
          </w:p>
        </w:tc>
      </w:tr>
      <w:tr w:rsidR="00B811CD"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11CD" w:rsidRPr="00F874D6" w:rsidRDefault="00B811CD" w:rsidP="00B811CD">
            <w:pPr>
              <w:pStyle w:val="a5"/>
              <w:rPr>
                <w:color w:val="000000"/>
                <w:sz w:val="22"/>
                <w:szCs w:val="22"/>
                <w:lang w:val="uk-UA"/>
              </w:rPr>
            </w:pPr>
            <w:r w:rsidRPr="00F874D6">
              <w:rPr>
                <w:color w:val="000000"/>
                <w:sz w:val="22"/>
                <w:szCs w:val="22"/>
                <w:lang w:val="uk-UA"/>
              </w:rPr>
              <w:t>206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11CD" w:rsidRPr="00F874D6" w:rsidRDefault="00B811CD" w:rsidP="00B811CD">
            <w:pPr>
              <w:pStyle w:val="a5"/>
              <w:spacing w:before="0" w:beforeAutospacing="0" w:after="0" w:afterAutospacing="0"/>
              <w:rPr>
                <w:color w:val="000000"/>
                <w:sz w:val="22"/>
                <w:szCs w:val="22"/>
                <w:lang w:val="uk-UA"/>
              </w:rPr>
            </w:pPr>
            <w:r w:rsidRPr="00F874D6">
              <w:rPr>
                <w:color w:val="000000"/>
                <w:sz w:val="22"/>
                <w:szCs w:val="22"/>
                <w:lang w:val="uk-UA"/>
              </w:rPr>
              <w:t>2/235/823/19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11CD" w:rsidRPr="00F874D6" w:rsidRDefault="00B811CD" w:rsidP="00B811CD">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lang w:eastAsia="ru-RU"/>
              </w:rPr>
              <w:t>Данилова Анастасія Сергіївна</w:t>
            </w:r>
          </w:p>
          <w:p w:rsidR="00B811CD" w:rsidRPr="00F874D6" w:rsidRDefault="00B811CD" w:rsidP="00B811CD">
            <w:pPr>
              <w:autoSpaceDE w:val="0"/>
              <w:autoSpaceDN w:val="0"/>
              <w:adjustRightInd w:val="0"/>
              <w:spacing w:after="0" w:line="240" w:lineRule="auto"/>
              <w:rPr>
                <w:rFonts w:ascii="Times New Roman" w:hAnsi="Times New Roman" w:cs="Times New Roman"/>
                <w:color w:val="000000"/>
                <w:shd w:val="clear" w:color="auto" w:fill="FFFFFF"/>
                <w:lang w:val="uk-UA"/>
              </w:rPr>
            </w:pPr>
          </w:p>
          <w:p w:rsidR="00B811CD" w:rsidRPr="00F874D6" w:rsidRDefault="00B811CD" w:rsidP="00B811CD">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shd w:val="clear" w:color="auto" w:fill="FFFFFF"/>
                <w:lang w:val="uk-UA"/>
              </w:rPr>
              <w:t>Відповідач:</w:t>
            </w:r>
            <w:r w:rsidRPr="00F874D6">
              <w:rPr>
                <w:rFonts w:ascii="Times New Roman" w:hAnsi="Times New Roman" w:cs="Times New Roman"/>
                <w:lang w:eastAsia="ru-RU"/>
              </w:rPr>
              <w:t>Данилов Іван Валерійович</w:t>
            </w:r>
          </w:p>
          <w:p w:rsidR="00B811CD" w:rsidRPr="00F874D6" w:rsidRDefault="00B811CD" w:rsidP="00B811CD">
            <w:pPr>
              <w:autoSpaceDE w:val="0"/>
              <w:autoSpaceDN w:val="0"/>
              <w:adjustRightInd w:val="0"/>
              <w:spacing w:after="0" w:line="240" w:lineRule="auto"/>
              <w:rPr>
                <w:rFonts w:ascii="Times New Roman" w:hAnsi="Times New Roman" w:cs="Times New Roman"/>
                <w:shd w:val="clear" w:color="auto" w:fill="FFFFFF"/>
                <w:lang w:val="uk-UA" w:eastAsia="ru-RU"/>
              </w:rPr>
            </w:pPr>
          </w:p>
          <w:p w:rsidR="00B811CD" w:rsidRPr="00F874D6" w:rsidRDefault="00B811CD" w:rsidP="00B811CD">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 xml:space="preserve">третя особа: </w:t>
            </w:r>
            <w:r w:rsidRPr="00F874D6">
              <w:rPr>
                <w:rFonts w:ascii="Times New Roman" w:hAnsi="Times New Roman" w:cs="Times New Roman"/>
                <w:lang w:eastAsia="ru-RU"/>
              </w:rPr>
              <w:t>Орган опіки та піклування виконкому Будьоннівської районної у місті Донецьку ради</w:t>
            </w:r>
          </w:p>
          <w:p w:rsidR="00B811CD" w:rsidRPr="00F874D6" w:rsidRDefault="00B811CD" w:rsidP="00B811CD">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11CD" w:rsidRPr="00F874D6" w:rsidRDefault="00B811CD" w:rsidP="005A129D">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shd w:val="clear" w:color="auto" w:fill="FFFFFF"/>
                <w:lang w:val="uk-UA"/>
              </w:rPr>
              <w:t xml:space="preserve">справа за позовом </w:t>
            </w:r>
            <w:r w:rsidRPr="00F874D6">
              <w:rPr>
                <w:rFonts w:ascii="Times New Roman" w:hAnsi="Times New Roman" w:cs="Times New Roman"/>
                <w:lang w:eastAsia="ru-RU"/>
              </w:rPr>
              <w:t>Данилової Анастасії Сергіївни до Данилова Івана Валерійовича, третя особа – Орган опіки та піклування виконкому Будьоннівської районної у місті Донецьку ради, про надання дозволу на тимчасовий виїзд /в'їзд на територію проведення антитерористичної операції та за кордон дитини без згоди батька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11CD" w:rsidRPr="00F874D6" w:rsidRDefault="00B811CD" w:rsidP="00B811CD">
            <w:pPr>
              <w:pStyle w:val="a5"/>
              <w:spacing w:before="0" w:beforeAutospacing="0" w:after="0" w:afterAutospacing="0"/>
              <w:rPr>
                <w:color w:val="000000"/>
                <w:sz w:val="22"/>
                <w:szCs w:val="22"/>
                <w:lang w:val="uk-UA"/>
              </w:rPr>
            </w:pPr>
            <w:r w:rsidRPr="00F874D6">
              <w:rPr>
                <w:color w:val="000000"/>
                <w:sz w:val="22"/>
                <w:szCs w:val="22"/>
                <w:lang w:val="uk-UA"/>
              </w:rPr>
              <w:t>25.04.2019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11CD" w:rsidRPr="00F874D6" w:rsidRDefault="00B811CD" w:rsidP="00B811CD">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811CD" w:rsidRPr="00F874D6" w:rsidRDefault="00B811CD" w:rsidP="00B811CD">
            <w:pPr>
              <w:pStyle w:val="a5"/>
              <w:spacing w:before="0" w:beforeAutospacing="0" w:after="0" w:afterAutospacing="0"/>
              <w:rPr>
                <w:color w:val="000000"/>
                <w:sz w:val="22"/>
                <w:szCs w:val="22"/>
                <w:lang w:val="uk-UA"/>
              </w:rPr>
            </w:pPr>
            <w:r w:rsidRPr="00F874D6">
              <w:rPr>
                <w:color w:val="000000"/>
                <w:sz w:val="22"/>
                <w:szCs w:val="22"/>
                <w:lang w:val="uk-UA"/>
              </w:rPr>
              <w:t>02.05.2019</w:t>
            </w:r>
          </w:p>
        </w:tc>
      </w:tr>
      <w:tr w:rsidR="005A129D"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A129D" w:rsidRPr="00F874D6" w:rsidRDefault="005A129D" w:rsidP="00B811CD">
            <w:pPr>
              <w:pStyle w:val="a5"/>
              <w:rPr>
                <w:color w:val="000000"/>
                <w:sz w:val="22"/>
                <w:szCs w:val="22"/>
                <w:lang w:val="uk-UA"/>
              </w:rPr>
            </w:pPr>
            <w:r w:rsidRPr="00F874D6">
              <w:rPr>
                <w:color w:val="000000"/>
                <w:sz w:val="22"/>
                <w:szCs w:val="22"/>
                <w:lang w:val="uk-UA"/>
              </w:rPr>
              <w:t>207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A129D" w:rsidRPr="00F874D6" w:rsidRDefault="005A129D" w:rsidP="005A129D">
            <w:pPr>
              <w:pStyle w:val="a5"/>
              <w:spacing w:before="0" w:beforeAutospacing="0" w:after="0" w:afterAutospacing="0"/>
              <w:rPr>
                <w:color w:val="000000"/>
                <w:sz w:val="22"/>
                <w:szCs w:val="22"/>
                <w:lang w:val="uk-UA"/>
              </w:rPr>
            </w:pPr>
            <w:r w:rsidRPr="00F874D6">
              <w:rPr>
                <w:color w:val="000000"/>
                <w:sz w:val="22"/>
                <w:szCs w:val="22"/>
                <w:lang w:val="uk-UA"/>
              </w:rPr>
              <w:t>2-в/235/16/19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A129D" w:rsidRPr="00F874D6" w:rsidRDefault="005A129D" w:rsidP="005A129D">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eastAsia="ru-RU"/>
              </w:rPr>
              <w:t>публічн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акціонерн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товариств</w:t>
            </w:r>
            <w:r w:rsidRPr="00F874D6">
              <w:rPr>
                <w:rFonts w:ascii="Times New Roman" w:hAnsi="Times New Roman" w:cs="Times New Roman"/>
                <w:lang w:val="uk-UA" w:eastAsia="ru-RU"/>
              </w:rPr>
              <w:t>о</w:t>
            </w:r>
            <w:r w:rsidRPr="00F874D6">
              <w:rPr>
                <w:rFonts w:ascii="Times New Roman" w:hAnsi="Times New Roman" w:cs="Times New Roman"/>
                <w:color w:val="000000"/>
                <w:lang w:eastAsia="ru-RU"/>
              </w:rPr>
              <w:t>«Державний ощадний банк України» в особі філії- Донецьке обласне управління АТ «Ощадбанк»</w:t>
            </w:r>
            <w:r w:rsidRPr="00F874D6">
              <w:rPr>
                <w:rFonts w:ascii="Times New Roman" w:hAnsi="Times New Roman" w:cs="Times New Roman"/>
                <w:color w:val="000000"/>
                <w:lang w:val="uk-UA" w:eastAsia="ru-RU"/>
              </w:rPr>
              <w:t>,</w:t>
            </w:r>
          </w:p>
          <w:p w:rsidR="005A129D" w:rsidRPr="00F874D6" w:rsidRDefault="005A129D" w:rsidP="005A129D">
            <w:pPr>
              <w:autoSpaceDE w:val="0"/>
              <w:autoSpaceDN w:val="0"/>
              <w:adjustRightInd w:val="0"/>
              <w:spacing w:after="0" w:line="240" w:lineRule="auto"/>
              <w:rPr>
                <w:rFonts w:ascii="Times New Roman" w:hAnsi="Times New Roman" w:cs="Times New Roman"/>
                <w:lang w:val="uk-UA" w:eastAsia="ru-RU"/>
              </w:rPr>
            </w:pPr>
          </w:p>
          <w:p w:rsidR="005A129D" w:rsidRPr="00F874D6" w:rsidRDefault="00E11AD6" w:rsidP="005A129D">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lang w:eastAsia="ru-RU"/>
              </w:rPr>
              <w:t>заінтересована особа</w:t>
            </w:r>
            <w:r w:rsidRPr="00F874D6">
              <w:rPr>
                <w:rFonts w:ascii="Times New Roman" w:hAnsi="Times New Roman" w:cs="Times New Roman"/>
                <w:lang w:val="uk-UA" w:eastAsia="ru-RU"/>
              </w:rPr>
              <w:t>:</w:t>
            </w:r>
            <w:r w:rsidRPr="00F874D6">
              <w:rPr>
                <w:rFonts w:ascii="Times New Roman" w:hAnsi="Times New Roman" w:cs="Times New Roman"/>
                <w:color w:val="000000"/>
                <w:lang w:eastAsia="ru-RU"/>
              </w:rPr>
              <w:t>Ковальчук Макси</w:t>
            </w:r>
            <w:r w:rsidR="00092C5A" w:rsidRPr="00F874D6">
              <w:rPr>
                <w:rFonts w:ascii="Times New Roman" w:hAnsi="Times New Roman" w:cs="Times New Roman"/>
                <w:color w:val="000000"/>
                <w:lang w:eastAsia="ru-RU"/>
              </w:rPr>
              <w:t>м</w:t>
            </w:r>
            <w:r w:rsidRPr="00F874D6">
              <w:rPr>
                <w:rFonts w:ascii="Times New Roman" w:hAnsi="Times New Roman" w:cs="Times New Roman"/>
                <w:color w:val="000000"/>
                <w:lang w:eastAsia="ru-RU"/>
              </w:rPr>
              <w:t xml:space="preserve"> Васильович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A129D" w:rsidRPr="00F874D6" w:rsidRDefault="005A129D" w:rsidP="005A129D">
            <w:pPr>
              <w:autoSpaceDE w:val="0"/>
              <w:autoSpaceDN w:val="0"/>
              <w:adjustRightInd w:val="0"/>
              <w:spacing w:after="0" w:line="240" w:lineRule="auto"/>
              <w:jc w:val="both"/>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w:t>
            </w:r>
            <w:r w:rsidRPr="00F874D6">
              <w:rPr>
                <w:rFonts w:ascii="Times New Roman" w:hAnsi="Times New Roman" w:cs="Times New Roman"/>
                <w:lang w:val="uk-UA" w:eastAsia="ru-RU"/>
              </w:rPr>
              <w:t xml:space="preserve">за заявою </w:t>
            </w:r>
            <w:r w:rsidR="00E11AD6" w:rsidRPr="00F874D6">
              <w:rPr>
                <w:rFonts w:ascii="Times New Roman" w:hAnsi="Times New Roman" w:cs="Times New Roman"/>
                <w:color w:val="000000"/>
                <w:lang w:eastAsia="ru-RU"/>
              </w:rPr>
              <w:t>Публічного Акціонерного</w:t>
            </w:r>
            <w:r w:rsidRPr="00F874D6">
              <w:rPr>
                <w:rFonts w:ascii="Times New Roman" w:hAnsi="Times New Roman" w:cs="Times New Roman"/>
                <w:color w:val="000000"/>
                <w:lang w:eastAsia="ru-RU"/>
              </w:rPr>
              <w:t>Товариства «Державний Ощадний банк України» в особі філії- Донецьке обласне управління АТ «Ощадбанк» про відновлення втраченого судового провадження по цивільній справі 2/0525/5/12 Кіровського районного суду міста Донецька за позовом Публічного Акціонерного товариства «Державний ощадний банк України» до Ковальчук Максима Васильовича про стягнення заборгованості за кредитним договором, заінтересована особа Ковальчук Максим Васильович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A129D" w:rsidRPr="00F874D6" w:rsidRDefault="005A129D" w:rsidP="005A129D">
            <w:pPr>
              <w:pStyle w:val="a5"/>
              <w:spacing w:before="0" w:beforeAutospacing="0" w:after="0" w:afterAutospacing="0"/>
              <w:rPr>
                <w:color w:val="000000"/>
                <w:sz w:val="22"/>
                <w:szCs w:val="22"/>
                <w:lang w:val="uk-UA"/>
              </w:rPr>
            </w:pPr>
            <w:r w:rsidRPr="00F874D6">
              <w:rPr>
                <w:color w:val="000000"/>
                <w:sz w:val="22"/>
                <w:szCs w:val="22"/>
                <w:lang w:val="uk-UA"/>
              </w:rPr>
              <w:t>25.04.2019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A129D" w:rsidRPr="00F874D6" w:rsidRDefault="005A129D" w:rsidP="005A129D">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A129D" w:rsidRPr="00F874D6" w:rsidRDefault="006846D7" w:rsidP="005A129D">
            <w:pPr>
              <w:pStyle w:val="a5"/>
              <w:spacing w:before="0" w:beforeAutospacing="0" w:after="0" w:afterAutospacing="0"/>
              <w:rPr>
                <w:color w:val="000000"/>
                <w:sz w:val="22"/>
                <w:szCs w:val="22"/>
                <w:lang w:val="uk-UA"/>
              </w:rPr>
            </w:pPr>
            <w:r w:rsidRPr="00F874D6">
              <w:rPr>
                <w:color w:val="000000"/>
                <w:sz w:val="22"/>
                <w:szCs w:val="22"/>
                <w:lang w:val="uk-UA"/>
              </w:rPr>
              <w:t>03</w:t>
            </w:r>
            <w:r w:rsidR="005A129D" w:rsidRPr="00F874D6">
              <w:rPr>
                <w:color w:val="000000"/>
                <w:sz w:val="22"/>
                <w:szCs w:val="22"/>
                <w:lang w:val="uk-UA"/>
              </w:rPr>
              <w:t>.05.2019</w:t>
            </w:r>
          </w:p>
        </w:tc>
      </w:tr>
      <w:tr w:rsidR="0096572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72A" w:rsidRPr="00F874D6" w:rsidRDefault="0096572A" w:rsidP="00B811CD">
            <w:pPr>
              <w:pStyle w:val="a5"/>
              <w:rPr>
                <w:color w:val="000000"/>
                <w:sz w:val="22"/>
                <w:szCs w:val="22"/>
                <w:lang w:val="uk-UA"/>
              </w:rPr>
            </w:pPr>
            <w:r w:rsidRPr="00F874D6">
              <w:rPr>
                <w:color w:val="000000"/>
                <w:sz w:val="22"/>
                <w:szCs w:val="22"/>
                <w:lang w:val="uk-UA"/>
              </w:rPr>
              <w:t>208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72A" w:rsidRPr="00F874D6" w:rsidRDefault="0096572A" w:rsidP="0096572A">
            <w:pPr>
              <w:pStyle w:val="a5"/>
              <w:spacing w:before="0" w:beforeAutospacing="0" w:after="0" w:afterAutospacing="0"/>
              <w:rPr>
                <w:color w:val="000000"/>
                <w:sz w:val="22"/>
                <w:szCs w:val="22"/>
                <w:lang w:val="uk-UA"/>
              </w:rPr>
            </w:pPr>
            <w:r w:rsidRPr="00F874D6">
              <w:rPr>
                <w:color w:val="000000"/>
                <w:sz w:val="22"/>
                <w:szCs w:val="22"/>
                <w:lang w:val="uk-UA"/>
              </w:rPr>
              <w:t>2-о/235/381/19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72A" w:rsidRPr="00F874D6" w:rsidRDefault="0096572A" w:rsidP="0096572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Заявник: </w:t>
            </w:r>
            <w:r w:rsidR="00426F99" w:rsidRPr="00F874D6">
              <w:rPr>
                <w:rFonts w:ascii="Times New Roman" w:hAnsi="Times New Roman" w:cs="Times New Roman"/>
                <w:color w:val="000000"/>
                <w:lang w:val="uk-UA" w:eastAsia="ru-RU"/>
              </w:rPr>
              <w:t>Давидченкова Алла Едуардівна</w:t>
            </w:r>
            <w:r w:rsidR="00426F99" w:rsidRPr="00F874D6">
              <w:rPr>
                <w:rFonts w:ascii="Times New Roman" w:hAnsi="Times New Roman" w:cs="Times New Roman"/>
                <w:color w:val="000000"/>
                <w:lang w:val="uk-UA"/>
              </w:rPr>
              <w:t>,</w:t>
            </w:r>
          </w:p>
          <w:p w:rsidR="00426F99" w:rsidRPr="00F874D6" w:rsidRDefault="00426F99" w:rsidP="0096572A">
            <w:pPr>
              <w:autoSpaceDE w:val="0"/>
              <w:autoSpaceDN w:val="0"/>
              <w:adjustRightInd w:val="0"/>
              <w:spacing w:after="0" w:line="240" w:lineRule="auto"/>
              <w:rPr>
                <w:rFonts w:ascii="Times New Roman" w:hAnsi="Times New Roman" w:cs="Times New Roman"/>
                <w:color w:val="000000"/>
                <w:lang w:val="uk-UA"/>
              </w:rPr>
            </w:pPr>
          </w:p>
          <w:p w:rsidR="00426F99" w:rsidRPr="00F874D6" w:rsidRDefault="00426F99" w:rsidP="0096572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 xml:space="preserve">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w:t>
            </w:r>
          </w:p>
          <w:p w:rsidR="00426F99" w:rsidRPr="00F874D6" w:rsidRDefault="00426F99" w:rsidP="0096572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 xml:space="preserve">Жиліна Лілія Вячеславівна, </w:t>
            </w:r>
          </w:p>
          <w:p w:rsidR="0096572A" w:rsidRPr="00F874D6" w:rsidRDefault="00426F99" w:rsidP="0096572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Жилін Юрій Володимирович</w:t>
            </w:r>
          </w:p>
          <w:p w:rsidR="00426F99" w:rsidRPr="00F874D6" w:rsidRDefault="00426F99" w:rsidP="0096572A">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72A" w:rsidRPr="00F874D6" w:rsidRDefault="0096572A" w:rsidP="0096572A">
            <w:pPr>
              <w:autoSpaceDE w:val="0"/>
              <w:autoSpaceDN w:val="0"/>
              <w:adjustRightInd w:val="0"/>
              <w:spacing w:after="0" w:line="240" w:lineRule="auto"/>
              <w:jc w:val="both"/>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w:t>
            </w:r>
            <w:r w:rsidRPr="00F874D6">
              <w:rPr>
                <w:rFonts w:ascii="Times New Roman" w:hAnsi="Times New Roman" w:cs="Times New Roman"/>
                <w:lang w:val="uk-UA" w:eastAsia="ru-RU"/>
              </w:rPr>
              <w:t xml:space="preserve">за заявою </w:t>
            </w:r>
            <w:r w:rsidR="00426F99" w:rsidRPr="00F874D6">
              <w:rPr>
                <w:rFonts w:ascii="Times New Roman" w:hAnsi="Times New Roman" w:cs="Times New Roman"/>
                <w:color w:val="000000"/>
                <w:lang w:val="uk-UA" w:eastAsia="ru-RU"/>
              </w:rPr>
              <w:t>Давидченкової Алли Едуардівни</w:t>
            </w:r>
            <w:r w:rsidR="00426F99" w:rsidRPr="00F874D6">
              <w:rPr>
                <w:rFonts w:ascii="Times New Roman" w:hAnsi="Times New Roman" w:cs="Times New Roman"/>
                <w:lang w:val="uk-UA" w:eastAsia="ru-RU"/>
              </w:rPr>
              <w:t>,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Жиліна Лілія Вячеславівна, Жилін Юрій Володимирович,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72A" w:rsidRPr="00F874D6" w:rsidRDefault="004828D8" w:rsidP="0096572A">
            <w:pPr>
              <w:pStyle w:val="a5"/>
              <w:spacing w:before="0" w:beforeAutospacing="0" w:after="0" w:afterAutospacing="0"/>
              <w:rPr>
                <w:color w:val="000000"/>
                <w:sz w:val="22"/>
                <w:szCs w:val="22"/>
                <w:lang w:val="uk-UA"/>
              </w:rPr>
            </w:pPr>
            <w:r w:rsidRPr="00F874D6">
              <w:rPr>
                <w:color w:val="000000"/>
                <w:sz w:val="22"/>
                <w:szCs w:val="22"/>
                <w:lang w:val="uk-UA"/>
              </w:rPr>
              <w:t>26</w:t>
            </w:r>
            <w:r w:rsidR="0096572A" w:rsidRPr="00F874D6">
              <w:rPr>
                <w:color w:val="000000"/>
                <w:sz w:val="22"/>
                <w:szCs w:val="22"/>
                <w:lang w:val="uk-UA"/>
              </w:rPr>
              <w:t>.04.2019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72A" w:rsidRPr="00F874D6" w:rsidRDefault="0096572A" w:rsidP="0096572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72A" w:rsidRPr="00F874D6" w:rsidRDefault="006846D7" w:rsidP="0096572A">
            <w:pPr>
              <w:pStyle w:val="a5"/>
              <w:spacing w:before="0" w:beforeAutospacing="0" w:after="0" w:afterAutospacing="0"/>
              <w:rPr>
                <w:color w:val="000000"/>
                <w:sz w:val="22"/>
                <w:szCs w:val="22"/>
                <w:lang w:val="uk-UA"/>
              </w:rPr>
            </w:pPr>
            <w:r w:rsidRPr="00F874D6">
              <w:rPr>
                <w:color w:val="000000"/>
                <w:sz w:val="22"/>
                <w:szCs w:val="22"/>
                <w:lang w:val="uk-UA"/>
              </w:rPr>
              <w:t>03</w:t>
            </w:r>
            <w:r w:rsidR="0096572A" w:rsidRPr="00F874D6">
              <w:rPr>
                <w:color w:val="000000"/>
                <w:sz w:val="22"/>
                <w:szCs w:val="22"/>
                <w:lang w:val="uk-UA"/>
              </w:rPr>
              <w:t>.05.2019</w:t>
            </w:r>
          </w:p>
        </w:tc>
      </w:tr>
      <w:tr w:rsidR="00995D9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95D95" w:rsidRPr="00F874D6" w:rsidRDefault="00995D95" w:rsidP="00B811CD">
            <w:pPr>
              <w:pStyle w:val="a5"/>
              <w:rPr>
                <w:color w:val="000000"/>
                <w:sz w:val="22"/>
                <w:szCs w:val="22"/>
                <w:lang w:val="uk-UA"/>
              </w:rPr>
            </w:pPr>
            <w:r w:rsidRPr="00F874D6">
              <w:rPr>
                <w:color w:val="000000"/>
                <w:sz w:val="22"/>
                <w:szCs w:val="22"/>
                <w:lang w:val="uk-UA"/>
              </w:rPr>
              <w:t>209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95D95" w:rsidRPr="00F874D6" w:rsidRDefault="00995D95" w:rsidP="006846D7">
            <w:pPr>
              <w:pStyle w:val="a5"/>
              <w:spacing w:before="0" w:beforeAutospacing="0" w:after="0" w:afterAutospacing="0"/>
              <w:rPr>
                <w:color w:val="000000"/>
                <w:sz w:val="22"/>
                <w:szCs w:val="22"/>
                <w:lang w:val="uk-UA"/>
              </w:rPr>
            </w:pPr>
            <w:r w:rsidRPr="00F874D6">
              <w:rPr>
                <w:color w:val="000000"/>
                <w:sz w:val="22"/>
                <w:szCs w:val="22"/>
                <w:lang w:val="uk-UA"/>
              </w:rPr>
              <w:t>2/235/1174/19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95D95" w:rsidRPr="00F874D6" w:rsidRDefault="00995D95" w:rsidP="006846D7">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color w:val="000000"/>
                <w:shd w:val="clear" w:color="auto" w:fill="FFFFFF"/>
                <w:lang w:val="uk-UA"/>
              </w:rPr>
              <w:t xml:space="preserve"> Р</w:t>
            </w:r>
            <w:r w:rsidRPr="00F874D6">
              <w:rPr>
                <w:rFonts w:ascii="Times New Roman" w:hAnsi="Times New Roman" w:cs="Times New Roman"/>
                <w:lang w:eastAsia="ru-RU"/>
              </w:rPr>
              <w:t>єзніченко Олес</w:t>
            </w:r>
            <w:r w:rsidRPr="00F874D6">
              <w:rPr>
                <w:rFonts w:ascii="Times New Roman" w:hAnsi="Times New Roman" w:cs="Times New Roman"/>
                <w:lang w:val="uk-UA" w:eastAsia="ru-RU"/>
              </w:rPr>
              <w:t>я</w:t>
            </w:r>
            <w:r w:rsidRPr="00F874D6">
              <w:rPr>
                <w:rFonts w:ascii="Times New Roman" w:hAnsi="Times New Roman" w:cs="Times New Roman"/>
                <w:lang w:eastAsia="ru-RU"/>
              </w:rPr>
              <w:t xml:space="preserve"> Василівн</w:t>
            </w:r>
            <w:r w:rsidRPr="00F874D6">
              <w:rPr>
                <w:rFonts w:ascii="Times New Roman" w:hAnsi="Times New Roman" w:cs="Times New Roman"/>
                <w:lang w:val="uk-UA" w:eastAsia="ru-RU"/>
              </w:rPr>
              <w:t>а,</w:t>
            </w:r>
          </w:p>
          <w:p w:rsidR="00995D95" w:rsidRPr="00F874D6" w:rsidRDefault="00995D95" w:rsidP="006846D7">
            <w:pPr>
              <w:autoSpaceDE w:val="0"/>
              <w:autoSpaceDN w:val="0"/>
              <w:adjustRightInd w:val="0"/>
              <w:spacing w:after="0" w:line="240" w:lineRule="auto"/>
              <w:rPr>
                <w:rFonts w:ascii="Times New Roman" w:hAnsi="Times New Roman" w:cs="Times New Roman"/>
                <w:color w:val="000000"/>
                <w:shd w:val="clear" w:color="auto" w:fill="FFFFFF"/>
                <w:lang w:val="uk-UA"/>
              </w:rPr>
            </w:pPr>
          </w:p>
          <w:p w:rsidR="00995D95" w:rsidRPr="00F874D6" w:rsidRDefault="00995D95" w:rsidP="006846D7">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shd w:val="clear" w:color="auto" w:fill="FFFFFF"/>
                <w:lang w:val="uk-UA"/>
              </w:rPr>
              <w:t>Відповідач:</w:t>
            </w:r>
            <w:r w:rsidRPr="00F874D6">
              <w:rPr>
                <w:rFonts w:ascii="Times New Roman" w:hAnsi="Times New Roman" w:cs="Times New Roman"/>
                <w:lang w:eastAsia="ru-RU"/>
              </w:rPr>
              <w:t xml:space="preserve"> Рєзніченко Микол</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Олександрович</w:t>
            </w:r>
          </w:p>
          <w:p w:rsidR="00E56609" w:rsidRPr="00F874D6" w:rsidRDefault="00E56609" w:rsidP="006846D7">
            <w:pPr>
              <w:autoSpaceDE w:val="0"/>
              <w:autoSpaceDN w:val="0"/>
              <w:adjustRightInd w:val="0"/>
              <w:spacing w:after="0" w:line="240" w:lineRule="auto"/>
              <w:rPr>
                <w:rFonts w:ascii="Times New Roman" w:hAnsi="Times New Roman" w:cs="Times New Roman"/>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95D95" w:rsidRPr="00F874D6" w:rsidRDefault="00995D95" w:rsidP="006846D7">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shd w:val="clear" w:color="auto" w:fill="FFFFFF"/>
                <w:lang w:val="uk-UA"/>
              </w:rPr>
              <w:t>справа за позовом Р</w:t>
            </w:r>
            <w:r w:rsidRPr="00F874D6">
              <w:rPr>
                <w:rFonts w:ascii="Times New Roman" w:hAnsi="Times New Roman" w:cs="Times New Roman"/>
                <w:lang w:eastAsia="ru-RU"/>
              </w:rPr>
              <w:t>єзніченко Олесі Василівни до Рєзніченко Миколи Олександровича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95D95" w:rsidRPr="00F874D6" w:rsidRDefault="00995D95" w:rsidP="008507DF">
            <w:pPr>
              <w:pStyle w:val="a5"/>
              <w:spacing w:before="0" w:beforeAutospacing="0" w:after="0" w:afterAutospacing="0"/>
              <w:rPr>
                <w:color w:val="000000"/>
                <w:sz w:val="22"/>
                <w:szCs w:val="22"/>
                <w:lang w:val="uk-UA"/>
              </w:rPr>
            </w:pPr>
            <w:r w:rsidRPr="00F874D6">
              <w:rPr>
                <w:color w:val="000000"/>
                <w:sz w:val="22"/>
                <w:szCs w:val="22"/>
                <w:lang w:val="uk-UA"/>
              </w:rPr>
              <w:t>02.05.2019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95D95" w:rsidRPr="00F874D6" w:rsidRDefault="00995D95" w:rsidP="00995D95">
            <w:pPr>
              <w:pStyle w:val="a5"/>
              <w:spacing w:before="0" w:beforeAutospacing="0" w:after="0" w:afterAutospacing="0"/>
              <w:rPr>
                <w:color w:val="000000"/>
                <w:sz w:val="22"/>
                <w:szCs w:val="22"/>
                <w:lang w:val="uk-UA"/>
              </w:rPr>
            </w:pPr>
            <w:r w:rsidRPr="00F874D6">
              <w:rPr>
                <w:color w:val="000000"/>
                <w:sz w:val="22"/>
                <w:szCs w:val="22"/>
                <w:lang w:val="uk-UA"/>
              </w:rPr>
              <w:t>передано за підсудністю</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95D95" w:rsidRPr="00F874D6" w:rsidRDefault="00995D95" w:rsidP="006846D7">
            <w:pPr>
              <w:pStyle w:val="a5"/>
              <w:spacing w:before="0" w:beforeAutospacing="0" w:after="0" w:afterAutospacing="0"/>
              <w:rPr>
                <w:color w:val="000000"/>
                <w:sz w:val="22"/>
                <w:szCs w:val="22"/>
                <w:lang w:val="uk-UA"/>
              </w:rPr>
            </w:pPr>
            <w:r w:rsidRPr="00F874D6">
              <w:rPr>
                <w:color w:val="000000"/>
                <w:sz w:val="22"/>
                <w:szCs w:val="22"/>
                <w:lang w:val="uk-UA"/>
              </w:rPr>
              <w:t>03.05.2019</w:t>
            </w:r>
          </w:p>
        </w:tc>
      </w:tr>
      <w:tr w:rsidR="00836486"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6486" w:rsidRPr="00F874D6" w:rsidRDefault="00836486" w:rsidP="00B811CD">
            <w:pPr>
              <w:pStyle w:val="a5"/>
              <w:rPr>
                <w:color w:val="000000"/>
                <w:sz w:val="22"/>
                <w:szCs w:val="22"/>
                <w:lang w:val="uk-UA"/>
              </w:rPr>
            </w:pPr>
            <w:r w:rsidRPr="00F874D6">
              <w:rPr>
                <w:color w:val="000000"/>
                <w:sz w:val="22"/>
                <w:szCs w:val="22"/>
                <w:lang w:val="uk-UA"/>
              </w:rPr>
              <w:t>210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6486" w:rsidRPr="00F874D6" w:rsidRDefault="00836486" w:rsidP="00836486">
            <w:pPr>
              <w:pStyle w:val="a5"/>
              <w:spacing w:before="0" w:beforeAutospacing="0" w:after="0" w:afterAutospacing="0"/>
              <w:rPr>
                <w:color w:val="000000"/>
                <w:sz w:val="22"/>
                <w:szCs w:val="22"/>
                <w:lang w:val="uk-UA"/>
              </w:rPr>
            </w:pPr>
            <w:r w:rsidRPr="00F874D6">
              <w:rPr>
                <w:color w:val="000000"/>
                <w:sz w:val="22"/>
                <w:szCs w:val="22"/>
                <w:lang w:val="uk-UA"/>
              </w:rPr>
              <w:t>2-в/235/20/19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6486" w:rsidRPr="00F874D6" w:rsidRDefault="00836486" w:rsidP="0083648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eastAsia="ru-RU"/>
              </w:rPr>
              <w:t>публічн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акціонерн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товариств</w:t>
            </w:r>
            <w:r w:rsidRPr="00F874D6">
              <w:rPr>
                <w:rFonts w:ascii="Times New Roman" w:hAnsi="Times New Roman" w:cs="Times New Roman"/>
                <w:lang w:val="uk-UA" w:eastAsia="ru-RU"/>
              </w:rPr>
              <w:t>о</w:t>
            </w:r>
            <w:r w:rsidRPr="00F874D6">
              <w:rPr>
                <w:rFonts w:ascii="Times New Roman" w:hAnsi="Times New Roman" w:cs="Times New Roman"/>
                <w:color w:val="000000"/>
                <w:lang w:eastAsia="ru-RU"/>
              </w:rPr>
              <w:t>«Державний ощадний банк України» в особі філії- Донецьке обласне управління АТ «Ощадбанк»</w:t>
            </w:r>
            <w:r w:rsidRPr="00F874D6">
              <w:rPr>
                <w:rFonts w:ascii="Times New Roman" w:hAnsi="Times New Roman" w:cs="Times New Roman"/>
                <w:color w:val="000000"/>
                <w:lang w:val="uk-UA" w:eastAsia="ru-RU"/>
              </w:rPr>
              <w:t>,</w:t>
            </w:r>
          </w:p>
          <w:p w:rsidR="00836486" w:rsidRPr="00F874D6" w:rsidRDefault="00836486" w:rsidP="00836486">
            <w:pPr>
              <w:autoSpaceDE w:val="0"/>
              <w:autoSpaceDN w:val="0"/>
              <w:adjustRightInd w:val="0"/>
              <w:spacing w:after="0" w:line="240" w:lineRule="auto"/>
              <w:rPr>
                <w:rFonts w:ascii="Times New Roman" w:hAnsi="Times New Roman" w:cs="Times New Roman"/>
                <w:lang w:val="uk-UA" w:eastAsia="ru-RU"/>
              </w:rPr>
            </w:pPr>
          </w:p>
          <w:p w:rsidR="00836486" w:rsidRPr="00F874D6" w:rsidRDefault="00836486" w:rsidP="0083648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lang w:eastAsia="ru-RU"/>
              </w:rPr>
              <w:t>заінтересована особа</w:t>
            </w:r>
            <w:r w:rsidRPr="00F874D6">
              <w:rPr>
                <w:rFonts w:ascii="Times New Roman" w:hAnsi="Times New Roman" w:cs="Times New Roman"/>
                <w:lang w:val="uk-UA" w:eastAsia="ru-RU"/>
              </w:rPr>
              <w:t>:</w:t>
            </w:r>
            <w:r w:rsidR="00635135" w:rsidRPr="00F874D6">
              <w:rPr>
                <w:rFonts w:ascii="Times New Roman" w:hAnsi="Times New Roman" w:cs="Times New Roman"/>
                <w:lang w:eastAsia="ru-RU"/>
              </w:rPr>
              <w:t>Романов Едуард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6486" w:rsidRPr="00F874D6" w:rsidRDefault="00836486" w:rsidP="00836486">
            <w:pPr>
              <w:autoSpaceDE w:val="0"/>
              <w:autoSpaceDN w:val="0"/>
              <w:adjustRightInd w:val="0"/>
              <w:spacing w:after="0" w:line="240" w:lineRule="auto"/>
              <w:jc w:val="both"/>
              <w:rPr>
                <w:rFonts w:ascii="Times New Roman" w:hAnsi="Times New Roman" w:cs="Times New Roman"/>
                <w:lang w:val="uk-UA" w:eastAsia="ru-RU"/>
              </w:rPr>
            </w:pPr>
            <w:r w:rsidRPr="00F874D6">
              <w:rPr>
                <w:rFonts w:ascii="Times New Roman" w:hAnsi="Times New Roman" w:cs="Times New Roman"/>
                <w:lang w:val="uk-UA"/>
              </w:rPr>
              <w:t xml:space="preserve">цивільна справа </w:t>
            </w:r>
            <w:r w:rsidRPr="00F874D6">
              <w:rPr>
                <w:rFonts w:ascii="Times New Roman" w:hAnsi="Times New Roman" w:cs="Times New Roman"/>
                <w:lang w:val="uk-UA" w:eastAsia="ru-RU"/>
              </w:rPr>
              <w:t xml:space="preserve">за заявою </w:t>
            </w:r>
            <w:r w:rsidRPr="00F874D6">
              <w:rPr>
                <w:rFonts w:ascii="Times New Roman" w:hAnsi="Times New Roman" w:cs="Times New Roman"/>
                <w:lang w:eastAsia="ru-RU"/>
              </w:rPr>
              <w:t>публічного акціонерного товариства «Державний ощадний банк України» в особі філії Донецьке обласне управління АТ «Ощадбанк» про відновлення втраченого судового провадження в цивільній справі № 2-1971/11 за позовною заявою акціонерного товариства «Державний ощадний банк України» до Романова Едуарда Володимировича про стягнення заборгованості за кредитом</w:t>
            </w:r>
          </w:p>
          <w:p w:rsidR="00836486" w:rsidRPr="00F874D6" w:rsidRDefault="00836486" w:rsidP="00836486">
            <w:pPr>
              <w:autoSpaceDE w:val="0"/>
              <w:autoSpaceDN w:val="0"/>
              <w:adjustRightInd w:val="0"/>
              <w:spacing w:after="0" w:line="240" w:lineRule="auto"/>
              <w:jc w:val="both"/>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6486" w:rsidRPr="00F874D6" w:rsidRDefault="00635135" w:rsidP="00635135">
            <w:pPr>
              <w:pStyle w:val="a5"/>
              <w:spacing w:before="0" w:beforeAutospacing="0" w:after="0" w:afterAutospacing="0"/>
              <w:rPr>
                <w:color w:val="000000"/>
                <w:sz w:val="22"/>
                <w:szCs w:val="22"/>
                <w:lang w:val="uk-UA"/>
              </w:rPr>
            </w:pPr>
            <w:r w:rsidRPr="00F874D6">
              <w:rPr>
                <w:color w:val="000000"/>
                <w:sz w:val="22"/>
                <w:szCs w:val="22"/>
                <w:lang w:val="uk-UA"/>
              </w:rPr>
              <w:t>02</w:t>
            </w:r>
            <w:r w:rsidR="00836486" w:rsidRPr="00F874D6">
              <w:rPr>
                <w:color w:val="000000"/>
                <w:sz w:val="22"/>
                <w:szCs w:val="22"/>
                <w:lang w:val="uk-UA"/>
              </w:rPr>
              <w:t>.</w:t>
            </w:r>
            <w:r w:rsidRPr="00F874D6">
              <w:rPr>
                <w:color w:val="000000"/>
                <w:sz w:val="22"/>
                <w:szCs w:val="22"/>
                <w:lang w:val="uk-UA"/>
              </w:rPr>
              <w:t>05</w:t>
            </w:r>
            <w:r w:rsidR="00836486" w:rsidRPr="00F874D6">
              <w:rPr>
                <w:color w:val="000000"/>
                <w:sz w:val="22"/>
                <w:szCs w:val="22"/>
                <w:lang w:val="uk-UA"/>
              </w:rPr>
              <w:t>.2019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6486" w:rsidRPr="00F874D6" w:rsidRDefault="00836486" w:rsidP="0083648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6486" w:rsidRPr="00F874D6" w:rsidRDefault="00635135" w:rsidP="00836486">
            <w:pPr>
              <w:pStyle w:val="a5"/>
              <w:spacing w:before="0" w:beforeAutospacing="0" w:after="0" w:afterAutospacing="0"/>
              <w:rPr>
                <w:color w:val="000000"/>
                <w:sz w:val="22"/>
                <w:szCs w:val="22"/>
                <w:lang w:val="uk-UA"/>
              </w:rPr>
            </w:pPr>
            <w:r w:rsidRPr="00F874D6">
              <w:rPr>
                <w:color w:val="000000"/>
                <w:sz w:val="22"/>
                <w:szCs w:val="22"/>
                <w:lang w:val="uk-UA"/>
              </w:rPr>
              <w:t>07</w:t>
            </w:r>
            <w:r w:rsidR="00836486" w:rsidRPr="00F874D6">
              <w:rPr>
                <w:color w:val="000000"/>
                <w:sz w:val="22"/>
                <w:szCs w:val="22"/>
                <w:lang w:val="uk-UA"/>
              </w:rPr>
              <w:t>.05.2019</w:t>
            </w:r>
          </w:p>
        </w:tc>
      </w:tr>
      <w:tr w:rsidR="00C7283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283F" w:rsidRPr="00F874D6" w:rsidRDefault="00C7283F" w:rsidP="00B811CD">
            <w:pPr>
              <w:pStyle w:val="a5"/>
              <w:rPr>
                <w:color w:val="000000"/>
                <w:sz w:val="22"/>
                <w:szCs w:val="22"/>
                <w:lang w:val="uk-UA"/>
              </w:rPr>
            </w:pPr>
            <w:r w:rsidRPr="00F874D6">
              <w:rPr>
                <w:color w:val="000000"/>
                <w:sz w:val="22"/>
                <w:szCs w:val="22"/>
                <w:lang w:val="uk-UA"/>
              </w:rPr>
              <w:t>211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283F" w:rsidRPr="00F874D6" w:rsidRDefault="00C7283F" w:rsidP="00C44833">
            <w:pPr>
              <w:pStyle w:val="a5"/>
              <w:spacing w:before="0" w:beforeAutospacing="0" w:after="0" w:afterAutospacing="0"/>
              <w:rPr>
                <w:color w:val="000000"/>
                <w:sz w:val="22"/>
                <w:szCs w:val="22"/>
                <w:lang w:val="uk-UA"/>
              </w:rPr>
            </w:pPr>
            <w:r w:rsidRPr="00F874D6">
              <w:rPr>
                <w:color w:val="000000"/>
                <w:sz w:val="22"/>
                <w:szCs w:val="22"/>
                <w:lang w:val="uk-UA"/>
              </w:rPr>
              <w:t>2/235/</w:t>
            </w:r>
            <w:r w:rsidR="00C44833" w:rsidRPr="00F874D6">
              <w:rPr>
                <w:color w:val="000000"/>
                <w:sz w:val="22"/>
                <w:szCs w:val="22"/>
                <w:lang w:val="uk-UA"/>
              </w:rPr>
              <w:t>330</w:t>
            </w:r>
            <w:r w:rsidRPr="00F874D6">
              <w:rPr>
                <w:color w:val="000000"/>
                <w:sz w:val="22"/>
                <w:szCs w:val="22"/>
                <w:lang w:val="uk-UA"/>
              </w:rPr>
              <w:t>/1</w:t>
            </w:r>
            <w:r w:rsidR="00C44833" w:rsidRPr="00F874D6">
              <w:rPr>
                <w:color w:val="000000"/>
                <w:sz w:val="22"/>
                <w:szCs w:val="22"/>
                <w:lang w:val="uk-UA"/>
              </w:rPr>
              <w:t>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283F" w:rsidRPr="00F874D6" w:rsidRDefault="00C7283F" w:rsidP="006A6221">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lang w:eastAsia="ru-RU"/>
              </w:rPr>
              <w:t>публічн</w:t>
            </w:r>
            <w:r w:rsidRPr="00F874D6">
              <w:rPr>
                <w:rFonts w:ascii="Times New Roman" w:hAnsi="Times New Roman" w:cs="Times New Roman"/>
                <w:lang w:val="uk-UA" w:eastAsia="ru-RU"/>
              </w:rPr>
              <w:t xml:space="preserve">е </w:t>
            </w:r>
            <w:r w:rsidRPr="00F874D6">
              <w:rPr>
                <w:rFonts w:ascii="Times New Roman" w:hAnsi="Times New Roman" w:cs="Times New Roman"/>
                <w:lang w:eastAsia="ru-RU"/>
              </w:rPr>
              <w:t>акціонерн</w:t>
            </w:r>
            <w:r w:rsidRPr="00F874D6">
              <w:rPr>
                <w:rFonts w:ascii="Times New Roman" w:hAnsi="Times New Roman" w:cs="Times New Roman"/>
                <w:lang w:val="uk-UA" w:eastAsia="ru-RU"/>
              </w:rPr>
              <w:t xml:space="preserve">е </w:t>
            </w:r>
            <w:r w:rsidRPr="00F874D6">
              <w:rPr>
                <w:rFonts w:ascii="Times New Roman" w:hAnsi="Times New Roman" w:cs="Times New Roman"/>
                <w:lang w:eastAsia="ru-RU"/>
              </w:rPr>
              <w:t>товариств</w:t>
            </w:r>
            <w:r w:rsidRPr="00F874D6">
              <w:rPr>
                <w:rFonts w:ascii="Times New Roman" w:hAnsi="Times New Roman" w:cs="Times New Roman"/>
                <w:lang w:val="uk-UA" w:eastAsia="ru-RU"/>
              </w:rPr>
              <w:t xml:space="preserve">о </w:t>
            </w:r>
            <w:r w:rsidRPr="00F874D6">
              <w:rPr>
                <w:rFonts w:ascii="Times New Roman" w:hAnsi="Times New Roman" w:cs="Times New Roman"/>
                <w:lang w:eastAsia="ru-RU"/>
              </w:rPr>
              <w:t>«Державнийощадний банк України» в особіфіліїДонецькеобласнеуправління АТ «Ощадбанк»</w:t>
            </w:r>
            <w:r w:rsidRPr="00F874D6">
              <w:rPr>
                <w:rFonts w:ascii="Times New Roman" w:hAnsi="Times New Roman" w:cs="Times New Roman"/>
                <w:lang w:val="uk-UA" w:eastAsia="ru-RU"/>
              </w:rPr>
              <w:t>,</w:t>
            </w:r>
          </w:p>
          <w:p w:rsidR="00C7283F" w:rsidRPr="00F874D6" w:rsidRDefault="00C7283F" w:rsidP="006A6221">
            <w:pPr>
              <w:autoSpaceDE w:val="0"/>
              <w:autoSpaceDN w:val="0"/>
              <w:adjustRightInd w:val="0"/>
              <w:spacing w:after="0" w:line="240" w:lineRule="auto"/>
              <w:rPr>
                <w:rFonts w:ascii="Times New Roman" w:hAnsi="Times New Roman" w:cs="Times New Roman"/>
                <w:color w:val="000000"/>
                <w:lang w:val="uk-UA"/>
              </w:rPr>
            </w:pPr>
          </w:p>
          <w:p w:rsidR="00C7283F" w:rsidRPr="00F874D6" w:rsidRDefault="00C7283F" w:rsidP="006A6221">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Відповідач:</w:t>
            </w:r>
            <w:r w:rsidRPr="00F874D6">
              <w:rPr>
                <w:rFonts w:ascii="Times New Roman" w:hAnsi="Times New Roman" w:cs="Times New Roman"/>
                <w:lang w:eastAsia="ru-RU"/>
              </w:rPr>
              <w:t xml:space="preserve"> Черепанцев</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Світлан</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Борисівн</w:t>
            </w:r>
            <w:r w:rsidRPr="00F874D6">
              <w:rPr>
                <w:rFonts w:ascii="Times New Roman" w:hAnsi="Times New Roman" w:cs="Times New Roman"/>
                <w:lang w:val="uk-UA" w:eastAsia="ru-RU"/>
              </w:rPr>
              <w:t>а</w:t>
            </w:r>
          </w:p>
          <w:p w:rsidR="00ED003B" w:rsidRPr="00F874D6" w:rsidRDefault="00ED003B" w:rsidP="006A6221">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283F" w:rsidRPr="00F874D6" w:rsidRDefault="00C7283F" w:rsidP="006A6221">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lang w:eastAsia="ru-RU"/>
              </w:rPr>
              <w:t>Публічного акціонерного товариства «Державний ощадний банк України» в особі філії Донецьке обласне управління АТ «Ощадбанк» до Черепанцевої Світлани Борисівни про стягнення заборгованості за кредитним договором</w:t>
            </w:r>
          </w:p>
          <w:p w:rsidR="00C7283F" w:rsidRPr="00F874D6" w:rsidRDefault="00C7283F" w:rsidP="006A6221">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283F" w:rsidRPr="00F874D6" w:rsidRDefault="00C7283F" w:rsidP="00C7283F">
            <w:pPr>
              <w:pStyle w:val="a5"/>
              <w:spacing w:before="0" w:beforeAutospacing="0" w:after="0" w:afterAutospacing="0"/>
              <w:rPr>
                <w:color w:val="000000"/>
                <w:sz w:val="22"/>
                <w:szCs w:val="22"/>
                <w:lang w:val="uk-UA"/>
              </w:rPr>
            </w:pPr>
            <w:r w:rsidRPr="00F874D6">
              <w:rPr>
                <w:color w:val="000000"/>
                <w:sz w:val="22"/>
                <w:szCs w:val="22"/>
                <w:lang w:val="uk-UA"/>
              </w:rPr>
              <w:t>02.05.2018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283F" w:rsidRPr="00F874D6" w:rsidRDefault="00C7283F" w:rsidP="006A62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283F" w:rsidRPr="00F874D6" w:rsidRDefault="00C7283F" w:rsidP="00A84D38">
            <w:pPr>
              <w:pStyle w:val="a5"/>
              <w:spacing w:before="0" w:beforeAutospacing="0" w:after="0" w:afterAutospacing="0"/>
              <w:rPr>
                <w:color w:val="000000"/>
                <w:sz w:val="22"/>
                <w:szCs w:val="22"/>
                <w:lang w:val="uk-UA"/>
              </w:rPr>
            </w:pPr>
            <w:r w:rsidRPr="00F874D6">
              <w:rPr>
                <w:color w:val="000000"/>
                <w:sz w:val="22"/>
                <w:szCs w:val="22"/>
                <w:lang w:val="uk-UA"/>
              </w:rPr>
              <w:t>07.05.2019</w:t>
            </w:r>
          </w:p>
        </w:tc>
      </w:tr>
      <w:tr w:rsidR="00A84D38"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4D38" w:rsidRPr="00F874D6" w:rsidRDefault="00A84D38" w:rsidP="00B811CD">
            <w:pPr>
              <w:pStyle w:val="a5"/>
              <w:rPr>
                <w:color w:val="000000"/>
                <w:sz w:val="22"/>
                <w:szCs w:val="22"/>
                <w:lang w:val="uk-UA"/>
              </w:rPr>
            </w:pPr>
            <w:r w:rsidRPr="00F874D6">
              <w:rPr>
                <w:color w:val="000000"/>
                <w:sz w:val="22"/>
                <w:szCs w:val="22"/>
                <w:lang w:val="uk-UA"/>
              </w:rPr>
              <w:t>212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4D38" w:rsidRPr="00F874D6" w:rsidRDefault="00A84D38" w:rsidP="00A84D38">
            <w:pPr>
              <w:pStyle w:val="a5"/>
              <w:spacing w:before="0" w:beforeAutospacing="0" w:after="0" w:afterAutospacing="0"/>
              <w:rPr>
                <w:color w:val="000000"/>
                <w:sz w:val="22"/>
                <w:szCs w:val="22"/>
                <w:lang w:val="uk-UA"/>
              </w:rPr>
            </w:pPr>
            <w:r w:rsidRPr="00F874D6">
              <w:rPr>
                <w:color w:val="000000"/>
                <w:sz w:val="22"/>
                <w:szCs w:val="22"/>
                <w:lang w:val="uk-UA"/>
              </w:rPr>
              <w:t>2/235/878/19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4D38" w:rsidRPr="00F874D6" w:rsidRDefault="00A84D38" w:rsidP="00A84D38">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shd w:val="clear" w:color="auto" w:fill="FFFFFF"/>
                <w:lang w:eastAsia="ru-RU"/>
              </w:rPr>
              <w:t>Рацеєв</w:t>
            </w:r>
            <w:r w:rsidRPr="00F874D6">
              <w:rPr>
                <w:rFonts w:ascii="Times New Roman" w:hAnsi="Times New Roman" w:cs="Times New Roman"/>
                <w:shd w:val="clear" w:color="auto" w:fill="FFFFFF"/>
                <w:lang w:val="uk-UA" w:eastAsia="ru-RU"/>
              </w:rPr>
              <w:t xml:space="preserve">а </w:t>
            </w:r>
            <w:r w:rsidRPr="00F874D6">
              <w:rPr>
                <w:rFonts w:ascii="Times New Roman" w:hAnsi="Times New Roman" w:cs="Times New Roman"/>
                <w:shd w:val="clear" w:color="auto" w:fill="FFFFFF"/>
                <w:lang w:eastAsia="ru-RU"/>
              </w:rPr>
              <w:t>Катерин</w:t>
            </w:r>
            <w:r w:rsidRPr="00F874D6">
              <w:rPr>
                <w:rFonts w:ascii="Times New Roman" w:hAnsi="Times New Roman" w:cs="Times New Roman"/>
                <w:shd w:val="clear" w:color="auto" w:fill="FFFFFF"/>
                <w:lang w:val="uk-UA" w:eastAsia="ru-RU"/>
              </w:rPr>
              <w:t>а</w:t>
            </w:r>
            <w:r w:rsidRPr="00F874D6">
              <w:rPr>
                <w:rFonts w:ascii="Times New Roman" w:hAnsi="Times New Roman" w:cs="Times New Roman"/>
                <w:shd w:val="clear" w:color="auto" w:fill="FFFFFF"/>
                <w:lang w:eastAsia="ru-RU"/>
              </w:rPr>
              <w:t xml:space="preserve"> Олександрівн</w:t>
            </w:r>
            <w:r w:rsidRPr="00F874D6">
              <w:rPr>
                <w:rFonts w:ascii="Times New Roman" w:hAnsi="Times New Roman" w:cs="Times New Roman"/>
                <w:shd w:val="clear" w:color="auto" w:fill="FFFFFF"/>
                <w:lang w:val="uk-UA" w:eastAsia="ru-RU"/>
              </w:rPr>
              <w:t>а,</w:t>
            </w:r>
          </w:p>
          <w:p w:rsidR="00A84D38" w:rsidRPr="00F874D6" w:rsidRDefault="00A84D38" w:rsidP="00A84D38">
            <w:pPr>
              <w:autoSpaceDE w:val="0"/>
              <w:autoSpaceDN w:val="0"/>
              <w:adjustRightInd w:val="0"/>
              <w:spacing w:after="0" w:line="240" w:lineRule="auto"/>
              <w:rPr>
                <w:rFonts w:ascii="Times New Roman" w:hAnsi="Times New Roman" w:cs="Times New Roman"/>
                <w:color w:val="000000"/>
                <w:lang w:val="uk-UA"/>
              </w:rPr>
            </w:pPr>
          </w:p>
          <w:p w:rsidR="00A84D38" w:rsidRPr="00F874D6" w:rsidRDefault="00A84D38" w:rsidP="00A84D38">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Відповідач:</w:t>
            </w:r>
            <w:r w:rsidRPr="00F874D6">
              <w:rPr>
                <w:rFonts w:ascii="Times New Roman" w:hAnsi="Times New Roman" w:cs="Times New Roman"/>
                <w:shd w:val="clear" w:color="auto" w:fill="FFFFFF"/>
                <w:lang w:eastAsia="ru-RU"/>
              </w:rPr>
              <w:t>Рацеєв Олександр Сергійович</w:t>
            </w:r>
          </w:p>
          <w:p w:rsidR="00ED003B" w:rsidRPr="00F874D6" w:rsidRDefault="00ED003B" w:rsidP="00A84D38">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4D38" w:rsidRPr="00F874D6" w:rsidRDefault="00A84D38" w:rsidP="00A84D38">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shd w:val="clear" w:color="auto" w:fill="FFFFFF"/>
                <w:lang w:eastAsia="ru-RU"/>
              </w:rPr>
              <w:t>Рацеєвої Катерини Олександрівни до Рацеєва Олександра Сергійовича про розірвання шлюбу</w:t>
            </w:r>
          </w:p>
          <w:p w:rsidR="00A84D38" w:rsidRPr="00F874D6" w:rsidRDefault="00A84D38" w:rsidP="00A84D38">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4D38" w:rsidRPr="00F874D6" w:rsidRDefault="00A84D38" w:rsidP="00A84D38">
            <w:pPr>
              <w:pStyle w:val="a5"/>
              <w:spacing w:before="0" w:beforeAutospacing="0" w:after="0" w:afterAutospacing="0"/>
              <w:rPr>
                <w:color w:val="000000"/>
                <w:sz w:val="22"/>
                <w:szCs w:val="22"/>
                <w:lang w:val="uk-UA"/>
              </w:rPr>
            </w:pPr>
            <w:r w:rsidRPr="00F874D6">
              <w:rPr>
                <w:color w:val="000000"/>
                <w:sz w:val="22"/>
                <w:szCs w:val="22"/>
                <w:lang w:val="uk-UA"/>
              </w:rPr>
              <w:t>02.05.2018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4D38" w:rsidRPr="00F874D6" w:rsidRDefault="00A84D38" w:rsidP="00A84D38">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4D38" w:rsidRPr="00F874D6" w:rsidRDefault="00A84D38" w:rsidP="00A84D38">
            <w:pPr>
              <w:pStyle w:val="a5"/>
              <w:spacing w:before="0" w:beforeAutospacing="0" w:after="0" w:afterAutospacing="0"/>
              <w:rPr>
                <w:color w:val="000000"/>
                <w:sz w:val="22"/>
                <w:szCs w:val="22"/>
                <w:lang w:val="uk-UA"/>
              </w:rPr>
            </w:pPr>
            <w:r w:rsidRPr="00F874D6">
              <w:rPr>
                <w:color w:val="000000"/>
                <w:sz w:val="22"/>
                <w:szCs w:val="22"/>
                <w:lang w:val="uk-UA"/>
              </w:rPr>
              <w:t>07.05.2019</w:t>
            </w:r>
          </w:p>
        </w:tc>
      </w:tr>
      <w:tr w:rsidR="00815088"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5088" w:rsidRPr="00F874D6" w:rsidRDefault="00815088" w:rsidP="00B811CD">
            <w:pPr>
              <w:pStyle w:val="a5"/>
              <w:rPr>
                <w:color w:val="000000"/>
                <w:sz w:val="22"/>
                <w:szCs w:val="22"/>
                <w:lang w:val="uk-UA"/>
              </w:rPr>
            </w:pPr>
            <w:r w:rsidRPr="00F874D6">
              <w:rPr>
                <w:color w:val="000000"/>
                <w:sz w:val="22"/>
                <w:szCs w:val="22"/>
                <w:lang w:val="uk-UA"/>
              </w:rPr>
              <w:t>213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5088" w:rsidRPr="00F874D6" w:rsidRDefault="00815088" w:rsidP="0004638D">
            <w:pPr>
              <w:pStyle w:val="a5"/>
              <w:spacing w:before="0" w:beforeAutospacing="0" w:after="0" w:afterAutospacing="0"/>
              <w:rPr>
                <w:color w:val="000000"/>
                <w:sz w:val="22"/>
                <w:szCs w:val="22"/>
                <w:lang w:val="uk-UA"/>
              </w:rPr>
            </w:pPr>
            <w:r w:rsidRPr="00F874D6">
              <w:rPr>
                <w:color w:val="000000"/>
                <w:sz w:val="22"/>
                <w:szCs w:val="22"/>
                <w:lang w:val="uk-UA"/>
              </w:rPr>
              <w:t>2/235/</w:t>
            </w:r>
            <w:r w:rsidR="0004638D" w:rsidRPr="00F874D6">
              <w:rPr>
                <w:color w:val="000000"/>
                <w:sz w:val="22"/>
                <w:szCs w:val="22"/>
                <w:lang w:val="uk-UA"/>
              </w:rPr>
              <w:t>376</w:t>
            </w:r>
            <w:r w:rsidRPr="00F874D6">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5088" w:rsidRPr="00F874D6" w:rsidRDefault="00815088" w:rsidP="00815088">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Позивач: </w:t>
            </w:r>
            <w:r w:rsidR="00ED003B" w:rsidRPr="00F874D6">
              <w:rPr>
                <w:rFonts w:ascii="Times New Roman" w:hAnsi="Times New Roman" w:cs="Times New Roman"/>
                <w:lang w:eastAsia="ru-RU"/>
              </w:rPr>
              <w:t>Гладк</w:t>
            </w:r>
            <w:r w:rsidR="00ED003B" w:rsidRPr="00F874D6">
              <w:rPr>
                <w:rFonts w:ascii="Times New Roman" w:hAnsi="Times New Roman" w:cs="Times New Roman"/>
                <w:lang w:val="uk-UA" w:eastAsia="ru-RU"/>
              </w:rPr>
              <w:t>а</w:t>
            </w:r>
            <w:r w:rsidR="00ED003B" w:rsidRPr="00F874D6">
              <w:rPr>
                <w:rFonts w:ascii="Times New Roman" w:hAnsi="Times New Roman" w:cs="Times New Roman"/>
                <w:lang w:eastAsia="ru-RU"/>
              </w:rPr>
              <w:t xml:space="preserve"> Тетян</w:t>
            </w:r>
            <w:r w:rsidR="00ED003B" w:rsidRPr="00F874D6">
              <w:rPr>
                <w:rFonts w:ascii="Times New Roman" w:hAnsi="Times New Roman" w:cs="Times New Roman"/>
                <w:lang w:val="uk-UA" w:eastAsia="ru-RU"/>
              </w:rPr>
              <w:t>а</w:t>
            </w:r>
            <w:r w:rsidR="00ED003B" w:rsidRPr="00F874D6">
              <w:rPr>
                <w:rFonts w:ascii="Times New Roman" w:hAnsi="Times New Roman" w:cs="Times New Roman"/>
                <w:lang w:eastAsia="ru-RU"/>
              </w:rPr>
              <w:t xml:space="preserve"> Олександрівн</w:t>
            </w:r>
            <w:r w:rsidR="00ED003B" w:rsidRPr="00F874D6">
              <w:rPr>
                <w:rFonts w:ascii="Times New Roman" w:hAnsi="Times New Roman" w:cs="Times New Roman"/>
                <w:lang w:val="uk-UA" w:eastAsia="ru-RU"/>
              </w:rPr>
              <w:t>а,</w:t>
            </w:r>
          </w:p>
          <w:p w:rsidR="00815088" w:rsidRPr="00F874D6" w:rsidRDefault="00815088" w:rsidP="00815088">
            <w:pPr>
              <w:autoSpaceDE w:val="0"/>
              <w:autoSpaceDN w:val="0"/>
              <w:adjustRightInd w:val="0"/>
              <w:spacing w:after="0" w:line="240" w:lineRule="auto"/>
              <w:rPr>
                <w:rFonts w:ascii="Times New Roman" w:hAnsi="Times New Roman" w:cs="Times New Roman"/>
                <w:color w:val="000000"/>
                <w:lang w:val="uk-UA"/>
              </w:rPr>
            </w:pPr>
          </w:p>
          <w:p w:rsidR="00815088" w:rsidRPr="00F874D6" w:rsidRDefault="00815088" w:rsidP="0081508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Відповідач</w:t>
            </w:r>
            <w:r w:rsidR="00ED003B" w:rsidRPr="00F874D6">
              <w:rPr>
                <w:rFonts w:ascii="Times New Roman" w:hAnsi="Times New Roman" w:cs="Times New Roman"/>
                <w:color w:val="000000"/>
                <w:lang w:val="uk-UA"/>
              </w:rPr>
              <w:t xml:space="preserve">: </w:t>
            </w:r>
            <w:r w:rsidR="00ED003B" w:rsidRPr="00F874D6">
              <w:rPr>
                <w:rFonts w:ascii="Times New Roman" w:hAnsi="Times New Roman" w:cs="Times New Roman"/>
                <w:lang w:eastAsia="ru-RU"/>
              </w:rPr>
              <w:t>Кугутяк Олег Ярославович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5088" w:rsidRPr="00F874D6" w:rsidRDefault="00815088" w:rsidP="00815088">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0004638D" w:rsidRPr="00F874D6">
              <w:rPr>
                <w:rFonts w:ascii="Times New Roman" w:hAnsi="Times New Roman" w:cs="Times New Roman"/>
                <w:lang w:eastAsia="ru-RU"/>
              </w:rPr>
              <w:t>Гладкої Тетяни Олександрівни до Кугутяка Олега Ярославовича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5088" w:rsidRPr="00F874D6" w:rsidRDefault="00815088" w:rsidP="00815088">
            <w:pPr>
              <w:pStyle w:val="a5"/>
              <w:spacing w:before="0" w:beforeAutospacing="0" w:after="0" w:afterAutospacing="0"/>
              <w:rPr>
                <w:color w:val="000000"/>
                <w:sz w:val="22"/>
                <w:szCs w:val="22"/>
                <w:lang w:val="uk-UA"/>
              </w:rPr>
            </w:pPr>
            <w:r w:rsidRPr="00F874D6">
              <w:rPr>
                <w:color w:val="000000"/>
                <w:sz w:val="22"/>
                <w:szCs w:val="22"/>
                <w:lang w:val="uk-UA"/>
              </w:rPr>
              <w:t>02.05.2018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5088" w:rsidRPr="00F874D6" w:rsidRDefault="00815088" w:rsidP="00815088">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15088" w:rsidRPr="00F874D6" w:rsidRDefault="00815088" w:rsidP="00815088">
            <w:pPr>
              <w:pStyle w:val="a5"/>
              <w:spacing w:before="0" w:beforeAutospacing="0" w:after="0" w:afterAutospacing="0"/>
              <w:rPr>
                <w:color w:val="000000"/>
                <w:sz w:val="22"/>
                <w:szCs w:val="22"/>
                <w:lang w:val="uk-UA"/>
              </w:rPr>
            </w:pPr>
            <w:r w:rsidRPr="00F874D6">
              <w:rPr>
                <w:color w:val="000000"/>
                <w:sz w:val="22"/>
                <w:szCs w:val="22"/>
                <w:lang w:val="uk-UA"/>
              </w:rPr>
              <w:t>07.05.2019</w:t>
            </w:r>
          </w:p>
        </w:tc>
      </w:tr>
      <w:tr w:rsidR="00B42FE0"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2FE0" w:rsidRPr="00F874D6" w:rsidRDefault="00B42FE0" w:rsidP="00B811CD">
            <w:pPr>
              <w:pStyle w:val="a5"/>
              <w:rPr>
                <w:color w:val="000000"/>
                <w:sz w:val="22"/>
                <w:szCs w:val="22"/>
                <w:lang w:val="uk-UA"/>
              </w:rPr>
            </w:pPr>
            <w:r w:rsidRPr="00F874D6">
              <w:rPr>
                <w:color w:val="000000"/>
                <w:sz w:val="22"/>
                <w:szCs w:val="22"/>
                <w:lang w:val="uk-UA"/>
              </w:rPr>
              <w:t>214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2FE0" w:rsidRPr="00F874D6" w:rsidRDefault="00B42FE0" w:rsidP="00B42FE0">
            <w:pPr>
              <w:pStyle w:val="a5"/>
              <w:spacing w:before="0" w:beforeAutospacing="0" w:after="0" w:afterAutospacing="0"/>
              <w:rPr>
                <w:color w:val="000000"/>
                <w:sz w:val="22"/>
                <w:szCs w:val="22"/>
                <w:lang w:val="uk-UA"/>
              </w:rPr>
            </w:pPr>
            <w:r w:rsidRPr="00F874D6">
              <w:rPr>
                <w:color w:val="000000"/>
                <w:sz w:val="22"/>
                <w:szCs w:val="22"/>
                <w:lang w:val="uk-UA"/>
              </w:rPr>
              <w:t>2-в/235/19/19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2FE0" w:rsidRPr="00F874D6" w:rsidRDefault="00B42FE0" w:rsidP="00B42FE0">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Заявник: </w:t>
            </w:r>
            <w:r w:rsidR="00026B93" w:rsidRPr="00F874D6">
              <w:rPr>
                <w:rFonts w:ascii="Times New Roman" w:hAnsi="Times New Roman" w:cs="Times New Roman"/>
                <w:color w:val="000000"/>
                <w:lang w:eastAsia="ru-RU"/>
              </w:rPr>
              <w:t>Царан Наталі</w:t>
            </w:r>
            <w:r w:rsidR="00026B93" w:rsidRPr="00F874D6">
              <w:rPr>
                <w:rFonts w:ascii="Times New Roman" w:hAnsi="Times New Roman" w:cs="Times New Roman"/>
                <w:color w:val="000000"/>
                <w:lang w:val="uk-UA" w:eastAsia="ru-RU"/>
              </w:rPr>
              <w:t>я</w:t>
            </w:r>
            <w:r w:rsidR="00026B93" w:rsidRPr="00F874D6">
              <w:rPr>
                <w:rFonts w:ascii="Times New Roman" w:hAnsi="Times New Roman" w:cs="Times New Roman"/>
                <w:color w:val="000000"/>
                <w:lang w:eastAsia="ru-RU"/>
              </w:rPr>
              <w:t xml:space="preserve"> Дмитрі</w:t>
            </w:r>
            <w:r w:rsidR="00561AAD" w:rsidRPr="00F874D6">
              <w:rPr>
                <w:rFonts w:ascii="Times New Roman" w:hAnsi="Times New Roman" w:cs="Times New Roman"/>
                <w:color w:val="000000"/>
                <w:lang w:val="uk-UA" w:eastAsia="ru-RU"/>
              </w:rPr>
              <w:t>ї</w:t>
            </w:r>
            <w:r w:rsidR="00026B93" w:rsidRPr="00F874D6">
              <w:rPr>
                <w:rFonts w:ascii="Times New Roman" w:hAnsi="Times New Roman" w:cs="Times New Roman"/>
                <w:color w:val="000000"/>
                <w:lang w:eastAsia="ru-RU"/>
              </w:rPr>
              <w:t>вн</w:t>
            </w:r>
            <w:r w:rsidR="00026B93" w:rsidRPr="00F874D6">
              <w:rPr>
                <w:rFonts w:ascii="Times New Roman" w:hAnsi="Times New Roman" w:cs="Times New Roman"/>
                <w:color w:val="000000"/>
                <w:lang w:val="uk-UA" w:eastAsia="ru-RU"/>
              </w:rPr>
              <w:t>а</w:t>
            </w:r>
            <w:r w:rsidR="00561AAD" w:rsidRPr="00F874D6">
              <w:rPr>
                <w:rFonts w:ascii="Times New Roman" w:hAnsi="Times New Roman" w:cs="Times New Roman"/>
                <w:color w:val="000000"/>
                <w:lang w:val="uk-UA" w:eastAsia="ru-RU"/>
              </w:rPr>
              <w:t>,</w:t>
            </w:r>
          </w:p>
          <w:p w:rsidR="00B42FE0" w:rsidRPr="00F874D6" w:rsidRDefault="00B42FE0" w:rsidP="00B42FE0">
            <w:pPr>
              <w:autoSpaceDE w:val="0"/>
              <w:autoSpaceDN w:val="0"/>
              <w:adjustRightInd w:val="0"/>
              <w:spacing w:after="0" w:line="240" w:lineRule="auto"/>
              <w:rPr>
                <w:rFonts w:ascii="Times New Roman" w:hAnsi="Times New Roman" w:cs="Times New Roman"/>
                <w:lang w:val="uk-UA" w:eastAsia="ru-RU"/>
              </w:rPr>
            </w:pPr>
          </w:p>
          <w:p w:rsidR="003F1F27" w:rsidRPr="00F874D6" w:rsidRDefault="00B42FE0" w:rsidP="003F1F27">
            <w:pPr>
              <w:autoSpaceDE w:val="0"/>
              <w:autoSpaceDN w:val="0"/>
              <w:adjustRightInd w:val="0"/>
              <w:spacing w:after="0" w:line="240" w:lineRule="auto"/>
              <w:jc w:val="both"/>
              <w:rPr>
                <w:rFonts w:ascii="Times New Roman" w:hAnsi="Times New Roman" w:cs="Times New Roman"/>
                <w:lang w:val="uk-UA" w:eastAsia="ru-RU"/>
              </w:rPr>
            </w:pPr>
            <w:r w:rsidRPr="00F874D6">
              <w:rPr>
                <w:rFonts w:ascii="Times New Roman" w:hAnsi="Times New Roman" w:cs="Times New Roman"/>
                <w:lang w:eastAsia="ru-RU"/>
              </w:rPr>
              <w:t>заінтересована особа</w:t>
            </w:r>
            <w:r w:rsidRPr="00F874D6">
              <w:rPr>
                <w:rFonts w:ascii="Times New Roman" w:hAnsi="Times New Roman" w:cs="Times New Roman"/>
                <w:lang w:val="uk-UA" w:eastAsia="ru-RU"/>
              </w:rPr>
              <w:t>:</w:t>
            </w:r>
            <w:r w:rsidR="003F1F27" w:rsidRPr="00F874D6">
              <w:rPr>
                <w:rFonts w:ascii="Times New Roman" w:hAnsi="Times New Roman" w:cs="Times New Roman"/>
                <w:color w:val="000000"/>
                <w:lang w:eastAsia="ru-RU"/>
              </w:rPr>
              <w:t>Поздняков Володимир Сергійович</w:t>
            </w:r>
          </w:p>
          <w:p w:rsidR="00B42FE0" w:rsidRPr="00F874D6" w:rsidRDefault="00B42FE0" w:rsidP="00B42FE0">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2FE0" w:rsidRPr="00F874D6" w:rsidRDefault="00B42FE0" w:rsidP="00B42FE0">
            <w:pPr>
              <w:autoSpaceDE w:val="0"/>
              <w:autoSpaceDN w:val="0"/>
              <w:adjustRightInd w:val="0"/>
              <w:spacing w:after="0" w:line="240" w:lineRule="auto"/>
              <w:jc w:val="both"/>
              <w:rPr>
                <w:rFonts w:ascii="Times New Roman" w:hAnsi="Times New Roman" w:cs="Times New Roman"/>
                <w:lang w:val="uk-UA" w:eastAsia="ru-RU"/>
              </w:rPr>
            </w:pPr>
            <w:r w:rsidRPr="00F874D6">
              <w:rPr>
                <w:rFonts w:ascii="Times New Roman" w:hAnsi="Times New Roman" w:cs="Times New Roman"/>
                <w:lang w:val="uk-UA"/>
              </w:rPr>
              <w:t xml:space="preserve">цивільна справа </w:t>
            </w:r>
            <w:r w:rsidRPr="00F874D6">
              <w:rPr>
                <w:rFonts w:ascii="Times New Roman" w:hAnsi="Times New Roman" w:cs="Times New Roman"/>
                <w:lang w:val="uk-UA" w:eastAsia="ru-RU"/>
              </w:rPr>
              <w:t xml:space="preserve">за заявою </w:t>
            </w:r>
            <w:r w:rsidR="00026B93" w:rsidRPr="00F874D6">
              <w:rPr>
                <w:rFonts w:ascii="Times New Roman" w:hAnsi="Times New Roman" w:cs="Times New Roman"/>
                <w:color w:val="000000"/>
                <w:lang w:eastAsia="ru-RU"/>
              </w:rPr>
              <w:t>Царан Наталії Дмитрівни про відновлення втраченого судового провадження по справі 2/0525/2201/2012 Кіровського райсуду м.Донецька за позовом Царан Наталії Дмитрівни до Позднякова Володимира Сергійовича про стягнення аліментів, заінтересована особа  Поздняков Володимир Сергійович</w:t>
            </w:r>
          </w:p>
          <w:p w:rsidR="00B42FE0" w:rsidRPr="00F874D6" w:rsidRDefault="00B42FE0" w:rsidP="00B42FE0">
            <w:pPr>
              <w:autoSpaceDE w:val="0"/>
              <w:autoSpaceDN w:val="0"/>
              <w:adjustRightInd w:val="0"/>
              <w:spacing w:after="0" w:line="240" w:lineRule="auto"/>
              <w:jc w:val="both"/>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2FE0" w:rsidRPr="00F874D6" w:rsidRDefault="00B42FE0" w:rsidP="00B42FE0">
            <w:pPr>
              <w:pStyle w:val="a5"/>
              <w:spacing w:before="0" w:beforeAutospacing="0" w:after="0" w:afterAutospacing="0"/>
              <w:rPr>
                <w:color w:val="000000"/>
                <w:sz w:val="22"/>
                <w:szCs w:val="22"/>
                <w:lang w:val="uk-UA"/>
              </w:rPr>
            </w:pPr>
            <w:r w:rsidRPr="00F874D6">
              <w:rPr>
                <w:color w:val="000000"/>
                <w:sz w:val="22"/>
                <w:szCs w:val="22"/>
                <w:lang w:val="uk-UA"/>
              </w:rPr>
              <w:t>02.05.2019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2FE0" w:rsidRPr="00F874D6" w:rsidRDefault="00B42FE0" w:rsidP="00B42FE0">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2FE0" w:rsidRPr="00F874D6" w:rsidRDefault="00B42FE0" w:rsidP="00B42FE0">
            <w:pPr>
              <w:pStyle w:val="a5"/>
              <w:spacing w:before="0" w:beforeAutospacing="0" w:after="0" w:afterAutospacing="0"/>
              <w:rPr>
                <w:color w:val="000000"/>
                <w:sz w:val="22"/>
                <w:szCs w:val="22"/>
                <w:lang w:val="uk-UA"/>
              </w:rPr>
            </w:pPr>
            <w:r w:rsidRPr="00F874D6">
              <w:rPr>
                <w:color w:val="000000"/>
                <w:sz w:val="22"/>
                <w:szCs w:val="22"/>
                <w:lang w:val="uk-UA"/>
              </w:rPr>
              <w:t>07.05.2019</w:t>
            </w:r>
          </w:p>
        </w:tc>
      </w:tr>
      <w:tr w:rsidR="00A27F6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7F6A" w:rsidRPr="00F874D6" w:rsidRDefault="00A27F6A" w:rsidP="00B811CD">
            <w:pPr>
              <w:pStyle w:val="a5"/>
              <w:rPr>
                <w:color w:val="000000"/>
                <w:sz w:val="22"/>
                <w:szCs w:val="22"/>
                <w:lang w:val="uk-UA"/>
              </w:rPr>
            </w:pPr>
            <w:r w:rsidRPr="00F874D6">
              <w:rPr>
                <w:color w:val="000000"/>
                <w:sz w:val="22"/>
                <w:szCs w:val="22"/>
                <w:lang w:val="uk-UA"/>
              </w:rPr>
              <w:t>215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7F6A" w:rsidRPr="00F874D6" w:rsidRDefault="00A27F6A" w:rsidP="00A27F6A">
            <w:pPr>
              <w:pStyle w:val="a5"/>
              <w:spacing w:before="0" w:beforeAutospacing="0" w:after="0" w:afterAutospacing="0"/>
              <w:rPr>
                <w:color w:val="000000"/>
                <w:sz w:val="22"/>
                <w:szCs w:val="22"/>
                <w:lang w:val="uk-UA"/>
              </w:rPr>
            </w:pPr>
            <w:r w:rsidRPr="00F874D6">
              <w:rPr>
                <w:color w:val="000000"/>
                <w:sz w:val="22"/>
                <w:szCs w:val="22"/>
                <w:lang w:val="uk-UA"/>
              </w:rPr>
              <w:t>2-н/235/373/19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7F6A" w:rsidRPr="00F874D6" w:rsidRDefault="00A27F6A" w:rsidP="00A27F6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color w:val="000000"/>
              </w:rPr>
              <w:t>Марінцева Наталія Олександрівна</w:t>
            </w:r>
            <w:r w:rsidRPr="00F874D6">
              <w:rPr>
                <w:rFonts w:ascii="Times New Roman" w:hAnsi="Times New Roman" w:cs="Times New Roman"/>
                <w:lang w:val="uk-UA" w:eastAsia="ru-RU"/>
              </w:rPr>
              <w:t>,</w:t>
            </w:r>
          </w:p>
          <w:p w:rsidR="00A27F6A" w:rsidRPr="00F874D6" w:rsidRDefault="00A27F6A" w:rsidP="00A27F6A">
            <w:pPr>
              <w:autoSpaceDE w:val="0"/>
              <w:autoSpaceDN w:val="0"/>
              <w:adjustRightInd w:val="0"/>
              <w:spacing w:after="0" w:line="240" w:lineRule="auto"/>
              <w:rPr>
                <w:rFonts w:ascii="Times New Roman" w:hAnsi="Times New Roman" w:cs="Times New Roman"/>
                <w:color w:val="000000"/>
                <w:lang w:val="uk-UA"/>
              </w:rPr>
            </w:pPr>
          </w:p>
          <w:p w:rsidR="00A27F6A" w:rsidRPr="00F874D6" w:rsidRDefault="00A27F6A" w:rsidP="00A27F6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Боржник: </w:t>
            </w:r>
            <w:r w:rsidRPr="00F874D6">
              <w:rPr>
                <w:rFonts w:ascii="Times New Roman" w:hAnsi="Times New Roman" w:cs="Times New Roman"/>
                <w:color w:val="000000"/>
              </w:rPr>
              <w:t>Марінцев Валерій Вікторович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7F6A" w:rsidRPr="00F874D6" w:rsidRDefault="00A27F6A" w:rsidP="00A27F6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заявою </w:t>
            </w:r>
            <w:r w:rsidRPr="00F874D6">
              <w:rPr>
                <w:rFonts w:ascii="Times New Roman" w:hAnsi="Times New Roman" w:cs="Times New Roman"/>
                <w:color w:val="000000"/>
              </w:rPr>
              <w:t>Марінцевої Наталії Олександрівни про видачу судового наказу за вимогою про стягнення з Марінцева Валерія Вікторовича аліментів на утримання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7F6A" w:rsidRPr="00F874D6" w:rsidRDefault="00A27F6A" w:rsidP="00A27F6A">
            <w:pPr>
              <w:pStyle w:val="a5"/>
              <w:spacing w:before="0" w:beforeAutospacing="0" w:after="0" w:afterAutospacing="0"/>
              <w:rPr>
                <w:color w:val="000000"/>
                <w:sz w:val="22"/>
                <w:szCs w:val="22"/>
                <w:lang w:val="uk-UA"/>
              </w:rPr>
            </w:pPr>
            <w:r w:rsidRPr="00F874D6">
              <w:rPr>
                <w:color w:val="000000"/>
                <w:sz w:val="22"/>
                <w:szCs w:val="22"/>
                <w:lang w:val="uk-UA"/>
              </w:rPr>
              <w:t>06.05.2018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7F6A" w:rsidRPr="00F874D6" w:rsidRDefault="00A27F6A" w:rsidP="00A27F6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27F6A" w:rsidRPr="00F874D6" w:rsidRDefault="00A27F6A" w:rsidP="00A27F6A">
            <w:pPr>
              <w:pStyle w:val="a5"/>
              <w:spacing w:before="0" w:beforeAutospacing="0" w:after="0" w:afterAutospacing="0"/>
              <w:rPr>
                <w:color w:val="000000"/>
                <w:sz w:val="22"/>
                <w:szCs w:val="22"/>
                <w:lang w:val="uk-UA"/>
              </w:rPr>
            </w:pPr>
            <w:r w:rsidRPr="00F874D6">
              <w:rPr>
                <w:color w:val="000000"/>
                <w:sz w:val="22"/>
                <w:szCs w:val="22"/>
                <w:lang w:val="uk-UA"/>
              </w:rPr>
              <w:t>07.05.2019</w:t>
            </w:r>
          </w:p>
        </w:tc>
      </w:tr>
      <w:tr w:rsidR="00F77C6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C6B" w:rsidRPr="00F874D6" w:rsidRDefault="00F77C6B" w:rsidP="00F77C6B">
            <w:pPr>
              <w:pStyle w:val="a5"/>
              <w:rPr>
                <w:color w:val="000000"/>
                <w:sz w:val="22"/>
                <w:szCs w:val="22"/>
                <w:lang w:val="uk-UA"/>
              </w:rPr>
            </w:pPr>
            <w:r w:rsidRPr="00F874D6">
              <w:rPr>
                <w:color w:val="000000"/>
                <w:sz w:val="22"/>
                <w:szCs w:val="22"/>
                <w:lang w:val="uk-UA"/>
              </w:rPr>
              <w:t>216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C6B" w:rsidRPr="00F874D6" w:rsidRDefault="00F77C6B" w:rsidP="00F77C6B">
            <w:pPr>
              <w:pStyle w:val="a5"/>
              <w:spacing w:before="0" w:beforeAutospacing="0" w:after="0" w:afterAutospacing="0"/>
              <w:rPr>
                <w:color w:val="000000"/>
                <w:sz w:val="22"/>
                <w:szCs w:val="22"/>
                <w:lang w:val="uk-UA"/>
              </w:rPr>
            </w:pPr>
            <w:r w:rsidRPr="00F874D6">
              <w:rPr>
                <w:color w:val="000000"/>
                <w:sz w:val="22"/>
                <w:szCs w:val="22"/>
                <w:lang w:val="uk-UA"/>
              </w:rPr>
              <w:t>2-ві/235/2/19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C6B" w:rsidRPr="00F874D6" w:rsidRDefault="00F77C6B" w:rsidP="00F77C6B">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color w:val="000000"/>
                <w:lang w:val="uk-UA" w:eastAsia="ru-RU"/>
              </w:rPr>
              <w:t>Тулінков Яков Миколайович</w:t>
            </w:r>
          </w:p>
          <w:p w:rsidR="00F77C6B" w:rsidRPr="00F874D6" w:rsidRDefault="00F77C6B" w:rsidP="00F77C6B">
            <w:pPr>
              <w:autoSpaceDE w:val="0"/>
              <w:autoSpaceDN w:val="0"/>
              <w:adjustRightInd w:val="0"/>
              <w:spacing w:after="0" w:line="240" w:lineRule="auto"/>
              <w:rPr>
                <w:rFonts w:ascii="Times New Roman" w:hAnsi="Times New Roman" w:cs="Times New Roman"/>
                <w:lang w:val="uk-UA" w:eastAsia="ru-RU"/>
              </w:rPr>
            </w:pPr>
          </w:p>
          <w:p w:rsidR="00F77C6B" w:rsidRPr="00F874D6" w:rsidRDefault="00F77C6B" w:rsidP="00F77C6B">
            <w:pPr>
              <w:autoSpaceDE w:val="0"/>
              <w:autoSpaceDN w:val="0"/>
              <w:adjustRightInd w:val="0"/>
              <w:spacing w:after="0" w:line="240" w:lineRule="auto"/>
              <w:jc w:val="both"/>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C6B" w:rsidRPr="00F874D6" w:rsidRDefault="00F77C6B" w:rsidP="00F77C6B">
            <w:pPr>
              <w:autoSpaceDE w:val="0"/>
              <w:autoSpaceDN w:val="0"/>
              <w:adjustRightInd w:val="0"/>
              <w:spacing w:after="0" w:line="240" w:lineRule="auto"/>
              <w:jc w:val="both"/>
              <w:rPr>
                <w:rFonts w:ascii="Times New Roman" w:hAnsi="Times New Roman" w:cs="Times New Roman"/>
                <w:lang w:val="uk-UA" w:eastAsia="ru-RU"/>
              </w:rPr>
            </w:pPr>
            <w:r w:rsidRPr="00F874D6">
              <w:rPr>
                <w:rFonts w:ascii="Times New Roman" w:hAnsi="Times New Roman" w:cs="Times New Roman"/>
                <w:lang w:val="uk-UA"/>
              </w:rPr>
              <w:t xml:space="preserve">цивільна справа </w:t>
            </w:r>
            <w:r w:rsidRPr="00F874D6">
              <w:rPr>
                <w:rFonts w:ascii="Times New Roman" w:hAnsi="Times New Roman" w:cs="Times New Roman"/>
                <w:lang w:val="uk-UA" w:eastAsia="ru-RU"/>
              </w:rPr>
              <w:t xml:space="preserve">за заявою </w:t>
            </w:r>
            <w:r w:rsidRPr="00F874D6">
              <w:rPr>
                <w:rFonts w:ascii="Times New Roman" w:hAnsi="Times New Roman" w:cs="Times New Roman"/>
                <w:color w:val="000000"/>
                <w:lang w:val="uk-UA" w:eastAsia="ru-RU"/>
              </w:rPr>
              <w:t>заяву Тулінкова Якова Миколайовича про відвід судді Красноармійського міськрайонного суду Донецької області  Клікунової Анастасії Сергіївни</w:t>
            </w:r>
          </w:p>
          <w:p w:rsidR="00F77C6B" w:rsidRPr="00F874D6" w:rsidRDefault="00F77C6B" w:rsidP="00F77C6B">
            <w:pPr>
              <w:autoSpaceDE w:val="0"/>
              <w:autoSpaceDN w:val="0"/>
              <w:adjustRightInd w:val="0"/>
              <w:spacing w:after="0" w:line="240" w:lineRule="auto"/>
              <w:jc w:val="both"/>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C6B" w:rsidRPr="00F874D6" w:rsidRDefault="00F77C6B" w:rsidP="00F77C6B">
            <w:pPr>
              <w:pStyle w:val="a5"/>
              <w:spacing w:before="0" w:beforeAutospacing="0" w:after="0" w:afterAutospacing="0"/>
              <w:rPr>
                <w:color w:val="000000"/>
                <w:sz w:val="22"/>
                <w:szCs w:val="22"/>
                <w:lang w:val="uk-UA"/>
              </w:rPr>
            </w:pPr>
            <w:r w:rsidRPr="00F874D6">
              <w:rPr>
                <w:color w:val="000000"/>
                <w:sz w:val="22"/>
                <w:szCs w:val="22"/>
                <w:lang w:val="uk-UA"/>
              </w:rPr>
              <w:t>07.05.2019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C6B" w:rsidRPr="00F874D6" w:rsidRDefault="00F77C6B" w:rsidP="00F77C6B">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C6B" w:rsidRPr="00F874D6" w:rsidRDefault="00F77C6B" w:rsidP="00F77C6B">
            <w:pPr>
              <w:pStyle w:val="a5"/>
              <w:spacing w:before="0" w:beforeAutospacing="0" w:after="0" w:afterAutospacing="0"/>
              <w:rPr>
                <w:color w:val="000000"/>
                <w:sz w:val="22"/>
                <w:szCs w:val="22"/>
                <w:lang w:val="uk-UA"/>
              </w:rPr>
            </w:pPr>
            <w:r w:rsidRPr="00F874D6">
              <w:rPr>
                <w:color w:val="000000"/>
                <w:sz w:val="22"/>
                <w:szCs w:val="22"/>
                <w:lang w:val="uk-UA"/>
              </w:rPr>
              <w:t>08.05.2019</w:t>
            </w:r>
          </w:p>
        </w:tc>
      </w:tr>
      <w:tr w:rsidR="00405F51"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05F51" w:rsidRPr="00F874D6" w:rsidRDefault="00405F51" w:rsidP="00405F51">
            <w:pPr>
              <w:pStyle w:val="a5"/>
              <w:rPr>
                <w:color w:val="000000"/>
                <w:sz w:val="22"/>
                <w:szCs w:val="22"/>
                <w:lang w:val="uk-UA"/>
              </w:rPr>
            </w:pPr>
            <w:r w:rsidRPr="00F874D6">
              <w:rPr>
                <w:color w:val="000000"/>
                <w:sz w:val="22"/>
                <w:szCs w:val="22"/>
                <w:lang w:val="uk-UA"/>
              </w:rPr>
              <w:t>217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05F51" w:rsidRPr="00F874D6" w:rsidRDefault="00405F51" w:rsidP="00405F51">
            <w:pPr>
              <w:pStyle w:val="a5"/>
              <w:spacing w:before="0" w:beforeAutospacing="0" w:after="0" w:afterAutospacing="0"/>
              <w:rPr>
                <w:color w:val="000000"/>
                <w:sz w:val="22"/>
                <w:szCs w:val="22"/>
                <w:lang w:val="uk-UA"/>
              </w:rPr>
            </w:pPr>
            <w:r w:rsidRPr="00F874D6">
              <w:rPr>
                <w:color w:val="000000"/>
                <w:sz w:val="22"/>
                <w:szCs w:val="22"/>
                <w:lang w:val="uk-UA"/>
              </w:rPr>
              <w:t>6/235/111/19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05F51" w:rsidRPr="00F874D6" w:rsidRDefault="00405F51" w:rsidP="00405F5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color w:val="000000"/>
                <w:lang w:eastAsia="ru-RU"/>
              </w:rPr>
              <w:t>Товариство з обмеженою відповідальністю «Фінансова компанія «Прайм Альянс»</w:t>
            </w:r>
          </w:p>
          <w:p w:rsidR="00405F51" w:rsidRPr="00F874D6" w:rsidRDefault="00405F51" w:rsidP="00405F51">
            <w:pPr>
              <w:autoSpaceDE w:val="0"/>
              <w:autoSpaceDN w:val="0"/>
              <w:adjustRightInd w:val="0"/>
              <w:spacing w:after="0" w:line="240" w:lineRule="auto"/>
              <w:rPr>
                <w:rFonts w:ascii="Times New Roman" w:hAnsi="Times New Roman" w:cs="Times New Roman"/>
                <w:lang w:val="uk-UA" w:eastAsia="ru-RU"/>
              </w:rPr>
            </w:pPr>
          </w:p>
          <w:p w:rsidR="00405F51" w:rsidRPr="00F874D6" w:rsidRDefault="00405F51" w:rsidP="00405F51">
            <w:pPr>
              <w:autoSpaceDE w:val="0"/>
              <w:autoSpaceDN w:val="0"/>
              <w:adjustRightInd w:val="0"/>
              <w:spacing w:after="0" w:line="240" w:lineRule="auto"/>
              <w:jc w:val="both"/>
              <w:rPr>
                <w:rFonts w:ascii="Times New Roman" w:hAnsi="Times New Roman" w:cs="Times New Roman"/>
                <w:lang w:val="uk-UA" w:eastAsia="ru-RU"/>
              </w:rPr>
            </w:pPr>
            <w:r w:rsidRPr="00F874D6">
              <w:rPr>
                <w:rFonts w:ascii="Times New Roman" w:hAnsi="Times New Roman" w:cs="Times New Roman"/>
                <w:lang w:eastAsia="ru-RU"/>
              </w:rPr>
              <w:t>заінтересовані особи:  Башко Микола Миколайович, Товариство з обмеженою відповідальністю «Фінансова компанія «Довіра та Гарантія»</w:t>
            </w:r>
          </w:p>
          <w:p w:rsidR="00405F51" w:rsidRPr="00F874D6" w:rsidRDefault="00405F51" w:rsidP="00405F51">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05F51" w:rsidRPr="00F874D6" w:rsidRDefault="00405F51" w:rsidP="00405F51">
            <w:pPr>
              <w:autoSpaceDE w:val="0"/>
              <w:autoSpaceDN w:val="0"/>
              <w:adjustRightInd w:val="0"/>
              <w:spacing w:after="0" w:line="240" w:lineRule="auto"/>
              <w:jc w:val="both"/>
              <w:rPr>
                <w:rFonts w:ascii="Times New Roman" w:hAnsi="Times New Roman" w:cs="Times New Roman"/>
                <w:lang w:val="uk-UA" w:eastAsia="ru-RU"/>
              </w:rPr>
            </w:pPr>
            <w:r w:rsidRPr="00F874D6">
              <w:rPr>
                <w:rFonts w:ascii="Times New Roman" w:hAnsi="Times New Roman" w:cs="Times New Roman"/>
                <w:lang w:val="uk-UA"/>
              </w:rPr>
              <w:t xml:space="preserve">цивільна справа </w:t>
            </w:r>
            <w:r w:rsidRPr="00F874D6">
              <w:rPr>
                <w:rFonts w:ascii="Times New Roman" w:hAnsi="Times New Roman" w:cs="Times New Roman"/>
                <w:lang w:val="uk-UA" w:eastAsia="ru-RU"/>
              </w:rPr>
              <w:t xml:space="preserve">за заявою </w:t>
            </w:r>
            <w:r w:rsidRPr="00F874D6">
              <w:rPr>
                <w:rFonts w:ascii="Times New Roman" w:hAnsi="Times New Roman" w:cs="Times New Roman"/>
                <w:color w:val="000000"/>
                <w:lang w:eastAsia="ru-RU"/>
              </w:rPr>
              <w:t>Товариства з обмеженою відповідальністю «Фінансова компанія «Прайм Альянс» про заміну сторони виконавчого провадження, заінтересована особа:  Башко Микола Миколайович, Товариство з обмеженою відповідальністю «Фінансова компанія «Довіра та Гарантія»</w:t>
            </w:r>
          </w:p>
          <w:p w:rsidR="00405F51" w:rsidRPr="00F874D6" w:rsidRDefault="00405F51" w:rsidP="00405F51">
            <w:pPr>
              <w:autoSpaceDE w:val="0"/>
              <w:autoSpaceDN w:val="0"/>
              <w:adjustRightInd w:val="0"/>
              <w:spacing w:after="0" w:line="240" w:lineRule="auto"/>
              <w:jc w:val="both"/>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05F51" w:rsidRPr="00F874D6" w:rsidRDefault="00405F51" w:rsidP="00405F51">
            <w:pPr>
              <w:pStyle w:val="a5"/>
              <w:spacing w:before="0" w:beforeAutospacing="0" w:after="0" w:afterAutospacing="0"/>
              <w:rPr>
                <w:color w:val="000000"/>
                <w:sz w:val="22"/>
                <w:szCs w:val="22"/>
                <w:lang w:val="uk-UA"/>
              </w:rPr>
            </w:pPr>
            <w:r w:rsidRPr="00F874D6">
              <w:rPr>
                <w:color w:val="000000"/>
                <w:sz w:val="22"/>
                <w:szCs w:val="22"/>
                <w:lang w:val="uk-UA"/>
              </w:rPr>
              <w:t>06.05.2019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05F51" w:rsidRPr="00F874D6" w:rsidRDefault="00405F51" w:rsidP="00405F5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05F51" w:rsidRPr="00F874D6" w:rsidRDefault="00405F51" w:rsidP="00405F51">
            <w:pPr>
              <w:pStyle w:val="a5"/>
              <w:spacing w:before="0" w:beforeAutospacing="0" w:after="0" w:afterAutospacing="0"/>
              <w:rPr>
                <w:color w:val="000000"/>
                <w:sz w:val="22"/>
                <w:szCs w:val="22"/>
                <w:lang w:val="uk-UA"/>
              </w:rPr>
            </w:pPr>
            <w:r w:rsidRPr="00F874D6">
              <w:rPr>
                <w:color w:val="000000"/>
                <w:sz w:val="22"/>
                <w:szCs w:val="22"/>
                <w:lang w:val="uk-UA"/>
              </w:rPr>
              <w:t>08.05.2019</w:t>
            </w:r>
          </w:p>
        </w:tc>
      </w:tr>
      <w:tr w:rsidR="007F167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F1679" w:rsidRPr="00F874D6" w:rsidRDefault="007F1679" w:rsidP="00405F51">
            <w:pPr>
              <w:pStyle w:val="a5"/>
              <w:rPr>
                <w:color w:val="000000"/>
                <w:sz w:val="22"/>
                <w:szCs w:val="22"/>
                <w:lang w:val="uk-UA"/>
              </w:rPr>
            </w:pPr>
            <w:r w:rsidRPr="00F874D6">
              <w:rPr>
                <w:color w:val="000000"/>
                <w:sz w:val="22"/>
                <w:szCs w:val="22"/>
                <w:lang w:val="uk-UA"/>
              </w:rPr>
              <w:t>218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F1679" w:rsidRPr="00F874D6" w:rsidRDefault="007F1679" w:rsidP="00405F51">
            <w:pPr>
              <w:pStyle w:val="a5"/>
              <w:spacing w:before="0" w:beforeAutospacing="0" w:after="0" w:afterAutospacing="0"/>
              <w:rPr>
                <w:color w:val="000000"/>
                <w:sz w:val="22"/>
                <w:szCs w:val="22"/>
                <w:lang w:val="uk-UA"/>
              </w:rPr>
            </w:pPr>
            <w:r w:rsidRPr="00F874D6">
              <w:rPr>
                <w:color w:val="000000"/>
                <w:sz w:val="22"/>
                <w:szCs w:val="22"/>
                <w:lang w:val="uk-UA"/>
              </w:rPr>
              <w:t>2/235/549/19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F1679" w:rsidRPr="00F874D6" w:rsidRDefault="007F1679" w:rsidP="007F1679">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Позивач: </w:t>
            </w:r>
            <w:r w:rsidR="00E70445" w:rsidRPr="00F874D6">
              <w:rPr>
                <w:rFonts w:ascii="Times New Roman" w:hAnsi="Times New Roman" w:cs="Times New Roman"/>
                <w:lang w:eastAsia="ru-RU"/>
              </w:rPr>
              <w:t>приватн</w:t>
            </w:r>
            <w:r w:rsidR="00E70445" w:rsidRPr="00F874D6">
              <w:rPr>
                <w:rFonts w:ascii="Times New Roman" w:hAnsi="Times New Roman" w:cs="Times New Roman"/>
                <w:lang w:val="uk-UA" w:eastAsia="ru-RU"/>
              </w:rPr>
              <w:t>е</w:t>
            </w:r>
            <w:r w:rsidR="00E70445" w:rsidRPr="00F874D6">
              <w:rPr>
                <w:rFonts w:ascii="Times New Roman" w:hAnsi="Times New Roman" w:cs="Times New Roman"/>
                <w:lang w:eastAsia="ru-RU"/>
              </w:rPr>
              <w:t xml:space="preserve"> акціонерн</w:t>
            </w:r>
            <w:r w:rsidR="00E70445" w:rsidRPr="00F874D6">
              <w:rPr>
                <w:rFonts w:ascii="Times New Roman" w:hAnsi="Times New Roman" w:cs="Times New Roman"/>
                <w:lang w:val="uk-UA" w:eastAsia="ru-RU"/>
              </w:rPr>
              <w:t>е</w:t>
            </w:r>
            <w:r w:rsidR="00E70445" w:rsidRPr="00F874D6">
              <w:rPr>
                <w:rFonts w:ascii="Times New Roman" w:hAnsi="Times New Roman" w:cs="Times New Roman"/>
                <w:lang w:eastAsia="ru-RU"/>
              </w:rPr>
              <w:t xml:space="preserve"> товариств</w:t>
            </w:r>
            <w:r w:rsidR="00E70445" w:rsidRPr="00F874D6">
              <w:rPr>
                <w:rFonts w:ascii="Times New Roman" w:hAnsi="Times New Roman" w:cs="Times New Roman"/>
                <w:lang w:val="uk-UA" w:eastAsia="ru-RU"/>
              </w:rPr>
              <w:t>о</w:t>
            </w:r>
            <w:r w:rsidR="00E70445" w:rsidRPr="00F874D6">
              <w:rPr>
                <w:rFonts w:ascii="Times New Roman" w:hAnsi="Times New Roman" w:cs="Times New Roman"/>
                <w:lang w:eastAsia="ru-RU"/>
              </w:rPr>
              <w:t xml:space="preserve"> «Українська страхова компанія»</w:t>
            </w:r>
            <w:r w:rsidR="00E70445" w:rsidRPr="00F874D6">
              <w:rPr>
                <w:rFonts w:ascii="Times New Roman" w:hAnsi="Times New Roman" w:cs="Times New Roman"/>
                <w:lang w:val="uk-UA" w:eastAsia="ru-RU"/>
              </w:rPr>
              <w:t>,</w:t>
            </w:r>
          </w:p>
          <w:p w:rsidR="00E70445" w:rsidRPr="00F874D6" w:rsidRDefault="00E70445" w:rsidP="007F1679">
            <w:pPr>
              <w:autoSpaceDE w:val="0"/>
              <w:autoSpaceDN w:val="0"/>
              <w:adjustRightInd w:val="0"/>
              <w:spacing w:after="0" w:line="240" w:lineRule="auto"/>
              <w:rPr>
                <w:rFonts w:ascii="Times New Roman" w:hAnsi="Times New Roman" w:cs="Times New Roman"/>
                <w:color w:val="000000"/>
                <w:lang w:val="uk-UA"/>
              </w:rPr>
            </w:pPr>
          </w:p>
          <w:p w:rsidR="007F1679" w:rsidRPr="00F874D6" w:rsidRDefault="007F1679" w:rsidP="007F1679">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Відповідач:</w:t>
            </w:r>
            <w:r w:rsidR="00E70445" w:rsidRPr="00F874D6">
              <w:rPr>
                <w:rFonts w:ascii="Times New Roman" w:hAnsi="Times New Roman" w:cs="Times New Roman"/>
                <w:lang w:eastAsia="ru-RU"/>
              </w:rPr>
              <w:t xml:space="preserve"> Асеєв Олександр Павлович</w:t>
            </w:r>
          </w:p>
          <w:p w:rsidR="00BE45F2" w:rsidRPr="00F874D6" w:rsidRDefault="00BE45F2" w:rsidP="007F1679">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F1679" w:rsidRPr="00F874D6" w:rsidRDefault="007F1679" w:rsidP="007F167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00E70445" w:rsidRPr="00F874D6">
              <w:rPr>
                <w:rFonts w:ascii="Times New Roman" w:hAnsi="Times New Roman" w:cs="Times New Roman"/>
                <w:lang w:eastAsia="ru-RU"/>
              </w:rPr>
              <w:t>приватного акціонерного товариства «Українська страхова компанія» до Асеєва Олександра Павловича про стягнення матеріальної шкоди за виплачене страхове відшкодування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F1679" w:rsidRPr="00F874D6" w:rsidRDefault="00BE45F2" w:rsidP="007F1679">
            <w:pPr>
              <w:pStyle w:val="a5"/>
              <w:spacing w:before="0" w:beforeAutospacing="0" w:after="0" w:afterAutospacing="0"/>
              <w:rPr>
                <w:color w:val="000000"/>
                <w:sz w:val="22"/>
                <w:szCs w:val="22"/>
                <w:lang w:val="uk-UA"/>
              </w:rPr>
            </w:pPr>
            <w:r w:rsidRPr="00F874D6">
              <w:rPr>
                <w:color w:val="000000"/>
                <w:sz w:val="22"/>
                <w:szCs w:val="22"/>
                <w:lang w:val="uk-UA"/>
              </w:rPr>
              <w:t>03</w:t>
            </w:r>
            <w:r w:rsidR="007F1679" w:rsidRPr="00F874D6">
              <w:rPr>
                <w:color w:val="000000"/>
                <w:sz w:val="22"/>
                <w:szCs w:val="22"/>
                <w:lang w:val="uk-UA"/>
              </w:rPr>
              <w:t>.05.2018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F1679" w:rsidRPr="00F874D6" w:rsidRDefault="007F1679" w:rsidP="007F167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F1679" w:rsidRPr="00F874D6" w:rsidRDefault="00BE45F2" w:rsidP="007F1679">
            <w:pPr>
              <w:pStyle w:val="a5"/>
              <w:spacing w:before="0" w:beforeAutospacing="0" w:after="0" w:afterAutospacing="0"/>
              <w:rPr>
                <w:color w:val="000000"/>
                <w:sz w:val="22"/>
                <w:szCs w:val="22"/>
                <w:lang w:val="uk-UA"/>
              </w:rPr>
            </w:pPr>
            <w:r w:rsidRPr="00F874D6">
              <w:rPr>
                <w:color w:val="000000"/>
                <w:sz w:val="22"/>
                <w:szCs w:val="22"/>
                <w:lang w:val="uk-UA"/>
              </w:rPr>
              <w:t>08</w:t>
            </w:r>
            <w:r w:rsidR="007F1679" w:rsidRPr="00F874D6">
              <w:rPr>
                <w:color w:val="000000"/>
                <w:sz w:val="22"/>
                <w:szCs w:val="22"/>
                <w:lang w:val="uk-UA"/>
              </w:rPr>
              <w:t>.05.2019</w:t>
            </w:r>
          </w:p>
        </w:tc>
      </w:tr>
      <w:tr w:rsidR="006375E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75EB" w:rsidRPr="00F874D6" w:rsidRDefault="006375EB" w:rsidP="00405F51">
            <w:pPr>
              <w:pStyle w:val="a5"/>
              <w:rPr>
                <w:color w:val="000000"/>
                <w:sz w:val="22"/>
                <w:szCs w:val="22"/>
                <w:lang w:val="uk-UA"/>
              </w:rPr>
            </w:pPr>
            <w:r w:rsidRPr="00F874D6">
              <w:rPr>
                <w:color w:val="000000"/>
                <w:sz w:val="22"/>
                <w:szCs w:val="22"/>
                <w:lang w:val="uk-UA"/>
              </w:rPr>
              <w:t>219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75EB" w:rsidRPr="00F874D6" w:rsidRDefault="006375EB" w:rsidP="006375EB">
            <w:pPr>
              <w:pStyle w:val="a5"/>
              <w:spacing w:before="0" w:beforeAutospacing="0" w:after="0" w:afterAutospacing="0"/>
              <w:rPr>
                <w:color w:val="000000"/>
                <w:sz w:val="22"/>
                <w:szCs w:val="22"/>
                <w:lang w:val="uk-UA"/>
              </w:rPr>
            </w:pPr>
            <w:r w:rsidRPr="00F874D6">
              <w:rPr>
                <w:color w:val="000000"/>
                <w:sz w:val="22"/>
                <w:szCs w:val="22"/>
                <w:lang w:val="uk-UA"/>
              </w:rPr>
              <w:t>2/235/570/19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75EB" w:rsidRPr="00F874D6" w:rsidRDefault="006375EB" w:rsidP="003C46B1">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lang w:eastAsia="ru-RU"/>
              </w:rPr>
              <w:t>Свістельник Інн</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Олександрівн</w:t>
            </w:r>
            <w:r w:rsidRPr="00F874D6">
              <w:rPr>
                <w:rFonts w:ascii="Times New Roman" w:hAnsi="Times New Roman" w:cs="Times New Roman"/>
                <w:lang w:val="uk-UA" w:eastAsia="ru-RU"/>
              </w:rPr>
              <w:t>а,</w:t>
            </w:r>
          </w:p>
          <w:p w:rsidR="006375EB" w:rsidRPr="00F874D6" w:rsidRDefault="006375EB" w:rsidP="003C46B1">
            <w:pPr>
              <w:autoSpaceDE w:val="0"/>
              <w:autoSpaceDN w:val="0"/>
              <w:adjustRightInd w:val="0"/>
              <w:spacing w:after="0" w:line="240" w:lineRule="auto"/>
              <w:rPr>
                <w:rFonts w:ascii="Times New Roman" w:hAnsi="Times New Roman" w:cs="Times New Roman"/>
                <w:color w:val="000000"/>
                <w:lang w:val="uk-UA"/>
              </w:rPr>
            </w:pPr>
          </w:p>
          <w:p w:rsidR="006375EB" w:rsidRPr="00F874D6" w:rsidRDefault="006375EB" w:rsidP="006375EB">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Відповідач:</w:t>
            </w:r>
            <w:r w:rsidRPr="00F874D6">
              <w:rPr>
                <w:rFonts w:ascii="Times New Roman" w:hAnsi="Times New Roman" w:cs="Times New Roman"/>
                <w:lang w:eastAsia="ru-RU"/>
              </w:rPr>
              <w:t xml:space="preserve"> Свістельник Артем Володимирович</w:t>
            </w:r>
          </w:p>
          <w:p w:rsidR="006375EB" w:rsidRPr="00F874D6" w:rsidRDefault="006375EB" w:rsidP="006375EB">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75EB" w:rsidRPr="00F874D6" w:rsidRDefault="006375EB" w:rsidP="003C46B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lang w:eastAsia="ru-RU"/>
              </w:rPr>
              <w:t>Свістельник Інни Олександрівни до Свістельника Артема Володимировича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75EB" w:rsidRPr="00F874D6" w:rsidRDefault="006375EB" w:rsidP="003C46B1">
            <w:pPr>
              <w:pStyle w:val="a5"/>
              <w:spacing w:before="0" w:beforeAutospacing="0" w:after="0" w:afterAutospacing="0"/>
              <w:rPr>
                <w:color w:val="000000"/>
                <w:sz w:val="22"/>
                <w:szCs w:val="22"/>
                <w:lang w:val="uk-UA"/>
              </w:rPr>
            </w:pPr>
            <w:r w:rsidRPr="00F874D6">
              <w:rPr>
                <w:color w:val="000000"/>
                <w:sz w:val="22"/>
                <w:szCs w:val="22"/>
                <w:lang w:val="uk-UA"/>
              </w:rPr>
              <w:t>03.05.2018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75EB" w:rsidRPr="00F874D6" w:rsidRDefault="006375EB" w:rsidP="003C46B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75EB" w:rsidRPr="00F874D6" w:rsidRDefault="006375EB" w:rsidP="003C46B1">
            <w:pPr>
              <w:pStyle w:val="a5"/>
              <w:spacing w:before="0" w:beforeAutospacing="0" w:after="0" w:afterAutospacing="0"/>
              <w:rPr>
                <w:color w:val="000000"/>
                <w:sz w:val="22"/>
                <w:szCs w:val="22"/>
                <w:lang w:val="uk-UA"/>
              </w:rPr>
            </w:pPr>
            <w:r w:rsidRPr="00F874D6">
              <w:rPr>
                <w:color w:val="000000"/>
                <w:sz w:val="22"/>
                <w:szCs w:val="22"/>
                <w:lang w:val="uk-UA"/>
              </w:rPr>
              <w:t>08.05.2019</w:t>
            </w:r>
          </w:p>
        </w:tc>
      </w:tr>
      <w:tr w:rsidR="00F179CE"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179CE" w:rsidRPr="00F874D6" w:rsidRDefault="00F179CE" w:rsidP="00F179CE">
            <w:pPr>
              <w:pStyle w:val="a5"/>
              <w:rPr>
                <w:color w:val="000000"/>
                <w:sz w:val="22"/>
                <w:szCs w:val="22"/>
                <w:lang w:val="uk-UA"/>
              </w:rPr>
            </w:pPr>
            <w:r w:rsidRPr="00F874D6">
              <w:rPr>
                <w:color w:val="000000"/>
                <w:sz w:val="22"/>
                <w:szCs w:val="22"/>
                <w:lang w:val="uk-UA"/>
              </w:rPr>
              <w:t>220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179CE" w:rsidRPr="00F874D6" w:rsidRDefault="00F179CE" w:rsidP="00F179CE">
            <w:pPr>
              <w:pStyle w:val="a5"/>
              <w:spacing w:before="0" w:beforeAutospacing="0" w:after="0" w:afterAutospacing="0"/>
              <w:rPr>
                <w:color w:val="000000"/>
                <w:sz w:val="22"/>
                <w:szCs w:val="22"/>
                <w:lang w:val="uk-UA"/>
              </w:rPr>
            </w:pPr>
            <w:r w:rsidRPr="00F874D6">
              <w:rPr>
                <w:color w:val="000000"/>
                <w:sz w:val="22"/>
                <w:szCs w:val="22"/>
                <w:lang w:val="uk-UA"/>
              </w:rPr>
              <w:t>2/235/838/19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179CE" w:rsidRPr="00F874D6" w:rsidRDefault="00F179CE" w:rsidP="00F179CE">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lang w:eastAsia="ru-RU"/>
              </w:rPr>
              <w:t>Гулій Ірина Олександрівна</w:t>
            </w:r>
          </w:p>
          <w:p w:rsidR="00F179CE" w:rsidRPr="00F874D6" w:rsidRDefault="00F179CE" w:rsidP="00F179CE">
            <w:pPr>
              <w:autoSpaceDE w:val="0"/>
              <w:autoSpaceDN w:val="0"/>
              <w:adjustRightInd w:val="0"/>
              <w:spacing w:after="0" w:line="240" w:lineRule="auto"/>
              <w:rPr>
                <w:rFonts w:ascii="Times New Roman" w:hAnsi="Times New Roman" w:cs="Times New Roman"/>
                <w:color w:val="000000"/>
                <w:lang w:val="uk-UA"/>
              </w:rPr>
            </w:pPr>
          </w:p>
          <w:p w:rsidR="00F179CE" w:rsidRPr="00F874D6" w:rsidRDefault="00F179CE" w:rsidP="00F179CE">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Відповідач:</w:t>
            </w:r>
            <w:r w:rsidRPr="00F874D6">
              <w:rPr>
                <w:rFonts w:ascii="Times New Roman" w:hAnsi="Times New Roman" w:cs="Times New Roman"/>
                <w:lang w:eastAsia="ru-RU"/>
              </w:rPr>
              <w:t xml:space="preserve"> Гулій Олександр Іванович</w:t>
            </w:r>
          </w:p>
          <w:p w:rsidR="00F179CE" w:rsidRPr="00F874D6" w:rsidRDefault="00F179CE" w:rsidP="00F179CE">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179CE" w:rsidRPr="00F874D6" w:rsidRDefault="00F179CE" w:rsidP="00F179C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lang w:eastAsia="ru-RU"/>
              </w:rPr>
              <w:t>Гулій Ірини Олександрівни до Гулія Олександра Івановича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179CE" w:rsidRPr="00F874D6" w:rsidRDefault="00F179CE" w:rsidP="00F179CE">
            <w:pPr>
              <w:pStyle w:val="a5"/>
              <w:spacing w:before="0" w:beforeAutospacing="0" w:after="0" w:afterAutospacing="0"/>
              <w:rPr>
                <w:color w:val="000000"/>
                <w:sz w:val="22"/>
                <w:szCs w:val="22"/>
                <w:lang w:val="uk-UA"/>
              </w:rPr>
            </w:pPr>
            <w:r w:rsidRPr="00F874D6">
              <w:rPr>
                <w:color w:val="000000"/>
                <w:sz w:val="22"/>
                <w:szCs w:val="22"/>
                <w:lang w:val="uk-UA"/>
              </w:rPr>
              <w:t>06.05.2018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179CE" w:rsidRPr="00F874D6" w:rsidRDefault="00F179CE" w:rsidP="00F179CE">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179CE" w:rsidRPr="00F874D6" w:rsidRDefault="00F179CE" w:rsidP="00F179CE">
            <w:pPr>
              <w:pStyle w:val="a5"/>
              <w:spacing w:before="0" w:beforeAutospacing="0" w:after="0" w:afterAutospacing="0"/>
              <w:rPr>
                <w:color w:val="000000"/>
                <w:sz w:val="22"/>
                <w:szCs w:val="22"/>
                <w:lang w:val="uk-UA"/>
              </w:rPr>
            </w:pPr>
            <w:r w:rsidRPr="00F874D6">
              <w:rPr>
                <w:color w:val="000000"/>
                <w:sz w:val="22"/>
                <w:szCs w:val="22"/>
                <w:lang w:val="uk-UA"/>
              </w:rPr>
              <w:t>10.05.2019</w:t>
            </w:r>
          </w:p>
        </w:tc>
      </w:tr>
      <w:tr w:rsidR="003C46B1"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C46B1" w:rsidRPr="00F874D6" w:rsidRDefault="003C46B1" w:rsidP="00F179CE">
            <w:pPr>
              <w:pStyle w:val="a5"/>
              <w:rPr>
                <w:color w:val="000000"/>
                <w:sz w:val="22"/>
                <w:szCs w:val="22"/>
                <w:lang w:val="uk-UA"/>
              </w:rPr>
            </w:pPr>
            <w:r w:rsidRPr="00F874D6">
              <w:rPr>
                <w:color w:val="000000"/>
                <w:sz w:val="22"/>
                <w:szCs w:val="22"/>
                <w:lang w:val="uk-UA"/>
              </w:rPr>
              <w:t>221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C46B1" w:rsidRPr="00F874D6" w:rsidRDefault="003C46B1" w:rsidP="003C46B1">
            <w:pPr>
              <w:pStyle w:val="a5"/>
              <w:spacing w:before="0" w:beforeAutospacing="0" w:after="0" w:afterAutospacing="0"/>
              <w:rPr>
                <w:color w:val="000000"/>
                <w:sz w:val="22"/>
                <w:szCs w:val="22"/>
                <w:lang w:val="uk-UA"/>
              </w:rPr>
            </w:pPr>
            <w:r w:rsidRPr="00F874D6">
              <w:rPr>
                <w:color w:val="000000"/>
                <w:sz w:val="22"/>
                <w:szCs w:val="22"/>
                <w:lang w:val="uk-UA"/>
              </w:rPr>
              <w:t>2-во/235/26/19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C46B1" w:rsidRPr="00F874D6" w:rsidRDefault="003C46B1" w:rsidP="003C46B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color w:val="000000"/>
                <w:lang w:eastAsia="ru-RU"/>
              </w:rPr>
              <w:t>Приватн</w:t>
            </w:r>
            <w:r w:rsidRPr="00F874D6">
              <w:rPr>
                <w:rFonts w:ascii="Times New Roman" w:hAnsi="Times New Roman" w:cs="Times New Roman"/>
                <w:color w:val="000000"/>
                <w:lang w:val="uk-UA" w:eastAsia="ru-RU"/>
              </w:rPr>
              <w:t>е</w:t>
            </w:r>
            <w:r w:rsidRPr="00F874D6">
              <w:rPr>
                <w:rFonts w:ascii="Times New Roman" w:hAnsi="Times New Roman" w:cs="Times New Roman"/>
                <w:color w:val="000000"/>
                <w:lang w:eastAsia="ru-RU"/>
              </w:rPr>
              <w:t xml:space="preserve"> Акціонерн</w:t>
            </w:r>
            <w:r w:rsidRPr="00F874D6">
              <w:rPr>
                <w:rFonts w:ascii="Times New Roman" w:hAnsi="Times New Roman" w:cs="Times New Roman"/>
                <w:color w:val="000000"/>
                <w:lang w:val="uk-UA" w:eastAsia="ru-RU"/>
              </w:rPr>
              <w:t>е</w:t>
            </w:r>
            <w:r w:rsidRPr="00F874D6">
              <w:rPr>
                <w:rFonts w:ascii="Times New Roman" w:hAnsi="Times New Roman" w:cs="Times New Roman"/>
                <w:color w:val="000000"/>
                <w:lang w:eastAsia="ru-RU"/>
              </w:rPr>
              <w:t> Товариств</w:t>
            </w:r>
            <w:r w:rsidRPr="00F874D6">
              <w:rPr>
                <w:rFonts w:ascii="Times New Roman" w:hAnsi="Times New Roman" w:cs="Times New Roman"/>
                <w:color w:val="000000"/>
                <w:lang w:val="uk-UA" w:eastAsia="ru-RU"/>
              </w:rPr>
              <w:t>о</w:t>
            </w:r>
            <w:r w:rsidRPr="00F874D6">
              <w:rPr>
                <w:rFonts w:ascii="Times New Roman" w:hAnsi="Times New Roman" w:cs="Times New Roman"/>
                <w:color w:val="000000"/>
                <w:lang w:eastAsia="ru-RU"/>
              </w:rPr>
              <w:t xml:space="preserve"> «Банк Фамільний» </w:t>
            </w:r>
            <w:r w:rsidR="00D64729" w:rsidRPr="00F874D6">
              <w:rPr>
                <w:rFonts w:ascii="Times New Roman" w:hAnsi="Times New Roman" w:cs="Times New Roman"/>
                <w:color w:val="000000"/>
                <w:lang w:val="uk-UA" w:eastAsia="ru-RU"/>
              </w:rPr>
              <w:t>,</w:t>
            </w:r>
          </w:p>
          <w:p w:rsidR="00D64729" w:rsidRPr="00F874D6" w:rsidRDefault="00D64729" w:rsidP="003C46B1">
            <w:pPr>
              <w:autoSpaceDE w:val="0"/>
              <w:autoSpaceDN w:val="0"/>
              <w:adjustRightInd w:val="0"/>
              <w:spacing w:after="0" w:line="240" w:lineRule="auto"/>
              <w:rPr>
                <w:rFonts w:ascii="Times New Roman" w:hAnsi="Times New Roman" w:cs="Times New Roman"/>
                <w:color w:val="000000"/>
                <w:lang w:val="uk-UA" w:eastAsia="ru-RU"/>
              </w:rPr>
            </w:pPr>
          </w:p>
          <w:p w:rsidR="00D64729" w:rsidRPr="00F874D6" w:rsidRDefault="00D64729" w:rsidP="003C46B1">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eastAsia="ru-RU"/>
              </w:rPr>
              <w:t xml:space="preserve">Боржник: </w:t>
            </w:r>
            <w:r w:rsidRPr="00F874D6">
              <w:rPr>
                <w:rFonts w:ascii="Times New Roman" w:hAnsi="Times New Roman" w:cs="Times New Roman"/>
                <w:color w:val="000000"/>
                <w:lang w:eastAsia="ru-RU"/>
              </w:rPr>
              <w:t>Хайруліна Інна Володимирівн</w:t>
            </w:r>
            <w:r w:rsidRPr="00F874D6">
              <w:rPr>
                <w:rFonts w:ascii="Times New Roman" w:hAnsi="Times New Roman" w:cs="Times New Roman"/>
                <w:color w:val="000000"/>
                <w:lang w:val="uk-UA" w:eastAsia="ru-RU"/>
              </w:rPr>
              <w:t>а</w:t>
            </w:r>
          </w:p>
          <w:p w:rsidR="003C46B1" w:rsidRPr="00F874D6" w:rsidRDefault="003C46B1" w:rsidP="003C46B1">
            <w:pPr>
              <w:autoSpaceDE w:val="0"/>
              <w:autoSpaceDN w:val="0"/>
              <w:adjustRightInd w:val="0"/>
              <w:spacing w:after="0" w:line="240" w:lineRule="auto"/>
              <w:jc w:val="both"/>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C46B1" w:rsidRPr="00F874D6" w:rsidRDefault="003C46B1" w:rsidP="003C46B1">
            <w:pPr>
              <w:autoSpaceDE w:val="0"/>
              <w:autoSpaceDN w:val="0"/>
              <w:adjustRightInd w:val="0"/>
              <w:spacing w:after="0" w:line="240" w:lineRule="auto"/>
              <w:jc w:val="both"/>
              <w:rPr>
                <w:rFonts w:ascii="Times New Roman" w:hAnsi="Times New Roman" w:cs="Times New Roman"/>
                <w:color w:val="000000"/>
                <w:lang w:val="uk-UA"/>
              </w:rPr>
            </w:pPr>
            <w:r w:rsidRPr="00F874D6">
              <w:rPr>
                <w:rFonts w:ascii="Times New Roman" w:hAnsi="Times New Roman" w:cs="Times New Roman"/>
                <w:color w:val="000000"/>
                <w:lang w:eastAsia="ru-RU"/>
              </w:rPr>
              <w:t>заяв</w:t>
            </w:r>
            <w:r w:rsidRPr="00F874D6">
              <w:rPr>
                <w:rFonts w:ascii="Times New Roman" w:hAnsi="Times New Roman" w:cs="Times New Roman"/>
                <w:color w:val="000000"/>
                <w:lang w:val="uk-UA" w:eastAsia="ru-RU"/>
              </w:rPr>
              <w:t>а</w:t>
            </w:r>
            <w:r w:rsidRPr="00F874D6">
              <w:rPr>
                <w:rFonts w:ascii="Times New Roman" w:hAnsi="Times New Roman" w:cs="Times New Roman"/>
                <w:color w:val="000000"/>
                <w:lang w:eastAsia="ru-RU"/>
              </w:rPr>
              <w:t xml:space="preserve"> Приватного Акціонерного Товариства «Банк Фамільний» про виправлення описки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C46B1" w:rsidRPr="00F874D6" w:rsidRDefault="00D64729" w:rsidP="003C46B1">
            <w:pPr>
              <w:pStyle w:val="a5"/>
              <w:spacing w:before="0" w:beforeAutospacing="0" w:after="0" w:afterAutospacing="0"/>
              <w:rPr>
                <w:color w:val="000000"/>
                <w:sz w:val="22"/>
                <w:szCs w:val="22"/>
                <w:lang w:val="uk-UA"/>
              </w:rPr>
            </w:pPr>
            <w:r w:rsidRPr="00F874D6">
              <w:rPr>
                <w:color w:val="000000"/>
                <w:sz w:val="22"/>
                <w:szCs w:val="22"/>
                <w:lang w:val="uk-UA"/>
              </w:rPr>
              <w:t>03</w:t>
            </w:r>
            <w:r w:rsidR="003C46B1" w:rsidRPr="00F874D6">
              <w:rPr>
                <w:color w:val="000000"/>
                <w:sz w:val="22"/>
                <w:szCs w:val="22"/>
                <w:lang w:val="uk-UA"/>
              </w:rPr>
              <w:t>.05.2019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C46B1" w:rsidRPr="00F874D6" w:rsidRDefault="003C46B1" w:rsidP="003C46B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C46B1" w:rsidRPr="00F874D6" w:rsidRDefault="00D64729" w:rsidP="003C46B1">
            <w:pPr>
              <w:pStyle w:val="a5"/>
              <w:spacing w:before="0" w:beforeAutospacing="0" w:after="0" w:afterAutospacing="0"/>
              <w:rPr>
                <w:color w:val="000000"/>
                <w:sz w:val="22"/>
                <w:szCs w:val="22"/>
                <w:lang w:val="uk-UA"/>
              </w:rPr>
            </w:pPr>
            <w:r w:rsidRPr="00F874D6">
              <w:rPr>
                <w:color w:val="000000"/>
                <w:sz w:val="22"/>
                <w:szCs w:val="22"/>
                <w:lang w:val="uk-UA"/>
              </w:rPr>
              <w:t>10</w:t>
            </w:r>
            <w:r w:rsidR="003C46B1" w:rsidRPr="00F874D6">
              <w:rPr>
                <w:color w:val="000000"/>
                <w:sz w:val="22"/>
                <w:szCs w:val="22"/>
                <w:lang w:val="uk-UA"/>
              </w:rPr>
              <w:t>.05.2019</w:t>
            </w:r>
          </w:p>
        </w:tc>
      </w:tr>
      <w:tr w:rsidR="00AF0F68"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F0F68" w:rsidRPr="00F874D6" w:rsidRDefault="00AF0F68" w:rsidP="00F179CE">
            <w:pPr>
              <w:pStyle w:val="a5"/>
              <w:rPr>
                <w:color w:val="000000"/>
                <w:sz w:val="22"/>
                <w:szCs w:val="22"/>
                <w:lang w:val="uk-UA"/>
              </w:rPr>
            </w:pPr>
            <w:r w:rsidRPr="00F874D6">
              <w:rPr>
                <w:color w:val="000000"/>
                <w:sz w:val="22"/>
                <w:szCs w:val="22"/>
                <w:lang w:val="uk-UA"/>
              </w:rPr>
              <w:t>222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F0F68" w:rsidRPr="00F874D6" w:rsidRDefault="00AF0F68" w:rsidP="001F7239">
            <w:pPr>
              <w:pStyle w:val="a5"/>
              <w:spacing w:before="0" w:beforeAutospacing="0" w:after="0" w:afterAutospacing="0"/>
              <w:rPr>
                <w:color w:val="000000"/>
                <w:sz w:val="22"/>
                <w:szCs w:val="22"/>
                <w:lang w:val="uk-UA"/>
              </w:rPr>
            </w:pPr>
            <w:r w:rsidRPr="00F874D6">
              <w:rPr>
                <w:color w:val="000000"/>
                <w:sz w:val="22"/>
                <w:szCs w:val="22"/>
                <w:lang w:val="uk-UA"/>
              </w:rPr>
              <w:t>2-в/235/21/19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F0F68" w:rsidRPr="00F874D6" w:rsidRDefault="00AF0F68" w:rsidP="001F7239">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eastAsia="ru-RU"/>
              </w:rPr>
              <w:t xml:space="preserve">Публічне акціонерне товариство «Акціонерний комерційний промислово-інвестиційний банк» </w:t>
            </w:r>
          </w:p>
          <w:p w:rsidR="00AF0F68" w:rsidRPr="00F874D6" w:rsidRDefault="00AF0F68" w:rsidP="001F7239">
            <w:pPr>
              <w:autoSpaceDE w:val="0"/>
              <w:autoSpaceDN w:val="0"/>
              <w:adjustRightInd w:val="0"/>
              <w:spacing w:after="0" w:line="240" w:lineRule="auto"/>
              <w:rPr>
                <w:rFonts w:ascii="Times New Roman" w:hAnsi="Times New Roman" w:cs="Times New Roman"/>
                <w:color w:val="000000"/>
                <w:lang w:val="uk-UA"/>
              </w:rPr>
            </w:pPr>
          </w:p>
          <w:p w:rsidR="00AF0F68" w:rsidRPr="00F874D6" w:rsidRDefault="00AF0F68" w:rsidP="001F723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eastAsia="ru-RU"/>
              </w:rPr>
              <w:t>заінтересована особа  Пряжников Микола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F0F68" w:rsidRPr="00F874D6" w:rsidRDefault="00AF0F68" w:rsidP="001F723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lang w:val="uk-UA"/>
              </w:rPr>
              <w:t>Заява</w:t>
            </w:r>
            <w:r w:rsidRPr="00F874D6">
              <w:rPr>
                <w:rFonts w:ascii="Times New Roman" w:hAnsi="Times New Roman" w:cs="Times New Roman"/>
                <w:color w:val="000000"/>
                <w:lang w:eastAsia="ru-RU"/>
              </w:rPr>
              <w:t>Публічного Акціонерного Товариства «Акціонерний комерційний промислово-інвестиційний банк» про відновлення втраченого судового провадження по справі 258/7926/13-ц Кіровського районного суду м.Донецька за позовом Публічного Акціонерного Товариства «Акціонерний комерційний промислово-інвестиційний банк» до Пряжникова Миколи Миколайовича про стягнення заборгованості, заінтересована особа  Пряжников Микола Миколайович</w:t>
            </w:r>
          </w:p>
          <w:p w:rsidR="00AF0F68" w:rsidRPr="00F874D6" w:rsidRDefault="00AF0F68" w:rsidP="001F7239">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F0F68" w:rsidRPr="00F874D6" w:rsidRDefault="00AF0F68" w:rsidP="001F7239">
            <w:pPr>
              <w:pStyle w:val="a5"/>
              <w:spacing w:before="0" w:beforeAutospacing="0" w:after="0" w:afterAutospacing="0"/>
              <w:rPr>
                <w:color w:val="000000"/>
                <w:sz w:val="22"/>
                <w:szCs w:val="22"/>
                <w:lang w:val="uk-UA"/>
              </w:rPr>
            </w:pPr>
            <w:r w:rsidRPr="00F874D6">
              <w:rPr>
                <w:color w:val="000000"/>
                <w:sz w:val="22"/>
                <w:szCs w:val="22"/>
                <w:lang w:val="uk-UA"/>
              </w:rPr>
              <w:t>03.05.2019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F0F68" w:rsidRPr="00F874D6" w:rsidRDefault="00AF0F68" w:rsidP="001F723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F0F68" w:rsidRPr="00F874D6" w:rsidRDefault="00AF0F68" w:rsidP="00BB7F0D">
            <w:pPr>
              <w:pStyle w:val="a5"/>
              <w:spacing w:before="0" w:beforeAutospacing="0" w:after="0" w:afterAutospacing="0"/>
              <w:rPr>
                <w:color w:val="000000"/>
                <w:sz w:val="22"/>
                <w:szCs w:val="22"/>
                <w:lang w:val="uk-UA"/>
              </w:rPr>
            </w:pPr>
            <w:r w:rsidRPr="00F874D6">
              <w:rPr>
                <w:color w:val="000000"/>
                <w:sz w:val="22"/>
                <w:szCs w:val="22"/>
                <w:lang w:val="uk-UA"/>
              </w:rPr>
              <w:t>10.05.2019</w:t>
            </w:r>
          </w:p>
        </w:tc>
      </w:tr>
      <w:tr w:rsidR="00BB7F0D"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B7F0D" w:rsidRPr="00F874D6" w:rsidRDefault="00BB7F0D" w:rsidP="00F179CE">
            <w:pPr>
              <w:pStyle w:val="a5"/>
              <w:rPr>
                <w:color w:val="000000"/>
                <w:sz w:val="22"/>
                <w:szCs w:val="22"/>
                <w:lang w:val="uk-UA"/>
              </w:rPr>
            </w:pPr>
            <w:r w:rsidRPr="00F874D6">
              <w:rPr>
                <w:color w:val="000000"/>
                <w:sz w:val="22"/>
                <w:szCs w:val="22"/>
                <w:lang w:val="uk-UA"/>
              </w:rPr>
              <w:t>223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B7F0D" w:rsidRPr="00F874D6" w:rsidRDefault="00BB7F0D" w:rsidP="00BB7F0D">
            <w:pPr>
              <w:pStyle w:val="a5"/>
              <w:spacing w:before="0" w:beforeAutospacing="0" w:after="0" w:afterAutospacing="0"/>
              <w:rPr>
                <w:color w:val="000000"/>
                <w:sz w:val="22"/>
                <w:szCs w:val="22"/>
                <w:lang w:val="uk-UA"/>
              </w:rPr>
            </w:pPr>
            <w:r w:rsidRPr="00F874D6">
              <w:rPr>
                <w:color w:val="000000"/>
                <w:sz w:val="22"/>
                <w:szCs w:val="22"/>
                <w:lang w:val="uk-UA"/>
              </w:rPr>
              <w:t>2/235/913/19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B7F0D" w:rsidRPr="00F874D6" w:rsidRDefault="00BB7F0D" w:rsidP="00BB7F0D">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color w:val="000000"/>
                <w:lang w:val="uk-UA" w:eastAsia="ru-RU"/>
              </w:rPr>
              <w:t>Мірошниченко Ірина Олексіївна,</w:t>
            </w:r>
          </w:p>
          <w:p w:rsidR="00BB7F0D" w:rsidRPr="00F874D6" w:rsidRDefault="00BB7F0D" w:rsidP="00BB7F0D">
            <w:pPr>
              <w:autoSpaceDE w:val="0"/>
              <w:autoSpaceDN w:val="0"/>
              <w:adjustRightInd w:val="0"/>
              <w:spacing w:after="0" w:line="240" w:lineRule="auto"/>
              <w:rPr>
                <w:rFonts w:ascii="Times New Roman" w:hAnsi="Times New Roman" w:cs="Times New Roman"/>
                <w:color w:val="000000"/>
                <w:lang w:val="uk-UA"/>
              </w:rPr>
            </w:pPr>
          </w:p>
          <w:p w:rsidR="00BB7F0D" w:rsidRPr="00F874D6" w:rsidRDefault="00BB7F0D" w:rsidP="00BB7F0D">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Відповідач:</w:t>
            </w:r>
            <w:r w:rsidRPr="00F874D6">
              <w:rPr>
                <w:rFonts w:ascii="Times New Roman" w:hAnsi="Times New Roman" w:cs="Times New Roman"/>
                <w:color w:val="000000"/>
                <w:lang w:val="uk-UA" w:eastAsia="ru-RU"/>
              </w:rPr>
              <w:t>Мірошниченко</w:t>
            </w:r>
            <w:r w:rsidR="008C21D4" w:rsidRPr="00F874D6">
              <w:rPr>
                <w:rFonts w:ascii="Times New Roman" w:hAnsi="Times New Roman" w:cs="Times New Roman"/>
                <w:color w:val="000000"/>
                <w:lang w:val="uk-UA" w:eastAsia="ru-RU"/>
              </w:rPr>
              <w:t xml:space="preserve"> Ігор</w:t>
            </w:r>
            <w:r w:rsidRPr="00F874D6">
              <w:rPr>
                <w:rFonts w:ascii="Times New Roman" w:hAnsi="Times New Roman" w:cs="Times New Roman"/>
                <w:color w:val="000000"/>
                <w:lang w:val="uk-UA" w:eastAsia="ru-RU"/>
              </w:rPr>
              <w:t xml:space="preserve"> Жанович</w:t>
            </w:r>
          </w:p>
          <w:p w:rsidR="008C21D4" w:rsidRPr="00F874D6" w:rsidRDefault="008C21D4" w:rsidP="00BB7F0D">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B7F0D" w:rsidRPr="00F874D6" w:rsidRDefault="00BB7F0D" w:rsidP="00BB7F0D">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color w:val="000000"/>
                <w:lang w:eastAsia="ru-RU"/>
              </w:rPr>
              <w:t>Мірошниченко Ірини Олексіївни  до  Мірошниченка Ігоря Жановича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B7F0D" w:rsidRPr="00F874D6" w:rsidRDefault="008C21D4" w:rsidP="00BB7F0D">
            <w:pPr>
              <w:pStyle w:val="a5"/>
              <w:spacing w:before="0" w:beforeAutospacing="0" w:after="0" w:afterAutospacing="0"/>
              <w:rPr>
                <w:color w:val="000000"/>
                <w:sz w:val="22"/>
                <w:szCs w:val="22"/>
                <w:lang w:val="uk-UA"/>
              </w:rPr>
            </w:pPr>
            <w:r w:rsidRPr="00F874D6">
              <w:rPr>
                <w:color w:val="000000"/>
                <w:sz w:val="22"/>
                <w:szCs w:val="22"/>
                <w:lang w:val="uk-UA"/>
              </w:rPr>
              <w:t>03</w:t>
            </w:r>
            <w:r w:rsidR="00BB7F0D" w:rsidRPr="00F874D6">
              <w:rPr>
                <w:color w:val="000000"/>
                <w:sz w:val="22"/>
                <w:szCs w:val="22"/>
                <w:lang w:val="uk-UA"/>
              </w:rPr>
              <w:t>.05.2018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B7F0D" w:rsidRPr="00F874D6" w:rsidRDefault="00BB7F0D" w:rsidP="00BB7F0D">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B7F0D" w:rsidRPr="00F874D6" w:rsidRDefault="00BB7F0D" w:rsidP="00BB7F0D">
            <w:pPr>
              <w:pStyle w:val="a5"/>
              <w:spacing w:before="0" w:beforeAutospacing="0" w:after="0" w:afterAutospacing="0"/>
              <w:rPr>
                <w:color w:val="000000"/>
                <w:sz w:val="22"/>
                <w:szCs w:val="22"/>
                <w:lang w:val="uk-UA"/>
              </w:rPr>
            </w:pPr>
            <w:r w:rsidRPr="00F874D6">
              <w:rPr>
                <w:color w:val="000000"/>
                <w:sz w:val="22"/>
                <w:szCs w:val="22"/>
                <w:lang w:val="uk-UA"/>
              </w:rPr>
              <w:t>10.05.2019</w:t>
            </w:r>
          </w:p>
        </w:tc>
      </w:tr>
      <w:tr w:rsidR="00911C2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1C25" w:rsidRPr="00F874D6" w:rsidRDefault="00911C25" w:rsidP="00911C25">
            <w:pPr>
              <w:pStyle w:val="a5"/>
              <w:rPr>
                <w:color w:val="000000"/>
                <w:sz w:val="22"/>
                <w:szCs w:val="22"/>
                <w:lang w:val="uk-UA"/>
              </w:rPr>
            </w:pPr>
            <w:r w:rsidRPr="00F874D6">
              <w:rPr>
                <w:color w:val="000000"/>
                <w:sz w:val="22"/>
                <w:szCs w:val="22"/>
                <w:lang w:val="uk-UA"/>
              </w:rPr>
              <w:t>224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1C25" w:rsidRPr="00F874D6" w:rsidRDefault="00911C25" w:rsidP="00911C25">
            <w:pPr>
              <w:pStyle w:val="a5"/>
              <w:spacing w:before="0" w:beforeAutospacing="0" w:after="0" w:afterAutospacing="0"/>
              <w:rPr>
                <w:color w:val="000000"/>
                <w:sz w:val="22"/>
                <w:szCs w:val="22"/>
                <w:lang w:val="uk-UA"/>
              </w:rPr>
            </w:pPr>
            <w:r w:rsidRPr="00F874D6">
              <w:rPr>
                <w:color w:val="000000"/>
                <w:sz w:val="22"/>
                <w:szCs w:val="22"/>
                <w:lang w:val="uk-UA"/>
              </w:rPr>
              <w:t>2-н/235/371/19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1C25" w:rsidRPr="00F874D6" w:rsidRDefault="00911C25" w:rsidP="00F43248">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color w:val="000000"/>
                <w:lang w:val="uk-UA" w:eastAsia="ru-RU"/>
              </w:rPr>
              <w:t>Болгова Олена Іванівна,</w:t>
            </w:r>
          </w:p>
          <w:p w:rsidR="00911C25" w:rsidRPr="00F874D6" w:rsidRDefault="00911C25" w:rsidP="00F43248">
            <w:pPr>
              <w:autoSpaceDE w:val="0"/>
              <w:autoSpaceDN w:val="0"/>
              <w:adjustRightInd w:val="0"/>
              <w:spacing w:after="0" w:line="240" w:lineRule="auto"/>
              <w:rPr>
                <w:rFonts w:ascii="Times New Roman" w:hAnsi="Times New Roman" w:cs="Times New Roman"/>
                <w:color w:val="000000"/>
                <w:lang w:val="uk-UA"/>
              </w:rPr>
            </w:pPr>
          </w:p>
          <w:p w:rsidR="00911C25" w:rsidRPr="00F874D6" w:rsidRDefault="00911C25" w:rsidP="00F4324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Боржник:</w:t>
            </w:r>
            <w:r w:rsidRPr="00F874D6">
              <w:rPr>
                <w:rFonts w:ascii="Times New Roman" w:hAnsi="Times New Roman" w:cs="Times New Roman"/>
                <w:color w:val="000000"/>
                <w:lang w:val="uk-UA" w:eastAsia="ru-RU"/>
              </w:rPr>
              <w:t>Болгов Олексій Юрійович</w:t>
            </w:r>
          </w:p>
          <w:p w:rsidR="00911C25" w:rsidRPr="00F874D6" w:rsidRDefault="00911C25" w:rsidP="00F43248">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1C25" w:rsidRPr="00F874D6" w:rsidRDefault="00911C25" w:rsidP="00911C2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заявою </w:t>
            </w:r>
            <w:r w:rsidRPr="00F874D6">
              <w:rPr>
                <w:rFonts w:ascii="Times New Roman" w:hAnsi="Times New Roman" w:cs="Times New Roman"/>
                <w:color w:val="000000"/>
                <w:lang w:val="uk-UA" w:eastAsia="ru-RU"/>
              </w:rPr>
              <w:t>Болгової Олени Іванівни про видачу судового наказу за вимогою про стягнення з Болгова Олексія Юрійовича аліментів на утримання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1C25" w:rsidRPr="00F874D6" w:rsidRDefault="00911C25" w:rsidP="00F43248">
            <w:pPr>
              <w:pStyle w:val="a5"/>
              <w:spacing w:before="0" w:beforeAutospacing="0" w:after="0" w:afterAutospacing="0"/>
              <w:rPr>
                <w:color w:val="000000"/>
                <w:sz w:val="22"/>
                <w:szCs w:val="22"/>
                <w:lang w:val="uk-UA"/>
              </w:rPr>
            </w:pPr>
            <w:r w:rsidRPr="00F874D6">
              <w:rPr>
                <w:color w:val="000000"/>
                <w:sz w:val="22"/>
                <w:szCs w:val="22"/>
                <w:lang w:val="uk-UA"/>
              </w:rPr>
              <w:t>07.05.2018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1C25" w:rsidRPr="00F874D6" w:rsidRDefault="00911C25" w:rsidP="00F43248">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1C25" w:rsidRPr="00F874D6" w:rsidRDefault="00911C25" w:rsidP="00911C25">
            <w:pPr>
              <w:pStyle w:val="a5"/>
              <w:spacing w:before="0" w:beforeAutospacing="0" w:after="0" w:afterAutospacing="0"/>
              <w:rPr>
                <w:color w:val="000000"/>
                <w:sz w:val="22"/>
                <w:szCs w:val="22"/>
                <w:lang w:val="uk-UA"/>
              </w:rPr>
            </w:pPr>
            <w:r w:rsidRPr="00F874D6">
              <w:rPr>
                <w:color w:val="000000"/>
                <w:sz w:val="22"/>
                <w:szCs w:val="22"/>
                <w:lang w:val="uk-UA"/>
              </w:rPr>
              <w:t>13.05.2019</w:t>
            </w:r>
          </w:p>
        </w:tc>
      </w:tr>
      <w:tr w:rsidR="004D6094"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094" w:rsidRPr="00F874D6" w:rsidRDefault="004D6094" w:rsidP="004D6094">
            <w:pPr>
              <w:pStyle w:val="a5"/>
              <w:rPr>
                <w:color w:val="000000"/>
                <w:sz w:val="22"/>
                <w:szCs w:val="22"/>
                <w:lang w:val="uk-UA"/>
              </w:rPr>
            </w:pPr>
            <w:r w:rsidRPr="00F874D6">
              <w:rPr>
                <w:color w:val="000000"/>
                <w:sz w:val="22"/>
                <w:szCs w:val="22"/>
                <w:lang w:val="uk-UA"/>
              </w:rPr>
              <w:t>225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094" w:rsidRPr="00F874D6" w:rsidRDefault="004D6094" w:rsidP="004D6094">
            <w:pPr>
              <w:pStyle w:val="a5"/>
              <w:spacing w:before="0" w:beforeAutospacing="0" w:after="0" w:afterAutospacing="0"/>
              <w:rPr>
                <w:color w:val="000000"/>
                <w:sz w:val="22"/>
                <w:szCs w:val="22"/>
                <w:lang w:val="uk-UA"/>
              </w:rPr>
            </w:pPr>
            <w:r w:rsidRPr="00F874D6">
              <w:rPr>
                <w:color w:val="000000"/>
                <w:sz w:val="22"/>
                <w:szCs w:val="22"/>
                <w:lang w:val="uk-UA"/>
              </w:rPr>
              <w:t>6/235/79/19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094" w:rsidRPr="00F874D6" w:rsidRDefault="004D6094" w:rsidP="004D6094">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iCs/>
                <w:lang w:eastAsia="ru-RU"/>
              </w:rPr>
              <w:t>Акціонерне товариство «СБЕРБАНК»</w:t>
            </w:r>
          </w:p>
          <w:p w:rsidR="004D6094" w:rsidRPr="00F874D6" w:rsidRDefault="004D6094" w:rsidP="004D6094">
            <w:pPr>
              <w:autoSpaceDE w:val="0"/>
              <w:autoSpaceDN w:val="0"/>
              <w:adjustRightInd w:val="0"/>
              <w:spacing w:after="0" w:line="240" w:lineRule="auto"/>
              <w:rPr>
                <w:rFonts w:ascii="Times New Roman" w:hAnsi="Times New Roman" w:cs="Times New Roman"/>
                <w:color w:val="000000"/>
                <w:lang w:val="uk-UA"/>
              </w:rPr>
            </w:pPr>
          </w:p>
          <w:p w:rsidR="004D6094" w:rsidRPr="00F874D6" w:rsidRDefault="004D6094" w:rsidP="004D6094">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eastAsia="ru-RU"/>
              </w:rPr>
              <w:t>заінтересована особа Ільків Микола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094" w:rsidRPr="00F874D6" w:rsidRDefault="004D6094" w:rsidP="004D6094">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Заява</w:t>
            </w:r>
            <w:r w:rsidRPr="00F874D6">
              <w:rPr>
                <w:rFonts w:ascii="Times New Roman" w:hAnsi="Times New Roman" w:cs="Times New Roman"/>
                <w:iCs/>
                <w:color w:val="000000"/>
                <w:lang w:eastAsia="ru-RU"/>
              </w:rPr>
              <w:t>Акціонерного товариства «СБЕРБАНК»</w:t>
            </w:r>
            <w:r w:rsidRPr="00F874D6">
              <w:rPr>
                <w:rFonts w:ascii="Times New Roman" w:hAnsi="Times New Roman" w:cs="Times New Roman"/>
                <w:color w:val="000000"/>
                <w:lang w:eastAsia="ru-RU"/>
              </w:rPr>
              <w:t>, заінтересована особа Ільків Микола Миколайович про видачу дублікату виконавчого листа та поновлення строку для пред’явлення виконавчого листа до виконання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094" w:rsidRPr="00F874D6" w:rsidRDefault="004D6094" w:rsidP="004D6094">
            <w:pPr>
              <w:pStyle w:val="a5"/>
              <w:spacing w:before="0" w:beforeAutospacing="0" w:after="0" w:afterAutospacing="0"/>
              <w:rPr>
                <w:color w:val="000000"/>
                <w:sz w:val="22"/>
                <w:szCs w:val="22"/>
                <w:lang w:val="uk-UA"/>
              </w:rPr>
            </w:pPr>
            <w:r w:rsidRPr="00F874D6">
              <w:rPr>
                <w:color w:val="000000"/>
                <w:sz w:val="22"/>
                <w:szCs w:val="22"/>
                <w:lang w:val="uk-UA"/>
              </w:rPr>
              <w:t>11.05.2019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094" w:rsidRPr="00F874D6" w:rsidRDefault="004D6094" w:rsidP="004D6094">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6094" w:rsidRPr="00F874D6" w:rsidRDefault="004D6094" w:rsidP="004D6094">
            <w:pPr>
              <w:pStyle w:val="a5"/>
              <w:spacing w:before="0" w:beforeAutospacing="0" w:after="0" w:afterAutospacing="0"/>
              <w:rPr>
                <w:color w:val="000000"/>
                <w:sz w:val="22"/>
                <w:szCs w:val="22"/>
                <w:lang w:val="uk-UA"/>
              </w:rPr>
            </w:pPr>
            <w:r w:rsidRPr="00F874D6">
              <w:rPr>
                <w:color w:val="000000"/>
                <w:sz w:val="22"/>
                <w:szCs w:val="22"/>
                <w:lang w:val="uk-UA"/>
              </w:rPr>
              <w:t>13.05.2019</w:t>
            </w:r>
          </w:p>
        </w:tc>
      </w:tr>
      <w:tr w:rsidR="0070172D"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0172D" w:rsidRPr="00F874D6" w:rsidRDefault="0070172D" w:rsidP="0070172D">
            <w:pPr>
              <w:pStyle w:val="a5"/>
              <w:rPr>
                <w:color w:val="000000"/>
                <w:sz w:val="22"/>
                <w:szCs w:val="22"/>
                <w:lang w:val="uk-UA"/>
              </w:rPr>
            </w:pPr>
            <w:r w:rsidRPr="00F874D6">
              <w:rPr>
                <w:color w:val="000000"/>
                <w:sz w:val="22"/>
                <w:szCs w:val="22"/>
                <w:lang w:val="uk-UA"/>
              </w:rPr>
              <w:t>226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0172D" w:rsidRPr="00F874D6" w:rsidRDefault="0070172D" w:rsidP="0070172D">
            <w:pPr>
              <w:pStyle w:val="a5"/>
              <w:spacing w:before="0" w:beforeAutospacing="0" w:after="0" w:afterAutospacing="0"/>
              <w:rPr>
                <w:color w:val="000000"/>
                <w:sz w:val="22"/>
                <w:szCs w:val="22"/>
                <w:lang w:val="uk-UA"/>
              </w:rPr>
            </w:pPr>
            <w:r w:rsidRPr="00F874D6">
              <w:rPr>
                <w:color w:val="000000"/>
                <w:sz w:val="22"/>
                <w:szCs w:val="22"/>
                <w:lang w:val="uk-UA"/>
              </w:rPr>
              <w:t>6/235/134/19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0172D" w:rsidRPr="00F874D6" w:rsidRDefault="0070172D" w:rsidP="0070172D">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iCs/>
                <w:lang w:val="uk-UA" w:eastAsia="ru-RU"/>
              </w:rPr>
              <w:t>Товариство з обмеженою відповідальністю «ГЛОБАЛ СПЛІТ»,</w:t>
            </w:r>
          </w:p>
          <w:p w:rsidR="0070172D" w:rsidRPr="00F874D6" w:rsidRDefault="0070172D" w:rsidP="0070172D">
            <w:pPr>
              <w:autoSpaceDE w:val="0"/>
              <w:autoSpaceDN w:val="0"/>
              <w:adjustRightInd w:val="0"/>
              <w:spacing w:after="0" w:line="240" w:lineRule="auto"/>
              <w:rPr>
                <w:rFonts w:ascii="Times New Roman" w:hAnsi="Times New Roman" w:cs="Times New Roman"/>
                <w:color w:val="000000"/>
                <w:lang w:val="uk-UA"/>
              </w:rPr>
            </w:pPr>
          </w:p>
          <w:p w:rsidR="0070172D" w:rsidRPr="00F874D6" w:rsidRDefault="0070172D" w:rsidP="0070172D">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iCs/>
                <w:color w:val="000000"/>
                <w:lang w:val="uk-UA" w:eastAsia="ru-RU"/>
              </w:rPr>
              <w:t>заінтересовані особи: Резниченко Ігор Васильович, Кузнецова Юлія Анатоліївна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0172D" w:rsidRPr="00F874D6" w:rsidRDefault="0070172D" w:rsidP="0070172D">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Заява</w:t>
            </w:r>
            <w:r w:rsidRPr="00F874D6">
              <w:rPr>
                <w:rFonts w:ascii="Times New Roman" w:hAnsi="Times New Roman" w:cs="Times New Roman"/>
                <w:iCs/>
                <w:color w:val="000000"/>
                <w:lang w:val="uk-UA" w:eastAsia="ru-RU"/>
              </w:rPr>
              <w:t>Товариства з обмеженою відповідальністю «ГЛОБАЛ СПЛІТ», заінтересовані особи: Резниченко Ігор Васильович, Кузнецова Юлія Анатоліївна, про заміну сторони  виконавчого провадження, -</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0172D" w:rsidRPr="00F874D6" w:rsidRDefault="0070172D" w:rsidP="0070172D">
            <w:pPr>
              <w:pStyle w:val="a5"/>
              <w:spacing w:before="0" w:beforeAutospacing="0" w:after="0" w:afterAutospacing="0"/>
              <w:rPr>
                <w:color w:val="000000"/>
                <w:sz w:val="22"/>
                <w:szCs w:val="22"/>
                <w:lang w:val="uk-UA"/>
              </w:rPr>
            </w:pPr>
            <w:r w:rsidRPr="00F874D6">
              <w:rPr>
                <w:color w:val="000000"/>
                <w:sz w:val="22"/>
                <w:szCs w:val="22"/>
                <w:lang w:val="uk-UA"/>
              </w:rPr>
              <w:t>11.05.2019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0172D" w:rsidRPr="00F874D6" w:rsidRDefault="0070172D" w:rsidP="0070172D">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0172D" w:rsidRPr="00F874D6" w:rsidRDefault="0070172D" w:rsidP="0070172D">
            <w:pPr>
              <w:pStyle w:val="a5"/>
              <w:spacing w:before="0" w:beforeAutospacing="0" w:after="0" w:afterAutospacing="0"/>
              <w:rPr>
                <w:color w:val="000000"/>
                <w:sz w:val="22"/>
                <w:szCs w:val="22"/>
                <w:lang w:val="uk-UA"/>
              </w:rPr>
            </w:pPr>
            <w:r w:rsidRPr="00F874D6">
              <w:rPr>
                <w:color w:val="000000"/>
                <w:sz w:val="22"/>
                <w:szCs w:val="22"/>
                <w:lang w:val="uk-UA"/>
              </w:rPr>
              <w:t>13.05.2019</w:t>
            </w:r>
          </w:p>
        </w:tc>
      </w:tr>
      <w:tr w:rsidR="00536B2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6B2A" w:rsidRPr="00F874D6" w:rsidRDefault="00536B2A" w:rsidP="00536B2A">
            <w:pPr>
              <w:pStyle w:val="a5"/>
              <w:rPr>
                <w:color w:val="000000"/>
                <w:sz w:val="22"/>
                <w:szCs w:val="22"/>
                <w:lang w:val="uk-UA"/>
              </w:rPr>
            </w:pPr>
            <w:r w:rsidRPr="00F874D6">
              <w:rPr>
                <w:color w:val="000000"/>
                <w:sz w:val="22"/>
                <w:szCs w:val="22"/>
                <w:lang w:val="uk-UA"/>
              </w:rPr>
              <w:t>227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6B2A" w:rsidRPr="00F874D6" w:rsidRDefault="00536B2A" w:rsidP="00536B2A">
            <w:pPr>
              <w:pStyle w:val="a5"/>
              <w:spacing w:before="0" w:beforeAutospacing="0" w:after="0" w:afterAutospacing="0"/>
              <w:rPr>
                <w:color w:val="000000"/>
                <w:sz w:val="22"/>
                <w:szCs w:val="22"/>
                <w:lang w:val="uk-UA"/>
              </w:rPr>
            </w:pPr>
            <w:r w:rsidRPr="00F874D6">
              <w:rPr>
                <w:color w:val="000000"/>
                <w:sz w:val="22"/>
                <w:szCs w:val="22"/>
                <w:lang w:val="uk-UA"/>
              </w:rPr>
              <w:t>2/235/761/19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6B2A" w:rsidRPr="00F874D6" w:rsidRDefault="00536B2A" w:rsidP="00536B2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color w:val="000000"/>
                <w:lang w:eastAsia="ru-RU"/>
              </w:rPr>
              <w:t>Публічне акціонерне товариство акціонерний банк «Укргазбанк»</w:t>
            </w:r>
          </w:p>
          <w:p w:rsidR="00536B2A" w:rsidRPr="00F874D6" w:rsidRDefault="00536B2A" w:rsidP="00536B2A">
            <w:pPr>
              <w:autoSpaceDE w:val="0"/>
              <w:autoSpaceDN w:val="0"/>
              <w:adjustRightInd w:val="0"/>
              <w:spacing w:after="0" w:line="240" w:lineRule="auto"/>
              <w:rPr>
                <w:rFonts w:ascii="Times New Roman" w:hAnsi="Times New Roman" w:cs="Times New Roman"/>
                <w:color w:val="000000"/>
                <w:lang w:val="uk-UA"/>
              </w:rPr>
            </w:pPr>
          </w:p>
          <w:p w:rsidR="00536B2A" w:rsidRPr="00F874D6" w:rsidRDefault="00536B2A" w:rsidP="00536B2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Відповідач:</w:t>
            </w:r>
            <w:r w:rsidRPr="00F874D6">
              <w:rPr>
                <w:rFonts w:ascii="Times New Roman" w:hAnsi="Times New Roman" w:cs="Times New Roman"/>
                <w:color w:val="000000"/>
                <w:lang w:eastAsia="ru-RU"/>
              </w:rPr>
              <w:t>Дода Віктор Дмитрович, Дода Олена Сергіївна</w:t>
            </w:r>
          </w:p>
          <w:p w:rsidR="00536B2A" w:rsidRPr="00F874D6" w:rsidRDefault="00536B2A" w:rsidP="00536B2A">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6B2A" w:rsidRPr="00F874D6" w:rsidRDefault="00536B2A" w:rsidP="00536B2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color w:val="000000"/>
                <w:lang w:eastAsia="ru-RU"/>
              </w:rPr>
              <w:t>Публічного акціонерного товариства акціонерний банк «Укргазбанк» до Доди Віктора Дмитровича, Дода Олени Сергіївни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6B2A" w:rsidRPr="00F874D6" w:rsidRDefault="00536B2A" w:rsidP="00536B2A">
            <w:pPr>
              <w:pStyle w:val="a5"/>
              <w:spacing w:before="0" w:beforeAutospacing="0" w:after="0" w:afterAutospacing="0"/>
              <w:rPr>
                <w:color w:val="000000"/>
                <w:sz w:val="22"/>
                <w:szCs w:val="22"/>
                <w:lang w:val="uk-UA"/>
              </w:rPr>
            </w:pPr>
            <w:r w:rsidRPr="00F874D6">
              <w:rPr>
                <w:color w:val="000000"/>
                <w:sz w:val="22"/>
                <w:szCs w:val="22"/>
                <w:lang w:val="uk-UA"/>
              </w:rPr>
              <w:t>08.05.2018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6B2A" w:rsidRPr="00F874D6" w:rsidRDefault="00536B2A" w:rsidP="00536B2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36B2A" w:rsidRPr="00F874D6" w:rsidRDefault="00536B2A" w:rsidP="00536B2A">
            <w:pPr>
              <w:pStyle w:val="a5"/>
              <w:spacing w:before="0" w:beforeAutospacing="0" w:after="0" w:afterAutospacing="0"/>
              <w:rPr>
                <w:color w:val="000000"/>
                <w:sz w:val="22"/>
                <w:szCs w:val="22"/>
                <w:lang w:val="uk-UA"/>
              </w:rPr>
            </w:pPr>
            <w:r w:rsidRPr="00F874D6">
              <w:rPr>
                <w:color w:val="000000"/>
                <w:sz w:val="22"/>
                <w:szCs w:val="22"/>
                <w:lang w:val="uk-UA"/>
              </w:rPr>
              <w:t>14.05.2019</w:t>
            </w:r>
          </w:p>
        </w:tc>
      </w:tr>
      <w:tr w:rsidR="00566E93"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66E93" w:rsidRPr="00F874D6" w:rsidRDefault="00566E93" w:rsidP="00566E93">
            <w:pPr>
              <w:pStyle w:val="a5"/>
              <w:rPr>
                <w:color w:val="000000"/>
                <w:sz w:val="22"/>
                <w:szCs w:val="22"/>
                <w:lang w:val="uk-UA"/>
              </w:rPr>
            </w:pPr>
            <w:r w:rsidRPr="00F874D6">
              <w:rPr>
                <w:color w:val="000000"/>
                <w:sz w:val="22"/>
                <w:szCs w:val="22"/>
                <w:lang w:val="uk-UA"/>
              </w:rPr>
              <w:t>228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66E93" w:rsidRPr="00F874D6" w:rsidRDefault="00566E93" w:rsidP="00566E93">
            <w:pPr>
              <w:pStyle w:val="a5"/>
              <w:spacing w:before="0" w:beforeAutospacing="0" w:after="0" w:afterAutospacing="0"/>
              <w:rPr>
                <w:color w:val="000000"/>
                <w:sz w:val="22"/>
                <w:szCs w:val="22"/>
                <w:lang w:val="uk-UA"/>
              </w:rPr>
            </w:pPr>
            <w:r w:rsidRPr="00F874D6">
              <w:rPr>
                <w:color w:val="000000"/>
                <w:sz w:val="22"/>
                <w:szCs w:val="22"/>
                <w:lang w:val="uk-UA"/>
              </w:rPr>
              <w:t>2/235/519/19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66E93" w:rsidRPr="00F874D6" w:rsidRDefault="00566E93" w:rsidP="00566E93">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Позивачі: </w:t>
            </w:r>
            <w:r w:rsidRPr="00F874D6">
              <w:rPr>
                <w:rFonts w:ascii="Times New Roman" w:hAnsi="Times New Roman" w:cs="Times New Roman"/>
                <w:color w:val="000000"/>
                <w:lang w:val="uk-UA" w:eastAsia="ru-RU"/>
              </w:rPr>
              <w:t>Жуковіна Юлія</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Іванівна,</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Жуковіна</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Людмила</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Вікторівна</w:t>
            </w:r>
          </w:p>
          <w:p w:rsidR="00566E93" w:rsidRPr="00F874D6" w:rsidRDefault="00566E93" w:rsidP="00566E93">
            <w:pPr>
              <w:autoSpaceDE w:val="0"/>
              <w:autoSpaceDN w:val="0"/>
              <w:adjustRightInd w:val="0"/>
              <w:spacing w:after="0" w:line="240" w:lineRule="auto"/>
              <w:rPr>
                <w:rFonts w:ascii="Times New Roman" w:hAnsi="Times New Roman" w:cs="Times New Roman"/>
                <w:color w:val="000000"/>
                <w:lang w:val="uk-UA"/>
              </w:rPr>
            </w:pPr>
          </w:p>
          <w:p w:rsidR="00566E93" w:rsidRPr="00F874D6" w:rsidRDefault="00566E93" w:rsidP="00566E93">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Відповідач:</w:t>
            </w:r>
            <w:r w:rsidRPr="00F874D6">
              <w:rPr>
                <w:rFonts w:ascii="Times New Roman" w:hAnsi="Times New Roman" w:cs="Times New Roman"/>
                <w:color w:val="000000"/>
                <w:lang w:val="uk-UA" w:eastAsia="ru-RU"/>
              </w:rPr>
              <w:t>Будьоннівська районна в м. Донецьку рада</w:t>
            </w:r>
          </w:p>
          <w:p w:rsidR="00566E93" w:rsidRPr="00F874D6" w:rsidRDefault="00566E93" w:rsidP="00566E93">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66E93" w:rsidRPr="00F874D6" w:rsidRDefault="00566E93" w:rsidP="00566E93">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color w:val="000000"/>
                <w:lang w:val="uk-UA" w:eastAsia="ru-RU"/>
              </w:rPr>
              <w:t xml:space="preserve"> Жуковіної Юлії</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Іванівни,</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Жуковіної</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Людмили</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Вікторівни до</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Будьоннівської районної в м. Донецьку ради про</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визнання</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права</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власності в порядку спадкування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66E93" w:rsidRPr="00F874D6" w:rsidRDefault="00566E93" w:rsidP="00566E93">
            <w:pPr>
              <w:pStyle w:val="a5"/>
              <w:spacing w:before="0" w:beforeAutospacing="0" w:after="0" w:afterAutospacing="0"/>
              <w:rPr>
                <w:color w:val="000000"/>
                <w:sz w:val="22"/>
                <w:szCs w:val="22"/>
                <w:lang w:val="uk-UA"/>
              </w:rPr>
            </w:pPr>
            <w:r w:rsidRPr="00F874D6">
              <w:rPr>
                <w:color w:val="000000"/>
                <w:sz w:val="22"/>
                <w:szCs w:val="22"/>
                <w:lang w:val="uk-UA"/>
              </w:rPr>
              <w:t>02.05.2018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66E93" w:rsidRPr="00F874D6" w:rsidRDefault="00566E93" w:rsidP="00566E93">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66E93" w:rsidRPr="00F874D6" w:rsidRDefault="00566E93" w:rsidP="00566E93">
            <w:pPr>
              <w:pStyle w:val="a5"/>
              <w:spacing w:before="0" w:beforeAutospacing="0" w:after="0" w:afterAutospacing="0"/>
              <w:rPr>
                <w:color w:val="000000"/>
                <w:sz w:val="22"/>
                <w:szCs w:val="22"/>
                <w:lang w:val="uk-UA"/>
              </w:rPr>
            </w:pPr>
            <w:r w:rsidRPr="00F874D6">
              <w:rPr>
                <w:color w:val="000000"/>
                <w:sz w:val="22"/>
                <w:szCs w:val="22"/>
                <w:lang w:val="uk-UA"/>
              </w:rPr>
              <w:t>14.05.2019</w:t>
            </w:r>
          </w:p>
        </w:tc>
      </w:tr>
      <w:tr w:rsidR="0072541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25419" w:rsidRPr="00F874D6" w:rsidRDefault="00725419" w:rsidP="00566E93">
            <w:pPr>
              <w:pStyle w:val="a5"/>
              <w:rPr>
                <w:color w:val="000000"/>
                <w:sz w:val="22"/>
                <w:szCs w:val="22"/>
                <w:lang w:val="uk-UA"/>
              </w:rPr>
            </w:pPr>
            <w:r w:rsidRPr="00F874D6">
              <w:rPr>
                <w:color w:val="000000"/>
                <w:sz w:val="22"/>
                <w:szCs w:val="22"/>
                <w:lang w:val="uk-UA"/>
              </w:rPr>
              <w:t>229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25419" w:rsidRPr="00F874D6" w:rsidRDefault="00725419" w:rsidP="00F43248">
            <w:pPr>
              <w:pStyle w:val="a5"/>
              <w:spacing w:before="0" w:beforeAutospacing="0" w:after="0" w:afterAutospacing="0"/>
              <w:rPr>
                <w:color w:val="000000"/>
                <w:sz w:val="22"/>
                <w:szCs w:val="22"/>
                <w:lang w:val="uk-UA"/>
              </w:rPr>
            </w:pPr>
            <w:r w:rsidRPr="00F874D6">
              <w:rPr>
                <w:color w:val="000000"/>
                <w:sz w:val="22"/>
                <w:szCs w:val="22"/>
                <w:lang w:val="uk-UA"/>
              </w:rPr>
              <w:t>2/235/</w:t>
            </w:r>
            <w:r w:rsidR="00F43248" w:rsidRPr="00F874D6">
              <w:rPr>
                <w:color w:val="000000"/>
                <w:sz w:val="22"/>
                <w:szCs w:val="22"/>
                <w:lang w:val="uk-UA"/>
              </w:rPr>
              <w:t>689</w:t>
            </w:r>
            <w:r w:rsidRPr="00F874D6">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45E23" w:rsidRPr="00F874D6" w:rsidRDefault="00725419" w:rsidP="00F4324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Позивач: </w:t>
            </w:r>
            <w:r w:rsidR="00845E23" w:rsidRPr="00F874D6">
              <w:rPr>
                <w:rFonts w:ascii="Times New Roman" w:hAnsi="Times New Roman" w:cs="Times New Roman"/>
                <w:color w:val="000000"/>
                <w:lang w:eastAsia="ru-RU"/>
              </w:rPr>
              <w:t>Скороход Євдокі</w:t>
            </w:r>
            <w:r w:rsidR="00845E23" w:rsidRPr="00F874D6">
              <w:rPr>
                <w:rFonts w:ascii="Times New Roman" w:hAnsi="Times New Roman" w:cs="Times New Roman"/>
                <w:color w:val="000000"/>
                <w:lang w:val="uk-UA" w:eastAsia="ru-RU"/>
              </w:rPr>
              <w:t xml:space="preserve">я </w:t>
            </w:r>
            <w:r w:rsidR="00845E23" w:rsidRPr="00F874D6">
              <w:rPr>
                <w:rFonts w:ascii="Times New Roman" w:hAnsi="Times New Roman" w:cs="Times New Roman"/>
                <w:color w:val="000000"/>
                <w:lang w:eastAsia="ru-RU"/>
              </w:rPr>
              <w:t>Іванівн</w:t>
            </w:r>
            <w:r w:rsidR="00845E23" w:rsidRPr="00F874D6">
              <w:rPr>
                <w:rFonts w:ascii="Times New Roman" w:hAnsi="Times New Roman" w:cs="Times New Roman"/>
                <w:color w:val="000000"/>
                <w:lang w:val="uk-UA" w:eastAsia="ru-RU"/>
              </w:rPr>
              <w:t>а,</w:t>
            </w:r>
          </w:p>
          <w:p w:rsidR="00725419" w:rsidRPr="00F874D6" w:rsidRDefault="00725419" w:rsidP="00F43248">
            <w:pPr>
              <w:autoSpaceDE w:val="0"/>
              <w:autoSpaceDN w:val="0"/>
              <w:adjustRightInd w:val="0"/>
              <w:spacing w:after="0" w:line="240" w:lineRule="auto"/>
              <w:rPr>
                <w:rFonts w:ascii="Times New Roman" w:hAnsi="Times New Roman" w:cs="Times New Roman"/>
                <w:color w:val="000000"/>
                <w:lang w:val="uk-UA"/>
              </w:rPr>
            </w:pPr>
          </w:p>
          <w:p w:rsidR="005B1339" w:rsidRPr="00F874D6" w:rsidRDefault="00725419" w:rsidP="00F4324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Відповідач</w:t>
            </w:r>
            <w:r w:rsidR="00845E23" w:rsidRPr="00F874D6">
              <w:rPr>
                <w:rFonts w:ascii="Times New Roman" w:hAnsi="Times New Roman" w:cs="Times New Roman"/>
                <w:color w:val="000000"/>
                <w:lang w:val="uk-UA"/>
              </w:rPr>
              <w:t>і</w:t>
            </w:r>
            <w:r w:rsidRPr="00F874D6">
              <w:rPr>
                <w:rFonts w:ascii="Times New Roman" w:hAnsi="Times New Roman" w:cs="Times New Roman"/>
                <w:color w:val="000000"/>
                <w:lang w:val="uk-UA"/>
              </w:rPr>
              <w:t>:</w:t>
            </w:r>
            <w:r w:rsidR="005B1339" w:rsidRPr="00F874D6">
              <w:rPr>
                <w:rFonts w:ascii="Times New Roman" w:hAnsi="Times New Roman" w:cs="Times New Roman"/>
                <w:color w:val="000000"/>
                <w:lang w:eastAsia="ru-RU"/>
              </w:rPr>
              <w:t xml:space="preserve"> Головащенко Денис Анатолійович</w:t>
            </w:r>
            <w:r w:rsidR="00845E23" w:rsidRPr="00F874D6">
              <w:rPr>
                <w:rFonts w:ascii="Times New Roman" w:hAnsi="Times New Roman" w:cs="Times New Roman"/>
                <w:color w:val="000000"/>
                <w:lang w:eastAsia="ru-RU"/>
              </w:rPr>
              <w:t xml:space="preserve">, </w:t>
            </w:r>
          </w:p>
          <w:p w:rsidR="005B1339" w:rsidRPr="00F874D6" w:rsidRDefault="005B1339" w:rsidP="00F4324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eastAsia="ru-RU"/>
              </w:rPr>
              <w:t>Ширяєв</w:t>
            </w:r>
            <w:r w:rsidRPr="00F874D6">
              <w:rPr>
                <w:rFonts w:ascii="Times New Roman" w:hAnsi="Times New Roman" w:cs="Times New Roman"/>
                <w:color w:val="000000"/>
                <w:lang w:val="uk-UA" w:eastAsia="ru-RU"/>
              </w:rPr>
              <w:t>а</w:t>
            </w:r>
            <w:r w:rsidRPr="00F874D6">
              <w:rPr>
                <w:rFonts w:ascii="Times New Roman" w:hAnsi="Times New Roman" w:cs="Times New Roman"/>
                <w:color w:val="000000"/>
                <w:lang w:eastAsia="ru-RU"/>
              </w:rPr>
              <w:t xml:space="preserve"> Світлан</w:t>
            </w:r>
            <w:r w:rsidRPr="00F874D6">
              <w:rPr>
                <w:rFonts w:ascii="Times New Roman" w:hAnsi="Times New Roman" w:cs="Times New Roman"/>
                <w:color w:val="000000"/>
                <w:lang w:val="uk-UA" w:eastAsia="ru-RU"/>
              </w:rPr>
              <w:t>а</w:t>
            </w:r>
            <w:r w:rsidR="00845E23" w:rsidRPr="00F874D6">
              <w:rPr>
                <w:rFonts w:ascii="Times New Roman" w:hAnsi="Times New Roman" w:cs="Times New Roman"/>
                <w:color w:val="000000"/>
                <w:lang w:eastAsia="ru-RU"/>
              </w:rPr>
              <w:t xml:space="preserve"> Равіліївн</w:t>
            </w:r>
            <w:r w:rsidRPr="00F874D6">
              <w:rPr>
                <w:rFonts w:ascii="Times New Roman" w:hAnsi="Times New Roman" w:cs="Times New Roman"/>
                <w:color w:val="000000"/>
                <w:lang w:val="uk-UA" w:eastAsia="ru-RU"/>
              </w:rPr>
              <w:t>а,</w:t>
            </w:r>
          </w:p>
          <w:p w:rsidR="005B1339" w:rsidRPr="00F874D6" w:rsidRDefault="00F1397F" w:rsidP="00F4324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eastAsia="ru-RU"/>
              </w:rPr>
              <w:t>ТОВ «АЗС «Мережа плюс»</w:t>
            </w:r>
            <w:r w:rsidRPr="00F874D6">
              <w:rPr>
                <w:rFonts w:ascii="Times New Roman" w:hAnsi="Times New Roman" w:cs="Times New Roman"/>
                <w:color w:val="000000"/>
                <w:lang w:val="uk-UA" w:eastAsia="ru-RU"/>
              </w:rPr>
              <w:t>,</w:t>
            </w:r>
          </w:p>
          <w:p w:rsidR="00F1397F" w:rsidRPr="00F874D6" w:rsidRDefault="00F1397F" w:rsidP="00F43248">
            <w:pPr>
              <w:autoSpaceDE w:val="0"/>
              <w:autoSpaceDN w:val="0"/>
              <w:adjustRightInd w:val="0"/>
              <w:spacing w:after="0" w:line="240" w:lineRule="auto"/>
              <w:rPr>
                <w:rFonts w:ascii="Times New Roman" w:hAnsi="Times New Roman" w:cs="Times New Roman"/>
                <w:color w:val="000000"/>
                <w:lang w:val="uk-UA" w:eastAsia="ru-RU"/>
              </w:rPr>
            </w:pPr>
          </w:p>
          <w:p w:rsidR="005B1339" w:rsidRPr="00F874D6" w:rsidRDefault="005B1339" w:rsidP="00F4324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 xml:space="preserve">треті особи: Товариство з обмеженою відповідальністю «Енергопостачання-ДС», </w:t>
            </w:r>
          </w:p>
          <w:p w:rsidR="005B1339" w:rsidRPr="00F874D6" w:rsidRDefault="005B1339" w:rsidP="00F4324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 xml:space="preserve">ТОВ «Доннафтаресурс», </w:t>
            </w:r>
          </w:p>
          <w:p w:rsidR="00725419" w:rsidRPr="00F874D6" w:rsidRDefault="005B1339" w:rsidP="00F4324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Покровська райдержадміністрація</w:t>
            </w:r>
          </w:p>
          <w:p w:rsidR="005B1339" w:rsidRPr="00F874D6" w:rsidRDefault="005B1339" w:rsidP="00F43248">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25419" w:rsidRPr="00F874D6" w:rsidRDefault="00725419" w:rsidP="00F43248">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00F43248" w:rsidRPr="00F874D6">
              <w:rPr>
                <w:rFonts w:ascii="Times New Roman" w:hAnsi="Times New Roman" w:cs="Times New Roman"/>
                <w:color w:val="000000"/>
                <w:lang w:eastAsia="ru-RU"/>
              </w:rPr>
              <w:t>Скороход Євдокії Іванівни до Головащенко Дениса Анатолійовича, Ширяєвої Світлани Равіліївни, третя особа: Товариство з обмеженою відповідальністю «Енергопостачання-ДС», ТОВ «Доннафтаресурс», Покровська райдержадміністрація про зобов»язання вчинити певні дії та за зустрічною позовною заявою Ширяєвої Світлани Равіліївни до Скороход Євдокії Іванівни, ТОВ «АЗС «Мережа плюс», треті особи «Доннафатаресурс», Покровська райдержадміністрація про визнання угоди недійсною, скасування державної реєстрації на нерухоме майно,  визнання права власності на нерухоме майно, витребування майна із чужого незаконного володіння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25419" w:rsidRPr="00F874D6" w:rsidRDefault="00F1397F" w:rsidP="00F43248">
            <w:pPr>
              <w:pStyle w:val="a5"/>
              <w:spacing w:before="0" w:beforeAutospacing="0" w:after="0" w:afterAutospacing="0"/>
              <w:rPr>
                <w:color w:val="000000"/>
                <w:sz w:val="22"/>
                <w:szCs w:val="22"/>
                <w:lang w:val="uk-UA"/>
              </w:rPr>
            </w:pPr>
            <w:r w:rsidRPr="00F874D6">
              <w:rPr>
                <w:color w:val="000000"/>
                <w:sz w:val="22"/>
                <w:szCs w:val="22"/>
                <w:lang w:val="uk-UA"/>
              </w:rPr>
              <w:t>07</w:t>
            </w:r>
            <w:r w:rsidR="00725419" w:rsidRPr="00F874D6">
              <w:rPr>
                <w:color w:val="000000"/>
                <w:sz w:val="22"/>
                <w:szCs w:val="22"/>
                <w:lang w:val="uk-UA"/>
              </w:rPr>
              <w:t>.05.2018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25419" w:rsidRPr="00F874D6" w:rsidRDefault="00725419" w:rsidP="00F43248">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25419" w:rsidRPr="00F874D6" w:rsidRDefault="00725419" w:rsidP="00F43248">
            <w:pPr>
              <w:pStyle w:val="a5"/>
              <w:spacing w:before="0" w:beforeAutospacing="0" w:after="0" w:afterAutospacing="0"/>
              <w:rPr>
                <w:color w:val="000000"/>
                <w:sz w:val="22"/>
                <w:szCs w:val="22"/>
                <w:lang w:val="uk-UA"/>
              </w:rPr>
            </w:pPr>
            <w:r w:rsidRPr="00F874D6">
              <w:rPr>
                <w:color w:val="000000"/>
                <w:sz w:val="22"/>
                <w:szCs w:val="22"/>
                <w:lang w:val="uk-UA"/>
              </w:rPr>
              <w:t>14.05.2019</w:t>
            </w:r>
          </w:p>
        </w:tc>
      </w:tr>
      <w:tr w:rsidR="00AA785C"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785C" w:rsidRPr="00F874D6" w:rsidRDefault="00AA785C" w:rsidP="00566E93">
            <w:pPr>
              <w:pStyle w:val="a5"/>
              <w:rPr>
                <w:color w:val="000000"/>
                <w:sz w:val="22"/>
                <w:szCs w:val="22"/>
                <w:lang w:val="uk-UA"/>
              </w:rPr>
            </w:pPr>
            <w:r w:rsidRPr="00F874D6">
              <w:rPr>
                <w:color w:val="000000"/>
                <w:sz w:val="22"/>
                <w:szCs w:val="22"/>
                <w:lang w:val="uk-UA"/>
              </w:rPr>
              <w:t>230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785C" w:rsidRPr="00F874D6" w:rsidRDefault="00AA785C" w:rsidP="00AA785C">
            <w:pPr>
              <w:pStyle w:val="a5"/>
              <w:spacing w:before="0" w:beforeAutospacing="0" w:after="0" w:afterAutospacing="0"/>
              <w:rPr>
                <w:color w:val="000000"/>
                <w:sz w:val="22"/>
                <w:szCs w:val="22"/>
                <w:lang w:val="uk-UA"/>
              </w:rPr>
            </w:pPr>
            <w:r w:rsidRPr="00F874D6">
              <w:rPr>
                <w:color w:val="000000"/>
                <w:sz w:val="22"/>
                <w:szCs w:val="22"/>
                <w:lang w:val="uk-UA"/>
              </w:rPr>
              <w:t>2-в/235/22/19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785C" w:rsidRPr="00F874D6" w:rsidRDefault="00AA785C" w:rsidP="00AA785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eastAsia="ru-RU"/>
              </w:rPr>
              <w:t>публічн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акціонерн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товариств</w:t>
            </w:r>
            <w:r w:rsidRPr="00F874D6">
              <w:rPr>
                <w:rFonts w:ascii="Times New Roman" w:hAnsi="Times New Roman" w:cs="Times New Roman"/>
                <w:lang w:val="uk-UA" w:eastAsia="ru-RU"/>
              </w:rPr>
              <w:t>о</w:t>
            </w:r>
            <w:r w:rsidRPr="00F874D6">
              <w:rPr>
                <w:rFonts w:ascii="Times New Roman" w:hAnsi="Times New Roman" w:cs="Times New Roman"/>
                <w:color w:val="000000"/>
                <w:lang w:eastAsia="ru-RU"/>
              </w:rPr>
              <w:t>«Державний ощадний банк України» в особі філії- Донецьке обласне управління АТ «Ощадбанк»</w:t>
            </w:r>
            <w:r w:rsidRPr="00F874D6">
              <w:rPr>
                <w:rFonts w:ascii="Times New Roman" w:hAnsi="Times New Roman" w:cs="Times New Roman"/>
                <w:color w:val="000000"/>
                <w:lang w:val="uk-UA" w:eastAsia="ru-RU"/>
              </w:rPr>
              <w:t>,</w:t>
            </w:r>
          </w:p>
          <w:p w:rsidR="00AA785C" w:rsidRPr="00F874D6" w:rsidRDefault="00AA785C" w:rsidP="00AA785C">
            <w:pPr>
              <w:autoSpaceDE w:val="0"/>
              <w:autoSpaceDN w:val="0"/>
              <w:adjustRightInd w:val="0"/>
              <w:spacing w:after="0" w:line="240" w:lineRule="auto"/>
              <w:rPr>
                <w:rFonts w:ascii="Times New Roman" w:hAnsi="Times New Roman" w:cs="Times New Roman"/>
                <w:lang w:val="uk-UA" w:eastAsia="ru-RU"/>
              </w:rPr>
            </w:pPr>
          </w:p>
          <w:p w:rsidR="00815340" w:rsidRPr="00F874D6" w:rsidRDefault="00815340" w:rsidP="00AA785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eastAsia="ru-RU"/>
              </w:rPr>
              <w:t>заінтересовані особи</w:t>
            </w:r>
            <w:r w:rsidRPr="00F874D6">
              <w:rPr>
                <w:rFonts w:ascii="Times New Roman" w:hAnsi="Times New Roman" w:cs="Times New Roman"/>
                <w:color w:val="000000"/>
                <w:lang w:val="uk-UA" w:eastAsia="ru-RU"/>
              </w:rPr>
              <w:t>:</w:t>
            </w:r>
            <w:r w:rsidRPr="00F874D6">
              <w:rPr>
                <w:rFonts w:ascii="Times New Roman" w:hAnsi="Times New Roman" w:cs="Times New Roman"/>
                <w:color w:val="000000"/>
                <w:lang w:eastAsia="ru-RU"/>
              </w:rPr>
              <w:t xml:space="preserve"> Ковтуненко Федір Миколайович, </w:t>
            </w:r>
          </w:p>
          <w:p w:rsidR="00AA785C" w:rsidRPr="00F874D6" w:rsidRDefault="00815340" w:rsidP="00AA785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eastAsia="ru-RU"/>
              </w:rPr>
              <w:t>Ковтуненко Анжеліка Олександрівна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785C" w:rsidRPr="00F874D6" w:rsidRDefault="00AA785C" w:rsidP="00AA785C">
            <w:pPr>
              <w:autoSpaceDE w:val="0"/>
              <w:autoSpaceDN w:val="0"/>
              <w:adjustRightInd w:val="0"/>
              <w:spacing w:after="0" w:line="240" w:lineRule="auto"/>
              <w:jc w:val="both"/>
              <w:rPr>
                <w:rFonts w:ascii="Times New Roman" w:hAnsi="Times New Roman" w:cs="Times New Roman"/>
                <w:color w:val="000000"/>
                <w:lang w:val="uk-UA"/>
              </w:rPr>
            </w:pPr>
            <w:r w:rsidRPr="00F874D6">
              <w:rPr>
                <w:rFonts w:ascii="Times New Roman" w:hAnsi="Times New Roman" w:cs="Times New Roman"/>
                <w:lang w:val="uk-UA"/>
              </w:rPr>
              <w:t>заява</w:t>
            </w:r>
            <w:r w:rsidRPr="00F874D6">
              <w:rPr>
                <w:rFonts w:ascii="Times New Roman" w:hAnsi="Times New Roman" w:cs="Times New Roman"/>
                <w:color w:val="000000"/>
                <w:lang w:eastAsia="ru-RU"/>
              </w:rPr>
              <w:t xml:space="preserve">Публічного Акціонерного Товариства «Державний Ощадний банк України» в особі філії- Донецьке обласне управління АТ «Ощадбанк» про відновлення втраченого судового провадження по цивільній справі 2-2550/11 Будьоннівського районного суду міста Донецька </w:t>
            </w:r>
            <w:r w:rsidRPr="00F874D6">
              <w:rPr>
                <w:rFonts w:ascii="Times New Roman" w:hAnsi="Times New Roman" w:cs="Times New Roman"/>
                <w:lang w:eastAsia="ru-RU"/>
              </w:rPr>
              <w:t>за позовом  прокурора Будьоннівського р-ну м. Донецька в інтересах держави в особі акціонерного товариства “Державний ощадний банк України” в особі ТВБВ № 10004/43 філії –Донецьке обласне управління АТ “Ощадбанк”  до Ковтуненко Федора Миколайовича, Ковтуненко Анжеліки Олександрівни про стягнення заборгованості за договором кредиту</w:t>
            </w:r>
            <w:r w:rsidRPr="00F874D6">
              <w:rPr>
                <w:rFonts w:ascii="Times New Roman" w:hAnsi="Times New Roman" w:cs="Times New Roman"/>
                <w:color w:val="000000"/>
                <w:lang w:eastAsia="ru-RU"/>
              </w:rPr>
              <w:t xml:space="preserve"> заінтересовані особи Ковтуненко Федір Миколайович, Ковтуненко Анжеліка Олександрівна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785C" w:rsidRPr="00F874D6" w:rsidRDefault="00815340" w:rsidP="00AA785C">
            <w:pPr>
              <w:pStyle w:val="a5"/>
              <w:spacing w:before="0" w:beforeAutospacing="0" w:after="0" w:afterAutospacing="0"/>
              <w:rPr>
                <w:color w:val="000000"/>
                <w:sz w:val="22"/>
                <w:szCs w:val="22"/>
                <w:lang w:val="uk-UA"/>
              </w:rPr>
            </w:pPr>
            <w:r w:rsidRPr="00F874D6">
              <w:rPr>
                <w:color w:val="000000"/>
                <w:sz w:val="22"/>
                <w:szCs w:val="22"/>
                <w:lang w:val="uk-UA"/>
              </w:rPr>
              <w:t>10</w:t>
            </w:r>
            <w:r w:rsidR="00AA785C" w:rsidRPr="00F874D6">
              <w:rPr>
                <w:color w:val="000000"/>
                <w:sz w:val="22"/>
                <w:szCs w:val="22"/>
                <w:lang w:val="uk-UA"/>
              </w:rPr>
              <w:t>.05.2019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785C" w:rsidRPr="00F874D6" w:rsidRDefault="00AA785C" w:rsidP="00AA785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785C" w:rsidRPr="00F874D6" w:rsidRDefault="00815340" w:rsidP="00AA785C">
            <w:pPr>
              <w:pStyle w:val="a5"/>
              <w:spacing w:before="0" w:beforeAutospacing="0" w:after="0" w:afterAutospacing="0"/>
              <w:rPr>
                <w:color w:val="000000"/>
                <w:sz w:val="22"/>
                <w:szCs w:val="22"/>
                <w:lang w:val="uk-UA"/>
              </w:rPr>
            </w:pPr>
            <w:r w:rsidRPr="00F874D6">
              <w:rPr>
                <w:color w:val="000000"/>
                <w:sz w:val="22"/>
                <w:szCs w:val="22"/>
                <w:lang w:val="uk-UA"/>
              </w:rPr>
              <w:t>14</w:t>
            </w:r>
            <w:r w:rsidR="00AA785C" w:rsidRPr="00F874D6">
              <w:rPr>
                <w:color w:val="000000"/>
                <w:sz w:val="22"/>
                <w:szCs w:val="22"/>
                <w:lang w:val="uk-UA"/>
              </w:rPr>
              <w:t>.05.2019</w:t>
            </w:r>
          </w:p>
        </w:tc>
      </w:tr>
      <w:tr w:rsidR="00242D7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42D79" w:rsidRPr="00F874D6" w:rsidRDefault="00242D79" w:rsidP="00566E93">
            <w:pPr>
              <w:pStyle w:val="a5"/>
              <w:rPr>
                <w:color w:val="000000"/>
                <w:sz w:val="22"/>
                <w:szCs w:val="22"/>
                <w:lang w:val="uk-UA"/>
              </w:rPr>
            </w:pPr>
            <w:r w:rsidRPr="00F874D6">
              <w:rPr>
                <w:color w:val="000000"/>
                <w:sz w:val="22"/>
                <w:szCs w:val="22"/>
                <w:lang w:val="uk-UA"/>
              </w:rPr>
              <w:t>231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42D79" w:rsidRPr="00F874D6" w:rsidRDefault="00242D79" w:rsidP="00242D79">
            <w:pPr>
              <w:pStyle w:val="a5"/>
              <w:spacing w:before="0" w:beforeAutospacing="0" w:after="0" w:afterAutospacing="0"/>
              <w:rPr>
                <w:color w:val="000000"/>
                <w:sz w:val="22"/>
                <w:szCs w:val="22"/>
                <w:lang w:val="uk-UA"/>
              </w:rPr>
            </w:pPr>
            <w:r w:rsidRPr="00F874D6">
              <w:rPr>
                <w:color w:val="000000"/>
                <w:sz w:val="22"/>
                <w:szCs w:val="22"/>
                <w:lang w:val="uk-UA"/>
              </w:rPr>
              <w:t>2/235/958/19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42D79" w:rsidRPr="00F874D6" w:rsidRDefault="00242D79" w:rsidP="00242D7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Позивач: </w:t>
            </w:r>
            <w:r w:rsidR="00186D26" w:rsidRPr="00F874D6">
              <w:rPr>
                <w:rFonts w:ascii="Times New Roman" w:hAnsi="Times New Roman" w:cs="Times New Roman"/>
                <w:color w:val="000000"/>
                <w:lang w:val="uk-UA" w:eastAsia="ru-RU"/>
              </w:rPr>
              <w:t>Корнєєва Анастасія Курбанівна,</w:t>
            </w:r>
          </w:p>
          <w:p w:rsidR="00186D26" w:rsidRPr="00F874D6" w:rsidRDefault="00186D26" w:rsidP="00242D79">
            <w:pPr>
              <w:autoSpaceDE w:val="0"/>
              <w:autoSpaceDN w:val="0"/>
              <w:adjustRightInd w:val="0"/>
              <w:spacing w:after="0" w:line="240" w:lineRule="auto"/>
              <w:rPr>
                <w:rFonts w:ascii="Times New Roman" w:hAnsi="Times New Roman" w:cs="Times New Roman"/>
                <w:color w:val="000000"/>
                <w:lang w:val="uk-UA"/>
              </w:rPr>
            </w:pPr>
          </w:p>
          <w:p w:rsidR="00242D79" w:rsidRPr="00F874D6" w:rsidRDefault="00242D79" w:rsidP="00242D7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Відповідач:</w:t>
            </w:r>
            <w:r w:rsidR="00186D26" w:rsidRPr="00F874D6">
              <w:rPr>
                <w:rFonts w:ascii="Times New Roman" w:hAnsi="Times New Roman" w:cs="Times New Roman"/>
                <w:color w:val="000000"/>
                <w:lang w:val="uk-UA" w:eastAsia="ru-RU"/>
              </w:rPr>
              <w:t xml:space="preserve"> Корнєєв Віктор Вікторович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42D79" w:rsidRPr="00F874D6" w:rsidRDefault="00242D79" w:rsidP="00242D7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00186D26" w:rsidRPr="00F874D6">
              <w:rPr>
                <w:rFonts w:ascii="Times New Roman" w:hAnsi="Times New Roman" w:cs="Times New Roman"/>
                <w:color w:val="000000"/>
                <w:lang w:eastAsia="ru-RU"/>
              </w:rPr>
              <w:t>Корнєєвої Анастасії Курбанівни  до  Корнєєва Віктора Вікторовича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42D79" w:rsidRPr="00F874D6" w:rsidRDefault="006463F2" w:rsidP="00242D79">
            <w:pPr>
              <w:pStyle w:val="a5"/>
              <w:spacing w:before="0" w:beforeAutospacing="0" w:after="0" w:afterAutospacing="0"/>
              <w:rPr>
                <w:color w:val="000000"/>
                <w:sz w:val="22"/>
                <w:szCs w:val="22"/>
                <w:lang w:val="uk-UA"/>
              </w:rPr>
            </w:pPr>
            <w:r w:rsidRPr="00F874D6">
              <w:rPr>
                <w:color w:val="000000"/>
                <w:sz w:val="22"/>
                <w:szCs w:val="22"/>
                <w:lang w:val="uk-UA"/>
              </w:rPr>
              <w:t>11</w:t>
            </w:r>
            <w:r w:rsidR="00242D79" w:rsidRPr="00F874D6">
              <w:rPr>
                <w:color w:val="000000"/>
                <w:sz w:val="22"/>
                <w:szCs w:val="22"/>
                <w:lang w:val="uk-UA"/>
              </w:rPr>
              <w:t>.05.2018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42D79" w:rsidRPr="00F874D6" w:rsidRDefault="00242D79" w:rsidP="00242D7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42D79" w:rsidRPr="00F874D6" w:rsidRDefault="006463F2" w:rsidP="00242D79">
            <w:pPr>
              <w:pStyle w:val="a5"/>
              <w:spacing w:before="0" w:beforeAutospacing="0" w:after="0" w:afterAutospacing="0"/>
              <w:rPr>
                <w:color w:val="000000"/>
                <w:sz w:val="22"/>
                <w:szCs w:val="22"/>
                <w:lang w:val="uk-UA"/>
              </w:rPr>
            </w:pPr>
            <w:r w:rsidRPr="00F874D6">
              <w:rPr>
                <w:color w:val="000000"/>
                <w:sz w:val="22"/>
                <w:szCs w:val="22"/>
                <w:lang w:val="uk-UA"/>
              </w:rPr>
              <w:t>14</w:t>
            </w:r>
            <w:r w:rsidR="00242D79" w:rsidRPr="00F874D6">
              <w:rPr>
                <w:color w:val="000000"/>
                <w:sz w:val="22"/>
                <w:szCs w:val="22"/>
                <w:lang w:val="uk-UA"/>
              </w:rPr>
              <w:t>.05.2019</w:t>
            </w:r>
          </w:p>
        </w:tc>
      </w:tr>
      <w:tr w:rsidR="00ED126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D126F" w:rsidRPr="00F874D6" w:rsidRDefault="00ED126F" w:rsidP="00ED126F">
            <w:pPr>
              <w:pStyle w:val="a5"/>
              <w:rPr>
                <w:color w:val="000000"/>
                <w:sz w:val="22"/>
                <w:szCs w:val="22"/>
                <w:lang w:val="uk-UA"/>
              </w:rPr>
            </w:pPr>
            <w:r w:rsidRPr="00F874D6">
              <w:rPr>
                <w:color w:val="000000"/>
                <w:sz w:val="22"/>
                <w:szCs w:val="22"/>
                <w:lang w:val="uk-UA"/>
              </w:rPr>
              <w:t>232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D126F" w:rsidRPr="00F874D6" w:rsidRDefault="00ED126F" w:rsidP="00ED126F">
            <w:pPr>
              <w:pStyle w:val="a5"/>
              <w:spacing w:before="0" w:beforeAutospacing="0" w:after="0" w:afterAutospacing="0"/>
              <w:rPr>
                <w:color w:val="000000"/>
                <w:sz w:val="22"/>
                <w:szCs w:val="22"/>
                <w:lang w:val="uk-UA"/>
              </w:rPr>
            </w:pPr>
            <w:r w:rsidRPr="00F874D6">
              <w:rPr>
                <w:color w:val="000000"/>
                <w:sz w:val="22"/>
                <w:szCs w:val="22"/>
                <w:lang w:val="uk-UA"/>
              </w:rPr>
              <w:t>2/235/456/19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D126F" w:rsidRPr="00F874D6" w:rsidRDefault="00ED126F" w:rsidP="00ED126F">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color w:val="000000"/>
                <w:lang w:val="uk-UA" w:eastAsia="ru-RU"/>
              </w:rPr>
              <w:t>Ільєнко Наталя Олександрівна</w:t>
            </w:r>
          </w:p>
          <w:p w:rsidR="00ED126F" w:rsidRPr="00F874D6" w:rsidRDefault="00ED126F" w:rsidP="00ED126F">
            <w:pPr>
              <w:autoSpaceDE w:val="0"/>
              <w:autoSpaceDN w:val="0"/>
              <w:adjustRightInd w:val="0"/>
              <w:spacing w:after="0" w:line="240" w:lineRule="auto"/>
              <w:rPr>
                <w:rFonts w:ascii="Times New Roman" w:hAnsi="Times New Roman" w:cs="Times New Roman"/>
                <w:color w:val="000000"/>
                <w:lang w:val="uk-UA"/>
              </w:rPr>
            </w:pPr>
          </w:p>
          <w:p w:rsidR="00ED126F" w:rsidRPr="00F874D6" w:rsidRDefault="00ED126F" w:rsidP="00ED126F">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Відповідач:</w:t>
            </w:r>
            <w:r w:rsidRPr="00F874D6">
              <w:rPr>
                <w:rFonts w:ascii="Times New Roman" w:hAnsi="Times New Roman" w:cs="Times New Roman"/>
                <w:color w:val="000000"/>
                <w:lang w:val="uk-UA" w:eastAsia="ru-RU"/>
              </w:rPr>
              <w:t>Ільєнко Олександр Сергійович</w:t>
            </w:r>
          </w:p>
          <w:p w:rsidR="00ED126F" w:rsidRPr="00F874D6" w:rsidRDefault="00ED126F" w:rsidP="00ED126F">
            <w:pPr>
              <w:autoSpaceDE w:val="0"/>
              <w:autoSpaceDN w:val="0"/>
              <w:adjustRightInd w:val="0"/>
              <w:spacing w:after="0" w:line="240" w:lineRule="auto"/>
              <w:rPr>
                <w:rFonts w:ascii="Times New Roman" w:hAnsi="Times New Roman" w:cs="Times New Roman"/>
                <w:color w:val="000000"/>
                <w:lang w:val="uk-UA" w:eastAsia="ru-RU"/>
              </w:rPr>
            </w:pPr>
          </w:p>
          <w:p w:rsidR="00ED126F" w:rsidRPr="00F874D6" w:rsidRDefault="00ED126F" w:rsidP="00ED126F">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третя особа, яка не заявляє самостійних вимог щодо предмета спору: орган опіки та піклування Бориспільської районної державної адміністрації Київської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D126F" w:rsidRPr="00F874D6" w:rsidRDefault="00ED126F" w:rsidP="00ED126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color w:val="000000"/>
                <w:lang w:val="uk-UA" w:eastAsia="ru-RU"/>
              </w:rPr>
              <w:t>Ільєнко Наталі Олександрівни до Ільєнка Олександра Сергійовича про надання дозволу на виїзд дитини за кордон без дозволу батька, третя особа, яка не заявляє самостійних вимог щодо предмета спору: орган опіки та піклування Бориспільської районної державної адміністрації Київської області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D126F" w:rsidRPr="00F874D6" w:rsidRDefault="00ED126F" w:rsidP="00ED126F">
            <w:pPr>
              <w:pStyle w:val="a5"/>
              <w:spacing w:before="0" w:beforeAutospacing="0" w:after="0" w:afterAutospacing="0"/>
              <w:rPr>
                <w:color w:val="000000"/>
                <w:sz w:val="22"/>
                <w:szCs w:val="22"/>
                <w:lang w:val="uk-UA"/>
              </w:rPr>
            </w:pPr>
            <w:r w:rsidRPr="00F874D6">
              <w:rPr>
                <w:color w:val="000000"/>
                <w:sz w:val="22"/>
                <w:szCs w:val="22"/>
                <w:lang w:val="uk-UA"/>
              </w:rPr>
              <w:t>08.05.2018</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D126F" w:rsidRPr="00F874D6" w:rsidRDefault="00ED126F" w:rsidP="00ED126F">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D126F" w:rsidRPr="00F874D6" w:rsidRDefault="00ED126F" w:rsidP="00ED126F">
            <w:pPr>
              <w:pStyle w:val="a5"/>
              <w:spacing w:before="0" w:beforeAutospacing="0" w:after="0" w:afterAutospacing="0"/>
              <w:rPr>
                <w:color w:val="000000"/>
                <w:sz w:val="22"/>
                <w:szCs w:val="22"/>
                <w:lang w:val="uk-UA"/>
              </w:rPr>
            </w:pPr>
            <w:r w:rsidRPr="00F874D6">
              <w:rPr>
                <w:color w:val="000000"/>
                <w:sz w:val="22"/>
                <w:szCs w:val="22"/>
                <w:lang w:val="uk-UA"/>
              </w:rPr>
              <w:t>15.05.2019</w:t>
            </w:r>
          </w:p>
        </w:tc>
      </w:tr>
      <w:tr w:rsidR="00B90F56"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0F56" w:rsidRPr="00F874D6" w:rsidRDefault="00B90F56" w:rsidP="00B90F56">
            <w:pPr>
              <w:pStyle w:val="a5"/>
              <w:rPr>
                <w:color w:val="000000"/>
                <w:sz w:val="22"/>
                <w:szCs w:val="22"/>
                <w:lang w:val="uk-UA"/>
              </w:rPr>
            </w:pPr>
            <w:r w:rsidRPr="00F874D6">
              <w:rPr>
                <w:color w:val="000000"/>
                <w:sz w:val="22"/>
                <w:szCs w:val="22"/>
                <w:lang w:val="uk-UA"/>
              </w:rPr>
              <w:t>233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0F56" w:rsidRPr="00F874D6" w:rsidRDefault="00B90F56" w:rsidP="00B90F56">
            <w:pPr>
              <w:pStyle w:val="a5"/>
              <w:spacing w:before="0" w:beforeAutospacing="0" w:after="0" w:afterAutospacing="0"/>
              <w:rPr>
                <w:color w:val="000000"/>
                <w:sz w:val="22"/>
                <w:szCs w:val="22"/>
                <w:lang w:val="uk-UA"/>
              </w:rPr>
            </w:pPr>
            <w:r w:rsidRPr="00F874D6">
              <w:rPr>
                <w:color w:val="000000"/>
                <w:sz w:val="22"/>
                <w:szCs w:val="22"/>
                <w:lang w:val="uk-UA"/>
              </w:rPr>
              <w:t>2-с/235/10/19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0F56" w:rsidRPr="00F874D6" w:rsidRDefault="00B90F56" w:rsidP="00B90F5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val="uk-UA" w:eastAsia="ru-RU"/>
              </w:rPr>
              <w:t>Рожинов Сергій Леонідович</w:t>
            </w:r>
          </w:p>
          <w:p w:rsidR="00B90F56" w:rsidRPr="00F874D6" w:rsidRDefault="00B90F56" w:rsidP="00B90F56">
            <w:pPr>
              <w:autoSpaceDE w:val="0"/>
              <w:autoSpaceDN w:val="0"/>
              <w:adjustRightInd w:val="0"/>
              <w:spacing w:after="0" w:line="240" w:lineRule="auto"/>
              <w:rPr>
                <w:rFonts w:ascii="Times New Roman" w:hAnsi="Times New Roman" w:cs="Times New Roman"/>
                <w:lang w:val="uk-UA" w:eastAsia="ru-RU"/>
              </w:rPr>
            </w:pPr>
          </w:p>
          <w:p w:rsidR="00B90F56" w:rsidRPr="00F874D6" w:rsidRDefault="00B90F56" w:rsidP="00B90F5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eastAsia="ru-RU"/>
              </w:rPr>
              <w:t>заінтересована особа</w:t>
            </w:r>
            <w:r w:rsidRPr="00F874D6">
              <w:rPr>
                <w:rFonts w:ascii="Times New Roman" w:hAnsi="Times New Roman" w:cs="Times New Roman"/>
                <w:color w:val="000000"/>
                <w:lang w:val="uk-UA" w:eastAsia="ru-RU"/>
              </w:rPr>
              <w:t>:</w:t>
            </w:r>
            <w:r w:rsidRPr="00F874D6">
              <w:rPr>
                <w:rFonts w:ascii="Times New Roman" w:hAnsi="Times New Roman" w:cs="Times New Roman"/>
                <w:color w:val="000000"/>
                <w:lang w:eastAsia="ru-RU"/>
              </w:rPr>
              <w:t>Комунальне підприємство «Тепломережа»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0F56" w:rsidRPr="00F874D6" w:rsidRDefault="00B90F56" w:rsidP="00B90F56">
            <w:pPr>
              <w:autoSpaceDE w:val="0"/>
              <w:autoSpaceDN w:val="0"/>
              <w:adjustRightInd w:val="0"/>
              <w:spacing w:after="0" w:line="240" w:lineRule="auto"/>
              <w:jc w:val="both"/>
              <w:rPr>
                <w:rFonts w:ascii="Times New Roman" w:hAnsi="Times New Roman" w:cs="Times New Roman"/>
                <w:color w:val="000000"/>
                <w:lang w:val="uk-UA"/>
              </w:rPr>
            </w:pPr>
            <w:r w:rsidRPr="00F874D6">
              <w:rPr>
                <w:rFonts w:ascii="Times New Roman" w:hAnsi="Times New Roman" w:cs="Times New Roman"/>
                <w:lang w:val="uk-UA"/>
              </w:rPr>
              <w:t>заява</w:t>
            </w:r>
            <w:r w:rsidRPr="00F874D6">
              <w:rPr>
                <w:rFonts w:ascii="Times New Roman" w:hAnsi="Times New Roman" w:cs="Times New Roman"/>
                <w:color w:val="000000"/>
                <w:lang w:eastAsia="ru-RU"/>
              </w:rPr>
              <w:t>Рожинова Сергія Леонідовича   про скасування судового наказу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0F56" w:rsidRPr="00F874D6" w:rsidRDefault="00B90F56" w:rsidP="00B90F56">
            <w:pPr>
              <w:pStyle w:val="a5"/>
              <w:spacing w:before="0" w:beforeAutospacing="0" w:after="0" w:afterAutospacing="0"/>
              <w:rPr>
                <w:color w:val="000000"/>
                <w:sz w:val="22"/>
                <w:szCs w:val="22"/>
                <w:lang w:val="uk-UA"/>
              </w:rPr>
            </w:pPr>
            <w:r w:rsidRPr="00F874D6">
              <w:rPr>
                <w:color w:val="000000"/>
                <w:sz w:val="22"/>
                <w:szCs w:val="22"/>
                <w:lang w:val="uk-UA"/>
              </w:rPr>
              <w:t>13.05.2019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0F56" w:rsidRPr="00F874D6" w:rsidRDefault="00B90F56" w:rsidP="00B90F5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0F56" w:rsidRPr="00F874D6" w:rsidRDefault="00B90F56" w:rsidP="00B90F56">
            <w:pPr>
              <w:pStyle w:val="a5"/>
              <w:spacing w:before="0" w:beforeAutospacing="0" w:after="0" w:afterAutospacing="0"/>
              <w:rPr>
                <w:color w:val="000000"/>
                <w:sz w:val="22"/>
                <w:szCs w:val="22"/>
                <w:lang w:val="uk-UA"/>
              </w:rPr>
            </w:pPr>
            <w:r w:rsidRPr="00F874D6">
              <w:rPr>
                <w:color w:val="000000"/>
                <w:sz w:val="22"/>
                <w:szCs w:val="22"/>
                <w:lang w:val="uk-UA"/>
              </w:rPr>
              <w:t>15.05.2019</w:t>
            </w:r>
          </w:p>
        </w:tc>
      </w:tr>
      <w:tr w:rsidR="00061A9E"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1A9E" w:rsidRPr="00F874D6" w:rsidRDefault="00061A9E" w:rsidP="00061A9E">
            <w:pPr>
              <w:pStyle w:val="a5"/>
              <w:rPr>
                <w:color w:val="000000"/>
                <w:sz w:val="22"/>
                <w:szCs w:val="22"/>
                <w:lang w:val="uk-UA"/>
              </w:rPr>
            </w:pPr>
            <w:r w:rsidRPr="00F874D6">
              <w:rPr>
                <w:color w:val="000000"/>
                <w:sz w:val="22"/>
                <w:szCs w:val="22"/>
                <w:lang w:val="uk-UA"/>
              </w:rPr>
              <w:t>234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1A9E" w:rsidRPr="00F874D6" w:rsidRDefault="00061A9E" w:rsidP="00061A9E">
            <w:pPr>
              <w:pStyle w:val="a5"/>
              <w:spacing w:before="0" w:beforeAutospacing="0" w:after="0" w:afterAutospacing="0"/>
              <w:rPr>
                <w:color w:val="000000"/>
                <w:sz w:val="22"/>
                <w:szCs w:val="22"/>
                <w:lang w:val="uk-UA"/>
              </w:rPr>
            </w:pPr>
            <w:r w:rsidRPr="00F874D6">
              <w:rPr>
                <w:color w:val="000000"/>
                <w:sz w:val="22"/>
                <w:szCs w:val="22"/>
                <w:lang w:val="uk-UA"/>
              </w:rPr>
              <w:t>2/235/834/19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1A9E" w:rsidRPr="00F874D6" w:rsidRDefault="00061A9E" w:rsidP="00061A9E">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Позивач:Лінік Діана Леонідівна</w:t>
            </w:r>
          </w:p>
          <w:p w:rsidR="00061A9E" w:rsidRPr="00F874D6" w:rsidRDefault="00061A9E" w:rsidP="00061A9E">
            <w:pPr>
              <w:autoSpaceDE w:val="0"/>
              <w:autoSpaceDN w:val="0"/>
              <w:adjustRightInd w:val="0"/>
              <w:spacing w:after="0" w:line="240" w:lineRule="auto"/>
              <w:rPr>
                <w:rFonts w:ascii="Times New Roman" w:hAnsi="Times New Roman" w:cs="Times New Roman"/>
                <w:lang w:val="uk-UA" w:eastAsia="ru-RU"/>
              </w:rPr>
            </w:pPr>
          </w:p>
          <w:p w:rsidR="00061A9E" w:rsidRPr="00F874D6" w:rsidRDefault="00061A9E" w:rsidP="00061A9E">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Відповідач:Лінік Василь Васильович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1A9E" w:rsidRPr="00F874D6" w:rsidRDefault="00061A9E" w:rsidP="00061A9E">
            <w:pPr>
              <w:autoSpaceDE w:val="0"/>
              <w:autoSpaceDN w:val="0"/>
              <w:adjustRightInd w:val="0"/>
              <w:spacing w:after="0" w:line="240" w:lineRule="auto"/>
              <w:jc w:val="both"/>
              <w:rPr>
                <w:rFonts w:ascii="Times New Roman" w:hAnsi="Times New Roman" w:cs="Times New Roman"/>
                <w:color w:val="000000"/>
                <w:lang w:val="uk-UA"/>
              </w:rPr>
            </w:pPr>
            <w:r w:rsidRPr="00F874D6">
              <w:rPr>
                <w:rFonts w:ascii="Times New Roman" w:hAnsi="Times New Roman" w:cs="Times New Roman"/>
                <w:lang w:val="uk-UA"/>
              </w:rPr>
              <w:t>Справа за позовом Лінік Діани Леонідівни до Лініка Василя Васильовича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1A9E" w:rsidRPr="00F874D6" w:rsidRDefault="00061A9E" w:rsidP="00061A9E">
            <w:pPr>
              <w:pStyle w:val="a5"/>
              <w:spacing w:before="0" w:beforeAutospacing="0" w:after="0" w:afterAutospacing="0"/>
              <w:rPr>
                <w:color w:val="000000"/>
                <w:sz w:val="22"/>
                <w:szCs w:val="22"/>
                <w:lang w:val="uk-UA"/>
              </w:rPr>
            </w:pPr>
            <w:r w:rsidRPr="00F874D6">
              <w:rPr>
                <w:color w:val="000000"/>
                <w:sz w:val="22"/>
                <w:szCs w:val="22"/>
                <w:lang w:val="uk-UA"/>
              </w:rPr>
              <w:t>13.05.2019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1A9E" w:rsidRPr="00F874D6" w:rsidRDefault="00061A9E" w:rsidP="00061A9E">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1A9E" w:rsidRPr="00F874D6" w:rsidRDefault="00061A9E" w:rsidP="00061A9E">
            <w:pPr>
              <w:pStyle w:val="a5"/>
              <w:spacing w:before="0" w:beforeAutospacing="0" w:after="0" w:afterAutospacing="0"/>
              <w:rPr>
                <w:color w:val="000000"/>
                <w:sz w:val="22"/>
                <w:szCs w:val="22"/>
                <w:lang w:val="uk-UA"/>
              </w:rPr>
            </w:pPr>
            <w:r w:rsidRPr="00F874D6">
              <w:rPr>
                <w:color w:val="000000"/>
                <w:sz w:val="22"/>
                <w:szCs w:val="22"/>
                <w:lang w:val="uk-UA"/>
              </w:rPr>
              <w:t>16.05.2019</w:t>
            </w:r>
          </w:p>
        </w:tc>
      </w:tr>
      <w:tr w:rsidR="00D62BDE"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2BDE" w:rsidRPr="00F874D6" w:rsidRDefault="00D62BDE" w:rsidP="00D62BDE">
            <w:pPr>
              <w:pStyle w:val="a5"/>
              <w:rPr>
                <w:color w:val="000000"/>
                <w:sz w:val="22"/>
                <w:szCs w:val="22"/>
                <w:lang w:val="uk-UA"/>
              </w:rPr>
            </w:pPr>
            <w:r w:rsidRPr="00F874D6">
              <w:rPr>
                <w:color w:val="000000"/>
                <w:sz w:val="22"/>
                <w:szCs w:val="22"/>
                <w:lang w:val="uk-UA"/>
              </w:rPr>
              <w:t>235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2BDE" w:rsidRPr="00F874D6" w:rsidRDefault="00D62BDE" w:rsidP="00D62BDE">
            <w:pPr>
              <w:pStyle w:val="a5"/>
              <w:spacing w:before="0" w:beforeAutospacing="0" w:after="0" w:afterAutospacing="0"/>
              <w:rPr>
                <w:color w:val="000000"/>
                <w:sz w:val="22"/>
                <w:szCs w:val="22"/>
                <w:lang w:val="uk-UA"/>
              </w:rPr>
            </w:pPr>
            <w:r w:rsidRPr="00F874D6">
              <w:rPr>
                <w:color w:val="000000"/>
                <w:sz w:val="22"/>
                <w:szCs w:val="22"/>
                <w:lang w:val="uk-UA"/>
              </w:rPr>
              <w:t>2/235/879/19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2BDE" w:rsidRPr="00F874D6" w:rsidRDefault="00D62BDE" w:rsidP="00D62BDE">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lang w:val="uk-UA"/>
              </w:rPr>
              <w:t>Дмитриченко Наталія Євгенівна</w:t>
            </w:r>
          </w:p>
          <w:p w:rsidR="00D62BDE" w:rsidRPr="00F874D6" w:rsidRDefault="00D62BDE" w:rsidP="00D62BDE">
            <w:pPr>
              <w:autoSpaceDE w:val="0"/>
              <w:autoSpaceDN w:val="0"/>
              <w:adjustRightInd w:val="0"/>
              <w:spacing w:after="0" w:line="240" w:lineRule="auto"/>
              <w:rPr>
                <w:rFonts w:ascii="Times New Roman" w:hAnsi="Times New Roman" w:cs="Times New Roman"/>
                <w:lang w:val="uk-UA" w:eastAsia="ru-RU"/>
              </w:rPr>
            </w:pPr>
          </w:p>
          <w:p w:rsidR="00D62BDE" w:rsidRPr="00F874D6" w:rsidRDefault="00D62BDE" w:rsidP="00D62BDE">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Відповідач:Дмитриченко Андрій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2BDE" w:rsidRPr="00F874D6" w:rsidRDefault="00D62BDE" w:rsidP="00D62BDE">
            <w:pPr>
              <w:autoSpaceDE w:val="0"/>
              <w:autoSpaceDN w:val="0"/>
              <w:adjustRightInd w:val="0"/>
              <w:spacing w:after="0" w:line="240" w:lineRule="auto"/>
              <w:jc w:val="both"/>
              <w:rPr>
                <w:rFonts w:ascii="Times New Roman" w:hAnsi="Times New Roman" w:cs="Times New Roman"/>
                <w:color w:val="000000"/>
                <w:lang w:val="uk-UA"/>
              </w:rPr>
            </w:pPr>
            <w:r w:rsidRPr="00F874D6">
              <w:rPr>
                <w:rFonts w:ascii="Times New Roman" w:hAnsi="Times New Roman" w:cs="Times New Roman"/>
                <w:lang w:val="uk-UA"/>
              </w:rPr>
              <w:t>Справа за позовом Дмитриченко Наталії Євгенівни до Дмитриченка Андрія Володимировича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2BDE" w:rsidRPr="00F874D6" w:rsidRDefault="00D62BDE" w:rsidP="00D62BDE">
            <w:pPr>
              <w:pStyle w:val="a5"/>
              <w:spacing w:before="0" w:beforeAutospacing="0" w:after="0" w:afterAutospacing="0"/>
              <w:rPr>
                <w:color w:val="000000"/>
                <w:sz w:val="22"/>
                <w:szCs w:val="22"/>
                <w:lang w:val="uk-UA"/>
              </w:rPr>
            </w:pPr>
            <w:r w:rsidRPr="00F874D6">
              <w:rPr>
                <w:color w:val="000000"/>
                <w:sz w:val="22"/>
                <w:szCs w:val="22"/>
                <w:lang w:val="uk-UA"/>
              </w:rPr>
              <w:t>13.05.2019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2BDE" w:rsidRPr="00F874D6" w:rsidRDefault="00D62BDE" w:rsidP="00D62BDE">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62BDE" w:rsidRPr="00F874D6" w:rsidRDefault="00D62BDE" w:rsidP="00D62BDE">
            <w:pPr>
              <w:pStyle w:val="a5"/>
              <w:spacing w:before="0" w:beforeAutospacing="0" w:after="0" w:afterAutospacing="0"/>
              <w:rPr>
                <w:color w:val="000000"/>
                <w:sz w:val="22"/>
                <w:szCs w:val="22"/>
                <w:lang w:val="uk-UA"/>
              </w:rPr>
            </w:pPr>
            <w:r w:rsidRPr="00F874D6">
              <w:rPr>
                <w:color w:val="000000"/>
                <w:sz w:val="22"/>
                <w:szCs w:val="22"/>
                <w:lang w:val="uk-UA"/>
              </w:rPr>
              <w:t>16.05.2019</w:t>
            </w:r>
          </w:p>
        </w:tc>
      </w:tr>
      <w:tr w:rsidR="00630F00"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0F00" w:rsidRPr="00F874D6" w:rsidRDefault="00630F00" w:rsidP="00D62BDE">
            <w:pPr>
              <w:pStyle w:val="a5"/>
              <w:rPr>
                <w:color w:val="000000"/>
                <w:sz w:val="22"/>
                <w:szCs w:val="22"/>
                <w:lang w:val="uk-UA"/>
              </w:rPr>
            </w:pPr>
            <w:r w:rsidRPr="00F874D6">
              <w:rPr>
                <w:color w:val="000000"/>
                <w:sz w:val="22"/>
                <w:szCs w:val="22"/>
                <w:lang w:val="uk-UA"/>
              </w:rPr>
              <w:t>236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0F00" w:rsidRPr="00F874D6" w:rsidRDefault="00630F00" w:rsidP="00D62BDE">
            <w:pPr>
              <w:pStyle w:val="a5"/>
              <w:spacing w:before="0" w:beforeAutospacing="0" w:after="0" w:afterAutospacing="0"/>
              <w:rPr>
                <w:color w:val="000000"/>
                <w:sz w:val="22"/>
                <w:szCs w:val="22"/>
                <w:lang w:val="uk-UA"/>
              </w:rPr>
            </w:pPr>
            <w:r w:rsidRPr="00F874D6">
              <w:rPr>
                <w:color w:val="000000"/>
                <w:sz w:val="22"/>
                <w:szCs w:val="22"/>
                <w:lang w:val="uk-UA"/>
              </w:rPr>
              <w:t>2/235/690/19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0F00" w:rsidRPr="00F874D6" w:rsidRDefault="00630F00" w:rsidP="00AF1DF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color w:val="000000"/>
                <w:lang w:val="uk-UA" w:eastAsia="ru-RU"/>
              </w:rPr>
              <w:t>Бичкова Наталія Петрівна</w:t>
            </w:r>
          </w:p>
          <w:p w:rsidR="00630F00" w:rsidRPr="00F874D6" w:rsidRDefault="00630F00" w:rsidP="00AF1DF2">
            <w:pPr>
              <w:autoSpaceDE w:val="0"/>
              <w:autoSpaceDN w:val="0"/>
              <w:adjustRightInd w:val="0"/>
              <w:spacing w:after="0" w:line="240" w:lineRule="auto"/>
              <w:rPr>
                <w:rFonts w:ascii="Times New Roman" w:hAnsi="Times New Roman" w:cs="Times New Roman"/>
                <w:lang w:val="uk-UA" w:eastAsia="ru-RU"/>
              </w:rPr>
            </w:pPr>
          </w:p>
          <w:p w:rsidR="00630F00" w:rsidRPr="00F874D6" w:rsidRDefault="00630F00" w:rsidP="00AF1DF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Відповідач:Бичков Олександр Сергійович</w:t>
            </w:r>
          </w:p>
          <w:p w:rsidR="00630F00" w:rsidRPr="00F874D6" w:rsidRDefault="00630F00" w:rsidP="00AF1DF2">
            <w:pPr>
              <w:autoSpaceDE w:val="0"/>
              <w:autoSpaceDN w:val="0"/>
              <w:adjustRightInd w:val="0"/>
              <w:spacing w:after="0" w:line="240" w:lineRule="auto"/>
              <w:rPr>
                <w:rFonts w:ascii="Times New Roman" w:hAnsi="Times New Roman" w:cs="Times New Roman"/>
                <w:color w:val="000000"/>
                <w:lang w:val="uk-UA" w:eastAsia="ru-RU"/>
              </w:rPr>
            </w:pPr>
          </w:p>
          <w:p w:rsidR="00630F00" w:rsidRPr="00F874D6" w:rsidRDefault="00630F00" w:rsidP="00AF1DF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eastAsia="ru-RU"/>
              </w:rPr>
              <w:t>Третя особа: Орган опіки та піклування виконкому Бердянської міської ради Запорізької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0F00" w:rsidRPr="00F874D6" w:rsidRDefault="00630F00" w:rsidP="00AF1DF2">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позовом Бичкової Наталії Петрівни до Бичкова Олександра Сергійовича, третя особа Орган опіки та піклування виконкому Бердянської міської ради Запорізької області, про позбавлення батьківських прав</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0F00" w:rsidRPr="00F874D6" w:rsidRDefault="00630F00" w:rsidP="00D62BDE">
            <w:pPr>
              <w:pStyle w:val="a5"/>
              <w:spacing w:before="0" w:beforeAutospacing="0" w:after="0" w:afterAutospacing="0"/>
              <w:rPr>
                <w:color w:val="000000"/>
                <w:sz w:val="22"/>
                <w:szCs w:val="22"/>
                <w:lang w:val="uk-UA"/>
              </w:rPr>
            </w:pPr>
            <w:r w:rsidRPr="00F874D6">
              <w:rPr>
                <w:color w:val="000000"/>
                <w:sz w:val="22"/>
                <w:szCs w:val="22"/>
                <w:lang w:val="uk-UA"/>
              </w:rPr>
              <w:t>10.05.2019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0F00" w:rsidRPr="00F874D6" w:rsidRDefault="00630F00" w:rsidP="00AC419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0F00" w:rsidRPr="00F874D6" w:rsidRDefault="00630F00" w:rsidP="00AC419C">
            <w:pPr>
              <w:pStyle w:val="a5"/>
              <w:spacing w:before="0" w:beforeAutospacing="0" w:after="0" w:afterAutospacing="0"/>
              <w:rPr>
                <w:color w:val="000000"/>
                <w:sz w:val="22"/>
                <w:szCs w:val="22"/>
                <w:lang w:val="uk-UA"/>
              </w:rPr>
            </w:pPr>
            <w:r w:rsidRPr="00F874D6">
              <w:rPr>
                <w:color w:val="000000"/>
                <w:sz w:val="22"/>
                <w:szCs w:val="22"/>
                <w:lang w:val="uk-UA"/>
              </w:rPr>
              <w:t>16.05.2019</w:t>
            </w:r>
          </w:p>
        </w:tc>
      </w:tr>
      <w:tr w:rsidR="00060A9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0A99" w:rsidRPr="00F874D6" w:rsidRDefault="00060A99" w:rsidP="00060A99">
            <w:pPr>
              <w:pStyle w:val="a5"/>
              <w:rPr>
                <w:color w:val="000000"/>
                <w:sz w:val="22"/>
                <w:szCs w:val="22"/>
                <w:lang w:val="uk-UA"/>
              </w:rPr>
            </w:pPr>
            <w:r w:rsidRPr="00F874D6">
              <w:rPr>
                <w:color w:val="000000"/>
                <w:sz w:val="22"/>
                <w:szCs w:val="22"/>
                <w:lang w:val="uk-UA"/>
              </w:rPr>
              <w:t>237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0A99" w:rsidRPr="00F874D6" w:rsidRDefault="00060A99" w:rsidP="00060A99">
            <w:pPr>
              <w:pStyle w:val="a5"/>
              <w:spacing w:before="0" w:beforeAutospacing="0" w:after="0" w:afterAutospacing="0"/>
              <w:rPr>
                <w:color w:val="000000"/>
                <w:sz w:val="22"/>
                <w:szCs w:val="22"/>
                <w:lang w:val="uk-UA"/>
              </w:rPr>
            </w:pPr>
            <w:r w:rsidRPr="00F874D6">
              <w:rPr>
                <w:color w:val="000000"/>
                <w:sz w:val="22"/>
                <w:szCs w:val="22"/>
                <w:lang w:val="uk-UA"/>
              </w:rPr>
              <w:t>2/235/835/19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0A99" w:rsidRPr="00F874D6" w:rsidRDefault="00060A99" w:rsidP="00060A9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color w:val="000000"/>
                <w:lang w:val="uk-UA" w:eastAsia="ru-RU"/>
              </w:rPr>
              <w:t>Петухова Катерина Іванівна</w:t>
            </w:r>
          </w:p>
          <w:p w:rsidR="00060A99" w:rsidRPr="00F874D6" w:rsidRDefault="00060A99" w:rsidP="00060A99">
            <w:pPr>
              <w:autoSpaceDE w:val="0"/>
              <w:autoSpaceDN w:val="0"/>
              <w:adjustRightInd w:val="0"/>
              <w:spacing w:after="0" w:line="240" w:lineRule="auto"/>
              <w:rPr>
                <w:rFonts w:ascii="Times New Roman" w:hAnsi="Times New Roman" w:cs="Times New Roman"/>
                <w:lang w:val="uk-UA" w:eastAsia="ru-RU"/>
              </w:rPr>
            </w:pPr>
          </w:p>
          <w:p w:rsidR="00060A99" w:rsidRPr="00F874D6" w:rsidRDefault="00060A99" w:rsidP="00060A9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Відповідач:Петухов Сергій Олександрович</w:t>
            </w:r>
          </w:p>
          <w:p w:rsidR="00060A99" w:rsidRPr="00F874D6" w:rsidRDefault="00060A99" w:rsidP="00060A99">
            <w:pPr>
              <w:autoSpaceDE w:val="0"/>
              <w:autoSpaceDN w:val="0"/>
              <w:adjustRightInd w:val="0"/>
              <w:spacing w:after="0" w:line="240" w:lineRule="auto"/>
              <w:rPr>
                <w:rFonts w:ascii="Times New Roman" w:hAnsi="Times New Roman" w:cs="Times New Roman"/>
                <w:color w:val="000000"/>
                <w:lang w:val="uk-UA" w:eastAsia="ru-RU"/>
              </w:rPr>
            </w:pPr>
          </w:p>
          <w:p w:rsidR="00060A99" w:rsidRPr="00F874D6" w:rsidRDefault="00060A99" w:rsidP="00060A99">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0A99" w:rsidRPr="00F874D6" w:rsidRDefault="00060A99" w:rsidP="00060A99">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позовом Петухової Катерини Іванівни до Петухова Сергія Олександровича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0A99" w:rsidRPr="00F874D6" w:rsidRDefault="00060A99" w:rsidP="00060A99">
            <w:pPr>
              <w:pStyle w:val="a5"/>
              <w:spacing w:before="0" w:beforeAutospacing="0" w:after="0" w:afterAutospacing="0"/>
              <w:rPr>
                <w:color w:val="000000"/>
                <w:sz w:val="22"/>
                <w:szCs w:val="22"/>
                <w:lang w:val="uk-UA"/>
              </w:rPr>
            </w:pPr>
            <w:r w:rsidRPr="00F874D6">
              <w:rPr>
                <w:color w:val="000000"/>
                <w:sz w:val="22"/>
                <w:szCs w:val="22"/>
                <w:lang w:val="uk-UA"/>
              </w:rPr>
              <w:t>14.05.2019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0A99" w:rsidRPr="00F874D6" w:rsidRDefault="00060A99" w:rsidP="00060A9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60A99" w:rsidRPr="00F874D6" w:rsidRDefault="00060A99" w:rsidP="00060A99">
            <w:pPr>
              <w:pStyle w:val="a5"/>
              <w:spacing w:before="0" w:beforeAutospacing="0" w:after="0" w:afterAutospacing="0"/>
              <w:rPr>
                <w:color w:val="000000"/>
                <w:sz w:val="22"/>
                <w:szCs w:val="22"/>
                <w:lang w:val="uk-UA"/>
              </w:rPr>
            </w:pPr>
            <w:r w:rsidRPr="00F874D6">
              <w:rPr>
                <w:color w:val="000000"/>
                <w:sz w:val="22"/>
                <w:szCs w:val="22"/>
                <w:lang w:val="uk-UA"/>
              </w:rPr>
              <w:t>17.05.2019</w:t>
            </w:r>
          </w:p>
        </w:tc>
      </w:tr>
      <w:tr w:rsidR="00F5358D"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5358D" w:rsidRPr="00F874D6" w:rsidRDefault="00F5358D" w:rsidP="00F5358D">
            <w:pPr>
              <w:pStyle w:val="a5"/>
              <w:rPr>
                <w:color w:val="000000"/>
                <w:sz w:val="22"/>
                <w:szCs w:val="22"/>
                <w:lang w:val="uk-UA"/>
              </w:rPr>
            </w:pPr>
            <w:r w:rsidRPr="00F874D6">
              <w:rPr>
                <w:color w:val="000000"/>
                <w:sz w:val="22"/>
                <w:szCs w:val="22"/>
                <w:lang w:val="uk-UA"/>
              </w:rPr>
              <w:t>238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5358D" w:rsidRPr="00F874D6" w:rsidRDefault="00F5358D" w:rsidP="00F5358D">
            <w:pPr>
              <w:pStyle w:val="a5"/>
              <w:spacing w:before="0" w:beforeAutospacing="0" w:after="0" w:afterAutospacing="0"/>
              <w:rPr>
                <w:color w:val="000000"/>
                <w:sz w:val="22"/>
                <w:szCs w:val="22"/>
                <w:lang w:val="uk-UA"/>
              </w:rPr>
            </w:pPr>
            <w:r w:rsidRPr="00F874D6">
              <w:rPr>
                <w:color w:val="000000"/>
                <w:sz w:val="22"/>
                <w:szCs w:val="22"/>
                <w:lang w:val="uk-UA"/>
              </w:rPr>
              <w:t>2/235/763/19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5358D" w:rsidRPr="00F874D6" w:rsidRDefault="00F5358D" w:rsidP="00F5358D">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color w:val="000000"/>
                <w:lang w:val="uk-UA" w:eastAsia="ru-RU"/>
              </w:rPr>
              <w:t>Шульга Любов Дмитріївна</w:t>
            </w:r>
          </w:p>
          <w:p w:rsidR="00F5358D" w:rsidRPr="00F874D6" w:rsidRDefault="00F5358D" w:rsidP="00F5358D">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Відповідач:Шульга Микола Петрович</w:t>
            </w:r>
          </w:p>
          <w:p w:rsidR="00F5358D" w:rsidRPr="00F874D6" w:rsidRDefault="00F5358D" w:rsidP="00F5358D">
            <w:pPr>
              <w:autoSpaceDE w:val="0"/>
              <w:autoSpaceDN w:val="0"/>
              <w:adjustRightInd w:val="0"/>
              <w:spacing w:after="0" w:line="240" w:lineRule="auto"/>
              <w:rPr>
                <w:rFonts w:ascii="Times New Roman" w:hAnsi="Times New Roman" w:cs="Times New Roman"/>
                <w:color w:val="000000"/>
                <w:lang w:val="uk-UA" w:eastAsia="ru-RU"/>
              </w:rPr>
            </w:pPr>
          </w:p>
          <w:p w:rsidR="00F5358D" w:rsidRPr="00F874D6" w:rsidRDefault="00F5358D" w:rsidP="00F5358D">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5358D" w:rsidRPr="00F874D6" w:rsidRDefault="00F5358D" w:rsidP="00F5358D">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позовом Шульги Любові Дмитріївни до Шульги Миколи Петровича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5358D" w:rsidRPr="00F874D6" w:rsidRDefault="00F5358D" w:rsidP="00F5358D">
            <w:pPr>
              <w:pStyle w:val="a5"/>
              <w:spacing w:before="0" w:beforeAutospacing="0" w:after="0" w:afterAutospacing="0"/>
              <w:rPr>
                <w:color w:val="000000"/>
                <w:sz w:val="22"/>
                <w:szCs w:val="22"/>
                <w:lang w:val="uk-UA"/>
              </w:rPr>
            </w:pPr>
            <w:r w:rsidRPr="00F874D6">
              <w:rPr>
                <w:color w:val="000000"/>
                <w:sz w:val="22"/>
                <w:szCs w:val="22"/>
                <w:lang w:val="uk-UA"/>
              </w:rPr>
              <w:t>15.05.2019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5358D" w:rsidRPr="00F874D6" w:rsidRDefault="00F5358D" w:rsidP="00F5358D">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5358D" w:rsidRPr="00F874D6" w:rsidRDefault="00F5358D" w:rsidP="00F5358D">
            <w:pPr>
              <w:pStyle w:val="a5"/>
              <w:spacing w:before="0" w:beforeAutospacing="0" w:after="0" w:afterAutospacing="0"/>
              <w:rPr>
                <w:color w:val="000000"/>
                <w:sz w:val="22"/>
                <w:szCs w:val="22"/>
                <w:lang w:val="uk-UA"/>
              </w:rPr>
            </w:pPr>
            <w:r w:rsidRPr="00F874D6">
              <w:rPr>
                <w:color w:val="000000"/>
                <w:sz w:val="22"/>
                <w:szCs w:val="22"/>
                <w:lang w:val="uk-UA"/>
              </w:rPr>
              <w:t>20.05.2019</w:t>
            </w:r>
          </w:p>
        </w:tc>
      </w:tr>
      <w:tr w:rsidR="00AC419C"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419C" w:rsidRPr="00F874D6" w:rsidRDefault="00AC419C" w:rsidP="00F5358D">
            <w:pPr>
              <w:pStyle w:val="a5"/>
              <w:rPr>
                <w:color w:val="000000"/>
                <w:sz w:val="22"/>
                <w:szCs w:val="22"/>
                <w:lang w:val="uk-UA"/>
              </w:rPr>
            </w:pPr>
            <w:r w:rsidRPr="00F874D6">
              <w:rPr>
                <w:color w:val="000000"/>
                <w:sz w:val="22"/>
                <w:szCs w:val="22"/>
                <w:lang w:val="uk-UA"/>
              </w:rPr>
              <w:t>239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419C" w:rsidRPr="00F874D6" w:rsidRDefault="00AC419C" w:rsidP="00AC419C">
            <w:pPr>
              <w:pStyle w:val="a5"/>
              <w:spacing w:before="0" w:beforeAutospacing="0" w:after="0" w:afterAutospacing="0"/>
              <w:rPr>
                <w:color w:val="000000"/>
                <w:sz w:val="22"/>
                <w:szCs w:val="22"/>
                <w:lang w:val="uk-UA"/>
              </w:rPr>
            </w:pPr>
            <w:r w:rsidRPr="00F874D6">
              <w:rPr>
                <w:color w:val="000000"/>
                <w:sz w:val="22"/>
                <w:szCs w:val="22"/>
                <w:lang w:val="uk-UA"/>
              </w:rPr>
              <w:t>2-о/235/423/19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2758B" w:rsidRPr="00F874D6" w:rsidRDefault="0072758B" w:rsidP="00AC419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00AC419C" w:rsidRPr="00F874D6">
              <w:rPr>
                <w:rFonts w:ascii="Times New Roman" w:hAnsi="Times New Roman" w:cs="Times New Roman"/>
                <w:color w:val="000000"/>
                <w:lang w:val="uk-UA"/>
              </w:rPr>
              <w:t>:</w:t>
            </w:r>
            <w:r w:rsidRPr="00F874D6">
              <w:rPr>
                <w:rFonts w:ascii="Times New Roman" w:hAnsi="Times New Roman" w:cs="Times New Roman"/>
                <w:color w:val="000000"/>
                <w:lang w:val="uk-UA" w:eastAsia="ru-RU"/>
              </w:rPr>
              <w:t>Волшукова Марія Іванівна,</w:t>
            </w:r>
          </w:p>
          <w:p w:rsidR="0072758B" w:rsidRPr="00F874D6" w:rsidRDefault="0072758B" w:rsidP="00AC419C">
            <w:pPr>
              <w:autoSpaceDE w:val="0"/>
              <w:autoSpaceDN w:val="0"/>
              <w:adjustRightInd w:val="0"/>
              <w:spacing w:after="0" w:line="240" w:lineRule="auto"/>
              <w:rPr>
                <w:rFonts w:ascii="Times New Roman" w:hAnsi="Times New Roman" w:cs="Times New Roman"/>
                <w:color w:val="000000"/>
                <w:lang w:val="uk-UA" w:eastAsia="ru-RU"/>
              </w:rPr>
            </w:pPr>
          </w:p>
          <w:p w:rsidR="00AC419C" w:rsidRPr="00F874D6" w:rsidRDefault="0072758B" w:rsidP="00AC419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lang w:val="uk-UA" w:eastAsia="ru-RU"/>
              </w:rPr>
              <w:t>заінтересована особа: Краматорський міський відділ державної реєстрації актів цивільного стану Головного територіального управління юстиції у Донецькій області</w:t>
            </w:r>
          </w:p>
          <w:p w:rsidR="00AC419C" w:rsidRPr="00F874D6" w:rsidRDefault="00AC419C" w:rsidP="00AC419C">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419C" w:rsidRPr="00F874D6" w:rsidRDefault="00ED5CB2" w:rsidP="00ED5CB2">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color w:val="000000"/>
                <w:lang w:val="uk-UA" w:eastAsia="ru-RU"/>
              </w:rPr>
              <w:t>Заява Волшукової Марії Іванівни</w:t>
            </w:r>
            <w:r w:rsidRPr="00F874D6">
              <w:rPr>
                <w:rFonts w:ascii="Times New Roman" w:hAnsi="Times New Roman" w:cs="Times New Roman"/>
                <w:lang w:val="uk-UA" w:eastAsia="ru-RU"/>
              </w:rPr>
              <w:t>, заінтересована особа: Краматорський міський відділ державної реєстрації актів цивільного стану Головного територіального управління юстиції у Донецькій області, про встановлення факту смерті особи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419C" w:rsidRPr="00F874D6" w:rsidRDefault="00ED5CB2" w:rsidP="00AC419C">
            <w:pPr>
              <w:pStyle w:val="a5"/>
              <w:spacing w:before="0" w:beforeAutospacing="0" w:after="0" w:afterAutospacing="0"/>
              <w:rPr>
                <w:color w:val="000000"/>
                <w:sz w:val="22"/>
                <w:szCs w:val="22"/>
                <w:lang w:val="uk-UA"/>
              </w:rPr>
            </w:pPr>
            <w:r w:rsidRPr="00F874D6">
              <w:rPr>
                <w:color w:val="000000"/>
                <w:sz w:val="22"/>
                <w:szCs w:val="22"/>
                <w:lang w:val="uk-UA"/>
              </w:rPr>
              <w:t>16</w:t>
            </w:r>
            <w:r w:rsidR="00AC419C" w:rsidRPr="00F874D6">
              <w:rPr>
                <w:color w:val="000000"/>
                <w:sz w:val="22"/>
                <w:szCs w:val="22"/>
                <w:lang w:val="uk-UA"/>
              </w:rPr>
              <w:t>.05.2019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419C" w:rsidRPr="00F874D6" w:rsidRDefault="00AC419C" w:rsidP="00AC419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419C" w:rsidRPr="00F874D6" w:rsidRDefault="00AC419C" w:rsidP="00AC419C">
            <w:pPr>
              <w:pStyle w:val="a5"/>
              <w:spacing w:before="0" w:beforeAutospacing="0" w:after="0" w:afterAutospacing="0"/>
              <w:rPr>
                <w:color w:val="000000"/>
                <w:sz w:val="22"/>
                <w:szCs w:val="22"/>
                <w:lang w:val="uk-UA"/>
              </w:rPr>
            </w:pPr>
            <w:r w:rsidRPr="00F874D6">
              <w:rPr>
                <w:color w:val="000000"/>
                <w:sz w:val="22"/>
                <w:szCs w:val="22"/>
                <w:lang w:val="uk-UA"/>
              </w:rPr>
              <w:t>20.05.2019</w:t>
            </w:r>
          </w:p>
        </w:tc>
      </w:tr>
      <w:tr w:rsidR="002F1FD0"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F1FD0" w:rsidRPr="00F874D6" w:rsidRDefault="002F1FD0" w:rsidP="002F1FD0">
            <w:pPr>
              <w:pStyle w:val="a5"/>
              <w:rPr>
                <w:color w:val="000000"/>
                <w:sz w:val="22"/>
                <w:szCs w:val="22"/>
                <w:lang w:val="uk-UA"/>
              </w:rPr>
            </w:pPr>
            <w:r w:rsidRPr="00F874D6">
              <w:rPr>
                <w:color w:val="000000"/>
                <w:sz w:val="22"/>
                <w:szCs w:val="22"/>
                <w:lang w:val="uk-UA"/>
              </w:rPr>
              <w:t>240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F1FD0" w:rsidRPr="00F874D6" w:rsidRDefault="002F1FD0" w:rsidP="002F1FD0">
            <w:pPr>
              <w:pStyle w:val="a5"/>
              <w:spacing w:before="0" w:beforeAutospacing="0" w:after="0" w:afterAutospacing="0"/>
              <w:rPr>
                <w:color w:val="000000"/>
                <w:sz w:val="22"/>
                <w:szCs w:val="22"/>
                <w:lang w:val="uk-UA"/>
              </w:rPr>
            </w:pPr>
            <w:r w:rsidRPr="00F874D6">
              <w:rPr>
                <w:color w:val="000000"/>
                <w:sz w:val="22"/>
                <w:szCs w:val="22"/>
                <w:lang w:val="uk-UA"/>
              </w:rPr>
              <w:t>2/235/1045/19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F1FD0" w:rsidRPr="00F874D6" w:rsidRDefault="002F1FD0" w:rsidP="002F1FD0">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color w:val="000000"/>
                <w:lang w:val="uk-UA" w:eastAsia="ru-RU"/>
              </w:rPr>
              <w:t>ПАТ АБ «УКРГАЗБАНК»</w:t>
            </w:r>
          </w:p>
          <w:p w:rsidR="002F1FD0" w:rsidRPr="00F874D6" w:rsidRDefault="002F1FD0" w:rsidP="002F1FD0">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Відповідачі: Левченко Сергій Михайлович, Левченко Кристина Василівна</w:t>
            </w:r>
          </w:p>
          <w:p w:rsidR="002F1FD0" w:rsidRPr="00F874D6" w:rsidRDefault="002F1FD0" w:rsidP="002F1FD0">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F1FD0" w:rsidRPr="00F874D6" w:rsidRDefault="002F1FD0" w:rsidP="002F1FD0">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позовом Публічного акціонерного товариства Акціонерний банк «УКРГАЗБАНК» до Левченка Сергія Михайловича, Левченко Кристини Василівни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F1FD0" w:rsidRPr="00F874D6" w:rsidRDefault="002F1FD0" w:rsidP="002F1FD0">
            <w:pPr>
              <w:pStyle w:val="a5"/>
              <w:spacing w:before="0" w:beforeAutospacing="0" w:after="0" w:afterAutospacing="0"/>
              <w:rPr>
                <w:color w:val="000000"/>
                <w:sz w:val="22"/>
                <w:szCs w:val="22"/>
                <w:lang w:val="uk-UA"/>
              </w:rPr>
            </w:pPr>
            <w:r w:rsidRPr="00F874D6">
              <w:rPr>
                <w:color w:val="000000"/>
                <w:sz w:val="22"/>
                <w:szCs w:val="22"/>
                <w:lang w:val="uk-UA"/>
              </w:rPr>
              <w:t>17.05.2019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F1FD0" w:rsidRPr="00F874D6" w:rsidRDefault="002F1FD0" w:rsidP="002F1FD0">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F1FD0" w:rsidRPr="00F874D6" w:rsidRDefault="002F1FD0" w:rsidP="002F1FD0">
            <w:pPr>
              <w:pStyle w:val="a5"/>
              <w:spacing w:before="0" w:beforeAutospacing="0" w:after="0" w:afterAutospacing="0"/>
              <w:rPr>
                <w:color w:val="000000"/>
                <w:sz w:val="22"/>
                <w:szCs w:val="22"/>
                <w:lang w:val="uk-UA"/>
              </w:rPr>
            </w:pPr>
            <w:r w:rsidRPr="00F874D6">
              <w:rPr>
                <w:color w:val="000000"/>
                <w:sz w:val="22"/>
                <w:szCs w:val="22"/>
                <w:lang w:val="uk-UA"/>
              </w:rPr>
              <w:t>20.05.2019</w:t>
            </w:r>
          </w:p>
        </w:tc>
      </w:tr>
      <w:tr w:rsidR="0073139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399" w:rsidRPr="00F874D6" w:rsidRDefault="00731399" w:rsidP="00731399">
            <w:pPr>
              <w:pStyle w:val="a5"/>
              <w:rPr>
                <w:color w:val="000000"/>
                <w:sz w:val="22"/>
                <w:szCs w:val="22"/>
                <w:lang w:val="uk-UA"/>
              </w:rPr>
            </w:pPr>
            <w:r w:rsidRPr="00F874D6">
              <w:rPr>
                <w:color w:val="000000"/>
                <w:sz w:val="22"/>
                <w:szCs w:val="22"/>
                <w:lang w:val="uk-UA"/>
              </w:rPr>
              <w:t>241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399" w:rsidRPr="00F874D6" w:rsidRDefault="00731399" w:rsidP="00731399">
            <w:pPr>
              <w:pStyle w:val="a5"/>
              <w:spacing w:before="0" w:beforeAutospacing="0" w:after="0" w:afterAutospacing="0"/>
              <w:rPr>
                <w:color w:val="000000"/>
                <w:sz w:val="22"/>
                <w:szCs w:val="22"/>
                <w:lang w:val="uk-UA"/>
              </w:rPr>
            </w:pPr>
            <w:r w:rsidRPr="00F874D6">
              <w:rPr>
                <w:color w:val="000000"/>
                <w:sz w:val="22"/>
                <w:szCs w:val="22"/>
                <w:lang w:val="uk-UA"/>
              </w:rPr>
              <w:t>6/235/114/19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399" w:rsidRPr="00F874D6" w:rsidRDefault="00731399" w:rsidP="0073139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731399" w:rsidRPr="00F874D6" w:rsidRDefault="00731399" w:rsidP="00731399">
            <w:pPr>
              <w:autoSpaceDE w:val="0"/>
              <w:autoSpaceDN w:val="0"/>
              <w:adjustRightInd w:val="0"/>
              <w:spacing w:after="0" w:line="240" w:lineRule="auto"/>
              <w:rPr>
                <w:rFonts w:ascii="Times New Roman" w:hAnsi="Times New Roman" w:cs="Times New Roman"/>
                <w:color w:val="000000"/>
                <w:lang w:val="uk-UA"/>
              </w:rPr>
            </w:pPr>
          </w:p>
          <w:p w:rsidR="00731399" w:rsidRPr="00F874D6" w:rsidRDefault="00731399" w:rsidP="0073139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Драна Олена Олександрівна, Драна Павло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399" w:rsidRPr="00F874D6" w:rsidRDefault="00731399" w:rsidP="00731399">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заявою Товариства з обмеженою відповідальністю «Глобал Спліт»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399" w:rsidRPr="00F874D6" w:rsidRDefault="00731399" w:rsidP="00731399">
            <w:pPr>
              <w:pStyle w:val="a5"/>
              <w:spacing w:before="0" w:beforeAutospacing="0" w:after="0" w:afterAutospacing="0"/>
              <w:rPr>
                <w:color w:val="000000"/>
                <w:sz w:val="22"/>
                <w:szCs w:val="22"/>
                <w:lang w:val="uk-UA"/>
              </w:rPr>
            </w:pPr>
            <w:r w:rsidRPr="00F874D6">
              <w:rPr>
                <w:color w:val="000000"/>
                <w:sz w:val="22"/>
                <w:szCs w:val="22"/>
                <w:lang w:val="uk-UA"/>
              </w:rPr>
              <w:t>15.05.2019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399" w:rsidRPr="00F874D6" w:rsidRDefault="00731399" w:rsidP="0073139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399" w:rsidRPr="00F874D6" w:rsidRDefault="00731399" w:rsidP="00731399">
            <w:pPr>
              <w:pStyle w:val="a5"/>
              <w:spacing w:before="0" w:beforeAutospacing="0" w:after="0" w:afterAutospacing="0"/>
              <w:rPr>
                <w:color w:val="000000"/>
                <w:sz w:val="22"/>
                <w:szCs w:val="22"/>
                <w:lang w:val="uk-UA"/>
              </w:rPr>
            </w:pPr>
            <w:r w:rsidRPr="00F874D6">
              <w:rPr>
                <w:color w:val="000000"/>
                <w:sz w:val="22"/>
                <w:szCs w:val="22"/>
                <w:lang w:val="uk-UA"/>
              </w:rPr>
              <w:t>20.05.2019</w:t>
            </w:r>
          </w:p>
        </w:tc>
      </w:tr>
      <w:tr w:rsidR="00D40E4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0E4B" w:rsidRPr="00F874D6" w:rsidRDefault="00D40E4B" w:rsidP="00D40E4B">
            <w:pPr>
              <w:pStyle w:val="a5"/>
              <w:rPr>
                <w:color w:val="000000"/>
                <w:sz w:val="22"/>
                <w:szCs w:val="22"/>
                <w:lang w:val="uk-UA"/>
              </w:rPr>
            </w:pPr>
            <w:r w:rsidRPr="00F874D6">
              <w:rPr>
                <w:color w:val="000000"/>
                <w:sz w:val="22"/>
                <w:szCs w:val="22"/>
                <w:lang w:val="uk-UA"/>
              </w:rPr>
              <w:t>242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0E4B" w:rsidRPr="00F874D6" w:rsidRDefault="00D40E4B" w:rsidP="00D40E4B">
            <w:pPr>
              <w:pStyle w:val="a5"/>
              <w:spacing w:before="0" w:beforeAutospacing="0" w:after="0" w:afterAutospacing="0"/>
              <w:rPr>
                <w:color w:val="000000"/>
                <w:sz w:val="22"/>
                <w:szCs w:val="22"/>
                <w:lang w:val="uk-UA"/>
              </w:rPr>
            </w:pPr>
            <w:r w:rsidRPr="00F874D6">
              <w:rPr>
                <w:color w:val="000000"/>
                <w:sz w:val="22"/>
                <w:szCs w:val="22"/>
                <w:lang w:val="uk-UA"/>
              </w:rPr>
              <w:t>6/235/112/19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0E4B" w:rsidRPr="00F874D6" w:rsidRDefault="00D40E4B" w:rsidP="00D40E4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D40E4B" w:rsidRPr="00F874D6" w:rsidRDefault="00D40E4B" w:rsidP="00D40E4B">
            <w:pPr>
              <w:autoSpaceDE w:val="0"/>
              <w:autoSpaceDN w:val="0"/>
              <w:adjustRightInd w:val="0"/>
              <w:spacing w:after="0" w:line="240" w:lineRule="auto"/>
              <w:rPr>
                <w:rFonts w:ascii="Times New Roman" w:hAnsi="Times New Roman" w:cs="Times New Roman"/>
                <w:color w:val="000000"/>
                <w:lang w:val="uk-UA"/>
              </w:rPr>
            </w:pPr>
          </w:p>
          <w:p w:rsidR="00D40E4B" w:rsidRPr="00F874D6" w:rsidRDefault="00D40E4B" w:rsidP="00D40E4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Гвардіян Тетяна Миколаївна,Гвардіян Сергій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0E4B" w:rsidRPr="00F874D6" w:rsidRDefault="00D40E4B" w:rsidP="00D40E4B">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заявою Товариства з обмеженою відповідальністю «Глобал Спліт»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0E4B" w:rsidRPr="00F874D6" w:rsidRDefault="00D40E4B" w:rsidP="00D40E4B">
            <w:pPr>
              <w:pStyle w:val="a5"/>
              <w:spacing w:before="0" w:beforeAutospacing="0" w:after="0" w:afterAutospacing="0"/>
              <w:rPr>
                <w:color w:val="000000"/>
                <w:sz w:val="22"/>
                <w:szCs w:val="22"/>
                <w:lang w:val="uk-UA"/>
              </w:rPr>
            </w:pPr>
            <w:r w:rsidRPr="00F874D6">
              <w:rPr>
                <w:color w:val="000000"/>
                <w:sz w:val="22"/>
                <w:szCs w:val="22"/>
                <w:lang w:val="uk-UA"/>
              </w:rPr>
              <w:t>15.05.2019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0E4B" w:rsidRPr="00F874D6" w:rsidRDefault="00D40E4B" w:rsidP="00D40E4B">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0E4B" w:rsidRPr="00F874D6" w:rsidRDefault="00D40E4B" w:rsidP="00D40E4B">
            <w:pPr>
              <w:pStyle w:val="a5"/>
              <w:spacing w:before="0" w:beforeAutospacing="0" w:after="0" w:afterAutospacing="0"/>
              <w:rPr>
                <w:color w:val="000000"/>
                <w:sz w:val="22"/>
                <w:szCs w:val="22"/>
                <w:lang w:val="uk-UA"/>
              </w:rPr>
            </w:pPr>
            <w:r w:rsidRPr="00F874D6">
              <w:rPr>
                <w:color w:val="000000"/>
                <w:sz w:val="22"/>
                <w:szCs w:val="22"/>
                <w:lang w:val="uk-UA"/>
              </w:rPr>
              <w:t>20.05.2019</w:t>
            </w:r>
          </w:p>
        </w:tc>
      </w:tr>
      <w:tr w:rsidR="00AB1B4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1B4A" w:rsidRPr="00F874D6" w:rsidRDefault="00AB1B4A" w:rsidP="00D40E4B">
            <w:pPr>
              <w:pStyle w:val="a5"/>
              <w:rPr>
                <w:color w:val="000000"/>
                <w:sz w:val="22"/>
                <w:szCs w:val="22"/>
                <w:lang w:val="uk-UA"/>
              </w:rPr>
            </w:pPr>
            <w:r w:rsidRPr="00F874D6">
              <w:rPr>
                <w:color w:val="000000"/>
                <w:sz w:val="22"/>
                <w:szCs w:val="22"/>
                <w:lang w:val="uk-UA"/>
              </w:rPr>
              <w:t>243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1B4A" w:rsidRPr="00F874D6" w:rsidRDefault="00AB1B4A" w:rsidP="00D40E4B">
            <w:pPr>
              <w:pStyle w:val="a5"/>
              <w:spacing w:before="0" w:beforeAutospacing="0" w:after="0" w:afterAutospacing="0"/>
              <w:rPr>
                <w:color w:val="000000"/>
                <w:sz w:val="22"/>
                <w:szCs w:val="22"/>
                <w:lang w:val="uk-UA"/>
              </w:rPr>
            </w:pPr>
            <w:r w:rsidRPr="00F874D6">
              <w:rPr>
                <w:color w:val="000000"/>
                <w:sz w:val="22"/>
                <w:szCs w:val="22"/>
                <w:lang w:val="uk-UA"/>
              </w:rPr>
              <w:t>2-в/235/31/19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1B4A" w:rsidRPr="00F874D6" w:rsidRDefault="00AB1B4A" w:rsidP="00AB1B4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lang w:eastAsia="ru-RU"/>
              </w:rPr>
              <w:t>публічн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акціонерн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товариств</w:t>
            </w:r>
            <w:r w:rsidRPr="00F874D6">
              <w:rPr>
                <w:rFonts w:ascii="Times New Roman" w:hAnsi="Times New Roman" w:cs="Times New Roman"/>
                <w:lang w:val="uk-UA" w:eastAsia="ru-RU"/>
              </w:rPr>
              <w:t>о</w:t>
            </w:r>
            <w:r w:rsidRPr="00F874D6">
              <w:rPr>
                <w:rFonts w:ascii="Times New Roman" w:hAnsi="Times New Roman" w:cs="Times New Roman"/>
                <w:color w:val="000000"/>
                <w:lang w:eastAsia="ru-RU"/>
              </w:rPr>
              <w:t>«Державний ощадний банк України» в особі філії- Донецьке обласне управління АТ «Ощадбанк»</w:t>
            </w:r>
            <w:r w:rsidRPr="00F874D6">
              <w:rPr>
                <w:rFonts w:ascii="Times New Roman" w:hAnsi="Times New Roman" w:cs="Times New Roman"/>
                <w:color w:val="000000"/>
                <w:lang w:val="uk-UA" w:eastAsia="ru-RU"/>
              </w:rPr>
              <w:t>,</w:t>
            </w:r>
          </w:p>
          <w:p w:rsidR="00AB1B4A" w:rsidRPr="00F874D6" w:rsidRDefault="00AB1B4A" w:rsidP="00AB1B4A">
            <w:pPr>
              <w:autoSpaceDE w:val="0"/>
              <w:autoSpaceDN w:val="0"/>
              <w:adjustRightInd w:val="0"/>
              <w:spacing w:after="0" w:line="240" w:lineRule="auto"/>
              <w:rPr>
                <w:rFonts w:ascii="Times New Roman" w:hAnsi="Times New Roman" w:cs="Times New Roman"/>
                <w:lang w:val="uk-UA" w:eastAsia="ru-RU"/>
              </w:rPr>
            </w:pPr>
          </w:p>
          <w:p w:rsidR="00AB1B4A" w:rsidRPr="00F874D6" w:rsidRDefault="00DF2089" w:rsidP="00AB1B4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eastAsia="ru-RU"/>
              </w:rPr>
              <w:t>заінтересована особа</w:t>
            </w:r>
            <w:r w:rsidRPr="00F874D6">
              <w:rPr>
                <w:rFonts w:ascii="Times New Roman" w:hAnsi="Times New Roman" w:cs="Times New Roman"/>
                <w:color w:val="000000"/>
                <w:lang w:val="uk-UA" w:eastAsia="ru-RU"/>
              </w:rPr>
              <w:t>:</w:t>
            </w:r>
            <w:r w:rsidRPr="00F874D6">
              <w:rPr>
                <w:rFonts w:ascii="Times New Roman" w:hAnsi="Times New Roman" w:cs="Times New Roman"/>
                <w:color w:val="000000"/>
                <w:lang w:eastAsia="ru-RU"/>
              </w:rPr>
              <w:t xml:space="preserve"> Бурнашев Володимир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1B4A" w:rsidRPr="00F874D6" w:rsidRDefault="00AB1B4A" w:rsidP="00AB1B4A">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lang w:val="uk-UA" w:eastAsia="ru-RU"/>
              </w:rPr>
              <w:t xml:space="preserve">Цивільна справа за заявою </w:t>
            </w:r>
            <w:r w:rsidRPr="00F874D6">
              <w:rPr>
                <w:rFonts w:ascii="Times New Roman" w:hAnsi="Times New Roman" w:cs="Times New Roman"/>
                <w:color w:val="000000"/>
                <w:lang w:eastAsia="ru-RU"/>
              </w:rPr>
              <w:t>Публічного Акціонерного Товариства «Державний Ощадний банк України» в особі філії- Донецьке обласне управління АТ «Ощадбанк» про відновлення втраченого судового провадження по цивільній справі 2-3123/09 Кіровського районного суду міста Донецька за позовом Публічного Акціонерного Товариства «Державний Ощадний банк України» до Бурнашева Володимира Миколайовича про стягнення заборгованості за кредитним договором, заінтересована особа Бурнашев Володимир Миколайович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1B4A" w:rsidRPr="00F874D6" w:rsidRDefault="00AB1B4A" w:rsidP="00AB1B4A">
            <w:pPr>
              <w:pStyle w:val="a5"/>
              <w:spacing w:before="0" w:beforeAutospacing="0" w:after="0" w:afterAutospacing="0"/>
              <w:rPr>
                <w:color w:val="000000"/>
                <w:sz w:val="22"/>
                <w:szCs w:val="22"/>
                <w:lang w:val="uk-UA"/>
              </w:rPr>
            </w:pPr>
            <w:r w:rsidRPr="00F874D6">
              <w:rPr>
                <w:color w:val="000000"/>
                <w:sz w:val="22"/>
                <w:szCs w:val="22"/>
                <w:lang w:val="uk-UA"/>
              </w:rPr>
              <w:t>15.05.2019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1B4A" w:rsidRPr="00F874D6" w:rsidRDefault="00AB1B4A" w:rsidP="00AB1B4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B1B4A" w:rsidRPr="00F874D6" w:rsidRDefault="00AB1B4A" w:rsidP="00AB1B4A">
            <w:pPr>
              <w:pStyle w:val="a5"/>
              <w:spacing w:before="0" w:beforeAutospacing="0" w:after="0" w:afterAutospacing="0"/>
              <w:rPr>
                <w:color w:val="000000"/>
                <w:sz w:val="22"/>
                <w:szCs w:val="22"/>
                <w:lang w:val="uk-UA"/>
              </w:rPr>
            </w:pPr>
            <w:r w:rsidRPr="00F874D6">
              <w:rPr>
                <w:color w:val="000000"/>
                <w:sz w:val="22"/>
                <w:szCs w:val="22"/>
                <w:lang w:val="uk-UA"/>
              </w:rPr>
              <w:t>20.05.2019</w:t>
            </w:r>
          </w:p>
        </w:tc>
      </w:tr>
      <w:tr w:rsidR="009D07F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FB" w:rsidRPr="00F874D6" w:rsidRDefault="009D07FB" w:rsidP="00D40E4B">
            <w:pPr>
              <w:pStyle w:val="a5"/>
              <w:rPr>
                <w:color w:val="000000"/>
                <w:sz w:val="22"/>
                <w:szCs w:val="22"/>
                <w:lang w:val="uk-UA"/>
              </w:rPr>
            </w:pPr>
            <w:r w:rsidRPr="00F874D6">
              <w:rPr>
                <w:color w:val="000000"/>
                <w:sz w:val="22"/>
                <w:szCs w:val="22"/>
                <w:lang w:val="uk-UA"/>
              </w:rPr>
              <w:t>244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FB" w:rsidRPr="00F874D6" w:rsidRDefault="009D07FB" w:rsidP="00D40E4B">
            <w:pPr>
              <w:pStyle w:val="a5"/>
              <w:spacing w:before="0" w:beforeAutospacing="0" w:after="0" w:afterAutospacing="0"/>
              <w:rPr>
                <w:color w:val="000000"/>
                <w:sz w:val="22"/>
                <w:szCs w:val="22"/>
                <w:lang w:val="uk-UA"/>
              </w:rPr>
            </w:pPr>
            <w:r w:rsidRPr="00F874D6">
              <w:rPr>
                <w:color w:val="000000"/>
                <w:sz w:val="22"/>
                <w:szCs w:val="22"/>
                <w:lang w:val="uk-UA"/>
              </w:rPr>
              <w:t>2/235/1041/19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FB" w:rsidRPr="00F874D6" w:rsidRDefault="009D07FB" w:rsidP="00AB1B4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color w:val="000000"/>
                <w:lang w:eastAsia="ru-RU"/>
              </w:rPr>
              <w:t xml:space="preserve"> Афонічкін</w:t>
            </w:r>
            <w:r w:rsidRPr="00F874D6">
              <w:rPr>
                <w:rFonts w:ascii="Times New Roman" w:hAnsi="Times New Roman" w:cs="Times New Roman"/>
                <w:color w:val="000000"/>
                <w:lang w:val="uk-UA" w:eastAsia="ru-RU"/>
              </w:rPr>
              <w:t>а</w:t>
            </w:r>
            <w:r w:rsidRPr="00F874D6">
              <w:rPr>
                <w:rFonts w:ascii="Times New Roman" w:hAnsi="Times New Roman" w:cs="Times New Roman"/>
                <w:color w:val="000000"/>
                <w:lang w:eastAsia="ru-RU"/>
              </w:rPr>
              <w:t xml:space="preserve"> Любов Степанівн</w:t>
            </w:r>
            <w:r w:rsidRPr="00F874D6">
              <w:rPr>
                <w:rFonts w:ascii="Times New Roman" w:hAnsi="Times New Roman" w:cs="Times New Roman"/>
                <w:color w:val="000000"/>
                <w:lang w:val="uk-UA" w:eastAsia="ru-RU"/>
              </w:rPr>
              <w:t>а</w:t>
            </w:r>
          </w:p>
          <w:p w:rsidR="009D07FB" w:rsidRPr="00F874D6" w:rsidRDefault="009D07FB" w:rsidP="00AB1B4A">
            <w:pPr>
              <w:autoSpaceDE w:val="0"/>
              <w:autoSpaceDN w:val="0"/>
              <w:adjustRightInd w:val="0"/>
              <w:spacing w:after="0" w:line="240" w:lineRule="auto"/>
              <w:rPr>
                <w:rFonts w:ascii="Times New Roman" w:hAnsi="Times New Roman" w:cs="Times New Roman"/>
                <w:color w:val="000000"/>
                <w:lang w:val="uk-UA" w:eastAsia="ru-RU"/>
              </w:rPr>
            </w:pPr>
          </w:p>
          <w:p w:rsidR="009D07FB" w:rsidRPr="00F874D6" w:rsidRDefault="009D07FB" w:rsidP="009D07F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eastAsia="ru-RU"/>
              </w:rPr>
              <w:t xml:space="preserve">Відповідач: </w:t>
            </w:r>
            <w:r w:rsidRPr="00F874D6">
              <w:rPr>
                <w:rFonts w:ascii="Times New Roman" w:hAnsi="Times New Roman" w:cs="Times New Roman"/>
                <w:color w:val="000000"/>
                <w:lang w:eastAsia="ru-RU"/>
              </w:rPr>
              <w:t>Афонічкін Валентин Валентинович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FB" w:rsidRPr="00F874D6" w:rsidRDefault="009D07FB" w:rsidP="009D07FB">
            <w:pPr>
              <w:autoSpaceDE w:val="0"/>
              <w:autoSpaceDN w:val="0"/>
              <w:adjustRightInd w:val="0"/>
              <w:spacing w:after="0" w:line="240" w:lineRule="auto"/>
              <w:jc w:val="both"/>
              <w:rPr>
                <w:rFonts w:ascii="Times New Roman" w:hAnsi="Times New Roman" w:cs="Times New Roman"/>
                <w:color w:val="000000"/>
                <w:lang w:val="uk-UA" w:eastAsia="ru-RU"/>
              </w:rPr>
            </w:pPr>
            <w:r w:rsidRPr="00F874D6">
              <w:rPr>
                <w:rFonts w:ascii="Times New Roman" w:hAnsi="Times New Roman" w:cs="Times New Roman"/>
                <w:lang w:val="uk-UA" w:eastAsia="ru-RU"/>
              </w:rPr>
              <w:t>Ц</w:t>
            </w:r>
            <w:r w:rsidRPr="00F874D6">
              <w:rPr>
                <w:rFonts w:ascii="Times New Roman" w:hAnsi="Times New Roman" w:cs="Times New Roman"/>
                <w:lang w:eastAsia="ru-RU"/>
              </w:rPr>
              <w:t>ивільн</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справ</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за позовом  </w:t>
            </w:r>
            <w:r w:rsidRPr="00F874D6">
              <w:rPr>
                <w:rFonts w:ascii="Times New Roman" w:hAnsi="Times New Roman" w:cs="Times New Roman"/>
                <w:color w:val="000000"/>
                <w:lang w:eastAsia="ru-RU"/>
              </w:rPr>
              <w:t>Афонічкіної Любов Степанівни  до  Афонічкіна Валентина Валентиновича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FB" w:rsidRPr="00F874D6" w:rsidRDefault="009D07FB" w:rsidP="00AB1B4A">
            <w:pPr>
              <w:pStyle w:val="a5"/>
              <w:spacing w:before="0" w:beforeAutospacing="0" w:after="0" w:afterAutospacing="0"/>
              <w:rPr>
                <w:color w:val="000000"/>
                <w:sz w:val="22"/>
                <w:szCs w:val="22"/>
                <w:lang w:val="uk-UA"/>
              </w:rPr>
            </w:pPr>
            <w:r w:rsidRPr="00F874D6">
              <w:rPr>
                <w:color w:val="000000"/>
                <w:sz w:val="22"/>
                <w:szCs w:val="22"/>
                <w:lang w:val="uk-UA"/>
              </w:rPr>
              <w:t>17.05.2019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FB" w:rsidRPr="00F874D6" w:rsidRDefault="009D07FB" w:rsidP="00AB1B4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D07FB" w:rsidRPr="00F874D6" w:rsidRDefault="009D07FB" w:rsidP="00AB1B4A">
            <w:pPr>
              <w:pStyle w:val="a5"/>
              <w:spacing w:before="0" w:beforeAutospacing="0" w:after="0" w:afterAutospacing="0"/>
              <w:rPr>
                <w:color w:val="000000"/>
                <w:sz w:val="22"/>
                <w:szCs w:val="22"/>
                <w:lang w:val="uk-UA"/>
              </w:rPr>
            </w:pPr>
            <w:r w:rsidRPr="00F874D6">
              <w:rPr>
                <w:color w:val="000000"/>
                <w:sz w:val="22"/>
                <w:szCs w:val="22"/>
                <w:lang w:val="uk-UA"/>
              </w:rPr>
              <w:t>21.05.2019</w:t>
            </w:r>
          </w:p>
        </w:tc>
      </w:tr>
      <w:tr w:rsidR="000A523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523F" w:rsidRPr="00F874D6" w:rsidRDefault="000A523F" w:rsidP="00D40E4B">
            <w:pPr>
              <w:pStyle w:val="a5"/>
              <w:rPr>
                <w:color w:val="000000"/>
                <w:sz w:val="22"/>
                <w:szCs w:val="22"/>
                <w:lang w:val="uk-UA"/>
              </w:rPr>
            </w:pPr>
            <w:r w:rsidRPr="00F874D6">
              <w:rPr>
                <w:color w:val="000000"/>
                <w:sz w:val="22"/>
                <w:szCs w:val="22"/>
                <w:lang w:val="uk-UA"/>
              </w:rPr>
              <w:t>245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523F" w:rsidRPr="00F874D6" w:rsidRDefault="000A523F" w:rsidP="00D40E4B">
            <w:pPr>
              <w:pStyle w:val="a5"/>
              <w:spacing w:before="0" w:beforeAutospacing="0" w:after="0" w:afterAutospacing="0"/>
              <w:rPr>
                <w:color w:val="000000"/>
                <w:sz w:val="22"/>
                <w:szCs w:val="22"/>
                <w:lang w:val="uk-UA"/>
              </w:rPr>
            </w:pPr>
            <w:r w:rsidRPr="00F874D6">
              <w:rPr>
                <w:color w:val="000000"/>
                <w:sz w:val="22"/>
                <w:szCs w:val="22"/>
                <w:lang w:val="uk-UA"/>
              </w:rPr>
              <w:t>2/235/1065/19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523F" w:rsidRPr="00F874D6" w:rsidRDefault="000A523F" w:rsidP="000A523F">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Позивач:В’ячиста  Ліна Олександрівна</w:t>
            </w:r>
          </w:p>
          <w:p w:rsidR="000A523F" w:rsidRPr="00F874D6" w:rsidRDefault="000A523F" w:rsidP="000A523F">
            <w:pPr>
              <w:autoSpaceDE w:val="0"/>
              <w:autoSpaceDN w:val="0"/>
              <w:adjustRightInd w:val="0"/>
              <w:spacing w:after="0" w:line="240" w:lineRule="auto"/>
              <w:rPr>
                <w:rFonts w:ascii="Times New Roman" w:hAnsi="Times New Roman" w:cs="Times New Roman"/>
                <w:color w:val="000000"/>
                <w:lang w:val="uk-UA" w:eastAsia="ru-RU"/>
              </w:rPr>
            </w:pPr>
          </w:p>
          <w:p w:rsidR="000A523F" w:rsidRPr="00F874D6" w:rsidRDefault="000A523F" w:rsidP="000A523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eastAsia="ru-RU"/>
              </w:rPr>
              <w:t>Відповідач: В’ячистий Євген Дмитрович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523F" w:rsidRPr="00F874D6" w:rsidRDefault="000A523F" w:rsidP="000A523F">
            <w:pPr>
              <w:autoSpaceDE w:val="0"/>
              <w:autoSpaceDN w:val="0"/>
              <w:adjustRightInd w:val="0"/>
              <w:spacing w:after="0" w:line="240" w:lineRule="auto"/>
              <w:jc w:val="both"/>
              <w:rPr>
                <w:rFonts w:ascii="Times New Roman" w:hAnsi="Times New Roman" w:cs="Times New Roman"/>
                <w:lang w:val="uk-UA" w:eastAsia="ru-RU"/>
              </w:rPr>
            </w:pPr>
            <w:r w:rsidRPr="00F874D6">
              <w:rPr>
                <w:rFonts w:ascii="Times New Roman" w:hAnsi="Times New Roman" w:cs="Times New Roman"/>
                <w:lang w:val="uk-UA" w:eastAsia="ru-RU"/>
              </w:rPr>
              <w:t>Цивільна справа за позовом В’ячистої Ліни Олександрівни  до  В’ячистого Євгена Дмитровича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523F" w:rsidRPr="00F874D6" w:rsidRDefault="000A523F" w:rsidP="00AB1B4A">
            <w:pPr>
              <w:pStyle w:val="a5"/>
              <w:spacing w:before="0" w:beforeAutospacing="0" w:after="0" w:afterAutospacing="0"/>
              <w:rPr>
                <w:color w:val="000000"/>
                <w:sz w:val="22"/>
                <w:szCs w:val="22"/>
                <w:lang w:val="uk-UA"/>
              </w:rPr>
            </w:pPr>
            <w:r w:rsidRPr="00F874D6">
              <w:rPr>
                <w:color w:val="000000"/>
                <w:sz w:val="22"/>
                <w:szCs w:val="22"/>
                <w:lang w:val="uk-UA"/>
              </w:rPr>
              <w:t>17.05.2019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523F" w:rsidRPr="00F874D6" w:rsidRDefault="000A523F" w:rsidP="00AB1B4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523F" w:rsidRPr="00F874D6" w:rsidRDefault="000A523F" w:rsidP="00AB1B4A">
            <w:pPr>
              <w:pStyle w:val="a5"/>
              <w:spacing w:before="0" w:beforeAutospacing="0" w:after="0" w:afterAutospacing="0"/>
              <w:rPr>
                <w:color w:val="000000"/>
                <w:sz w:val="22"/>
                <w:szCs w:val="22"/>
                <w:lang w:val="uk-UA"/>
              </w:rPr>
            </w:pPr>
            <w:r w:rsidRPr="00F874D6">
              <w:rPr>
                <w:color w:val="000000"/>
                <w:sz w:val="22"/>
                <w:szCs w:val="22"/>
                <w:lang w:val="uk-UA"/>
              </w:rPr>
              <w:t>21.05.2019</w:t>
            </w:r>
          </w:p>
        </w:tc>
      </w:tr>
      <w:tr w:rsidR="00F77A17"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A17" w:rsidRPr="00F874D6" w:rsidRDefault="00F77A17" w:rsidP="00D40E4B">
            <w:pPr>
              <w:pStyle w:val="a5"/>
              <w:rPr>
                <w:color w:val="000000"/>
                <w:sz w:val="22"/>
                <w:szCs w:val="22"/>
                <w:lang w:val="uk-UA"/>
              </w:rPr>
            </w:pPr>
            <w:r w:rsidRPr="00F874D6">
              <w:rPr>
                <w:color w:val="000000"/>
                <w:sz w:val="22"/>
                <w:szCs w:val="22"/>
                <w:lang w:val="uk-UA"/>
              </w:rPr>
              <w:t>246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A17" w:rsidRPr="00F874D6" w:rsidRDefault="00F77A17" w:rsidP="00D40E4B">
            <w:pPr>
              <w:pStyle w:val="a5"/>
              <w:spacing w:before="0" w:beforeAutospacing="0" w:after="0" w:afterAutospacing="0"/>
              <w:rPr>
                <w:color w:val="000000"/>
                <w:sz w:val="22"/>
                <w:szCs w:val="22"/>
                <w:lang w:val="uk-UA"/>
              </w:rPr>
            </w:pPr>
            <w:r w:rsidRPr="00F874D6">
              <w:rPr>
                <w:color w:val="000000"/>
                <w:sz w:val="22"/>
                <w:szCs w:val="22"/>
                <w:lang w:val="uk-UA"/>
              </w:rPr>
              <w:t>2-в/235/30/19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A17" w:rsidRPr="00F874D6" w:rsidRDefault="00F77A17" w:rsidP="000A523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F77A17" w:rsidRPr="00F874D6" w:rsidRDefault="00F77A17" w:rsidP="000A523F">
            <w:pPr>
              <w:autoSpaceDE w:val="0"/>
              <w:autoSpaceDN w:val="0"/>
              <w:adjustRightInd w:val="0"/>
              <w:spacing w:after="0" w:line="240" w:lineRule="auto"/>
              <w:rPr>
                <w:rFonts w:ascii="Times New Roman" w:hAnsi="Times New Roman" w:cs="Times New Roman"/>
                <w:color w:val="000000"/>
                <w:lang w:val="uk-UA"/>
              </w:rPr>
            </w:pPr>
          </w:p>
          <w:p w:rsidR="00F77A17" w:rsidRPr="00F874D6" w:rsidRDefault="00321632" w:rsidP="000A523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w:t>
            </w:r>
            <w:r w:rsidR="00F77A17" w:rsidRPr="00F874D6">
              <w:rPr>
                <w:rFonts w:ascii="Times New Roman" w:hAnsi="Times New Roman" w:cs="Times New Roman"/>
                <w:color w:val="000000"/>
                <w:lang w:val="uk-UA"/>
              </w:rPr>
              <w:t>: Публічне акціонерне товариство «УкрСиббанк»</w:t>
            </w:r>
          </w:p>
          <w:p w:rsidR="00321632" w:rsidRPr="00F874D6" w:rsidRDefault="00321632" w:rsidP="00F77A17">
            <w:pPr>
              <w:autoSpaceDE w:val="0"/>
              <w:autoSpaceDN w:val="0"/>
              <w:adjustRightInd w:val="0"/>
              <w:spacing w:after="0" w:line="240" w:lineRule="auto"/>
              <w:rPr>
                <w:rFonts w:ascii="Times New Roman" w:hAnsi="Times New Roman" w:cs="Times New Roman"/>
                <w:color w:val="000000"/>
                <w:lang w:val="uk-UA"/>
              </w:rPr>
            </w:pPr>
          </w:p>
          <w:p w:rsidR="00F77A17" w:rsidRPr="00F874D6" w:rsidRDefault="00F77A17" w:rsidP="00F77A1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Гавриленко В’ячеслав Олександрович</w:t>
            </w:r>
          </w:p>
          <w:p w:rsidR="00F77A17" w:rsidRPr="00F874D6" w:rsidRDefault="00F77A17" w:rsidP="00F77A17">
            <w:pPr>
              <w:autoSpaceDE w:val="0"/>
              <w:autoSpaceDN w:val="0"/>
              <w:adjustRightInd w:val="0"/>
              <w:spacing w:after="0" w:line="240" w:lineRule="auto"/>
              <w:rPr>
                <w:rFonts w:ascii="Times New Roman" w:hAnsi="Times New Roman" w:cs="Times New Roman"/>
                <w:color w:val="000000"/>
                <w:lang w:val="uk-UA"/>
              </w:rPr>
            </w:pPr>
          </w:p>
          <w:p w:rsidR="00F77A17" w:rsidRPr="00F874D6" w:rsidRDefault="00F77A17" w:rsidP="00F77A1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Кунашенко Євген Анатолійович</w:t>
            </w:r>
          </w:p>
          <w:p w:rsidR="00F77A17" w:rsidRPr="00F874D6" w:rsidRDefault="00F77A17" w:rsidP="00F77A17">
            <w:pPr>
              <w:autoSpaceDE w:val="0"/>
              <w:autoSpaceDN w:val="0"/>
              <w:adjustRightInd w:val="0"/>
              <w:spacing w:after="0" w:line="240" w:lineRule="auto"/>
              <w:rPr>
                <w:rFonts w:ascii="Times New Roman" w:hAnsi="Times New Roman" w:cs="Times New Roman"/>
                <w:color w:val="000000"/>
                <w:lang w:val="uk-UA"/>
              </w:rPr>
            </w:pPr>
          </w:p>
          <w:p w:rsidR="00F77A17" w:rsidRPr="00F874D6" w:rsidRDefault="00F77A17" w:rsidP="00F77A1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Кунашенко Надія Василівна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A17" w:rsidRPr="00F874D6" w:rsidRDefault="00F77A17" w:rsidP="00F77A17">
            <w:pPr>
              <w:autoSpaceDE w:val="0"/>
              <w:autoSpaceDN w:val="0"/>
              <w:adjustRightInd w:val="0"/>
              <w:spacing w:after="0" w:line="240" w:lineRule="auto"/>
              <w:jc w:val="both"/>
              <w:rPr>
                <w:rFonts w:ascii="Times New Roman" w:hAnsi="Times New Roman" w:cs="Times New Roman"/>
                <w:lang w:val="uk-UA" w:eastAsia="ru-RU"/>
              </w:rPr>
            </w:pPr>
            <w:r w:rsidRPr="00F874D6">
              <w:rPr>
                <w:rFonts w:ascii="Times New Roman" w:hAnsi="Times New Roman" w:cs="Times New Roman"/>
                <w:lang w:val="uk-UA" w:eastAsia="ru-RU"/>
              </w:rPr>
              <w:t>Ухвала Красноармійського міськрайонного суду Донецької області про ініціювання відновлення втраченого судового провадження по цивільній справі № 2-598/09 Кіровського районного суду м.Донецька за позовом АКІБ «УкрСиббанк» до Гавриленко В»ячеслава Олександровича, Кунашенко Євгена Анатолійовича, Кунашенко Надії Василівни про стягнення заборгованості за кредитним договором, заінтересовані особи: ПАТ КБ «УкрСиббанк», Гавриленко В»ячеслав Олександрович, Кунашенко Євген Анатолійович, Кунашенко Надія Василівна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A17" w:rsidRPr="00F874D6" w:rsidRDefault="00321632" w:rsidP="00AB1B4A">
            <w:pPr>
              <w:pStyle w:val="a5"/>
              <w:spacing w:before="0" w:beforeAutospacing="0" w:after="0" w:afterAutospacing="0"/>
              <w:rPr>
                <w:color w:val="000000"/>
                <w:sz w:val="22"/>
                <w:szCs w:val="22"/>
                <w:lang w:val="uk-UA"/>
              </w:rPr>
            </w:pPr>
            <w:r w:rsidRPr="00F874D6">
              <w:rPr>
                <w:color w:val="000000"/>
                <w:sz w:val="22"/>
                <w:szCs w:val="22"/>
                <w:lang w:val="uk-UA"/>
              </w:rPr>
              <w:t>16.05.2019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A17" w:rsidRPr="00F874D6" w:rsidRDefault="00321632" w:rsidP="00AB1B4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7A17" w:rsidRPr="00F874D6" w:rsidRDefault="00321632" w:rsidP="00AB1B4A">
            <w:pPr>
              <w:pStyle w:val="a5"/>
              <w:spacing w:before="0" w:beforeAutospacing="0" w:after="0" w:afterAutospacing="0"/>
              <w:rPr>
                <w:color w:val="000000"/>
                <w:sz w:val="22"/>
                <w:szCs w:val="22"/>
                <w:lang w:val="uk-UA"/>
              </w:rPr>
            </w:pPr>
            <w:r w:rsidRPr="00F874D6">
              <w:rPr>
                <w:color w:val="000000"/>
                <w:sz w:val="22"/>
                <w:szCs w:val="22"/>
                <w:lang w:val="uk-UA"/>
              </w:rPr>
              <w:t>21.05.2019</w:t>
            </w:r>
          </w:p>
        </w:tc>
      </w:tr>
      <w:tr w:rsidR="00C0135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01359" w:rsidRPr="00F874D6" w:rsidRDefault="00C01359" w:rsidP="00C01359">
            <w:pPr>
              <w:pStyle w:val="a5"/>
              <w:rPr>
                <w:color w:val="000000"/>
                <w:sz w:val="22"/>
                <w:szCs w:val="22"/>
                <w:lang w:val="uk-UA"/>
              </w:rPr>
            </w:pPr>
            <w:r w:rsidRPr="00F874D6">
              <w:rPr>
                <w:color w:val="000000"/>
                <w:sz w:val="22"/>
                <w:szCs w:val="22"/>
                <w:lang w:val="uk-UA"/>
              </w:rPr>
              <w:t>247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01359" w:rsidRPr="00F874D6" w:rsidRDefault="00C01359" w:rsidP="00C01359">
            <w:pPr>
              <w:pStyle w:val="a5"/>
              <w:spacing w:before="0" w:beforeAutospacing="0" w:after="0" w:afterAutospacing="0"/>
              <w:rPr>
                <w:color w:val="000000"/>
                <w:sz w:val="22"/>
                <w:szCs w:val="22"/>
                <w:lang w:val="uk-UA"/>
              </w:rPr>
            </w:pPr>
            <w:r w:rsidRPr="00F874D6">
              <w:rPr>
                <w:color w:val="000000"/>
                <w:sz w:val="22"/>
                <w:szCs w:val="22"/>
                <w:lang w:val="uk-UA"/>
              </w:rPr>
              <w:t>6/235/139/19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01359" w:rsidRPr="00F874D6" w:rsidRDefault="00C01359" w:rsidP="00C0135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C01359" w:rsidRPr="00F874D6" w:rsidRDefault="00C01359" w:rsidP="00C01359">
            <w:pPr>
              <w:autoSpaceDE w:val="0"/>
              <w:autoSpaceDN w:val="0"/>
              <w:adjustRightInd w:val="0"/>
              <w:spacing w:after="0" w:line="240" w:lineRule="auto"/>
              <w:rPr>
                <w:rFonts w:ascii="Times New Roman" w:hAnsi="Times New Roman" w:cs="Times New Roman"/>
                <w:color w:val="000000"/>
                <w:lang w:val="uk-UA"/>
              </w:rPr>
            </w:pPr>
          </w:p>
          <w:p w:rsidR="00890FEF" w:rsidRPr="00F874D6" w:rsidRDefault="00C01359" w:rsidP="00C0135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заінтересовані особи: Смоляк Віктор Леонідович, </w:t>
            </w:r>
          </w:p>
          <w:p w:rsidR="00890FEF" w:rsidRPr="00F874D6" w:rsidRDefault="00890FEF" w:rsidP="00C01359">
            <w:pPr>
              <w:autoSpaceDE w:val="0"/>
              <w:autoSpaceDN w:val="0"/>
              <w:adjustRightInd w:val="0"/>
              <w:spacing w:after="0" w:line="240" w:lineRule="auto"/>
              <w:rPr>
                <w:rFonts w:ascii="Times New Roman" w:hAnsi="Times New Roman" w:cs="Times New Roman"/>
                <w:color w:val="000000"/>
                <w:lang w:val="uk-UA"/>
              </w:rPr>
            </w:pPr>
          </w:p>
          <w:p w:rsidR="00C01359" w:rsidRPr="00F874D6" w:rsidRDefault="00C01359" w:rsidP="00C0135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Вакуленко Сергій Вікторович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01359" w:rsidRPr="00F874D6" w:rsidRDefault="00C01359" w:rsidP="00C01359">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заявою Товариства з обмеженою відповідальністю «Глобал Спліт»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01359" w:rsidRPr="00F874D6" w:rsidRDefault="00C01359" w:rsidP="00C01359">
            <w:pPr>
              <w:pStyle w:val="a5"/>
              <w:spacing w:before="0" w:beforeAutospacing="0" w:after="0" w:afterAutospacing="0"/>
              <w:rPr>
                <w:color w:val="000000"/>
                <w:sz w:val="22"/>
                <w:szCs w:val="22"/>
                <w:lang w:val="uk-UA"/>
              </w:rPr>
            </w:pPr>
            <w:r w:rsidRPr="00F874D6">
              <w:rPr>
                <w:color w:val="000000"/>
                <w:sz w:val="22"/>
                <w:szCs w:val="22"/>
                <w:lang w:val="uk-UA"/>
              </w:rPr>
              <w:t>17.05.2019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01359" w:rsidRPr="00F874D6" w:rsidRDefault="00C01359" w:rsidP="00C0135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01359" w:rsidRPr="00F874D6" w:rsidRDefault="00C01359" w:rsidP="00C01359">
            <w:pPr>
              <w:pStyle w:val="a5"/>
              <w:spacing w:before="0" w:beforeAutospacing="0" w:after="0" w:afterAutospacing="0"/>
              <w:rPr>
                <w:color w:val="000000"/>
                <w:sz w:val="22"/>
                <w:szCs w:val="22"/>
                <w:lang w:val="uk-UA"/>
              </w:rPr>
            </w:pPr>
            <w:r w:rsidRPr="00F874D6">
              <w:rPr>
                <w:color w:val="000000"/>
                <w:sz w:val="22"/>
                <w:szCs w:val="22"/>
                <w:lang w:val="uk-UA"/>
              </w:rPr>
              <w:t>21.05.2019</w:t>
            </w:r>
          </w:p>
        </w:tc>
      </w:tr>
      <w:tr w:rsidR="00890FE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FEF" w:rsidRPr="00F874D6" w:rsidRDefault="00890FEF" w:rsidP="00890FEF">
            <w:pPr>
              <w:pStyle w:val="a5"/>
              <w:rPr>
                <w:color w:val="000000"/>
                <w:sz w:val="22"/>
                <w:szCs w:val="22"/>
                <w:lang w:val="uk-UA"/>
              </w:rPr>
            </w:pPr>
            <w:r w:rsidRPr="00F874D6">
              <w:rPr>
                <w:color w:val="000000"/>
                <w:sz w:val="22"/>
                <w:szCs w:val="22"/>
                <w:lang w:val="uk-UA"/>
              </w:rPr>
              <w:t>248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FEF" w:rsidRPr="00F874D6" w:rsidRDefault="00890FEF" w:rsidP="00890FEF">
            <w:pPr>
              <w:pStyle w:val="a5"/>
              <w:spacing w:before="0" w:beforeAutospacing="0" w:after="0" w:afterAutospacing="0"/>
              <w:rPr>
                <w:color w:val="000000"/>
                <w:sz w:val="22"/>
                <w:szCs w:val="22"/>
                <w:lang w:val="uk-UA"/>
              </w:rPr>
            </w:pPr>
            <w:r w:rsidRPr="00F874D6">
              <w:rPr>
                <w:color w:val="000000"/>
                <w:sz w:val="22"/>
                <w:szCs w:val="22"/>
                <w:lang w:val="uk-UA"/>
              </w:rPr>
              <w:t>6/235/116/19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FEF" w:rsidRPr="00F874D6" w:rsidRDefault="00890FEF" w:rsidP="00890FE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Товариства з обмеженою відповідальністю «Вердикт Капітал»,</w:t>
            </w:r>
          </w:p>
          <w:p w:rsidR="00890FEF" w:rsidRPr="00F874D6" w:rsidRDefault="00890FEF" w:rsidP="00890FEF">
            <w:pPr>
              <w:autoSpaceDE w:val="0"/>
              <w:autoSpaceDN w:val="0"/>
              <w:adjustRightInd w:val="0"/>
              <w:spacing w:after="0" w:line="240" w:lineRule="auto"/>
              <w:rPr>
                <w:rFonts w:ascii="Times New Roman" w:hAnsi="Times New Roman" w:cs="Times New Roman"/>
                <w:color w:val="000000"/>
                <w:lang w:val="uk-UA"/>
              </w:rPr>
            </w:pPr>
          </w:p>
          <w:p w:rsidR="00890FEF" w:rsidRPr="00F874D6" w:rsidRDefault="00890FEF" w:rsidP="00890FE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Публічне акціонерне товариство «Дельта банк»</w:t>
            </w:r>
          </w:p>
          <w:p w:rsidR="00890FEF" w:rsidRPr="00F874D6" w:rsidRDefault="00890FEF" w:rsidP="00890FEF">
            <w:pPr>
              <w:autoSpaceDE w:val="0"/>
              <w:autoSpaceDN w:val="0"/>
              <w:adjustRightInd w:val="0"/>
              <w:spacing w:after="0" w:line="240" w:lineRule="auto"/>
              <w:rPr>
                <w:rFonts w:ascii="Times New Roman" w:hAnsi="Times New Roman" w:cs="Times New Roman"/>
                <w:color w:val="000000"/>
                <w:lang w:val="uk-UA"/>
              </w:rPr>
            </w:pPr>
          </w:p>
          <w:p w:rsidR="00890FEF" w:rsidRPr="00F874D6" w:rsidRDefault="00890FEF" w:rsidP="00890FE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Черська Світлана Сергіївна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FEF" w:rsidRPr="00F874D6" w:rsidRDefault="00890FEF" w:rsidP="00890FEF">
            <w:pPr>
              <w:autoSpaceDE w:val="0"/>
              <w:autoSpaceDN w:val="0"/>
              <w:adjustRightInd w:val="0"/>
              <w:spacing w:after="0" w:line="240" w:lineRule="auto"/>
              <w:jc w:val="both"/>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заявою Товариства з обмеженою відповідальністю «Вердикт Капітал»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FEF" w:rsidRPr="00F874D6" w:rsidRDefault="00890FEF" w:rsidP="00890FEF">
            <w:pPr>
              <w:pStyle w:val="a5"/>
              <w:spacing w:before="0" w:beforeAutospacing="0" w:after="0" w:afterAutospacing="0"/>
              <w:rPr>
                <w:color w:val="000000"/>
                <w:sz w:val="22"/>
                <w:szCs w:val="22"/>
                <w:lang w:val="uk-UA"/>
              </w:rPr>
            </w:pPr>
            <w:r w:rsidRPr="00F874D6">
              <w:rPr>
                <w:color w:val="000000"/>
                <w:sz w:val="22"/>
                <w:szCs w:val="22"/>
                <w:lang w:val="uk-UA"/>
              </w:rPr>
              <w:t>16.05.2019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FEF" w:rsidRPr="00F874D6" w:rsidRDefault="00890FEF" w:rsidP="00890FEF">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90FEF" w:rsidRPr="00F874D6" w:rsidRDefault="00890FEF" w:rsidP="00890FEF">
            <w:pPr>
              <w:pStyle w:val="a5"/>
              <w:spacing w:before="0" w:beforeAutospacing="0" w:after="0" w:afterAutospacing="0"/>
              <w:rPr>
                <w:color w:val="000000"/>
                <w:sz w:val="22"/>
                <w:szCs w:val="22"/>
                <w:lang w:val="uk-UA"/>
              </w:rPr>
            </w:pPr>
            <w:r w:rsidRPr="00F874D6">
              <w:rPr>
                <w:color w:val="000000"/>
                <w:sz w:val="22"/>
                <w:szCs w:val="22"/>
                <w:lang w:val="uk-UA"/>
              </w:rPr>
              <w:t>21.05.2019</w:t>
            </w:r>
          </w:p>
        </w:tc>
      </w:tr>
      <w:tr w:rsidR="009615EC"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15EC" w:rsidRPr="00F874D6" w:rsidRDefault="009615EC" w:rsidP="009615EC">
            <w:pPr>
              <w:pStyle w:val="a5"/>
              <w:rPr>
                <w:color w:val="000000"/>
                <w:sz w:val="22"/>
                <w:szCs w:val="22"/>
                <w:lang w:val="uk-UA"/>
              </w:rPr>
            </w:pPr>
            <w:r w:rsidRPr="00F874D6">
              <w:rPr>
                <w:color w:val="000000"/>
                <w:sz w:val="22"/>
                <w:szCs w:val="22"/>
                <w:lang w:val="uk-UA"/>
              </w:rPr>
              <w:t>249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15EC" w:rsidRPr="00F874D6" w:rsidRDefault="009615EC" w:rsidP="009615EC">
            <w:pPr>
              <w:pStyle w:val="a5"/>
              <w:spacing w:before="0" w:beforeAutospacing="0" w:after="0" w:afterAutospacing="0"/>
              <w:rPr>
                <w:color w:val="000000"/>
                <w:sz w:val="22"/>
                <w:szCs w:val="22"/>
                <w:lang w:val="uk-UA"/>
              </w:rPr>
            </w:pPr>
            <w:r w:rsidRPr="00F874D6">
              <w:rPr>
                <w:color w:val="000000"/>
                <w:sz w:val="22"/>
                <w:szCs w:val="22"/>
                <w:lang w:val="uk-UA"/>
              </w:rPr>
              <w:t>2/235/519/19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15EC" w:rsidRPr="00F874D6" w:rsidRDefault="009615EC" w:rsidP="009615EC">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00423324" w:rsidRPr="00F874D6">
              <w:rPr>
                <w:rFonts w:ascii="Times New Roman" w:hAnsi="Times New Roman" w:cs="Times New Roman"/>
                <w:color w:val="000000"/>
                <w:lang w:val="uk-UA"/>
              </w:rPr>
              <w:t>і</w:t>
            </w:r>
            <w:r w:rsidRPr="00F874D6">
              <w:rPr>
                <w:rFonts w:ascii="Times New Roman" w:hAnsi="Times New Roman" w:cs="Times New Roman"/>
                <w:color w:val="000000"/>
                <w:lang w:val="uk-UA"/>
              </w:rPr>
              <w:t xml:space="preserve">: </w:t>
            </w:r>
            <w:r w:rsidRPr="00F874D6">
              <w:rPr>
                <w:rFonts w:ascii="Times New Roman" w:hAnsi="Times New Roman" w:cs="Times New Roman"/>
                <w:color w:val="000000"/>
                <w:lang w:val="uk-UA" w:eastAsia="ru-RU"/>
              </w:rPr>
              <w:t>Жуковіна Юлія</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Іванівна,</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Жуковіна</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Людмила</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Вікторівна</w:t>
            </w:r>
          </w:p>
          <w:p w:rsidR="009615EC" w:rsidRPr="00F874D6" w:rsidRDefault="009615EC" w:rsidP="009615EC">
            <w:pPr>
              <w:autoSpaceDE w:val="0"/>
              <w:autoSpaceDN w:val="0"/>
              <w:adjustRightInd w:val="0"/>
              <w:spacing w:after="0" w:line="240" w:lineRule="auto"/>
              <w:rPr>
                <w:rFonts w:ascii="Times New Roman" w:hAnsi="Times New Roman" w:cs="Times New Roman"/>
                <w:color w:val="000000"/>
                <w:lang w:val="uk-UA"/>
              </w:rPr>
            </w:pPr>
          </w:p>
          <w:p w:rsidR="009615EC" w:rsidRPr="00F874D6" w:rsidRDefault="009615EC" w:rsidP="009615E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Відповідач:</w:t>
            </w:r>
            <w:r w:rsidRPr="00F874D6">
              <w:rPr>
                <w:rFonts w:ascii="Times New Roman" w:hAnsi="Times New Roman" w:cs="Times New Roman"/>
                <w:color w:val="000000"/>
                <w:lang w:val="uk-UA" w:eastAsia="ru-RU"/>
              </w:rPr>
              <w:t>Будьоннівська районна в м. Донецьку рада</w:t>
            </w:r>
          </w:p>
          <w:p w:rsidR="009615EC" w:rsidRPr="00F874D6" w:rsidRDefault="009615EC" w:rsidP="009615EC">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15EC" w:rsidRPr="00F874D6" w:rsidRDefault="009615EC" w:rsidP="009615E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color w:val="000000"/>
                <w:lang w:val="uk-UA" w:eastAsia="ru-RU"/>
              </w:rPr>
              <w:t xml:space="preserve"> Жуковіної Юлії</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Іванівни,</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Жуковіної</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Людмили</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Вікторівни до</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Будьоннівської районної в м. Донецьку ради про</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визнання</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права</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власності в порядку спадкування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15EC" w:rsidRPr="00F874D6" w:rsidRDefault="009615EC" w:rsidP="009615EC">
            <w:pPr>
              <w:pStyle w:val="a5"/>
              <w:spacing w:before="0" w:beforeAutospacing="0" w:after="0" w:afterAutospacing="0"/>
              <w:rPr>
                <w:color w:val="000000"/>
                <w:sz w:val="22"/>
                <w:szCs w:val="22"/>
                <w:lang w:val="uk-UA"/>
              </w:rPr>
            </w:pPr>
            <w:r w:rsidRPr="00F874D6">
              <w:rPr>
                <w:color w:val="000000"/>
                <w:sz w:val="22"/>
                <w:szCs w:val="22"/>
                <w:lang w:val="uk-UA"/>
              </w:rPr>
              <w:t>20.05.201</w:t>
            </w:r>
            <w:r w:rsidR="001F3929" w:rsidRPr="00F874D6">
              <w:rPr>
                <w:color w:val="000000"/>
                <w:sz w:val="22"/>
                <w:szCs w:val="22"/>
                <w:lang w:val="uk-UA"/>
              </w:rPr>
              <w:t>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15EC" w:rsidRPr="00F874D6" w:rsidRDefault="009615EC" w:rsidP="009615E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15EC" w:rsidRPr="00F874D6" w:rsidRDefault="009615EC" w:rsidP="009615EC">
            <w:pPr>
              <w:pStyle w:val="a5"/>
              <w:spacing w:before="0" w:beforeAutospacing="0" w:after="0" w:afterAutospacing="0"/>
              <w:rPr>
                <w:color w:val="000000"/>
                <w:sz w:val="22"/>
                <w:szCs w:val="22"/>
                <w:lang w:val="uk-UA"/>
              </w:rPr>
            </w:pPr>
            <w:r w:rsidRPr="00F874D6">
              <w:rPr>
                <w:color w:val="000000"/>
                <w:sz w:val="22"/>
                <w:szCs w:val="22"/>
                <w:lang w:val="uk-UA"/>
              </w:rPr>
              <w:t>21.05.2019</w:t>
            </w:r>
          </w:p>
        </w:tc>
      </w:tr>
      <w:tr w:rsidR="00D135FE"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35FE" w:rsidRPr="00F874D6" w:rsidRDefault="00D135FE" w:rsidP="009615EC">
            <w:pPr>
              <w:pStyle w:val="a5"/>
              <w:rPr>
                <w:color w:val="000000"/>
                <w:sz w:val="22"/>
                <w:szCs w:val="22"/>
                <w:lang w:val="uk-UA"/>
              </w:rPr>
            </w:pPr>
            <w:r w:rsidRPr="00F874D6">
              <w:rPr>
                <w:color w:val="000000"/>
                <w:sz w:val="22"/>
                <w:szCs w:val="22"/>
                <w:lang w:val="uk-UA"/>
              </w:rPr>
              <w:t>250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35FE" w:rsidRPr="00F874D6" w:rsidRDefault="00D135FE" w:rsidP="009615EC">
            <w:pPr>
              <w:pStyle w:val="a5"/>
              <w:spacing w:before="0" w:beforeAutospacing="0" w:after="0" w:afterAutospacing="0"/>
              <w:rPr>
                <w:color w:val="000000"/>
                <w:sz w:val="22"/>
                <w:szCs w:val="22"/>
                <w:lang w:val="uk-UA"/>
              </w:rPr>
            </w:pPr>
            <w:r w:rsidRPr="00F874D6">
              <w:rPr>
                <w:color w:val="000000"/>
                <w:sz w:val="22"/>
                <w:szCs w:val="22"/>
                <w:lang w:val="uk-UA"/>
              </w:rPr>
              <w:t>6/235/132/19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35FE" w:rsidRPr="00F874D6" w:rsidRDefault="001F3929" w:rsidP="009615E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Заявник:Товариство з обмеженою відповідальністю  «Вердикт Капітал»</w:t>
            </w:r>
          </w:p>
          <w:p w:rsidR="001F3929" w:rsidRPr="00F874D6" w:rsidRDefault="001F3929" w:rsidP="009615EC">
            <w:pPr>
              <w:autoSpaceDE w:val="0"/>
              <w:autoSpaceDN w:val="0"/>
              <w:adjustRightInd w:val="0"/>
              <w:spacing w:after="0" w:line="240" w:lineRule="auto"/>
              <w:rPr>
                <w:rFonts w:ascii="Times New Roman" w:hAnsi="Times New Roman" w:cs="Times New Roman"/>
                <w:color w:val="000000"/>
                <w:lang w:val="uk-UA"/>
              </w:rPr>
            </w:pPr>
          </w:p>
          <w:p w:rsidR="001F3929" w:rsidRPr="00F874D6" w:rsidRDefault="001F3929" w:rsidP="009615E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Публічне акціонерне товариство «Дельта Банк»</w:t>
            </w:r>
          </w:p>
          <w:p w:rsidR="001F3929" w:rsidRPr="00F874D6" w:rsidRDefault="001F3929" w:rsidP="009615E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Роботяга Інна Львівна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35FE" w:rsidRPr="00F874D6" w:rsidRDefault="001F3929" w:rsidP="001F3929">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 xml:space="preserve"> Товариства з обмеженою відповідальністю «Вердикт Капітал», первісний кредітор </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Публічне Акціонерне</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Товариство «Дельта Банк», боржник Роботяга Інна Львівна, про заміну</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сторони виконавчого</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провадження по</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цивільній справі</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 235/5840/15-ц</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 xml:space="preserve"> Красноармійського міськрайонного суду Донецької області за позовом Публічого Акціонерного</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товариства «Дельта Банк» до Роботяга Інни Львівни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35FE" w:rsidRPr="00F874D6" w:rsidRDefault="001F3929" w:rsidP="009615EC">
            <w:pPr>
              <w:pStyle w:val="a5"/>
              <w:spacing w:before="0" w:beforeAutospacing="0" w:after="0" w:afterAutospacing="0"/>
              <w:rPr>
                <w:color w:val="000000"/>
                <w:sz w:val="22"/>
                <w:szCs w:val="22"/>
                <w:lang w:val="uk-UA"/>
              </w:rPr>
            </w:pPr>
            <w:r w:rsidRPr="00F874D6">
              <w:rPr>
                <w:color w:val="000000"/>
                <w:sz w:val="22"/>
                <w:szCs w:val="22"/>
                <w:lang w:val="uk-UA"/>
              </w:rPr>
              <w:t>20.05.2019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35FE" w:rsidRPr="00F874D6" w:rsidRDefault="001F3929" w:rsidP="009615E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35FE" w:rsidRPr="00F874D6" w:rsidRDefault="00311761" w:rsidP="009615EC">
            <w:pPr>
              <w:pStyle w:val="a5"/>
              <w:spacing w:before="0" w:beforeAutospacing="0" w:after="0" w:afterAutospacing="0"/>
              <w:rPr>
                <w:color w:val="000000"/>
                <w:sz w:val="22"/>
                <w:szCs w:val="22"/>
                <w:lang w:val="uk-UA"/>
              </w:rPr>
            </w:pPr>
            <w:r w:rsidRPr="00F874D6">
              <w:rPr>
                <w:color w:val="000000"/>
                <w:sz w:val="22"/>
                <w:szCs w:val="22"/>
                <w:lang w:val="uk-UA"/>
              </w:rPr>
              <w:t>22.05.2019</w:t>
            </w:r>
          </w:p>
        </w:tc>
      </w:tr>
      <w:tr w:rsidR="00FB213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B213B" w:rsidRPr="00F874D6" w:rsidRDefault="00FB213B" w:rsidP="009615EC">
            <w:pPr>
              <w:pStyle w:val="a5"/>
              <w:rPr>
                <w:color w:val="000000"/>
                <w:sz w:val="22"/>
                <w:szCs w:val="22"/>
                <w:lang w:val="uk-UA"/>
              </w:rPr>
            </w:pPr>
            <w:r w:rsidRPr="00F874D6">
              <w:rPr>
                <w:color w:val="000000"/>
                <w:sz w:val="22"/>
                <w:szCs w:val="22"/>
                <w:lang w:val="uk-UA"/>
              </w:rPr>
              <w:t>251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B213B" w:rsidRPr="00F874D6" w:rsidRDefault="00FB213B" w:rsidP="009615EC">
            <w:pPr>
              <w:pStyle w:val="a5"/>
              <w:spacing w:before="0" w:beforeAutospacing="0" w:after="0" w:afterAutospacing="0"/>
              <w:rPr>
                <w:color w:val="000000"/>
                <w:sz w:val="22"/>
                <w:szCs w:val="22"/>
                <w:lang w:val="uk-UA"/>
              </w:rPr>
            </w:pPr>
            <w:r w:rsidRPr="00F874D6">
              <w:rPr>
                <w:color w:val="000000"/>
                <w:sz w:val="22"/>
                <w:szCs w:val="22"/>
                <w:lang w:val="uk-UA"/>
              </w:rPr>
              <w:t>2/235/471/19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B213B" w:rsidRPr="00F874D6" w:rsidRDefault="00FB213B" w:rsidP="009615EC">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shd w:val="clear" w:color="auto" w:fill="FFFFFF"/>
                <w:lang w:val="uk-UA" w:eastAsia="ru-RU"/>
              </w:rPr>
              <w:t>Точона Тетяна Юріївна</w:t>
            </w:r>
          </w:p>
          <w:p w:rsidR="00FB213B" w:rsidRPr="00F874D6" w:rsidRDefault="00FB213B" w:rsidP="009615EC">
            <w:pPr>
              <w:autoSpaceDE w:val="0"/>
              <w:autoSpaceDN w:val="0"/>
              <w:adjustRightInd w:val="0"/>
              <w:spacing w:after="0" w:line="240" w:lineRule="auto"/>
              <w:rPr>
                <w:rFonts w:ascii="Times New Roman" w:hAnsi="Times New Roman" w:cs="Times New Roman"/>
                <w:shd w:val="clear" w:color="auto" w:fill="FFFFFF"/>
                <w:lang w:val="uk-UA" w:eastAsia="ru-RU"/>
              </w:rPr>
            </w:pPr>
          </w:p>
          <w:p w:rsidR="00FB213B" w:rsidRPr="00F874D6" w:rsidRDefault="00FB213B" w:rsidP="009615E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shd w:val="clear" w:color="auto" w:fill="FFFFFF"/>
                <w:lang w:val="uk-UA" w:eastAsia="ru-RU"/>
              </w:rPr>
              <w:t>Відповідач : Точоний Ігор Юрійович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B213B" w:rsidRPr="00F874D6" w:rsidRDefault="00FB213B" w:rsidP="00FB213B">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позовною заявою Точоної Тетяни Юріївни до Точоного Ігоря Юрійовича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B213B" w:rsidRPr="00F874D6" w:rsidRDefault="00D30248" w:rsidP="009615EC">
            <w:pPr>
              <w:pStyle w:val="a5"/>
              <w:spacing w:before="0" w:beforeAutospacing="0" w:after="0" w:afterAutospacing="0"/>
              <w:rPr>
                <w:color w:val="000000"/>
                <w:sz w:val="22"/>
                <w:szCs w:val="22"/>
                <w:lang w:val="uk-UA"/>
              </w:rPr>
            </w:pPr>
            <w:r w:rsidRPr="00F874D6">
              <w:rPr>
                <w:color w:val="000000"/>
                <w:sz w:val="22"/>
                <w:szCs w:val="22"/>
                <w:lang w:val="uk-UA"/>
              </w:rPr>
              <w:t>20.05.2019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B213B" w:rsidRPr="00F874D6" w:rsidRDefault="00D30248" w:rsidP="009615E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B213B" w:rsidRPr="00F874D6" w:rsidRDefault="00D30248" w:rsidP="009615EC">
            <w:pPr>
              <w:pStyle w:val="a5"/>
              <w:spacing w:before="0" w:beforeAutospacing="0" w:after="0" w:afterAutospacing="0"/>
              <w:rPr>
                <w:color w:val="000000"/>
                <w:sz w:val="22"/>
                <w:szCs w:val="22"/>
                <w:lang w:val="uk-UA"/>
              </w:rPr>
            </w:pPr>
            <w:r w:rsidRPr="00F874D6">
              <w:rPr>
                <w:color w:val="000000"/>
                <w:sz w:val="22"/>
                <w:szCs w:val="22"/>
                <w:lang w:val="uk-UA"/>
              </w:rPr>
              <w:t>22.05.2019</w:t>
            </w:r>
          </w:p>
        </w:tc>
      </w:tr>
      <w:tr w:rsidR="006E11A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11A5" w:rsidRPr="00F874D6" w:rsidRDefault="006E11A5" w:rsidP="006E11A5">
            <w:pPr>
              <w:pStyle w:val="a5"/>
              <w:rPr>
                <w:color w:val="000000"/>
                <w:sz w:val="22"/>
                <w:szCs w:val="22"/>
                <w:lang w:val="uk-UA"/>
              </w:rPr>
            </w:pPr>
            <w:r w:rsidRPr="00F874D6">
              <w:rPr>
                <w:color w:val="000000"/>
                <w:sz w:val="22"/>
                <w:szCs w:val="22"/>
                <w:lang w:val="uk-UA"/>
              </w:rPr>
              <w:t>252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11A5" w:rsidRPr="00F874D6" w:rsidRDefault="006E11A5" w:rsidP="006E11A5">
            <w:pPr>
              <w:pStyle w:val="a5"/>
              <w:spacing w:before="0" w:beforeAutospacing="0" w:after="0" w:afterAutospacing="0"/>
              <w:rPr>
                <w:color w:val="000000"/>
                <w:sz w:val="22"/>
                <w:szCs w:val="22"/>
                <w:lang w:val="uk-UA"/>
              </w:rPr>
            </w:pPr>
            <w:r w:rsidRPr="00F874D6">
              <w:rPr>
                <w:color w:val="000000"/>
                <w:sz w:val="22"/>
                <w:szCs w:val="22"/>
                <w:lang w:val="uk-UA"/>
              </w:rPr>
              <w:t>6/235/110/19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11A5" w:rsidRPr="00F874D6" w:rsidRDefault="006E11A5" w:rsidP="006E11A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eastAsia="ru-RU"/>
              </w:rPr>
              <w:t>Товариства з обмеженою відповідальністю «Фінансова компанія «Довіра та Гарантія»</w:t>
            </w:r>
          </w:p>
          <w:p w:rsidR="006E11A5" w:rsidRPr="00F874D6" w:rsidRDefault="006E11A5" w:rsidP="006E11A5">
            <w:pPr>
              <w:autoSpaceDE w:val="0"/>
              <w:autoSpaceDN w:val="0"/>
              <w:adjustRightInd w:val="0"/>
              <w:spacing w:after="0" w:line="240" w:lineRule="auto"/>
              <w:rPr>
                <w:rFonts w:ascii="Times New Roman" w:hAnsi="Times New Roman" w:cs="Times New Roman"/>
                <w:color w:val="000000"/>
                <w:lang w:val="uk-UA"/>
              </w:rPr>
            </w:pPr>
          </w:p>
          <w:p w:rsidR="006E11A5" w:rsidRPr="00F874D6" w:rsidRDefault="006E11A5" w:rsidP="006E11A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Публічне акціонерне товариство «Райффайзен Банк Аваль»</w:t>
            </w:r>
          </w:p>
          <w:p w:rsidR="006E11A5" w:rsidRPr="00F874D6" w:rsidRDefault="006E11A5" w:rsidP="006E11A5">
            <w:pPr>
              <w:autoSpaceDE w:val="0"/>
              <w:autoSpaceDN w:val="0"/>
              <w:adjustRightInd w:val="0"/>
              <w:spacing w:after="0" w:line="240" w:lineRule="auto"/>
              <w:rPr>
                <w:rFonts w:ascii="Times New Roman" w:hAnsi="Times New Roman" w:cs="Times New Roman"/>
                <w:color w:val="000000"/>
                <w:lang w:val="uk-UA"/>
              </w:rPr>
            </w:pPr>
          </w:p>
          <w:p w:rsidR="006E11A5" w:rsidRPr="00F874D6" w:rsidRDefault="006E11A5" w:rsidP="006E11A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Кондратов Євген Петрович</w:t>
            </w:r>
          </w:p>
          <w:p w:rsidR="006E11A5" w:rsidRPr="00F874D6" w:rsidRDefault="006E11A5" w:rsidP="006E11A5">
            <w:pPr>
              <w:autoSpaceDE w:val="0"/>
              <w:autoSpaceDN w:val="0"/>
              <w:adjustRightInd w:val="0"/>
              <w:spacing w:after="0" w:line="240" w:lineRule="auto"/>
              <w:rPr>
                <w:rFonts w:ascii="Times New Roman" w:hAnsi="Times New Roman" w:cs="Times New Roman"/>
                <w:color w:val="000000"/>
                <w:lang w:val="uk-UA"/>
              </w:rPr>
            </w:pPr>
          </w:p>
          <w:p w:rsidR="006E11A5" w:rsidRPr="00F874D6" w:rsidRDefault="006E11A5" w:rsidP="006E11A5">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11A5" w:rsidRPr="00F874D6" w:rsidRDefault="006E11A5" w:rsidP="006E11A5">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Товариства з обмеженою відповідальністю «Фінансова компанія «Довіра та Гарантія», первісний стягувач - Публічне акціонерне товариство «Райффайзен Банк Аваль», боржник – Кондратов Євген Петрович,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11A5" w:rsidRPr="00F874D6" w:rsidRDefault="006E11A5" w:rsidP="006E11A5">
            <w:pPr>
              <w:pStyle w:val="a5"/>
              <w:spacing w:before="0" w:beforeAutospacing="0" w:after="0" w:afterAutospacing="0"/>
              <w:rPr>
                <w:color w:val="000000"/>
                <w:sz w:val="22"/>
                <w:szCs w:val="22"/>
                <w:lang w:val="uk-UA"/>
              </w:rPr>
            </w:pPr>
            <w:r w:rsidRPr="00F874D6">
              <w:rPr>
                <w:color w:val="000000"/>
                <w:sz w:val="22"/>
                <w:szCs w:val="22"/>
                <w:lang w:val="uk-UA"/>
              </w:rPr>
              <w:t>20.05.2019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11A5" w:rsidRPr="00F874D6" w:rsidRDefault="006E11A5" w:rsidP="006E11A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11A5" w:rsidRPr="00F874D6" w:rsidRDefault="006E11A5" w:rsidP="006E11A5">
            <w:pPr>
              <w:pStyle w:val="a5"/>
              <w:spacing w:before="0" w:beforeAutospacing="0" w:after="0" w:afterAutospacing="0"/>
              <w:rPr>
                <w:color w:val="000000"/>
                <w:sz w:val="22"/>
                <w:szCs w:val="22"/>
                <w:lang w:val="uk-UA"/>
              </w:rPr>
            </w:pPr>
            <w:r w:rsidRPr="00F874D6">
              <w:rPr>
                <w:color w:val="000000"/>
                <w:sz w:val="22"/>
                <w:szCs w:val="22"/>
                <w:lang w:val="uk-UA"/>
              </w:rPr>
              <w:t>22.05.2019</w:t>
            </w:r>
          </w:p>
        </w:tc>
      </w:tr>
      <w:tr w:rsidR="002269B0"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9B0" w:rsidRPr="00F874D6" w:rsidRDefault="002269B0" w:rsidP="002269B0">
            <w:pPr>
              <w:pStyle w:val="a5"/>
              <w:rPr>
                <w:color w:val="000000"/>
                <w:sz w:val="22"/>
                <w:szCs w:val="22"/>
                <w:lang w:val="uk-UA"/>
              </w:rPr>
            </w:pPr>
            <w:r w:rsidRPr="00F874D6">
              <w:rPr>
                <w:color w:val="000000"/>
                <w:sz w:val="22"/>
                <w:szCs w:val="22"/>
                <w:lang w:val="uk-UA"/>
              </w:rPr>
              <w:t>253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9B0" w:rsidRPr="00F874D6" w:rsidRDefault="002269B0" w:rsidP="002269B0">
            <w:pPr>
              <w:pStyle w:val="a5"/>
              <w:spacing w:before="0" w:beforeAutospacing="0" w:after="0" w:afterAutospacing="0"/>
              <w:rPr>
                <w:color w:val="000000"/>
                <w:sz w:val="22"/>
                <w:szCs w:val="22"/>
                <w:lang w:val="uk-UA"/>
              </w:rPr>
            </w:pPr>
            <w:r w:rsidRPr="00F874D6">
              <w:rPr>
                <w:color w:val="000000"/>
                <w:sz w:val="22"/>
                <w:szCs w:val="22"/>
                <w:lang w:val="uk-UA"/>
              </w:rPr>
              <w:t>2-о/235/428/19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9B0" w:rsidRPr="00F874D6" w:rsidRDefault="002269B0" w:rsidP="002269B0">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eastAsia="ru-RU"/>
              </w:rPr>
              <w:t>Блінов Володимир Володимирович</w:t>
            </w:r>
          </w:p>
          <w:p w:rsidR="002269B0" w:rsidRPr="00F874D6" w:rsidRDefault="002269B0" w:rsidP="002269B0">
            <w:pPr>
              <w:autoSpaceDE w:val="0"/>
              <w:autoSpaceDN w:val="0"/>
              <w:adjustRightInd w:val="0"/>
              <w:spacing w:after="0" w:line="240" w:lineRule="auto"/>
              <w:rPr>
                <w:rFonts w:ascii="Times New Roman" w:hAnsi="Times New Roman" w:cs="Times New Roman"/>
                <w:color w:val="000000"/>
                <w:lang w:val="uk-UA"/>
              </w:rPr>
            </w:pPr>
          </w:p>
          <w:p w:rsidR="002269B0" w:rsidRPr="00F874D6" w:rsidRDefault="002269B0" w:rsidP="002269B0">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w:t>
            </w:r>
          </w:p>
          <w:p w:rsidR="002269B0" w:rsidRPr="00F874D6" w:rsidRDefault="002269B0" w:rsidP="002269B0">
            <w:pPr>
              <w:autoSpaceDE w:val="0"/>
              <w:autoSpaceDN w:val="0"/>
              <w:adjustRightInd w:val="0"/>
              <w:spacing w:after="0" w:line="240" w:lineRule="auto"/>
              <w:rPr>
                <w:rFonts w:ascii="Times New Roman" w:hAnsi="Times New Roman" w:cs="Times New Roman"/>
                <w:color w:val="000000"/>
                <w:lang w:val="uk-UA"/>
              </w:rPr>
            </w:pPr>
          </w:p>
          <w:p w:rsidR="002269B0" w:rsidRPr="00F874D6" w:rsidRDefault="002269B0" w:rsidP="002269B0">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Мороз Олександра Віталіївна</w:t>
            </w:r>
          </w:p>
          <w:p w:rsidR="002269B0" w:rsidRPr="00F874D6" w:rsidRDefault="002269B0" w:rsidP="002269B0">
            <w:pPr>
              <w:autoSpaceDE w:val="0"/>
              <w:autoSpaceDN w:val="0"/>
              <w:adjustRightInd w:val="0"/>
              <w:spacing w:after="0" w:line="240" w:lineRule="auto"/>
              <w:rPr>
                <w:rFonts w:ascii="Times New Roman" w:hAnsi="Times New Roman" w:cs="Times New Roman"/>
                <w:color w:val="000000"/>
                <w:lang w:val="uk-UA"/>
              </w:rPr>
            </w:pPr>
          </w:p>
          <w:p w:rsidR="002269B0" w:rsidRPr="00F874D6" w:rsidRDefault="002269B0" w:rsidP="002269B0">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9B0" w:rsidRPr="00F874D6" w:rsidRDefault="002269B0" w:rsidP="002269B0">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Блінова Володимира Володимировича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Мороз Олександра Віталіївна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9B0" w:rsidRPr="00F874D6" w:rsidRDefault="002269B0" w:rsidP="002269B0">
            <w:pPr>
              <w:pStyle w:val="a5"/>
              <w:spacing w:before="0" w:beforeAutospacing="0" w:after="0" w:afterAutospacing="0"/>
              <w:rPr>
                <w:color w:val="000000"/>
                <w:sz w:val="22"/>
                <w:szCs w:val="22"/>
                <w:lang w:val="uk-UA"/>
              </w:rPr>
            </w:pPr>
            <w:r w:rsidRPr="00F874D6">
              <w:rPr>
                <w:color w:val="000000"/>
                <w:sz w:val="22"/>
                <w:szCs w:val="22"/>
                <w:lang w:val="uk-UA"/>
              </w:rPr>
              <w:t>20.05.2019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9B0" w:rsidRPr="00F874D6" w:rsidRDefault="002269B0" w:rsidP="002269B0">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9B0" w:rsidRPr="00F874D6" w:rsidRDefault="002269B0" w:rsidP="002269B0">
            <w:pPr>
              <w:pStyle w:val="a5"/>
              <w:spacing w:before="0" w:beforeAutospacing="0" w:after="0" w:afterAutospacing="0"/>
              <w:rPr>
                <w:color w:val="000000"/>
                <w:sz w:val="22"/>
                <w:szCs w:val="22"/>
                <w:lang w:val="uk-UA"/>
              </w:rPr>
            </w:pPr>
            <w:r w:rsidRPr="00F874D6">
              <w:rPr>
                <w:color w:val="000000"/>
                <w:sz w:val="22"/>
                <w:szCs w:val="22"/>
                <w:lang w:val="uk-UA"/>
              </w:rPr>
              <w:t>22.05.2019</w:t>
            </w:r>
          </w:p>
        </w:tc>
      </w:tr>
      <w:tr w:rsidR="00305D6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5D6A" w:rsidRPr="00F874D6" w:rsidRDefault="00305D6A" w:rsidP="002269B0">
            <w:pPr>
              <w:pStyle w:val="a5"/>
              <w:rPr>
                <w:color w:val="000000"/>
                <w:sz w:val="22"/>
                <w:szCs w:val="22"/>
                <w:lang w:val="uk-UA"/>
              </w:rPr>
            </w:pPr>
            <w:r w:rsidRPr="00F874D6">
              <w:rPr>
                <w:color w:val="000000"/>
                <w:sz w:val="22"/>
                <w:szCs w:val="22"/>
                <w:lang w:val="uk-UA"/>
              </w:rPr>
              <w:t>254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5D6A" w:rsidRPr="00F874D6" w:rsidRDefault="00305D6A" w:rsidP="002269B0">
            <w:pPr>
              <w:pStyle w:val="a5"/>
              <w:spacing w:before="0" w:beforeAutospacing="0" w:after="0" w:afterAutospacing="0"/>
              <w:rPr>
                <w:color w:val="000000"/>
                <w:sz w:val="22"/>
                <w:szCs w:val="22"/>
                <w:lang w:val="uk-UA"/>
              </w:rPr>
            </w:pPr>
            <w:r w:rsidRPr="00F874D6">
              <w:rPr>
                <w:color w:val="000000"/>
                <w:sz w:val="22"/>
                <w:szCs w:val="22"/>
                <w:lang w:val="uk-UA"/>
              </w:rPr>
              <w:t>2/235/1133/19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5D6A" w:rsidRPr="00F874D6" w:rsidRDefault="00305D6A" w:rsidP="00305D6A">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shd w:val="clear" w:color="auto" w:fill="FFFFFF"/>
                <w:lang w:val="uk-UA" w:eastAsia="ru-RU"/>
              </w:rPr>
              <w:t>Плазьо Юлія Юріївна</w:t>
            </w:r>
          </w:p>
          <w:p w:rsidR="00305D6A" w:rsidRPr="00F874D6" w:rsidRDefault="00305D6A" w:rsidP="00305D6A">
            <w:pPr>
              <w:autoSpaceDE w:val="0"/>
              <w:autoSpaceDN w:val="0"/>
              <w:adjustRightInd w:val="0"/>
              <w:spacing w:after="0" w:line="240" w:lineRule="auto"/>
              <w:rPr>
                <w:rFonts w:ascii="Times New Roman" w:hAnsi="Times New Roman" w:cs="Times New Roman"/>
                <w:shd w:val="clear" w:color="auto" w:fill="FFFFFF"/>
                <w:lang w:val="uk-UA" w:eastAsia="ru-RU"/>
              </w:rPr>
            </w:pPr>
          </w:p>
          <w:p w:rsidR="00305D6A" w:rsidRPr="00F874D6" w:rsidRDefault="00305D6A" w:rsidP="00305D6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shd w:val="clear" w:color="auto" w:fill="FFFFFF"/>
                <w:lang w:val="uk-UA" w:eastAsia="ru-RU"/>
              </w:rPr>
              <w:t>Відповідач :Плазьо Дмитро 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5D6A" w:rsidRPr="00F874D6" w:rsidRDefault="00305D6A" w:rsidP="00305D6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 xml:space="preserve">Цивільна справаза позовом  </w:t>
            </w:r>
          </w:p>
          <w:p w:rsidR="00305D6A" w:rsidRPr="00F874D6" w:rsidRDefault="00305D6A" w:rsidP="00305D6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Плазьо Юлії Юріївни   до Плазьо Дмитра Олександровича про стягнення аліментів на утримання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5D6A" w:rsidRPr="00F874D6" w:rsidRDefault="00305D6A" w:rsidP="002269B0">
            <w:pPr>
              <w:pStyle w:val="a5"/>
              <w:spacing w:before="0" w:beforeAutospacing="0" w:after="0" w:afterAutospacing="0"/>
              <w:rPr>
                <w:color w:val="000000"/>
                <w:sz w:val="22"/>
                <w:szCs w:val="22"/>
                <w:lang w:val="uk-UA"/>
              </w:rPr>
            </w:pPr>
            <w:r w:rsidRPr="00F874D6">
              <w:rPr>
                <w:color w:val="000000"/>
                <w:sz w:val="22"/>
                <w:szCs w:val="22"/>
                <w:lang w:val="uk-UA"/>
              </w:rPr>
              <w:t>21.05.2019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5D6A" w:rsidRPr="00F874D6" w:rsidRDefault="00305D6A" w:rsidP="002269B0">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5D6A" w:rsidRPr="00F874D6" w:rsidRDefault="00305D6A" w:rsidP="002269B0">
            <w:pPr>
              <w:pStyle w:val="a5"/>
              <w:spacing w:before="0" w:beforeAutospacing="0" w:after="0" w:afterAutospacing="0"/>
              <w:rPr>
                <w:color w:val="000000"/>
                <w:sz w:val="22"/>
                <w:szCs w:val="22"/>
                <w:lang w:val="uk-UA"/>
              </w:rPr>
            </w:pPr>
            <w:r w:rsidRPr="00F874D6">
              <w:rPr>
                <w:color w:val="000000"/>
                <w:sz w:val="22"/>
                <w:szCs w:val="22"/>
                <w:lang w:val="uk-UA"/>
              </w:rPr>
              <w:t>23.05.2019</w:t>
            </w:r>
          </w:p>
        </w:tc>
      </w:tr>
      <w:tr w:rsidR="00DA1D2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A1D29" w:rsidRPr="00F874D6" w:rsidRDefault="00DA1D29" w:rsidP="00DA1D29">
            <w:pPr>
              <w:pStyle w:val="a5"/>
              <w:rPr>
                <w:color w:val="000000"/>
                <w:sz w:val="22"/>
                <w:szCs w:val="22"/>
                <w:lang w:val="uk-UA"/>
              </w:rPr>
            </w:pPr>
            <w:r w:rsidRPr="00F874D6">
              <w:rPr>
                <w:color w:val="000000"/>
                <w:sz w:val="22"/>
                <w:szCs w:val="22"/>
                <w:lang w:val="uk-UA"/>
              </w:rPr>
              <w:t>255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A1D29" w:rsidRPr="00F874D6" w:rsidRDefault="00DA1D29" w:rsidP="00DA1D29">
            <w:pPr>
              <w:pStyle w:val="a5"/>
              <w:spacing w:before="0" w:beforeAutospacing="0" w:after="0" w:afterAutospacing="0"/>
              <w:rPr>
                <w:color w:val="000000"/>
                <w:sz w:val="22"/>
                <w:szCs w:val="22"/>
                <w:lang w:val="uk-UA"/>
              </w:rPr>
            </w:pPr>
            <w:r w:rsidRPr="00F874D6">
              <w:rPr>
                <w:color w:val="000000"/>
                <w:sz w:val="22"/>
                <w:szCs w:val="22"/>
                <w:lang w:val="uk-UA"/>
              </w:rPr>
              <w:t>2-о/235/435/19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Лиманська Галина Сергіївна</w:t>
            </w:r>
          </w:p>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rPr>
            </w:pPr>
          </w:p>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w:t>
            </w:r>
          </w:p>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rPr>
            </w:pPr>
          </w:p>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Лиманська Ольга Володимирівна</w:t>
            </w:r>
          </w:p>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rPr>
            </w:pPr>
          </w:p>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Власюк Валентин Олександрович</w:t>
            </w:r>
          </w:p>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заявою Лиманської Галини Сергіївни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Власюк Валентин Олександрович, Лиманська Ольга Володимирівна</w:t>
            </w:r>
          </w:p>
          <w:p w:rsidR="00DA1D29" w:rsidRPr="00F874D6" w:rsidRDefault="00DA1D29" w:rsidP="00DA1D29">
            <w:pPr>
              <w:autoSpaceDE w:val="0"/>
              <w:autoSpaceDN w:val="0"/>
              <w:adjustRightInd w:val="0"/>
              <w:spacing w:after="0" w:line="240" w:lineRule="auto"/>
              <w:rPr>
                <w:rFonts w:ascii="Times New Roman" w:hAnsi="Times New Roman" w:cs="Times New Roman"/>
                <w:color w:val="000000"/>
                <w:lang w:val="uk-UA" w:eastAsia="ru-RU"/>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A1D29" w:rsidRPr="00F874D6" w:rsidRDefault="00DA1D29" w:rsidP="00DA1D29">
            <w:pPr>
              <w:pStyle w:val="a5"/>
              <w:spacing w:before="0" w:beforeAutospacing="0" w:after="0" w:afterAutospacing="0"/>
              <w:rPr>
                <w:color w:val="000000"/>
                <w:sz w:val="22"/>
                <w:szCs w:val="22"/>
                <w:lang w:val="uk-UA"/>
              </w:rPr>
            </w:pPr>
            <w:r w:rsidRPr="00F874D6">
              <w:rPr>
                <w:color w:val="000000"/>
                <w:sz w:val="22"/>
                <w:szCs w:val="22"/>
                <w:lang w:val="uk-UA"/>
              </w:rPr>
              <w:t>21.05.2019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A1D29" w:rsidRPr="00F874D6" w:rsidRDefault="00DA1D29" w:rsidP="00DA1D2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A1D29" w:rsidRPr="00F874D6" w:rsidRDefault="00DA1D29" w:rsidP="00DA1D29">
            <w:pPr>
              <w:pStyle w:val="a5"/>
              <w:spacing w:before="0" w:beforeAutospacing="0" w:after="0" w:afterAutospacing="0"/>
              <w:rPr>
                <w:color w:val="000000"/>
                <w:sz w:val="22"/>
                <w:szCs w:val="22"/>
                <w:lang w:val="uk-UA"/>
              </w:rPr>
            </w:pPr>
            <w:r w:rsidRPr="00F874D6">
              <w:rPr>
                <w:color w:val="000000"/>
                <w:sz w:val="22"/>
                <w:szCs w:val="22"/>
                <w:lang w:val="uk-UA"/>
              </w:rPr>
              <w:t>23.05.2019</w:t>
            </w:r>
          </w:p>
        </w:tc>
      </w:tr>
      <w:tr w:rsidR="00A5222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22B" w:rsidRPr="00F874D6" w:rsidRDefault="00A5222B" w:rsidP="00A5222B">
            <w:pPr>
              <w:pStyle w:val="a5"/>
              <w:rPr>
                <w:color w:val="000000"/>
                <w:sz w:val="22"/>
                <w:szCs w:val="22"/>
                <w:lang w:val="uk-UA"/>
              </w:rPr>
            </w:pPr>
            <w:r w:rsidRPr="00F874D6">
              <w:rPr>
                <w:color w:val="000000"/>
                <w:sz w:val="22"/>
                <w:szCs w:val="22"/>
                <w:lang w:val="uk-UA"/>
              </w:rPr>
              <w:t>256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22B" w:rsidRPr="00F874D6" w:rsidRDefault="00A5222B" w:rsidP="00A5222B">
            <w:pPr>
              <w:pStyle w:val="a5"/>
              <w:spacing w:before="0" w:beforeAutospacing="0" w:after="0" w:afterAutospacing="0"/>
              <w:rPr>
                <w:color w:val="000000"/>
                <w:sz w:val="22"/>
                <w:szCs w:val="22"/>
                <w:lang w:val="uk-UA"/>
              </w:rPr>
            </w:pPr>
            <w:r w:rsidRPr="00F874D6">
              <w:rPr>
                <w:color w:val="000000"/>
                <w:sz w:val="22"/>
                <w:szCs w:val="22"/>
                <w:lang w:val="uk-UA"/>
              </w:rPr>
              <w:t>2-о/235/281/19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22B" w:rsidRPr="00F874D6" w:rsidRDefault="00A5222B" w:rsidP="00A5222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Соболєва Таісія Іванівна</w:t>
            </w:r>
          </w:p>
          <w:p w:rsidR="00A5222B" w:rsidRPr="00F874D6" w:rsidRDefault="00A5222B" w:rsidP="00A5222B">
            <w:pPr>
              <w:autoSpaceDE w:val="0"/>
              <w:autoSpaceDN w:val="0"/>
              <w:adjustRightInd w:val="0"/>
              <w:spacing w:after="0" w:line="240" w:lineRule="auto"/>
              <w:rPr>
                <w:rFonts w:ascii="Times New Roman" w:hAnsi="Times New Roman" w:cs="Times New Roman"/>
                <w:color w:val="000000"/>
                <w:lang w:val="uk-UA"/>
              </w:rPr>
            </w:pPr>
          </w:p>
          <w:p w:rsidR="00A5222B" w:rsidRPr="00F874D6" w:rsidRDefault="00A5222B" w:rsidP="00A5222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Заінтересовані особи: Покровське об’єднане управління </w:t>
            </w:r>
          </w:p>
          <w:p w:rsidR="00A5222B" w:rsidRPr="00F874D6" w:rsidRDefault="00A5222B" w:rsidP="00A5222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ПФУ Донецької області</w:t>
            </w:r>
          </w:p>
          <w:p w:rsidR="00A5222B" w:rsidRPr="00F874D6" w:rsidRDefault="00A5222B" w:rsidP="00A5222B">
            <w:pPr>
              <w:autoSpaceDE w:val="0"/>
              <w:autoSpaceDN w:val="0"/>
              <w:adjustRightInd w:val="0"/>
              <w:spacing w:after="0" w:line="240" w:lineRule="auto"/>
              <w:rPr>
                <w:rFonts w:ascii="Times New Roman" w:hAnsi="Times New Roman" w:cs="Times New Roman"/>
                <w:color w:val="000000"/>
                <w:lang w:val="uk-UA"/>
              </w:rPr>
            </w:pPr>
          </w:p>
          <w:p w:rsidR="00A5222B" w:rsidRPr="00F874D6" w:rsidRDefault="00A5222B" w:rsidP="00A5222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Масалова Таміла Іванівна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22B" w:rsidRPr="00F874D6" w:rsidRDefault="00A5222B" w:rsidP="00A5222B">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заявою Соболєвої Таісії Іванівни, заінтересовані особи - Покровське об’єднане управління Пенсійного фонду України Донецької області, Масалова Таміла Іванівна, про встановлення факту родинних відносин</w:t>
            </w:r>
          </w:p>
          <w:p w:rsidR="00A5222B" w:rsidRPr="00F874D6" w:rsidRDefault="00A5222B" w:rsidP="00A5222B">
            <w:pPr>
              <w:autoSpaceDE w:val="0"/>
              <w:autoSpaceDN w:val="0"/>
              <w:adjustRightInd w:val="0"/>
              <w:spacing w:after="0" w:line="240" w:lineRule="auto"/>
              <w:rPr>
                <w:rFonts w:ascii="Times New Roman" w:hAnsi="Times New Roman" w:cs="Times New Roman"/>
                <w:color w:val="000000"/>
                <w:lang w:val="uk-UA" w:eastAsia="ru-RU"/>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22B" w:rsidRPr="00F874D6" w:rsidRDefault="00A5222B" w:rsidP="00A5222B">
            <w:pPr>
              <w:pStyle w:val="a5"/>
              <w:spacing w:before="0" w:beforeAutospacing="0" w:after="0" w:afterAutospacing="0"/>
              <w:rPr>
                <w:color w:val="000000"/>
                <w:sz w:val="22"/>
                <w:szCs w:val="22"/>
                <w:lang w:val="uk-UA"/>
              </w:rPr>
            </w:pPr>
            <w:r w:rsidRPr="00F874D6">
              <w:rPr>
                <w:color w:val="000000"/>
                <w:sz w:val="22"/>
                <w:szCs w:val="22"/>
                <w:lang w:val="uk-UA"/>
              </w:rPr>
              <w:t>20.05.2019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22B" w:rsidRPr="00F874D6" w:rsidRDefault="00A5222B" w:rsidP="00A5222B">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222B" w:rsidRPr="00F874D6" w:rsidRDefault="00A5222B" w:rsidP="00A5222B">
            <w:pPr>
              <w:pStyle w:val="a5"/>
              <w:spacing w:before="0" w:beforeAutospacing="0" w:after="0" w:afterAutospacing="0"/>
              <w:rPr>
                <w:color w:val="000000"/>
                <w:sz w:val="22"/>
                <w:szCs w:val="22"/>
                <w:lang w:val="uk-UA"/>
              </w:rPr>
            </w:pPr>
            <w:r w:rsidRPr="00F874D6">
              <w:rPr>
                <w:color w:val="000000"/>
                <w:sz w:val="22"/>
                <w:szCs w:val="22"/>
                <w:lang w:val="uk-UA"/>
              </w:rPr>
              <w:t>23.05.2019</w:t>
            </w:r>
          </w:p>
        </w:tc>
      </w:tr>
      <w:tr w:rsidR="00656AF6"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6AF6" w:rsidRPr="00F874D6" w:rsidRDefault="00656AF6" w:rsidP="00656AF6">
            <w:pPr>
              <w:pStyle w:val="a5"/>
              <w:rPr>
                <w:color w:val="000000"/>
                <w:sz w:val="22"/>
                <w:szCs w:val="22"/>
                <w:lang w:val="uk-UA"/>
              </w:rPr>
            </w:pPr>
            <w:r w:rsidRPr="00F874D6">
              <w:rPr>
                <w:color w:val="000000"/>
                <w:sz w:val="22"/>
                <w:szCs w:val="22"/>
                <w:lang w:val="uk-UA"/>
              </w:rPr>
              <w:t>257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6AF6" w:rsidRPr="00F874D6" w:rsidRDefault="00656AF6" w:rsidP="00656AF6">
            <w:pPr>
              <w:pStyle w:val="a5"/>
              <w:spacing w:before="0" w:beforeAutospacing="0" w:after="0" w:afterAutospacing="0"/>
              <w:rPr>
                <w:color w:val="000000"/>
                <w:sz w:val="22"/>
                <w:szCs w:val="22"/>
                <w:lang w:val="uk-UA"/>
              </w:rPr>
            </w:pPr>
            <w:r w:rsidRPr="00F874D6">
              <w:rPr>
                <w:color w:val="000000"/>
                <w:sz w:val="22"/>
                <w:szCs w:val="22"/>
                <w:lang w:val="uk-UA"/>
              </w:rPr>
              <w:t>2/235/959/19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6AF6" w:rsidRPr="00F874D6" w:rsidRDefault="00656AF6" w:rsidP="00656AF6">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shd w:val="clear" w:color="auto" w:fill="FFFFFF"/>
                <w:lang w:val="uk-UA" w:eastAsia="ru-RU"/>
              </w:rPr>
              <w:t>Басова Аліна Миколаївна</w:t>
            </w:r>
          </w:p>
          <w:p w:rsidR="00656AF6" w:rsidRPr="00F874D6" w:rsidRDefault="00656AF6" w:rsidP="00656AF6">
            <w:pPr>
              <w:autoSpaceDE w:val="0"/>
              <w:autoSpaceDN w:val="0"/>
              <w:adjustRightInd w:val="0"/>
              <w:spacing w:after="0" w:line="240" w:lineRule="auto"/>
              <w:rPr>
                <w:rFonts w:ascii="Times New Roman" w:hAnsi="Times New Roman" w:cs="Times New Roman"/>
                <w:shd w:val="clear" w:color="auto" w:fill="FFFFFF"/>
                <w:lang w:val="uk-UA" w:eastAsia="ru-RU"/>
              </w:rPr>
            </w:pPr>
          </w:p>
          <w:p w:rsidR="00656AF6" w:rsidRPr="00F874D6" w:rsidRDefault="00656AF6" w:rsidP="00656AF6">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shd w:val="clear" w:color="auto" w:fill="FFFFFF"/>
                <w:lang w:val="uk-UA" w:eastAsia="ru-RU"/>
              </w:rPr>
              <w:t>Відповідач :Басов Анатолій Миколайович</w:t>
            </w:r>
          </w:p>
          <w:p w:rsidR="00656AF6" w:rsidRPr="00F874D6" w:rsidRDefault="00656AF6" w:rsidP="00656AF6">
            <w:pPr>
              <w:autoSpaceDE w:val="0"/>
              <w:autoSpaceDN w:val="0"/>
              <w:adjustRightInd w:val="0"/>
              <w:spacing w:after="0" w:line="240" w:lineRule="auto"/>
              <w:rPr>
                <w:rFonts w:ascii="Times New Roman" w:hAnsi="Times New Roman" w:cs="Times New Roman"/>
                <w:shd w:val="clear" w:color="auto" w:fill="FFFFFF"/>
                <w:lang w:val="uk-UA" w:eastAsia="ru-RU"/>
              </w:rPr>
            </w:pPr>
          </w:p>
          <w:p w:rsidR="00656AF6" w:rsidRPr="00F874D6" w:rsidRDefault="00656AF6" w:rsidP="00656AF6">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Третя особа: орган опіки та піклування виконкому Будьоннівської районної в м. Донецьку ради</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6AF6" w:rsidRPr="00F874D6" w:rsidRDefault="00656AF6" w:rsidP="00656AF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Басової Аліни Миколаївни до Басова Анатолія Миколайовича про надання дозволу на тимчасове переміщення дитини через лінію зіткнення у межах Донецької області без згоди батька, третя особа, яка не заявляє самостійних вимог щодо предмета спору: орган опіки та піклування виконавчого комітету Будьоннівської районної в м. Донецьку ради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6AF6" w:rsidRPr="00F874D6" w:rsidRDefault="00656AF6" w:rsidP="00656AF6">
            <w:pPr>
              <w:pStyle w:val="a5"/>
              <w:spacing w:before="0" w:beforeAutospacing="0" w:after="0" w:afterAutospacing="0"/>
              <w:rPr>
                <w:color w:val="000000"/>
                <w:sz w:val="22"/>
                <w:szCs w:val="22"/>
                <w:lang w:val="uk-UA"/>
              </w:rPr>
            </w:pPr>
            <w:r w:rsidRPr="00F874D6">
              <w:rPr>
                <w:color w:val="000000"/>
                <w:sz w:val="22"/>
                <w:szCs w:val="22"/>
                <w:lang w:val="uk-UA"/>
              </w:rPr>
              <w:t>21.05.2019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6AF6" w:rsidRPr="00F874D6" w:rsidRDefault="00656AF6" w:rsidP="00656AF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6AF6" w:rsidRPr="00F874D6" w:rsidRDefault="00656AF6" w:rsidP="00656AF6">
            <w:pPr>
              <w:pStyle w:val="a5"/>
              <w:spacing w:before="0" w:beforeAutospacing="0" w:after="0" w:afterAutospacing="0"/>
              <w:rPr>
                <w:color w:val="000000"/>
                <w:sz w:val="22"/>
                <w:szCs w:val="22"/>
                <w:lang w:val="uk-UA"/>
              </w:rPr>
            </w:pPr>
            <w:r w:rsidRPr="00F874D6">
              <w:rPr>
                <w:color w:val="000000"/>
                <w:sz w:val="22"/>
                <w:szCs w:val="22"/>
                <w:lang w:val="uk-UA"/>
              </w:rPr>
              <w:t>23.05.2019</w:t>
            </w:r>
          </w:p>
        </w:tc>
      </w:tr>
      <w:tr w:rsidR="008C2067"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2067" w:rsidRPr="00F874D6" w:rsidRDefault="008C2067" w:rsidP="008C2067">
            <w:pPr>
              <w:pStyle w:val="a5"/>
              <w:rPr>
                <w:color w:val="000000"/>
                <w:sz w:val="22"/>
                <w:szCs w:val="22"/>
                <w:lang w:val="uk-UA"/>
              </w:rPr>
            </w:pPr>
            <w:r w:rsidRPr="00F874D6">
              <w:rPr>
                <w:color w:val="000000"/>
                <w:sz w:val="22"/>
                <w:szCs w:val="22"/>
                <w:lang w:val="uk-UA"/>
              </w:rPr>
              <w:t>258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2067" w:rsidRPr="00F874D6" w:rsidRDefault="008C2067" w:rsidP="008C2067">
            <w:pPr>
              <w:pStyle w:val="a5"/>
              <w:spacing w:before="0" w:beforeAutospacing="0" w:after="0" w:afterAutospacing="0"/>
              <w:rPr>
                <w:color w:val="000000"/>
                <w:sz w:val="22"/>
                <w:szCs w:val="22"/>
                <w:lang w:val="uk-UA"/>
              </w:rPr>
            </w:pPr>
            <w:r w:rsidRPr="00F874D6">
              <w:rPr>
                <w:color w:val="000000"/>
                <w:sz w:val="22"/>
                <w:szCs w:val="22"/>
                <w:lang w:val="uk-UA"/>
              </w:rPr>
              <w:t>6/235/131/19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 «Глобал Спліт»</w:t>
            </w:r>
          </w:p>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вул.Жилянська</w:t>
            </w:r>
          </w:p>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p>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ПАТ «Всеукраїнський Банк Розвитку»»</w:t>
            </w:r>
          </w:p>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p>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Логачов Михайло Георгійович</w:t>
            </w:r>
          </w:p>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p>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Каменський Сергій Олександрович</w:t>
            </w:r>
          </w:p>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p>
          <w:p w:rsidR="008C2067" w:rsidRPr="00F874D6" w:rsidRDefault="008C2067" w:rsidP="008C2067">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2067" w:rsidRPr="00F874D6" w:rsidRDefault="008C2067" w:rsidP="008C2067">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 xml:space="preserve"> Товариства з обмеженою відповідальністю «Глобал спліт»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2067" w:rsidRPr="00F874D6" w:rsidRDefault="008C2067" w:rsidP="008C2067">
            <w:pPr>
              <w:pStyle w:val="a5"/>
              <w:spacing w:before="0" w:beforeAutospacing="0" w:after="0" w:afterAutospacing="0"/>
              <w:rPr>
                <w:color w:val="000000"/>
                <w:sz w:val="22"/>
                <w:szCs w:val="22"/>
                <w:lang w:val="uk-UA"/>
              </w:rPr>
            </w:pPr>
            <w:r w:rsidRPr="00F874D6">
              <w:rPr>
                <w:color w:val="000000"/>
                <w:sz w:val="22"/>
                <w:szCs w:val="22"/>
                <w:lang w:val="uk-UA"/>
              </w:rPr>
              <w:t>22.05.2019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2067" w:rsidRPr="00F874D6" w:rsidRDefault="008C2067" w:rsidP="008C2067">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C2067" w:rsidRPr="00F874D6" w:rsidRDefault="008C2067" w:rsidP="008C2067">
            <w:pPr>
              <w:pStyle w:val="a5"/>
              <w:spacing w:before="0" w:beforeAutospacing="0" w:after="0" w:afterAutospacing="0"/>
              <w:rPr>
                <w:color w:val="000000"/>
                <w:sz w:val="22"/>
                <w:szCs w:val="22"/>
                <w:lang w:val="uk-UA"/>
              </w:rPr>
            </w:pPr>
            <w:r w:rsidRPr="00F874D6">
              <w:rPr>
                <w:color w:val="000000"/>
                <w:sz w:val="22"/>
                <w:szCs w:val="22"/>
                <w:lang w:val="uk-UA"/>
              </w:rPr>
              <w:t>24.05.2019</w:t>
            </w:r>
          </w:p>
        </w:tc>
      </w:tr>
      <w:tr w:rsidR="00C17AF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AFA" w:rsidRPr="00F874D6" w:rsidRDefault="00C17AFA" w:rsidP="00C17AFA">
            <w:pPr>
              <w:pStyle w:val="a5"/>
              <w:rPr>
                <w:color w:val="000000"/>
                <w:sz w:val="22"/>
                <w:szCs w:val="22"/>
                <w:lang w:val="uk-UA"/>
              </w:rPr>
            </w:pPr>
            <w:r w:rsidRPr="00F874D6">
              <w:rPr>
                <w:color w:val="000000"/>
                <w:sz w:val="22"/>
                <w:szCs w:val="22"/>
                <w:lang w:val="uk-UA"/>
              </w:rPr>
              <w:t>259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AFA" w:rsidRPr="00F874D6" w:rsidRDefault="00C17AFA" w:rsidP="00C17AFA">
            <w:pPr>
              <w:pStyle w:val="a5"/>
              <w:spacing w:before="0" w:beforeAutospacing="0" w:after="0" w:afterAutospacing="0"/>
              <w:rPr>
                <w:color w:val="000000"/>
                <w:sz w:val="22"/>
                <w:szCs w:val="22"/>
                <w:lang w:val="uk-UA"/>
              </w:rPr>
            </w:pPr>
            <w:r w:rsidRPr="00F874D6">
              <w:rPr>
                <w:color w:val="000000"/>
                <w:sz w:val="22"/>
                <w:szCs w:val="22"/>
                <w:lang w:val="uk-UA"/>
              </w:rPr>
              <w:t>2-о/235/447/19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AFA" w:rsidRPr="00F874D6" w:rsidRDefault="00C17AFA" w:rsidP="00C17AF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Єлчієва Олена Юріївна</w:t>
            </w:r>
          </w:p>
          <w:p w:rsidR="00C17AFA" w:rsidRPr="00F874D6" w:rsidRDefault="00C17AFA" w:rsidP="00C17AFA">
            <w:pPr>
              <w:autoSpaceDE w:val="0"/>
              <w:autoSpaceDN w:val="0"/>
              <w:adjustRightInd w:val="0"/>
              <w:spacing w:after="0" w:line="240" w:lineRule="auto"/>
              <w:rPr>
                <w:rFonts w:ascii="Times New Roman" w:hAnsi="Times New Roman" w:cs="Times New Roman"/>
                <w:color w:val="000000"/>
                <w:lang w:val="uk-UA"/>
              </w:rPr>
            </w:pPr>
          </w:p>
          <w:p w:rsidR="00C17AFA" w:rsidRPr="00F874D6" w:rsidRDefault="00C17AFA" w:rsidP="00C17AF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w:t>
            </w:r>
          </w:p>
          <w:p w:rsidR="00C17AFA" w:rsidRPr="00F874D6" w:rsidRDefault="00C17AFA" w:rsidP="00C17AFA">
            <w:pPr>
              <w:autoSpaceDE w:val="0"/>
              <w:autoSpaceDN w:val="0"/>
              <w:adjustRightInd w:val="0"/>
              <w:spacing w:after="0" w:line="240" w:lineRule="auto"/>
              <w:rPr>
                <w:rFonts w:ascii="Times New Roman" w:hAnsi="Times New Roman" w:cs="Times New Roman"/>
                <w:color w:val="000000"/>
                <w:lang w:val="uk-UA"/>
              </w:rPr>
            </w:pPr>
          </w:p>
          <w:p w:rsidR="00C17AFA" w:rsidRPr="00F874D6" w:rsidRDefault="00C17AFA" w:rsidP="00C17AF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Єлчієв Сергій Анатолійович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AFA" w:rsidRPr="00F874D6" w:rsidRDefault="00C17AFA" w:rsidP="00C17AF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заявою Єлчієвої Олени Юріївни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Єлчієв Сергій Анатолійович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AFA" w:rsidRPr="00F874D6" w:rsidRDefault="00C17AFA" w:rsidP="00C17AFA">
            <w:pPr>
              <w:pStyle w:val="a5"/>
              <w:spacing w:before="0" w:beforeAutospacing="0" w:after="0" w:afterAutospacing="0"/>
              <w:rPr>
                <w:color w:val="000000"/>
                <w:sz w:val="22"/>
                <w:szCs w:val="22"/>
                <w:lang w:val="uk-UA"/>
              </w:rPr>
            </w:pPr>
            <w:r w:rsidRPr="00F874D6">
              <w:rPr>
                <w:color w:val="000000"/>
                <w:sz w:val="22"/>
                <w:szCs w:val="22"/>
                <w:lang w:val="uk-UA"/>
              </w:rPr>
              <w:t>22.05.2019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AFA" w:rsidRPr="00F874D6" w:rsidRDefault="00C17AFA" w:rsidP="00C17AF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AFA" w:rsidRPr="00F874D6" w:rsidRDefault="00C17AFA" w:rsidP="00C17AFA">
            <w:pPr>
              <w:pStyle w:val="a5"/>
              <w:spacing w:before="0" w:beforeAutospacing="0" w:after="0" w:afterAutospacing="0"/>
              <w:rPr>
                <w:color w:val="000000"/>
                <w:sz w:val="22"/>
                <w:szCs w:val="22"/>
                <w:lang w:val="uk-UA"/>
              </w:rPr>
            </w:pPr>
            <w:r w:rsidRPr="00F874D6">
              <w:rPr>
                <w:color w:val="000000"/>
                <w:sz w:val="22"/>
                <w:szCs w:val="22"/>
                <w:lang w:val="uk-UA"/>
              </w:rPr>
              <w:t>24.05.2019</w:t>
            </w:r>
          </w:p>
        </w:tc>
      </w:tr>
      <w:tr w:rsidR="00965C4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C4B" w:rsidRPr="00F874D6" w:rsidRDefault="00965C4B" w:rsidP="00C17AFA">
            <w:pPr>
              <w:pStyle w:val="a5"/>
              <w:rPr>
                <w:color w:val="000000"/>
                <w:sz w:val="22"/>
                <w:szCs w:val="22"/>
                <w:lang w:val="uk-UA"/>
              </w:rPr>
            </w:pPr>
            <w:r w:rsidRPr="00F874D6">
              <w:rPr>
                <w:color w:val="000000"/>
                <w:sz w:val="22"/>
                <w:szCs w:val="22"/>
                <w:lang w:val="uk-UA"/>
              </w:rPr>
              <w:t>260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C4B" w:rsidRPr="00F874D6" w:rsidRDefault="00965C4B" w:rsidP="00C17AFA">
            <w:pPr>
              <w:pStyle w:val="a5"/>
              <w:spacing w:before="0" w:beforeAutospacing="0" w:after="0" w:afterAutospacing="0"/>
              <w:rPr>
                <w:color w:val="000000"/>
                <w:sz w:val="22"/>
                <w:szCs w:val="22"/>
                <w:lang w:val="uk-UA"/>
              </w:rPr>
            </w:pPr>
            <w:r w:rsidRPr="00F874D6">
              <w:rPr>
                <w:color w:val="000000"/>
                <w:sz w:val="22"/>
                <w:szCs w:val="22"/>
                <w:lang w:val="uk-UA"/>
              </w:rPr>
              <w:t>2/235/1128/19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C4B" w:rsidRPr="00F874D6" w:rsidRDefault="00965C4B" w:rsidP="00965C4B">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color w:val="000000"/>
              </w:rPr>
              <w:t>Борисов</w:t>
            </w:r>
            <w:r w:rsidRPr="00F874D6">
              <w:rPr>
                <w:rFonts w:ascii="Times New Roman" w:hAnsi="Times New Roman" w:cs="Times New Roman"/>
                <w:color w:val="000000"/>
                <w:lang w:val="uk-UA"/>
              </w:rPr>
              <w:t xml:space="preserve">а </w:t>
            </w:r>
            <w:r w:rsidRPr="00F874D6">
              <w:rPr>
                <w:rFonts w:ascii="Times New Roman" w:hAnsi="Times New Roman" w:cs="Times New Roman"/>
                <w:color w:val="000000"/>
              </w:rPr>
              <w:t>Марин</w:t>
            </w:r>
            <w:r w:rsidRPr="00F874D6">
              <w:rPr>
                <w:rFonts w:ascii="Times New Roman" w:hAnsi="Times New Roman" w:cs="Times New Roman"/>
                <w:color w:val="000000"/>
                <w:lang w:val="uk-UA"/>
              </w:rPr>
              <w:t>а</w:t>
            </w:r>
            <w:r w:rsidRPr="00F874D6">
              <w:rPr>
                <w:rFonts w:ascii="Times New Roman" w:hAnsi="Times New Roman" w:cs="Times New Roman"/>
                <w:color w:val="000000"/>
              </w:rPr>
              <w:t xml:space="preserve"> Василівн</w:t>
            </w:r>
            <w:r w:rsidRPr="00F874D6">
              <w:rPr>
                <w:rFonts w:ascii="Times New Roman" w:hAnsi="Times New Roman" w:cs="Times New Roman"/>
                <w:color w:val="000000"/>
                <w:lang w:val="uk-UA"/>
              </w:rPr>
              <w:t>а</w:t>
            </w:r>
          </w:p>
          <w:p w:rsidR="00965C4B" w:rsidRPr="00F874D6" w:rsidRDefault="00965C4B" w:rsidP="00965C4B">
            <w:pPr>
              <w:autoSpaceDE w:val="0"/>
              <w:autoSpaceDN w:val="0"/>
              <w:adjustRightInd w:val="0"/>
              <w:spacing w:after="0" w:line="240" w:lineRule="auto"/>
              <w:rPr>
                <w:rFonts w:ascii="Times New Roman" w:hAnsi="Times New Roman" w:cs="Times New Roman"/>
                <w:shd w:val="clear" w:color="auto" w:fill="FFFFFF"/>
                <w:lang w:val="uk-UA" w:eastAsia="ru-RU"/>
              </w:rPr>
            </w:pPr>
          </w:p>
          <w:p w:rsidR="00965C4B" w:rsidRPr="00F874D6" w:rsidRDefault="00965C4B" w:rsidP="00965C4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color w:val="000000"/>
              </w:rPr>
              <w:t>Борисов Вадим Леонідович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C4B" w:rsidRPr="00F874D6" w:rsidRDefault="00965C4B" w:rsidP="00C17AF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w:t>
            </w:r>
            <w:r w:rsidRPr="00F874D6">
              <w:rPr>
                <w:rFonts w:ascii="Times New Roman" w:hAnsi="Times New Roman" w:cs="Times New Roman"/>
                <w:color w:val="000000"/>
                <w:lang w:val="uk-UA"/>
              </w:rPr>
              <w:t xml:space="preserve">позовом </w:t>
            </w:r>
            <w:r w:rsidRPr="00F874D6">
              <w:rPr>
                <w:rFonts w:ascii="Times New Roman" w:hAnsi="Times New Roman" w:cs="Times New Roman"/>
                <w:color w:val="000000"/>
              </w:rPr>
              <w:t>Борисової Марини Василівни до Борисова Вадима Леонідовича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C4B" w:rsidRPr="00F874D6" w:rsidRDefault="00965C4B" w:rsidP="00C17AFA">
            <w:pPr>
              <w:pStyle w:val="a5"/>
              <w:spacing w:before="0" w:beforeAutospacing="0" w:after="0" w:afterAutospacing="0"/>
              <w:rPr>
                <w:color w:val="000000"/>
                <w:sz w:val="22"/>
                <w:szCs w:val="22"/>
                <w:lang w:val="uk-UA"/>
              </w:rPr>
            </w:pPr>
            <w:r w:rsidRPr="00F874D6">
              <w:rPr>
                <w:color w:val="000000"/>
                <w:sz w:val="22"/>
                <w:szCs w:val="22"/>
                <w:lang w:val="uk-UA"/>
              </w:rPr>
              <w:t>22.05.2019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C4B" w:rsidRPr="00F874D6" w:rsidRDefault="00965C4B" w:rsidP="00C17AF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65C4B" w:rsidRPr="00F874D6" w:rsidRDefault="00965C4B" w:rsidP="00C17AFA">
            <w:pPr>
              <w:pStyle w:val="a5"/>
              <w:spacing w:before="0" w:beforeAutospacing="0" w:after="0" w:afterAutospacing="0"/>
              <w:rPr>
                <w:color w:val="000000"/>
                <w:sz w:val="22"/>
                <w:szCs w:val="22"/>
                <w:lang w:val="uk-UA"/>
              </w:rPr>
            </w:pPr>
            <w:r w:rsidRPr="00F874D6">
              <w:rPr>
                <w:color w:val="000000"/>
                <w:sz w:val="22"/>
                <w:szCs w:val="22"/>
                <w:lang w:val="uk-UA"/>
              </w:rPr>
              <w:t>24.05.2019</w:t>
            </w:r>
          </w:p>
        </w:tc>
      </w:tr>
      <w:tr w:rsidR="0062615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26155" w:rsidRPr="00F874D6" w:rsidRDefault="00626155" w:rsidP="00626155">
            <w:pPr>
              <w:pStyle w:val="a5"/>
              <w:rPr>
                <w:color w:val="000000"/>
                <w:sz w:val="22"/>
                <w:szCs w:val="22"/>
                <w:lang w:val="uk-UA"/>
              </w:rPr>
            </w:pPr>
            <w:r w:rsidRPr="00F874D6">
              <w:rPr>
                <w:color w:val="000000"/>
                <w:sz w:val="22"/>
                <w:szCs w:val="22"/>
                <w:lang w:val="uk-UA"/>
              </w:rPr>
              <w:t>261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26155" w:rsidRPr="00F874D6" w:rsidRDefault="00626155" w:rsidP="00626155">
            <w:pPr>
              <w:pStyle w:val="a5"/>
              <w:spacing w:before="0" w:beforeAutospacing="0" w:after="0" w:afterAutospacing="0"/>
              <w:rPr>
                <w:color w:val="000000"/>
                <w:sz w:val="22"/>
                <w:szCs w:val="22"/>
                <w:lang w:val="uk-UA"/>
              </w:rPr>
            </w:pPr>
            <w:r w:rsidRPr="00F874D6">
              <w:rPr>
                <w:color w:val="000000"/>
                <w:sz w:val="22"/>
                <w:szCs w:val="22"/>
                <w:lang w:val="uk-UA"/>
              </w:rPr>
              <w:t>6/235/125/19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26155" w:rsidRPr="00F874D6" w:rsidRDefault="00626155" w:rsidP="0062615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 «ФК «Прайм Альянс»</w:t>
            </w:r>
          </w:p>
          <w:p w:rsidR="00626155" w:rsidRPr="00F874D6" w:rsidRDefault="00626155" w:rsidP="00626155">
            <w:pPr>
              <w:autoSpaceDE w:val="0"/>
              <w:autoSpaceDN w:val="0"/>
              <w:adjustRightInd w:val="0"/>
              <w:spacing w:after="0" w:line="240" w:lineRule="auto"/>
              <w:rPr>
                <w:rFonts w:ascii="Times New Roman" w:hAnsi="Times New Roman" w:cs="Times New Roman"/>
                <w:color w:val="000000"/>
                <w:lang w:val="uk-UA"/>
              </w:rPr>
            </w:pPr>
          </w:p>
          <w:p w:rsidR="00626155" w:rsidRPr="00F874D6" w:rsidRDefault="00626155" w:rsidP="0062615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ТОВ «ФК «Довіра та гарантія»</w:t>
            </w:r>
          </w:p>
          <w:p w:rsidR="00626155" w:rsidRPr="00F874D6" w:rsidRDefault="00626155" w:rsidP="00626155">
            <w:pPr>
              <w:autoSpaceDE w:val="0"/>
              <w:autoSpaceDN w:val="0"/>
              <w:adjustRightInd w:val="0"/>
              <w:spacing w:after="0" w:line="240" w:lineRule="auto"/>
              <w:rPr>
                <w:rFonts w:ascii="Times New Roman" w:hAnsi="Times New Roman" w:cs="Times New Roman"/>
                <w:color w:val="000000"/>
                <w:lang w:val="uk-UA"/>
              </w:rPr>
            </w:pPr>
          </w:p>
          <w:p w:rsidR="00626155" w:rsidRPr="00F874D6" w:rsidRDefault="00626155" w:rsidP="0062615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Щука Дмитро Вікторович</w:t>
            </w:r>
          </w:p>
          <w:p w:rsidR="00626155" w:rsidRPr="00F874D6" w:rsidRDefault="00626155" w:rsidP="00626155">
            <w:pPr>
              <w:autoSpaceDE w:val="0"/>
              <w:autoSpaceDN w:val="0"/>
              <w:adjustRightInd w:val="0"/>
              <w:spacing w:after="0" w:line="240" w:lineRule="auto"/>
              <w:rPr>
                <w:rFonts w:ascii="Times New Roman" w:hAnsi="Times New Roman" w:cs="Times New Roman"/>
                <w:color w:val="000000"/>
                <w:lang w:val="uk-UA"/>
              </w:rPr>
            </w:pPr>
          </w:p>
          <w:p w:rsidR="00626155" w:rsidRPr="00F874D6" w:rsidRDefault="00626155" w:rsidP="00626155">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26155" w:rsidRPr="00F874D6" w:rsidRDefault="00626155" w:rsidP="00626155">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Товариства з обмеженою відповідальністю «Фінансова компанія «Прайм Альянс» про заміну стягувача його правонаступником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26155" w:rsidRPr="00F874D6" w:rsidRDefault="00626155" w:rsidP="00626155">
            <w:pPr>
              <w:pStyle w:val="a5"/>
              <w:spacing w:before="0" w:beforeAutospacing="0" w:after="0" w:afterAutospacing="0"/>
              <w:rPr>
                <w:color w:val="000000"/>
                <w:sz w:val="22"/>
                <w:szCs w:val="22"/>
                <w:lang w:val="uk-UA"/>
              </w:rPr>
            </w:pPr>
            <w:r w:rsidRPr="00F874D6">
              <w:rPr>
                <w:color w:val="000000"/>
                <w:sz w:val="22"/>
                <w:szCs w:val="22"/>
                <w:lang w:val="uk-UA"/>
              </w:rPr>
              <w:t>22.05.2019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26155" w:rsidRPr="00F874D6" w:rsidRDefault="00626155" w:rsidP="0062615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26155" w:rsidRPr="00F874D6" w:rsidRDefault="00626155" w:rsidP="00626155">
            <w:pPr>
              <w:pStyle w:val="a5"/>
              <w:spacing w:before="0" w:beforeAutospacing="0" w:after="0" w:afterAutospacing="0"/>
              <w:rPr>
                <w:color w:val="000000"/>
                <w:sz w:val="22"/>
                <w:szCs w:val="22"/>
                <w:lang w:val="uk-UA"/>
              </w:rPr>
            </w:pPr>
            <w:r w:rsidRPr="00F874D6">
              <w:rPr>
                <w:color w:val="000000"/>
                <w:sz w:val="22"/>
                <w:szCs w:val="22"/>
                <w:lang w:val="uk-UA"/>
              </w:rPr>
              <w:t>27.05.2019</w:t>
            </w:r>
          </w:p>
        </w:tc>
      </w:tr>
      <w:tr w:rsidR="006B6941"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6941" w:rsidRPr="00F874D6" w:rsidRDefault="006B6941" w:rsidP="00626155">
            <w:pPr>
              <w:pStyle w:val="a5"/>
              <w:rPr>
                <w:color w:val="000000"/>
                <w:sz w:val="22"/>
                <w:szCs w:val="22"/>
                <w:lang w:val="uk-UA"/>
              </w:rPr>
            </w:pPr>
            <w:r w:rsidRPr="00F874D6">
              <w:rPr>
                <w:color w:val="000000"/>
                <w:sz w:val="22"/>
                <w:szCs w:val="22"/>
                <w:lang w:val="uk-UA"/>
              </w:rPr>
              <w:t>262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6941" w:rsidRPr="00F874D6" w:rsidRDefault="006B6941" w:rsidP="00626155">
            <w:pPr>
              <w:pStyle w:val="a5"/>
              <w:spacing w:before="0" w:beforeAutospacing="0" w:after="0" w:afterAutospacing="0"/>
              <w:rPr>
                <w:color w:val="000000"/>
                <w:sz w:val="22"/>
                <w:szCs w:val="22"/>
                <w:lang w:val="uk-UA"/>
              </w:rPr>
            </w:pPr>
            <w:r w:rsidRPr="00F874D6">
              <w:rPr>
                <w:color w:val="000000"/>
                <w:sz w:val="22"/>
                <w:szCs w:val="22"/>
                <w:lang w:val="uk-UA"/>
              </w:rPr>
              <w:t>2-о/235/403/19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6941" w:rsidRPr="00F874D6" w:rsidRDefault="006B6941" w:rsidP="0062615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eastAsia="ru-RU"/>
              </w:rPr>
              <w:t xml:space="preserve"> Колесниченко Валенти</w:t>
            </w:r>
            <w:r w:rsidRPr="00F874D6">
              <w:rPr>
                <w:rFonts w:ascii="Times New Roman" w:hAnsi="Times New Roman" w:cs="Times New Roman"/>
                <w:color w:val="000000"/>
                <w:lang w:val="uk-UA" w:eastAsia="ru-RU"/>
              </w:rPr>
              <w:t xml:space="preserve">н </w:t>
            </w:r>
            <w:r w:rsidRPr="00F874D6">
              <w:rPr>
                <w:rFonts w:ascii="Times New Roman" w:hAnsi="Times New Roman" w:cs="Times New Roman"/>
                <w:color w:val="000000"/>
                <w:lang w:eastAsia="ru-RU"/>
              </w:rPr>
              <w:t>Федорович</w:t>
            </w:r>
          </w:p>
          <w:p w:rsidR="006B6941" w:rsidRPr="00F874D6" w:rsidRDefault="006B6941" w:rsidP="00626155">
            <w:pPr>
              <w:autoSpaceDE w:val="0"/>
              <w:autoSpaceDN w:val="0"/>
              <w:adjustRightInd w:val="0"/>
              <w:spacing w:after="0" w:line="240" w:lineRule="auto"/>
              <w:rPr>
                <w:rFonts w:ascii="Times New Roman" w:hAnsi="Times New Roman" w:cs="Times New Roman"/>
                <w:color w:val="000000"/>
                <w:lang w:val="uk-UA" w:eastAsia="ru-RU"/>
              </w:rPr>
            </w:pPr>
          </w:p>
          <w:p w:rsidR="006B6941" w:rsidRPr="00F874D6" w:rsidRDefault="006B6941" w:rsidP="0062615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eastAsia="ru-RU"/>
              </w:rPr>
              <w:t xml:space="preserve"> Колесніченко Володимир Федорович</w:t>
            </w:r>
          </w:p>
          <w:p w:rsidR="006B6941" w:rsidRPr="00F874D6" w:rsidRDefault="006B6941" w:rsidP="006B694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eastAsia="ru-RU"/>
              </w:rPr>
              <w:t>Колєсніченко Св</w:t>
            </w:r>
            <w:r w:rsidRPr="00F874D6">
              <w:rPr>
                <w:rFonts w:ascii="Times New Roman" w:hAnsi="Times New Roman" w:cs="Times New Roman"/>
                <w:color w:val="000000"/>
                <w:lang w:val="uk-UA" w:eastAsia="ru-RU"/>
              </w:rPr>
              <w:t>я</w:t>
            </w:r>
            <w:r w:rsidRPr="00F874D6">
              <w:rPr>
                <w:rFonts w:ascii="Times New Roman" w:hAnsi="Times New Roman" w:cs="Times New Roman"/>
                <w:color w:val="000000"/>
                <w:lang w:eastAsia="ru-RU"/>
              </w:rPr>
              <w:t>тослав Федорович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6941" w:rsidRPr="00F874D6" w:rsidRDefault="006B6941" w:rsidP="006B694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Колесниченко Валентина Федоровича про встановлення факту належності правовстановлюючого документу, заінтересовані особи: Колесніченко Володимир Федорович, Колєсніченко Св</w:t>
            </w:r>
            <w:r w:rsidRPr="00F874D6">
              <w:rPr>
                <w:rFonts w:ascii="Times New Roman" w:hAnsi="Times New Roman" w:cs="Times New Roman"/>
                <w:color w:val="000000"/>
                <w:lang w:val="uk-UA" w:eastAsia="ru-RU"/>
              </w:rPr>
              <w:t>я</w:t>
            </w:r>
            <w:r w:rsidRPr="00F874D6">
              <w:rPr>
                <w:rFonts w:ascii="Times New Roman" w:hAnsi="Times New Roman" w:cs="Times New Roman"/>
                <w:color w:val="000000"/>
                <w:lang w:eastAsia="ru-RU"/>
              </w:rPr>
              <w:t>тослав Федорович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6941" w:rsidRPr="00F874D6" w:rsidRDefault="006B6941" w:rsidP="00626155">
            <w:pPr>
              <w:pStyle w:val="a5"/>
              <w:spacing w:before="0" w:beforeAutospacing="0" w:after="0" w:afterAutospacing="0"/>
              <w:rPr>
                <w:color w:val="000000"/>
                <w:sz w:val="22"/>
                <w:szCs w:val="22"/>
                <w:lang w:val="uk-UA"/>
              </w:rPr>
            </w:pPr>
            <w:r w:rsidRPr="00F874D6">
              <w:rPr>
                <w:color w:val="000000"/>
                <w:sz w:val="22"/>
                <w:szCs w:val="22"/>
                <w:lang w:val="uk-UA"/>
              </w:rPr>
              <w:t>23.05.2019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6941" w:rsidRPr="00F874D6" w:rsidRDefault="006B6941" w:rsidP="0062615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6941" w:rsidRPr="00F874D6" w:rsidRDefault="006B6941" w:rsidP="00626155">
            <w:pPr>
              <w:pStyle w:val="a5"/>
              <w:spacing w:before="0" w:beforeAutospacing="0" w:after="0" w:afterAutospacing="0"/>
              <w:rPr>
                <w:color w:val="000000"/>
                <w:sz w:val="22"/>
                <w:szCs w:val="22"/>
                <w:lang w:val="uk-UA"/>
              </w:rPr>
            </w:pPr>
            <w:r w:rsidRPr="00F874D6">
              <w:rPr>
                <w:color w:val="000000"/>
                <w:sz w:val="22"/>
                <w:szCs w:val="22"/>
                <w:lang w:val="uk-UA"/>
              </w:rPr>
              <w:t>27.05.2019</w:t>
            </w:r>
          </w:p>
        </w:tc>
      </w:tr>
      <w:tr w:rsidR="0077749E"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7749E" w:rsidRPr="00F874D6" w:rsidRDefault="0077749E" w:rsidP="00626155">
            <w:pPr>
              <w:pStyle w:val="a5"/>
              <w:rPr>
                <w:color w:val="000000"/>
                <w:sz w:val="22"/>
                <w:szCs w:val="22"/>
                <w:lang w:val="uk-UA"/>
              </w:rPr>
            </w:pPr>
            <w:r w:rsidRPr="00F874D6">
              <w:rPr>
                <w:color w:val="000000"/>
                <w:sz w:val="22"/>
                <w:szCs w:val="22"/>
                <w:lang w:val="uk-UA"/>
              </w:rPr>
              <w:t>263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7749E" w:rsidRPr="00F874D6" w:rsidRDefault="0077749E" w:rsidP="00626155">
            <w:pPr>
              <w:pStyle w:val="a5"/>
              <w:spacing w:before="0" w:beforeAutospacing="0" w:after="0" w:afterAutospacing="0"/>
              <w:rPr>
                <w:color w:val="000000"/>
                <w:sz w:val="22"/>
                <w:szCs w:val="22"/>
                <w:lang w:val="uk-UA"/>
              </w:rPr>
            </w:pPr>
            <w:r w:rsidRPr="00F874D6">
              <w:rPr>
                <w:color w:val="000000"/>
                <w:sz w:val="22"/>
                <w:szCs w:val="22"/>
                <w:lang w:val="uk-UA"/>
              </w:rPr>
              <w:t>6/235/128/19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7749E" w:rsidRPr="00F874D6" w:rsidRDefault="0077749E" w:rsidP="0077749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77749E" w:rsidRPr="00F874D6" w:rsidRDefault="0077749E" w:rsidP="0077749E">
            <w:pPr>
              <w:autoSpaceDE w:val="0"/>
              <w:autoSpaceDN w:val="0"/>
              <w:adjustRightInd w:val="0"/>
              <w:spacing w:after="0" w:line="240" w:lineRule="auto"/>
              <w:rPr>
                <w:rFonts w:ascii="Times New Roman" w:hAnsi="Times New Roman" w:cs="Times New Roman"/>
                <w:color w:val="000000"/>
                <w:lang w:val="uk-UA"/>
              </w:rPr>
            </w:pPr>
          </w:p>
          <w:p w:rsidR="0077749E" w:rsidRPr="00F874D6" w:rsidRDefault="0077749E" w:rsidP="0077749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Публічне акціонерне товариство «Всеукраїнський банк розвитку»</w:t>
            </w:r>
          </w:p>
          <w:p w:rsidR="0077749E" w:rsidRPr="00F874D6" w:rsidRDefault="0077749E" w:rsidP="0077749E">
            <w:pPr>
              <w:autoSpaceDE w:val="0"/>
              <w:autoSpaceDN w:val="0"/>
              <w:adjustRightInd w:val="0"/>
              <w:spacing w:after="0" w:line="240" w:lineRule="auto"/>
              <w:rPr>
                <w:rFonts w:ascii="Times New Roman" w:hAnsi="Times New Roman" w:cs="Times New Roman"/>
                <w:color w:val="000000"/>
                <w:lang w:val="uk-UA"/>
              </w:rPr>
            </w:pPr>
          </w:p>
          <w:p w:rsidR="0077749E" w:rsidRPr="00F874D6" w:rsidRDefault="0077749E" w:rsidP="0077749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Мельников Олександр Сергійович</w:t>
            </w:r>
          </w:p>
          <w:p w:rsidR="0077749E" w:rsidRPr="00F874D6" w:rsidRDefault="0077749E" w:rsidP="0077749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Мельникова Ірина Володимирівна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7749E" w:rsidRPr="00F874D6" w:rsidRDefault="0077749E" w:rsidP="006B694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Товариства з обмеженою відповідальністю «ГЛОБАЛ СПЛІТ»,  первісний стягувач Публічне Акціонерне товариство  «Всеукраїнський банк розвитку», боржники Мельников Олександр Сергійович, Мельникова Ірина Володимирівна, про заміну сторони виконавчого провадження по цивільній справі Красноармійського міськрайонного суду Донецької області № 235/1461/15-ц за позовом Публічного Акціонерного товариства «Всеукраїнський Банк Розвитку» до Мельникова Олександра Сергійовича, Мельникової Ірини Володимирівни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7749E" w:rsidRPr="00F874D6" w:rsidRDefault="0077749E" w:rsidP="00626155">
            <w:pPr>
              <w:pStyle w:val="a5"/>
              <w:spacing w:before="0" w:beforeAutospacing="0" w:after="0" w:afterAutospacing="0"/>
              <w:rPr>
                <w:color w:val="000000"/>
                <w:sz w:val="22"/>
                <w:szCs w:val="22"/>
                <w:lang w:val="uk-UA"/>
              </w:rPr>
            </w:pPr>
            <w:r w:rsidRPr="00F874D6">
              <w:rPr>
                <w:color w:val="000000"/>
                <w:sz w:val="22"/>
                <w:szCs w:val="22"/>
                <w:lang w:val="uk-UA"/>
              </w:rPr>
              <w:t>22.05.2019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7749E" w:rsidRPr="00F874D6" w:rsidRDefault="0077749E" w:rsidP="0062615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7749E" w:rsidRPr="00F874D6" w:rsidRDefault="0077749E" w:rsidP="00626155">
            <w:pPr>
              <w:pStyle w:val="a5"/>
              <w:spacing w:before="0" w:beforeAutospacing="0" w:after="0" w:afterAutospacing="0"/>
              <w:rPr>
                <w:color w:val="000000"/>
                <w:sz w:val="22"/>
                <w:szCs w:val="22"/>
                <w:lang w:val="uk-UA"/>
              </w:rPr>
            </w:pPr>
            <w:r w:rsidRPr="00F874D6">
              <w:rPr>
                <w:color w:val="000000"/>
                <w:sz w:val="22"/>
                <w:szCs w:val="22"/>
                <w:lang w:val="uk-UA"/>
              </w:rPr>
              <w:t>28.05.2019</w:t>
            </w:r>
          </w:p>
        </w:tc>
      </w:tr>
      <w:tr w:rsidR="00BC2B4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B49" w:rsidRPr="00F874D6" w:rsidRDefault="00BC2B49" w:rsidP="00626155">
            <w:pPr>
              <w:pStyle w:val="a5"/>
              <w:rPr>
                <w:color w:val="000000"/>
                <w:sz w:val="22"/>
                <w:szCs w:val="22"/>
                <w:lang w:val="uk-UA"/>
              </w:rPr>
            </w:pPr>
            <w:r w:rsidRPr="00F874D6">
              <w:rPr>
                <w:color w:val="000000"/>
                <w:sz w:val="22"/>
                <w:szCs w:val="22"/>
                <w:lang w:val="uk-UA"/>
              </w:rPr>
              <w:t>264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B49" w:rsidRPr="00F874D6" w:rsidRDefault="00BC2B49" w:rsidP="00626155">
            <w:pPr>
              <w:pStyle w:val="a5"/>
              <w:spacing w:before="0" w:beforeAutospacing="0" w:after="0" w:afterAutospacing="0"/>
              <w:rPr>
                <w:color w:val="000000"/>
                <w:sz w:val="22"/>
                <w:szCs w:val="22"/>
                <w:lang w:val="uk-UA"/>
              </w:rPr>
            </w:pPr>
            <w:r w:rsidRPr="00F874D6">
              <w:rPr>
                <w:color w:val="000000"/>
                <w:sz w:val="22"/>
                <w:szCs w:val="22"/>
                <w:lang w:val="uk-UA"/>
              </w:rPr>
              <w:t>6/235/133/19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B49" w:rsidRPr="00F874D6" w:rsidRDefault="00BC2B49" w:rsidP="00BC2B4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«ФК «Прайм Альянс»</w:t>
            </w:r>
          </w:p>
          <w:p w:rsidR="00BC2B49" w:rsidRPr="00F874D6" w:rsidRDefault="00BC2B49" w:rsidP="00BC2B49">
            <w:pPr>
              <w:autoSpaceDE w:val="0"/>
              <w:autoSpaceDN w:val="0"/>
              <w:adjustRightInd w:val="0"/>
              <w:spacing w:after="0" w:line="240" w:lineRule="auto"/>
              <w:rPr>
                <w:rFonts w:ascii="Times New Roman" w:hAnsi="Times New Roman" w:cs="Times New Roman"/>
                <w:color w:val="000000"/>
                <w:lang w:val="uk-UA"/>
              </w:rPr>
            </w:pPr>
          </w:p>
          <w:p w:rsidR="00BC2B49" w:rsidRPr="00F874D6" w:rsidRDefault="00BC2B49" w:rsidP="00BC2B4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Товариство з обмеженою відповідальністю «Фінансова компанія «Довіра та Гарантія»</w:t>
            </w:r>
          </w:p>
          <w:p w:rsidR="00BC2B49" w:rsidRPr="00F874D6" w:rsidRDefault="00BC2B49" w:rsidP="00BC2B49">
            <w:pPr>
              <w:autoSpaceDE w:val="0"/>
              <w:autoSpaceDN w:val="0"/>
              <w:adjustRightInd w:val="0"/>
              <w:spacing w:after="0" w:line="240" w:lineRule="auto"/>
              <w:rPr>
                <w:rFonts w:ascii="Times New Roman" w:hAnsi="Times New Roman" w:cs="Times New Roman"/>
                <w:color w:val="000000"/>
                <w:lang w:val="uk-UA"/>
              </w:rPr>
            </w:pPr>
          </w:p>
          <w:p w:rsidR="00BC2B49" w:rsidRPr="00F874D6" w:rsidRDefault="00BC2B49" w:rsidP="00BC2B4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Прохоренко Олександр Сергійович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B49" w:rsidRPr="00F874D6" w:rsidRDefault="00BC2B49" w:rsidP="006B694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заявоюТовариства з обмеженою відповідальністю «ФК «Прайм Альянс», первісний кредітор заяву Товариство з обмеженою відповідальністю «Фінансова компанія «Довіра та Гарантія», боржник Прохоренко Олександр Сергійович, про заміну сторони виконавчого провадження по цивільній справі № 235/3600/18  Красноармійського міськрайонного суду Донецької області за позовом заяву Товариства з обмеженою відповідальністю «Фінансова компанія «Довіра та Гарантія» до Прохоренко Олександра Сергійовича про звернення стягнення на предмет застави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B49" w:rsidRPr="00F874D6" w:rsidRDefault="00BC2B49" w:rsidP="00626155">
            <w:pPr>
              <w:pStyle w:val="a5"/>
              <w:spacing w:before="0" w:beforeAutospacing="0" w:after="0" w:afterAutospacing="0"/>
              <w:rPr>
                <w:color w:val="000000"/>
                <w:sz w:val="22"/>
                <w:szCs w:val="22"/>
                <w:lang w:val="uk-UA"/>
              </w:rPr>
            </w:pPr>
            <w:r w:rsidRPr="00F874D6">
              <w:rPr>
                <w:color w:val="000000"/>
                <w:sz w:val="22"/>
                <w:szCs w:val="22"/>
                <w:lang w:val="uk-UA"/>
              </w:rPr>
              <w:t>24.05.2019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B49" w:rsidRPr="00F874D6" w:rsidRDefault="00BC2B49" w:rsidP="0062615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B49" w:rsidRPr="00F874D6" w:rsidRDefault="00BC2B49" w:rsidP="00626155">
            <w:pPr>
              <w:pStyle w:val="a5"/>
              <w:spacing w:before="0" w:beforeAutospacing="0" w:after="0" w:afterAutospacing="0"/>
              <w:rPr>
                <w:color w:val="000000"/>
                <w:sz w:val="22"/>
                <w:szCs w:val="22"/>
                <w:lang w:val="uk-UA"/>
              </w:rPr>
            </w:pPr>
            <w:r w:rsidRPr="00F874D6">
              <w:rPr>
                <w:color w:val="000000"/>
                <w:sz w:val="22"/>
                <w:szCs w:val="22"/>
                <w:lang w:val="uk-UA"/>
              </w:rPr>
              <w:t>28.05.2019</w:t>
            </w:r>
          </w:p>
        </w:tc>
      </w:tr>
      <w:tr w:rsidR="00C144E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44E5" w:rsidRPr="00F874D6" w:rsidRDefault="00C144E5" w:rsidP="00C144E5">
            <w:pPr>
              <w:pStyle w:val="a5"/>
              <w:rPr>
                <w:color w:val="000000"/>
                <w:sz w:val="22"/>
                <w:szCs w:val="22"/>
                <w:lang w:val="uk-UA"/>
              </w:rPr>
            </w:pPr>
            <w:r w:rsidRPr="00F874D6">
              <w:rPr>
                <w:color w:val="000000"/>
                <w:sz w:val="22"/>
                <w:szCs w:val="22"/>
                <w:lang w:val="uk-UA"/>
              </w:rPr>
              <w:t>265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44E5" w:rsidRPr="00F874D6" w:rsidRDefault="00C144E5" w:rsidP="00C144E5">
            <w:pPr>
              <w:pStyle w:val="a5"/>
              <w:spacing w:before="0" w:beforeAutospacing="0" w:after="0" w:afterAutospacing="0"/>
              <w:rPr>
                <w:color w:val="000000"/>
                <w:sz w:val="22"/>
                <w:szCs w:val="22"/>
                <w:lang w:val="uk-UA"/>
              </w:rPr>
            </w:pPr>
            <w:r w:rsidRPr="00F874D6">
              <w:rPr>
                <w:color w:val="000000"/>
                <w:sz w:val="22"/>
                <w:szCs w:val="22"/>
                <w:lang w:val="uk-UA"/>
              </w:rPr>
              <w:t>2-о/235/459/19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44E5" w:rsidRPr="00F874D6" w:rsidRDefault="00C144E5" w:rsidP="00C144E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 xml:space="preserve"> Єшина Ганна Гаврилівна</w:t>
            </w:r>
          </w:p>
          <w:p w:rsidR="00C144E5" w:rsidRPr="00F874D6" w:rsidRDefault="00C144E5" w:rsidP="00C144E5">
            <w:pPr>
              <w:autoSpaceDE w:val="0"/>
              <w:autoSpaceDN w:val="0"/>
              <w:adjustRightInd w:val="0"/>
              <w:spacing w:after="0" w:line="240" w:lineRule="auto"/>
              <w:rPr>
                <w:rFonts w:ascii="Times New Roman" w:hAnsi="Times New Roman" w:cs="Times New Roman"/>
                <w:color w:val="000000"/>
                <w:lang w:val="uk-UA" w:eastAsia="ru-RU"/>
              </w:rPr>
            </w:pPr>
          </w:p>
          <w:p w:rsidR="00C144E5" w:rsidRPr="00F874D6" w:rsidRDefault="00C144E5" w:rsidP="00C144E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 xml:space="preserve"> Покровський районний відділ державної реєстрації актів цивільного стану Головного територіального управління юстиції у Донецькій області</w:t>
            </w:r>
          </w:p>
          <w:p w:rsidR="00C144E5" w:rsidRPr="00F874D6" w:rsidRDefault="00C144E5" w:rsidP="00C144E5">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44E5" w:rsidRPr="00F874D6" w:rsidRDefault="00C144E5" w:rsidP="00C144E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Єшиної Ганни Гаврилівни про встановлення факту смерті на тимчасово окупованій території України, 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44E5" w:rsidRPr="00F874D6" w:rsidRDefault="00C144E5" w:rsidP="00C144E5">
            <w:pPr>
              <w:pStyle w:val="a5"/>
              <w:spacing w:before="0" w:beforeAutospacing="0" w:after="0" w:afterAutospacing="0"/>
              <w:rPr>
                <w:color w:val="000000"/>
                <w:sz w:val="22"/>
                <w:szCs w:val="22"/>
                <w:lang w:val="uk-UA"/>
              </w:rPr>
            </w:pPr>
            <w:r w:rsidRPr="00F874D6">
              <w:rPr>
                <w:color w:val="000000"/>
                <w:sz w:val="22"/>
                <w:szCs w:val="22"/>
                <w:lang w:val="uk-UA"/>
              </w:rPr>
              <w:t>24.05.2019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44E5" w:rsidRPr="00F874D6" w:rsidRDefault="00C144E5" w:rsidP="00C144E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44E5" w:rsidRPr="00F874D6" w:rsidRDefault="00C144E5" w:rsidP="00C144E5">
            <w:pPr>
              <w:pStyle w:val="a5"/>
              <w:spacing w:before="0" w:beforeAutospacing="0" w:after="0" w:afterAutospacing="0"/>
              <w:rPr>
                <w:color w:val="000000"/>
                <w:sz w:val="22"/>
                <w:szCs w:val="22"/>
                <w:lang w:val="uk-UA"/>
              </w:rPr>
            </w:pPr>
            <w:r w:rsidRPr="00F874D6">
              <w:rPr>
                <w:color w:val="000000"/>
                <w:sz w:val="22"/>
                <w:szCs w:val="22"/>
                <w:lang w:val="uk-UA"/>
              </w:rPr>
              <w:t>28.05.2019</w:t>
            </w:r>
          </w:p>
        </w:tc>
      </w:tr>
      <w:tr w:rsidR="0001012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129" w:rsidRPr="00F874D6" w:rsidRDefault="00010129" w:rsidP="00010129">
            <w:pPr>
              <w:pStyle w:val="a5"/>
              <w:rPr>
                <w:color w:val="000000"/>
                <w:sz w:val="22"/>
                <w:szCs w:val="22"/>
                <w:lang w:val="uk-UA"/>
              </w:rPr>
            </w:pPr>
            <w:r w:rsidRPr="00F874D6">
              <w:rPr>
                <w:color w:val="000000"/>
                <w:sz w:val="22"/>
                <w:szCs w:val="22"/>
                <w:lang w:val="uk-UA"/>
              </w:rPr>
              <w:t>266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129" w:rsidRPr="00F874D6" w:rsidRDefault="00010129" w:rsidP="00010129">
            <w:pPr>
              <w:pStyle w:val="a5"/>
              <w:spacing w:before="0" w:beforeAutospacing="0" w:after="0" w:afterAutospacing="0"/>
              <w:rPr>
                <w:color w:val="000000"/>
                <w:sz w:val="22"/>
                <w:szCs w:val="22"/>
                <w:lang w:val="uk-UA"/>
              </w:rPr>
            </w:pPr>
            <w:r w:rsidRPr="00F874D6">
              <w:rPr>
                <w:color w:val="000000"/>
                <w:sz w:val="22"/>
                <w:szCs w:val="22"/>
                <w:lang w:val="uk-UA"/>
              </w:rPr>
              <w:t>2-о/235/453/19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129" w:rsidRPr="00F874D6" w:rsidRDefault="00010129" w:rsidP="0001012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 xml:space="preserve"> Волкова Ольга Миколаївна</w:t>
            </w:r>
          </w:p>
          <w:p w:rsidR="00010129" w:rsidRPr="00F874D6" w:rsidRDefault="00010129" w:rsidP="00010129">
            <w:pPr>
              <w:autoSpaceDE w:val="0"/>
              <w:autoSpaceDN w:val="0"/>
              <w:adjustRightInd w:val="0"/>
              <w:spacing w:after="0" w:line="240" w:lineRule="auto"/>
              <w:rPr>
                <w:rFonts w:ascii="Times New Roman" w:hAnsi="Times New Roman" w:cs="Times New Roman"/>
                <w:color w:val="000000"/>
                <w:lang w:val="uk-UA" w:eastAsia="ru-RU"/>
              </w:rPr>
            </w:pPr>
          </w:p>
          <w:p w:rsidR="00010129" w:rsidRPr="00F874D6" w:rsidRDefault="00010129" w:rsidP="0001012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 xml:space="preserve"> Покровський районний відділ державної реєстрації актів цивільного стану Головного територіального управління юстиції у Донецькій області</w:t>
            </w:r>
          </w:p>
          <w:p w:rsidR="00010129" w:rsidRPr="00F874D6" w:rsidRDefault="00010129" w:rsidP="00010129">
            <w:pPr>
              <w:autoSpaceDE w:val="0"/>
              <w:autoSpaceDN w:val="0"/>
              <w:adjustRightInd w:val="0"/>
              <w:spacing w:after="0" w:line="240" w:lineRule="auto"/>
              <w:rPr>
                <w:rFonts w:ascii="Times New Roman" w:hAnsi="Times New Roman" w:cs="Times New Roman"/>
                <w:color w:val="000000"/>
                <w:lang w:val="uk-UA" w:eastAsia="ru-RU"/>
              </w:rPr>
            </w:pPr>
          </w:p>
          <w:p w:rsidR="00010129" w:rsidRPr="00F874D6" w:rsidRDefault="00010129" w:rsidP="0001012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Волков Денис Володимирович</w:t>
            </w:r>
          </w:p>
          <w:p w:rsidR="00010129" w:rsidRPr="00F874D6" w:rsidRDefault="00010129" w:rsidP="00010129">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129" w:rsidRPr="00F874D6" w:rsidRDefault="00010129" w:rsidP="0001012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Волкової Ольги Миколаївни, від імені якої діє Гузар Артем Сергійович,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Волков Денис Володимирович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129" w:rsidRPr="00F874D6" w:rsidRDefault="00010129" w:rsidP="00010129">
            <w:pPr>
              <w:pStyle w:val="a5"/>
              <w:spacing w:before="0" w:beforeAutospacing="0" w:after="0" w:afterAutospacing="0"/>
              <w:rPr>
                <w:color w:val="000000"/>
                <w:sz w:val="22"/>
                <w:szCs w:val="22"/>
                <w:lang w:val="uk-UA"/>
              </w:rPr>
            </w:pPr>
            <w:r w:rsidRPr="00F874D6">
              <w:rPr>
                <w:color w:val="000000"/>
                <w:sz w:val="22"/>
                <w:szCs w:val="22"/>
                <w:lang w:val="uk-UA"/>
              </w:rPr>
              <w:t>24.05.2019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129" w:rsidRPr="00F874D6" w:rsidRDefault="00010129" w:rsidP="0001012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10129" w:rsidRPr="00F874D6" w:rsidRDefault="00010129" w:rsidP="00010129">
            <w:pPr>
              <w:pStyle w:val="a5"/>
              <w:spacing w:before="0" w:beforeAutospacing="0" w:after="0" w:afterAutospacing="0"/>
              <w:rPr>
                <w:color w:val="000000"/>
                <w:sz w:val="22"/>
                <w:szCs w:val="22"/>
                <w:lang w:val="uk-UA"/>
              </w:rPr>
            </w:pPr>
            <w:r w:rsidRPr="00F874D6">
              <w:rPr>
                <w:color w:val="000000"/>
                <w:sz w:val="22"/>
                <w:szCs w:val="22"/>
                <w:lang w:val="uk-UA"/>
              </w:rPr>
              <w:t>28.05.2019</w:t>
            </w:r>
          </w:p>
        </w:tc>
      </w:tr>
      <w:tr w:rsidR="0050465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4659" w:rsidRPr="00F874D6" w:rsidRDefault="00504659" w:rsidP="00504659">
            <w:pPr>
              <w:pStyle w:val="a5"/>
              <w:rPr>
                <w:color w:val="000000"/>
                <w:sz w:val="22"/>
                <w:szCs w:val="22"/>
                <w:lang w:val="uk-UA"/>
              </w:rPr>
            </w:pPr>
            <w:r w:rsidRPr="00F874D6">
              <w:rPr>
                <w:color w:val="000000"/>
                <w:sz w:val="22"/>
                <w:szCs w:val="22"/>
                <w:lang w:val="uk-UA"/>
              </w:rPr>
              <w:t>267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4659" w:rsidRPr="00F874D6" w:rsidRDefault="00504659" w:rsidP="00504659">
            <w:pPr>
              <w:pStyle w:val="a5"/>
              <w:spacing w:before="0" w:beforeAutospacing="0" w:after="0" w:afterAutospacing="0"/>
              <w:rPr>
                <w:color w:val="000000"/>
                <w:sz w:val="22"/>
                <w:szCs w:val="22"/>
                <w:lang w:val="uk-UA"/>
              </w:rPr>
            </w:pPr>
            <w:r w:rsidRPr="00F874D6">
              <w:rPr>
                <w:color w:val="000000"/>
                <w:sz w:val="22"/>
                <w:szCs w:val="22"/>
                <w:lang w:val="uk-UA"/>
              </w:rPr>
              <w:t>2-о/235/455/19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4659" w:rsidRPr="00F874D6" w:rsidRDefault="00504659" w:rsidP="0050465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Козлов Олексій Валерійович</w:t>
            </w:r>
          </w:p>
          <w:p w:rsidR="00504659" w:rsidRPr="00F874D6" w:rsidRDefault="00504659" w:rsidP="00504659">
            <w:pPr>
              <w:autoSpaceDE w:val="0"/>
              <w:autoSpaceDN w:val="0"/>
              <w:adjustRightInd w:val="0"/>
              <w:spacing w:after="0" w:line="240" w:lineRule="auto"/>
              <w:rPr>
                <w:rFonts w:ascii="Times New Roman" w:hAnsi="Times New Roman" w:cs="Times New Roman"/>
                <w:color w:val="000000"/>
                <w:lang w:val="uk-UA" w:eastAsia="ru-RU"/>
              </w:rPr>
            </w:pPr>
          </w:p>
          <w:p w:rsidR="00504659" w:rsidRPr="00F874D6" w:rsidRDefault="00504659" w:rsidP="0050465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 xml:space="preserve"> Покровський районний відділ державної реєстрації актів цивільного стану Головного територіального управління юстиції у Донецькій області</w:t>
            </w:r>
          </w:p>
          <w:p w:rsidR="00504659" w:rsidRPr="00F874D6" w:rsidRDefault="00504659" w:rsidP="00504659">
            <w:pPr>
              <w:autoSpaceDE w:val="0"/>
              <w:autoSpaceDN w:val="0"/>
              <w:adjustRightInd w:val="0"/>
              <w:spacing w:after="0" w:line="240" w:lineRule="auto"/>
              <w:rPr>
                <w:rFonts w:ascii="Times New Roman" w:hAnsi="Times New Roman" w:cs="Times New Roman"/>
                <w:color w:val="000000"/>
                <w:lang w:val="uk-UA" w:eastAsia="ru-RU"/>
              </w:rPr>
            </w:pPr>
          </w:p>
          <w:p w:rsidR="00504659" w:rsidRPr="00F874D6" w:rsidRDefault="00504659" w:rsidP="0050465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eastAsia="ru-RU"/>
              </w:rPr>
              <w:t>Андрєюк-Козлова Юлія Василівна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4659" w:rsidRPr="00F874D6" w:rsidRDefault="00504659" w:rsidP="0050465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Козлова Олексія Валерійовича, від імені якого діє Гузар Артем Сергійович,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Андрєюк-Козлова Юлія Василівна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4659" w:rsidRPr="00F874D6" w:rsidRDefault="00504659" w:rsidP="00504659">
            <w:pPr>
              <w:pStyle w:val="a5"/>
              <w:spacing w:before="0" w:beforeAutospacing="0" w:after="0" w:afterAutospacing="0"/>
              <w:rPr>
                <w:color w:val="000000"/>
                <w:sz w:val="22"/>
                <w:szCs w:val="22"/>
                <w:lang w:val="uk-UA"/>
              </w:rPr>
            </w:pPr>
            <w:r w:rsidRPr="00F874D6">
              <w:rPr>
                <w:color w:val="000000"/>
                <w:sz w:val="22"/>
                <w:szCs w:val="22"/>
                <w:lang w:val="uk-UA"/>
              </w:rPr>
              <w:t>24.05.2019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4659" w:rsidRPr="00F874D6" w:rsidRDefault="00504659" w:rsidP="0050465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04659" w:rsidRPr="00F874D6" w:rsidRDefault="00504659" w:rsidP="00504659">
            <w:pPr>
              <w:pStyle w:val="a5"/>
              <w:spacing w:before="0" w:beforeAutospacing="0" w:after="0" w:afterAutospacing="0"/>
              <w:rPr>
                <w:color w:val="000000"/>
                <w:sz w:val="22"/>
                <w:szCs w:val="22"/>
                <w:lang w:val="uk-UA"/>
              </w:rPr>
            </w:pPr>
            <w:r w:rsidRPr="00F874D6">
              <w:rPr>
                <w:color w:val="000000"/>
                <w:sz w:val="22"/>
                <w:szCs w:val="22"/>
                <w:lang w:val="uk-UA"/>
              </w:rPr>
              <w:t>28.05.2019</w:t>
            </w:r>
          </w:p>
        </w:tc>
      </w:tr>
      <w:tr w:rsidR="004C70A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C70AF" w:rsidRPr="00F874D6" w:rsidRDefault="004C70AF" w:rsidP="004C70AF">
            <w:pPr>
              <w:pStyle w:val="a5"/>
              <w:rPr>
                <w:color w:val="000000"/>
                <w:sz w:val="22"/>
                <w:szCs w:val="22"/>
                <w:lang w:val="uk-UA"/>
              </w:rPr>
            </w:pPr>
            <w:r w:rsidRPr="00F874D6">
              <w:rPr>
                <w:color w:val="000000"/>
                <w:sz w:val="22"/>
                <w:szCs w:val="22"/>
                <w:lang w:val="uk-UA"/>
              </w:rPr>
              <w:t>268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C70AF" w:rsidRPr="00F874D6" w:rsidRDefault="004C70AF" w:rsidP="004C70AF">
            <w:pPr>
              <w:pStyle w:val="a5"/>
              <w:spacing w:before="0" w:beforeAutospacing="0" w:after="0" w:afterAutospacing="0"/>
              <w:rPr>
                <w:color w:val="000000"/>
                <w:sz w:val="22"/>
                <w:szCs w:val="22"/>
                <w:lang w:val="uk-UA"/>
              </w:rPr>
            </w:pPr>
            <w:r w:rsidRPr="00F874D6">
              <w:rPr>
                <w:color w:val="000000"/>
                <w:sz w:val="22"/>
                <w:szCs w:val="22"/>
                <w:lang w:val="uk-UA"/>
              </w:rPr>
              <w:t>2во/235/36/19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C70AF" w:rsidRPr="00F874D6" w:rsidRDefault="004C70AF" w:rsidP="004C70AF">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Позивач: Кравченко Наталія Ігорівна</w:t>
            </w:r>
          </w:p>
          <w:p w:rsidR="004C70AF" w:rsidRPr="00F874D6" w:rsidRDefault="004C70AF" w:rsidP="004C70AF">
            <w:pPr>
              <w:autoSpaceDE w:val="0"/>
              <w:autoSpaceDN w:val="0"/>
              <w:adjustRightInd w:val="0"/>
              <w:spacing w:after="0" w:line="240" w:lineRule="auto"/>
              <w:rPr>
                <w:rFonts w:ascii="Times New Roman" w:hAnsi="Times New Roman" w:cs="Times New Roman"/>
                <w:shd w:val="clear" w:color="auto" w:fill="FFFFFF"/>
                <w:lang w:val="uk-UA" w:eastAsia="ru-RU"/>
              </w:rPr>
            </w:pPr>
          </w:p>
          <w:p w:rsidR="004C70AF" w:rsidRPr="00F874D6" w:rsidRDefault="004C70AF" w:rsidP="004C70AF">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shd w:val="clear" w:color="auto" w:fill="FFFFFF"/>
                <w:lang w:val="uk-UA" w:eastAsia="ru-RU"/>
              </w:rPr>
              <w:t>Відповідач :Желновацький Володимир В’ячеславович</w:t>
            </w:r>
          </w:p>
          <w:p w:rsidR="004C70AF" w:rsidRPr="00F874D6" w:rsidRDefault="004C70AF" w:rsidP="004C70AF">
            <w:pPr>
              <w:autoSpaceDE w:val="0"/>
              <w:autoSpaceDN w:val="0"/>
              <w:adjustRightInd w:val="0"/>
              <w:spacing w:after="0" w:line="240" w:lineRule="auto"/>
              <w:rPr>
                <w:rFonts w:ascii="Times New Roman" w:hAnsi="Times New Roman" w:cs="Times New Roman"/>
                <w:shd w:val="clear" w:color="auto" w:fill="FFFFFF"/>
                <w:lang w:val="uk-UA" w:eastAsia="ru-RU"/>
              </w:rPr>
            </w:pPr>
          </w:p>
          <w:p w:rsidR="004C70AF" w:rsidRPr="00F874D6" w:rsidRDefault="004C70AF" w:rsidP="004C70AF">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C70AF" w:rsidRPr="00F874D6" w:rsidRDefault="004C70AF" w:rsidP="004C70AF">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позовною заявою Кравченко Наталі Ігорівни до Желновацького Володимира В’ячеславовича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C70AF" w:rsidRPr="00F874D6" w:rsidRDefault="004C70AF" w:rsidP="004C70AF">
            <w:pPr>
              <w:pStyle w:val="a5"/>
              <w:spacing w:before="0" w:beforeAutospacing="0" w:after="0" w:afterAutospacing="0"/>
              <w:rPr>
                <w:color w:val="000000"/>
                <w:sz w:val="22"/>
                <w:szCs w:val="22"/>
                <w:lang w:val="uk-UA"/>
              </w:rPr>
            </w:pPr>
            <w:r w:rsidRPr="00F874D6">
              <w:rPr>
                <w:color w:val="000000"/>
                <w:sz w:val="22"/>
                <w:szCs w:val="22"/>
                <w:lang w:val="uk-UA"/>
              </w:rPr>
              <w:t>24.05.2019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C70AF" w:rsidRPr="00F874D6" w:rsidRDefault="004C70AF" w:rsidP="004C70AF">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C70AF" w:rsidRPr="00F874D6" w:rsidRDefault="004C70AF" w:rsidP="004C70AF">
            <w:pPr>
              <w:pStyle w:val="a5"/>
              <w:spacing w:before="0" w:beforeAutospacing="0" w:after="0" w:afterAutospacing="0"/>
              <w:rPr>
                <w:color w:val="000000"/>
                <w:sz w:val="22"/>
                <w:szCs w:val="22"/>
                <w:lang w:val="uk-UA"/>
              </w:rPr>
            </w:pPr>
            <w:r w:rsidRPr="00F874D6">
              <w:rPr>
                <w:color w:val="000000"/>
                <w:sz w:val="22"/>
                <w:szCs w:val="22"/>
                <w:lang w:val="uk-UA"/>
              </w:rPr>
              <w:t>28.05.2019</w:t>
            </w:r>
          </w:p>
        </w:tc>
      </w:tr>
      <w:tr w:rsidR="004901B4"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01B4" w:rsidRPr="00F874D6" w:rsidRDefault="004901B4" w:rsidP="004901B4">
            <w:pPr>
              <w:pStyle w:val="a5"/>
              <w:rPr>
                <w:color w:val="000000"/>
                <w:sz w:val="22"/>
                <w:szCs w:val="22"/>
                <w:lang w:val="uk-UA"/>
              </w:rPr>
            </w:pPr>
            <w:r w:rsidRPr="00F874D6">
              <w:rPr>
                <w:color w:val="000000"/>
                <w:sz w:val="22"/>
                <w:szCs w:val="22"/>
                <w:lang w:val="uk-UA"/>
              </w:rPr>
              <w:t>269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01B4" w:rsidRPr="00F874D6" w:rsidRDefault="004901B4" w:rsidP="004901B4">
            <w:pPr>
              <w:pStyle w:val="a5"/>
              <w:spacing w:before="0" w:beforeAutospacing="0" w:after="0" w:afterAutospacing="0"/>
              <w:rPr>
                <w:color w:val="000000"/>
                <w:sz w:val="22"/>
                <w:szCs w:val="22"/>
                <w:lang w:val="uk-UA"/>
              </w:rPr>
            </w:pPr>
            <w:r w:rsidRPr="00F874D6">
              <w:rPr>
                <w:color w:val="000000"/>
                <w:sz w:val="22"/>
                <w:szCs w:val="22"/>
                <w:lang w:val="uk-UA"/>
              </w:rPr>
              <w:t>2-о/235/463/19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01B4" w:rsidRPr="00F874D6" w:rsidRDefault="004901B4" w:rsidP="004901B4">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Летуновська Ніна Петрівна</w:t>
            </w:r>
          </w:p>
          <w:p w:rsidR="004901B4" w:rsidRPr="00F874D6" w:rsidRDefault="004901B4" w:rsidP="004901B4">
            <w:pPr>
              <w:autoSpaceDE w:val="0"/>
              <w:autoSpaceDN w:val="0"/>
              <w:adjustRightInd w:val="0"/>
              <w:spacing w:after="0" w:line="240" w:lineRule="auto"/>
              <w:rPr>
                <w:rFonts w:ascii="Times New Roman" w:hAnsi="Times New Roman" w:cs="Times New Roman"/>
                <w:color w:val="000000"/>
                <w:lang w:val="uk-UA" w:eastAsia="ru-RU"/>
              </w:rPr>
            </w:pPr>
          </w:p>
          <w:p w:rsidR="004901B4" w:rsidRPr="00F874D6" w:rsidRDefault="004901B4" w:rsidP="004901B4">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 xml:space="preserve"> Покровський районний відділ державної реєстрації актів цивільного стану Головного територіального управління юстиції у Донецькій області</w:t>
            </w:r>
          </w:p>
          <w:p w:rsidR="004901B4" w:rsidRPr="00F874D6" w:rsidRDefault="004901B4" w:rsidP="004901B4">
            <w:pPr>
              <w:autoSpaceDE w:val="0"/>
              <w:autoSpaceDN w:val="0"/>
              <w:adjustRightInd w:val="0"/>
              <w:spacing w:after="0" w:line="240" w:lineRule="auto"/>
              <w:rPr>
                <w:rFonts w:ascii="Times New Roman" w:hAnsi="Times New Roman" w:cs="Times New Roman"/>
                <w:color w:val="000000"/>
                <w:lang w:val="uk-UA" w:eastAsia="ru-RU"/>
              </w:rPr>
            </w:pPr>
          </w:p>
          <w:p w:rsidR="004901B4" w:rsidRPr="00F874D6" w:rsidRDefault="004901B4" w:rsidP="004901B4">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eastAsia="ru-RU"/>
              </w:rPr>
              <w:t>Летуновський Сергій Сергійович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01B4" w:rsidRPr="00F874D6" w:rsidRDefault="004901B4" w:rsidP="004901B4">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Летуновської Ніни Петрівни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Летуновський Сергій Сергійович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01B4" w:rsidRPr="00F874D6" w:rsidRDefault="004901B4" w:rsidP="004901B4">
            <w:pPr>
              <w:pStyle w:val="a5"/>
              <w:spacing w:before="0" w:beforeAutospacing="0" w:after="0" w:afterAutospacing="0"/>
              <w:rPr>
                <w:color w:val="000000"/>
                <w:sz w:val="22"/>
                <w:szCs w:val="22"/>
                <w:lang w:val="uk-UA"/>
              </w:rPr>
            </w:pPr>
            <w:r w:rsidRPr="00F874D6">
              <w:rPr>
                <w:color w:val="000000"/>
                <w:sz w:val="22"/>
                <w:szCs w:val="22"/>
                <w:lang w:val="uk-UA"/>
              </w:rPr>
              <w:t>27.05.2019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01B4" w:rsidRPr="00F874D6" w:rsidRDefault="004901B4" w:rsidP="004901B4">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901B4" w:rsidRPr="00F874D6" w:rsidRDefault="004901B4" w:rsidP="004901B4">
            <w:pPr>
              <w:pStyle w:val="a5"/>
              <w:spacing w:before="0" w:beforeAutospacing="0" w:after="0" w:afterAutospacing="0"/>
              <w:rPr>
                <w:color w:val="000000"/>
                <w:sz w:val="22"/>
                <w:szCs w:val="22"/>
                <w:lang w:val="uk-UA"/>
              </w:rPr>
            </w:pPr>
            <w:r w:rsidRPr="00F874D6">
              <w:rPr>
                <w:color w:val="000000"/>
                <w:sz w:val="22"/>
                <w:szCs w:val="22"/>
                <w:lang w:val="uk-UA"/>
              </w:rPr>
              <w:t>29.05.2019</w:t>
            </w:r>
          </w:p>
        </w:tc>
      </w:tr>
      <w:tr w:rsidR="00485D1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5D19" w:rsidRPr="00F874D6" w:rsidRDefault="00485D19" w:rsidP="00485D19">
            <w:pPr>
              <w:pStyle w:val="a5"/>
              <w:rPr>
                <w:color w:val="000000"/>
                <w:sz w:val="22"/>
                <w:szCs w:val="22"/>
                <w:lang w:val="uk-UA"/>
              </w:rPr>
            </w:pPr>
            <w:r w:rsidRPr="00F874D6">
              <w:rPr>
                <w:color w:val="000000"/>
                <w:sz w:val="22"/>
                <w:szCs w:val="22"/>
                <w:lang w:val="uk-UA"/>
              </w:rPr>
              <w:t>270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5D19" w:rsidRPr="00F874D6" w:rsidRDefault="00485D19" w:rsidP="00485D19">
            <w:pPr>
              <w:pStyle w:val="a5"/>
              <w:spacing w:before="0" w:beforeAutospacing="0" w:after="0" w:afterAutospacing="0"/>
              <w:rPr>
                <w:color w:val="000000"/>
                <w:sz w:val="22"/>
                <w:szCs w:val="22"/>
                <w:lang w:val="uk-UA"/>
              </w:rPr>
            </w:pPr>
            <w:r w:rsidRPr="00F874D6">
              <w:rPr>
                <w:color w:val="000000"/>
                <w:sz w:val="22"/>
                <w:szCs w:val="22"/>
                <w:lang w:val="uk-UA"/>
              </w:rPr>
              <w:t>2-о/235/465/19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5D19" w:rsidRPr="00F874D6" w:rsidRDefault="00485D19" w:rsidP="00485D1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Огородник Олена Віталіївна</w:t>
            </w:r>
          </w:p>
          <w:p w:rsidR="00485D19" w:rsidRPr="00F874D6" w:rsidRDefault="00485D19" w:rsidP="00485D19">
            <w:pPr>
              <w:autoSpaceDE w:val="0"/>
              <w:autoSpaceDN w:val="0"/>
              <w:adjustRightInd w:val="0"/>
              <w:spacing w:after="0" w:line="240" w:lineRule="auto"/>
              <w:rPr>
                <w:rFonts w:ascii="Times New Roman" w:hAnsi="Times New Roman" w:cs="Times New Roman"/>
                <w:color w:val="000000"/>
                <w:lang w:val="uk-UA" w:eastAsia="ru-RU"/>
              </w:rPr>
            </w:pPr>
          </w:p>
          <w:p w:rsidR="00485D19" w:rsidRPr="00F874D6" w:rsidRDefault="00485D19" w:rsidP="00485D1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 xml:space="preserve"> Покровський районний відділ державної реєстрації актів цивільного стану Головного територіального управління юстиції у Донецькій області</w:t>
            </w:r>
          </w:p>
          <w:p w:rsidR="00485D19" w:rsidRPr="00F874D6" w:rsidRDefault="00485D19" w:rsidP="00485D19">
            <w:pPr>
              <w:autoSpaceDE w:val="0"/>
              <w:autoSpaceDN w:val="0"/>
              <w:adjustRightInd w:val="0"/>
              <w:spacing w:after="0" w:line="240" w:lineRule="auto"/>
              <w:rPr>
                <w:rFonts w:ascii="Times New Roman" w:hAnsi="Times New Roman" w:cs="Times New Roman"/>
                <w:color w:val="000000"/>
                <w:lang w:val="uk-UA" w:eastAsia="ru-RU"/>
              </w:rPr>
            </w:pPr>
          </w:p>
          <w:p w:rsidR="00485D19" w:rsidRPr="00F874D6" w:rsidRDefault="00485D19" w:rsidP="00485D1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Хачатрян Анастасія Степанівна</w:t>
            </w:r>
          </w:p>
          <w:p w:rsidR="00485D19" w:rsidRPr="00F874D6" w:rsidRDefault="00485D19" w:rsidP="00485D19">
            <w:pPr>
              <w:autoSpaceDE w:val="0"/>
              <w:autoSpaceDN w:val="0"/>
              <w:adjustRightInd w:val="0"/>
              <w:spacing w:after="0" w:line="240" w:lineRule="auto"/>
              <w:rPr>
                <w:rFonts w:ascii="Times New Roman" w:hAnsi="Times New Roman" w:cs="Times New Roman"/>
                <w:color w:val="000000"/>
                <w:lang w:val="uk-UA"/>
              </w:rPr>
            </w:pPr>
          </w:p>
          <w:p w:rsidR="00485D19" w:rsidRPr="00F874D6" w:rsidRDefault="00485D19" w:rsidP="00485D1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Хачатрян Артем Артурович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5D19" w:rsidRPr="00F874D6" w:rsidRDefault="00485D19" w:rsidP="00485D19">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Огородник Олени Віталіївни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Хачатрян Анастасія Степанівна, Хачатрян Артем Артурович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5D19" w:rsidRPr="00F874D6" w:rsidRDefault="00485D19" w:rsidP="00485D19">
            <w:pPr>
              <w:pStyle w:val="a5"/>
              <w:spacing w:before="0" w:beforeAutospacing="0" w:after="0" w:afterAutospacing="0"/>
              <w:rPr>
                <w:color w:val="000000"/>
                <w:sz w:val="22"/>
                <w:szCs w:val="22"/>
                <w:lang w:val="uk-UA"/>
              </w:rPr>
            </w:pPr>
            <w:r w:rsidRPr="00F874D6">
              <w:rPr>
                <w:color w:val="000000"/>
                <w:sz w:val="22"/>
                <w:szCs w:val="22"/>
                <w:lang w:val="uk-UA"/>
              </w:rPr>
              <w:t>27.05.2019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5D19" w:rsidRPr="00F874D6" w:rsidRDefault="00485D19" w:rsidP="00485D19">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5D19" w:rsidRPr="00F874D6" w:rsidRDefault="00485D19" w:rsidP="00485D19">
            <w:pPr>
              <w:pStyle w:val="a5"/>
              <w:spacing w:before="0" w:beforeAutospacing="0" w:after="0" w:afterAutospacing="0"/>
              <w:rPr>
                <w:color w:val="000000"/>
                <w:sz w:val="22"/>
                <w:szCs w:val="22"/>
                <w:lang w:val="uk-UA"/>
              </w:rPr>
            </w:pPr>
            <w:r w:rsidRPr="00F874D6">
              <w:rPr>
                <w:color w:val="000000"/>
                <w:sz w:val="22"/>
                <w:szCs w:val="22"/>
                <w:lang w:val="uk-UA"/>
              </w:rPr>
              <w:t>29.05.2019</w:t>
            </w:r>
          </w:p>
        </w:tc>
      </w:tr>
      <w:tr w:rsidR="00E41F6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F65" w:rsidRPr="00F874D6" w:rsidRDefault="00E41F65" w:rsidP="00E41F65">
            <w:pPr>
              <w:pStyle w:val="a5"/>
              <w:rPr>
                <w:color w:val="000000"/>
                <w:sz w:val="22"/>
                <w:szCs w:val="22"/>
                <w:lang w:val="uk-UA"/>
              </w:rPr>
            </w:pPr>
            <w:r w:rsidRPr="00F874D6">
              <w:rPr>
                <w:color w:val="000000"/>
                <w:sz w:val="22"/>
                <w:szCs w:val="22"/>
                <w:lang w:val="uk-UA"/>
              </w:rPr>
              <w:t>271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F65" w:rsidRPr="00F874D6" w:rsidRDefault="00E41F65" w:rsidP="00E41F65">
            <w:pPr>
              <w:pStyle w:val="a5"/>
              <w:spacing w:before="0" w:beforeAutospacing="0" w:after="0" w:afterAutospacing="0"/>
              <w:rPr>
                <w:color w:val="000000"/>
                <w:sz w:val="22"/>
                <w:szCs w:val="22"/>
                <w:lang w:val="uk-UA"/>
              </w:rPr>
            </w:pPr>
            <w:r w:rsidRPr="00F874D6">
              <w:rPr>
                <w:color w:val="000000"/>
                <w:sz w:val="22"/>
                <w:szCs w:val="22"/>
                <w:lang w:val="uk-UA"/>
              </w:rPr>
              <w:t>2/235/1330/19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F65" w:rsidRPr="00F874D6" w:rsidRDefault="00E41F65" w:rsidP="00E41F65">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Позивач: Єрічева Вікторія Володимирівна</w:t>
            </w:r>
          </w:p>
          <w:p w:rsidR="00E41F65" w:rsidRPr="00F874D6" w:rsidRDefault="00E41F65" w:rsidP="00E41F65">
            <w:pPr>
              <w:autoSpaceDE w:val="0"/>
              <w:autoSpaceDN w:val="0"/>
              <w:adjustRightInd w:val="0"/>
              <w:spacing w:after="0" w:line="240" w:lineRule="auto"/>
              <w:rPr>
                <w:rFonts w:ascii="Times New Roman" w:hAnsi="Times New Roman" w:cs="Times New Roman"/>
                <w:shd w:val="clear" w:color="auto" w:fill="FFFFFF"/>
                <w:lang w:val="uk-UA" w:eastAsia="ru-RU"/>
              </w:rPr>
            </w:pPr>
          </w:p>
          <w:p w:rsidR="00E41F65" w:rsidRPr="00F874D6" w:rsidRDefault="00E41F65" w:rsidP="00E41F65">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shd w:val="clear" w:color="auto" w:fill="FFFFFF"/>
                <w:lang w:val="uk-UA" w:eastAsia="ru-RU"/>
              </w:rPr>
              <w:t>Відповідач :Сугутов Руслан Ахтемович</w:t>
            </w:r>
          </w:p>
          <w:p w:rsidR="00E41F65" w:rsidRPr="00F874D6" w:rsidRDefault="00E41F65" w:rsidP="00E41F65">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F65" w:rsidRPr="00F874D6" w:rsidRDefault="00E41F65" w:rsidP="00E41F6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позовною заявою Єрічевої Вікторії Володимирівни до Сугутова Руслана Ахтемовича про стягнення аліментів на утримання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F65" w:rsidRPr="00F874D6" w:rsidRDefault="00E41F65" w:rsidP="00E41F65">
            <w:pPr>
              <w:pStyle w:val="a5"/>
              <w:spacing w:before="0" w:beforeAutospacing="0" w:after="0" w:afterAutospacing="0"/>
              <w:rPr>
                <w:color w:val="000000"/>
                <w:sz w:val="22"/>
                <w:szCs w:val="22"/>
                <w:lang w:val="uk-UA"/>
              </w:rPr>
            </w:pPr>
            <w:r w:rsidRPr="00F874D6">
              <w:rPr>
                <w:color w:val="000000"/>
                <w:sz w:val="22"/>
                <w:szCs w:val="22"/>
                <w:lang w:val="uk-UA"/>
              </w:rPr>
              <w:t>27.05.2019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F65" w:rsidRPr="00F874D6" w:rsidRDefault="00E41F65" w:rsidP="00E41F6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F65" w:rsidRPr="00F874D6" w:rsidRDefault="00E41F65" w:rsidP="00E41F65">
            <w:pPr>
              <w:pStyle w:val="a5"/>
              <w:spacing w:before="0" w:beforeAutospacing="0" w:after="0" w:afterAutospacing="0"/>
              <w:rPr>
                <w:color w:val="000000"/>
                <w:sz w:val="22"/>
                <w:szCs w:val="22"/>
                <w:lang w:val="uk-UA"/>
              </w:rPr>
            </w:pPr>
            <w:r w:rsidRPr="00F874D6">
              <w:rPr>
                <w:color w:val="000000"/>
                <w:sz w:val="22"/>
                <w:szCs w:val="22"/>
                <w:lang w:val="uk-UA"/>
              </w:rPr>
              <w:t>29.05.2019</w:t>
            </w:r>
          </w:p>
        </w:tc>
      </w:tr>
      <w:tr w:rsidR="006554D2"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54D2" w:rsidRPr="00F874D6" w:rsidRDefault="006554D2" w:rsidP="006554D2">
            <w:pPr>
              <w:pStyle w:val="a5"/>
              <w:rPr>
                <w:color w:val="000000"/>
                <w:sz w:val="22"/>
                <w:szCs w:val="22"/>
                <w:lang w:val="uk-UA"/>
              </w:rPr>
            </w:pPr>
            <w:r w:rsidRPr="00F874D6">
              <w:rPr>
                <w:color w:val="000000"/>
                <w:sz w:val="22"/>
                <w:szCs w:val="22"/>
                <w:lang w:val="uk-UA"/>
              </w:rPr>
              <w:t>272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54D2" w:rsidRPr="00F874D6" w:rsidRDefault="006554D2" w:rsidP="006554D2">
            <w:pPr>
              <w:pStyle w:val="a5"/>
              <w:spacing w:before="0" w:beforeAutospacing="0" w:after="0" w:afterAutospacing="0"/>
              <w:rPr>
                <w:color w:val="000000"/>
                <w:sz w:val="22"/>
                <w:szCs w:val="22"/>
                <w:lang w:val="uk-UA"/>
              </w:rPr>
            </w:pPr>
            <w:r w:rsidRPr="00F874D6">
              <w:rPr>
                <w:color w:val="000000"/>
                <w:sz w:val="22"/>
                <w:szCs w:val="22"/>
                <w:lang w:val="uk-UA"/>
              </w:rPr>
              <w:t>2/235/133/19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54D2" w:rsidRPr="00F874D6" w:rsidRDefault="006554D2" w:rsidP="006554D2">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Позивач: Публічне акціонерне товариство "Ідея Банк"</w:t>
            </w:r>
          </w:p>
          <w:p w:rsidR="006554D2" w:rsidRPr="00F874D6" w:rsidRDefault="006554D2" w:rsidP="006554D2">
            <w:pPr>
              <w:autoSpaceDE w:val="0"/>
              <w:autoSpaceDN w:val="0"/>
              <w:adjustRightInd w:val="0"/>
              <w:spacing w:after="0" w:line="240" w:lineRule="auto"/>
              <w:rPr>
                <w:rFonts w:ascii="Times New Roman" w:hAnsi="Times New Roman" w:cs="Times New Roman"/>
                <w:shd w:val="clear" w:color="auto" w:fill="FFFFFF"/>
                <w:lang w:val="uk-UA" w:eastAsia="ru-RU"/>
              </w:rPr>
            </w:pPr>
          </w:p>
          <w:p w:rsidR="006554D2" w:rsidRPr="00F874D6" w:rsidRDefault="006554D2" w:rsidP="006554D2">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rPr>
              <w:t>Завєрюха Олександр Васильович</w:t>
            </w:r>
          </w:p>
          <w:p w:rsidR="006554D2" w:rsidRPr="00F874D6" w:rsidRDefault="006554D2" w:rsidP="006554D2">
            <w:pPr>
              <w:autoSpaceDE w:val="0"/>
              <w:autoSpaceDN w:val="0"/>
              <w:adjustRightInd w:val="0"/>
              <w:spacing w:after="0" w:line="240" w:lineRule="auto"/>
              <w:rPr>
                <w:rFonts w:ascii="Times New Roman" w:hAnsi="Times New Roman" w:cs="Times New Roman"/>
                <w:lang w:val="uk-UA"/>
              </w:rPr>
            </w:pPr>
          </w:p>
          <w:p w:rsidR="006554D2" w:rsidRPr="00F874D6" w:rsidRDefault="006554D2" w:rsidP="006554D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Зуб Микола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54D2" w:rsidRPr="00F874D6" w:rsidRDefault="006554D2" w:rsidP="006554D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позовною заявоюПублічного акціонерного товариства "Ідея Банк" до Завєрюха Олександра Васильовича, Зуб Миколи Володимировича про  звернення стягнення на предмет застави</w:t>
            </w:r>
          </w:p>
          <w:p w:rsidR="00164AE6" w:rsidRPr="00F874D6" w:rsidRDefault="00164AE6" w:rsidP="006554D2">
            <w:pPr>
              <w:autoSpaceDE w:val="0"/>
              <w:autoSpaceDN w:val="0"/>
              <w:adjustRightInd w:val="0"/>
              <w:spacing w:after="0" w:line="240" w:lineRule="auto"/>
              <w:rPr>
                <w:rFonts w:ascii="Times New Roman" w:hAnsi="Times New Roman" w:cs="Times New Roman"/>
                <w:color w:val="000000"/>
                <w:lang w:val="uk-UA" w:eastAsia="ru-RU"/>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54D2" w:rsidRPr="00F874D6" w:rsidRDefault="006554D2" w:rsidP="006554D2">
            <w:pPr>
              <w:pStyle w:val="a5"/>
              <w:spacing w:before="0" w:beforeAutospacing="0" w:after="0" w:afterAutospacing="0"/>
              <w:rPr>
                <w:color w:val="000000"/>
                <w:sz w:val="22"/>
                <w:szCs w:val="22"/>
                <w:lang w:val="uk-UA"/>
              </w:rPr>
            </w:pPr>
            <w:r w:rsidRPr="00F874D6">
              <w:rPr>
                <w:color w:val="000000"/>
                <w:sz w:val="22"/>
                <w:szCs w:val="22"/>
                <w:lang w:val="uk-UA"/>
              </w:rPr>
              <w:t>27.05.2019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54D2" w:rsidRPr="00F874D6" w:rsidRDefault="006554D2" w:rsidP="006554D2">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54D2" w:rsidRPr="00F874D6" w:rsidRDefault="006554D2" w:rsidP="006554D2">
            <w:pPr>
              <w:pStyle w:val="a5"/>
              <w:spacing w:before="0" w:beforeAutospacing="0" w:after="0" w:afterAutospacing="0"/>
              <w:rPr>
                <w:color w:val="000000"/>
                <w:sz w:val="22"/>
                <w:szCs w:val="22"/>
                <w:lang w:val="uk-UA"/>
              </w:rPr>
            </w:pPr>
            <w:r w:rsidRPr="00F874D6">
              <w:rPr>
                <w:color w:val="000000"/>
                <w:sz w:val="22"/>
                <w:szCs w:val="22"/>
                <w:lang w:val="uk-UA"/>
              </w:rPr>
              <w:t>29.05.2019</w:t>
            </w:r>
          </w:p>
        </w:tc>
      </w:tr>
      <w:tr w:rsidR="00E0139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139A" w:rsidRPr="00F874D6" w:rsidRDefault="00E0139A" w:rsidP="006554D2">
            <w:pPr>
              <w:pStyle w:val="a5"/>
              <w:rPr>
                <w:color w:val="000000"/>
                <w:sz w:val="22"/>
                <w:szCs w:val="22"/>
                <w:lang w:val="uk-UA"/>
              </w:rPr>
            </w:pPr>
            <w:r w:rsidRPr="00F874D6">
              <w:rPr>
                <w:color w:val="000000"/>
                <w:sz w:val="22"/>
                <w:szCs w:val="22"/>
                <w:lang w:val="uk-UA"/>
              </w:rPr>
              <w:t>273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139A" w:rsidRPr="00F874D6" w:rsidRDefault="00E0139A" w:rsidP="006554D2">
            <w:pPr>
              <w:pStyle w:val="a5"/>
              <w:spacing w:before="0" w:beforeAutospacing="0" w:after="0" w:afterAutospacing="0"/>
              <w:rPr>
                <w:color w:val="000000"/>
                <w:sz w:val="22"/>
                <w:szCs w:val="22"/>
                <w:lang w:val="uk-UA"/>
              </w:rPr>
            </w:pPr>
            <w:r w:rsidRPr="00F874D6">
              <w:rPr>
                <w:color w:val="000000"/>
                <w:sz w:val="22"/>
                <w:szCs w:val="22"/>
                <w:lang w:val="uk-UA"/>
              </w:rPr>
              <w:t>6/235/104/19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139A" w:rsidRPr="00F874D6" w:rsidRDefault="00E0139A" w:rsidP="00E0139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E0139A" w:rsidRPr="00F874D6" w:rsidRDefault="00E0139A" w:rsidP="00E0139A">
            <w:pPr>
              <w:autoSpaceDE w:val="0"/>
              <w:autoSpaceDN w:val="0"/>
              <w:adjustRightInd w:val="0"/>
              <w:spacing w:after="0" w:line="240" w:lineRule="auto"/>
              <w:rPr>
                <w:rFonts w:ascii="Times New Roman" w:hAnsi="Times New Roman" w:cs="Times New Roman"/>
                <w:color w:val="000000"/>
                <w:lang w:val="uk-UA"/>
              </w:rPr>
            </w:pPr>
          </w:p>
          <w:p w:rsidR="00E0139A" w:rsidRPr="00F874D6" w:rsidRDefault="00E0139A" w:rsidP="00E0139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Публічне акціонерне товариство «Всеукраїнський банк розвитку»</w:t>
            </w:r>
          </w:p>
          <w:p w:rsidR="00E0139A" w:rsidRPr="00F874D6" w:rsidRDefault="00E0139A" w:rsidP="00E0139A">
            <w:pPr>
              <w:autoSpaceDE w:val="0"/>
              <w:autoSpaceDN w:val="0"/>
              <w:adjustRightInd w:val="0"/>
              <w:spacing w:after="0" w:line="240" w:lineRule="auto"/>
              <w:rPr>
                <w:rFonts w:ascii="Times New Roman" w:hAnsi="Times New Roman" w:cs="Times New Roman"/>
                <w:color w:val="000000"/>
                <w:lang w:val="uk-UA"/>
              </w:rPr>
            </w:pPr>
          </w:p>
          <w:p w:rsidR="00E0139A" w:rsidRPr="00F874D6" w:rsidRDefault="00E0139A" w:rsidP="00E0139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Золочевська Лілія Вікторівна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139A" w:rsidRPr="00F874D6" w:rsidRDefault="007F75C2" w:rsidP="006554D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Товариства з обмеженою відповідальністю «ГЛОБАЛ СПЛІТ»,  первісний стягувач Публічне Акціонерне товариство  «Всеукраїнський банк розвитку», боржник Золочевська Лілія Вікторівна, про заміну сторони виконавчого провадження по цивільній справі Красноармійського міськрайонного суду Донецької області № 235/5721/17 за позовом Публічного Акціонерного товариства «Всеукраїнський Банк Розвитку» до Золочевської Лілії Вікторівни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139A" w:rsidRPr="00F874D6" w:rsidRDefault="007F75C2" w:rsidP="006554D2">
            <w:pPr>
              <w:pStyle w:val="a5"/>
              <w:spacing w:before="0" w:beforeAutospacing="0" w:after="0" w:afterAutospacing="0"/>
              <w:rPr>
                <w:color w:val="000000"/>
                <w:sz w:val="22"/>
                <w:szCs w:val="22"/>
                <w:lang w:val="uk-UA"/>
              </w:rPr>
            </w:pPr>
            <w:r w:rsidRPr="00F874D6">
              <w:rPr>
                <w:color w:val="000000"/>
                <w:sz w:val="22"/>
                <w:szCs w:val="22"/>
                <w:lang w:val="uk-UA"/>
              </w:rPr>
              <w:t>28.05.2019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139A" w:rsidRPr="00F874D6" w:rsidRDefault="007F75C2" w:rsidP="006554D2">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F75C2" w:rsidRPr="00F874D6" w:rsidRDefault="007F75C2" w:rsidP="006554D2">
            <w:pPr>
              <w:pStyle w:val="a5"/>
              <w:spacing w:before="0" w:beforeAutospacing="0" w:after="0" w:afterAutospacing="0"/>
              <w:rPr>
                <w:color w:val="000000"/>
                <w:sz w:val="22"/>
                <w:szCs w:val="22"/>
                <w:lang w:val="uk-UA"/>
              </w:rPr>
            </w:pPr>
            <w:r w:rsidRPr="00F874D6">
              <w:rPr>
                <w:color w:val="000000"/>
                <w:sz w:val="22"/>
                <w:szCs w:val="22"/>
                <w:lang w:val="uk-UA"/>
              </w:rPr>
              <w:t>29.05.2019</w:t>
            </w:r>
          </w:p>
        </w:tc>
      </w:tr>
      <w:tr w:rsidR="00910C2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0C2B" w:rsidRPr="00F874D6" w:rsidRDefault="00910C2B" w:rsidP="006554D2">
            <w:pPr>
              <w:pStyle w:val="a5"/>
              <w:rPr>
                <w:color w:val="000000"/>
                <w:sz w:val="22"/>
                <w:szCs w:val="22"/>
                <w:lang w:val="uk-UA"/>
              </w:rPr>
            </w:pPr>
            <w:r w:rsidRPr="00F874D6">
              <w:rPr>
                <w:color w:val="000000"/>
                <w:sz w:val="22"/>
                <w:szCs w:val="22"/>
                <w:lang w:val="uk-UA"/>
              </w:rPr>
              <w:t>274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0C2B" w:rsidRPr="00F874D6" w:rsidRDefault="00910C2B" w:rsidP="006554D2">
            <w:pPr>
              <w:pStyle w:val="a5"/>
              <w:spacing w:before="0" w:beforeAutospacing="0" w:after="0" w:afterAutospacing="0"/>
              <w:rPr>
                <w:color w:val="000000"/>
                <w:sz w:val="22"/>
                <w:szCs w:val="22"/>
                <w:lang w:val="uk-UA"/>
              </w:rPr>
            </w:pPr>
            <w:r w:rsidRPr="00F874D6">
              <w:rPr>
                <w:color w:val="000000"/>
                <w:sz w:val="22"/>
                <w:szCs w:val="22"/>
                <w:lang w:val="uk-UA"/>
              </w:rPr>
              <w:t>6/235/137/19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0C2B" w:rsidRPr="00F874D6" w:rsidRDefault="00910C2B" w:rsidP="00910C2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Павлишин Андрій Іванович</w:t>
            </w:r>
          </w:p>
          <w:p w:rsidR="00910C2B" w:rsidRPr="00F874D6" w:rsidRDefault="00910C2B" w:rsidP="00910C2B">
            <w:pPr>
              <w:autoSpaceDE w:val="0"/>
              <w:autoSpaceDN w:val="0"/>
              <w:adjustRightInd w:val="0"/>
              <w:spacing w:after="0" w:line="240" w:lineRule="auto"/>
              <w:rPr>
                <w:rFonts w:ascii="Times New Roman" w:hAnsi="Times New Roman" w:cs="Times New Roman"/>
                <w:color w:val="000000"/>
                <w:lang w:val="uk-UA"/>
              </w:rPr>
            </w:pPr>
          </w:p>
          <w:p w:rsidR="00910C2B" w:rsidRPr="00F874D6" w:rsidRDefault="00910C2B" w:rsidP="00910C2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Краматорський МВ ДВС ГТУЮ у Донецькій області</w:t>
            </w:r>
          </w:p>
          <w:p w:rsidR="00910C2B" w:rsidRPr="00F874D6" w:rsidRDefault="00910C2B" w:rsidP="00910C2B">
            <w:pPr>
              <w:autoSpaceDE w:val="0"/>
              <w:autoSpaceDN w:val="0"/>
              <w:adjustRightInd w:val="0"/>
              <w:spacing w:after="0" w:line="240" w:lineRule="auto"/>
              <w:rPr>
                <w:rFonts w:ascii="Times New Roman" w:hAnsi="Times New Roman" w:cs="Times New Roman"/>
                <w:color w:val="000000"/>
                <w:lang w:val="uk-UA"/>
              </w:rPr>
            </w:pPr>
          </w:p>
          <w:p w:rsidR="00910C2B" w:rsidRPr="00F874D6" w:rsidRDefault="00910C2B" w:rsidP="00910C2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Публічне акціонерне товариство «Фінрост Банк»</w:t>
            </w:r>
          </w:p>
          <w:p w:rsidR="00910C2B" w:rsidRPr="00F874D6" w:rsidRDefault="00910C2B" w:rsidP="00910C2B">
            <w:pPr>
              <w:autoSpaceDE w:val="0"/>
              <w:autoSpaceDN w:val="0"/>
              <w:adjustRightInd w:val="0"/>
              <w:spacing w:after="0" w:line="240" w:lineRule="auto"/>
              <w:rPr>
                <w:rFonts w:ascii="Times New Roman" w:hAnsi="Times New Roman" w:cs="Times New Roman"/>
                <w:color w:val="000000"/>
                <w:lang w:val="uk-UA"/>
              </w:rPr>
            </w:pPr>
          </w:p>
          <w:p w:rsidR="00910C2B" w:rsidRPr="00F874D6" w:rsidRDefault="00910C2B" w:rsidP="00910C2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Немлієнко Павло Ігорович</w:t>
            </w:r>
          </w:p>
          <w:p w:rsidR="00910C2B" w:rsidRPr="00F874D6" w:rsidRDefault="00910C2B" w:rsidP="00910C2B">
            <w:pPr>
              <w:autoSpaceDE w:val="0"/>
              <w:autoSpaceDN w:val="0"/>
              <w:adjustRightInd w:val="0"/>
              <w:spacing w:after="0" w:line="240" w:lineRule="auto"/>
              <w:rPr>
                <w:rFonts w:ascii="Times New Roman" w:hAnsi="Times New Roman" w:cs="Times New Roman"/>
                <w:color w:val="000000"/>
                <w:lang w:val="uk-UA"/>
              </w:rPr>
            </w:pPr>
          </w:p>
          <w:p w:rsidR="00910C2B" w:rsidRPr="00F874D6" w:rsidRDefault="00910C2B" w:rsidP="00910C2B">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0C2B" w:rsidRPr="00F874D6" w:rsidRDefault="00910C2B" w:rsidP="006554D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Павлишина Андрія Івановича,  первісний стягувач Публічне Акціонерне товариство «Фінрост Банк», боржник Немлієнко Павло Ігорович, заінтересована особа Краматорський міський відділ державної виконавчої служби Головного територіального управління юстиції в Донецькій області про заміну сторони виконавчого провадження по цивільній справі № 235/5604/15-ц  Красноармійського міськрайонного суду Донецької області за позовом Публічного Акціонерного товариства «Фінрост Банк» до Немлієнко Павла Ігоровича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0C2B" w:rsidRPr="00F874D6" w:rsidRDefault="00910C2B" w:rsidP="006554D2">
            <w:pPr>
              <w:pStyle w:val="a5"/>
              <w:spacing w:before="0" w:beforeAutospacing="0" w:after="0" w:afterAutospacing="0"/>
              <w:rPr>
                <w:color w:val="000000"/>
                <w:sz w:val="22"/>
                <w:szCs w:val="22"/>
                <w:lang w:val="uk-UA"/>
              </w:rPr>
            </w:pPr>
            <w:r w:rsidRPr="00F874D6">
              <w:rPr>
                <w:color w:val="000000"/>
                <w:sz w:val="22"/>
                <w:szCs w:val="22"/>
                <w:lang w:val="uk-UA"/>
              </w:rPr>
              <w:t>27.05.2019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0C2B" w:rsidRPr="00F874D6" w:rsidRDefault="00910C2B" w:rsidP="0083410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10C2B" w:rsidRPr="00F874D6" w:rsidRDefault="00910C2B" w:rsidP="0083410C">
            <w:pPr>
              <w:pStyle w:val="a5"/>
              <w:spacing w:before="0" w:beforeAutospacing="0" w:after="0" w:afterAutospacing="0"/>
              <w:rPr>
                <w:color w:val="000000"/>
                <w:sz w:val="22"/>
                <w:szCs w:val="22"/>
                <w:lang w:val="uk-UA"/>
              </w:rPr>
            </w:pPr>
            <w:r w:rsidRPr="00F874D6">
              <w:rPr>
                <w:color w:val="000000"/>
                <w:sz w:val="22"/>
                <w:szCs w:val="22"/>
                <w:lang w:val="uk-UA"/>
              </w:rPr>
              <w:t>29.05.2019</w:t>
            </w:r>
          </w:p>
        </w:tc>
      </w:tr>
      <w:tr w:rsidR="003F4FA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F4FAA" w:rsidRPr="00F874D6" w:rsidRDefault="003F4FAA" w:rsidP="003F4FAA">
            <w:pPr>
              <w:pStyle w:val="a5"/>
              <w:rPr>
                <w:color w:val="000000"/>
                <w:sz w:val="22"/>
                <w:szCs w:val="22"/>
                <w:lang w:val="uk-UA"/>
              </w:rPr>
            </w:pPr>
            <w:r w:rsidRPr="00F874D6">
              <w:rPr>
                <w:color w:val="000000"/>
                <w:sz w:val="22"/>
                <w:szCs w:val="22"/>
                <w:lang w:val="uk-UA"/>
              </w:rPr>
              <w:t>275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F4FAA" w:rsidRPr="00F874D6" w:rsidRDefault="003F4FAA" w:rsidP="003F4FAA">
            <w:pPr>
              <w:pStyle w:val="a5"/>
              <w:spacing w:before="0" w:beforeAutospacing="0" w:after="0" w:afterAutospacing="0"/>
              <w:rPr>
                <w:color w:val="000000"/>
                <w:sz w:val="22"/>
                <w:szCs w:val="22"/>
                <w:lang w:val="uk-UA"/>
              </w:rPr>
            </w:pPr>
            <w:r w:rsidRPr="00F874D6">
              <w:rPr>
                <w:color w:val="000000"/>
                <w:sz w:val="22"/>
                <w:szCs w:val="22"/>
                <w:lang w:val="uk-UA"/>
              </w:rPr>
              <w:t>2-о/235/474/19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F4FAA" w:rsidRPr="00F874D6" w:rsidRDefault="003F4FAA" w:rsidP="003F4FA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Огородник Налиснік Павло Анатолійович</w:t>
            </w:r>
          </w:p>
          <w:p w:rsidR="003F4FAA" w:rsidRPr="00F874D6" w:rsidRDefault="003F4FAA" w:rsidP="003F4FAA">
            <w:pPr>
              <w:autoSpaceDE w:val="0"/>
              <w:autoSpaceDN w:val="0"/>
              <w:adjustRightInd w:val="0"/>
              <w:spacing w:after="0" w:line="240" w:lineRule="auto"/>
              <w:rPr>
                <w:rFonts w:ascii="Times New Roman" w:hAnsi="Times New Roman" w:cs="Times New Roman"/>
                <w:color w:val="000000"/>
                <w:lang w:val="uk-UA" w:eastAsia="ru-RU"/>
              </w:rPr>
            </w:pPr>
          </w:p>
          <w:p w:rsidR="003F4FAA" w:rsidRPr="00F874D6" w:rsidRDefault="003F4FAA" w:rsidP="003F4FA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 xml:space="preserve"> Покровський районний відділ державної реєстрації актів цивільного стану Головного територіального управління юстиції у Донецькій області</w:t>
            </w:r>
          </w:p>
          <w:p w:rsidR="003F4FAA" w:rsidRPr="00F874D6" w:rsidRDefault="003F4FAA" w:rsidP="003F4FAA">
            <w:pPr>
              <w:autoSpaceDE w:val="0"/>
              <w:autoSpaceDN w:val="0"/>
              <w:adjustRightInd w:val="0"/>
              <w:spacing w:after="0" w:line="240" w:lineRule="auto"/>
              <w:rPr>
                <w:rFonts w:ascii="Times New Roman" w:hAnsi="Times New Roman" w:cs="Times New Roman"/>
                <w:color w:val="000000"/>
                <w:lang w:val="uk-UA" w:eastAsia="ru-RU"/>
              </w:rPr>
            </w:pPr>
          </w:p>
          <w:p w:rsidR="003F4FAA" w:rsidRPr="00F874D6" w:rsidRDefault="003F4FAA" w:rsidP="003F4FA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Налиснік Кристина Вікторівна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F4FAA" w:rsidRPr="00F874D6" w:rsidRDefault="003F4FAA" w:rsidP="003F4FA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Налисніка Павла Анатолійовича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Налиснік Кристина Вікторівна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F4FAA" w:rsidRPr="00F874D6" w:rsidRDefault="003F4FAA" w:rsidP="003F4FAA">
            <w:pPr>
              <w:pStyle w:val="a5"/>
              <w:spacing w:before="0" w:beforeAutospacing="0" w:after="0" w:afterAutospacing="0"/>
              <w:rPr>
                <w:color w:val="000000"/>
                <w:sz w:val="22"/>
                <w:szCs w:val="22"/>
                <w:lang w:val="uk-UA"/>
              </w:rPr>
            </w:pPr>
            <w:r w:rsidRPr="00F874D6">
              <w:rPr>
                <w:color w:val="000000"/>
                <w:sz w:val="22"/>
                <w:szCs w:val="22"/>
                <w:lang w:val="uk-UA"/>
              </w:rPr>
              <w:t>28.05.2019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F4FAA" w:rsidRPr="00F874D6" w:rsidRDefault="003F4FAA" w:rsidP="003F4FA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F4FAA" w:rsidRPr="00F874D6" w:rsidRDefault="003F4FAA" w:rsidP="003F4FAA">
            <w:pPr>
              <w:pStyle w:val="a5"/>
              <w:spacing w:before="0" w:beforeAutospacing="0" w:after="0" w:afterAutospacing="0"/>
              <w:rPr>
                <w:color w:val="000000"/>
                <w:sz w:val="22"/>
                <w:szCs w:val="22"/>
                <w:lang w:val="uk-UA"/>
              </w:rPr>
            </w:pPr>
            <w:r w:rsidRPr="00F874D6">
              <w:rPr>
                <w:color w:val="000000"/>
                <w:sz w:val="22"/>
                <w:szCs w:val="22"/>
                <w:lang w:val="uk-UA"/>
              </w:rPr>
              <w:t>30.05.2019</w:t>
            </w:r>
          </w:p>
        </w:tc>
      </w:tr>
      <w:tr w:rsidR="00A7530C"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7530C" w:rsidRPr="00F874D6" w:rsidRDefault="00A7530C" w:rsidP="00A7530C">
            <w:pPr>
              <w:pStyle w:val="a5"/>
              <w:rPr>
                <w:color w:val="000000"/>
                <w:sz w:val="22"/>
                <w:szCs w:val="22"/>
                <w:lang w:val="uk-UA"/>
              </w:rPr>
            </w:pPr>
            <w:r w:rsidRPr="00F874D6">
              <w:rPr>
                <w:color w:val="000000"/>
                <w:sz w:val="22"/>
                <w:szCs w:val="22"/>
                <w:lang w:val="uk-UA"/>
              </w:rPr>
              <w:t>276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7530C" w:rsidRPr="00F874D6" w:rsidRDefault="00A7530C" w:rsidP="00A7530C">
            <w:pPr>
              <w:pStyle w:val="a5"/>
              <w:spacing w:before="0" w:beforeAutospacing="0" w:after="0" w:afterAutospacing="0"/>
              <w:rPr>
                <w:color w:val="000000"/>
                <w:sz w:val="22"/>
                <w:szCs w:val="22"/>
                <w:lang w:val="uk-UA"/>
              </w:rPr>
            </w:pPr>
            <w:r w:rsidRPr="00F874D6">
              <w:rPr>
                <w:color w:val="000000"/>
                <w:sz w:val="22"/>
                <w:szCs w:val="22"/>
                <w:lang w:val="uk-UA"/>
              </w:rPr>
              <w:t>2-о/235/485/19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7530C" w:rsidRPr="00F874D6" w:rsidRDefault="00A7530C" w:rsidP="00A7530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Біленко Ольга Вікторівна</w:t>
            </w:r>
          </w:p>
          <w:p w:rsidR="00A7530C" w:rsidRPr="00F874D6" w:rsidRDefault="00A7530C" w:rsidP="00A7530C">
            <w:pPr>
              <w:autoSpaceDE w:val="0"/>
              <w:autoSpaceDN w:val="0"/>
              <w:adjustRightInd w:val="0"/>
              <w:spacing w:after="0" w:line="240" w:lineRule="auto"/>
              <w:rPr>
                <w:rFonts w:ascii="Times New Roman" w:hAnsi="Times New Roman" w:cs="Times New Roman"/>
                <w:color w:val="000000"/>
                <w:lang w:val="uk-UA" w:eastAsia="ru-RU"/>
              </w:rPr>
            </w:pPr>
          </w:p>
          <w:p w:rsidR="00A7530C" w:rsidRPr="00F874D6" w:rsidRDefault="00A7530C" w:rsidP="00A7530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 xml:space="preserve"> Покровський районний відділ державної реєстрації актів цивільного стану Головного територіального управління юстиції у Донецькій області</w:t>
            </w:r>
          </w:p>
          <w:p w:rsidR="00A7530C" w:rsidRPr="00F874D6" w:rsidRDefault="00A7530C" w:rsidP="00A7530C">
            <w:pPr>
              <w:autoSpaceDE w:val="0"/>
              <w:autoSpaceDN w:val="0"/>
              <w:adjustRightInd w:val="0"/>
              <w:spacing w:after="0" w:line="240" w:lineRule="auto"/>
              <w:rPr>
                <w:rFonts w:ascii="Times New Roman" w:hAnsi="Times New Roman" w:cs="Times New Roman"/>
                <w:color w:val="000000"/>
                <w:lang w:val="uk-UA" w:eastAsia="ru-RU"/>
              </w:rPr>
            </w:pPr>
          </w:p>
          <w:p w:rsidR="00A7530C" w:rsidRPr="00F874D6" w:rsidRDefault="00A7530C" w:rsidP="00A7530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eastAsia="ru-RU"/>
              </w:rPr>
              <w:t>Біленко Юлія Олександрівна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7530C" w:rsidRPr="00F874D6" w:rsidRDefault="00A7530C" w:rsidP="00A7530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Біленко Ольги Вікторівни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Біленко Юлія Олександрівна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7530C" w:rsidRPr="00F874D6" w:rsidRDefault="00A7530C" w:rsidP="00A7530C">
            <w:pPr>
              <w:pStyle w:val="a5"/>
              <w:spacing w:before="0" w:beforeAutospacing="0" w:after="0" w:afterAutospacing="0"/>
              <w:rPr>
                <w:color w:val="000000"/>
                <w:sz w:val="22"/>
                <w:szCs w:val="22"/>
                <w:lang w:val="uk-UA"/>
              </w:rPr>
            </w:pPr>
            <w:r w:rsidRPr="00F874D6">
              <w:rPr>
                <w:color w:val="000000"/>
                <w:sz w:val="22"/>
                <w:szCs w:val="22"/>
                <w:lang w:val="uk-UA"/>
              </w:rPr>
              <w:t>29.05.2019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7530C" w:rsidRPr="00F874D6" w:rsidRDefault="00A7530C" w:rsidP="00A7530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7530C" w:rsidRPr="00F874D6" w:rsidRDefault="00A7530C" w:rsidP="00A7530C">
            <w:pPr>
              <w:pStyle w:val="a5"/>
              <w:spacing w:before="0" w:beforeAutospacing="0" w:after="0" w:afterAutospacing="0"/>
              <w:rPr>
                <w:color w:val="000000"/>
                <w:sz w:val="22"/>
                <w:szCs w:val="22"/>
                <w:lang w:val="uk-UA"/>
              </w:rPr>
            </w:pPr>
            <w:r w:rsidRPr="00F874D6">
              <w:rPr>
                <w:color w:val="000000"/>
                <w:sz w:val="22"/>
                <w:szCs w:val="22"/>
                <w:lang w:val="uk-UA"/>
              </w:rPr>
              <w:t>31.05.2019</w:t>
            </w:r>
          </w:p>
        </w:tc>
      </w:tr>
      <w:tr w:rsidR="00A537A2"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37A2" w:rsidRPr="00F874D6" w:rsidRDefault="00A537A2" w:rsidP="00A537A2">
            <w:pPr>
              <w:pStyle w:val="a5"/>
              <w:rPr>
                <w:color w:val="000000"/>
                <w:sz w:val="22"/>
                <w:szCs w:val="22"/>
                <w:lang w:val="uk-UA"/>
              </w:rPr>
            </w:pPr>
            <w:r w:rsidRPr="00F874D6">
              <w:rPr>
                <w:color w:val="000000"/>
                <w:sz w:val="22"/>
                <w:szCs w:val="22"/>
                <w:lang w:val="uk-UA"/>
              </w:rPr>
              <w:t>277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37A2" w:rsidRPr="00F874D6" w:rsidRDefault="00A537A2" w:rsidP="00A537A2">
            <w:pPr>
              <w:pStyle w:val="a5"/>
              <w:spacing w:before="0" w:beforeAutospacing="0" w:after="0" w:afterAutospacing="0"/>
              <w:rPr>
                <w:color w:val="000000"/>
                <w:sz w:val="22"/>
                <w:szCs w:val="22"/>
                <w:lang w:val="uk-UA"/>
              </w:rPr>
            </w:pPr>
            <w:r w:rsidRPr="00F874D6">
              <w:rPr>
                <w:color w:val="000000"/>
                <w:sz w:val="22"/>
                <w:szCs w:val="22"/>
                <w:lang w:val="uk-UA"/>
              </w:rPr>
              <w:t>6/235/149/19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37A2" w:rsidRPr="00F874D6" w:rsidRDefault="00A537A2" w:rsidP="00A537A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eastAsia="ru-RU"/>
              </w:rPr>
              <w:t>Товариства з обмеженою відповідальністю «Фінансова компанія «Прайм Альянс»</w:t>
            </w:r>
          </w:p>
          <w:p w:rsidR="00A537A2" w:rsidRPr="00F874D6" w:rsidRDefault="00A537A2" w:rsidP="00A537A2">
            <w:pPr>
              <w:autoSpaceDE w:val="0"/>
              <w:autoSpaceDN w:val="0"/>
              <w:adjustRightInd w:val="0"/>
              <w:spacing w:after="0" w:line="240" w:lineRule="auto"/>
              <w:rPr>
                <w:rFonts w:ascii="Times New Roman" w:hAnsi="Times New Roman" w:cs="Times New Roman"/>
                <w:color w:val="000000"/>
                <w:lang w:val="uk-UA"/>
              </w:rPr>
            </w:pPr>
          </w:p>
          <w:p w:rsidR="00A537A2" w:rsidRPr="00F874D6" w:rsidRDefault="00A537A2" w:rsidP="00A537A2">
            <w:pPr>
              <w:autoSpaceDE w:val="0"/>
              <w:autoSpaceDN w:val="0"/>
              <w:adjustRightInd w:val="0"/>
              <w:spacing w:after="0" w:line="240" w:lineRule="auto"/>
              <w:rPr>
                <w:rFonts w:ascii="Times New Roman" w:hAnsi="Times New Roman" w:cs="Times New Roman"/>
                <w:lang w:eastAsia="ru-RU"/>
              </w:rPr>
            </w:pPr>
            <w:r w:rsidRPr="00F874D6">
              <w:rPr>
                <w:rFonts w:ascii="Times New Roman" w:hAnsi="Times New Roman" w:cs="Times New Roman"/>
                <w:color w:val="000000"/>
                <w:lang w:val="uk-UA"/>
              </w:rPr>
              <w:t xml:space="preserve">Заінтересовані особи: </w:t>
            </w:r>
            <w:r w:rsidRPr="00F874D6">
              <w:rPr>
                <w:rFonts w:ascii="Times New Roman" w:hAnsi="Times New Roman" w:cs="Times New Roman"/>
                <w:lang w:eastAsia="ru-RU"/>
              </w:rPr>
              <w:t>Товариство з обмеженою відповідальністю «Фінансова компанія «Довіра та Гарантія»</w:t>
            </w:r>
          </w:p>
          <w:p w:rsidR="00A537A2" w:rsidRPr="00F874D6" w:rsidRDefault="00A537A2" w:rsidP="00A537A2">
            <w:pPr>
              <w:autoSpaceDE w:val="0"/>
              <w:autoSpaceDN w:val="0"/>
              <w:adjustRightInd w:val="0"/>
              <w:spacing w:after="0" w:line="240" w:lineRule="auto"/>
              <w:rPr>
                <w:rFonts w:ascii="Times New Roman" w:hAnsi="Times New Roman" w:cs="Times New Roman"/>
                <w:lang w:eastAsia="ru-RU"/>
              </w:rPr>
            </w:pPr>
          </w:p>
          <w:p w:rsidR="00A537A2" w:rsidRPr="00F874D6" w:rsidRDefault="00A537A2" w:rsidP="00A537A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Лупашевська Алла Василівна</w:t>
            </w:r>
          </w:p>
          <w:p w:rsidR="00A537A2" w:rsidRPr="00F874D6" w:rsidRDefault="00A537A2" w:rsidP="00A537A2">
            <w:pPr>
              <w:autoSpaceDE w:val="0"/>
              <w:autoSpaceDN w:val="0"/>
              <w:adjustRightInd w:val="0"/>
              <w:spacing w:after="0" w:line="240" w:lineRule="auto"/>
              <w:rPr>
                <w:rFonts w:ascii="Times New Roman" w:hAnsi="Times New Roman" w:cs="Times New Roman"/>
                <w:color w:val="000000"/>
                <w:lang w:val="uk-UA"/>
              </w:rPr>
            </w:pPr>
          </w:p>
          <w:p w:rsidR="00A537A2" w:rsidRPr="00F874D6" w:rsidRDefault="00A537A2" w:rsidP="00A537A2">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37A2" w:rsidRPr="00F874D6" w:rsidRDefault="00A537A2" w:rsidP="00A537A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Товариства з обмеженою відповідальністю «Фінансова компанія «Прайм Альянс» про заміну сторони виконавчого провадження, заінтересована особа:  Лупашевська Алла Василівна, Товариство з обмеженою відповідальністю «Фінансова компанія «Довіра та Гарантія»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37A2" w:rsidRPr="00F874D6" w:rsidRDefault="00A537A2" w:rsidP="00A537A2">
            <w:pPr>
              <w:pStyle w:val="a5"/>
              <w:spacing w:before="0" w:beforeAutospacing="0" w:after="0" w:afterAutospacing="0"/>
              <w:rPr>
                <w:color w:val="000000"/>
                <w:sz w:val="22"/>
                <w:szCs w:val="22"/>
                <w:lang w:val="uk-UA"/>
              </w:rPr>
            </w:pPr>
            <w:r w:rsidRPr="00F874D6">
              <w:rPr>
                <w:color w:val="000000"/>
                <w:sz w:val="22"/>
                <w:szCs w:val="22"/>
                <w:lang w:val="uk-UA"/>
              </w:rPr>
              <w:t>29.05.2019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37A2" w:rsidRPr="00F874D6" w:rsidRDefault="00A537A2" w:rsidP="00A537A2">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37A2" w:rsidRPr="00F874D6" w:rsidRDefault="00A537A2" w:rsidP="00A537A2">
            <w:pPr>
              <w:pStyle w:val="a5"/>
              <w:spacing w:before="0" w:beforeAutospacing="0" w:after="0" w:afterAutospacing="0"/>
              <w:rPr>
                <w:color w:val="000000"/>
                <w:sz w:val="22"/>
                <w:szCs w:val="22"/>
                <w:lang w:val="uk-UA"/>
              </w:rPr>
            </w:pPr>
            <w:r w:rsidRPr="00F874D6">
              <w:rPr>
                <w:color w:val="000000"/>
                <w:sz w:val="22"/>
                <w:szCs w:val="22"/>
                <w:lang w:val="uk-UA"/>
              </w:rPr>
              <w:t>31.05.2019</w:t>
            </w:r>
          </w:p>
        </w:tc>
      </w:tr>
      <w:tr w:rsidR="00D17654"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7654" w:rsidRPr="00F874D6" w:rsidRDefault="00D17654" w:rsidP="00D17654">
            <w:pPr>
              <w:pStyle w:val="a5"/>
              <w:rPr>
                <w:color w:val="000000"/>
                <w:sz w:val="22"/>
                <w:szCs w:val="22"/>
                <w:lang w:val="uk-UA"/>
              </w:rPr>
            </w:pPr>
            <w:r w:rsidRPr="00F874D6">
              <w:rPr>
                <w:color w:val="000000"/>
                <w:sz w:val="22"/>
                <w:szCs w:val="22"/>
                <w:lang w:val="uk-UA"/>
              </w:rPr>
              <w:t>278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7654" w:rsidRPr="00F874D6" w:rsidRDefault="00D17654" w:rsidP="00D17654">
            <w:pPr>
              <w:pStyle w:val="a5"/>
              <w:spacing w:before="0" w:beforeAutospacing="0" w:after="0" w:afterAutospacing="0"/>
              <w:rPr>
                <w:color w:val="000000"/>
                <w:sz w:val="22"/>
                <w:szCs w:val="22"/>
                <w:lang w:val="uk-UA"/>
              </w:rPr>
            </w:pPr>
            <w:r w:rsidRPr="00F874D6">
              <w:rPr>
                <w:color w:val="000000"/>
                <w:sz w:val="22"/>
                <w:szCs w:val="22"/>
                <w:lang w:val="uk-UA"/>
              </w:rPr>
              <w:t>2/235/133/19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7654" w:rsidRPr="00F874D6" w:rsidRDefault="00D17654" w:rsidP="00D17654">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Позивач: Науменко Марина Володимирівна</w:t>
            </w:r>
          </w:p>
          <w:p w:rsidR="00D17654" w:rsidRPr="00F874D6" w:rsidRDefault="00D17654" w:rsidP="00D17654">
            <w:pPr>
              <w:autoSpaceDE w:val="0"/>
              <w:autoSpaceDN w:val="0"/>
              <w:adjustRightInd w:val="0"/>
              <w:spacing w:after="0" w:line="240" w:lineRule="auto"/>
              <w:rPr>
                <w:rFonts w:ascii="Times New Roman" w:hAnsi="Times New Roman" w:cs="Times New Roman"/>
                <w:shd w:val="clear" w:color="auto" w:fill="FFFFFF"/>
                <w:lang w:val="uk-UA" w:eastAsia="ru-RU"/>
              </w:rPr>
            </w:pPr>
          </w:p>
          <w:p w:rsidR="00D17654" w:rsidRPr="00F874D6" w:rsidRDefault="00D17654" w:rsidP="00D17654">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rPr>
              <w:t>Науменко Валерій Олександрович</w:t>
            </w:r>
          </w:p>
          <w:p w:rsidR="000C6297" w:rsidRPr="00F874D6" w:rsidRDefault="000C6297" w:rsidP="00D17654">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7654" w:rsidRPr="00F874D6" w:rsidRDefault="00D17654" w:rsidP="00D17654">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Науменко Марини Володимирівни до Науменка Валерія Олександровича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7654" w:rsidRPr="00F874D6" w:rsidRDefault="00D17654" w:rsidP="00D17654">
            <w:pPr>
              <w:pStyle w:val="a5"/>
              <w:spacing w:before="0" w:beforeAutospacing="0" w:after="0" w:afterAutospacing="0"/>
              <w:rPr>
                <w:color w:val="000000"/>
                <w:sz w:val="22"/>
                <w:szCs w:val="22"/>
                <w:lang w:val="uk-UA"/>
              </w:rPr>
            </w:pPr>
            <w:r w:rsidRPr="00F874D6">
              <w:rPr>
                <w:color w:val="000000"/>
                <w:sz w:val="22"/>
                <w:szCs w:val="22"/>
                <w:lang w:val="uk-UA"/>
              </w:rPr>
              <w:t>31.05.2019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7654" w:rsidRPr="00F874D6" w:rsidRDefault="00D17654" w:rsidP="00D17654">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7654" w:rsidRPr="00F874D6" w:rsidRDefault="00D17654" w:rsidP="00D17654">
            <w:pPr>
              <w:pStyle w:val="a5"/>
              <w:spacing w:before="0" w:beforeAutospacing="0" w:after="0" w:afterAutospacing="0"/>
              <w:rPr>
                <w:color w:val="000000"/>
                <w:sz w:val="22"/>
                <w:szCs w:val="22"/>
                <w:lang w:val="uk-UA"/>
              </w:rPr>
            </w:pPr>
            <w:r w:rsidRPr="00F874D6">
              <w:rPr>
                <w:color w:val="000000"/>
                <w:sz w:val="22"/>
                <w:szCs w:val="22"/>
                <w:lang w:val="uk-UA"/>
              </w:rPr>
              <w:t>03.06.2019</w:t>
            </w:r>
          </w:p>
        </w:tc>
      </w:tr>
      <w:tr w:rsidR="0048705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7055" w:rsidRPr="00F874D6" w:rsidRDefault="00487055" w:rsidP="00487055">
            <w:pPr>
              <w:pStyle w:val="a5"/>
              <w:rPr>
                <w:color w:val="000000"/>
                <w:sz w:val="22"/>
                <w:szCs w:val="22"/>
                <w:lang w:val="uk-UA"/>
              </w:rPr>
            </w:pPr>
            <w:r w:rsidRPr="00F874D6">
              <w:rPr>
                <w:color w:val="000000"/>
                <w:sz w:val="22"/>
                <w:szCs w:val="22"/>
                <w:lang w:val="uk-UA"/>
              </w:rPr>
              <w:t>279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7055" w:rsidRPr="00F874D6" w:rsidRDefault="00487055" w:rsidP="00487055">
            <w:pPr>
              <w:pStyle w:val="a5"/>
              <w:spacing w:before="0" w:beforeAutospacing="0" w:after="0" w:afterAutospacing="0"/>
              <w:rPr>
                <w:color w:val="000000"/>
                <w:sz w:val="22"/>
                <w:szCs w:val="22"/>
                <w:lang w:val="uk-UA"/>
              </w:rPr>
            </w:pPr>
            <w:r w:rsidRPr="00F874D6">
              <w:rPr>
                <w:color w:val="000000"/>
                <w:sz w:val="22"/>
                <w:szCs w:val="22"/>
                <w:lang w:val="uk-UA"/>
              </w:rPr>
              <w:t>2/235/837/19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7055" w:rsidRPr="00F874D6" w:rsidRDefault="00487055" w:rsidP="0048705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 Галабурда Віктор Васильович</w:t>
            </w:r>
          </w:p>
          <w:p w:rsidR="000C6297" w:rsidRPr="00F874D6" w:rsidRDefault="000C6297" w:rsidP="00487055">
            <w:pPr>
              <w:autoSpaceDE w:val="0"/>
              <w:autoSpaceDN w:val="0"/>
              <w:adjustRightInd w:val="0"/>
              <w:spacing w:after="0" w:line="240" w:lineRule="auto"/>
              <w:rPr>
                <w:rFonts w:ascii="Times New Roman" w:hAnsi="Times New Roman" w:cs="Times New Roman"/>
                <w:shd w:val="clear" w:color="auto" w:fill="FFFFFF"/>
                <w:lang w:val="uk-UA" w:eastAsia="ru-RU"/>
              </w:rPr>
            </w:pPr>
          </w:p>
          <w:p w:rsidR="00487055" w:rsidRPr="00F874D6" w:rsidRDefault="00487055" w:rsidP="00487055">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rPr>
              <w:t>Галабурда Лілія Олександрівна</w:t>
            </w:r>
          </w:p>
          <w:p w:rsidR="000C6297" w:rsidRPr="00F874D6" w:rsidRDefault="000C6297" w:rsidP="00487055">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7055" w:rsidRPr="00F874D6" w:rsidRDefault="00487055" w:rsidP="0048705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Галабурди Віктора Васильовича до Галабурда Лілії Олександрівни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7055" w:rsidRPr="00F874D6" w:rsidRDefault="00487055" w:rsidP="00487055">
            <w:pPr>
              <w:pStyle w:val="a5"/>
              <w:spacing w:before="0" w:beforeAutospacing="0" w:after="0" w:afterAutospacing="0"/>
              <w:rPr>
                <w:color w:val="000000"/>
                <w:sz w:val="22"/>
                <w:szCs w:val="22"/>
                <w:lang w:val="uk-UA"/>
              </w:rPr>
            </w:pPr>
            <w:r w:rsidRPr="00F874D6">
              <w:rPr>
                <w:color w:val="000000"/>
                <w:sz w:val="22"/>
                <w:szCs w:val="22"/>
                <w:lang w:val="uk-UA"/>
              </w:rPr>
              <w:t>03.06.2019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7055" w:rsidRPr="00F874D6" w:rsidRDefault="00487055" w:rsidP="0048705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7055" w:rsidRPr="00F874D6" w:rsidRDefault="00487055" w:rsidP="00487055">
            <w:pPr>
              <w:pStyle w:val="a5"/>
              <w:spacing w:before="0" w:beforeAutospacing="0" w:after="0" w:afterAutospacing="0"/>
              <w:rPr>
                <w:color w:val="000000"/>
                <w:sz w:val="22"/>
                <w:szCs w:val="22"/>
                <w:lang w:val="uk-UA"/>
              </w:rPr>
            </w:pPr>
            <w:r w:rsidRPr="00F874D6">
              <w:rPr>
                <w:color w:val="000000"/>
                <w:sz w:val="22"/>
                <w:szCs w:val="22"/>
                <w:lang w:val="uk-UA"/>
              </w:rPr>
              <w:t>04.06.2019</w:t>
            </w:r>
          </w:p>
        </w:tc>
      </w:tr>
      <w:tr w:rsidR="000C6297"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6297" w:rsidRPr="00F874D6" w:rsidRDefault="000C6297" w:rsidP="000C6297">
            <w:pPr>
              <w:pStyle w:val="a5"/>
              <w:rPr>
                <w:color w:val="000000"/>
                <w:sz w:val="22"/>
                <w:szCs w:val="22"/>
                <w:lang w:val="uk-UA"/>
              </w:rPr>
            </w:pPr>
            <w:r w:rsidRPr="00F874D6">
              <w:rPr>
                <w:color w:val="000000"/>
                <w:sz w:val="22"/>
                <w:szCs w:val="22"/>
                <w:lang w:val="uk-UA"/>
              </w:rPr>
              <w:t>280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6297" w:rsidRPr="00F874D6" w:rsidRDefault="000C6297" w:rsidP="000C6297">
            <w:pPr>
              <w:pStyle w:val="a5"/>
              <w:spacing w:before="0" w:beforeAutospacing="0" w:after="0" w:afterAutospacing="0"/>
              <w:rPr>
                <w:color w:val="000000"/>
                <w:sz w:val="22"/>
                <w:szCs w:val="22"/>
                <w:lang w:val="uk-UA"/>
              </w:rPr>
            </w:pPr>
            <w:r w:rsidRPr="00F874D6">
              <w:rPr>
                <w:color w:val="000000"/>
                <w:sz w:val="22"/>
                <w:szCs w:val="22"/>
                <w:lang w:val="uk-UA"/>
              </w:rPr>
              <w:t>2/235/1144/19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6297" w:rsidRPr="00F874D6" w:rsidRDefault="000C6297" w:rsidP="000C629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 Трибухін Олександр Вікторович</w:t>
            </w:r>
          </w:p>
          <w:p w:rsidR="000C6297" w:rsidRPr="00F874D6" w:rsidRDefault="000C6297" w:rsidP="000C6297">
            <w:pPr>
              <w:autoSpaceDE w:val="0"/>
              <w:autoSpaceDN w:val="0"/>
              <w:adjustRightInd w:val="0"/>
              <w:spacing w:after="0" w:line="240" w:lineRule="auto"/>
              <w:rPr>
                <w:rFonts w:ascii="Times New Roman" w:hAnsi="Times New Roman" w:cs="Times New Roman"/>
                <w:shd w:val="clear" w:color="auto" w:fill="FFFFFF"/>
                <w:lang w:val="uk-UA" w:eastAsia="ru-RU"/>
              </w:rPr>
            </w:pPr>
          </w:p>
          <w:p w:rsidR="000C6297" w:rsidRPr="00F874D6" w:rsidRDefault="000C6297" w:rsidP="000C6297">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rPr>
              <w:t>Павлик Катерина Юріївна</w:t>
            </w:r>
          </w:p>
          <w:p w:rsidR="000C6297" w:rsidRPr="00F874D6" w:rsidRDefault="000C6297" w:rsidP="000C6297">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6297" w:rsidRPr="00F874D6" w:rsidRDefault="000C6297" w:rsidP="000C6297">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Трибухіна Олександра Вікторовича до Павлик Катерини Юріївни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6297" w:rsidRPr="00F874D6" w:rsidRDefault="000C6297" w:rsidP="000C6297">
            <w:pPr>
              <w:pStyle w:val="a5"/>
              <w:spacing w:before="0" w:beforeAutospacing="0" w:after="0" w:afterAutospacing="0"/>
              <w:rPr>
                <w:color w:val="000000"/>
                <w:sz w:val="22"/>
                <w:szCs w:val="22"/>
                <w:lang w:val="uk-UA"/>
              </w:rPr>
            </w:pPr>
            <w:r w:rsidRPr="00F874D6">
              <w:rPr>
                <w:color w:val="000000"/>
                <w:sz w:val="22"/>
                <w:szCs w:val="22"/>
                <w:lang w:val="uk-UA"/>
              </w:rPr>
              <w:t>03.06.2019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6297" w:rsidRPr="00F874D6" w:rsidRDefault="000C6297" w:rsidP="000C6297">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C6297" w:rsidRPr="00F874D6" w:rsidRDefault="000C6297" w:rsidP="000C6297">
            <w:pPr>
              <w:pStyle w:val="a5"/>
              <w:spacing w:before="0" w:beforeAutospacing="0" w:after="0" w:afterAutospacing="0"/>
              <w:rPr>
                <w:color w:val="000000"/>
                <w:sz w:val="22"/>
                <w:szCs w:val="22"/>
                <w:lang w:val="uk-UA"/>
              </w:rPr>
            </w:pPr>
            <w:r w:rsidRPr="00F874D6">
              <w:rPr>
                <w:color w:val="000000"/>
                <w:sz w:val="22"/>
                <w:szCs w:val="22"/>
                <w:lang w:val="uk-UA"/>
              </w:rPr>
              <w:t>04.06.2019</w:t>
            </w:r>
          </w:p>
        </w:tc>
      </w:tr>
      <w:tr w:rsidR="001221B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21BF" w:rsidRPr="00F874D6" w:rsidRDefault="001221BF" w:rsidP="001221BF">
            <w:pPr>
              <w:pStyle w:val="a5"/>
              <w:rPr>
                <w:color w:val="000000"/>
                <w:sz w:val="22"/>
                <w:szCs w:val="22"/>
                <w:lang w:val="uk-UA"/>
              </w:rPr>
            </w:pPr>
            <w:r w:rsidRPr="00F874D6">
              <w:rPr>
                <w:color w:val="000000"/>
                <w:sz w:val="22"/>
                <w:szCs w:val="22"/>
                <w:lang w:val="uk-UA"/>
              </w:rPr>
              <w:t>281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21BF" w:rsidRPr="00F874D6" w:rsidRDefault="001221BF" w:rsidP="001221BF">
            <w:pPr>
              <w:pStyle w:val="a5"/>
              <w:spacing w:before="0" w:beforeAutospacing="0" w:after="0" w:afterAutospacing="0"/>
              <w:rPr>
                <w:color w:val="000000"/>
                <w:sz w:val="22"/>
                <w:szCs w:val="22"/>
                <w:lang w:val="uk-UA"/>
              </w:rPr>
            </w:pPr>
            <w:r w:rsidRPr="00F874D6">
              <w:rPr>
                <w:color w:val="000000"/>
                <w:sz w:val="22"/>
                <w:szCs w:val="22"/>
                <w:lang w:val="uk-UA"/>
              </w:rPr>
              <w:t>2/235/1369/19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21BF" w:rsidRPr="00F874D6" w:rsidRDefault="001221BF" w:rsidP="001221B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Позивач: Лєкаєва-Яременко </w:t>
            </w:r>
            <w:r w:rsidR="0083410C" w:rsidRPr="00F874D6">
              <w:rPr>
                <w:rFonts w:ascii="Times New Roman" w:hAnsi="Times New Roman" w:cs="Times New Roman"/>
                <w:color w:val="000000"/>
                <w:lang w:val="uk-UA"/>
              </w:rPr>
              <w:t>Антоніна Олександрівна</w:t>
            </w:r>
          </w:p>
          <w:p w:rsidR="001221BF" w:rsidRPr="00F874D6" w:rsidRDefault="001221BF" w:rsidP="001221BF">
            <w:pPr>
              <w:autoSpaceDE w:val="0"/>
              <w:autoSpaceDN w:val="0"/>
              <w:adjustRightInd w:val="0"/>
              <w:spacing w:after="0" w:line="240" w:lineRule="auto"/>
              <w:rPr>
                <w:rFonts w:ascii="Times New Roman" w:hAnsi="Times New Roman" w:cs="Times New Roman"/>
                <w:shd w:val="clear" w:color="auto" w:fill="FFFFFF"/>
                <w:lang w:val="uk-UA" w:eastAsia="ru-RU"/>
              </w:rPr>
            </w:pPr>
          </w:p>
          <w:p w:rsidR="001221BF" w:rsidRPr="00F874D6" w:rsidRDefault="001221BF" w:rsidP="001221BF">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0005258D" w:rsidRPr="00F874D6">
              <w:rPr>
                <w:rFonts w:ascii="Times New Roman" w:hAnsi="Times New Roman" w:cs="Times New Roman"/>
                <w:color w:val="000000"/>
                <w:lang w:val="uk-UA"/>
              </w:rPr>
              <w:t xml:space="preserve">Яременка </w:t>
            </w:r>
            <w:r w:rsidR="0083410C" w:rsidRPr="00F874D6">
              <w:rPr>
                <w:rFonts w:ascii="Times New Roman" w:hAnsi="Times New Roman" w:cs="Times New Roman"/>
                <w:color w:val="000000"/>
                <w:lang w:val="uk-UA"/>
              </w:rPr>
              <w:t>Данил Андрійович</w:t>
            </w:r>
          </w:p>
          <w:p w:rsidR="001221BF" w:rsidRPr="00F874D6" w:rsidRDefault="001221BF" w:rsidP="001221BF">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21BF" w:rsidRPr="00F874D6" w:rsidRDefault="001221BF" w:rsidP="001221BF">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Лєкаєвої-Яременко Антоніни Олександрівни до Яременка Данила Андрійовича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21BF" w:rsidRPr="00F874D6" w:rsidRDefault="001221BF" w:rsidP="001221BF">
            <w:pPr>
              <w:pStyle w:val="a5"/>
              <w:spacing w:before="0" w:beforeAutospacing="0" w:after="0" w:afterAutospacing="0"/>
              <w:rPr>
                <w:color w:val="000000"/>
                <w:sz w:val="22"/>
                <w:szCs w:val="22"/>
                <w:lang w:val="uk-UA"/>
              </w:rPr>
            </w:pPr>
            <w:r w:rsidRPr="00F874D6">
              <w:rPr>
                <w:color w:val="000000"/>
                <w:sz w:val="22"/>
                <w:szCs w:val="22"/>
                <w:lang w:val="uk-UA"/>
              </w:rPr>
              <w:t>30.05.2019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21BF" w:rsidRPr="00F874D6" w:rsidRDefault="009B40D3" w:rsidP="001221BF">
            <w:pPr>
              <w:pStyle w:val="a5"/>
              <w:spacing w:before="0" w:beforeAutospacing="0" w:after="0" w:afterAutospacing="0"/>
              <w:rPr>
                <w:color w:val="000000"/>
                <w:sz w:val="22"/>
                <w:szCs w:val="22"/>
                <w:lang w:val="uk-UA"/>
              </w:rPr>
            </w:pPr>
            <w:r w:rsidRPr="00F874D6">
              <w:rPr>
                <w:color w:val="000000"/>
                <w:sz w:val="22"/>
                <w:szCs w:val="22"/>
                <w:lang w:val="uk-UA"/>
              </w:rPr>
              <w:t>Передано за підсудністю</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21BF" w:rsidRPr="00F874D6" w:rsidRDefault="001221BF" w:rsidP="001221BF">
            <w:pPr>
              <w:pStyle w:val="a5"/>
              <w:spacing w:before="0" w:beforeAutospacing="0" w:after="0" w:afterAutospacing="0"/>
              <w:rPr>
                <w:color w:val="000000"/>
                <w:sz w:val="22"/>
                <w:szCs w:val="22"/>
                <w:lang w:val="uk-UA"/>
              </w:rPr>
            </w:pPr>
            <w:r w:rsidRPr="00F874D6">
              <w:rPr>
                <w:color w:val="000000"/>
                <w:sz w:val="22"/>
                <w:szCs w:val="22"/>
                <w:lang w:val="uk-UA"/>
              </w:rPr>
              <w:t>04.06.2019</w:t>
            </w:r>
          </w:p>
        </w:tc>
      </w:tr>
      <w:tr w:rsidR="0083410C"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rPr>
                <w:color w:val="000000"/>
                <w:sz w:val="22"/>
                <w:szCs w:val="22"/>
                <w:lang w:val="uk-UA"/>
              </w:rPr>
            </w:pPr>
            <w:r w:rsidRPr="00F874D6">
              <w:rPr>
                <w:color w:val="000000"/>
                <w:sz w:val="22"/>
                <w:szCs w:val="22"/>
                <w:lang w:val="uk-UA"/>
              </w:rPr>
              <w:t>282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spacing w:before="0" w:beforeAutospacing="0" w:after="0" w:afterAutospacing="0"/>
              <w:rPr>
                <w:color w:val="000000"/>
                <w:sz w:val="22"/>
                <w:szCs w:val="22"/>
                <w:lang w:val="uk-UA"/>
              </w:rPr>
            </w:pPr>
            <w:r w:rsidRPr="00F874D6">
              <w:rPr>
                <w:color w:val="000000"/>
                <w:sz w:val="22"/>
                <w:szCs w:val="22"/>
                <w:lang w:val="uk-UA"/>
              </w:rPr>
              <w:t>2/235/1066/19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 Ільїнова Тетяна Василівна</w:t>
            </w:r>
          </w:p>
          <w:p w:rsidR="0083410C" w:rsidRPr="00F874D6" w:rsidRDefault="0083410C" w:rsidP="0083410C">
            <w:pPr>
              <w:autoSpaceDE w:val="0"/>
              <w:autoSpaceDN w:val="0"/>
              <w:adjustRightInd w:val="0"/>
              <w:spacing w:after="0" w:line="240" w:lineRule="auto"/>
              <w:rPr>
                <w:rFonts w:ascii="Times New Roman" w:hAnsi="Times New Roman" w:cs="Times New Roman"/>
                <w:shd w:val="clear" w:color="auto" w:fill="FFFFFF"/>
                <w:lang w:val="uk-UA" w:eastAsia="ru-RU"/>
              </w:rPr>
            </w:pPr>
          </w:p>
          <w:p w:rsidR="0083410C" w:rsidRPr="00F874D6" w:rsidRDefault="0083410C" w:rsidP="0083410C">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color w:val="000000"/>
              </w:rPr>
              <w:t>Ільїнов Михайло Анатолійович</w:t>
            </w:r>
          </w:p>
          <w:p w:rsidR="0083410C" w:rsidRPr="00F874D6" w:rsidRDefault="0083410C" w:rsidP="0083410C">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Ільїнової Тетяни Василівни до Ільїнова Михайла Анатолійовича про надання дозволу на тимчасовий виїзд неповнолітньої дитини на неконтрольовану територію України без згоди та супроводу батька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spacing w:before="0" w:beforeAutospacing="0" w:after="0" w:afterAutospacing="0"/>
              <w:rPr>
                <w:color w:val="000000"/>
                <w:sz w:val="22"/>
                <w:szCs w:val="22"/>
                <w:lang w:val="uk-UA"/>
              </w:rPr>
            </w:pPr>
            <w:r w:rsidRPr="00F874D6">
              <w:rPr>
                <w:color w:val="000000"/>
                <w:sz w:val="22"/>
                <w:szCs w:val="22"/>
                <w:lang w:val="uk-UA"/>
              </w:rPr>
              <w:t>30.05.2019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spacing w:before="0" w:beforeAutospacing="0" w:after="0" w:afterAutospacing="0"/>
              <w:rPr>
                <w:color w:val="000000"/>
                <w:sz w:val="22"/>
                <w:szCs w:val="22"/>
                <w:lang w:val="uk-UA"/>
              </w:rPr>
            </w:pPr>
            <w:r w:rsidRPr="00F874D6">
              <w:rPr>
                <w:color w:val="000000"/>
                <w:sz w:val="22"/>
                <w:szCs w:val="22"/>
                <w:lang w:val="uk-UA"/>
              </w:rPr>
              <w:t>04.06.2019</w:t>
            </w:r>
          </w:p>
        </w:tc>
      </w:tr>
      <w:tr w:rsidR="0083410C"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rPr>
                <w:color w:val="000000"/>
                <w:sz w:val="22"/>
                <w:szCs w:val="22"/>
                <w:lang w:val="uk-UA"/>
              </w:rPr>
            </w:pPr>
            <w:r w:rsidRPr="00F874D6">
              <w:rPr>
                <w:color w:val="000000"/>
                <w:sz w:val="22"/>
                <w:szCs w:val="22"/>
                <w:lang w:val="uk-UA"/>
              </w:rPr>
              <w:t>283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spacing w:before="0" w:beforeAutospacing="0" w:after="0" w:afterAutospacing="0"/>
              <w:rPr>
                <w:color w:val="000000"/>
                <w:sz w:val="22"/>
                <w:szCs w:val="22"/>
                <w:lang w:val="uk-UA"/>
              </w:rPr>
            </w:pPr>
            <w:r w:rsidRPr="00F874D6">
              <w:rPr>
                <w:color w:val="000000"/>
                <w:sz w:val="22"/>
                <w:szCs w:val="22"/>
                <w:lang w:val="uk-UA"/>
              </w:rPr>
              <w:t>2/235/1038/19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 Татаренко Тетяна Олександрівна</w:t>
            </w:r>
          </w:p>
          <w:p w:rsidR="0083410C" w:rsidRPr="00F874D6" w:rsidRDefault="0083410C" w:rsidP="0083410C">
            <w:pPr>
              <w:autoSpaceDE w:val="0"/>
              <w:autoSpaceDN w:val="0"/>
              <w:adjustRightInd w:val="0"/>
              <w:spacing w:after="0" w:line="240" w:lineRule="auto"/>
              <w:rPr>
                <w:rFonts w:ascii="Times New Roman" w:hAnsi="Times New Roman" w:cs="Times New Roman"/>
                <w:shd w:val="clear" w:color="auto" w:fill="FFFFFF"/>
                <w:lang w:val="uk-UA" w:eastAsia="ru-RU"/>
              </w:rPr>
            </w:pPr>
          </w:p>
          <w:p w:rsidR="0083410C" w:rsidRPr="00F874D6" w:rsidRDefault="0083410C" w:rsidP="0083410C">
            <w:pPr>
              <w:autoSpaceDE w:val="0"/>
              <w:autoSpaceDN w:val="0"/>
              <w:adjustRightInd w:val="0"/>
              <w:spacing w:after="0" w:line="240" w:lineRule="auto"/>
              <w:rPr>
                <w:rFonts w:ascii="Times New Roman" w:hAnsi="Times New Roman" w:cs="Times New Roman"/>
                <w:color w:val="000000"/>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color w:val="000000"/>
              </w:rPr>
              <w:t>Лімарєв Роман Олександрович</w:t>
            </w:r>
          </w:p>
          <w:p w:rsidR="0083410C" w:rsidRPr="00F874D6" w:rsidRDefault="0083410C" w:rsidP="0083410C">
            <w:pPr>
              <w:autoSpaceDE w:val="0"/>
              <w:autoSpaceDN w:val="0"/>
              <w:adjustRightInd w:val="0"/>
              <w:spacing w:after="0" w:line="240" w:lineRule="auto"/>
              <w:rPr>
                <w:rFonts w:ascii="Times New Roman" w:hAnsi="Times New Roman" w:cs="Times New Roman"/>
                <w:color w:val="000000"/>
              </w:rPr>
            </w:pPr>
          </w:p>
          <w:p w:rsidR="0083410C" w:rsidRPr="00F874D6" w:rsidRDefault="0083410C" w:rsidP="0083410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Третя особа:Орган опіки та піклування виконкому Броварської міської ради Київської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Татаренко Тетяни Олександрівни до Лімарєва Романа Олександровича, третя особа – Орган опіки та піклування виконкому Броварської міської ради Київської області, про позбавлення батьківських прав</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spacing w:before="0" w:beforeAutospacing="0" w:after="0" w:afterAutospacing="0"/>
              <w:rPr>
                <w:color w:val="000000"/>
                <w:sz w:val="22"/>
                <w:szCs w:val="22"/>
                <w:lang w:val="uk-UA"/>
              </w:rPr>
            </w:pPr>
            <w:r w:rsidRPr="00F874D6">
              <w:rPr>
                <w:color w:val="000000"/>
                <w:sz w:val="22"/>
                <w:szCs w:val="22"/>
                <w:lang w:val="uk-UA"/>
              </w:rPr>
              <w:t>30.05.2019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3410C" w:rsidRPr="00F874D6" w:rsidRDefault="0083410C" w:rsidP="0083410C">
            <w:pPr>
              <w:pStyle w:val="a5"/>
              <w:spacing w:before="0" w:beforeAutospacing="0" w:after="0" w:afterAutospacing="0"/>
              <w:rPr>
                <w:color w:val="000000"/>
                <w:sz w:val="22"/>
                <w:szCs w:val="22"/>
                <w:lang w:val="uk-UA"/>
              </w:rPr>
            </w:pPr>
            <w:r w:rsidRPr="00F874D6">
              <w:rPr>
                <w:color w:val="000000"/>
                <w:sz w:val="22"/>
                <w:szCs w:val="22"/>
                <w:lang w:val="uk-UA"/>
              </w:rPr>
              <w:t>04.06.2019</w:t>
            </w:r>
          </w:p>
        </w:tc>
      </w:tr>
      <w:tr w:rsidR="00E416E3"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6E3" w:rsidRPr="00F874D6" w:rsidRDefault="00E416E3" w:rsidP="00E416E3">
            <w:pPr>
              <w:pStyle w:val="a5"/>
              <w:rPr>
                <w:color w:val="000000"/>
                <w:sz w:val="22"/>
                <w:szCs w:val="22"/>
                <w:lang w:val="uk-UA"/>
              </w:rPr>
            </w:pPr>
            <w:r w:rsidRPr="00F874D6">
              <w:rPr>
                <w:color w:val="000000"/>
                <w:sz w:val="22"/>
                <w:szCs w:val="22"/>
                <w:lang w:val="uk-UA"/>
              </w:rPr>
              <w:t>284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6E3" w:rsidRPr="00F874D6" w:rsidRDefault="00E416E3" w:rsidP="00E416E3">
            <w:pPr>
              <w:pStyle w:val="a5"/>
              <w:spacing w:before="0" w:beforeAutospacing="0" w:after="0" w:afterAutospacing="0"/>
              <w:rPr>
                <w:color w:val="000000"/>
                <w:sz w:val="22"/>
                <w:szCs w:val="22"/>
                <w:lang w:val="uk-UA"/>
              </w:rPr>
            </w:pPr>
            <w:r w:rsidRPr="00F874D6">
              <w:rPr>
                <w:color w:val="000000"/>
                <w:sz w:val="22"/>
                <w:szCs w:val="22"/>
                <w:lang w:val="uk-UA"/>
              </w:rPr>
              <w:t>2/235/842/19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6E3" w:rsidRPr="00F874D6" w:rsidRDefault="00E416E3" w:rsidP="00E416E3">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 Фурса Артем Сергійович</w:t>
            </w:r>
          </w:p>
          <w:p w:rsidR="00E416E3" w:rsidRPr="00F874D6" w:rsidRDefault="00E416E3" w:rsidP="00E416E3">
            <w:pPr>
              <w:autoSpaceDE w:val="0"/>
              <w:autoSpaceDN w:val="0"/>
              <w:adjustRightInd w:val="0"/>
              <w:spacing w:after="0" w:line="240" w:lineRule="auto"/>
              <w:rPr>
                <w:rFonts w:ascii="Times New Roman" w:hAnsi="Times New Roman" w:cs="Times New Roman"/>
                <w:shd w:val="clear" w:color="auto" w:fill="FFFFFF"/>
                <w:lang w:val="uk-UA" w:eastAsia="ru-RU"/>
              </w:rPr>
            </w:pPr>
          </w:p>
          <w:p w:rsidR="00E416E3" w:rsidRPr="00F874D6" w:rsidRDefault="00E416E3" w:rsidP="00E416E3">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rPr>
              <w:t>Будьоннівська районна в м. Донецьку рада</w:t>
            </w:r>
          </w:p>
          <w:p w:rsidR="00E416E3" w:rsidRPr="00F874D6" w:rsidRDefault="00E416E3" w:rsidP="00E416E3">
            <w:pPr>
              <w:autoSpaceDE w:val="0"/>
              <w:autoSpaceDN w:val="0"/>
              <w:adjustRightInd w:val="0"/>
              <w:spacing w:after="0" w:line="240" w:lineRule="auto"/>
              <w:rPr>
                <w:rFonts w:ascii="Times New Roman" w:hAnsi="Times New Roman" w:cs="Times New Roman"/>
                <w:lang w:val="uk-UA"/>
              </w:rPr>
            </w:pPr>
          </w:p>
          <w:p w:rsidR="00E416E3" w:rsidRPr="00F874D6" w:rsidRDefault="00E416E3" w:rsidP="00E416E3">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Чопенко Андрій Олександрович</w:t>
            </w:r>
          </w:p>
          <w:p w:rsidR="00E416E3" w:rsidRPr="00F874D6" w:rsidRDefault="00E416E3" w:rsidP="00E416E3">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6E3" w:rsidRPr="00F874D6" w:rsidRDefault="00E416E3" w:rsidP="00E416E3">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Фурса Артема Сергійовича до Кіровської районної в м. Донецьку ради, Чопенка Андрія Олександровича про визнання права власності в порядку спадкування за заповітом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6E3" w:rsidRPr="00F874D6" w:rsidRDefault="00E416E3" w:rsidP="00E416E3">
            <w:pPr>
              <w:pStyle w:val="a5"/>
              <w:spacing w:before="0" w:beforeAutospacing="0" w:after="0" w:afterAutospacing="0"/>
              <w:rPr>
                <w:color w:val="000000"/>
                <w:sz w:val="22"/>
                <w:szCs w:val="22"/>
                <w:lang w:val="uk-UA"/>
              </w:rPr>
            </w:pPr>
            <w:r w:rsidRPr="00F874D6">
              <w:rPr>
                <w:color w:val="000000"/>
                <w:sz w:val="22"/>
                <w:szCs w:val="22"/>
                <w:lang w:val="uk-UA"/>
              </w:rPr>
              <w:t>31.05.2019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6E3" w:rsidRPr="00F874D6" w:rsidRDefault="00E416E3" w:rsidP="00E416E3">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16E3" w:rsidRPr="00F874D6" w:rsidRDefault="00E416E3" w:rsidP="00E416E3">
            <w:pPr>
              <w:pStyle w:val="a5"/>
              <w:spacing w:before="0" w:beforeAutospacing="0" w:after="0" w:afterAutospacing="0"/>
              <w:rPr>
                <w:color w:val="000000"/>
                <w:sz w:val="22"/>
                <w:szCs w:val="22"/>
                <w:lang w:val="uk-UA"/>
              </w:rPr>
            </w:pPr>
            <w:r w:rsidRPr="00F874D6">
              <w:rPr>
                <w:color w:val="000000"/>
                <w:sz w:val="22"/>
                <w:szCs w:val="22"/>
                <w:lang w:val="uk-UA"/>
              </w:rPr>
              <w:t>04.06.2019</w:t>
            </w:r>
          </w:p>
        </w:tc>
      </w:tr>
      <w:tr w:rsidR="00D816CE"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16CE" w:rsidRPr="00F874D6" w:rsidRDefault="00D816CE" w:rsidP="00D816CE">
            <w:pPr>
              <w:pStyle w:val="a5"/>
              <w:rPr>
                <w:color w:val="000000"/>
                <w:sz w:val="22"/>
                <w:szCs w:val="22"/>
                <w:lang w:val="uk-UA"/>
              </w:rPr>
            </w:pPr>
            <w:r w:rsidRPr="00F874D6">
              <w:rPr>
                <w:color w:val="000000"/>
                <w:sz w:val="22"/>
                <w:szCs w:val="22"/>
                <w:lang w:val="uk-UA"/>
              </w:rPr>
              <w:t>285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16CE" w:rsidRPr="00F874D6" w:rsidRDefault="00D816CE" w:rsidP="00D816CE">
            <w:pPr>
              <w:pStyle w:val="a5"/>
              <w:spacing w:before="0" w:beforeAutospacing="0" w:after="0" w:afterAutospacing="0"/>
              <w:rPr>
                <w:color w:val="000000"/>
                <w:sz w:val="22"/>
                <w:szCs w:val="22"/>
                <w:lang w:val="uk-UA"/>
              </w:rPr>
            </w:pPr>
            <w:r w:rsidRPr="00F874D6">
              <w:rPr>
                <w:color w:val="000000"/>
                <w:sz w:val="22"/>
                <w:szCs w:val="22"/>
                <w:lang w:val="uk-UA"/>
              </w:rPr>
              <w:t>2/235/1094/19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16CE" w:rsidRPr="00F874D6" w:rsidRDefault="00D816CE" w:rsidP="00D816C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 Капітонова Христина Володимирівна</w:t>
            </w:r>
          </w:p>
          <w:p w:rsidR="00D816CE" w:rsidRPr="00F874D6" w:rsidRDefault="00D816CE" w:rsidP="00D816CE">
            <w:pPr>
              <w:autoSpaceDE w:val="0"/>
              <w:autoSpaceDN w:val="0"/>
              <w:adjustRightInd w:val="0"/>
              <w:spacing w:after="0" w:line="240" w:lineRule="auto"/>
              <w:rPr>
                <w:rFonts w:ascii="Times New Roman" w:hAnsi="Times New Roman" w:cs="Times New Roman"/>
                <w:shd w:val="clear" w:color="auto" w:fill="FFFFFF"/>
                <w:lang w:val="uk-UA" w:eastAsia="ru-RU"/>
              </w:rPr>
            </w:pPr>
          </w:p>
          <w:p w:rsidR="00D816CE" w:rsidRPr="00F874D6" w:rsidRDefault="00D816CE" w:rsidP="00D816CE">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rPr>
              <w:t>Капітонов Олексій Євгенович</w:t>
            </w:r>
          </w:p>
          <w:p w:rsidR="00D816CE" w:rsidRPr="00F874D6" w:rsidRDefault="00D816CE" w:rsidP="00D816CE">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16CE" w:rsidRPr="00F874D6" w:rsidRDefault="00D816CE" w:rsidP="00D816CE">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Капітонової Христини Володимирівни до Капітонова Олексія Євгеновича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16CE" w:rsidRPr="00F874D6" w:rsidRDefault="00D816CE" w:rsidP="00D816CE">
            <w:pPr>
              <w:pStyle w:val="a5"/>
              <w:spacing w:before="0" w:beforeAutospacing="0" w:after="0" w:afterAutospacing="0"/>
              <w:rPr>
                <w:color w:val="000000"/>
                <w:sz w:val="22"/>
                <w:szCs w:val="22"/>
                <w:lang w:val="uk-UA"/>
              </w:rPr>
            </w:pPr>
            <w:r w:rsidRPr="00F874D6">
              <w:rPr>
                <w:color w:val="000000"/>
                <w:sz w:val="22"/>
                <w:szCs w:val="22"/>
                <w:lang w:val="uk-UA"/>
              </w:rPr>
              <w:t>04.06.2019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16CE" w:rsidRPr="00F874D6" w:rsidRDefault="00D816CE" w:rsidP="00D816CE">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16CE" w:rsidRPr="00F874D6" w:rsidRDefault="00D816CE" w:rsidP="00D816CE">
            <w:pPr>
              <w:pStyle w:val="a5"/>
              <w:spacing w:before="0" w:beforeAutospacing="0" w:after="0" w:afterAutospacing="0"/>
              <w:rPr>
                <w:color w:val="000000"/>
                <w:sz w:val="22"/>
                <w:szCs w:val="22"/>
                <w:lang w:val="uk-UA"/>
              </w:rPr>
            </w:pPr>
            <w:r w:rsidRPr="00F874D6">
              <w:rPr>
                <w:color w:val="000000"/>
                <w:sz w:val="22"/>
                <w:szCs w:val="22"/>
                <w:lang w:val="uk-UA"/>
              </w:rPr>
              <w:t>05.06.2019</w:t>
            </w:r>
          </w:p>
        </w:tc>
      </w:tr>
      <w:tr w:rsidR="00E30758"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30758" w:rsidRPr="00F874D6" w:rsidRDefault="00E30758" w:rsidP="00E30758">
            <w:pPr>
              <w:pStyle w:val="a5"/>
              <w:rPr>
                <w:color w:val="000000"/>
                <w:sz w:val="22"/>
                <w:szCs w:val="22"/>
                <w:lang w:val="uk-UA"/>
              </w:rPr>
            </w:pPr>
            <w:r w:rsidRPr="00F874D6">
              <w:rPr>
                <w:color w:val="000000"/>
                <w:sz w:val="22"/>
                <w:szCs w:val="22"/>
                <w:lang w:val="uk-UA"/>
              </w:rPr>
              <w:t>286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30758" w:rsidRPr="00F874D6" w:rsidRDefault="00E30758" w:rsidP="00E30758">
            <w:pPr>
              <w:pStyle w:val="a5"/>
              <w:spacing w:before="0" w:beforeAutospacing="0" w:after="0" w:afterAutospacing="0"/>
              <w:rPr>
                <w:color w:val="000000"/>
                <w:sz w:val="22"/>
                <w:szCs w:val="22"/>
                <w:lang w:val="uk-UA"/>
              </w:rPr>
            </w:pPr>
            <w:r w:rsidRPr="00F874D6">
              <w:rPr>
                <w:color w:val="000000"/>
                <w:sz w:val="22"/>
                <w:szCs w:val="22"/>
                <w:lang w:val="uk-UA"/>
              </w:rPr>
              <w:t>2/235/133/19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30758" w:rsidRPr="00F874D6" w:rsidRDefault="00E30758" w:rsidP="00E30758">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Позивач: Науменко Марина Володимирівна</w:t>
            </w:r>
          </w:p>
          <w:p w:rsidR="00E30758" w:rsidRPr="00F874D6" w:rsidRDefault="00E30758" w:rsidP="00E30758">
            <w:pPr>
              <w:autoSpaceDE w:val="0"/>
              <w:autoSpaceDN w:val="0"/>
              <w:adjustRightInd w:val="0"/>
              <w:spacing w:after="0" w:line="240" w:lineRule="auto"/>
              <w:rPr>
                <w:rFonts w:ascii="Times New Roman" w:hAnsi="Times New Roman" w:cs="Times New Roman"/>
                <w:shd w:val="clear" w:color="auto" w:fill="FFFFFF"/>
                <w:lang w:val="uk-UA" w:eastAsia="ru-RU"/>
              </w:rPr>
            </w:pPr>
          </w:p>
          <w:p w:rsidR="00E30758" w:rsidRPr="00F874D6" w:rsidRDefault="00E30758" w:rsidP="00E30758">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rPr>
              <w:t>Науменко Валерій Олександрович</w:t>
            </w:r>
          </w:p>
          <w:p w:rsidR="00E30758" w:rsidRPr="00F874D6" w:rsidRDefault="00E30758" w:rsidP="00E30758">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30758" w:rsidRPr="00F874D6" w:rsidRDefault="00E30758" w:rsidP="00E30758">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Науменко Марини Володимирівни до Науменка Валерія Олександровича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30758" w:rsidRPr="00F874D6" w:rsidRDefault="00E30758" w:rsidP="00E30758">
            <w:pPr>
              <w:pStyle w:val="a5"/>
              <w:spacing w:before="0" w:beforeAutospacing="0" w:after="0" w:afterAutospacing="0"/>
              <w:rPr>
                <w:color w:val="000000"/>
                <w:sz w:val="22"/>
                <w:szCs w:val="22"/>
                <w:lang w:val="uk-UA"/>
              </w:rPr>
            </w:pPr>
            <w:r w:rsidRPr="00F874D6">
              <w:rPr>
                <w:color w:val="000000"/>
                <w:sz w:val="22"/>
                <w:szCs w:val="22"/>
                <w:lang w:val="uk-UA"/>
              </w:rPr>
              <w:t>05.06.2019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30758" w:rsidRPr="00F874D6" w:rsidRDefault="00E30758" w:rsidP="00E30758">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30758" w:rsidRPr="00F874D6" w:rsidRDefault="00E30758" w:rsidP="00E30758">
            <w:pPr>
              <w:pStyle w:val="a5"/>
              <w:spacing w:before="0" w:beforeAutospacing="0" w:after="0" w:afterAutospacing="0"/>
              <w:rPr>
                <w:color w:val="000000"/>
                <w:sz w:val="22"/>
                <w:szCs w:val="22"/>
                <w:lang w:val="uk-UA"/>
              </w:rPr>
            </w:pPr>
            <w:r w:rsidRPr="00F874D6">
              <w:rPr>
                <w:color w:val="000000"/>
                <w:sz w:val="22"/>
                <w:szCs w:val="22"/>
                <w:lang w:val="uk-UA"/>
              </w:rPr>
              <w:t>06.06.2019</w:t>
            </w:r>
          </w:p>
        </w:tc>
      </w:tr>
      <w:tr w:rsidR="003D16BC"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D16BC" w:rsidRPr="00F874D6" w:rsidRDefault="003D16BC" w:rsidP="00E30758">
            <w:pPr>
              <w:pStyle w:val="a5"/>
              <w:rPr>
                <w:color w:val="000000"/>
                <w:sz w:val="22"/>
                <w:szCs w:val="22"/>
                <w:lang w:val="uk-UA"/>
              </w:rPr>
            </w:pPr>
            <w:r w:rsidRPr="00F874D6">
              <w:rPr>
                <w:color w:val="000000"/>
                <w:sz w:val="22"/>
                <w:szCs w:val="22"/>
                <w:lang w:val="uk-UA"/>
              </w:rPr>
              <w:t>287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D16BC" w:rsidRPr="00F874D6" w:rsidRDefault="003D16BC" w:rsidP="00693C37">
            <w:pPr>
              <w:pStyle w:val="a5"/>
              <w:spacing w:before="0" w:beforeAutospacing="0" w:after="0" w:afterAutospacing="0"/>
              <w:rPr>
                <w:color w:val="000000"/>
                <w:sz w:val="22"/>
                <w:szCs w:val="22"/>
                <w:lang w:val="uk-UA"/>
              </w:rPr>
            </w:pPr>
            <w:r w:rsidRPr="00F874D6">
              <w:rPr>
                <w:color w:val="000000"/>
                <w:sz w:val="22"/>
                <w:szCs w:val="22"/>
                <w:lang w:val="uk-UA"/>
              </w:rPr>
              <w:t>2/235/</w:t>
            </w:r>
            <w:r w:rsidR="00693C37" w:rsidRPr="00F874D6">
              <w:rPr>
                <w:color w:val="000000"/>
                <w:sz w:val="22"/>
                <w:szCs w:val="22"/>
                <w:lang w:val="uk-UA"/>
              </w:rPr>
              <w:t>1146</w:t>
            </w:r>
            <w:r w:rsidRPr="00F874D6">
              <w:rPr>
                <w:color w:val="000000"/>
                <w:sz w:val="22"/>
                <w:szCs w:val="22"/>
                <w:lang w:val="uk-UA"/>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D16BC" w:rsidRPr="00F874D6" w:rsidRDefault="003D16BC" w:rsidP="0049543A">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lang w:val="uk-UA" w:eastAsia="ru-RU"/>
              </w:rPr>
              <w:t>Болхов Віктор Вікторович</w:t>
            </w:r>
          </w:p>
          <w:p w:rsidR="003D16BC" w:rsidRPr="00F874D6" w:rsidRDefault="003D16BC" w:rsidP="0049543A">
            <w:pPr>
              <w:autoSpaceDE w:val="0"/>
              <w:autoSpaceDN w:val="0"/>
              <w:adjustRightInd w:val="0"/>
              <w:spacing w:after="0" w:line="240" w:lineRule="auto"/>
              <w:rPr>
                <w:rFonts w:ascii="Times New Roman" w:hAnsi="Times New Roman" w:cs="Times New Roman"/>
                <w:shd w:val="clear" w:color="auto" w:fill="FFFFFF"/>
                <w:lang w:val="uk-UA" w:eastAsia="ru-RU"/>
              </w:rPr>
            </w:pPr>
          </w:p>
          <w:p w:rsidR="003D16BC" w:rsidRPr="00F874D6" w:rsidRDefault="003D16BC" w:rsidP="0049543A">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eastAsia="ru-RU"/>
              </w:rPr>
              <w:t xml:space="preserve"> Самодєлова Юлія Андріївна</w:t>
            </w:r>
          </w:p>
          <w:p w:rsidR="003D16BC" w:rsidRPr="00F874D6" w:rsidRDefault="003D16BC" w:rsidP="0049543A">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D16BC" w:rsidRPr="00F874D6" w:rsidRDefault="003D16BC" w:rsidP="0049543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 xml:space="preserve">Цивільна справаза позовом </w:t>
            </w:r>
            <w:r w:rsidRPr="00F874D6">
              <w:rPr>
                <w:rFonts w:ascii="Times New Roman" w:hAnsi="Times New Roman" w:cs="Times New Roman"/>
                <w:color w:val="000000"/>
              </w:rPr>
              <w:t>Болхова Віктора Вікторовича до Самодєлової Юлії Андріївни про надання дозволу на тимчасовий виїзд/в’їзд на неконтрольовану територію України, а також за кордон неповнолітньої дитини без згоди та супроводу матері, та надання дозволу на оформлення документів для виїзду дитини за кордон</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D16BC" w:rsidRPr="00F874D6" w:rsidRDefault="003D16BC" w:rsidP="0049543A">
            <w:pPr>
              <w:pStyle w:val="a5"/>
              <w:spacing w:before="0" w:beforeAutospacing="0" w:after="0" w:afterAutospacing="0"/>
              <w:rPr>
                <w:color w:val="000000"/>
                <w:sz w:val="22"/>
                <w:szCs w:val="22"/>
                <w:lang w:val="uk-UA"/>
              </w:rPr>
            </w:pPr>
            <w:r w:rsidRPr="00F874D6">
              <w:rPr>
                <w:color w:val="000000"/>
                <w:sz w:val="22"/>
                <w:szCs w:val="22"/>
                <w:lang w:val="uk-UA"/>
              </w:rPr>
              <w:t>04.06.2019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D16BC" w:rsidRPr="00F874D6" w:rsidRDefault="003D16BC" w:rsidP="0049543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D16BC" w:rsidRPr="00F874D6" w:rsidRDefault="003D16BC" w:rsidP="0049543A">
            <w:pPr>
              <w:pStyle w:val="a5"/>
              <w:spacing w:before="0" w:beforeAutospacing="0" w:after="0" w:afterAutospacing="0"/>
              <w:rPr>
                <w:color w:val="000000"/>
                <w:sz w:val="22"/>
                <w:szCs w:val="22"/>
                <w:lang w:val="uk-UA"/>
              </w:rPr>
            </w:pPr>
            <w:r w:rsidRPr="00F874D6">
              <w:rPr>
                <w:color w:val="000000"/>
                <w:sz w:val="22"/>
                <w:szCs w:val="22"/>
                <w:lang w:val="uk-UA"/>
              </w:rPr>
              <w:t>06.06.2019</w:t>
            </w:r>
          </w:p>
        </w:tc>
      </w:tr>
      <w:tr w:rsidR="00D11E6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1E6B" w:rsidRPr="00F874D6" w:rsidRDefault="00D11E6B" w:rsidP="00E30758">
            <w:pPr>
              <w:pStyle w:val="a5"/>
              <w:rPr>
                <w:color w:val="000000"/>
                <w:sz w:val="22"/>
                <w:szCs w:val="22"/>
                <w:lang w:val="uk-UA"/>
              </w:rPr>
            </w:pPr>
            <w:r w:rsidRPr="00F874D6">
              <w:rPr>
                <w:color w:val="000000"/>
                <w:sz w:val="22"/>
                <w:szCs w:val="22"/>
                <w:lang w:val="uk-UA"/>
              </w:rPr>
              <w:t>288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1E6B" w:rsidRPr="00F874D6" w:rsidRDefault="00D11E6B" w:rsidP="0049543A">
            <w:pPr>
              <w:pStyle w:val="a5"/>
              <w:spacing w:before="0" w:beforeAutospacing="0" w:after="0" w:afterAutospacing="0"/>
              <w:rPr>
                <w:color w:val="000000"/>
                <w:sz w:val="22"/>
                <w:szCs w:val="22"/>
                <w:lang w:val="uk-UA"/>
              </w:rPr>
            </w:pPr>
            <w:r w:rsidRPr="00F874D6">
              <w:rPr>
                <w:color w:val="000000"/>
                <w:sz w:val="22"/>
                <w:szCs w:val="22"/>
                <w:lang w:val="uk-UA"/>
              </w:rPr>
              <w:t>2/235/1029/19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1E6B" w:rsidRPr="00F874D6" w:rsidRDefault="00D11E6B" w:rsidP="0049543A">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lang w:val="uk-UA" w:eastAsia="ru-RU"/>
              </w:rPr>
              <w:t>ПАТ АКБ «Індустріалбанк»</w:t>
            </w:r>
          </w:p>
          <w:p w:rsidR="00D11E6B" w:rsidRPr="00F874D6" w:rsidRDefault="00D11E6B" w:rsidP="0049543A">
            <w:pPr>
              <w:autoSpaceDE w:val="0"/>
              <w:autoSpaceDN w:val="0"/>
              <w:adjustRightInd w:val="0"/>
              <w:spacing w:after="0" w:line="240" w:lineRule="auto"/>
              <w:rPr>
                <w:rFonts w:ascii="Times New Roman" w:hAnsi="Times New Roman" w:cs="Times New Roman"/>
                <w:shd w:val="clear" w:color="auto" w:fill="FFFFFF"/>
                <w:lang w:val="uk-UA" w:eastAsia="ru-RU"/>
              </w:rPr>
            </w:pPr>
          </w:p>
          <w:p w:rsidR="00D11E6B" w:rsidRPr="00F874D6" w:rsidRDefault="00D11E6B" w:rsidP="0049543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eastAsia="ru-RU"/>
              </w:rPr>
              <w:t>Комаров Павло Сергійович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1E6B" w:rsidRPr="00F874D6" w:rsidRDefault="00D11E6B" w:rsidP="0049543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 xml:space="preserve">Цивільна справаза позовом </w:t>
            </w:r>
            <w:r w:rsidRPr="00F874D6">
              <w:rPr>
                <w:rFonts w:ascii="Times New Roman" w:hAnsi="Times New Roman" w:cs="Times New Roman"/>
                <w:color w:val="000000"/>
              </w:rPr>
              <w:t>Публічного акціонерного товариства Акціонерний комерційний банк «Індустріалбанк» до Комарова Павла Сергійовичапро стягнення заборгованості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1E6B" w:rsidRPr="00F874D6" w:rsidRDefault="00D11E6B" w:rsidP="0049543A">
            <w:pPr>
              <w:pStyle w:val="a5"/>
              <w:spacing w:before="0" w:beforeAutospacing="0" w:after="0" w:afterAutospacing="0"/>
              <w:rPr>
                <w:color w:val="000000"/>
                <w:sz w:val="22"/>
                <w:szCs w:val="22"/>
                <w:lang w:val="uk-UA"/>
              </w:rPr>
            </w:pPr>
            <w:r w:rsidRPr="00F874D6">
              <w:rPr>
                <w:color w:val="000000"/>
                <w:sz w:val="22"/>
                <w:szCs w:val="22"/>
                <w:lang w:val="uk-UA"/>
              </w:rPr>
              <w:t>03.06.2019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1E6B" w:rsidRPr="00F874D6" w:rsidRDefault="00D11E6B" w:rsidP="0049543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11E6B" w:rsidRPr="00F874D6" w:rsidRDefault="00D11E6B" w:rsidP="0049543A">
            <w:pPr>
              <w:pStyle w:val="a5"/>
              <w:spacing w:before="0" w:beforeAutospacing="0" w:after="0" w:afterAutospacing="0"/>
              <w:rPr>
                <w:color w:val="000000"/>
                <w:sz w:val="22"/>
                <w:szCs w:val="22"/>
                <w:lang w:val="uk-UA"/>
              </w:rPr>
            </w:pPr>
            <w:r w:rsidRPr="00F874D6">
              <w:rPr>
                <w:color w:val="000000"/>
                <w:sz w:val="22"/>
                <w:szCs w:val="22"/>
                <w:lang w:val="uk-UA"/>
              </w:rPr>
              <w:t>06.06.2019</w:t>
            </w:r>
          </w:p>
        </w:tc>
      </w:tr>
      <w:tr w:rsidR="00C47F7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7F75" w:rsidRPr="00F874D6" w:rsidRDefault="00C47F75" w:rsidP="00C47F75">
            <w:pPr>
              <w:pStyle w:val="a5"/>
              <w:rPr>
                <w:color w:val="000000"/>
                <w:sz w:val="22"/>
                <w:szCs w:val="22"/>
                <w:lang w:val="uk-UA"/>
              </w:rPr>
            </w:pPr>
            <w:r w:rsidRPr="00F874D6">
              <w:rPr>
                <w:color w:val="000000"/>
                <w:sz w:val="22"/>
                <w:szCs w:val="22"/>
                <w:lang w:val="uk-UA"/>
              </w:rPr>
              <w:t>289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7F75" w:rsidRPr="00F874D6" w:rsidRDefault="00C47F75" w:rsidP="00C47F75">
            <w:pPr>
              <w:pStyle w:val="a5"/>
              <w:spacing w:before="0" w:beforeAutospacing="0" w:after="0" w:afterAutospacing="0"/>
              <w:rPr>
                <w:color w:val="000000"/>
                <w:sz w:val="22"/>
                <w:szCs w:val="22"/>
                <w:lang w:val="uk-UA"/>
              </w:rPr>
            </w:pPr>
            <w:r w:rsidRPr="00F874D6">
              <w:rPr>
                <w:color w:val="000000"/>
                <w:sz w:val="22"/>
                <w:szCs w:val="22"/>
                <w:lang w:val="uk-UA"/>
              </w:rPr>
              <w:t>2-о/235/496/19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7F75" w:rsidRPr="00F874D6" w:rsidRDefault="00C47F75" w:rsidP="00C47F7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Галушка Роман Кирилович</w:t>
            </w:r>
          </w:p>
          <w:p w:rsidR="00C47F75" w:rsidRPr="00F874D6" w:rsidRDefault="00C47F75" w:rsidP="00C47F75">
            <w:pPr>
              <w:autoSpaceDE w:val="0"/>
              <w:autoSpaceDN w:val="0"/>
              <w:adjustRightInd w:val="0"/>
              <w:spacing w:after="0" w:line="240" w:lineRule="auto"/>
              <w:rPr>
                <w:rFonts w:ascii="Times New Roman" w:hAnsi="Times New Roman" w:cs="Times New Roman"/>
                <w:color w:val="000000"/>
                <w:lang w:val="uk-UA" w:eastAsia="ru-RU"/>
              </w:rPr>
            </w:pPr>
          </w:p>
          <w:p w:rsidR="00C47F75" w:rsidRPr="00F874D6" w:rsidRDefault="00C47F75" w:rsidP="00C47F7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 xml:space="preserve"> Покровський районний відділ державної реєстрації актів цивільного стану Головного територіального управління юстиції у Донецькій області</w:t>
            </w:r>
          </w:p>
          <w:p w:rsidR="00C47F75" w:rsidRPr="00F874D6" w:rsidRDefault="00C47F75" w:rsidP="00C47F75">
            <w:pPr>
              <w:autoSpaceDE w:val="0"/>
              <w:autoSpaceDN w:val="0"/>
              <w:adjustRightInd w:val="0"/>
              <w:spacing w:after="0" w:line="240" w:lineRule="auto"/>
              <w:rPr>
                <w:rFonts w:ascii="Times New Roman" w:hAnsi="Times New Roman" w:cs="Times New Roman"/>
                <w:color w:val="000000"/>
                <w:lang w:val="uk-UA" w:eastAsia="ru-RU"/>
              </w:rPr>
            </w:pPr>
          </w:p>
          <w:p w:rsidR="00C47F75" w:rsidRPr="00F874D6" w:rsidRDefault="00C47F75" w:rsidP="00C47F7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Ковалькова Катерина Сергіївна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7F75" w:rsidRPr="00F874D6" w:rsidRDefault="00C47F75" w:rsidP="00C47F7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Галушка Романа Кириловича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Ковалькова Катерина Сергіївна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7F75" w:rsidRPr="00F874D6" w:rsidRDefault="00C47F75" w:rsidP="00C47F75">
            <w:pPr>
              <w:pStyle w:val="a5"/>
              <w:spacing w:before="0" w:beforeAutospacing="0" w:after="0" w:afterAutospacing="0"/>
              <w:rPr>
                <w:color w:val="000000"/>
                <w:sz w:val="22"/>
                <w:szCs w:val="22"/>
                <w:lang w:val="uk-UA"/>
              </w:rPr>
            </w:pPr>
            <w:r w:rsidRPr="00F874D6">
              <w:rPr>
                <w:color w:val="000000"/>
                <w:sz w:val="22"/>
                <w:szCs w:val="22"/>
                <w:lang w:val="uk-UA"/>
              </w:rPr>
              <w:t>04.06.2019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7F75" w:rsidRPr="00F874D6" w:rsidRDefault="00C47F75" w:rsidP="00C47F7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7F75" w:rsidRPr="00F874D6" w:rsidRDefault="00C47F75" w:rsidP="00C47F75">
            <w:pPr>
              <w:pStyle w:val="a5"/>
              <w:spacing w:before="0" w:beforeAutospacing="0" w:after="0" w:afterAutospacing="0"/>
              <w:rPr>
                <w:color w:val="000000"/>
                <w:sz w:val="22"/>
                <w:szCs w:val="22"/>
                <w:lang w:val="uk-UA"/>
              </w:rPr>
            </w:pPr>
            <w:r w:rsidRPr="00F874D6">
              <w:rPr>
                <w:color w:val="000000"/>
                <w:sz w:val="22"/>
                <w:szCs w:val="22"/>
                <w:lang w:val="uk-UA"/>
              </w:rPr>
              <w:t>06.06.2019</w:t>
            </w:r>
          </w:p>
        </w:tc>
      </w:tr>
      <w:tr w:rsidR="0063686E"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686E" w:rsidRPr="00F874D6" w:rsidRDefault="0063686E" w:rsidP="0063686E">
            <w:pPr>
              <w:pStyle w:val="a5"/>
              <w:rPr>
                <w:color w:val="000000"/>
                <w:sz w:val="22"/>
                <w:szCs w:val="22"/>
                <w:lang w:val="uk-UA"/>
              </w:rPr>
            </w:pPr>
            <w:r w:rsidRPr="00F874D6">
              <w:rPr>
                <w:color w:val="000000"/>
                <w:sz w:val="22"/>
                <w:szCs w:val="22"/>
                <w:lang w:val="uk-UA"/>
              </w:rPr>
              <w:t>290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686E" w:rsidRPr="00F874D6" w:rsidRDefault="0063686E" w:rsidP="0063686E">
            <w:pPr>
              <w:pStyle w:val="a5"/>
              <w:spacing w:before="0" w:beforeAutospacing="0" w:after="0" w:afterAutospacing="0"/>
              <w:rPr>
                <w:color w:val="000000"/>
                <w:sz w:val="22"/>
                <w:szCs w:val="22"/>
                <w:lang w:val="uk-UA"/>
              </w:rPr>
            </w:pPr>
            <w:r w:rsidRPr="00F874D6">
              <w:rPr>
                <w:color w:val="000000"/>
                <w:sz w:val="22"/>
                <w:szCs w:val="22"/>
                <w:lang w:val="uk-UA"/>
              </w:rPr>
              <w:t>2-о/235/498/19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686E" w:rsidRPr="00F874D6" w:rsidRDefault="0063686E" w:rsidP="0063686E">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Лихацька Олена Віталіївна</w:t>
            </w:r>
          </w:p>
          <w:p w:rsidR="0063686E" w:rsidRPr="00F874D6" w:rsidRDefault="0063686E" w:rsidP="0063686E">
            <w:pPr>
              <w:autoSpaceDE w:val="0"/>
              <w:autoSpaceDN w:val="0"/>
              <w:adjustRightInd w:val="0"/>
              <w:spacing w:after="0" w:line="240" w:lineRule="auto"/>
              <w:rPr>
                <w:rFonts w:ascii="Times New Roman" w:hAnsi="Times New Roman" w:cs="Times New Roman"/>
                <w:color w:val="000000"/>
                <w:lang w:val="uk-UA" w:eastAsia="ru-RU"/>
              </w:rPr>
            </w:pPr>
          </w:p>
          <w:p w:rsidR="0063686E" w:rsidRPr="00F874D6" w:rsidRDefault="0063686E" w:rsidP="0063686E">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Покровський міський відділ державної реєстрації актів цивільного стану Головного територіального управління юстиції у Донецькій області</w:t>
            </w:r>
          </w:p>
          <w:p w:rsidR="0063686E" w:rsidRPr="00F874D6" w:rsidRDefault="0063686E" w:rsidP="0063686E">
            <w:pPr>
              <w:autoSpaceDE w:val="0"/>
              <w:autoSpaceDN w:val="0"/>
              <w:adjustRightInd w:val="0"/>
              <w:spacing w:after="0" w:line="240" w:lineRule="auto"/>
              <w:rPr>
                <w:rFonts w:ascii="Times New Roman" w:hAnsi="Times New Roman" w:cs="Times New Roman"/>
                <w:color w:val="000000"/>
                <w:lang w:val="uk-UA" w:eastAsia="ru-RU"/>
              </w:rPr>
            </w:pPr>
          </w:p>
          <w:p w:rsidR="0063686E" w:rsidRPr="00F874D6" w:rsidRDefault="0063686E" w:rsidP="0063686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Лихацький Олександр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686E" w:rsidRPr="00F874D6" w:rsidRDefault="0063686E" w:rsidP="0063686E">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Лихацької Олени Віталіївни  про встановлення факту народження особи на тимчасово окупованій території України, 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Лихацький Олександр Володимирович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686E" w:rsidRPr="00F874D6" w:rsidRDefault="0063686E" w:rsidP="0063686E">
            <w:pPr>
              <w:pStyle w:val="a5"/>
              <w:spacing w:before="0" w:beforeAutospacing="0" w:after="0" w:afterAutospacing="0"/>
              <w:rPr>
                <w:color w:val="000000"/>
                <w:sz w:val="22"/>
                <w:szCs w:val="22"/>
                <w:lang w:val="uk-UA"/>
              </w:rPr>
            </w:pPr>
            <w:r w:rsidRPr="00F874D6">
              <w:rPr>
                <w:color w:val="000000"/>
                <w:sz w:val="22"/>
                <w:szCs w:val="22"/>
                <w:lang w:val="uk-UA"/>
              </w:rPr>
              <w:t>04.06.2019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686E" w:rsidRPr="00F874D6" w:rsidRDefault="0063686E" w:rsidP="0063686E">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3686E" w:rsidRPr="00F874D6" w:rsidRDefault="0063686E" w:rsidP="0063686E">
            <w:pPr>
              <w:pStyle w:val="a5"/>
              <w:spacing w:before="0" w:beforeAutospacing="0" w:after="0" w:afterAutospacing="0"/>
              <w:rPr>
                <w:color w:val="000000"/>
                <w:sz w:val="22"/>
                <w:szCs w:val="22"/>
                <w:lang w:val="uk-UA"/>
              </w:rPr>
            </w:pPr>
            <w:r w:rsidRPr="00F874D6">
              <w:rPr>
                <w:color w:val="000000"/>
                <w:sz w:val="22"/>
                <w:szCs w:val="22"/>
                <w:lang w:val="uk-UA"/>
              </w:rPr>
              <w:t>07.06.2019</w:t>
            </w:r>
          </w:p>
        </w:tc>
      </w:tr>
      <w:tr w:rsidR="00D06FE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06FEA" w:rsidRPr="00F874D6" w:rsidRDefault="00D06FEA" w:rsidP="00D06FEA">
            <w:pPr>
              <w:pStyle w:val="a5"/>
              <w:rPr>
                <w:color w:val="000000"/>
                <w:sz w:val="22"/>
                <w:szCs w:val="22"/>
                <w:lang w:val="uk-UA"/>
              </w:rPr>
            </w:pPr>
            <w:r w:rsidRPr="00F874D6">
              <w:rPr>
                <w:color w:val="000000"/>
                <w:sz w:val="22"/>
                <w:szCs w:val="22"/>
                <w:lang w:val="uk-UA"/>
              </w:rPr>
              <w:t>291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06FEA" w:rsidRPr="00F874D6" w:rsidRDefault="00D06FEA" w:rsidP="00D06FEA">
            <w:pPr>
              <w:pStyle w:val="a5"/>
              <w:spacing w:before="0" w:beforeAutospacing="0" w:after="0" w:afterAutospacing="0"/>
              <w:rPr>
                <w:color w:val="000000"/>
                <w:sz w:val="22"/>
                <w:szCs w:val="22"/>
                <w:lang w:val="uk-UA"/>
              </w:rPr>
            </w:pPr>
            <w:r w:rsidRPr="00F874D6">
              <w:rPr>
                <w:color w:val="000000"/>
                <w:sz w:val="22"/>
                <w:szCs w:val="22"/>
                <w:lang w:val="uk-UA"/>
              </w:rPr>
              <w:t>2-о/235/500/19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06FEA" w:rsidRPr="00F874D6" w:rsidRDefault="00D06FEA" w:rsidP="00D06FE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Нікішин Юрій Вадимович</w:t>
            </w:r>
          </w:p>
          <w:p w:rsidR="00D06FEA" w:rsidRPr="00F874D6" w:rsidRDefault="00D06FEA" w:rsidP="00D06FEA">
            <w:pPr>
              <w:autoSpaceDE w:val="0"/>
              <w:autoSpaceDN w:val="0"/>
              <w:adjustRightInd w:val="0"/>
              <w:spacing w:after="0" w:line="240" w:lineRule="auto"/>
              <w:rPr>
                <w:rFonts w:ascii="Times New Roman" w:hAnsi="Times New Roman" w:cs="Times New Roman"/>
                <w:color w:val="000000"/>
                <w:lang w:val="uk-UA" w:eastAsia="ru-RU"/>
              </w:rPr>
            </w:pPr>
          </w:p>
          <w:p w:rsidR="00D06FEA" w:rsidRPr="00F874D6" w:rsidRDefault="00D06FEA" w:rsidP="00D06FE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p w:rsidR="00D06FEA" w:rsidRPr="00F874D6" w:rsidRDefault="00D06FEA" w:rsidP="00D06FEA">
            <w:pPr>
              <w:autoSpaceDE w:val="0"/>
              <w:autoSpaceDN w:val="0"/>
              <w:adjustRightInd w:val="0"/>
              <w:spacing w:after="0" w:line="240" w:lineRule="auto"/>
              <w:rPr>
                <w:rFonts w:ascii="Times New Roman" w:hAnsi="Times New Roman" w:cs="Times New Roman"/>
                <w:color w:val="000000"/>
                <w:lang w:val="uk-UA" w:eastAsia="ru-RU"/>
              </w:rPr>
            </w:pPr>
          </w:p>
          <w:p w:rsidR="00D06FEA" w:rsidRPr="00F874D6" w:rsidRDefault="00D06FEA" w:rsidP="00D06FE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Нікішина Вікторія Юріївна</w:t>
            </w:r>
          </w:p>
          <w:p w:rsidR="00A12F21" w:rsidRPr="00F874D6" w:rsidRDefault="00A12F21" w:rsidP="00D06FEA">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06FEA" w:rsidRPr="00F874D6" w:rsidRDefault="00D06FEA" w:rsidP="00D06FE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Нікішина Юрія Вадимовича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Нікішина Вікторія Юріївна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06FEA" w:rsidRPr="00F874D6" w:rsidRDefault="00D06FEA" w:rsidP="00D06FEA">
            <w:pPr>
              <w:pStyle w:val="a5"/>
              <w:spacing w:before="0" w:beforeAutospacing="0" w:after="0" w:afterAutospacing="0"/>
              <w:rPr>
                <w:color w:val="000000"/>
                <w:sz w:val="22"/>
                <w:szCs w:val="22"/>
                <w:lang w:val="uk-UA"/>
              </w:rPr>
            </w:pPr>
            <w:r w:rsidRPr="00F874D6">
              <w:rPr>
                <w:color w:val="000000"/>
                <w:sz w:val="22"/>
                <w:szCs w:val="22"/>
                <w:lang w:val="uk-UA"/>
              </w:rPr>
              <w:t>04.06.2019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06FEA" w:rsidRPr="00F874D6" w:rsidRDefault="00D06FEA" w:rsidP="00D06FE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06FEA" w:rsidRPr="00F874D6" w:rsidRDefault="00D06FEA" w:rsidP="00D06FEA">
            <w:pPr>
              <w:pStyle w:val="a5"/>
              <w:spacing w:before="0" w:beforeAutospacing="0" w:after="0" w:afterAutospacing="0"/>
              <w:rPr>
                <w:color w:val="000000"/>
                <w:sz w:val="22"/>
                <w:szCs w:val="22"/>
                <w:lang w:val="uk-UA"/>
              </w:rPr>
            </w:pPr>
            <w:r w:rsidRPr="00F874D6">
              <w:rPr>
                <w:color w:val="000000"/>
                <w:sz w:val="22"/>
                <w:szCs w:val="22"/>
                <w:lang w:val="uk-UA"/>
              </w:rPr>
              <w:t>07.06.2019</w:t>
            </w:r>
          </w:p>
        </w:tc>
      </w:tr>
      <w:tr w:rsidR="00A12F21"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2F21" w:rsidRPr="00F874D6" w:rsidRDefault="00A12F21" w:rsidP="00A12F21">
            <w:pPr>
              <w:pStyle w:val="a5"/>
              <w:rPr>
                <w:color w:val="000000"/>
                <w:sz w:val="22"/>
                <w:szCs w:val="22"/>
                <w:lang w:val="uk-UA"/>
              </w:rPr>
            </w:pPr>
            <w:r w:rsidRPr="00F874D6">
              <w:rPr>
                <w:color w:val="000000"/>
                <w:sz w:val="22"/>
                <w:szCs w:val="22"/>
                <w:lang w:val="uk-UA"/>
              </w:rPr>
              <w:t>292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2F21" w:rsidRPr="00F874D6" w:rsidRDefault="00A12F21" w:rsidP="00A12F21">
            <w:pPr>
              <w:pStyle w:val="a5"/>
              <w:spacing w:before="0" w:beforeAutospacing="0" w:after="0" w:afterAutospacing="0"/>
              <w:rPr>
                <w:color w:val="000000"/>
                <w:sz w:val="22"/>
                <w:szCs w:val="22"/>
                <w:lang w:val="uk-UA"/>
              </w:rPr>
            </w:pPr>
            <w:r w:rsidRPr="00F874D6">
              <w:rPr>
                <w:color w:val="000000"/>
                <w:sz w:val="22"/>
                <w:szCs w:val="22"/>
                <w:lang w:val="uk-UA"/>
              </w:rPr>
              <w:t>2-о/235/501/19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2F21" w:rsidRPr="00F874D6" w:rsidRDefault="00A12F21" w:rsidP="00A12F2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val="uk-UA" w:eastAsia="ru-RU"/>
              </w:rPr>
              <w:t>Юрченко Наталія Вікторівна</w:t>
            </w:r>
          </w:p>
          <w:p w:rsidR="00A12F21" w:rsidRPr="00F874D6" w:rsidRDefault="00A12F21" w:rsidP="00A12F21">
            <w:pPr>
              <w:autoSpaceDE w:val="0"/>
              <w:autoSpaceDN w:val="0"/>
              <w:adjustRightInd w:val="0"/>
              <w:spacing w:after="0" w:line="240" w:lineRule="auto"/>
              <w:rPr>
                <w:rFonts w:ascii="Times New Roman" w:hAnsi="Times New Roman" w:cs="Times New Roman"/>
                <w:color w:val="000000"/>
                <w:lang w:val="uk-UA" w:eastAsia="ru-RU"/>
              </w:rPr>
            </w:pPr>
          </w:p>
          <w:p w:rsidR="00A12F21" w:rsidRPr="00F874D6" w:rsidRDefault="00A12F21" w:rsidP="00A12F2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p w:rsidR="00A12F21" w:rsidRPr="00F874D6" w:rsidRDefault="00A12F21" w:rsidP="00A12F21">
            <w:pPr>
              <w:autoSpaceDE w:val="0"/>
              <w:autoSpaceDN w:val="0"/>
              <w:adjustRightInd w:val="0"/>
              <w:spacing w:after="0" w:line="240" w:lineRule="auto"/>
              <w:rPr>
                <w:rFonts w:ascii="Times New Roman" w:hAnsi="Times New Roman" w:cs="Times New Roman"/>
                <w:color w:val="000000"/>
                <w:lang w:val="uk-UA" w:eastAsia="ru-RU"/>
              </w:rPr>
            </w:pPr>
          </w:p>
          <w:p w:rsidR="00A12F21" w:rsidRPr="00F874D6" w:rsidRDefault="00A12F21" w:rsidP="00A12F21">
            <w:pPr>
              <w:autoSpaceDE w:val="0"/>
              <w:autoSpaceDN w:val="0"/>
              <w:adjustRightInd w:val="0"/>
              <w:spacing w:after="0" w:line="240" w:lineRule="auto"/>
              <w:rPr>
                <w:rFonts w:ascii="Times New Roman" w:hAnsi="Times New Roman" w:cs="Times New Roman"/>
                <w:color w:val="000000"/>
                <w:lang w:eastAsia="ru-RU"/>
              </w:rPr>
            </w:pPr>
            <w:r w:rsidRPr="00F874D6">
              <w:rPr>
                <w:rFonts w:ascii="Times New Roman" w:hAnsi="Times New Roman" w:cs="Times New Roman"/>
                <w:color w:val="000000"/>
                <w:lang w:eastAsia="ru-RU"/>
              </w:rPr>
              <w:t>Юрченко Вадим Володимирович</w:t>
            </w:r>
          </w:p>
          <w:p w:rsidR="00A12F21" w:rsidRPr="00F874D6" w:rsidRDefault="00A12F21" w:rsidP="00A12F21">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2F21" w:rsidRPr="00F874D6" w:rsidRDefault="00A12F21" w:rsidP="00A12F2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Юрченко Наталії Вікторівни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Юрченко Вадим Володимирович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2F21" w:rsidRPr="00F874D6" w:rsidRDefault="00A12F21" w:rsidP="00A12F21">
            <w:pPr>
              <w:pStyle w:val="a5"/>
              <w:spacing w:before="0" w:beforeAutospacing="0" w:after="0" w:afterAutospacing="0"/>
              <w:rPr>
                <w:color w:val="000000"/>
                <w:sz w:val="22"/>
                <w:szCs w:val="22"/>
                <w:lang w:val="uk-UA"/>
              </w:rPr>
            </w:pPr>
            <w:r w:rsidRPr="00F874D6">
              <w:rPr>
                <w:color w:val="000000"/>
                <w:sz w:val="22"/>
                <w:szCs w:val="22"/>
                <w:lang w:val="uk-UA"/>
              </w:rPr>
              <w:t>04.06.2019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2F21" w:rsidRPr="00F874D6" w:rsidRDefault="00A12F21" w:rsidP="00A12F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12F21" w:rsidRPr="00F874D6" w:rsidRDefault="00A12F21" w:rsidP="00A12F21">
            <w:pPr>
              <w:pStyle w:val="a5"/>
              <w:spacing w:before="0" w:beforeAutospacing="0" w:after="0" w:afterAutospacing="0"/>
              <w:rPr>
                <w:color w:val="000000"/>
                <w:sz w:val="22"/>
                <w:szCs w:val="22"/>
                <w:lang w:val="uk-UA"/>
              </w:rPr>
            </w:pPr>
            <w:r w:rsidRPr="00F874D6">
              <w:rPr>
                <w:color w:val="000000"/>
                <w:sz w:val="22"/>
                <w:szCs w:val="22"/>
                <w:lang w:val="uk-UA"/>
              </w:rPr>
              <w:t>07.06.2019</w:t>
            </w:r>
          </w:p>
        </w:tc>
      </w:tr>
      <w:tr w:rsidR="00E00D3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0D3A" w:rsidRPr="00F874D6" w:rsidRDefault="00E00D3A" w:rsidP="00E00D3A">
            <w:pPr>
              <w:pStyle w:val="a5"/>
              <w:rPr>
                <w:color w:val="000000"/>
                <w:sz w:val="22"/>
                <w:szCs w:val="22"/>
                <w:lang w:val="uk-UA"/>
              </w:rPr>
            </w:pPr>
            <w:r w:rsidRPr="00F874D6">
              <w:rPr>
                <w:color w:val="000000"/>
                <w:sz w:val="22"/>
                <w:szCs w:val="22"/>
                <w:lang w:val="uk-UA"/>
              </w:rPr>
              <w:t>293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0D3A" w:rsidRPr="00F874D6" w:rsidRDefault="00E00D3A" w:rsidP="00E00D3A">
            <w:pPr>
              <w:pStyle w:val="a5"/>
              <w:spacing w:before="0" w:beforeAutospacing="0" w:after="0" w:afterAutospacing="0"/>
              <w:rPr>
                <w:color w:val="000000"/>
                <w:sz w:val="22"/>
                <w:szCs w:val="22"/>
                <w:lang w:val="uk-UA"/>
              </w:rPr>
            </w:pPr>
            <w:r w:rsidRPr="00F874D6">
              <w:rPr>
                <w:color w:val="000000"/>
                <w:sz w:val="22"/>
                <w:szCs w:val="22"/>
                <w:lang w:val="uk-UA"/>
              </w:rPr>
              <w:t>2/235/1204/19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0D3A" w:rsidRPr="00F874D6" w:rsidRDefault="00E00D3A" w:rsidP="00E00D3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lang w:val="uk-UA" w:eastAsia="ru-RU"/>
              </w:rPr>
              <w:t>Болгова Ольга Іванівна</w:t>
            </w:r>
          </w:p>
          <w:p w:rsidR="00E00D3A" w:rsidRPr="00F874D6" w:rsidRDefault="00E00D3A" w:rsidP="00E00D3A">
            <w:pPr>
              <w:autoSpaceDE w:val="0"/>
              <w:autoSpaceDN w:val="0"/>
              <w:adjustRightInd w:val="0"/>
              <w:spacing w:after="0" w:line="240" w:lineRule="auto"/>
              <w:rPr>
                <w:rFonts w:ascii="Times New Roman" w:hAnsi="Times New Roman" w:cs="Times New Roman"/>
                <w:shd w:val="clear" w:color="auto" w:fill="FFFFFF"/>
                <w:lang w:val="uk-UA" w:eastAsia="ru-RU"/>
              </w:rPr>
            </w:pPr>
          </w:p>
          <w:p w:rsidR="00E00D3A" w:rsidRPr="00F874D6" w:rsidRDefault="00E00D3A" w:rsidP="00E00D3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lang w:val="uk-UA"/>
              </w:rPr>
              <w:t>Болгов Олексій Юрійович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0D3A" w:rsidRPr="00F874D6" w:rsidRDefault="00E00D3A" w:rsidP="00E00D3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справаза позовом Болгової Ольги Іванівни до Болгова Олексія Юрійовича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0D3A" w:rsidRPr="00F874D6" w:rsidRDefault="00E00D3A" w:rsidP="00E00D3A">
            <w:pPr>
              <w:pStyle w:val="a5"/>
              <w:spacing w:before="0" w:beforeAutospacing="0" w:after="0" w:afterAutospacing="0"/>
              <w:rPr>
                <w:color w:val="000000"/>
                <w:sz w:val="22"/>
                <w:szCs w:val="22"/>
                <w:lang w:val="uk-UA"/>
              </w:rPr>
            </w:pPr>
            <w:r w:rsidRPr="00F874D6">
              <w:rPr>
                <w:color w:val="000000"/>
                <w:sz w:val="22"/>
                <w:szCs w:val="22"/>
                <w:lang w:val="uk-UA"/>
              </w:rPr>
              <w:t>04.06.2019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0D3A" w:rsidRPr="00F874D6" w:rsidRDefault="00E00D3A" w:rsidP="00E00D3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0D3A" w:rsidRPr="00F874D6" w:rsidRDefault="00E00D3A" w:rsidP="00E00D3A">
            <w:pPr>
              <w:pStyle w:val="a5"/>
              <w:spacing w:before="0" w:beforeAutospacing="0" w:after="0" w:afterAutospacing="0"/>
              <w:rPr>
                <w:color w:val="000000"/>
                <w:sz w:val="22"/>
                <w:szCs w:val="22"/>
                <w:lang w:val="uk-UA"/>
              </w:rPr>
            </w:pPr>
            <w:r w:rsidRPr="00F874D6">
              <w:rPr>
                <w:color w:val="000000"/>
                <w:sz w:val="22"/>
                <w:szCs w:val="22"/>
                <w:lang w:val="uk-UA"/>
              </w:rPr>
              <w:t>07.06.2019</w:t>
            </w:r>
          </w:p>
        </w:tc>
      </w:tr>
      <w:tr w:rsidR="00E42874"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2874" w:rsidRPr="00F874D6" w:rsidRDefault="00E42874" w:rsidP="00E00D3A">
            <w:pPr>
              <w:pStyle w:val="a5"/>
              <w:rPr>
                <w:color w:val="000000"/>
                <w:sz w:val="22"/>
                <w:szCs w:val="22"/>
                <w:lang w:val="uk-UA"/>
              </w:rPr>
            </w:pPr>
            <w:r w:rsidRPr="00F874D6">
              <w:rPr>
                <w:color w:val="000000"/>
                <w:sz w:val="22"/>
                <w:szCs w:val="22"/>
                <w:lang w:val="uk-UA"/>
              </w:rPr>
              <w:t>294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2874" w:rsidRPr="00F874D6" w:rsidRDefault="00E42874" w:rsidP="00E00D3A">
            <w:pPr>
              <w:pStyle w:val="a5"/>
              <w:spacing w:before="0" w:beforeAutospacing="0" w:after="0" w:afterAutospacing="0"/>
              <w:rPr>
                <w:color w:val="000000"/>
                <w:sz w:val="22"/>
                <w:szCs w:val="22"/>
                <w:lang w:val="uk-UA"/>
              </w:rPr>
            </w:pPr>
            <w:r w:rsidRPr="00F874D6">
              <w:rPr>
                <w:color w:val="000000"/>
                <w:sz w:val="22"/>
                <w:szCs w:val="22"/>
                <w:lang w:val="uk-UA"/>
              </w:rPr>
              <w:t>2-о/235/504/19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2874" w:rsidRPr="00F874D6" w:rsidRDefault="00E42874" w:rsidP="00E00D3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Брагін Роман Рашідович</w:t>
            </w:r>
          </w:p>
          <w:p w:rsidR="00E42874" w:rsidRPr="00F874D6" w:rsidRDefault="00E42874" w:rsidP="00E00D3A">
            <w:pPr>
              <w:autoSpaceDE w:val="0"/>
              <w:autoSpaceDN w:val="0"/>
              <w:adjustRightInd w:val="0"/>
              <w:spacing w:after="0" w:line="240" w:lineRule="auto"/>
              <w:rPr>
                <w:rFonts w:ascii="Times New Roman" w:hAnsi="Times New Roman" w:cs="Times New Roman"/>
                <w:color w:val="000000"/>
                <w:lang w:val="uk-UA"/>
              </w:rPr>
            </w:pPr>
          </w:p>
          <w:p w:rsidR="00E42874" w:rsidRPr="00F874D6" w:rsidRDefault="00E42874" w:rsidP="00E42874">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p w:rsidR="00E42874" w:rsidRPr="00F874D6" w:rsidRDefault="00E42874" w:rsidP="00E00D3A">
            <w:pPr>
              <w:autoSpaceDE w:val="0"/>
              <w:autoSpaceDN w:val="0"/>
              <w:adjustRightInd w:val="0"/>
              <w:spacing w:after="0" w:line="240" w:lineRule="auto"/>
              <w:rPr>
                <w:rFonts w:ascii="Times New Roman" w:hAnsi="Times New Roman" w:cs="Times New Roman"/>
                <w:color w:val="000000"/>
                <w:lang w:val="uk-UA"/>
              </w:rPr>
            </w:pPr>
          </w:p>
          <w:p w:rsidR="00E42874" w:rsidRPr="00F874D6" w:rsidRDefault="00E42874" w:rsidP="00E00D3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Брагіна Софія Олександрівна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2874" w:rsidRPr="00F874D6" w:rsidRDefault="00E42874" w:rsidP="00E42874">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Брагіна Романа Рашідовича ,заінтересовані особи Брагіна Софія Олександрівна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особи на тимчасово окупованій території України, -</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2874" w:rsidRPr="00F874D6" w:rsidRDefault="00E42874" w:rsidP="00E00D3A">
            <w:pPr>
              <w:pStyle w:val="a5"/>
              <w:spacing w:before="0" w:beforeAutospacing="0" w:after="0" w:afterAutospacing="0"/>
              <w:rPr>
                <w:color w:val="000000"/>
                <w:sz w:val="22"/>
                <w:szCs w:val="22"/>
                <w:lang w:val="uk-UA"/>
              </w:rPr>
            </w:pPr>
            <w:r w:rsidRPr="00F874D6">
              <w:rPr>
                <w:color w:val="000000"/>
                <w:sz w:val="22"/>
                <w:szCs w:val="22"/>
                <w:lang w:val="uk-UA"/>
              </w:rPr>
              <w:t>06.06.2019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2874" w:rsidRPr="00F874D6" w:rsidRDefault="00E42874" w:rsidP="00E00D3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2874" w:rsidRPr="00F874D6" w:rsidRDefault="00E42874" w:rsidP="00E00D3A">
            <w:pPr>
              <w:pStyle w:val="a5"/>
              <w:spacing w:before="0" w:beforeAutospacing="0" w:after="0" w:afterAutospacing="0"/>
              <w:rPr>
                <w:color w:val="000000"/>
                <w:sz w:val="22"/>
                <w:szCs w:val="22"/>
                <w:lang w:val="uk-UA"/>
              </w:rPr>
            </w:pPr>
            <w:r w:rsidRPr="00F874D6">
              <w:rPr>
                <w:color w:val="000000"/>
                <w:sz w:val="22"/>
                <w:szCs w:val="22"/>
                <w:lang w:val="uk-UA"/>
              </w:rPr>
              <w:t>07.06.2019</w:t>
            </w:r>
          </w:p>
        </w:tc>
      </w:tr>
      <w:tr w:rsidR="00EA1E4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A1E4F" w:rsidRPr="00F874D6" w:rsidRDefault="00EA1E4F" w:rsidP="00EA1E4F">
            <w:pPr>
              <w:pStyle w:val="a5"/>
              <w:rPr>
                <w:color w:val="000000"/>
                <w:sz w:val="22"/>
                <w:szCs w:val="22"/>
                <w:lang w:val="uk-UA"/>
              </w:rPr>
            </w:pPr>
            <w:r w:rsidRPr="00F874D6">
              <w:rPr>
                <w:color w:val="000000"/>
                <w:sz w:val="22"/>
                <w:szCs w:val="22"/>
                <w:lang w:val="uk-UA"/>
              </w:rPr>
              <w:t>295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A1E4F" w:rsidRPr="00F874D6" w:rsidRDefault="00EA1E4F" w:rsidP="00EA1E4F">
            <w:pPr>
              <w:pStyle w:val="a5"/>
              <w:spacing w:before="0" w:beforeAutospacing="0" w:after="0" w:afterAutospacing="0"/>
              <w:rPr>
                <w:color w:val="000000"/>
                <w:sz w:val="22"/>
                <w:szCs w:val="22"/>
                <w:lang w:val="uk-UA"/>
              </w:rPr>
            </w:pPr>
            <w:r w:rsidRPr="00F874D6">
              <w:rPr>
                <w:color w:val="000000"/>
                <w:sz w:val="22"/>
                <w:szCs w:val="22"/>
                <w:lang w:val="uk-UA"/>
              </w:rPr>
              <w:t>6/235/155/19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A1E4F" w:rsidRPr="00F874D6" w:rsidRDefault="00EA1E4F" w:rsidP="00EA1E4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EA1E4F" w:rsidRPr="00F874D6" w:rsidRDefault="00EA1E4F" w:rsidP="00EA1E4F">
            <w:pPr>
              <w:autoSpaceDE w:val="0"/>
              <w:autoSpaceDN w:val="0"/>
              <w:adjustRightInd w:val="0"/>
              <w:spacing w:after="0" w:line="240" w:lineRule="auto"/>
              <w:rPr>
                <w:rFonts w:ascii="Times New Roman" w:hAnsi="Times New Roman" w:cs="Times New Roman"/>
                <w:color w:val="000000"/>
                <w:lang w:val="uk-UA"/>
              </w:rPr>
            </w:pPr>
          </w:p>
          <w:p w:rsidR="00EA1E4F" w:rsidRPr="00F874D6" w:rsidRDefault="00EA1E4F" w:rsidP="00EA1E4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Публічне акціонерне товариство «Всеукраїнський банк розвитку»</w:t>
            </w:r>
          </w:p>
          <w:p w:rsidR="00EA1E4F" w:rsidRPr="00F874D6" w:rsidRDefault="00EA1E4F" w:rsidP="00EA1E4F">
            <w:pPr>
              <w:autoSpaceDE w:val="0"/>
              <w:autoSpaceDN w:val="0"/>
              <w:adjustRightInd w:val="0"/>
              <w:spacing w:after="0" w:line="240" w:lineRule="auto"/>
              <w:rPr>
                <w:rFonts w:ascii="Times New Roman" w:hAnsi="Times New Roman" w:cs="Times New Roman"/>
                <w:color w:val="000000"/>
                <w:lang w:val="uk-UA"/>
              </w:rPr>
            </w:pPr>
          </w:p>
          <w:p w:rsidR="00EA1E4F" w:rsidRPr="00F874D6" w:rsidRDefault="00EA1E4F" w:rsidP="00EA1E4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Писаренко Микола Дмитрович</w:t>
            </w:r>
          </w:p>
          <w:p w:rsidR="00EA1E4F" w:rsidRPr="00F874D6" w:rsidRDefault="00EA1E4F" w:rsidP="00EA1E4F">
            <w:pPr>
              <w:autoSpaceDE w:val="0"/>
              <w:autoSpaceDN w:val="0"/>
              <w:adjustRightInd w:val="0"/>
              <w:spacing w:after="0" w:line="240" w:lineRule="auto"/>
              <w:rPr>
                <w:rFonts w:ascii="Times New Roman" w:hAnsi="Times New Roman" w:cs="Times New Roman"/>
                <w:color w:val="000000"/>
                <w:lang w:val="uk-UA"/>
              </w:rPr>
            </w:pPr>
          </w:p>
          <w:p w:rsidR="00EA1E4F" w:rsidRPr="00F874D6" w:rsidRDefault="00EA1E4F" w:rsidP="00EA1E4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Писаренко Людмила Федорівна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A1E4F" w:rsidRPr="00F874D6" w:rsidRDefault="00EA1E4F" w:rsidP="00EA1E4F">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Товариства з обмеженою відповідальністю «ГЛОБАЛ СПЛІТ», заінтересовані особи: Писаренко Микола Дмитрович, Писаренко Людмила Федорівна,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A1E4F" w:rsidRPr="00F874D6" w:rsidRDefault="00EA1E4F" w:rsidP="00EA1E4F">
            <w:pPr>
              <w:pStyle w:val="a5"/>
              <w:spacing w:before="0" w:beforeAutospacing="0" w:after="0" w:afterAutospacing="0"/>
              <w:rPr>
                <w:color w:val="000000"/>
                <w:sz w:val="22"/>
                <w:szCs w:val="22"/>
                <w:lang w:val="uk-UA"/>
              </w:rPr>
            </w:pPr>
            <w:r w:rsidRPr="00F874D6">
              <w:rPr>
                <w:color w:val="000000"/>
                <w:sz w:val="22"/>
                <w:szCs w:val="22"/>
                <w:lang w:val="uk-UA"/>
              </w:rPr>
              <w:t>07.06.2019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A1E4F" w:rsidRPr="00F874D6" w:rsidRDefault="00EA1E4F" w:rsidP="00EA1E4F">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A1E4F" w:rsidRPr="00F874D6" w:rsidRDefault="00EA1E4F" w:rsidP="00EA1E4F">
            <w:pPr>
              <w:pStyle w:val="a5"/>
              <w:spacing w:before="0" w:beforeAutospacing="0" w:after="0" w:afterAutospacing="0"/>
              <w:rPr>
                <w:color w:val="000000"/>
                <w:sz w:val="22"/>
                <w:szCs w:val="22"/>
                <w:lang w:val="uk-UA"/>
              </w:rPr>
            </w:pPr>
            <w:r w:rsidRPr="00F874D6">
              <w:rPr>
                <w:color w:val="000000"/>
                <w:sz w:val="22"/>
                <w:szCs w:val="22"/>
                <w:lang w:val="uk-UA"/>
              </w:rPr>
              <w:t>10.06.2019</w:t>
            </w:r>
          </w:p>
        </w:tc>
      </w:tr>
      <w:tr w:rsidR="00975821"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5821" w:rsidRPr="00F874D6" w:rsidRDefault="00975821" w:rsidP="00975821">
            <w:pPr>
              <w:pStyle w:val="a5"/>
              <w:rPr>
                <w:color w:val="000000"/>
                <w:sz w:val="22"/>
                <w:szCs w:val="22"/>
                <w:lang w:val="uk-UA"/>
              </w:rPr>
            </w:pPr>
            <w:r w:rsidRPr="00F874D6">
              <w:rPr>
                <w:color w:val="000000"/>
                <w:sz w:val="22"/>
                <w:szCs w:val="22"/>
                <w:lang w:val="uk-UA"/>
              </w:rPr>
              <w:t>296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5821" w:rsidRPr="00F874D6" w:rsidRDefault="00975821" w:rsidP="00975821">
            <w:pPr>
              <w:pStyle w:val="a5"/>
              <w:spacing w:before="0" w:beforeAutospacing="0" w:after="0" w:afterAutospacing="0"/>
              <w:rPr>
                <w:color w:val="000000"/>
                <w:sz w:val="22"/>
                <w:szCs w:val="22"/>
                <w:lang w:val="uk-UA"/>
              </w:rPr>
            </w:pPr>
            <w:r w:rsidRPr="00F874D6">
              <w:rPr>
                <w:color w:val="000000"/>
                <w:sz w:val="22"/>
                <w:szCs w:val="22"/>
                <w:lang w:val="uk-UA"/>
              </w:rPr>
              <w:t>6/235/154/19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5821" w:rsidRPr="00F874D6" w:rsidRDefault="00975821" w:rsidP="0097582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975821" w:rsidRPr="00F874D6" w:rsidRDefault="00975821" w:rsidP="00975821">
            <w:pPr>
              <w:autoSpaceDE w:val="0"/>
              <w:autoSpaceDN w:val="0"/>
              <w:adjustRightInd w:val="0"/>
              <w:spacing w:after="0" w:line="240" w:lineRule="auto"/>
              <w:rPr>
                <w:rFonts w:ascii="Times New Roman" w:hAnsi="Times New Roman" w:cs="Times New Roman"/>
                <w:color w:val="000000"/>
                <w:lang w:val="uk-UA"/>
              </w:rPr>
            </w:pPr>
          </w:p>
          <w:p w:rsidR="00975821" w:rsidRPr="00F874D6" w:rsidRDefault="00975821" w:rsidP="0097582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Публічне акціонерне товариство «Всеукраїнський банк розвитку»</w:t>
            </w:r>
          </w:p>
          <w:p w:rsidR="00975821" w:rsidRPr="00F874D6" w:rsidRDefault="00975821" w:rsidP="00975821">
            <w:pPr>
              <w:autoSpaceDE w:val="0"/>
              <w:autoSpaceDN w:val="0"/>
              <w:adjustRightInd w:val="0"/>
              <w:spacing w:after="0" w:line="240" w:lineRule="auto"/>
              <w:rPr>
                <w:rFonts w:ascii="Times New Roman" w:hAnsi="Times New Roman" w:cs="Times New Roman"/>
                <w:color w:val="000000"/>
                <w:lang w:val="uk-UA"/>
              </w:rPr>
            </w:pPr>
          </w:p>
          <w:p w:rsidR="00975821" w:rsidRPr="00F874D6" w:rsidRDefault="00975821" w:rsidP="0097582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Чайкін Євген Ігорович</w:t>
            </w:r>
          </w:p>
          <w:p w:rsidR="00975821" w:rsidRPr="00F874D6" w:rsidRDefault="00975821" w:rsidP="00975821">
            <w:pPr>
              <w:autoSpaceDE w:val="0"/>
              <w:autoSpaceDN w:val="0"/>
              <w:adjustRightInd w:val="0"/>
              <w:spacing w:after="0" w:line="240" w:lineRule="auto"/>
              <w:rPr>
                <w:rFonts w:ascii="Times New Roman" w:hAnsi="Times New Roman" w:cs="Times New Roman"/>
                <w:color w:val="000000"/>
                <w:lang w:val="uk-UA"/>
              </w:rPr>
            </w:pPr>
          </w:p>
          <w:p w:rsidR="00975821" w:rsidRPr="00F874D6" w:rsidRDefault="00975821" w:rsidP="0097582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Чайкіна Ганна Іванівна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5821" w:rsidRPr="00F874D6" w:rsidRDefault="00975821" w:rsidP="0097582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Товариства з обмеженою відповідальністю «ГЛОБАЛ СПЛІТ», заінтересовані особи: Чайкін Євген Ігорович, Чайкіна Ганна Іванівна,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5821" w:rsidRPr="00F874D6" w:rsidRDefault="00975821" w:rsidP="00975821">
            <w:pPr>
              <w:pStyle w:val="a5"/>
              <w:spacing w:before="0" w:beforeAutospacing="0" w:after="0" w:afterAutospacing="0"/>
              <w:rPr>
                <w:color w:val="000000"/>
                <w:sz w:val="22"/>
                <w:szCs w:val="22"/>
                <w:lang w:val="uk-UA"/>
              </w:rPr>
            </w:pPr>
            <w:r w:rsidRPr="00F874D6">
              <w:rPr>
                <w:color w:val="000000"/>
                <w:sz w:val="22"/>
                <w:szCs w:val="22"/>
                <w:lang w:val="uk-UA"/>
              </w:rPr>
              <w:t>07.06.2019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5821" w:rsidRPr="00F874D6" w:rsidRDefault="00975821" w:rsidP="009758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5821" w:rsidRPr="00F874D6" w:rsidRDefault="00975821" w:rsidP="00975821">
            <w:pPr>
              <w:pStyle w:val="a5"/>
              <w:spacing w:before="0" w:beforeAutospacing="0" w:after="0" w:afterAutospacing="0"/>
              <w:rPr>
                <w:color w:val="000000"/>
                <w:sz w:val="22"/>
                <w:szCs w:val="22"/>
                <w:lang w:val="uk-UA"/>
              </w:rPr>
            </w:pPr>
            <w:r w:rsidRPr="00F874D6">
              <w:rPr>
                <w:color w:val="000000"/>
                <w:sz w:val="22"/>
                <w:szCs w:val="22"/>
                <w:lang w:val="uk-UA"/>
              </w:rPr>
              <w:t>10.06.2019</w:t>
            </w:r>
          </w:p>
        </w:tc>
      </w:tr>
      <w:tr w:rsidR="00586BB0"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86BB0" w:rsidRPr="00F874D6" w:rsidRDefault="00586BB0" w:rsidP="00975821">
            <w:pPr>
              <w:pStyle w:val="a5"/>
              <w:rPr>
                <w:color w:val="000000"/>
                <w:sz w:val="22"/>
                <w:szCs w:val="22"/>
                <w:lang w:val="uk-UA"/>
              </w:rPr>
            </w:pPr>
            <w:r w:rsidRPr="00F874D6">
              <w:rPr>
                <w:color w:val="000000"/>
                <w:sz w:val="22"/>
                <w:szCs w:val="22"/>
                <w:lang w:val="uk-UA"/>
              </w:rPr>
              <w:t>297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86BB0" w:rsidRPr="00F874D6" w:rsidRDefault="00586BB0" w:rsidP="00975821">
            <w:pPr>
              <w:pStyle w:val="a5"/>
              <w:spacing w:before="0" w:beforeAutospacing="0" w:after="0" w:afterAutospacing="0"/>
              <w:rPr>
                <w:color w:val="000000"/>
                <w:sz w:val="22"/>
                <w:szCs w:val="22"/>
                <w:lang w:val="uk-UA"/>
              </w:rPr>
            </w:pPr>
            <w:r w:rsidRPr="00F874D6">
              <w:rPr>
                <w:color w:val="000000"/>
                <w:sz w:val="22"/>
                <w:szCs w:val="22"/>
                <w:lang w:val="uk-UA"/>
              </w:rPr>
              <w:t>2/235/422/19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86BB0" w:rsidRPr="00F874D6" w:rsidRDefault="00586BB0" w:rsidP="00586BB0">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color w:val="000000"/>
                <w:lang w:val="uk-UA" w:eastAsia="ru-RU"/>
              </w:rPr>
              <w:t>Юр’єв Дмитро Євгенійович</w:t>
            </w:r>
          </w:p>
          <w:p w:rsidR="00586BB0" w:rsidRPr="00F874D6" w:rsidRDefault="00586BB0" w:rsidP="00586BB0">
            <w:pPr>
              <w:autoSpaceDE w:val="0"/>
              <w:autoSpaceDN w:val="0"/>
              <w:adjustRightInd w:val="0"/>
              <w:spacing w:after="0" w:line="240" w:lineRule="auto"/>
              <w:rPr>
                <w:rFonts w:ascii="Times New Roman" w:hAnsi="Times New Roman" w:cs="Times New Roman"/>
                <w:shd w:val="clear" w:color="auto" w:fill="FFFFFF"/>
                <w:lang w:val="uk-UA" w:eastAsia="ru-RU"/>
              </w:rPr>
            </w:pPr>
          </w:p>
          <w:p w:rsidR="00586BB0" w:rsidRPr="00F874D6" w:rsidRDefault="00586BB0" w:rsidP="00586BB0">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shd w:val="clear" w:color="auto" w:fill="FFFFFF"/>
                <w:lang w:val="uk-UA" w:eastAsia="ru-RU"/>
              </w:rPr>
              <w:t>Відповідач :</w:t>
            </w:r>
            <w:r w:rsidRPr="00F874D6">
              <w:rPr>
                <w:rFonts w:ascii="Times New Roman" w:hAnsi="Times New Roman" w:cs="Times New Roman"/>
                <w:color w:val="000000"/>
                <w:lang w:val="uk-UA" w:eastAsia="ru-RU"/>
              </w:rPr>
              <w:t>Публічне акціонерне товариство «Шахтоуправління «Донбас»</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86BB0" w:rsidRPr="00F874D6" w:rsidRDefault="00586BB0" w:rsidP="00586BB0">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позовною заявою Юр’єва Дмитра Євгенійовича до публічного акціонерного товариства «Шахтоуправління «Донбас» про стягнення заборгованості із заробітної плати, середнього заробітку за час затримки розрахунку при звільненні, оплати простою, індексації заробітної плати, компенсації втрати частини заробітної плати у зв’язку із порушенням строків виплати, відшкодування моральної шкоди, -</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86BB0" w:rsidRPr="00F874D6" w:rsidRDefault="00586BB0" w:rsidP="00975821">
            <w:pPr>
              <w:pStyle w:val="a5"/>
              <w:spacing w:before="0" w:beforeAutospacing="0" w:after="0" w:afterAutospacing="0"/>
              <w:rPr>
                <w:color w:val="000000"/>
                <w:sz w:val="22"/>
                <w:szCs w:val="22"/>
                <w:lang w:val="uk-UA"/>
              </w:rPr>
            </w:pPr>
            <w:r w:rsidRPr="00F874D6">
              <w:rPr>
                <w:color w:val="000000"/>
                <w:sz w:val="22"/>
                <w:szCs w:val="22"/>
                <w:lang w:val="uk-UA"/>
              </w:rPr>
              <w:t>20.05.2019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86BB0" w:rsidRPr="00F874D6" w:rsidRDefault="00586BB0" w:rsidP="009758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86BB0" w:rsidRPr="00F874D6" w:rsidRDefault="00586BB0" w:rsidP="00975821">
            <w:pPr>
              <w:pStyle w:val="a5"/>
              <w:spacing w:before="0" w:beforeAutospacing="0" w:after="0" w:afterAutospacing="0"/>
              <w:rPr>
                <w:color w:val="000000"/>
                <w:sz w:val="22"/>
                <w:szCs w:val="22"/>
                <w:lang w:val="uk-UA"/>
              </w:rPr>
            </w:pPr>
            <w:r w:rsidRPr="00F874D6">
              <w:rPr>
                <w:color w:val="000000"/>
                <w:sz w:val="22"/>
                <w:szCs w:val="22"/>
                <w:lang w:val="uk-UA"/>
              </w:rPr>
              <w:t>10.06.2019</w:t>
            </w:r>
          </w:p>
        </w:tc>
      </w:tr>
      <w:tr w:rsidR="00C4575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575F" w:rsidRPr="00F874D6" w:rsidRDefault="00C4575F" w:rsidP="00C4575F">
            <w:pPr>
              <w:pStyle w:val="a5"/>
              <w:rPr>
                <w:color w:val="000000"/>
                <w:sz w:val="22"/>
                <w:szCs w:val="22"/>
                <w:lang w:val="uk-UA"/>
              </w:rPr>
            </w:pPr>
            <w:r w:rsidRPr="00F874D6">
              <w:rPr>
                <w:color w:val="000000"/>
                <w:sz w:val="22"/>
                <w:szCs w:val="22"/>
                <w:lang w:val="uk-UA"/>
              </w:rPr>
              <w:t>298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575F" w:rsidRPr="00F874D6" w:rsidRDefault="00C4575F" w:rsidP="00C4575F">
            <w:pPr>
              <w:pStyle w:val="a5"/>
              <w:spacing w:before="0" w:beforeAutospacing="0" w:after="0" w:afterAutospacing="0"/>
              <w:rPr>
                <w:color w:val="000000"/>
                <w:sz w:val="22"/>
                <w:szCs w:val="22"/>
                <w:lang w:val="uk-UA"/>
              </w:rPr>
            </w:pPr>
            <w:r w:rsidRPr="00F874D6">
              <w:rPr>
                <w:color w:val="000000"/>
                <w:sz w:val="22"/>
                <w:szCs w:val="22"/>
                <w:lang w:val="uk-UA"/>
              </w:rPr>
              <w:t>2/235/1138/19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575F" w:rsidRPr="00F874D6" w:rsidRDefault="00C4575F" w:rsidP="00C4575F">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shd w:val="clear" w:color="auto" w:fill="FFFFFF"/>
                <w:lang w:val="uk-UA" w:eastAsia="ru-RU"/>
              </w:rPr>
              <w:t>Акціонернк товариство «ПроКредит Банк»</w:t>
            </w:r>
          </w:p>
          <w:p w:rsidR="00C4575F" w:rsidRPr="00F874D6" w:rsidRDefault="00C4575F" w:rsidP="00C4575F">
            <w:pPr>
              <w:autoSpaceDE w:val="0"/>
              <w:autoSpaceDN w:val="0"/>
              <w:adjustRightInd w:val="0"/>
              <w:spacing w:after="0" w:line="240" w:lineRule="auto"/>
              <w:rPr>
                <w:rFonts w:ascii="Times New Roman" w:hAnsi="Times New Roman" w:cs="Times New Roman"/>
                <w:shd w:val="clear" w:color="auto" w:fill="FFFFFF"/>
                <w:lang w:val="uk-UA" w:eastAsia="ru-RU"/>
              </w:rPr>
            </w:pPr>
          </w:p>
          <w:p w:rsidR="00C4575F" w:rsidRPr="00F874D6" w:rsidRDefault="00C4575F" w:rsidP="00C4575F">
            <w:pPr>
              <w:autoSpaceDE w:val="0"/>
              <w:autoSpaceDN w:val="0"/>
              <w:adjustRightInd w:val="0"/>
              <w:spacing w:after="0" w:line="240" w:lineRule="auto"/>
              <w:rPr>
                <w:rFonts w:ascii="Times New Roman" w:hAnsi="Times New Roman" w:cs="Times New Roman"/>
                <w:color w:val="000000"/>
                <w:lang w:val="uk-UA"/>
              </w:rPr>
            </w:pPr>
          </w:p>
          <w:p w:rsidR="00C4575F" w:rsidRPr="00F874D6" w:rsidRDefault="00C4575F" w:rsidP="00C4575F">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Відповідачі:</w:t>
            </w:r>
            <w:r w:rsidRPr="00F874D6">
              <w:rPr>
                <w:rFonts w:ascii="Times New Roman" w:hAnsi="Times New Roman" w:cs="Times New Roman"/>
                <w:lang w:val="uk-UA" w:eastAsia="ru-RU"/>
              </w:rPr>
              <w:t>Іванов Володимир Анатолійович</w:t>
            </w:r>
          </w:p>
          <w:p w:rsidR="00C4575F" w:rsidRPr="00F874D6" w:rsidRDefault="00C4575F" w:rsidP="00C4575F">
            <w:pPr>
              <w:autoSpaceDE w:val="0"/>
              <w:autoSpaceDN w:val="0"/>
              <w:adjustRightInd w:val="0"/>
              <w:spacing w:after="0" w:line="240" w:lineRule="auto"/>
              <w:rPr>
                <w:rFonts w:ascii="Times New Roman" w:hAnsi="Times New Roman" w:cs="Times New Roman"/>
                <w:lang w:val="uk-UA" w:eastAsia="ru-RU"/>
              </w:rPr>
            </w:pPr>
          </w:p>
          <w:p w:rsidR="00C4575F" w:rsidRPr="00F874D6" w:rsidRDefault="00C4575F" w:rsidP="00C4575F">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Данильченко Світлана Едуардівна</w:t>
            </w:r>
          </w:p>
          <w:p w:rsidR="00C4575F" w:rsidRPr="00F874D6" w:rsidRDefault="00C4575F" w:rsidP="00C4575F">
            <w:pPr>
              <w:autoSpaceDE w:val="0"/>
              <w:autoSpaceDN w:val="0"/>
              <w:adjustRightInd w:val="0"/>
              <w:spacing w:after="0" w:line="240" w:lineRule="auto"/>
              <w:rPr>
                <w:rFonts w:ascii="Times New Roman" w:hAnsi="Times New Roman" w:cs="Times New Roman"/>
                <w:lang w:val="uk-UA" w:eastAsia="ru-RU"/>
              </w:rPr>
            </w:pPr>
          </w:p>
          <w:p w:rsidR="00C4575F" w:rsidRPr="00F874D6" w:rsidRDefault="00C4575F" w:rsidP="00C4575F">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третя особа – Товариство з обмеженою відповідальністю «Фартнео»</w:t>
            </w:r>
          </w:p>
          <w:p w:rsidR="00C4575F" w:rsidRPr="00F874D6" w:rsidRDefault="00C4575F" w:rsidP="00C4575F">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575F" w:rsidRPr="00F874D6" w:rsidRDefault="00C17FF6" w:rsidP="00C4575F">
            <w:pPr>
              <w:autoSpaceDE w:val="0"/>
              <w:autoSpaceDN w:val="0"/>
              <w:adjustRightInd w:val="0"/>
              <w:spacing w:after="0" w:line="240" w:lineRule="auto"/>
              <w:rPr>
                <w:rFonts w:ascii="Times New Roman" w:hAnsi="Times New Roman" w:cs="Times New Roman"/>
                <w:lang w:eastAsia="ru-RU"/>
              </w:rPr>
            </w:pPr>
            <w:r w:rsidRPr="00F874D6">
              <w:rPr>
                <w:rFonts w:ascii="Times New Roman" w:hAnsi="Times New Roman" w:cs="Times New Roman"/>
                <w:lang w:val="uk-UA"/>
              </w:rPr>
              <w:t>Ц</w:t>
            </w:r>
            <w:r w:rsidR="00C4575F" w:rsidRPr="00F874D6">
              <w:rPr>
                <w:rFonts w:ascii="Times New Roman" w:hAnsi="Times New Roman" w:cs="Times New Roman"/>
                <w:lang w:val="uk-UA"/>
              </w:rPr>
              <w:t xml:space="preserve">ивільна справа за позовом </w:t>
            </w:r>
            <w:r w:rsidR="00C4575F" w:rsidRPr="00F874D6">
              <w:rPr>
                <w:rFonts w:ascii="Times New Roman" w:hAnsi="Times New Roman" w:cs="Times New Roman"/>
                <w:lang w:eastAsia="ru-RU"/>
              </w:rPr>
              <w:t>Акціонерного товариства «ПроКредит Банк» до Іванова Володимира Анатолійовича, Данильченко Світлани Едуардівни, третя особа – Товариство з обмеженою відповідальністю «Фартнео», про стягнення заборгованості</w:t>
            </w:r>
          </w:p>
          <w:p w:rsidR="00C4575F" w:rsidRPr="00F874D6" w:rsidRDefault="00C4575F" w:rsidP="00C4575F">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575F" w:rsidRPr="00F874D6" w:rsidRDefault="00C4575F" w:rsidP="00C4575F">
            <w:pPr>
              <w:pStyle w:val="a5"/>
              <w:spacing w:before="0" w:beforeAutospacing="0" w:after="0" w:afterAutospacing="0"/>
              <w:rPr>
                <w:color w:val="000000"/>
                <w:sz w:val="22"/>
                <w:szCs w:val="22"/>
                <w:lang w:val="uk-UA"/>
              </w:rPr>
            </w:pPr>
            <w:r w:rsidRPr="00F874D6">
              <w:rPr>
                <w:color w:val="000000"/>
                <w:sz w:val="22"/>
                <w:szCs w:val="22"/>
                <w:lang w:val="uk-UA"/>
              </w:rPr>
              <w:t>05.06.2019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575F" w:rsidRPr="00F874D6" w:rsidRDefault="00C4575F" w:rsidP="00C4575F">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4575F" w:rsidRPr="00F874D6" w:rsidRDefault="00C4575F" w:rsidP="00C4575F">
            <w:pPr>
              <w:pStyle w:val="a5"/>
              <w:spacing w:before="0" w:beforeAutospacing="0" w:after="0" w:afterAutospacing="0"/>
              <w:rPr>
                <w:color w:val="000000"/>
                <w:sz w:val="22"/>
                <w:szCs w:val="22"/>
                <w:lang w:val="uk-UA"/>
              </w:rPr>
            </w:pPr>
            <w:r w:rsidRPr="00F874D6">
              <w:rPr>
                <w:color w:val="000000"/>
                <w:sz w:val="22"/>
                <w:szCs w:val="22"/>
                <w:lang w:val="uk-UA"/>
              </w:rPr>
              <w:t>10.06.2019</w:t>
            </w:r>
          </w:p>
        </w:tc>
      </w:tr>
      <w:tr w:rsidR="00C17FF6"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FF6" w:rsidRPr="00F874D6" w:rsidRDefault="00C17FF6" w:rsidP="00C17FF6">
            <w:pPr>
              <w:pStyle w:val="a5"/>
              <w:rPr>
                <w:color w:val="000000"/>
                <w:sz w:val="22"/>
                <w:szCs w:val="22"/>
                <w:lang w:val="uk-UA"/>
              </w:rPr>
            </w:pPr>
            <w:r w:rsidRPr="00F874D6">
              <w:rPr>
                <w:color w:val="000000"/>
                <w:sz w:val="22"/>
                <w:szCs w:val="22"/>
                <w:lang w:val="uk-UA"/>
              </w:rPr>
              <w:t>299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FF6" w:rsidRPr="00F874D6" w:rsidRDefault="00C17FF6" w:rsidP="00C17FF6">
            <w:pPr>
              <w:pStyle w:val="a5"/>
              <w:spacing w:before="0" w:beforeAutospacing="0" w:after="0" w:afterAutospacing="0"/>
              <w:rPr>
                <w:color w:val="000000"/>
                <w:sz w:val="22"/>
                <w:szCs w:val="22"/>
                <w:lang w:val="uk-UA"/>
              </w:rPr>
            </w:pPr>
            <w:r w:rsidRPr="00F874D6">
              <w:rPr>
                <w:color w:val="000000"/>
                <w:sz w:val="22"/>
                <w:szCs w:val="22"/>
                <w:lang w:val="uk-UA"/>
              </w:rPr>
              <w:t>2/235/1078/19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FF6" w:rsidRPr="00F874D6" w:rsidRDefault="00C17FF6" w:rsidP="00C17FF6">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shd w:val="clear" w:color="auto" w:fill="FFFFFF"/>
                <w:lang w:val="uk-UA" w:eastAsia="ru-RU"/>
              </w:rPr>
              <w:t>Публічне акціонерне товариство «Акціонерний банк «Укргазбанк»</w:t>
            </w:r>
          </w:p>
          <w:p w:rsidR="00C17FF6" w:rsidRPr="00F874D6" w:rsidRDefault="00C17FF6" w:rsidP="00C17FF6">
            <w:pPr>
              <w:autoSpaceDE w:val="0"/>
              <w:autoSpaceDN w:val="0"/>
              <w:adjustRightInd w:val="0"/>
              <w:spacing w:after="0" w:line="240" w:lineRule="auto"/>
              <w:rPr>
                <w:rFonts w:ascii="Times New Roman" w:hAnsi="Times New Roman" w:cs="Times New Roman"/>
                <w:shd w:val="clear" w:color="auto" w:fill="FFFFFF"/>
                <w:lang w:val="uk-UA" w:eastAsia="ru-RU"/>
              </w:rPr>
            </w:pPr>
          </w:p>
          <w:p w:rsidR="00C17FF6" w:rsidRPr="00F874D6" w:rsidRDefault="00C17FF6" w:rsidP="00C17FF6">
            <w:pPr>
              <w:autoSpaceDE w:val="0"/>
              <w:autoSpaceDN w:val="0"/>
              <w:adjustRightInd w:val="0"/>
              <w:spacing w:after="0" w:line="240" w:lineRule="auto"/>
              <w:rPr>
                <w:rFonts w:ascii="Times New Roman" w:hAnsi="Times New Roman" w:cs="Times New Roman"/>
                <w:color w:val="000000"/>
                <w:lang w:val="uk-UA"/>
              </w:rPr>
            </w:pPr>
          </w:p>
          <w:p w:rsidR="00C17FF6" w:rsidRPr="00F874D6" w:rsidRDefault="00C17FF6" w:rsidP="00C17FF6">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Відповідачі:</w:t>
            </w:r>
            <w:r w:rsidRPr="00F874D6">
              <w:rPr>
                <w:rFonts w:ascii="Times New Roman" w:hAnsi="Times New Roman" w:cs="Times New Roman"/>
                <w:lang w:val="uk-UA" w:eastAsia="ru-RU"/>
              </w:rPr>
              <w:t>Найдовський Віталій Анатолійович</w:t>
            </w:r>
          </w:p>
          <w:p w:rsidR="00C17FF6" w:rsidRPr="00F874D6" w:rsidRDefault="00C17FF6" w:rsidP="00C17FF6">
            <w:pPr>
              <w:autoSpaceDE w:val="0"/>
              <w:autoSpaceDN w:val="0"/>
              <w:adjustRightInd w:val="0"/>
              <w:spacing w:after="0" w:line="240" w:lineRule="auto"/>
              <w:rPr>
                <w:rFonts w:ascii="Times New Roman" w:hAnsi="Times New Roman" w:cs="Times New Roman"/>
                <w:lang w:val="uk-UA" w:eastAsia="ru-RU"/>
              </w:rPr>
            </w:pPr>
          </w:p>
          <w:p w:rsidR="00C17FF6" w:rsidRPr="00F874D6" w:rsidRDefault="00C17FF6" w:rsidP="00C17FF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lang w:val="uk-UA" w:eastAsia="ru-RU"/>
              </w:rPr>
              <w:t>Найдовська Марія Іванівна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FF6" w:rsidRPr="00F874D6" w:rsidRDefault="00C17FF6" w:rsidP="00C17FF6">
            <w:pPr>
              <w:autoSpaceDE w:val="0"/>
              <w:autoSpaceDN w:val="0"/>
              <w:adjustRightInd w:val="0"/>
              <w:spacing w:after="0" w:line="240" w:lineRule="auto"/>
              <w:rPr>
                <w:rFonts w:ascii="Times New Roman" w:hAnsi="Times New Roman" w:cs="Times New Roman"/>
                <w:lang w:eastAsia="ru-RU"/>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lang w:eastAsia="ru-RU"/>
              </w:rPr>
              <w:t>Публічного акціонерного товариства «Акціонерний банк «Укргазбанк» до Найдовського Віталія Анатолійовича, Найдовської Марії Іванівни про стягнення заборгованості</w:t>
            </w:r>
          </w:p>
          <w:p w:rsidR="00C17FF6" w:rsidRPr="00F874D6" w:rsidRDefault="00C17FF6" w:rsidP="00C17FF6">
            <w:pPr>
              <w:autoSpaceDE w:val="0"/>
              <w:autoSpaceDN w:val="0"/>
              <w:adjustRightInd w:val="0"/>
              <w:spacing w:after="0" w:line="240" w:lineRule="auto"/>
              <w:rPr>
                <w:rFonts w:ascii="Times New Roman" w:hAnsi="Times New Roman" w:cs="Times New Roman"/>
                <w:color w:val="000000"/>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FF6" w:rsidRPr="00F874D6" w:rsidRDefault="00C17FF6" w:rsidP="00C17FF6">
            <w:pPr>
              <w:pStyle w:val="a5"/>
              <w:spacing w:before="0" w:beforeAutospacing="0" w:after="0" w:afterAutospacing="0"/>
              <w:rPr>
                <w:color w:val="000000"/>
                <w:sz w:val="22"/>
                <w:szCs w:val="22"/>
                <w:lang w:val="uk-UA"/>
              </w:rPr>
            </w:pPr>
            <w:r w:rsidRPr="00F874D6">
              <w:rPr>
                <w:color w:val="000000"/>
                <w:sz w:val="22"/>
                <w:szCs w:val="22"/>
                <w:lang w:val="uk-UA"/>
              </w:rPr>
              <w:t>05.06.2019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FF6" w:rsidRPr="00F874D6" w:rsidRDefault="00C17FF6" w:rsidP="00C17FF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17FF6" w:rsidRPr="00F874D6" w:rsidRDefault="00C17FF6" w:rsidP="00C17FF6">
            <w:pPr>
              <w:pStyle w:val="a5"/>
              <w:spacing w:before="0" w:beforeAutospacing="0" w:after="0" w:afterAutospacing="0"/>
              <w:rPr>
                <w:color w:val="000000"/>
                <w:sz w:val="22"/>
                <w:szCs w:val="22"/>
                <w:lang w:val="uk-UA"/>
              </w:rPr>
            </w:pPr>
            <w:r w:rsidRPr="00F874D6">
              <w:rPr>
                <w:color w:val="000000"/>
                <w:sz w:val="22"/>
                <w:szCs w:val="22"/>
                <w:lang w:val="uk-UA"/>
              </w:rPr>
              <w:t>10.06.2019</w:t>
            </w:r>
          </w:p>
        </w:tc>
      </w:tr>
      <w:tr w:rsidR="00B51121"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1121" w:rsidRPr="00F874D6" w:rsidRDefault="00B51121" w:rsidP="00B51121">
            <w:pPr>
              <w:pStyle w:val="a5"/>
              <w:rPr>
                <w:color w:val="000000"/>
                <w:sz w:val="22"/>
                <w:szCs w:val="22"/>
                <w:lang w:val="uk-UA"/>
              </w:rPr>
            </w:pPr>
            <w:r w:rsidRPr="00F874D6">
              <w:rPr>
                <w:color w:val="000000"/>
                <w:sz w:val="22"/>
                <w:szCs w:val="22"/>
                <w:lang w:val="uk-UA"/>
              </w:rPr>
              <w:t>300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1121" w:rsidRPr="00F874D6" w:rsidRDefault="00B51121" w:rsidP="00B51121">
            <w:pPr>
              <w:pStyle w:val="a5"/>
              <w:spacing w:before="0" w:beforeAutospacing="0" w:after="0" w:afterAutospacing="0"/>
              <w:rPr>
                <w:color w:val="000000"/>
                <w:sz w:val="22"/>
                <w:szCs w:val="22"/>
                <w:lang w:val="uk-UA"/>
              </w:rPr>
            </w:pPr>
            <w:r w:rsidRPr="00F874D6">
              <w:rPr>
                <w:color w:val="000000"/>
                <w:sz w:val="22"/>
                <w:szCs w:val="22"/>
                <w:lang w:val="uk-UA"/>
              </w:rPr>
              <w:t>2/235/854/19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1121" w:rsidRPr="00F874D6" w:rsidRDefault="00B51121" w:rsidP="00B51121">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shd w:val="clear" w:color="auto" w:fill="FFFFFF"/>
                <w:lang w:val="uk-UA" w:eastAsia="ru-RU"/>
              </w:rPr>
              <w:t>Фальковська Вікторія Анатоліївна</w:t>
            </w:r>
          </w:p>
          <w:p w:rsidR="00B51121" w:rsidRPr="00F874D6" w:rsidRDefault="00B51121" w:rsidP="00B51121">
            <w:pPr>
              <w:autoSpaceDE w:val="0"/>
              <w:autoSpaceDN w:val="0"/>
              <w:adjustRightInd w:val="0"/>
              <w:spacing w:after="0" w:line="240" w:lineRule="auto"/>
              <w:rPr>
                <w:rFonts w:ascii="Times New Roman" w:hAnsi="Times New Roman" w:cs="Times New Roman"/>
                <w:color w:val="000000"/>
                <w:lang w:val="uk-UA"/>
              </w:rPr>
            </w:pPr>
          </w:p>
          <w:p w:rsidR="00B51121" w:rsidRPr="00F874D6" w:rsidRDefault="00D50325" w:rsidP="00B5112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Відповідач: </w:t>
            </w:r>
            <w:r w:rsidR="00B51121" w:rsidRPr="00F874D6">
              <w:rPr>
                <w:rFonts w:ascii="Times New Roman" w:hAnsi="Times New Roman" w:cs="Times New Roman"/>
                <w:color w:val="000000"/>
                <w:lang w:val="uk-UA"/>
              </w:rPr>
              <w:t>Фальковський Євген Євстафійович</w:t>
            </w:r>
          </w:p>
          <w:p w:rsidR="00B51121" w:rsidRPr="00F874D6" w:rsidRDefault="00B51121" w:rsidP="00B51121">
            <w:pPr>
              <w:autoSpaceDE w:val="0"/>
              <w:autoSpaceDN w:val="0"/>
              <w:adjustRightInd w:val="0"/>
              <w:spacing w:after="0" w:line="240" w:lineRule="auto"/>
              <w:rPr>
                <w:rFonts w:ascii="Times New Roman" w:hAnsi="Times New Roman" w:cs="Times New Roman"/>
                <w:color w:val="000000"/>
                <w:lang w:val="uk-UA" w:eastAsia="ru-RU"/>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1121" w:rsidRPr="00F874D6" w:rsidRDefault="00B51121" w:rsidP="00B51121">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lang w:val="uk-UA" w:eastAsia="ru-RU"/>
              </w:rPr>
              <w:t>Фальковської Вікторії Анатоліївни до Фальковського Євгена Євстафійовича про розірвання шлюбу</w:t>
            </w:r>
          </w:p>
          <w:p w:rsidR="00B51121" w:rsidRPr="00F874D6" w:rsidRDefault="00B51121" w:rsidP="00B51121">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1121" w:rsidRPr="00F874D6" w:rsidRDefault="00B51121" w:rsidP="00B51121">
            <w:pPr>
              <w:pStyle w:val="a5"/>
              <w:spacing w:before="0" w:beforeAutospacing="0" w:after="0" w:afterAutospacing="0"/>
              <w:rPr>
                <w:color w:val="000000"/>
                <w:sz w:val="22"/>
                <w:szCs w:val="22"/>
                <w:lang w:val="uk-UA"/>
              </w:rPr>
            </w:pPr>
            <w:r w:rsidRPr="00F874D6">
              <w:rPr>
                <w:color w:val="000000"/>
                <w:sz w:val="22"/>
                <w:szCs w:val="22"/>
                <w:lang w:val="uk-UA"/>
              </w:rPr>
              <w:t>06.06.2019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1121" w:rsidRPr="00F874D6" w:rsidRDefault="00B51121" w:rsidP="00B511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1121" w:rsidRPr="00F874D6" w:rsidRDefault="00B51121" w:rsidP="00B51121">
            <w:pPr>
              <w:pStyle w:val="a5"/>
              <w:spacing w:before="0" w:beforeAutospacing="0" w:after="0" w:afterAutospacing="0"/>
              <w:rPr>
                <w:color w:val="000000"/>
                <w:sz w:val="22"/>
                <w:szCs w:val="22"/>
                <w:lang w:val="uk-UA"/>
              </w:rPr>
            </w:pPr>
            <w:r w:rsidRPr="00F874D6">
              <w:rPr>
                <w:color w:val="000000"/>
                <w:sz w:val="22"/>
                <w:szCs w:val="22"/>
                <w:lang w:val="uk-UA"/>
              </w:rPr>
              <w:t>10.06.2019</w:t>
            </w:r>
          </w:p>
        </w:tc>
      </w:tr>
      <w:tr w:rsidR="00D45A6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5A6F" w:rsidRPr="00F874D6" w:rsidRDefault="00D45A6F" w:rsidP="00B51121">
            <w:pPr>
              <w:pStyle w:val="a5"/>
              <w:rPr>
                <w:color w:val="000000"/>
                <w:sz w:val="22"/>
                <w:szCs w:val="22"/>
                <w:lang w:val="uk-UA"/>
              </w:rPr>
            </w:pPr>
            <w:r w:rsidRPr="00F874D6">
              <w:rPr>
                <w:color w:val="000000"/>
                <w:sz w:val="22"/>
                <w:szCs w:val="22"/>
                <w:lang w:val="uk-UA"/>
              </w:rPr>
              <w:t>301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5A6F" w:rsidRPr="00F874D6" w:rsidRDefault="00D45A6F" w:rsidP="00B51121">
            <w:pPr>
              <w:pStyle w:val="a5"/>
              <w:spacing w:before="0" w:beforeAutospacing="0" w:after="0" w:afterAutospacing="0"/>
              <w:rPr>
                <w:color w:val="000000"/>
                <w:sz w:val="22"/>
                <w:szCs w:val="22"/>
                <w:lang w:val="uk-UA"/>
              </w:rPr>
            </w:pPr>
            <w:r w:rsidRPr="00F874D6">
              <w:rPr>
                <w:color w:val="000000"/>
                <w:sz w:val="22"/>
                <w:szCs w:val="22"/>
                <w:lang w:val="uk-UA"/>
              </w:rPr>
              <w:t>2-в/235/24/19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5A6F" w:rsidRPr="00F874D6" w:rsidRDefault="00D45A6F" w:rsidP="00D45A6F">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lang w:eastAsia="ru-RU"/>
              </w:rPr>
              <w:t xml:space="preserve"> Бусюкін Анатолі</w:t>
            </w:r>
            <w:r w:rsidRPr="00F874D6">
              <w:rPr>
                <w:rFonts w:ascii="Times New Roman" w:hAnsi="Times New Roman" w:cs="Times New Roman"/>
                <w:lang w:val="uk-UA" w:eastAsia="ru-RU"/>
              </w:rPr>
              <w:t>й</w:t>
            </w:r>
            <w:r w:rsidRPr="00F874D6">
              <w:rPr>
                <w:rFonts w:ascii="Times New Roman" w:hAnsi="Times New Roman" w:cs="Times New Roman"/>
                <w:lang w:eastAsia="ru-RU"/>
              </w:rPr>
              <w:t xml:space="preserve"> Євгенович</w:t>
            </w:r>
          </w:p>
          <w:p w:rsidR="00D45A6F" w:rsidRPr="00F874D6" w:rsidRDefault="00D45A6F" w:rsidP="00D45A6F">
            <w:pPr>
              <w:autoSpaceDE w:val="0"/>
              <w:autoSpaceDN w:val="0"/>
              <w:adjustRightInd w:val="0"/>
              <w:spacing w:after="0" w:line="240" w:lineRule="auto"/>
              <w:rPr>
                <w:rFonts w:ascii="Times New Roman" w:hAnsi="Times New Roman" w:cs="Times New Roman"/>
                <w:color w:val="000000"/>
                <w:lang w:val="uk-UA"/>
              </w:rPr>
            </w:pPr>
          </w:p>
          <w:p w:rsidR="00D45A6F" w:rsidRPr="00F874D6" w:rsidRDefault="00D45A6F" w:rsidP="00D45A6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Заінтересована особа: Бусюкіна Олена Едуардівна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5A6F" w:rsidRPr="00F874D6" w:rsidRDefault="00D45A6F" w:rsidP="00D45A6F">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lang w:val="uk-UA" w:eastAsia="ru-RU"/>
              </w:rPr>
              <w:t>Ц</w:t>
            </w:r>
            <w:r w:rsidRPr="00F874D6">
              <w:rPr>
                <w:rFonts w:ascii="Times New Roman" w:hAnsi="Times New Roman" w:cs="Times New Roman"/>
                <w:lang w:eastAsia="ru-RU"/>
              </w:rPr>
              <w:t>ивільн</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справ</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за заявою Бусюкіна Анатолія Євгеновича про відновлення втраченого судового провадження по цивільній справі № 2/258/50/13 за позовною заявою Бусюкіної Олени Едуардівни до Бусюкіна Анатолія Євгеновича про розподіл майна подружжя, розірвання шлюбу та зустрічною позовною заявою Бусюкіна Анатолія Євгеновича до Бусюкіної Олени Едуардівни про розподіл майна подружжя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5A6F" w:rsidRPr="00F874D6" w:rsidRDefault="00D45A6F" w:rsidP="00B51121">
            <w:pPr>
              <w:pStyle w:val="a5"/>
              <w:spacing w:before="0" w:beforeAutospacing="0" w:after="0" w:afterAutospacing="0"/>
              <w:rPr>
                <w:color w:val="000000"/>
                <w:sz w:val="22"/>
                <w:szCs w:val="22"/>
                <w:lang w:val="uk-UA"/>
              </w:rPr>
            </w:pPr>
            <w:r w:rsidRPr="00F874D6">
              <w:rPr>
                <w:color w:val="000000"/>
                <w:sz w:val="22"/>
                <w:szCs w:val="22"/>
                <w:lang w:val="uk-UA"/>
              </w:rPr>
              <w:t>05.06.2019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5A6F" w:rsidRPr="00F874D6" w:rsidRDefault="00D45A6F" w:rsidP="00B511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45A6F" w:rsidRPr="00F874D6" w:rsidRDefault="00D45A6F" w:rsidP="00B51121">
            <w:pPr>
              <w:pStyle w:val="a5"/>
              <w:spacing w:before="0" w:beforeAutospacing="0" w:after="0" w:afterAutospacing="0"/>
              <w:rPr>
                <w:color w:val="000000"/>
                <w:sz w:val="22"/>
                <w:szCs w:val="22"/>
                <w:lang w:val="uk-UA"/>
              </w:rPr>
            </w:pPr>
            <w:r w:rsidRPr="00F874D6">
              <w:rPr>
                <w:color w:val="000000"/>
                <w:sz w:val="22"/>
                <w:szCs w:val="22"/>
                <w:lang w:val="uk-UA"/>
              </w:rPr>
              <w:t>10.06.2019</w:t>
            </w:r>
          </w:p>
        </w:tc>
      </w:tr>
      <w:tr w:rsidR="00D5032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0325" w:rsidRPr="00F874D6" w:rsidRDefault="00D50325" w:rsidP="00D50325">
            <w:pPr>
              <w:pStyle w:val="a5"/>
              <w:rPr>
                <w:color w:val="000000"/>
                <w:sz w:val="22"/>
                <w:szCs w:val="22"/>
                <w:lang w:val="uk-UA"/>
              </w:rPr>
            </w:pPr>
            <w:r w:rsidRPr="00F874D6">
              <w:rPr>
                <w:color w:val="000000"/>
                <w:sz w:val="22"/>
                <w:szCs w:val="22"/>
                <w:lang w:val="uk-UA"/>
              </w:rPr>
              <w:t>302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0325" w:rsidRPr="00F874D6" w:rsidRDefault="00D50325" w:rsidP="00D50325">
            <w:pPr>
              <w:pStyle w:val="a5"/>
              <w:spacing w:before="0" w:beforeAutospacing="0" w:after="0" w:afterAutospacing="0"/>
              <w:rPr>
                <w:color w:val="000000"/>
                <w:sz w:val="22"/>
                <w:szCs w:val="22"/>
                <w:lang w:val="uk-UA"/>
              </w:rPr>
            </w:pPr>
            <w:r w:rsidRPr="00F874D6">
              <w:rPr>
                <w:color w:val="000000"/>
                <w:sz w:val="22"/>
                <w:szCs w:val="22"/>
                <w:lang w:val="uk-UA"/>
              </w:rPr>
              <w:t>2/235/1022/19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0325" w:rsidRPr="00F874D6" w:rsidRDefault="00D50325" w:rsidP="00D50325">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lang w:eastAsia="ru-RU"/>
              </w:rPr>
              <w:t>Депутат Катерина Сергіївна</w:t>
            </w:r>
          </w:p>
          <w:p w:rsidR="00D50325" w:rsidRPr="00F874D6" w:rsidRDefault="00D50325" w:rsidP="00D50325">
            <w:pPr>
              <w:autoSpaceDE w:val="0"/>
              <w:autoSpaceDN w:val="0"/>
              <w:adjustRightInd w:val="0"/>
              <w:spacing w:after="0" w:line="240" w:lineRule="auto"/>
              <w:rPr>
                <w:rFonts w:ascii="Times New Roman" w:hAnsi="Times New Roman" w:cs="Times New Roman"/>
                <w:color w:val="000000"/>
                <w:lang w:val="uk-UA"/>
              </w:rPr>
            </w:pPr>
          </w:p>
          <w:p w:rsidR="00D50325" w:rsidRPr="00F874D6" w:rsidRDefault="00D50325" w:rsidP="00D50325">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Відповідач: </w:t>
            </w:r>
            <w:r w:rsidRPr="00F874D6">
              <w:rPr>
                <w:rFonts w:ascii="Times New Roman" w:hAnsi="Times New Roman" w:cs="Times New Roman"/>
                <w:lang w:eastAsia="ru-RU"/>
              </w:rPr>
              <w:t>Депутат Олексій Юрійович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0325" w:rsidRPr="00F874D6" w:rsidRDefault="00D50325" w:rsidP="00D50325">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lang w:eastAsia="ru-RU"/>
              </w:rPr>
              <w:t>Депутат Катерини Сергіївни до Депутат Олексія Юрійовича про розірвання шлюбу</w:t>
            </w:r>
          </w:p>
          <w:p w:rsidR="00D50325" w:rsidRPr="00F874D6" w:rsidRDefault="00D50325" w:rsidP="00D50325">
            <w:pPr>
              <w:autoSpaceDE w:val="0"/>
              <w:autoSpaceDN w:val="0"/>
              <w:adjustRightInd w:val="0"/>
              <w:spacing w:after="0" w:line="240" w:lineRule="auto"/>
              <w:rPr>
                <w:rFonts w:ascii="Times New Roman" w:hAnsi="Times New Roman" w:cs="Times New Roman"/>
                <w:color w:val="000000"/>
                <w:lang w:val="uk-UA"/>
              </w:rPr>
            </w:pP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0325" w:rsidRPr="00F874D6" w:rsidRDefault="00D50325" w:rsidP="00D50325">
            <w:pPr>
              <w:pStyle w:val="a5"/>
              <w:spacing w:before="0" w:beforeAutospacing="0" w:after="0" w:afterAutospacing="0"/>
              <w:rPr>
                <w:color w:val="000000"/>
                <w:sz w:val="22"/>
                <w:szCs w:val="22"/>
                <w:lang w:val="uk-UA"/>
              </w:rPr>
            </w:pPr>
            <w:r w:rsidRPr="00F874D6">
              <w:rPr>
                <w:color w:val="000000"/>
                <w:sz w:val="22"/>
                <w:szCs w:val="22"/>
                <w:lang w:val="uk-UA"/>
              </w:rPr>
              <w:t>10.06.2019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0325" w:rsidRPr="00F874D6" w:rsidRDefault="00D50325" w:rsidP="00D50325">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0325" w:rsidRPr="00F874D6" w:rsidRDefault="00D50325" w:rsidP="00D50325">
            <w:pPr>
              <w:pStyle w:val="a5"/>
              <w:spacing w:before="0" w:beforeAutospacing="0" w:after="0" w:afterAutospacing="0"/>
              <w:rPr>
                <w:color w:val="000000"/>
                <w:sz w:val="22"/>
                <w:szCs w:val="22"/>
                <w:lang w:val="uk-UA"/>
              </w:rPr>
            </w:pPr>
            <w:r w:rsidRPr="00F874D6">
              <w:rPr>
                <w:color w:val="000000"/>
                <w:sz w:val="22"/>
                <w:szCs w:val="22"/>
                <w:lang w:val="uk-UA"/>
              </w:rPr>
              <w:t>11.06.2019</w:t>
            </w:r>
          </w:p>
        </w:tc>
      </w:tr>
      <w:tr w:rsidR="00A31AF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31AFF" w:rsidRPr="00F874D6" w:rsidRDefault="00A31AFF" w:rsidP="00A31AFF">
            <w:pPr>
              <w:pStyle w:val="a5"/>
              <w:rPr>
                <w:color w:val="000000"/>
                <w:sz w:val="22"/>
                <w:szCs w:val="22"/>
                <w:lang w:val="uk-UA"/>
              </w:rPr>
            </w:pPr>
            <w:r w:rsidRPr="00F874D6">
              <w:rPr>
                <w:color w:val="000000"/>
                <w:sz w:val="22"/>
                <w:szCs w:val="22"/>
                <w:lang w:val="uk-UA"/>
              </w:rPr>
              <w:t>303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31AFF" w:rsidRPr="00F874D6" w:rsidRDefault="00A31AFF" w:rsidP="00A31AFF">
            <w:pPr>
              <w:pStyle w:val="a5"/>
              <w:spacing w:before="0" w:beforeAutospacing="0" w:after="0" w:afterAutospacing="0"/>
              <w:rPr>
                <w:color w:val="000000"/>
                <w:sz w:val="22"/>
                <w:szCs w:val="22"/>
                <w:lang w:val="uk-UA"/>
              </w:rPr>
            </w:pPr>
            <w:r w:rsidRPr="00F874D6">
              <w:rPr>
                <w:color w:val="000000"/>
                <w:sz w:val="22"/>
                <w:szCs w:val="22"/>
                <w:lang w:val="uk-UA"/>
              </w:rPr>
              <w:t>2/235/966/19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31AFF" w:rsidRPr="00F874D6" w:rsidRDefault="00A31AFF" w:rsidP="00A31AFF">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color w:val="000000"/>
                <w:lang w:eastAsia="ru-RU"/>
              </w:rPr>
              <w:t>Рижкова Тетяна Сергіївна</w:t>
            </w:r>
          </w:p>
          <w:p w:rsidR="00A31AFF" w:rsidRPr="00F874D6" w:rsidRDefault="00A31AFF" w:rsidP="00A31AFF">
            <w:pPr>
              <w:autoSpaceDE w:val="0"/>
              <w:autoSpaceDN w:val="0"/>
              <w:adjustRightInd w:val="0"/>
              <w:spacing w:after="0" w:line="240" w:lineRule="auto"/>
              <w:rPr>
                <w:rFonts w:ascii="Times New Roman" w:hAnsi="Times New Roman" w:cs="Times New Roman"/>
                <w:color w:val="000000"/>
                <w:lang w:val="uk-UA"/>
              </w:rPr>
            </w:pPr>
          </w:p>
          <w:p w:rsidR="00A31AFF" w:rsidRPr="00F874D6" w:rsidRDefault="00A31AFF" w:rsidP="00A31AFF">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Відповідач: </w:t>
            </w:r>
            <w:r w:rsidRPr="00F874D6">
              <w:rPr>
                <w:rFonts w:ascii="Times New Roman" w:hAnsi="Times New Roman" w:cs="Times New Roman"/>
                <w:color w:val="000000"/>
                <w:lang w:eastAsia="ru-RU"/>
              </w:rPr>
              <w:t>Рижков Антон Геннадійович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31AFF" w:rsidRPr="00F874D6" w:rsidRDefault="00A31AFF" w:rsidP="00A31AF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color w:val="000000"/>
                <w:lang w:eastAsia="ru-RU"/>
              </w:rPr>
              <w:t>Рижкової Тетяни Сергіївни до Рижкова Антона Геннадійовича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31AFF" w:rsidRPr="00F874D6" w:rsidRDefault="00A31AFF" w:rsidP="00A31AFF">
            <w:pPr>
              <w:pStyle w:val="a5"/>
              <w:spacing w:before="0" w:beforeAutospacing="0" w:after="0" w:afterAutospacing="0"/>
              <w:rPr>
                <w:color w:val="000000"/>
                <w:sz w:val="22"/>
                <w:szCs w:val="22"/>
                <w:lang w:val="uk-UA"/>
              </w:rPr>
            </w:pPr>
            <w:r w:rsidRPr="00F874D6">
              <w:rPr>
                <w:color w:val="000000"/>
                <w:sz w:val="22"/>
                <w:szCs w:val="22"/>
                <w:lang w:val="uk-UA"/>
              </w:rPr>
              <w:t>07.06.2019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31AFF" w:rsidRPr="00F874D6" w:rsidRDefault="00A31AFF" w:rsidP="00A31AFF">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31AFF" w:rsidRPr="00F874D6" w:rsidRDefault="00A31AFF" w:rsidP="00A31AFF">
            <w:pPr>
              <w:pStyle w:val="a5"/>
              <w:spacing w:before="0" w:beforeAutospacing="0" w:after="0" w:afterAutospacing="0"/>
              <w:rPr>
                <w:color w:val="000000"/>
                <w:sz w:val="22"/>
                <w:szCs w:val="22"/>
                <w:lang w:val="uk-UA"/>
              </w:rPr>
            </w:pPr>
            <w:r w:rsidRPr="00F874D6">
              <w:rPr>
                <w:color w:val="000000"/>
                <w:sz w:val="22"/>
                <w:szCs w:val="22"/>
                <w:lang w:val="uk-UA"/>
              </w:rPr>
              <w:t>11.06.2019</w:t>
            </w:r>
          </w:p>
        </w:tc>
      </w:tr>
      <w:tr w:rsidR="00DE6640"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6640" w:rsidRPr="00F874D6" w:rsidRDefault="00DE6640" w:rsidP="00DE6640">
            <w:pPr>
              <w:pStyle w:val="a5"/>
              <w:rPr>
                <w:color w:val="000000"/>
                <w:sz w:val="22"/>
                <w:szCs w:val="22"/>
                <w:lang w:val="uk-UA"/>
              </w:rPr>
            </w:pPr>
            <w:r w:rsidRPr="00F874D6">
              <w:rPr>
                <w:color w:val="000000"/>
                <w:sz w:val="22"/>
                <w:szCs w:val="22"/>
                <w:lang w:val="uk-UA"/>
              </w:rPr>
              <w:t>304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6640" w:rsidRPr="00F874D6" w:rsidRDefault="00DE6640" w:rsidP="00DE6640">
            <w:pPr>
              <w:pStyle w:val="a5"/>
              <w:spacing w:before="0" w:beforeAutospacing="0" w:after="0" w:afterAutospacing="0"/>
              <w:rPr>
                <w:color w:val="000000"/>
                <w:sz w:val="22"/>
                <w:szCs w:val="22"/>
                <w:lang w:val="uk-UA"/>
              </w:rPr>
            </w:pPr>
            <w:r w:rsidRPr="00F874D6">
              <w:rPr>
                <w:color w:val="000000"/>
                <w:sz w:val="22"/>
                <w:szCs w:val="22"/>
                <w:lang w:val="uk-UA"/>
              </w:rPr>
              <w:t>6/235/156/19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6640" w:rsidRPr="00F874D6" w:rsidRDefault="00DE6640" w:rsidP="00DE6640">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DE6640" w:rsidRPr="00F874D6" w:rsidRDefault="00DE6640" w:rsidP="00DE6640">
            <w:pPr>
              <w:autoSpaceDE w:val="0"/>
              <w:autoSpaceDN w:val="0"/>
              <w:adjustRightInd w:val="0"/>
              <w:spacing w:after="0" w:line="240" w:lineRule="auto"/>
              <w:rPr>
                <w:rFonts w:ascii="Times New Roman" w:hAnsi="Times New Roman" w:cs="Times New Roman"/>
                <w:color w:val="000000"/>
                <w:lang w:val="uk-UA"/>
              </w:rPr>
            </w:pPr>
          </w:p>
          <w:p w:rsidR="00DE6640" w:rsidRPr="00F874D6" w:rsidRDefault="00DE6640" w:rsidP="00DE6640">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Публічне акціонерне товариство «Всеукраїнський банк розвитку»</w:t>
            </w:r>
          </w:p>
          <w:p w:rsidR="00DE6640" w:rsidRPr="00F874D6" w:rsidRDefault="00DE6640" w:rsidP="00DE6640">
            <w:pPr>
              <w:autoSpaceDE w:val="0"/>
              <w:autoSpaceDN w:val="0"/>
              <w:adjustRightInd w:val="0"/>
              <w:spacing w:after="0" w:line="240" w:lineRule="auto"/>
              <w:rPr>
                <w:rFonts w:ascii="Times New Roman" w:hAnsi="Times New Roman" w:cs="Times New Roman"/>
                <w:color w:val="000000"/>
                <w:lang w:val="uk-UA"/>
              </w:rPr>
            </w:pPr>
          </w:p>
          <w:p w:rsidR="00DE6640" w:rsidRPr="00F874D6" w:rsidRDefault="00DE6640" w:rsidP="00DE6640">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Тарасович Олег Анатолійович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6640" w:rsidRPr="00F874D6" w:rsidRDefault="00DE6640" w:rsidP="00DE6640">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Товариства з обмеженою відповідальністю «Глобал Спліт» про заміну сторони виконавчого провадження, заінтересовані особи: Тарасевич Олег Анатолійович, Публічне акціонерне товариство «Всеукраїнський Банк Розвитку»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6640" w:rsidRPr="00F874D6" w:rsidRDefault="00DE6640" w:rsidP="00DE6640">
            <w:pPr>
              <w:pStyle w:val="a5"/>
              <w:spacing w:before="0" w:beforeAutospacing="0" w:after="0" w:afterAutospacing="0"/>
              <w:rPr>
                <w:color w:val="000000"/>
                <w:sz w:val="22"/>
                <w:szCs w:val="22"/>
                <w:lang w:val="uk-UA"/>
              </w:rPr>
            </w:pPr>
            <w:r w:rsidRPr="00F874D6">
              <w:rPr>
                <w:color w:val="000000"/>
                <w:sz w:val="22"/>
                <w:szCs w:val="22"/>
                <w:lang w:val="uk-UA"/>
              </w:rPr>
              <w:t>10.06.2019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6640" w:rsidRPr="00F874D6" w:rsidRDefault="00DE6640" w:rsidP="00DE6640">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6640" w:rsidRPr="00F874D6" w:rsidRDefault="00DE6640" w:rsidP="00DE6640">
            <w:pPr>
              <w:pStyle w:val="a5"/>
              <w:spacing w:before="0" w:beforeAutospacing="0" w:after="0" w:afterAutospacing="0"/>
              <w:rPr>
                <w:color w:val="000000"/>
                <w:sz w:val="22"/>
                <w:szCs w:val="22"/>
                <w:lang w:val="uk-UA"/>
              </w:rPr>
            </w:pPr>
            <w:r w:rsidRPr="00F874D6">
              <w:rPr>
                <w:color w:val="000000"/>
                <w:sz w:val="22"/>
                <w:szCs w:val="22"/>
                <w:lang w:val="uk-UA"/>
              </w:rPr>
              <w:t>12.06.2019</w:t>
            </w:r>
          </w:p>
        </w:tc>
      </w:tr>
      <w:tr w:rsidR="008708F2"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08F2" w:rsidRPr="00F874D6" w:rsidRDefault="008708F2" w:rsidP="008708F2">
            <w:pPr>
              <w:pStyle w:val="a5"/>
              <w:rPr>
                <w:color w:val="000000"/>
                <w:sz w:val="22"/>
                <w:szCs w:val="22"/>
                <w:lang w:val="uk-UA"/>
              </w:rPr>
            </w:pPr>
            <w:r w:rsidRPr="00F874D6">
              <w:rPr>
                <w:color w:val="000000"/>
                <w:sz w:val="22"/>
                <w:szCs w:val="22"/>
                <w:lang w:val="uk-UA"/>
              </w:rPr>
              <w:t>305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08F2" w:rsidRPr="00F874D6" w:rsidRDefault="008708F2" w:rsidP="008708F2">
            <w:pPr>
              <w:pStyle w:val="a5"/>
              <w:spacing w:before="0" w:beforeAutospacing="0" w:after="0" w:afterAutospacing="0"/>
              <w:rPr>
                <w:color w:val="000000"/>
                <w:sz w:val="22"/>
                <w:szCs w:val="22"/>
                <w:lang w:val="uk-UA"/>
              </w:rPr>
            </w:pPr>
            <w:r w:rsidRPr="00F874D6">
              <w:rPr>
                <w:color w:val="000000"/>
                <w:sz w:val="22"/>
                <w:szCs w:val="22"/>
                <w:lang w:val="uk-UA"/>
              </w:rPr>
              <w:t>6/235/118/19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Товариство з обмеженою відповідальністю «ГЛОБАЛ СПЛІТ»</w:t>
            </w:r>
          </w:p>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rPr>
            </w:pPr>
          </w:p>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Акціонерний комерційний інвестиційний банк «УкрСибБанк»</w:t>
            </w:r>
          </w:p>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rPr>
            </w:pPr>
          </w:p>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Гавриленко Вячеслав Олександрович</w:t>
            </w:r>
          </w:p>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rPr>
            </w:pPr>
          </w:p>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Кунашенк Євгена Анатолійович</w:t>
            </w:r>
          </w:p>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rPr>
            </w:pPr>
          </w:p>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Кунашенко Надія Василівна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08F2" w:rsidRPr="00F874D6" w:rsidRDefault="008708F2" w:rsidP="008708F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Товариства з обмеженою відповідальністю «Глобал Спліт»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08F2" w:rsidRPr="00F874D6" w:rsidRDefault="008708F2" w:rsidP="008708F2">
            <w:pPr>
              <w:pStyle w:val="a5"/>
              <w:spacing w:before="0" w:beforeAutospacing="0" w:after="0" w:afterAutospacing="0"/>
              <w:rPr>
                <w:color w:val="000000"/>
                <w:sz w:val="22"/>
                <w:szCs w:val="22"/>
                <w:lang w:val="uk-UA"/>
              </w:rPr>
            </w:pPr>
            <w:r w:rsidRPr="00F874D6">
              <w:rPr>
                <w:color w:val="000000"/>
                <w:sz w:val="22"/>
                <w:szCs w:val="22"/>
                <w:lang w:val="uk-UA"/>
              </w:rPr>
              <w:t>11.06.2019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08F2" w:rsidRPr="00F874D6" w:rsidRDefault="008708F2" w:rsidP="008708F2">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708F2" w:rsidRPr="00F874D6" w:rsidRDefault="008708F2" w:rsidP="008708F2">
            <w:pPr>
              <w:pStyle w:val="a5"/>
              <w:spacing w:before="0" w:beforeAutospacing="0" w:after="0" w:afterAutospacing="0"/>
              <w:rPr>
                <w:color w:val="000000"/>
                <w:sz w:val="22"/>
                <w:szCs w:val="22"/>
                <w:lang w:val="uk-UA"/>
              </w:rPr>
            </w:pPr>
            <w:r w:rsidRPr="00F874D6">
              <w:rPr>
                <w:color w:val="000000"/>
                <w:sz w:val="22"/>
                <w:szCs w:val="22"/>
                <w:lang w:val="uk-UA"/>
              </w:rPr>
              <w:t>12.06.2019</w:t>
            </w:r>
          </w:p>
        </w:tc>
      </w:tr>
      <w:tr w:rsidR="00B35D5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5D5A" w:rsidRPr="00F874D6" w:rsidRDefault="00B35D5A" w:rsidP="00B35D5A">
            <w:pPr>
              <w:pStyle w:val="a5"/>
              <w:rPr>
                <w:color w:val="000000"/>
                <w:sz w:val="22"/>
                <w:szCs w:val="22"/>
                <w:lang w:val="uk-UA"/>
              </w:rPr>
            </w:pPr>
            <w:r w:rsidRPr="00F874D6">
              <w:rPr>
                <w:color w:val="000000"/>
                <w:sz w:val="22"/>
                <w:szCs w:val="22"/>
                <w:lang w:val="uk-UA"/>
              </w:rPr>
              <w:t>306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5D5A" w:rsidRPr="00F874D6" w:rsidRDefault="00B35D5A" w:rsidP="00B35D5A">
            <w:pPr>
              <w:pStyle w:val="a5"/>
              <w:spacing w:before="0" w:beforeAutospacing="0" w:after="0" w:afterAutospacing="0"/>
              <w:rPr>
                <w:color w:val="000000"/>
                <w:sz w:val="22"/>
                <w:szCs w:val="22"/>
                <w:lang w:val="uk-UA"/>
              </w:rPr>
            </w:pPr>
            <w:r w:rsidRPr="00F874D6">
              <w:rPr>
                <w:color w:val="000000"/>
                <w:sz w:val="22"/>
                <w:szCs w:val="22"/>
                <w:lang w:val="uk-UA"/>
              </w:rPr>
              <w:t>6/235/153/19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5D5A" w:rsidRPr="00F874D6" w:rsidRDefault="00B35D5A" w:rsidP="00B35D5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Заявник:Приморськи відділ Державної виконавчої служби міста Маріуполь Головного територіального управління юстиції в Донецькій області</w:t>
            </w:r>
          </w:p>
          <w:p w:rsidR="00B35D5A" w:rsidRPr="00F874D6" w:rsidRDefault="00B35D5A" w:rsidP="00B35D5A">
            <w:pPr>
              <w:autoSpaceDE w:val="0"/>
              <w:autoSpaceDN w:val="0"/>
              <w:adjustRightInd w:val="0"/>
              <w:spacing w:after="0" w:line="240" w:lineRule="auto"/>
              <w:rPr>
                <w:rFonts w:ascii="Times New Roman" w:hAnsi="Times New Roman" w:cs="Times New Roman"/>
                <w:color w:val="000000"/>
                <w:lang w:val="uk-UA"/>
              </w:rPr>
            </w:pPr>
          </w:p>
          <w:p w:rsidR="00B35D5A" w:rsidRPr="00F874D6" w:rsidRDefault="00B35D5A" w:rsidP="00B35D5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Заінтересовані особи: Кошман Микола Володимирович</w:t>
            </w:r>
          </w:p>
          <w:p w:rsidR="00B35D5A" w:rsidRPr="00F874D6" w:rsidRDefault="00B35D5A" w:rsidP="00B35D5A">
            <w:pPr>
              <w:autoSpaceDE w:val="0"/>
              <w:autoSpaceDN w:val="0"/>
              <w:adjustRightInd w:val="0"/>
              <w:spacing w:after="0" w:line="240" w:lineRule="auto"/>
              <w:rPr>
                <w:rFonts w:ascii="Times New Roman" w:hAnsi="Times New Roman" w:cs="Times New Roman"/>
                <w:color w:val="000000"/>
                <w:lang w:val="uk-UA"/>
              </w:rPr>
            </w:pPr>
          </w:p>
          <w:p w:rsidR="00B35D5A" w:rsidRPr="00F874D6" w:rsidRDefault="00B35D5A" w:rsidP="00B35D5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 Шафорост (Кошман) Маргарита Сергіївна</w:t>
            </w:r>
          </w:p>
          <w:p w:rsidR="00B35D5A" w:rsidRPr="00F874D6" w:rsidRDefault="00B35D5A" w:rsidP="00B35D5A">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5D5A" w:rsidRPr="00F874D6" w:rsidRDefault="00B35D5A" w:rsidP="00B35D5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lang w:val="uk-UA" w:eastAsia="ru-RU"/>
              </w:rPr>
              <w:t>Приморського відділу Державної виконавчої служби міста Маріуполь Головного територіального управління юстиції в Донецькій області про видачу дублікату виконавчого листа, заінтересовані особи: Кошман Микола Володимирович, Шафорост (Кошман) Маргарита Сергіївна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5D5A" w:rsidRPr="00F874D6" w:rsidRDefault="00B35D5A" w:rsidP="00B35D5A">
            <w:pPr>
              <w:pStyle w:val="a5"/>
              <w:spacing w:before="0" w:beforeAutospacing="0" w:after="0" w:afterAutospacing="0"/>
              <w:rPr>
                <w:color w:val="000000"/>
                <w:sz w:val="22"/>
                <w:szCs w:val="22"/>
                <w:lang w:val="uk-UA"/>
              </w:rPr>
            </w:pPr>
            <w:r w:rsidRPr="00F874D6">
              <w:rPr>
                <w:color w:val="000000"/>
                <w:sz w:val="22"/>
                <w:szCs w:val="22"/>
                <w:lang w:val="uk-UA"/>
              </w:rPr>
              <w:t>10.06.2019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5D5A" w:rsidRPr="00F874D6" w:rsidRDefault="00B35D5A" w:rsidP="00B35D5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5D5A" w:rsidRPr="00F874D6" w:rsidRDefault="00B35D5A" w:rsidP="00B35D5A">
            <w:pPr>
              <w:pStyle w:val="a5"/>
              <w:spacing w:before="0" w:beforeAutospacing="0" w:after="0" w:afterAutospacing="0"/>
              <w:rPr>
                <w:color w:val="000000"/>
                <w:sz w:val="22"/>
                <w:szCs w:val="22"/>
                <w:lang w:val="uk-UA"/>
              </w:rPr>
            </w:pPr>
            <w:r w:rsidRPr="00F874D6">
              <w:rPr>
                <w:color w:val="000000"/>
                <w:sz w:val="22"/>
                <w:szCs w:val="22"/>
                <w:lang w:val="uk-UA"/>
              </w:rPr>
              <w:t>12.06.2019</w:t>
            </w:r>
          </w:p>
        </w:tc>
      </w:tr>
      <w:tr w:rsidR="00B32DED"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2DED" w:rsidRPr="00F874D6" w:rsidRDefault="00B32DED" w:rsidP="00B35D5A">
            <w:pPr>
              <w:pStyle w:val="a5"/>
              <w:rPr>
                <w:color w:val="000000"/>
                <w:sz w:val="22"/>
                <w:szCs w:val="22"/>
                <w:lang w:val="uk-UA"/>
              </w:rPr>
            </w:pPr>
            <w:r w:rsidRPr="00F874D6">
              <w:rPr>
                <w:color w:val="000000"/>
                <w:sz w:val="22"/>
                <w:szCs w:val="22"/>
                <w:lang w:val="uk-UA"/>
              </w:rPr>
              <w:t>307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2DED" w:rsidRPr="00F874D6" w:rsidRDefault="00B32DED" w:rsidP="00B35D5A">
            <w:pPr>
              <w:pStyle w:val="a5"/>
              <w:spacing w:before="0" w:beforeAutospacing="0" w:after="0" w:afterAutospacing="0"/>
              <w:rPr>
                <w:color w:val="000000"/>
                <w:sz w:val="22"/>
                <w:szCs w:val="22"/>
                <w:lang w:val="uk-UA"/>
              </w:rPr>
            </w:pPr>
            <w:r w:rsidRPr="00F874D6">
              <w:rPr>
                <w:color w:val="000000"/>
                <w:sz w:val="22"/>
                <w:szCs w:val="22"/>
                <w:lang w:val="uk-UA"/>
              </w:rPr>
              <w:t>2-др/235/4/19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2DED" w:rsidRPr="00F874D6" w:rsidRDefault="00B32DED" w:rsidP="00B35D5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Заявник:Вольська Вікторія Валеріївна</w:t>
            </w:r>
          </w:p>
          <w:p w:rsidR="00B32DED" w:rsidRPr="00F874D6" w:rsidRDefault="00B32DED" w:rsidP="00B35D5A">
            <w:pPr>
              <w:autoSpaceDE w:val="0"/>
              <w:autoSpaceDN w:val="0"/>
              <w:adjustRightInd w:val="0"/>
              <w:spacing w:after="0" w:line="240" w:lineRule="auto"/>
              <w:rPr>
                <w:rFonts w:ascii="Times New Roman" w:hAnsi="Times New Roman" w:cs="Times New Roman"/>
                <w:color w:val="000000"/>
                <w:lang w:val="uk-UA"/>
              </w:rPr>
            </w:pPr>
          </w:p>
          <w:p w:rsidR="00B32DED" w:rsidRPr="00F874D6" w:rsidRDefault="00B32DED" w:rsidP="00B35D5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 Шулік Ольга Вікторівна</w:t>
            </w:r>
          </w:p>
          <w:p w:rsidR="00B32DED" w:rsidRPr="00F874D6" w:rsidRDefault="00B32DED" w:rsidP="00B35D5A">
            <w:pPr>
              <w:autoSpaceDE w:val="0"/>
              <w:autoSpaceDN w:val="0"/>
              <w:adjustRightInd w:val="0"/>
              <w:spacing w:after="0" w:line="240" w:lineRule="auto"/>
              <w:rPr>
                <w:rFonts w:ascii="Times New Roman" w:hAnsi="Times New Roman" w:cs="Times New Roman"/>
                <w:color w:val="000000"/>
                <w:lang w:val="uk-UA"/>
              </w:rPr>
            </w:pPr>
          </w:p>
          <w:p w:rsidR="00B32DED" w:rsidRPr="00F874D6" w:rsidRDefault="00B32DED" w:rsidP="00B35D5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 Шулік Олексій Миколайович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2DED" w:rsidRPr="00F874D6" w:rsidRDefault="00B32DED" w:rsidP="00B35D5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Вольської Вікторії Валеріївни, подану в інтересах Шулік Ольги Вікторівни про ухвалення додаткового рішення по справі за позовом Шулік Ольги Вікторівни до Шуліка Олексія Миколайовича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2DED" w:rsidRPr="00F874D6" w:rsidRDefault="00B32DED" w:rsidP="00B35D5A">
            <w:pPr>
              <w:pStyle w:val="a5"/>
              <w:spacing w:before="0" w:beforeAutospacing="0" w:after="0" w:afterAutospacing="0"/>
              <w:rPr>
                <w:color w:val="000000"/>
                <w:sz w:val="22"/>
                <w:szCs w:val="22"/>
                <w:lang w:val="uk-UA"/>
              </w:rPr>
            </w:pPr>
            <w:r w:rsidRPr="00F874D6">
              <w:rPr>
                <w:color w:val="000000"/>
                <w:sz w:val="22"/>
                <w:szCs w:val="22"/>
                <w:lang w:val="uk-UA"/>
              </w:rPr>
              <w:t>07.06.2019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2DED" w:rsidRPr="00F874D6" w:rsidRDefault="00B32DED" w:rsidP="00B35D5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32DED" w:rsidRPr="00F874D6" w:rsidRDefault="00B32DED" w:rsidP="00B35D5A">
            <w:pPr>
              <w:pStyle w:val="a5"/>
              <w:spacing w:before="0" w:beforeAutospacing="0" w:after="0" w:afterAutospacing="0"/>
              <w:rPr>
                <w:color w:val="000000"/>
                <w:sz w:val="22"/>
                <w:szCs w:val="22"/>
                <w:lang w:val="uk-UA"/>
              </w:rPr>
            </w:pPr>
            <w:r w:rsidRPr="00F874D6">
              <w:rPr>
                <w:color w:val="000000"/>
                <w:sz w:val="22"/>
                <w:szCs w:val="22"/>
                <w:lang w:val="uk-UA"/>
              </w:rPr>
              <w:t>12.06.2019</w:t>
            </w:r>
          </w:p>
        </w:tc>
      </w:tr>
      <w:tr w:rsidR="00C37158"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7158" w:rsidRPr="00F874D6" w:rsidRDefault="00C37158" w:rsidP="00B35D5A">
            <w:pPr>
              <w:pStyle w:val="a5"/>
              <w:rPr>
                <w:color w:val="000000"/>
                <w:sz w:val="22"/>
                <w:szCs w:val="22"/>
                <w:lang w:val="uk-UA"/>
              </w:rPr>
            </w:pPr>
            <w:r w:rsidRPr="00F874D6">
              <w:rPr>
                <w:color w:val="000000"/>
                <w:sz w:val="22"/>
                <w:szCs w:val="22"/>
                <w:lang w:val="uk-UA"/>
              </w:rPr>
              <w:t>308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7158" w:rsidRPr="00F874D6" w:rsidRDefault="00C37158" w:rsidP="00B35D5A">
            <w:pPr>
              <w:pStyle w:val="a5"/>
              <w:spacing w:before="0" w:beforeAutospacing="0" w:after="0" w:afterAutospacing="0"/>
              <w:rPr>
                <w:color w:val="000000"/>
                <w:sz w:val="22"/>
                <w:szCs w:val="22"/>
                <w:lang w:val="uk-UA"/>
              </w:rPr>
            </w:pPr>
            <w:r w:rsidRPr="00F874D6">
              <w:rPr>
                <w:color w:val="000000"/>
                <w:sz w:val="22"/>
                <w:szCs w:val="22"/>
                <w:lang w:val="uk-UA"/>
              </w:rPr>
              <w:t>2/235/707/19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7158" w:rsidRPr="00F874D6" w:rsidRDefault="00C37158" w:rsidP="00B35D5A">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shd w:val="clear" w:color="auto" w:fill="FFFFFF"/>
                <w:lang w:val="uk-UA" w:eastAsia="ru-RU"/>
              </w:rPr>
              <w:t>П</w:t>
            </w:r>
            <w:r w:rsidRPr="00F874D6">
              <w:rPr>
                <w:rFonts w:ascii="Times New Roman" w:hAnsi="Times New Roman" w:cs="Times New Roman"/>
                <w:shd w:val="clear" w:color="auto" w:fill="FFFFFF"/>
                <w:lang w:eastAsia="ru-RU"/>
              </w:rPr>
              <w:t>озивач: Публічне акціонерне товариство «Державний ощадний банк України» в особі філії Донецьке обласне управління Акціонерного товариства «Ощадбанк»</w:t>
            </w:r>
          </w:p>
          <w:p w:rsidR="00C37158" w:rsidRPr="00F874D6" w:rsidRDefault="00C37158" w:rsidP="00B35D5A">
            <w:pPr>
              <w:autoSpaceDE w:val="0"/>
              <w:autoSpaceDN w:val="0"/>
              <w:adjustRightInd w:val="0"/>
              <w:spacing w:after="0" w:line="240" w:lineRule="auto"/>
              <w:rPr>
                <w:rFonts w:ascii="Times New Roman" w:hAnsi="Times New Roman" w:cs="Times New Roman"/>
                <w:shd w:val="clear" w:color="auto" w:fill="FFFFFF"/>
                <w:lang w:val="uk-UA" w:eastAsia="ru-RU"/>
              </w:rPr>
            </w:pPr>
          </w:p>
          <w:p w:rsidR="00C37158" w:rsidRPr="00F874D6" w:rsidRDefault="00C37158" w:rsidP="00B35D5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shd w:val="clear" w:color="auto" w:fill="FFFFFF"/>
                <w:lang w:val="uk-UA" w:eastAsia="ru-RU"/>
              </w:rPr>
              <w:t>В</w:t>
            </w:r>
            <w:r w:rsidRPr="00F874D6">
              <w:rPr>
                <w:rFonts w:ascii="Times New Roman" w:hAnsi="Times New Roman" w:cs="Times New Roman"/>
                <w:shd w:val="clear" w:color="auto" w:fill="FFFFFF"/>
                <w:lang w:eastAsia="ru-RU"/>
              </w:rPr>
              <w:t>ідповідач: Борщевич Володимир Володимировича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7158" w:rsidRPr="00F874D6" w:rsidRDefault="00C37158" w:rsidP="00B35D5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lang w:eastAsia="ru-RU"/>
              </w:rPr>
              <w:t>Публічного акціонерного товариства «Державний ощадний банк України» в особі філії Донецьке обласне управління АТ «Ощадбанк» до Борщевича Володимира Володимировича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7158" w:rsidRPr="00F874D6" w:rsidRDefault="00C37158" w:rsidP="00B35D5A">
            <w:pPr>
              <w:pStyle w:val="a5"/>
              <w:spacing w:before="0" w:beforeAutospacing="0" w:after="0" w:afterAutospacing="0"/>
              <w:rPr>
                <w:color w:val="000000"/>
                <w:sz w:val="22"/>
                <w:szCs w:val="22"/>
                <w:lang w:val="uk-UA"/>
              </w:rPr>
            </w:pPr>
            <w:r w:rsidRPr="00F874D6">
              <w:rPr>
                <w:color w:val="000000"/>
                <w:sz w:val="22"/>
                <w:szCs w:val="22"/>
                <w:lang w:val="uk-UA"/>
              </w:rPr>
              <w:t>06.06.2019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7158" w:rsidRPr="00F874D6" w:rsidRDefault="00C37158" w:rsidP="00B35D5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37158" w:rsidRPr="00F874D6" w:rsidRDefault="00C37158" w:rsidP="00B35D5A">
            <w:pPr>
              <w:pStyle w:val="a5"/>
              <w:spacing w:before="0" w:beforeAutospacing="0" w:after="0" w:afterAutospacing="0"/>
              <w:rPr>
                <w:color w:val="000000"/>
                <w:sz w:val="22"/>
                <w:szCs w:val="22"/>
                <w:lang w:val="uk-UA"/>
              </w:rPr>
            </w:pPr>
            <w:r w:rsidRPr="00F874D6">
              <w:rPr>
                <w:color w:val="000000"/>
                <w:sz w:val="22"/>
                <w:szCs w:val="22"/>
                <w:lang w:val="uk-UA"/>
              </w:rPr>
              <w:t>12.06.2019</w:t>
            </w:r>
          </w:p>
        </w:tc>
      </w:tr>
      <w:tr w:rsidR="001C4186"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C4186" w:rsidRPr="00F874D6" w:rsidRDefault="001C4186" w:rsidP="00B35D5A">
            <w:pPr>
              <w:pStyle w:val="a5"/>
              <w:rPr>
                <w:color w:val="000000"/>
                <w:sz w:val="22"/>
                <w:szCs w:val="22"/>
                <w:lang w:val="uk-UA"/>
              </w:rPr>
            </w:pPr>
            <w:r w:rsidRPr="00F874D6">
              <w:rPr>
                <w:color w:val="000000"/>
                <w:sz w:val="22"/>
                <w:szCs w:val="22"/>
                <w:lang w:val="uk-UA"/>
              </w:rPr>
              <w:t>309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C4186" w:rsidRPr="00F874D6" w:rsidRDefault="001C4186" w:rsidP="00B35D5A">
            <w:pPr>
              <w:pStyle w:val="a5"/>
              <w:spacing w:before="0" w:beforeAutospacing="0" w:after="0" w:afterAutospacing="0"/>
              <w:rPr>
                <w:color w:val="000000"/>
                <w:sz w:val="22"/>
                <w:szCs w:val="22"/>
                <w:lang w:val="uk-UA"/>
              </w:rPr>
            </w:pPr>
            <w:r w:rsidRPr="00F874D6">
              <w:rPr>
                <w:color w:val="000000"/>
                <w:sz w:val="22"/>
                <w:szCs w:val="22"/>
                <w:lang w:val="uk-UA"/>
              </w:rPr>
              <w:t>2-во/235/39/19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C4186" w:rsidRPr="00F874D6" w:rsidRDefault="001C4186" w:rsidP="001C4186">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Заявник: </w:t>
            </w:r>
            <w:r w:rsidRPr="00F874D6">
              <w:rPr>
                <w:rFonts w:ascii="Times New Roman" w:hAnsi="Times New Roman" w:cs="Times New Roman"/>
                <w:lang w:val="uk-UA" w:eastAsia="ru-RU"/>
              </w:rPr>
              <w:t>П</w:t>
            </w:r>
            <w:r w:rsidRPr="00F874D6">
              <w:rPr>
                <w:rFonts w:ascii="Times New Roman" w:hAnsi="Times New Roman" w:cs="Times New Roman"/>
                <w:lang w:eastAsia="ru-RU"/>
              </w:rPr>
              <w:t>ублічн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акціонерн</w:t>
            </w:r>
            <w:r w:rsidRPr="00F874D6">
              <w:rPr>
                <w:rFonts w:ascii="Times New Roman" w:hAnsi="Times New Roman" w:cs="Times New Roman"/>
                <w:lang w:val="uk-UA" w:eastAsia="ru-RU"/>
              </w:rPr>
              <w:t>е</w:t>
            </w:r>
            <w:r w:rsidRPr="00F874D6">
              <w:rPr>
                <w:rFonts w:ascii="Times New Roman" w:hAnsi="Times New Roman" w:cs="Times New Roman"/>
                <w:lang w:eastAsia="ru-RU"/>
              </w:rPr>
              <w:t xml:space="preserve"> товариств</w:t>
            </w:r>
            <w:r w:rsidRPr="00F874D6">
              <w:rPr>
                <w:rFonts w:ascii="Times New Roman" w:hAnsi="Times New Roman" w:cs="Times New Roman"/>
                <w:lang w:val="uk-UA" w:eastAsia="ru-RU"/>
              </w:rPr>
              <w:t>о</w:t>
            </w:r>
            <w:r w:rsidRPr="00F874D6">
              <w:rPr>
                <w:rFonts w:ascii="Times New Roman" w:hAnsi="Times New Roman" w:cs="Times New Roman"/>
                <w:lang w:eastAsia="ru-RU"/>
              </w:rPr>
              <w:t xml:space="preserve"> «Акціонерний комерційний промислово-інвестиційний банк» (ПАТ «Промінвестбанк»)</w:t>
            </w:r>
          </w:p>
          <w:p w:rsidR="001C4186" w:rsidRPr="00F874D6" w:rsidRDefault="001C4186" w:rsidP="001C4186">
            <w:pPr>
              <w:autoSpaceDE w:val="0"/>
              <w:autoSpaceDN w:val="0"/>
              <w:adjustRightInd w:val="0"/>
              <w:spacing w:after="0" w:line="240" w:lineRule="auto"/>
              <w:rPr>
                <w:rFonts w:ascii="Times New Roman" w:hAnsi="Times New Roman" w:cs="Times New Roman"/>
                <w:lang w:val="uk-UA" w:eastAsia="ru-RU"/>
              </w:rPr>
            </w:pPr>
          </w:p>
          <w:p w:rsidR="001C4186" w:rsidRPr="00F874D6" w:rsidRDefault="001C4186" w:rsidP="001C4186">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lang w:eastAsia="ru-RU"/>
              </w:rPr>
              <w:t>заінтересована особа</w:t>
            </w:r>
            <w:r w:rsidRPr="00F874D6">
              <w:rPr>
                <w:rFonts w:ascii="Times New Roman" w:hAnsi="Times New Roman" w:cs="Times New Roman"/>
                <w:lang w:val="uk-UA" w:eastAsia="ru-RU"/>
              </w:rPr>
              <w:t>:</w:t>
            </w:r>
            <w:r w:rsidRPr="00F874D6">
              <w:rPr>
                <w:rFonts w:ascii="Times New Roman" w:hAnsi="Times New Roman" w:cs="Times New Roman"/>
                <w:lang w:eastAsia="ru-RU"/>
              </w:rPr>
              <w:t xml:space="preserve"> Абдурахманов Тахір Талигатович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C4186" w:rsidRPr="00F874D6" w:rsidRDefault="001C4186" w:rsidP="00B35D5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 xml:space="preserve">Цивільна справа </w:t>
            </w:r>
            <w:r w:rsidR="002A7C34" w:rsidRPr="00F874D6">
              <w:rPr>
                <w:rFonts w:ascii="Times New Roman" w:hAnsi="Times New Roman" w:cs="Times New Roman"/>
                <w:color w:val="000000"/>
                <w:lang w:val="uk-UA" w:eastAsia="ru-RU"/>
              </w:rPr>
              <w:t xml:space="preserve">щодо </w:t>
            </w:r>
            <w:r w:rsidR="002A7C34" w:rsidRPr="00F874D6">
              <w:rPr>
                <w:rFonts w:ascii="Times New Roman" w:hAnsi="Times New Roman" w:cs="Times New Roman"/>
                <w:color w:val="000000"/>
                <w:lang w:eastAsia="ru-RU"/>
              </w:rPr>
              <w:t>питання про виправлення описки в ухвалі Красноармійського міськрайонного суду Донецької області від 17.04.2019 року по справі за заявою публічного акціонерного товариства «Акціонерний к5омерційний промислово-інвестиційний банк» про відновлення втраченого судового провадження в цивільній справі № 258/14554/13-ц за позовною заявою публічного акціонерного товариства «Промінвестбанк» до Абдурахманова Тахіра Талигатовича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C4186" w:rsidRPr="00F874D6" w:rsidRDefault="001C4186" w:rsidP="00B35D5A">
            <w:pPr>
              <w:pStyle w:val="a5"/>
              <w:spacing w:before="0" w:beforeAutospacing="0" w:after="0" w:afterAutospacing="0"/>
              <w:rPr>
                <w:color w:val="000000"/>
                <w:sz w:val="22"/>
                <w:szCs w:val="22"/>
                <w:lang w:val="uk-UA"/>
              </w:rPr>
            </w:pPr>
            <w:r w:rsidRPr="00F874D6">
              <w:rPr>
                <w:color w:val="000000"/>
                <w:sz w:val="22"/>
                <w:szCs w:val="22"/>
                <w:lang w:val="uk-UA"/>
              </w:rPr>
              <w:t>10.06.2019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C4186" w:rsidRPr="00F874D6" w:rsidRDefault="001C4186" w:rsidP="00B35D5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C4186" w:rsidRPr="00F874D6" w:rsidRDefault="001C4186" w:rsidP="00B35D5A">
            <w:pPr>
              <w:pStyle w:val="a5"/>
              <w:spacing w:before="0" w:beforeAutospacing="0" w:after="0" w:afterAutospacing="0"/>
              <w:rPr>
                <w:color w:val="000000"/>
                <w:sz w:val="22"/>
                <w:szCs w:val="22"/>
                <w:lang w:val="uk-UA"/>
              </w:rPr>
            </w:pPr>
            <w:r w:rsidRPr="00F874D6">
              <w:rPr>
                <w:color w:val="000000"/>
                <w:sz w:val="22"/>
                <w:szCs w:val="22"/>
                <w:lang w:val="uk-UA"/>
              </w:rPr>
              <w:t>12.06.2019</w:t>
            </w:r>
          </w:p>
        </w:tc>
      </w:tr>
      <w:tr w:rsidR="00E24CA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AA" w:rsidRPr="00F874D6" w:rsidRDefault="00E24CAA" w:rsidP="00E24CAA">
            <w:pPr>
              <w:pStyle w:val="a5"/>
              <w:rPr>
                <w:color w:val="000000"/>
                <w:sz w:val="22"/>
                <w:szCs w:val="22"/>
                <w:lang w:val="uk-UA"/>
              </w:rPr>
            </w:pPr>
            <w:r w:rsidRPr="00F874D6">
              <w:rPr>
                <w:color w:val="000000"/>
                <w:sz w:val="22"/>
                <w:szCs w:val="22"/>
                <w:lang w:val="uk-UA"/>
              </w:rPr>
              <w:t>310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AA" w:rsidRPr="00F874D6" w:rsidRDefault="00E24CAA" w:rsidP="00E24CAA">
            <w:pPr>
              <w:pStyle w:val="a5"/>
              <w:spacing w:before="0" w:beforeAutospacing="0" w:after="0" w:afterAutospacing="0"/>
              <w:rPr>
                <w:color w:val="000000"/>
                <w:sz w:val="22"/>
                <w:szCs w:val="22"/>
                <w:lang w:val="uk-UA"/>
              </w:rPr>
            </w:pPr>
            <w:r w:rsidRPr="00F874D6">
              <w:rPr>
                <w:color w:val="000000"/>
                <w:sz w:val="22"/>
                <w:szCs w:val="22"/>
                <w:lang w:val="uk-UA"/>
              </w:rPr>
              <w:t>2-о/235/516/19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AA" w:rsidRPr="00F874D6" w:rsidRDefault="00E24CAA" w:rsidP="00E24CA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Заявник:Федоренко Вікторія Сергіївна</w:t>
            </w:r>
          </w:p>
          <w:p w:rsidR="00E24CAA" w:rsidRPr="00F874D6" w:rsidRDefault="00E24CAA" w:rsidP="00E24CAA">
            <w:pPr>
              <w:autoSpaceDE w:val="0"/>
              <w:autoSpaceDN w:val="0"/>
              <w:adjustRightInd w:val="0"/>
              <w:spacing w:after="0" w:line="240" w:lineRule="auto"/>
              <w:rPr>
                <w:rFonts w:ascii="Times New Roman" w:hAnsi="Times New Roman" w:cs="Times New Roman"/>
                <w:color w:val="000000"/>
                <w:lang w:val="uk-UA" w:eastAsia="ru-RU"/>
              </w:rPr>
            </w:pPr>
          </w:p>
          <w:p w:rsidR="00E24CAA" w:rsidRPr="00F874D6" w:rsidRDefault="00E24CAA" w:rsidP="00E24CA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Заінтересовані особи:</w:t>
            </w:r>
            <w:r w:rsidRPr="00F874D6">
              <w:rPr>
                <w:rFonts w:ascii="Times New Roman" w:hAnsi="Times New Roman" w:cs="Times New Roman"/>
                <w:color w:val="000000"/>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p w:rsidR="00E24CAA" w:rsidRPr="00F874D6" w:rsidRDefault="00E24CAA" w:rsidP="00E24CAA">
            <w:pPr>
              <w:autoSpaceDE w:val="0"/>
              <w:autoSpaceDN w:val="0"/>
              <w:adjustRightInd w:val="0"/>
              <w:spacing w:after="0" w:line="240" w:lineRule="auto"/>
              <w:rPr>
                <w:rFonts w:ascii="Times New Roman" w:hAnsi="Times New Roman" w:cs="Times New Roman"/>
                <w:color w:val="000000"/>
                <w:lang w:val="uk-UA" w:eastAsia="ru-RU"/>
              </w:rPr>
            </w:pPr>
          </w:p>
          <w:p w:rsidR="00E24CAA" w:rsidRPr="00F874D6" w:rsidRDefault="00E24CAA" w:rsidP="00E24CA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rPr>
              <w:t>Федоренко Андрій Володимирович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AA" w:rsidRPr="00F874D6" w:rsidRDefault="00E24CAA" w:rsidP="00E24CA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Федоренко Вікторії Сергіївни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Федоренко Андрій Володимирович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AA" w:rsidRPr="00F874D6" w:rsidRDefault="00E24CAA" w:rsidP="00E24CAA">
            <w:pPr>
              <w:pStyle w:val="a5"/>
              <w:spacing w:before="0" w:beforeAutospacing="0" w:after="0" w:afterAutospacing="0"/>
              <w:rPr>
                <w:color w:val="000000"/>
                <w:sz w:val="22"/>
                <w:szCs w:val="22"/>
                <w:lang w:val="uk-UA"/>
              </w:rPr>
            </w:pPr>
            <w:r w:rsidRPr="00F874D6">
              <w:rPr>
                <w:color w:val="000000"/>
                <w:sz w:val="22"/>
                <w:szCs w:val="22"/>
                <w:lang w:val="uk-UA"/>
              </w:rPr>
              <w:t>10.06.2019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AA" w:rsidRPr="00F874D6" w:rsidRDefault="00E24CAA" w:rsidP="00E24CA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24CAA" w:rsidRPr="00F874D6" w:rsidRDefault="00E24CAA" w:rsidP="00E24CAA">
            <w:pPr>
              <w:pStyle w:val="a5"/>
              <w:spacing w:before="0" w:beforeAutospacing="0" w:after="0" w:afterAutospacing="0"/>
              <w:rPr>
                <w:color w:val="000000"/>
                <w:sz w:val="22"/>
                <w:szCs w:val="22"/>
                <w:lang w:val="uk-UA"/>
              </w:rPr>
            </w:pPr>
            <w:r w:rsidRPr="00F874D6">
              <w:rPr>
                <w:color w:val="000000"/>
                <w:sz w:val="22"/>
                <w:szCs w:val="22"/>
                <w:lang w:val="uk-UA"/>
              </w:rPr>
              <w:t>12.06.2019</w:t>
            </w:r>
          </w:p>
        </w:tc>
      </w:tr>
      <w:tr w:rsidR="009B7870"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B7870" w:rsidRPr="00F874D6" w:rsidRDefault="009B7870" w:rsidP="009B7870">
            <w:pPr>
              <w:pStyle w:val="a5"/>
              <w:rPr>
                <w:color w:val="000000"/>
                <w:sz w:val="22"/>
                <w:szCs w:val="22"/>
                <w:lang w:val="uk-UA"/>
              </w:rPr>
            </w:pPr>
            <w:r w:rsidRPr="00F874D6">
              <w:rPr>
                <w:color w:val="000000"/>
                <w:sz w:val="22"/>
                <w:szCs w:val="22"/>
                <w:lang w:val="uk-UA"/>
              </w:rPr>
              <w:t>311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B7870" w:rsidRPr="00F874D6" w:rsidRDefault="009B7870" w:rsidP="009B7870">
            <w:pPr>
              <w:pStyle w:val="a5"/>
              <w:spacing w:before="0" w:beforeAutospacing="0" w:after="0" w:afterAutospacing="0"/>
              <w:rPr>
                <w:color w:val="000000"/>
                <w:sz w:val="22"/>
                <w:szCs w:val="22"/>
                <w:lang w:val="uk-UA"/>
              </w:rPr>
            </w:pPr>
            <w:r w:rsidRPr="00F874D6">
              <w:rPr>
                <w:color w:val="000000"/>
                <w:sz w:val="22"/>
                <w:szCs w:val="22"/>
                <w:lang w:val="uk-UA"/>
              </w:rPr>
              <w:t>2/235/852/19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B7870" w:rsidRPr="00F874D6" w:rsidRDefault="009B7870" w:rsidP="009B7870">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lang w:eastAsia="ru-RU"/>
              </w:rPr>
              <w:t>Мовчан Світлана Петрівна</w:t>
            </w:r>
          </w:p>
          <w:p w:rsidR="009B7870" w:rsidRPr="00F874D6" w:rsidRDefault="009B7870" w:rsidP="009B7870">
            <w:pPr>
              <w:autoSpaceDE w:val="0"/>
              <w:autoSpaceDN w:val="0"/>
              <w:adjustRightInd w:val="0"/>
              <w:spacing w:after="0" w:line="240" w:lineRule="auto"/>
              <w:rPr>
                <w:rFonts w:ascii="Times New Roman" w:hAnsi="Times New Roman" w:cs="Times New Roman"/>
                <w:color w:val="000000"/>
                <w:lang w:val="uk-UA"/>
              </w:rPr>
            </w:pPr>
          </w:p>
          <w:p w:rsidR="009B7870" w:rsidRPr="00F874D6" w:rsidRDefault="009B7870" w:rsidP="009B7870">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Відповідач: </w:t>
            </w:r>
            <w:r w:rsidRPr="00F874D6">
              <w:rPr>
                <w:rFonts w:ascii="Times New Roman" w:hAnsi="Times New Roman" w:cs="Times New Roman"/>
                <w:lang w:eastAsia="ru-RU"/>
              </w:rPr>
              <w:t>Мовчан Вадим Якович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B7870" w:rsidRPr="00F874D6" w:rsidRDefault="009B7870" w:rsidP="009B7870">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color w:val="000000"/>
                <w:lang w:eastAsia="ru-RU"/>
              </w:rPr>
              <w:t>Мовчан Світлани Петрівни до Мовчана Вадима Яковича про позбавлення батьківських прав, третя особа, яка не заявляє самостійних вимог щодо предмета спору: орган опіки та піклування виконавчого комітету Кіровської районної у м. Донецьку ради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B7870" w:rsidRPr="00F874D6" w:rsidRDefault="009B7870" w:rsidP="009B7870">
            <w:pPr>
              <w:pStyle w:val="a5"/>
              <w:spacing w:before="0" w:beforeAutospacing="0" w:after="0" w:afterAutospacing="0"/>
              <w:rPr>
                <w:color w:val="000000"/>
                <w:sz w:val="22"/>
                <w:szCs w:val="22"/>
                <w:lang w:val="uk-UA"/>
              </w:rPr>
            </w:pPr>
            <w:r w:rsidRPr="00F874D6">
              <w:rPr>
                <w:color w:val="000000"/>
                <w:sz w:val="22"/>
                <w:szCs w:val="22"/>
                <w:lang w:val="uk-UA"/>
              </w:rPr>
              <w:t>30.05.2019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B7870" w:rsidRPr="00F874D6" w:rsidRDefault="009B7870" w:rsidP="009B7870">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B7870" w:rsidRPr="00F874D6" w:rsidRDefault="009B7870" w:rsidP="009B7870">
            <w:pPr>
              <w:pStyle w:val="a5"/>
              <w:spacing w:before="0" w:beforeAutospacing="0" w:after="0" w:afterAutospacing="0"/>
              <w:rPr>
                <w:color w:val="000000"/>
                <w:sz w:val="22"/>
                <w:szCs w:val="22"/>
                <w:lang w:val="uk-UA"/>
              </w:rPr>
            </w:pPr>
            <w:r w:rsidRPr="00F874D6">
              <w:rPr>
                <w:color w:val="000000"/>
                <w:sz w:val="22"/>
                <w:szCs w:val="22"/>
                <w:lang w:val="uk-UA"/>
              </w:rPr>
              <w:t>12.06.2019</w:t>
            </w:r>
          </w:p>
        </w:tc>
      </w:tr>
      <w:tr w:rsidR="003B577B"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B577B" w:rsidRPr="00F874D6" w:rsidRDefault="003B577B" w:rsidP="009B7870">
            <w:pPr>
              <w:pStyle w:val="a5"/>
              <w:rPr>
                <w:color w:val="000000"/>
                <w:sz w:val="22"/>
                <w:szCs w:val="22"/>
                <w:lang w:val="uk-UA"/>
              </w:rPr>
            </w:pPr>
            <w:r w:rsidRPr="00F874D6">
              <w:rPr>
                <w:color w:val="000000"/>
                <w:sz w:val="22"/>
                <w:szCs w:val="22"/>
                <w:lang w:val="uk-UA"/>
              </w:rPr>
              <w:t>312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B577B" w:rsidRPr="00F874D6" w:rsidRDefault="003B577B" w:rsidP="009B7870">
            <w:pPr>
              <w:pStyle w:val="a5"/>
              <w:spacing w:before="0" w:beforeAutospacing="0" w:after="0" w:afterAutospacing="0"/>
              <w:rPr>
                <w:color w:val="000000"/>
                <w:sz w:val="22"/>
                <w:szCs w:val="22"/>
                <w:lang w:val="uk-UA"/>
              </w:rPr>
            </w:pPr>
            <w:r w:rsidRPr="00F874D6">
              <w:rPr>
                <w:color w:val="000000"/>
                <w:sz w:val="22"/>
                <w:szCs w:val="22"/>
                <w:lang w:val="uk-UA"/>
              </w:rPr>
              <w:t>2-в/235/32/19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B577B" w:rsidRPr="00F874D6" w:rsidRDefault="003B577B" w:rsidP="003B577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Войтович Раїса Петрівна</w:t>
            </w:r>
          </w:p>
          <w:p w:rsidR="003B577B" w:rsidRPr="00F874D6" w:rsidRDefault="003B577B" w:rsidP="003B577B">
            <w:pPr>
              <w:autoSpaceDE w:val="0"/>
              <w:autoSpaceDN w:val="0"/>
              <w:adjustRightInd w:val="0"/>
              <w:spacing w:after="0" w:line="240" w:lineRule="auto"/>
              <w:rPr>
                <w:rFonts w:ascii="Times New Roman" w:hAnsi="Times New Roman" w:cs="Times New Roman"/>
                <w:color w:val="000000"/>
                <w:lang w:val="uk-UA"/>
              </w:rPr>
            </w:pPr>
          </w:p>
          <w:p w:rsidR="003B577B" w:rsidRPr="00F874D6" w:rsidRDefault="003B577B" w:rsidP="003B577B">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Заінтересована особа:Войтович Євген 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B577B" w:rsidRPr="00F874D6" w:rsidRDefault="003B577B" w:rsidP="009B7870">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lang w:val="uk-UA"/>
              </w:rPr>
              <w:t>Цивільна справа за заявою Войтович Раїси Петрівни, пред’явлену представником Гусаковою Оксаною Борисівною, заінтересована особа Войтович Євген Олександрович про відновлення втраченого судового провадження, видачу дублікату виконавчого листа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B577B" w:rsidRPr="00F874D6" w:rsidRDefault="003B577B" w:rsidP="009B7870">
            <w:pPr>
              <w:pStyle w:val="a5"/>
              <w:spacing w:before="0" w:beforeAutospacing="0" w:after="0" w:afterAutospacing="0"/>
              <w:rPr>
                <w:color w:val="000000"/>
                <w:sz w:val="22"/>
                <w:szCs w:val="22"/>
                <w:lang w:val="uk-UA"/>
              </w:rPr>
            </w:pPr>
            <w:r w:rsidRPr="00F874D6">
              <w:rPr>
                <w:color w:val="000000"/>
                <w:sz w:val="22"/>
                <w:szCs w:val="22"/>
                <w:lang w:val="uk-UA"/>
              </w:rPr>
              <w:t>06.06.2019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B577B" w:rsidRPr="00F874D6" w:rsidRDefault="003B577B" w:rsidP="009B7870">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B577B" w:rsidRPr="00F874D6" w:rsidRDefault="003B577B" w:rsidP="009B7870">
            <w:pPr>
              <w:pStyle w:val="a5"/>
              <w:spacing w:before="0" w:beforeAutospacing="0" w:after="0" w:afterAutospacing="0"/>
              <w:rPr>
                <w:color w:val="000000"/>
                <w:sz w:val="22"/>
                <w:szCs w:val="22"/>
                <w:lang w:val="uk-UA"/>
              </w:rPr>
            </w:pPr>
            <w:r w:rsidRPr="00F874D6">
              <w:rPr>
                <w:color w:val="000000"/>
                <w:sz w:val="22"/>
                <w:szCs w:val="22"/>
                <w:lang w:val="uk-UA"/>
              </w:rPr>
              <w:t>12.06.2019</w:t>
            </w:r>
          </w:p>
        </w:tc>
      </w:tr>
      <w:tr w:rsidR="00AC6821"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821" w:rsidRPr="00F874D6" w:rsidRDefault="00AC6821" w:rsidP="00AC6821">
            <w:pPr>
              <w:pStyle w:val="a5"/>
              <w:rPr>
                <w:color w:val="000000"/>
                <w:sz w:val="22"/>
                <w:szCs w:val="22"/>
                <w:lang w:val="uk-UA"/>
              </w:rPr>
            </w:pPr>
            <w:r w:rsidRPr="00F874D6">
              <w:rPr>
                <w:color w:val="000000"/>
                <w:sz w:val="22"/>
                <w:szCs w:val="22"/>
                <w:lang w:val="uk-UA"/>
              </w:rPr>
              <w:t>313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821" w:rsidRPr="00F874D6" w:rsidRDefault="00AC6821" w:rsidP="00AC6821">
            <w:pPr>
              <w:pStyle w:val="a5"/>
              <w:spacing w:before="0" w:beforeAutospacing="0" w:after="0" w:afterAutospacing="0"/>
              <w:rPr>
                <w:color w:val="000000"/>
                <w:sz w:val="22"/>
                <w:szCs w:val="22"/>
                <w:lang w:val="uk-UA"/>
              </w:rPr>
            </w:pPr>
            <w:r w:rsidRPr="00F874D6">
              <w:rPr>
                <w:color w:val="000000"/>
                <w:sz w:val="22"/>
                <w:szCs w:val="22"/>
                <w:lang w:val="uk-UA"/>
              </w:rPr>
              <w:t>2/235/852/19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821" w:rsidRPr="00F874D6" w:rsidRDefault="00AC6821" w:rsidP="00AC6821">
            <w:pPr>
              <w:autoSpaceDE w:val="0"/>
              <w:autoSpaceDN w:val="0"/>
              <w:adjustRightInd w:val="0"/>
              <w:spacing w:after="0" w:line="240" w:lineRule="auto"/>
              <w:rPr>
                <w:rFonts w:ascii="Times New Roman" w:hAnsi="Times New Roman" w:cs="Times New Roman"/>
                <w:shd w:val="clear" w:color="auto" w:fill="FFFFFF"/>
                <w:lang w:val="uk-UA" w:eastAsia="ru-RU"/>
              </w:rPr>
            </w:pPr>
            <w:r w:rsidRPr="00F874D6">
              <w:rPr>
                <w:rFonts w:ascii="Times New Roman" w:hAnsi="Times New Roman" w:cs="Times New Roman"/>
                <w:color w:val="000000"/>
                <w:lang w:val="uk-UA"/>
              </w:rPr>
              <w:t xml:space="preserve">Позивач: </w:t>
            </w:r>
            <w:r w:rsidRPr="00F874D6">
              <w:rPr>
                <w:rFonts w:ascii="Times New Roman" w:hAnsi="Times New Roman" w:cs="Times New Roman"/>
                <w:lang w:eastAsia="ru-RU"/>
              </w:rPr>
              <w:t>Публічне акціонерне товариство  «Державний ощадний банк України»</w:t>
            </w:r>
          </w:p>
          <w:p w:rsidR="00AC6821" w:rsidRPr="00F874D6" w:rsidRDefault="00AC6821" w:rsidP="00AC6821">
            <w:pPr>
              <w:autoSpaceDE w:val="0"/>
              <w:autoSpaceDN w:val="0"/>
              <w:adjustRightInd w:val="0"/>
              <w:spacing w:after="0" w:line="240" w:lineRule="auto"/>
              <w:rPr>
                <w:rFonts w:ascii="Times New Roman" w:hAnsi="Times New Roman" w:cs="Times New Roman"/>
                <w:color w:val="000000"/>
                <w:lang w:val="uk-UA"/>
              </w:rPr>
            </w:pPr>
          </w:p>
          <w:p w:rsidR="00AC6821" w:rsidRPr="00F874D6" w:rsidRDefault="00AC6821" w:rsidP="00AC6821">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rPr>
              <w:t xml:space="preserve">Відповідач: </w:t>
            </w:r>
            <w:r w:rsidRPr="00F874D6">
              <w:rPr>
                <w:rFonts w:ascii="Times New Roman" w:hAnsi="Times New Roman" w:cs="Times New Roman"/>
                <w:lang w:eastAsia="ru-RU"/>
              </w:rPr>
              <w:t>Городзінський Сергій Олександрович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821" w:rsidRPr="00F874D6" w:rsidRDefault="00AC6821" w:rsidP="00AC682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rPr>
              <w:t xml:space="preserve">Цивільна справа за позовом </w:t>
            </w:r>
            <w:r w:rsidRPr="00F874D6">
              <w:rPr>
                <w:rFonts w:ascii="Times New Roman" w:hAnsi="Times New Roman" w:cs="Times New Roman"/>
                <w:color w:val="000000"/>
                <w:lang w:eastAsia="ru-RU"/>
              </w:rPr>
              <w:t>Публічного акціонерного товариства «Державний ощадний банк України» в особі філії Донецьке обласне управління АТ «Ощадбанк» до Городзінського Сергія Олександровича про стягнення заборгованості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821" w:rsidRPr="00F874D6" w:rsidRDefault="00AC6821" w:rsidP="00AC6821">
            <w:pPr>
              <w:pStyle w:val="a5"/>
              <w:spacing w:before="0" w:beforeAutospacing="0" w:after="0" w:afterAutospacing="0"/>
              <w:rPr>
                <w:color w:val="000000"/>
                <w:sz w:val="22"/>
                <w:szCs w:val="22"/>
                <w:lang w:val="uk-UA"/>
              </w:rPr>
            </w:pPr>
            <w:r w:rsidRPr="00F874D6">
              <w:rPr>
                <w:color w:val="000000"/>
                <w:sz w:val="22"/>
                <w:szCs w:val="22"/>
                <w:lang w:val="uk-UA"/>
              </w:rPr>
              <w:t>12.06.2019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821" w:rsidRPr="00F874D6" w:rsidRDefault="00AC6821" w:rsidP="00AC68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821" w:rsidRPr="00F874D6" w:rsidRDefault="00AC6821" w:rsidP="00AC6821">
            <w:pPr>
              <w:pStyle w:val="a5"/>
              <w:spacing w:before="0" w:beforeAutospacing="0" w:after="0" w:afterAutospacing="0"/>
              <w:rPr>
                <w:color w:val="000000"/>
                <w:sz w:val="22"/>
                <w:szCs w:val="22"/>
                <w:lang w:val="uk-UA"/>
              </w:rPr>
            </w:pPr>
            <w:r w:rsidRPr="00F874D6">
              <w:rPr>
                <w:color w:val="000000"/>
                <w:sz w:val="22"/>
                <w:szCs w:val="22"/>
                <w:lang w:val="uk-UA"/>
              </w:rPr>
              <w:t>13.06.2019</w:t>
            </w:r>
          </w:p>
        </w:tc>
      </w:tr>
      <w:tr w:rsidR="006B7A37"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37" w:rsidRPr="00F874D6" w:rsidRDefault="006B7A37" w:rsidP="00AC6821">
            <w:pPr>
              <w:pStyle w:val="a5"/>
              <w:rPr>
                <w:color w:val="000000"/>
                <w:sz w:val="22"/>
                <w:szCs w:val="22"/>
                <w:lang w:val="uk-UA"/>
              </w:rPr>
            </w:pPr>
            <w:r w:rsidRPr="00F874D6">
              <w:rPr>
                <w:color w:val="000000"/>
                <w:sz w:val="22"/>
                <w:szCs w:val="22"/>
                <w:lang w:val="uk-UA"/>
              </w:rPr>
              <w:t>314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37" w:rsidRPr="00F874D6" w:rsidRDefault="006B7A37" w:rsidP="00AC6821">
            <w:pPr>
              <w:pStyle w:val="a5"/>
              <w:spacing w:before="0" w:beforeAutospacing="0" w:after="0" w:afterAutospacing="0"/>
              <w:rPr>
                <w:b/>
                <w:color w:val="000000"/>
                <w:sz w:val="22"/>
                <w:szCs w:val="22"/>
                <w:lang w:val="uk-UA"/>
              </w:rPr>
            </w:pPr>
            <w:r w:rsidRPr="00F874D6">
              <w:rPr>
                <w:rStyle w:val="rvts14"/>
                <w:b w:val="0"/>
                <w:color w:val="000000"/>
              </w:rPr>
              <w:t>2/235/484/19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37" w:rsidRPr="00F874D6" w:rsidRDefault="006B7A37" w:rsidP="00AC682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Позивач:Акціонерне товариство «Акцент-Банк»</w:t>
            </w:r>
          </w:p>
          <w:p w:rsidR="006B7A37" w:rsidRPr="00F874D6" w:rsidRDefault="006B7A37" w:rsidP="00AC6821">
            <w:pPr>
              <w:autoSpaceDE w:val="0"/>
              <w:autoSpaceDN w:val="0"/>
              <w:adjustRightInd w:val="0"/>
              <w:spacing w:after="0" w:line="240" w:lineRule="auto"/>
              <w:rPr>
                <w:rFonts w:ascii="Times New Roman" w:hAnsi="Times New Roman" w:cs="Times New Roman"/>
                <w:color w:val="000000"/>
                <w:lang w:val="uk-UA"/>
              </w:rPr>
            </w:pPr>
          </w:p>
          <w:p w:rsidR="006B7A37" w:rsidRPr="00F874D6" w:rsidRDefault="006B7A37" w:rsidP="00AC6821">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Відповідач:Мальцева Лілія Володимирівна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37" w:rsidRPr="00F874D6" w:rsidRDefault="006B7A37" w:rsidP="00AC6821">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lang w:val="uk-UA"/>
              </w:rPr>
              <w:t>Цивільна справа за позовомакціонерного товариства «Акцент-банк» до Мальцевої Лілії Володимирівни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37" w:rsidRPr="00F874D6" w:rsidRDefault="006B7A37" w:rsidP="00AC6821">
            <w:pPr>
              <w:pStyle w:val="a5"/>
              <w:spacing w:before="0" w:beforeAutospacing="0" w:after="0" w:afterAutospacing="0"/>
              <w:rPr>
                <w:color w:val="000000"/>
                <w:sz w:val="22"/>
                <w:szCs w:val="22"/>
                <w:lang w:val="uk-UA"/>
              </w:rPr>
            </w:pPr>
            <w:r w:rsidRPr="00F874D6">
              <w:rPr>
                <w:color w:val="000000"/>
                <w:sz w:val="22"/>
                <w:szCs w:val="22"/>
                <w:lang w:val="uk-UA"/>
              </w:rPr>
              <w:t>10.06.2019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37" w:rsidRPr="00F874D6" w:rsidRDefault="006B7A37" w:rsidP="00AC68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B7A37" w:rsidRPr="00F874D6" w:rsidRDefault="006B7A37" w:rsidP="00AC6821">
            <w:pPr>
              <w:pStyle w:val="a5"/>
              <w:spacing w:before="0" w:beforeAutospacing="0" w:after="0" w:afterAutospacing="0"/>
              <w:rPr>
                <w:color w:val="000000"/>
                <w:sz w:val="22"/>
                <w:szCs w:val="22"/>
                <w:lang w:val="uk-UA"/>
              </w:rPr>
            </w:pPr>
            <w:r w:rsidRPr="00F874D6">
              <w:rPr>
                <w:color w:val="000000"/>
                <w:sz w:val="22"/>
                <w:szCs w:val="22"/>
                <w:lang w:val="uk-UA"/>
              </w:rPr>
              <w:t>13.06.2019</w:t>
            </w:r>
          </w:p>
        </w:tc>
      </w:tr>
      <w:tr w:rsidR="00392EF7"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92EF7" w:rsidRPr="00F874D6" w:rsidRDefault="00392EF7" w:rsidP="00AC6821">
            <w:pPr>
              <w:pStyle w:val="a5"/>
              <w:rPr>
                <w:color w:val="000000"/>
                <w:sz w:val="22"/>
                <w:szCs w:val="22"/>
                <w:lang w:val="uk-UA"/>
              </w:rPr>
            </w:pPr>
            <w:r w:rsidRPr="00F874D6">
              <w:rPr>
                <w:color w:val="000000"/>
                <w:sz w:val="22"/>
                <w:szCs w:val="22"/>
                <w:lang w:val="uk-UA"/>
              </w:rPr>
              <w:t>315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92EF7" w:rsidRPr="00F874D6" w:rsidRDefault="00392EF7" w:rsidP="00AC6821">
            <w:pPr>
              <w:pStyle w:val="a5"/>
              <w:spacing w:before="0" w:beforeAutospacing="0" w:after="0" w:afterAutospacing="0"/>
              <w:rPr>
                <w:rStyle w:val="rvts14"/>
                <w:color w:val="000000"/>
              </w:rPr>
            </w:pPr>
            <w:r w:rsidRPr="00F874D6">
              <w:rPr>
                <w:bCs/>
                <w:sz w:val="22"/>
                <w:szCs w:val="22"/>
                <w:shd w:val="clear" w:color="auto" w:fill="FFFFFF"/>
              </w:rPr>
              <w:t>2-о/235/512/19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92EF7" w:rsidRPr="00F874D6" w:rsidRDefault="00392EF7" w:rsidP="00392EF7">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lang w:eastAsia="ru-RU"/>
              </w:rPr>
              <w:t xml:space="preserve"> Дихно Натал</w:t>
            </w:r>
            <w:r w:rsidRPr="00F874D6">
              <w:rPr>
                <w:rFonts w:ascii="Times New Roman" w:hAnsi="Times New Roman" w:cs="Times New Roman"/>
                <w:lang w:val="uk-UA" w:eastAsia="ru-RU"/>
              </w:rPr>
              <w:t>я</w:t>
            </w:r>
            <w:r w:rsidRPr="00F874D6">
              <w:rPr>
                <w:rFonts w:ascii="Times New Roman" w:hAnsi="Times New Roman" w:cs="Times New Roman"/>
                <w:lang w:eastAsia="ru-RU"/>
              </w:rPr>
              <w:t xml:space="preserve"> Вікторівн</w:t>
            </w:r>
            <w:r w:rsidRPr="00F874D6">
              <w:rPr>
                <w:rFonts w:ascii="Times New Roman" w:hAnsi="Times New Roman" w:cs="Times New Roman"/>
                <w:lang w:val="uk-UA" w:eastAsia="ru-RU"/>
              </w:rPr>
              <w:t>а</w:t>
            </w:r>
          </w:p>
          <w:p w:rsidR="00392EF7" w:rsidRPr="00F874D6" w:rsidRDefault="00392EF7" w:rsidP="00392EF7">
            <w:pPr>
              <w:autoSpaceDE w:val="0"/>
              <w:autoSpaceDN w:val="0"/>
              <w:adjustRightInd w:val="0"/>
              <w:spacing w:after="0" w:line="240" w:lineRule="auto"/>
              <w:rPr>
                <w:rFonts w:ascii="Times New Roman" w:hAnsi="Times New Roman" w:cs="Times New Roman"/>
                <w:lang w:val="uk-UA" w:eastAsia="ru-RU"/>
              </w:rPr>
            </w:pPr>
          </w:p>
          <w:p w:rsidR="00392EF7" w:rsidRPr="00F874D6" w:rsidRDefault="00392EF7" w:rsidP="00392EF7">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eastAsia="ru-RU"/>
              </w:rPr>
              <w:t>З</w:t>
            </w:r>
            <w:r w:rsidRPr="00F874D6">
              <w:rPr>
                <w:rFonts w:ascii="Times New Roman" w:hAnsi="Times New Roman" w:cs="Times New Roman"/>
                <w:lang w:eastAsia="ru-RU"/>
              </w:rPr>
              <w:t>аінтересована особа</w:t>
            </w:r>
            <w:r w:rsidRPr="00F874D6">
              <w:rPr>
                <w:rFonts w:ascii="Times New Roman" w:hAnsi="Times New Roman" w:cs="Times New Roman"/>
                <w:lang w:val="uk-UA" w:eastAsia="ru-RU"/>
              </w:rPr>
              <w:t>:</w:t>
            </w:r>
            <w:r w:rsidRPr="00F874D6">
              <w:rPr>
                <w:rFonts w:ascii="Times New Roman" w:hAnsi="Times New Roman" w:cs="Times New Roman"/>
                <w:lang w:eastAsia="ru-RU"/>
              </w:rPr>
              <w:t xml:space="preserve"> Печерський районний у м. Києві відділ державної реєстрації актів цивільного стану Головного територіального управління юстиції у м. Києві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92EF7" w:rsidRPr="00F874D6" w:rsidRDefault="00392EF7" w:rsidP="00392EF7">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lang w:val="uk-UA"/>
              </w:rPr>
              <w:t>Цивільна справа зазаявою Дихно Наталі Вікторівни, представник заявника адвокат Суханова Я.С., заінтересована особа Печерський районний у м. Києві відділ державної реєстрації актів цивільного стану Головного територіального управління юстиції у м. Києві про встановлення факту смерті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92EF7" w:rsidRPr="00F874D6" w:rsidRDefault="00392EF7" w:rsidP="00AC6821">
            <w:pPr>
              <w:pStyle w:val="a5"/>
              <w:spacing w:before="0" w:beforeAutospacing="0" w:after="0" w:afterAutospacing="0"/>
              <w:rPr>
                <w:color w:val="000000"/>
                <w:sz w:val="22"/>
                <w:szCs w:val="22"/>
                <w:lang w:val="uk-UA"/>
              </w:rPr>
            </w:pPr>
            <w:r w:rsidRPr="00F874D6">
              <w:rPr>
                <w:color w:val="000000"/>
                <w:sz w:val="22"/>
                <w:szCs w:val="22"/>
                <w:lang w:val="uk-UA"/>
              </w:rPr>
              <w:t>11.06.2019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92EF7" w:rsidRPr="00F874D6" w:rsidRDefault="00392EF7" w:rsidP="00AC68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92EF7" w:rsidRPr="00F874D6" w:rsidRDefault="00392EF7" w:rsidP="00AC6821">
            <w:pPr>
              <w:pStyle w:val="a5"/>
              <w:spacing w:before="0" w:beforeAutospacing="0" w:after="0" w:afterAutospacing="0"/>
              <w:rPr>
                <w:color w:val="000000"/>
                <w:sz w:val="22"/>
                <w:szCs w:val="22"/>
                <w:lang w:val="uk-UA"/>
              </w:rPr>
            </w:pPr>
            <w:r w:rsidRPr="00F874D6">
              <w:rPr>
                <w:color w:val="000000"/>
                <w:sz w:val="22"/>
                <w:szCs w:val="22"/>
                <w:lang w:val="uk-UA"/>
              </w:rPr>
              <w:t>14.06.2019</w:t>
            </w:r>
          </w:p>
        </w:tc>
      </w:tr>
      <w:tr w:rsidR="006405F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5FA" w:rsidRPr="00F874D6" w:rsidRDefault="006405FA" w:rsidP="00AC6821">
            <w:pPr>
              <w:pStyle w:val="a5"/>
              <w:rPr>
                <w:color w:val="000000"/>
                <w:sz w:val="22"/>
                <w:szCs w:val="22"/>
                <w:lang w:val="uk-UA"/>
              </w:rPr>
            </w:pPr>
            <w:r w:rsidRPr="00F874D6">
              <w:rPr>
                <w:color w:val="000000"/>
                <w:sz w:val="22"/>
                <w:szCs w:val="22"/>
                <w:lang w:val="uk-UA"/>
              </w:rPr>
              <w:t>316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5FA" w:rsidRPr="00F874D6" w:rsidRDefault="006405FA" w:rsidP="00AC6821">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2/235/580/19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5FA" w:rsidRPr="00F874D6" w:rsidRDefault="006405FA" w:rsidP="006405F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lang w:eastAsia="ru-RU"/>
              </w:rPr>
              <w:t xml:space="preserve"> Барановськ</w:t>
            </w:r>
            <w:r w:rsidRPr="00F874D6">
              <w:rPr>
                <w:rFonts w:ascii="Times New Roman" w:hAnsi="Times New Roman" w:cs="Times New Roman"/>
                <w:lang w:val="uk-UA" w:eastAsia="ru-RU"/>
              </w:rPr>
              <w:t>ий</w:t>
            </w:r>
            <w:r w:rsidRPr="00F874D6">
              <w:rPr>
                <w:rFonts w:ascii="Times New Roman" w:hAnsi="Times New Roman" w:cs="Times New Roman"/>
                <w:lang w:eastAsia="ru-RU"/>
              </w:rPr>
              <w:t xml:space="preserve"> Олександр Вікторович</w:t>
            </w:r>
          </w:p>
          <w:p w:rsidR="006405FA" w:rsidRPr="00F874D6" w:rsidRDefault="006405FA" w:rsidP="006405FA">
            <w:pPr>
              <w:autoSpaceDE w:val="0"/>
              <w:autoSpaceDN w:val="0"/>
              <w:adjustRightInd w:val="0"/>
              <w:spacing w:after="0" w:line="240" w:lineRule="auto"/>
              <w:rPr>
                <w:rFonts w:ascii="Times New Roman" w:hAnsi="Times New Roman" w:cs="Times New Roman"/>
                <w:lang w:val="uk-UA" w:eastAsia="ru-RU"/>
              </w:rPr>
            </w:pPr>
          </w:p>
          <w:p w:rsidR="006405FA" w:rsidRPr="00F874D6" w:rsidRDefault="006405FA" w:rsidP="006405F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w:t>
            </w:r>
            <w:r w:rsidRPr="00F874D6">
              <w:rPr>
                <w:rFonts w:ascii="Times New Roman" w:hAnsi="Times New Roman" w:cs="Times New Roman"/>
                <w:lang w:eastAsia="ru-RU"/>
              </w:rPr>
              <w:t xml:space="preserve"> Кацаренко Тетян</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Миколаївн</w:t>
            </w:r>
            <w:r w:rsidRPr="00F874D6">
              <w:rPr>
                <w:rFonts w:ascii="Times New Roman" w:hAnsi="Times New Roman" w:cs="Times New Roman"/>
                <w:lang w:val="uk-UA" w:eastAsia="ru-RU"/>
              </w:rPr>
              <w:t>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5FA" w:rsidRPr="00F874D6" w:rsidRDefault="006405FA" w:rsidP="00392EF7">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lang w:val="uk-UA"/>
              </w:rPr>
              <w:t>Цивільна справа зазаявою</w:t>
            </w:r>
            <w:r w:rsidRPr="00F874D6">
              <w:rPr>
                <w:rFonts w:ascii="Times New Roman" w:hAnsi="Times New Roman" w:cs="Times New Roman"/>
                <w:lang w:eastAsia="ru-RU"/>
              </w:rPr>
              <w:t>Барановського Олександра Вікторовича до Кацаренко Тетяни Миколаївни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5FA" w:rsidRPr="00F874D6" w:rsidRDefault="006405FA" w:rsidP="00AC6821">
            <w:pPr>
              <w:pStyle w:val="a5"/>
              <w:spacing w:before="0" w:beforeAutospacing="0" w:after="0" w:afterAutospacing="0"/>
              <w:rPr>
                <w:color w:val="000000"/>
                <w:sz w:val="22"/>
                <w:szCs w:val="22"/>
                <w:lang w:val="uk-UA"/>
              </w:rPr>
            </w:pPr>
            <w:r w:rsidRPr="00F874D6">
              <w:rPr>
                <w:color w:val="000000"/>
                <w:sz w:val="22"/>
                <w:szCs w:val="22"/>
                <w:lang w:val="uk-UA"/>
              </w:rPr>
              <w:t>13.06.2019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5FA" w:rsidRPr="00F874D6" w:rsidRDefault="006405FA" w:rsidP="00AC68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5FA" w:rsidRPr="00F874D6" w:rsidRDefault="006405FA" w:rsidP="00AC6821">
            <w:pPr>
              <w:pStyle w:val="a5"/>
              <w:spacing w:before="0" w:beforeAutospacing="0" w:after="0" w:afterAutospacing="0"/>
              <w:rPr>
                <w:color w:val="000000"/>
                <w:sz w:val="22"/>
                <w:szCs w:val="22"/>
                <w:lang w:val="uk-UA"/>
              </w:rPr>
            </w:pPr>
            <w:r w:rsidRPr="00F874D6">
              <w:rPr>
                <w:color w:val="000000"/>
                <w:sz w:val="22"/>
                <w:szCs w:val="22"/>
                <w:lang w:val="uk-UA"/>
              </w:rPr>
              <w:t>18.06.2019</w:t>
            </w:r>
          </w:p>
        </w:tc>
      </w:tr>
      <w:tr w:rsidR="00FE117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117A" w:rsidRPr="00F874D6" w:rsidRDefault="00FE117A" w:rsidP="00AC6821">
            <w:pPr>
              <w:pStyle w:val="a5"/>
              <w:rPr>
                <w:color w:val="000000"/>
                <w:sz w:val="22"/>
                <w:szCs w:val="22"/>
                <w:lang w:val="uk-UA"/>
              </w:rPr>
            </w:pPr>
            <w:r w:rsidRPr="00F874D6">
              <w:rPr>
                <w:color w:val="000000"/>
                <w:sz w:val="22"/>
                <w:szCs w:val="22"/>
                <w:lang w:val="uk-UA"/>
              </w:rPr>
              <w:t>317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117A" w:rsidRPr="00F874D6" w:rsidRDefault="00FE117A" w:rsidP="00AC6821">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2/235/66/19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117A" w:rsidRPr="00F874D6" w:rsidRDefault="00FE117A" w:rsidP="00FE117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lang w:eastAsia="ru-RU"/>
              </w:rPr>
              <w:t xml:space="preserve"> Ізотов</w:t>
            </w:r>
            <w:r w:rsidRPr="00F874D6">
              <w:rPr>
                <w:rFonts w:ascii="Times New Roman" w:hAnsi="Times New Roman" w:cs="Times New Roman"/>
                <w:lang w:val="uk-UA" w:eastAsia="ru-RU"/>
              </w:rPr>
              <w:t>а</w:t>
            </w:r>
            <w:r w:rsidRPr="00F874D6">
              <w:rPr>
                <w:rFonts w:ascii="Times New Roman" w:hAnsi="Times New Roman" w:cs="Times New Roman"/>
                <w:lang w:eastAsia="ru-RU"/>
              </w:rPr>
              <w:t xml:space="preserve"> Наталі</w:t>
            </w:r>
            <w:r w:rsidRPr="00F874D6">
              <w:rPr>
                <w:rFonts w:ascii="Times New Roman" w:hAnsi="Times New Roman" w:cs="Times New Roman"/>
                <w:lang w:val="uk-UA" w:eastAsia="ru-RU"/>
              </w:rPr>
              <w:t>я</w:t>
            </w:r>
            <w:r w:rsidRPr="00F874D6">
              <w:rPr>
                <w:rFonts w:ascii="Times New Roman" w:hAnsi="Times New Roman" w:cs="Times New Roman"/>
                <w:lang w:eastAsia="ru-RU"/>
              </w:rPr>
              <w:t xml:space="preserve"> Олександрівн</w:t>
            </w:r>
            <w:r w:rsidRPr="00F874D6">
              <w:rPr>
                <w:rFonts w:ascii="Times New Roman" w:hAnsi="Times New Roman" w:cs="Times New Roman"/>
                <w:lang w:val="uk-UA" w:eastAsia="ru-RU"/>
              </w:rPr>
              <w:t>а</w:t>
            </w:r>
          </w:p>
          <w:p w:rsidR="00FE117A" w:rsidRPr="00F874D6" w:rsidRDefault="00FE117A" w:rsidP="00FE117A">
            <w:pPr>
              <w:autoSpaceDE w:val="0"/>
              <w:autoSpaceDN w:val="0"/>
              <w:adjustRightInd w:val="0"/>
              <w:spacing w:after="0" w:line="240" w:lineRule="auto"/>
              <w:rPr>
                <w:rFonts w:ascii="Times New Roman" w:hAnsi="Times New Roman" w:cs="Times New Roman"/>
                <w:lang w:val="uk-UA" w:eastAsia="ru-RU"/>
              </w:rPr>
            </w:pPr>
          </w:p>
          <w:p w:rsidR="00FE117A" w:rsidRPr="00F874D6" w:rsidRDefault="00FE117A" w:rsidP="00FE117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Відповідач: </w:t>
            </w:r>
            <w:r w:rsidRPr="00F874D6">
              <w:rPr>
                <w:rFonts w:ascii="Times New Roman" w:hAnsi="Times New Roman" w:cs="Times New Roman"/>
                <w:lang w:eastAsia="ru-RU"/>
              </w:rPr>
              <w:t>Ізотов Євген Васильович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117A" w:rsidRPr="00F874D6" w:rsidRDefault="00FE117A" w:rsidP="00392EF7">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lang w:val="uk-UA"/>
              </w:rPr>
              <w:t>Цивільна справа зазаявою</w:t>
            </w:r>
            <w:r w:rsidRPr="00F874D6">
              <w:rPr>
                <w:rFonts w:ascii="Times New Roman" w:hAnsi="Times New Roman" w:cs="Times New Roman"/>
                <w:lang w:eastAsia="ru-RU"/>
              </w:rPr>
              <w:t>Ізотової Наталії Олександрівни до Ізотова Євгена Васильовича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117A" w:rsidRPr="00F874D6" w:rsidRDefault="00FE117A" w:rsidP="00AC6821">
            <w:pPr>
              <w:pStyle w:val="a5"/>
              <w:spacing w:before="0" w:beforeAutospacing="0" w:after="0" w:afterAutospacing="0"/>
              <w:rPr>
                <w:color w:val="000000"/>
                <w:sz w:val="22"/>
                <w:szCs w:val="22"/>
                <w:lang w:val="uk-UA"/>
              </w:rPr>
            </w:pPr>
            <w:r w:rsidRPr="00F874D6">
              <w:rPr>
                <w:color w:val="000000"/>
                <w:sz w:val="22"/>
                <w:szCs w:val="22"/>
                <w:lang w:val="uk-UA"/>
              </w:rPr>
              <w:t>14.06.2019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117A" w:rsidRPr="00F874D6" w:rsidRDefault="00FE117A" w:rsidP="00AC6821">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117A" w:rsidRPr="00F874D6" w:rsidRDefault="00FE117A" w:rsidP="00AC6821">
            <w:pPr>
              <w:pStyle w:val="a5"/>
              <w:spacing w:before="0" w:beforeAutospacing="0" w:after="0" w:afterAutospacing="0"/>
              <w:rPr>
                <w:color w:val="000000"/>
                <w:sz w:val="22"/>
                <w:szCs w:val="22"/>
                <w:lang w:val="uk-UA"/>
              </w:rPr>
            </w:pPr>
            <w:r w:rsidRPr="00F874D6">
              <w:rPr>
                <w:color w:val="000000"/>
                <w:sz w:val="22"/>
                <w:szCs w:val="22"/>
                <w:lang w:val="uk-UA"/>
              </w:rPr>
              <w:t>18.06.2019</w:t>
            </w:r>
          </w:p>
        </w:tc>
      </w:tr>
      <w:tr w:rsidR="00A837E3"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37E3" w:rsidRPr="00F874D6" w:rsidRDefault="00A837E3" w:rsidP="00A837E3">
            <w:pPr>
              <w:pStyle w:val="a5"/>
              <w:rPr>
                <w:color w:val="000000"/>
                <w:sz w:val="22"/>
                <w:szCs w:val="22"/>
                <w:lang w:val="uk-UA"/>
              </w:rPr>
            </w:pPr>
            <w:r w:rsidRPr="00F874D6">
              <w:rPr>
                <w:color w:val="000000"/>
                <w:sz w:val="22"/>
                <w:szCs w:val="22"/>
                <w:lang w:val="uk-UA"/>
              </w:rPr>
              <w:t>318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37E3" w:rsidRPr="00F874D6" w:rsidRDefault="00A837E3" w:rsidP="00A837E3">
            <w:pPr>
              <w:pStyle w:val="a5"/>
              <w:spacing w:before="0" w:beforeAutospacing="0" w:after="0" w:afterAutospacing="0"/>
              <w:rPr>
                <w:color w:val="000000"/>
                <w:sz w:val="22"/>
                <w:szCs w:val="22"/>
                <w:lang w:val="uk-UA"/>
              </w:rPr>
            </w:pPr>
            <w:r w:rsidRPr="00F874D6">
              <w:rPr>
                <w:color w:val="000000"/>
                <w:sz w:val="22"/>
                <w:szCs w:val="22"/>
                <w:lang w:val="uk-UA"/>
              </w:rPr>
              <w:t>6/235/115/19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37E3" w:rsidRPr="00F874D6" w:rsidRDefault="00A837E3" w:rsidP="00A837E3">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w:t>
            </w:r>
            <w:r w:rsidRPr="00F874D6">
              <w:rPr>
                <w:rFonts w:ascii="Times New Roman" w:hAnsi="Times New Roman" w:cs="Times New Roman"/>
                <w:lang w:val="uk-UA" w:eastAsia="ru-RU"/>
              </w:rPr>
              <w:t xml:space="preserve"> ТОВ «Фінансова компанія «Прайм Альянс»</w:t>
            </w:r>
          </w:p>
          <w:p w:rsidR="00A837E3" w:rsidRPr="00F874D6" w:rsidRDefault="00A837E3" w:rsidP="00A837E3">
            <w:pPr>
              <w:autoSpaceDE w:val="0"/>
              <w:autoSpaceDN w:val="0"/>
              <w:adjustRightInd w:val="0"/>
              <w:spacing w:after="0" w:line="240" w:lineRule="auto"/>
              <w:rPr>
                <w:rFonts w:ascii="Times New Roman" w:hAnsi="Times New Roman" w:cs="Times New Roman"/>
                <w:color w:val="000000"/>
                <w:lang w:val="uk-UA"/>
              </w:rPr>
            </w:pPr>
          </w:p>
          <w:p w:rsidR="00A837E3" w:rsidRPr="00F874D6" w:rsidRDefault="00A837E3" w:rsidP="00A837E3">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 xml:space="preserve">Заінтересовані особи: </w:t>
            </w:r>
            <w:r w:rsidRPr="00F874D6">
              <w:rPr>
                <w:rFonts w:ascii="Times New Roman" w:hAnsi="Times New Roman" w:cs="Times New Roman"/>
                <w:lang w:val="uk-UA" w:eastAsia="ru-RU"/>
              </w:rPr>
              <w:t>Товариство з обмеженою відповідальністю «Фінансова компанія «Довіра та Гарантія»</w:t>
            </w:r>
          </w:p>
          <w:p w:rsidR="00A837E3" w:rsidRPr="00F874D6" w:rsidRDefault="00A837E3" w:rsidP="00A837E3">
            <w:pPr>
              <w:autoSpaceDE w:val="0"/>
              <w:autoSpaceDN w:val="0"/>
              <w:adjustRightInd w:val="0"/>
              <w:spacing w:after="0" w:line="240" w:lineRule="auto"/>
              <w:rPr>
                <w:rFonts w:ascii="Times New Roman" w:hAnsi="Times New Roman" w:cs="Times New Roman"/>
                <w:lang w:val="uk-UA" w:eastAsia="ru-RU"/>
              </w:rPr>
            </w:pPr>
          </w:p>
          <w:p w:rsidR="00A837E3" w:rsidRPr="00F874D6" w:rsidRDefault="00A837E3" w:rsidP="00A837E3">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Назарова Світлана Григорівна</w:t>
            </w:r>
          </w:p>
          <w:p w:rsidR="00A837E3" w:rsidRPr="00F874D6" w:rsidRDefault="00A837E3" w:rsidP="00A837E3">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37E3" w:rsidRPr="00F874D6" w:rsidRDefault="00A837E3" w:rsidP="00A837E3">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lang w:val="uk-UA" w:eastAsia="ru-RU"/>
              </w:rPr>
              <w:t>Товариства з обмеженою відповідальністю «Фінансова компанія «Прайм Альянс», заінтересовані особи: Товариство з обмеженою відповідальністю «Фінансова компанія «Довіра та Гарантія», Назарова Світлана Григорівна, про заміну сторони  виконавчого провадження</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37E3" w:rsidRPr="00F874D6" w:rsidRDefault="00A837E3" w:rsidP="00A837E3">
            <w:pPr>
              <w:pStyle w:val="a5"/>
              <w:spacing w:before="0" w:beforeAutospacing="0" w:after="0" w:afterAutospacing="0"/>
              <w:rPr>
                <w:color w:val="000000"/>
                <w:sz w:val="22"/>
                <w:szCs w:val="22"/>
                <w:lang w:val="uk-UA"/>
              </w:rPr>
            </w:pPr>
            <w:r w:rsidRPr="00F874D6">
              <w:rPr>
                <w:color w:val="000000"/>
                <w:sz w:val="22"/>
                <w:szCs w:val="22"/>
                <w:lang w:val="uk-UA"/>
              </w:rPr>
              <w:t>13.06.2019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37E3" w:rsidRPr="00F874D6" w:rsidRDefault="00A837E3" w:rsidP="00A837E3">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837E3" w:rsidRPr="00F874D6" w:rsidRDefault="00A837E3" w:rsidP="00A837E3">
            <w:pPr>
              <w:pStyle w:val="a5"/>
              <w:spacing w:before="0" w:beforeAutospacing="0" w:after="0" w:afterAutospacing="0"/>
              <w:rPr>
                <w:color w:val="000000"/>
                <w:sz w:val="22"/>
                <w:szCs w:val="22"/>
                <w:lang w:val="uk-UA"/>
              </w:rPr>
            </w:pPr>
            <w:r w:rsidRPr="00F874D6">
              <w:rPr>
                <w:color w:val="000000"/>
                <w:sz w:val="22"/>
                <w:szCs w:val="22"/>
                <w:lang w:val="uk-UA"/>
              </w:rPr>
              <w:t>18.06.2019</w:t>
            </w:r>
          </w:p>
        </w:tc>
      </w:tr>
      <w:tr w:rsidR="00334140"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34140" w:rsidRPr="00F874D6" w:rsidRDefault="00334140" w:rsidP="00334140">
            <w:pPr>
              <w:pStyle w:val="a5"/>
              <w:rPr>
                <w:color w:val="000000"/>
                <w:sz w:val="22"/>
                <w:szCs w:val="22"/>
                <w:lang w:val="uk-UA"/>
              </w:rPr>
            </w:pPr>
            <w:r w:rsidRPr="00F874D6">
              <w:rPr>
                <w:color w:val="000000"/>
                <w:sz w:val="22"/>
                <w:szCs w:val="22"/>
                <w:lang w:val="uk-UA"/>
              </w:rPr>
              <w:t>319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34140" w:rsidRPr="00F874D6" w:rsidRDefault="00334140" w:rsidP="00334140">
            <w:pPr>
              <w:pStyle w:val="a5"/>
              <w:spacing w:before="0" w:beforeAutospacing="0" w:after="0" w:afterAutospacing="0"/>
              <w:rPr>
                <w:rStyle w:val="rvts14"/>
                <w:color w:val="000000"/>
              </w:rPr>
            </w:pPr>
            <w:r w:rsidRPr="00F874D6">
              <w:rPr>
                <w:bCs/>
                <w:sz w:val="22"/>
                <w:szCs w:val="22"/>
                <w:shd w:val="clear" w:color="auto" w:fill="FFFFFF"/>
              </w:rPr>
              <w:t>2-о/235/530/19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34140" w:rsidRPr="00F874D6" w:rsidRDefault="00334140" w:rsidP="00334140">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lang w:eastAsia="ru-RU"/>
              </w:rPr>
              <w:t>Авакян Тетяна Валентинівна</w:t>
            </w:r>
          </w:p>
          <w:p w:rsidR="00334140" w:rsidRPr="00F874D6" w:rsidRDefault="00334140" w:rsidP="00334140">
            <w:pPr>
              <w:autoSpaceDE w:val="0"/>
              <w:autoSpaceDN w:val="0"/>
              <w:adjustRightInd w:val="0"/>
              <w:spacing w:after="0" w:line="240" w:lineRule="auto"/>
              <w:rPr>
                <w:rFonts w:ascii="Times New Roman" w:hAnsi="Times New Roman" w:cs="Times New Roman"/>
                <w:lang w:val="uk-UA" w:eastAsia="ru-RU"/>
              </w:rPr>
            </w:pPr>
          </w:p>
          <w:p w:rsidR="00334140" w:rsidRPr="00F874D6" w:rsidRDefault="00334140" w:rsidP="00334140">
            <w:pPr>
              <w:autoSpaceDE w:val="0"/>
              <w:autoSpaceDN w:val="0"/>
              <w:adjustRightInd w:val="0"/>
              <w:spacing w:after="0" w:line="240" w:lineRule="auto"/>
              <w:rPr>
                <w:rFonts w:ascii="Times New Roman" w:hAnsi="Times New Roman" w:cs="Times New Roman"/>
                <w:color w:val="000000"/>
                <w:lang w:eastAsia="ru-RU"/>
              </w:rPr>
            </w:pPr>
            <w:r w:rsidRPr="00F874D6">
              <w:rPr>
                <w:rFonts w:ascii="Times New Roman" w:hAnsi="Times New Roman" w:cs="Times New Roman"/>
                <w:lang w:val="uk-UA" w:eastAsia="ru-RU"/>
              </w:rPr>
              <w:t>З</w:t>
            </w:r>
            <w:r w:rsidRPr="00F874D6">
              <w:rPr>
                <w:rFonts w:ascii="Times New Roman" w:hAnsi="Times New Roman" w:cs="Times New Roman"/>
                <w:lang w:eastAsia="ru-RU"/>
              </w:rPr>
              <w:t>аінтересована особа</w:t>
            </w:r>
            <w:r w:rsidRPr="00F874D6">
              <w:rPr>
                <w:rFonts w:ascii="Times New Roman" w:hAnsi="Times New Roman" w:cs="Times New Roman"/>
                <w:lang w:val="uk-UA" w:eastAsia="ru-RU"/>
              </w:rPr>
              <w:t>:</w:t>
            </w:r>
            <w:r w:rsidRPr="00F874D6">
              <w:rPr>
                <w:rFonts w:ascii="Times New Roman" w:hAnsi="Times New Roman" w:cs="Times New Roman"/>
                <w:color w:val="000000"/>
                <w:lang w:eastAsia="ru-RU"/>
              </w:rPr>
              <w:t>Бахмутський міський відділ державної реєстрації актів цивільного стану Головного територіального управління юстиції у Донецькій області</w:t>
            </w:r>
          </w:p>
          <w:p w:rsidR="00334140" w:rsidRPr="00F874D6" w:rsidRDefault="00334140" w:rsidP="00334140">
            <w:pPr>
              <w:autoSpaceDE w:val="0"/>
              <w:autoSpaceDN w:val="0"/>
              <w:adjustRightInd w:val="0"/>
              <w:spacing w:after="0" w:line="240" w:lineRule="auto"/>
              <w:rPr>
                <w:rFonts w:ascii="Times New Roman" w:hAnsi="Times New Roman" w:cs="Times New Roman"/>
                <w:color w:val="000000"/>
                <w:lang w:val="uk-UA"/>
              </w:rPr>
            </w:pP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34140" w:rsidRPr="00F874D6" w:rsidRDefault="00334140" w:rsidP="00334140">
            <w:pPr>
              <w:autoSpaceDE w:val="0"/>
              <w:autoSpaceDN w:val="0"/>
              <w:adjustRightInd w:val="0"/>
              <w:spacing w:after="0" w:line="240" w:lineRule="auto"/>
              <w:rPr>
                <w:rFonts w:ascii="Times New Roman" w:hAnsi="Times New Roman" w:cs="Times New Roman"/>
                <w:lang w:val="uk-UA"/>
              </w:rPr>
            </w:pPr>
            <w:r w:rsidRPr="00F874D6">
              <w:rPr>
                <w:rFonts w:ascii="Times New Roman" w:hAnsi="Times New Roman" w:cs="Times New Roman"/>
                <w:lang w:val="uk-UA"/>
              </w:rPr>
              <w:t>Цивільна справа зазаявою Авакян Тетяни Валентинівни про встановлення факту смерті на тимчасово окупованій території України, заінтересована особа: Бахмутський міський відділ державної реєстрації актів цивільного стану Головного територіального управління юстиції у Донецькій області</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34140" w:rsidRPr="00F874D6" w:rsidRDefault="00334140" w:rsidP="00334140">
            <w:pPr>
              <w:pStyle w:val="a5"/>
              <w:spacing w:before="0" w:beforeAutospacing="0" w:after="0" w:afterAutospacing="0"/>
              <w:rPr>
                <w:color w:val="000000"/>
                <w:sz w:val="22"/>
                <w:szCs w:val="22"/>
                <w:lang w:val="uk-UA"/>
              </w:rPr>
            </w:pPr>
            <w:r w:rsidRPr="00F874D6">
              <w:rPr>
                <w:color w:val="000000"/>
                <w:sz w:val="22"/>
                <w:szCs w:val="22"/>
                <w:lang w:val="uk-UA"/>
              </w:rPr>
              <w:t>12.06.2019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34140" w:rsidRPr="00F874D6" w:rsidRDefault="00334140" w:rsidP="00334140">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34140" w:rsidRPr="00F874D6" w:rsidRDefault="00334140" w:rsidP="00334140">
            <w:pPr>
              <w:pStyle w:val="a5"/>
              <w:spacing w:before="0" w:beforeAutospacing="0" w:after="0" w:afterAutospacing="0"/>
              <w:rPr>
                <w:color w:val="000000"/>
                <w:sz w:val="22"/>
                <w:szCs w:val="22"/>
                <w:lang w:val="uk-UA"/>
              </w:rPr>
            </w:pPr>
            <w:r w:rsidRPr="00F874D6">
              <w:rPr>
                <w:color w:val="000000"/>
                <w:sz w:val="22"/>
                <w:szCs w:val="22"/>
                <w:lang w:val="uk-UA"/>
              </w:rPr>
              <w:t>18.06.2019</w:t>
            </w:r>
          </w:p>
        </w:tc>
      </w:tr>
      <w:tr w:rsidR="00E703D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703DA" w:rsidRPr="00F874D6" w:rsidRDefault="00E703DA" w:rsidP="00E703DA">
            <w:pPr>
              <w:pStyle w:val="a5"/>
              <w:rPr>
                <w:color w:val="000000"/>
                <w:sz w:val="22"/>
                <w:szCs w:val="22"/>
                <w:lang w:val="uk-UA"/>
              </w:rPr>
            </w:pPr>
            <w:r w:rsidRPr="00F874D6">
              <w:rPr>
                <w:color w:val="000000"/>
                <w:sz w:val="22"/>
                <w:szCs w:val="22"/>
                <w:lang w:val="uk-UA"/>
              </w:rPr>
              <w:t>320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703DA" w:rsidRPr="00F874D6" w:rsidRDefault="00E703DA" w:rsidP="00E703DA">
            <w:pPr>
              <w:pStyle w:val="a5"/>
              <w:spacing w:before="0" w:beforeAutospacing="0" w:after="0" w:afterAutospacing="0"/>
              <w:rPr>
                <w:color w:val="000000"/>
                <w:sz w:val="22"/>
                <w:szCs w:val="22"/>
                <w:lang w:val="uk-UA"/>
              </w:rPr>
            </w:pPr>
            <w:r w:rsidRPr="00F874D6">
              <w:rPr>
                <w:color w:val="000000"/>
                <w:sz w:val="22"/>
                <w:szCs w:val="22"/>
                <w:lang w:val="uk-UA"/>
              </w:rPr>
              <w:t>2-в/235/115/19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703DA" w:rsidRPr="00F874D6" w:rsidRDefault="00E703DA" w:rsidP="00E703D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w:t>
            </w:r>
            <w:r w:rsidRPr="00F874D6">
              <w:rPr>
                <w:rFonts w:ascii="Times New Roman" w:hAnsi="Times New Roman" w:cs="Times New Roman"/>
                <w:lang w:val="uk-UA" w:eastAsia="ru-RU"/>
              </w:rPr>
              <w:t>Публічне акціонерне товариство «Державний ощадний банк України» в особі філії – Донецьке обласне управління АТ «Ощад-банк»</w:t>
            </w:r>
          </w:p>
          <w:p w:rsidR="00E703DA" w:rsidRPr="00F874D6" w:rsidRDefault="00E703DA" w:rsidP="00E703DA">
            <w:pPr>
              <w:autoSpaceDE w:val="0"/>
              <w:autoSpaceDN w:val="0"/>
              <w:adjustRightInd w:val="0"/>
              <w:spacing w:after="0" w:line="240" w:lineRule="auto"/>
              <w:rPr>
                <w:rFonts w:ascii="Times New Roman" w:hAnsi="Times New Roman" w:cs="Times New Roman"/>
                <w:color w:val="000000"/>
                <w:lang w:val="uk-UA"/>
              </w:rPr>
            </w:pPr>
          </w:p>
          <w:p w:rsidR="00E703DA" w:rsidRPr="00F874D6" w:rsidRDefault="00E703DA" w:rsidP="00E703D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Заінтересовані особи: </w:t>
            </w:r>
            <w:r w:rsidRPr="00F874D6">
              <w:rPr>
                <w:rFonts w:ascii="Times New Roman" w:hAnsi="Times New Roman" w:cs="Times New Roman"/>
                <w:lang w:val="uk-UA" w:eastAsia="ru-RU"/>
              </w:rPr>
              <w:t>Малявіна Ірина Генріхівна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703DA" w:rsidRPr="00F874D6" w:rsidRDefault="00E703DA" w:rsidP="00E703D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lang w:val="uk-UA" w:eastAsia="ru-RU"/>
              </w:rPr>
              <w:t>Публічного акціонерного товариства «Державний ощадний банк України» в особі філії – Донецьке обласне управління АТ «Ощадбанк» про відновлення втраченого судового провадження, заінтересована особа: Малявіна Ірина Генріхівна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703DA" w:rsidRPr="00F874D6" w:rsidRDefault="00E703DA" w:rsidP="00E703DA">
            <w:pPr>
              <w:pStyle w:val="a5"/>
              <w:spacing w:before="0" w:beforeAutospacing="0" w:after="0" w:afterAutospacing="0"/>
              <w:rPr>
                <w:color w:val="000000"/>
                <w:sz w:val="22"/>
                <w:szCs w:val="22"/>
                <w:lang w:val="uk-UA"/>
              </w:rPr>
            </w:pPr>
            <w:r w:rsidRPr="00F874D6">
              <w:rPr>
                <w:color w:val="000000"/>
                <w:sz w:val="22"/>
                <w:szCs w:val="22"/>
                <w:lang w:val="uk-UA"/>
              </w:rPr>
              <w:t>12.06.2019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703DA" w:rsidRPr="00F874D6" w:rsidRDefault="00E703DA" w:rsidP="00E703D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703DA" w:rsidRPr="00F874D6" w:rsidRDefault="00E703DA" w:rsidP="00E703DA">
            <w:pPr>
              <w:pStyle w:val="a5"/>
              <w:spacing w:before="0" w:beforeAutospacing="0" w:after="0" w:afterAutospacing="0"/>
              <w:rPr>
                <w:color w:val="000000"/>
                <w:sz w:val="22"/>
                <w:szCs w:val="22"/>
                <w:lang w:val="uk-UA"/>
              </w:rPr>
            </w:pPr>
            <w:r w:rsidRPr="00F874D6">
              <w:rPr>
                <w:color w:val="000000"/>
                <w:sz w:val="22"/>
                <w:szCs w:val="22"/>
                <w:lang w:val="uk-UA"/>
              </w:rPr>
              <w:t>19.06.2019</w:t>
            </w:r>
          </w:p>
        </w:tc>
      </w:tr>
      <w:tr w:rsidR="008F6D0E"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F6D0E" w:rsidRPr="00F874D6" w:rsidRDefault="008F6D0E" w:rsidP="00E703DA">
            <w:pPr>
              <w:pStyle w:val="a5"/>
              <w:rPr>
                <w:color w:val="000000"/>
                <w:sz w:val="22"/>
                <w:szCs w:val="22"/>
                <w:lang w:val="uk-UA"/>
              </w:rPr>
            </w:pPr>
            <w:r w:rsidRPr="00F874D6">
              <w:rPr>
                <w:color w:val="000000"/>
                <w:sz w:val="22"/>
                <w:szCs w:val="22"/>
                <w:lang w:val="uk-UA"/>
              </w:rPr>
              <w:t>321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F6D0E" w:rsidRPr="00F874D6" w:rsidRDefault="008F6D0E" w:rsidP="008F6D0E">
            <w:pPr>
              <w:pStyle w:val="a5"/>
              <w:spacing w:before="0" w:beforeAutospacing="0" w:after="0" w:afterAutospacing="0"/>
              <w:rPr>
                <w:color w:val="000000"/>
                <w:sz w:val="22"/>
                <w:szCs w:val="22"/>
                <w:lang w:val="uk-UA"/>
              </w:rPr>
            </w:pPr>
            <w:r w:rsidRPr="00F874D6">
              <w:rPr>
                <w:bCs/>
                <w:sz w:val="22"/>
                <w:szCs w:val="22"/>
                <w:shd w:val="clear" w:color="auto" w:fill="FFFFFF"/>
              </w:rPr>
              <w:t>2-о/235/5</w:t>
            </w:r>
            <w:r w:rsidRPr="00F874D6">
              <w:rPr>
                <w:bCs/>
                <w:sz w:val="22"/>
                <w:szCs w:val="22"/>
                <w:shd w:val="clear" w:color="auto" w:fill="FFFFFF"/>
                <w:lang w:val="uk-UA"/>
              </w:rPr>
              <w:t>52</w:t>
            </w:r>
            <w:r w:rsidRPr="00F874D6">
              <w:rPr>
                <w:bCs/>
                <w:sz w:val="22"/>
                <w:szCs w:val="22"/>
                <w:shd w:val="clear" w:color="auto" w:fill="FFFFFF"/>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F6D0E" w:rsidRPr="00F874D6" w:rsidRDefault="008F6D0E" w:rsidP="008F6D0E">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Заявник:</w:t>
            </w:r>
            <w:r w:rsidRPr="00F874D6">
              <w:rPr>
                <w:rFonts w:ascii="Times New Roman" w:hAnsi="Times New Roman" w:cs="Times New Roman"/>
                <w:lang w:eastAsia="ru-RU"/>
              </w:rPr>
              <w:t>Москаленко Наталі</w:t>
            </w:r>
            <w:r w:rsidRPr="00F874D6">
              <w:rPr>
                <w:rFonts w:ascii="Times New Roman" w:hAnsi="Times New Roman" w:cs="Times New Roman"/>
                <w:lang w:val="uk-UA" w:eastAsia="ru-RU"/>
              </w:rPr>
              <w:t>я</w:t>
            </w:r>
            <w:r w:rsidRPr="00F874D6">
              <w:rPr>
                <w:rFonts w:ascii="Times New Roman" w:hAnsi="Times New Roman" w:cs="Times New Roman"/>
                <w:lang w:eastAsia="ru-RU"/>
              </w:rPr>
              <w:t xml:space="preserve"> Олександрівн</w:t>
            </w:r>
            <w:r w:rsidRPr="00F874D6">
              <w:rPr>
                <w:rFonts w:ascii="Times New Roman" w:hAnsi="Times New Roman" w:cs="Times New Roman"/>
                <w:lang w:val="uk-UA" w:eastAsia="ru-RU"/>
              </w:rPr>
              <w:t>а</w:t>
            </w:r>
          </w:p>
          <w:p w:rsidR="008F6D0E" w:rsidRPr="00F874D6" w:rsidRDefault="008F6D0E" w:rsidP="008F6D0E">
            <w:pPr>
              <w:autoSpaceDE w:val="0"/>
              <w:autoSpaceDN w:val="0"/>
              <w:adjustRightInd w:val="0"/>
              <w:spacing w:after="0" w:line="240" w:lineRule="auto"/>
              <w:rPr>
                <w:rFonts w:ascii="Times New Roman" w:hAnsi="Times New Roman" w:cs="Times New Roman"/>
                <w:lang w:val="uk-UA" w:eastAsia="ru-RU"/>
              </w:rPr>
            </w:pPr>
          </w:p>
          <w:p w:rsidR="008F6D0E" w:rsidRPr="00F874D6" w:rsidRDefault="008F6D0E" w:rsidP="008F6D0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eastAsia="ru-RU"/>
              </w:rPr>
              <w:t>З</w:t>
            </w:r>
            <w:r w:rsidRPr="00F874D6">
              <w:rPr>
                <w:rFonts w:ascii="Times New Roman" w:hAnsi="Times New Roman" w:cs="Times New Roman"/>
                <w:lang w:eastAsia="ru-RU"/>
              </w:rPr>
              <w:t>аінтересована особа</w:t>
            </w:r>
            <w:r w:rsidRPr="00F874D6">
              <w:rPr>
                <w:rFonts w:ascii="Times New Roman" w:hAnsi="Times New Roman" w:cs="Times New Roman"/>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F6D0E" w:rsidRPr="00F874D6" w:rsidRDefault="008F6D0E" w:rsidP="00E703D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Москаленко Наталії Олександрівни, заінтересована особа: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смерті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F6D0E" w:rsidRPr="00F874D6" w:rsidRDefault="008F6D0E" w:rsidP="00E703DA">
            <w:pPr>
              <w:pStyle w:val="a5"/>
              <w:spacing w:before="0" w:beforeAutospacing="0" w:after="0" w:afterAutospacing="0"/>
              <w:rPr>
                <w:color w:val="000000"/>
                <w:sz w:val="22"/>
                <w:szCs w:val="22"/>
                <w:lang w:val="uk-UA"/>
              </w:rPr>
            </w:pPr>
            <w:r w:rsidRPr="00F874D6">
              <w:rPr>
                <w:color w:val="000000"/>
                <w:sz w:val="22"/>
                <w:szCs w:val="22"/>
                <w:lang w:val="uk-UA"/>
              </w:rPr>
              <w:t>18.06.2019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F6D0E" w:rsidRPr="00F874D6" w:rsidRDefault="008F6D0E" w:rsidP="00E703D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F6D0E" w:rsidRPr="00F874D6" w:rsidRDefault="008F6D0E" w:rsidP="00E703DA">
            <w:pPr>
              <w:pStyle w:val="a5"/>
              <w:spacing w:before="0" w:beforeAutospacing="0" w:after="0" w:afterAutospacing="0"/>
              <w:rPr>
                <w:color w:val="000000"/>
                <w:sz w:val="22"/>
                <w:szCs w:val="22"/>
                <w:lang w:val="uk-UA"/>
              </w:rPr>
            </w:pPr>
            <w:r w:rsidRPr="00F874D6">
              <w:rPr>
                <w:color w:val="000000"/>
                <w:sz w:val="22"/>
                <w:szCs w:val="22"/>
                <w:lang w:val="uk-UA"/>
              </w:rPr>
              <w:t>21.06.2019</w:t>
            </w:r>
          </w:p>
        </w:tc>
      </w:tr>
      <w:tr w:rsidR="005C1434"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C1434" w:rsidRPr="00F874D6" w:rsidRDefault="005C1434" w:rsidP="00E703DA">
            <w:pPr>
              <w:pStyle w:val="a5"/>
              <w:rPr>
                <w:color w:val="000000"/>
                <w:sz w:val="22"/>
                <w:szCs w:val="22"/>
                <w:lang w:val="uk-UA"/>
              </w:rPr>
            </w:pPr>
            <w:r w:rsidRPr="00F874D6">
              <w:rPr>
                <w:color w:val="000000"/>
                <w:sz w:val="22"/>
                <w:szCs w:val="22"/>
                <w:lang w:val="uk-UA"/>
              </w:rPr>
              <w:t>322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C1434" w:rsidRPr="00F874D6" w:rsidRDefault="005C1434" w:rsidP="008F6D0E">
            <w:pPr>
              <w:pStyle w:val="a5"/>
              <w:spacing w:before="0" w:beforeAutospacing="0" w:after="0" w:afterAutospacing="0"/>
              <w:rPr>
                <w:bCs/>
                <w:sz w:val="22"/>
                <w:szCs w:val="22"/>
                <w:shd w:val="clear" w:color="auto" w:fill="FFFFFF"/>
              </w:rPr>
            </w:pPr>
            <w:r w:rsidRPr="00F874D6">
              <w:rPr>
                <w:bCs/>
                <w:sz w:val="22"/>
                <w:szCs w:val="22"/>
                <w:shd w:val="clear" w:color="auto" w:fill="FFFFFF"/>
              </w:rPr>
              <w:t>2-о/235/5</w:t>
            </w:r>
            <w:r w:rsidRPr="00F874D6">
              <w:rPr>
                <w:bCs/>
                <w:sz w:val="22"/>
                <w:szCs w:val="22"/>
                <w:shd w:val="clear" w:color="auto" w:fill="FFFFFF"/>
                <w:lang w:val="uk-UA"/>
              </w:rPr>
              <w:t>47</w:t>
            </w:r>
            <w:r w:rsidRPr="00F874D6">
              <w:rPr>
                <w:bCs/>
                <w:sz w:val="22"/>
                <w:szCs w:val="22"/>
                <w:shd w:val="clear" w:color="auto" w:fill="FFFFFF"/>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C1434" w:rsidRPr="00F874D6" w:rsidRDefault="005C1434" w:rsidP="008F6D0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w:t>
            </w:r>
            <w:r w:rsidRPr="00F874D6">
              <w:rPr>
                <w:rFonts w:ascii="Times New Roman" w:hAnsi="Times New Roman" w:cs="Times New Roman"/>
                <w:lang w:eastAsia="ru-RU"/>
              </w:rPr>
              <w:t xml:space="preserve"> Казьмірішен Олександр Сергійович</w:t>
            </w:r>
          </w:p>
          <w:p w:rsidR="005C1434" w:rsidRPr="00F874D6" w:rsidRDefault="005C1434" w:rsidP="008F6D0E">
            <w:pPr>
              <w:autoSpaceDE w:val="0"/>
              <w:autoSpaceDN w:val="0"/>
              <w:adjustRightInd w:val="0"/>
              <w:spacing w:after="0" w:line="240" w:lineRule="auto"/>
              <w:rPr>
                <w:rFonts w:ascii="Times New Roman" w:hAnsi="Times New Roman" w:cs="Times New Roman"/>
                <w:color w:val="000000"/>
                <w:lang w:val="uk-UA"/>
              </w:rPr>
            </w:pPr>
          </w:p>
          <w:p w:rsidR="005C1434" w:rsidRPr="00F874D6" w:rsidRDefault="005C1434" w:rsidP="008F6D0E">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З</w:t>
            </w:r>
            <w:r w:rsidRPr="00F874D6">
              <w:rPr>
                <w:rFonts w:ascii="Times New Roman" w:hAnsi="Times New Roman" w:cs="Times New Roman"/>
                <w:lang w:eastAsia="ru-RU"/>
              </w:rPr>
              <w:t>аінтересована особа</w:t>
            </w:r>
            <w:r w:rsidRPr="00F874D6">
              <w:rPr>
                <w:rFonts w:ascii="Times New Roman" w:hAnsi="Times New Roman" w:cs="Times New Roman"/>
                <w:lang w:val="uk-UA" w:eastAsia="ru-RU"/>
              </w:rPr>
              <w:t>:Покровський районний відділ державної реєстрації актів цивільного стану Головного територіального управління юстиції у Донецькій області</w:t>
            </w:r>
          </w:p>
          <w:p w:rsidR="005C1434" w:rsidRPr="00F874D6" w:rsidRDefault="005C1434" w:rsidP="008F6D0E">
            <w:pPr>
              <w:autoSpaceDE w:val="0"/>
              <w:autoSpaceDN w:val="0"/>
              <w:adjustRightInd w:val="0"/>
              <w:spacing w:after="0" w:line="240" w:lineRule="auto"/>
              <w:rPr>
                <w:rFonts w:ascii="Times New Roman" w:hAnsi="Times New Roman" w:cs="Times New Roman"/>
                <w:lang w:val="uk-UA" w:eastAsia="ru-RU"/>
              </w:rPr>
            </w:pPr>
          </w:p>
          <w:p w:rsidR="005C1434" w:rsidRPr="00F874D6" w:rsidRDefault="005C1434" w:rsidP="008F6D0E">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eastAsia="ru-RU"/>
              </w:rPr>
              <w:t>Казьмірішена Валентина Едварівна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C1434" w:rsidRPr="00F874D6" w:rsidRDefault="005C1434" w:rsidP="00E703D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lang w:val="uk-UA" w:eastAsia="ru-RU"/>
              </w:rPr>
              <w:t>Казьмірішена Олександра Сергійовича,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Казьмірішена Валентина Едварівна,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C1434" w:rsidRPr="00F874D6" w:rsidRDefault="005C1434" w:rsidP="00E703DA">
            <w:pPr>
              <w:pStyle w:val="a5"/>
              <w:spacing w:before="0" w:beforeAutospacing="0" w:after="0" w:afterAutospacing="0"/>
              <w:rPr>
                <w:color w:val="000000"/>
                <w:sz w:val="22"/>
                <w:szCs w:val="22"/>
                <w:lang w:val="uk-UA"/>
              </w:rPr>
            </w:pPr>
            <w:r w:rsidRPr="00F874D6">
              <w:rPr>
                <w:color w:val="000000"/>
                <w:sz w:val="22"/>
                <w:szCs w:val="22"/>
                <w:lang w:val="uk-UA"/>
              </w:rPr>
              <w:t>18.06.2019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C1434" w:rsidRPr="00F874D6" w:rsidRDefault="005C1434" w:rsidP="00E703D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C1434" w:rsidRPr="00F874D6" w:rsidRDefault="005C1434" w:rsidP="00E703DA">
            <w:pPr>
              <w:pStyle w:val="a5"/>
              <w:spacing w:before="0" w:beforeAutospacing="0" w:after="0" w:afterAutospacing="0"/>
              <w:rPr>
                <w:color w:val="000000"/>
                <w:sz w:val="22"/>
                <w:szCs w:val="22"/>
                <w:lang w:val="uk-UA"/>
              </w:rPr>
            </w:pPr>
            <w:r w:rsidRPr="00F874D6">
              <w:rPr>
                <w:color w:val="000000"/>
                <w:sz w:val="22"/>
                <w:szCs w:val="22"/>
                <w:lang w:val="uk-UA"/>
              </w:rPr>
              <w:t>21.06.2019</w:t>
            </w:r>
          </w:p>
        </w:tc>
      </w:tr>
      <w:tr w:rsidR="0028053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053F" w:rsidRPr="00F874D6" w:rsidRDefault="0028053F" w:rsidP="00E703DA">
            <w:pPr>
              <w:pStyle w:val="a5"/>
              <w:rPr>
                <w:color w:val="000000"/>
                <w:sz w:val="22"/>
                <w:szCs w:val="22"/>
                <w:lang w:val="uk-UA"/>
              </w:rPr>
            </w:pPr>
            <w:r w:rsidRPr="00F874D6">
              <w:rPr>
                <w:color w:val="000000"/>
                <w:sz w:val="22"/>
                <w:szCs w:val="22"/>
                <w:lang w:val="uk-UA"/>
              </w:rPr>
              <w:t>323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053F" w:rsidRPr="00F874D6" w:rsidRDefault="0028053F" w:rsidP="008F6D0E">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2/235/1163/19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053F" w:rsidRPr="00F874D6" w:rsidRDefault="0028053F" w:rsidP="0028053F">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lang w:val="uk-UA" w:eastAsia="ru-RU"/>
              </w:rPr>
              <w:t xml:space="preserve"> Руденко</w:t>
            </w:r>
            <w:r w:rsidRPr="00F874D6">
              <w:rPr>
                <w:rFonts w:ascii="Times New Roman" w:hAnsi="Times New Roman" w:cs="Times New Roman"/>
                <w:lang w:eastAsia="ru-RU"/>
              </w:rPr>
              <w:t> </w:t>
            </w:r>
            <w:r w:rsidRPr="00F874D6">
              <w:rPr>
                <w:rFonts w:ascii="Times New Roman" w:hAnsi="Times New Roman" w:cs="Times New Roman"/>
                <w:lang w:val="uk-UA" w:eastAsia="ru-RU"/>
              </w:rPr>
              <w:t>Ольга Іванівна</w:t>
            </w:r>
          </w:p>
          <w:p w:rsidR="0028053F" w:rsidRPr="00F874D6" w:rsidRDefault="0028053F" w:rsidP="0028053F">
            <w:pPr>
              <w:autoSpaceDE w:val="0"/>
              <w:autoSpaceDN w:val="0"/>
              <w:adjustRightInd w:val="0"/>
              <w:spacing w:after="0" w:line="240" w:lineRule="auto"/>
              <w:rPr>
                <w:rFonts w:ascii="Times New Roman" w:hAnsi="Times New Roman" w:cs="Times New Roman"/>
                <w:lang w:val="uk-UA" w:eastAsia="ru-RU"/>
              </w:rPr>
            </w:pPr>
          </w:p>
          <w:p w:rsidR="0028053F" w:rsidRPr="00F874D6" w:rsidRDefault="0028053F" w:rsidP="0028053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w:t>
            </w:r>
            <w:r w:rsidRPr="00F874D6">
              <w:rPr>
                <w:rFonts w:ascii="Times New Roman" w:hAnsi="Times New Roman" w:cs="Times New Roman"/>
                <w:lang w:val="uk-UA" w:eastAsia="ru-RU"/>
              </w:rPr>
              <w:t xml:space="preserve"> Аль-Хаміді Мустафа Хамід Салман</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053F" w:rsidRPr="00F874D6" w:rsidRDefault="0028053F" w:rsidP="00E703D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позовом Руденко Ольги Іванівни до Аль-Хаміді Мустафа Хамід Салман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053F" w:rsidRPr="00F874D6" w:rsidRDefault="0028053F" w:rsidP="00E703DA">
            <w:pPr>
              <w:pStyle w:val="a5"/>
              <w:spacing w:before="0" w:beforeAutospacing="0" w:after="0" w:afterAutospacing="0"/>
              <w:rPr>
                <w:color w:val="000000"/>
                <w:sz w:val="22"/>
                <w:szCs w:val="22"/>
                <w:lang w:val="uk-UA"/>
              </w:rPr>
            </w:pPr>
            <w:r w:rsidRPr="00F874D6">
              <w:rPr>
                <w:color w:val="000000"/>
                <w:sz w:val="22"/>
                <w:szCs w:val="22"/>
                <w:lang w:val="uk-UA"/>
              </w:rPr>
              <w:t>18.06.2019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053F" w:rsidRPr="00F874D6" w:rsidRDefault="0028053F" w:rsidP="00E703DA">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053F" w:rsidRPr="00F874D6" w:rsidRDefault="0028053F" w:rsidP="00E703DA">
            <w:pPr>
              <w:pStyle w:val="a5"/>
              <w:spacing w:before="0" w:beforeAutospacing="0" w:after="0" w:afterAutospacing="0"/>
              <w:rPr>
                <w:color w:val="000000"/>
                <w:sz w:val="22"/>
                <w:szCs w:val="22"/>
                <w:lang w:val="uk-UA"/>
              </w:rPr>
            </w:pPr>
            <w:r w:rsidRPr="00F874D6">
              <w:rPr>
                <w:color w:val="000000"/>
                <w:sz w:val="22"/>
                <w:szCs w:val="22"/>
                <w:lang w:val="uk-UA"/>
              </w:rPr>
              <w:t>21.06.2019</w:t>
            </w:r>
          </w:p>
        </w:tc>
      </w:tr>
      <w:tr w:rsidR="005143F4"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143F4" w:rsidRPr="00F874D6" w:rsidRDefault="005143F4" w:rsidP="00E703DA">
            <w:pPr>
              <w:pStyle w:val="a5"/>
              <w:rPr>
                <w:color w:val="000000"/>
                <w:sz w:val="22"/>
                <w:szCs w:val="22"/>
                <w:lang w:val="uk-UA"/>
              </w:rPr>
            </w:pPr>
            <w:r w:rsidRPr="00F874D6">
              <w:rPr>
                <w:color w:val="000000"/>
                <w:sz w:val="22"/>
                <w:szCs w:val="22"/>
                <w:lang w:val="uk-UA"/>
              </w:rPr>
              <w:t>324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143F4" w:rsidRPr="00F874D6" w:rsidRDefault="005143F4" w:rsidP="008F6D0E">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6/235/145/19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143F4" w:rsidRPr="00F874D6" w:rsidRDefault="005143F4" w:rsidP="0028053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 Товариства з обмеженою відповідальністю «ГЛОБАЛ СПЛІТ»</w:t>
            </w:r>
          </w:p>
          <w:p w:rsidR="005143F4" w:rsidRPr="00F874D6" w:rsidRDefault="005143F4" w:rsidP="0028053F">
            <w:pPr>
              <w:autoSpaceDE w:val="0"/>
              <w:autoSpaceDN w:val="0"/>
              <w:adjustRightInd w:val="0"/>
              <w:spacing w:after="0" w:line="240" w:lineRule="auto"/>
              <w:rPr>
                <w:rFonts w:ascii="Times New Roman" w:hAnsi="Times New Roman" w:cs="Times New Roman"/>
                <w:color w:val="000000"/>
                <w:lang w:val="uk-UA"/>
              </w:rPr>
            </w:pPr>
          </w:p>
          <w:p w:rsidR="005143F4" w:rsidRPr="00F874D6" w:rsidRDefault="005143F4" w:rsidP="005143F4">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З</w:t>
            </w:r>
            <w:r w:rsidRPr="00F874D6">
              <w:rPr>
                <w:rFonts w:ascii="Times New Roman" w:hAnsi="Times New Roman" w:cs="Times New Roman"/>
                <w:lang w:eastAsia="ru-RU"/>
              </w:rPr>
              <w:t>аінтересован</w:t>
            </w:r>
            <w:r w:rsidRPr="00F874D6">
              <w:rPr>
                <w:rFonts w:ascii="Times New Roman" w:hAnsi="Times New Roman" w:cs="Times New Roman"/>
                <w:lang w:val="uk-UA" w:eastAsia="ru-RU"/>
              </w:rPr>
              <w:t>і</w:t>
            </w:r>
            <w:r w:rsidRPr="00F874D6">
              <w:rPr>
                <w:rFonts w:ascii="Times New Roman" w:hAnsi="Times New Roman" w:cs="Times New Roman"/>
                <w:lang w:eastAsia="ru-RU"/>
              </w:rPr>
              <w:t xml:space="preserve"> особ</w:t>
            </w:r>
            <w:r w:rsidRPr="00F874D6">
              <w:rPr>
                <w:rFonts w:ascii="Times New Roman" w:hAnsi="Times New Roman" w:cs="Times New Roman"/>
                <w:lang w:val="uk-UA" w:eastAsia="ru-RU"/>
              </w:rPr>
              <w:t>и: Кузнєцов Ігор Вікторович</w:t>
            </w:r>
          </w:p>
          <w:p w:rsidR="005143F4" w:rsidRPr="00F874D6" w:rsidRDefault="005143F4" w:rsidP="005143F4">
            <w:pPr>
              <w:autoSpaceDE w:val="0"/>
              <w:autoSpaceDN w:val="0"/>
              <w:adjustRightInd w:val="0"/>
              <w:spacing w:after="0" w:line="240" w:lineRule="auto"/>
              <w:rPr>
                <w:rFonts w:ascii="Times New Roman" w:hAnsi="Times New Roman" w:cs="Times New Roman"/>
                <w:lang w:val="uk-UA" w:eastAsia="ru-RU"/>
              </w:rPr>
            </w:pPr>
          </w:p>
          <w:p w:rsidR="005143F4" w:rsidRPr="00F874D6" w:rsidRDefault="005143F4" w:rsidP="005143F4">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Кузнєцов Володимир Ігорович, </w:t>
            </w:r>
          </w:p>
          <w:p w:rsidR="005143F4" w:rsidRPr="00F874D6" w:rsidRDefault="005143F4" w:rsidP="005143F4">
            <w:pPr>
              <w:autoSpaceDE w:val="0"/>
              <w:autoSpaceDN w:val="0"/>
              <w:adjustRightInd w:val="0"/>
              <w:spacing w:after="0" w:line="240" w:lineRule="auto"/>
              <w:rPr>
                <w:rFonts w:ascii="Times New Roman" w:hAnsi="Times New Roman" w:cs="Times New Roman"/>
                <w:color w:val="000000"/>
                <w:lang w:val="uk-UA"/>
              </w:rPr>
            </w:pPr>
          </w:p>
          <w:p w:rsidR="005143F4" w:rsidRPr="00F874D6" w:rsidRDefault="005143F4" w:rsidP="005143F4">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Кузнєцова Елла Аліївна,</w:t>
            </w:r>
          </w:p>
          <w:p w:rsidR="005143F4" w:rsidRPr="00F874D6" w:rsidRDefault="005143F4" w:rsidP="005143F4">
            <w:pPr>
              <w:autoSpaceDE w:val="0"/>
              <w:autoSpaceDN w:val="0"/>
              <w:adjustRightInd w:val="0"/>
              <w:spacing w:after="0" w:line="240" w:lineRule="auto"/>
              <w:rPr>
                <w:rFonts w:ascii="Times New Roman" w:hAnsi="Times New Roman" w:cs="Times New Roman"/>
                <w:color w:val="000000"/>
                <w:lang w:val="uk-UA"/>
              </w:rPr>
            </w:pPr>
          </w:p>
          <w:p w:rsidR="005143F4" w:rsidRPr="00F874D6" w:rsidRDefault="005143F4" w:rsidP="005143F4">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Публічного Акціонерного товариства «Всеукраїнський Банк Розвитку»</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143F4" w:rsidRPr="00F874D6" w:rsidRDefault="005143F4" w:rsidP="00E703D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Товариства з обмеженою відповідальністю «ГЛОБАЛ СПЛІТ»,  боржники: Кузнєцов Ігор Вікторович, Кузнєцов Володимир Ігорович, Кузнєцова Елла Аліївна, про заміну сторони виконавчого провадження по цивільній справі Красноармійського міськрайонного суду Донецької області № 235/4271/15-ц за позовом Публічного Акціонерного товариства «Всеукраїнський Банк Розвитку» до Кузнєцова Ігора Вікторовича, Кузнєцова Володимира Ігоровича, Кузнєцової Елли Аліївни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143F4" w:rsidRPr="00F874D6" w:rsidRDefault="005143F4" w:rsidP="00E703DA">
            <w:pPr>
              <w:pStyle w:val="a5"/>
              <w:spacing w:before="0" w:beforeAutospacing="0" w:after="0" w:afterAutospacing="0"/>
              <w:rPr>
                <w:color w:val="000000"/>
                <w:sz w:val="22"/>
                <w:szCs w:val="22"/>
                <w:lang w:val="uk-UA"/>
              </w:rPr>
            </w:pPr>
            <w:r w:rsidRPr="00F874D6">
              <w:rPr>
                <w:color w:val="000000"/>
                <w:sz w:val="22"/>
                <w:szCs w:val="22"/>
                <w:lang w:val="uk-UA"/>
              </w:rPr>
              <w:t>18.06.2019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143F4" w:rsidRPr="00F874D6" w:rsidRDefault="005143F4" w:rsidP="00850D3B">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143F4" w:rsidRPr="00F874D6" w:rsidRDefault="005143F4" w:rsidP="00850D3B">
            <w:pPr>
              <w:pStyle w:val="a5"/>
              <w:spacing w:before="0" w:beforeAutospacing="0" w:after="0" w:afterAutospacing="0"/>
              <w:rPr>
                <w:color w:val="000000"/>
                <w:sz w:val="22"/>
                <w:szCs w:val="22"/>
                <w:lang w:val="uk-UA"/>
              </w:rPr>
            </w:pPr>
            <w:r w:rsidRPr="00F874D6">
              <w:rPr>
                <w:color w:val="000000"/>
                <w:sz w:val="22"/>
                <w:szCs w:val="22"/>
                <w:lang w:val="uk-UA"/>
              </w:rPr>
              <w:t>21.06.2019</w:t>
            </w:r>
          </w:p>
        </w:tc>
      </w:tr>
      <w:tr w:rsidR="00C71D23"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1D23" w:rsidRPr="00F874D6" w:rsidRDefault="00C71D23" w:rsidP="00E703DA">
            <w:pPr>
              <w:pStyle w:val="a5"/>
              <w:rPr>
                <w:color w:val="000000"/>
                <w:sz w:val="22"/>
                <w:szCs w:val="22"/>
                <w:lang w:val="uk-UA"/>
              </w:rPr>
            </w:pPr>
            <w:r w:rsidRPr="00F874D6">
              <w:rPr>
                <w:color w:val="000000"/>
                <w:sz w:val="22"/>
                <w:szCs w:val="22"/>
                <w:lang w:val="uk-UA"/>
              </w:rPr>
              <w:t>325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1D23" w:rsidRPr="00F874D6" w:rsidRDefault="00C71D23" w:rsidP="008F6D0E">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2-о/235/565/19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1D23" w:rsidRPr="00F874D6" w:rsidRDefault="00C71D23" w:rsidP="00C71D23">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Заявник:Вінничук Світлана Володимирівна</w:t>
            </w:r>
          </w:p>
          <w:p w:rsidR="00C71D23" w:rsidRPr="00F874D6" w:rsidRDefault="00C71D23" w:rsidP="00C71D23">
            <w:pPr>
              <w:autoSpaceDE w:val="0"/>
              <w:autoSpaceDN w:val="0"/>
              <w:adjustRightInd w:val="0"/>
              <w:spacing w:after="0" w:line="240" w:lineRule="auto"/>
              <w:rPr>
                <w:rFonts w:ascii="Times New Roman" w:hAnsi="Times New Roman" w:cs="Times New Roman"/>
                <w:color w:val="000000"/>
                <w:lang w:val="uk-UA"/>
              </w:rPr>
            </w:pPr>
          </w:p>
          <w:p w:rsidR="00C71D23" w:rsidRPr="00F874D6" w:rsidRDefault="00C71D23" w:rsidP="00C71D23">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val="uk-UA" w:eastAsia="ru-RU"/>
              </w:rPr>
              <w:t>Заінтересовані особа:Покровський міський відділ державної реєстрації актів цивільного стану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1D23" w:rsidRPr="00F874D6" w:rsidRDefault="00C71D23" w:rsidP="00E703D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Вінничук Світлани Володимирівни, заінтересована особа: Покровський міський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дитини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1D23" w:rsidRPr="00F874D6" w:rsidRDefault="00C71D23" w:rsidP="00E703DA">
            <w:pPr>
              <w:pStyle w:val="a5"/>
              <w:spacing w:before="0" w:beforeAutospacing="0" w:after="0" w:afterAutospacing="0"/>
              <w:rPr>
                <w:color w:val="000000"/>
                <w:sz w:val="22"/>
                <w:szCs w:val="22"/>
                <w:lang w:val="uk-UA"/>
              </w:rPr>
            </w:pPr>
            <w:r w:rsidRPr="00F874D6">
              <w:rPr>
                <w:color w:val="000000"/>
                <w:sz w:val="22"/>
                <w:szCs w:val="22"/>
                <w:lang w:val="uk-UA"/>
              </w:rPr>
              <w:t>20.06.2019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1D23" w:rsidRPr="00F874D6" w:rsidRDefault="00C71D23" w:rsidP="00850D3B">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71D23" w:rsidRPr="00F874D6" w:rsidRDefault="00C71D23" w:rsidP="00850D3B">
            <w:pPr>
              <w:pStyle w:val="a5"/>
              <w:spacing w:before="0" w:beforeAutospacing="0" w:after="0" w:afterAutospacing="0"/>
              <w:rPr>
                <w:color w:val="000000"/>
                <w:sz w:val="22"/>
                <w:szCs w:val="22"/>
                <w:lang w:val="uk-UA"/>
              </w:rPr>
            </w:pPr>
            <w:r w:rsidRPr="00F874D6">
              <w:rPr>
                <w:color w:val="000000"/>
                <w:sz w:val="22"/>
                <w:szCs w:val="22"/>
                <w:lang w:val="uk-UA"/>
              </w:rPr>
              <w:t>24.06.2019</w:t>
            </w:r>
          </w:p>
        </w:tc>
      </w:tr>
      <w:tr w:rsidR="004304C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304CA" w:rsidRPr="00F874D6" w:rsidRDefault="004304CA" w:rsidP="00E703DA">
            <w:pPr>
              <w:pStyle w:val="a5"/>
              <w:rPr>
                <w:color w:val="000000"/>
                <w:sz w:val="22"/>
                <w:szCs w:val="22"/>
                <w:lang w:val="uk-UA"/>
              </w:rPr>
            </w:pPr>
            <w:r w:rsidRPr="00F874D6">
              <w:rPr>
                <w:color w:val="000000"/>
                <w:sz w:val="22"/>
                <w:szCs w:val="22"/>
                <w:lang w:val="uk-UA"/>
              </w:rPr>
              <w:t>326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304CA" w:rsidRPr="00F874D6" w:rsidRDefault="004304CA" w:rsidP="008F6D0E">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2/235/1503/19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304CA" w:rsidRPr="00F874D6" w:rsidRDefault="004304CA" w:rsidP="004304C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 Акціонерне товариство «Банк Кредит Дніпро»</w:t>
            </w:r>
          </w:p>
          <w:p w:rsidR="004304CA" w:rsidRPr="00F874D6" w:rsidRDefault="004304CA" w:rsidP="004304CA">
            <w:pPr>
              <w:autoSpaceDE w:val="0"/>
              <w:autoSpaceDN w:val="0"/>
              <w:adjustRightInd w:val="0"/>
              <w:spacing w:after="0" w:line="240" w:lineRule="auto"/>
              <w:rPr>
                <w:rFonts w:ascii="Times New Roman" w:hAnsi="Times New Roman" w:cs="Times New Roman"/>
                <w:color w:val="000000"/>
                <w:lang w:val="uk-UA"/>
              </w:rPr>
            </w:pPr>
          </w:p>
          <w:p w:rsidR="004304CA" w:rsidRPr="00F874D6" w:rsidRDefault="004304CA" w:rsidP="004304C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w:t>
            </w:r>
            <w:r w:rsidRPr="00F874D6">
              <w:rPr>
                <w:rFonts w:ascii="Times New Roman" w:hAnsi="Times New Roman" w:cs="Times New Roman"/>
                <w:lang w:eastAsia="ru-RU"/>
              </w:rPr>
              <w:t xml:space="preserve"> Жарников Дмитр</w:t>
            </w:r>
            <w:r w:rsidRPr="00F874D6">
              <w:rPr>
                <w:rFonts w:ascii="Times New Roman" w:hAnsi="Times New Roman" w:cs="Times New Roman"/>
                <w:lang w:val="uk-UA" w:eastAsia="ru-RU"/>
              </w:rPr>
              <w:t>о</w:t>
            </w:r>
            <w:r w:rsidRPr="00F874D6">
              <w:rPr>
                <w:rFonts w:ascii="Times New Roman" w:hAnsi="Times New Roman" w:cs="Times New Roman"/>
                <w:lang w:eastAsia="ru-RU"/>
              </w:rPr>
              <w:t xml:space="preserve"> Львович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304CA" w:rsidRPr="00F874D6" w:rsidRDefault="004304CA" w:rsidP="00E703D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 xml:space="preserve">Цивільна справа за заявою </w:t>
            </w:r>
            <w:r w:rsidRPr="00F874D6">
              <w:rPr>
                <w:rFonts w:ascii="Times New Roman" w:hAnsi="Times New Roman" w:cs="Times New Roman"/>
                <w:lang w:eastAsia="ru-RU"/>
              </w:rPr>
              <w:t>Акціонерного товариства «Банк Кредит Дніпро» до   Жарникова Дмитра Львовича   про стягнення заборгованості</w:t>
            </w:r>
            <w:r w:rsidRPr="00F874D6">
              <w:rPr>
                <w:rFonts w:ascii="Times New Roman" w:hAnsi="Times New Roman" w:cs="Times New Roman"/>
                <w:color w:val="000000"/>
                <w:lang w:eastAsia="ru-RU"/>
              </w:rPr>
              <w:t>,</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304CA" w:rsidRPr="00F874D6" w:rsidRDefault="004304CA" w:rsidP="00E703DA">
            <w:pPr>
              <w:pStyle w:val="a5"/>
              <w:spacing w:before="0" w:beforeAutospacing="0" w:after="0" w:afterAutospacing="0"/>
              <w:rPr>
                <w:color w:val="000000"/>
                <w:sz w:val="22"/>
                <w:szCs w:val="22"/>
                <w:lang w:val="uk-UA"/>
              </w:rPr>
            </w:pPr>
            <w:r w:rsidRPr="00F874D6">
              <w:rPr>
                <w:color w:val="000000"/>
                <w:sz w:val="22"/>
                <w:szCs w:val="22"/>
                <w:lang w:val="uk-UA"/>
              </w:rPr>
              <w:t>20.06.2019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304CA" w:rsidRPr="00F874D6" w:rsidRDefault="007C0905" w:rsidP="007C0905">
            <w:pPr>
              <w:pStyle w:val="a5"/>
              <w:spacing w:before="0" w:beforeAutospacing="0" w:after="0" w:afterAutospacing="0"/>
              <w:rPr>
                <w:color w:val="000000"/>
                <w:sz w:val="22"/>
                <w:szCs w:val="22"/>
                <w:lang w:val="uk-UA"/>
              </w:rPr>
            </w:pPr>
            <w:r w:rsidRPr="00F874D6">
              <w:rPr>
                <w:color w:val="000000"/>
                <w:sz w:val="22"/>
                <w:szCs w:val="22"/>
                <w:lang w:val="uk-UA"/>
              </w:rPr>
              <w:t>передано за підсудністю</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304CA" w:rsidRPr="00F874D6" w:rsidRDefault="004304CA" w:rsidP="00850D3B">
            <w:pPr>
              <w:pStyle w:val="a5"/>
              <w:spacing w:before="0" w:beforeAutospacing="0" w:after="0" w:afterAutospacing="0"/>
              <w:rPr>
                <w:color w:val="000000"/>
                <w:sz w:val="22"/>
                <w:szCs w:val="22"/>
                <w:lang w:val="uk-UA"/>
              </w:rPr>
            </w:pPr>
            <w:r w:rsidRPr="00F874D6">
              <w:rPr>
                <w:color w:val="000000"/>
                <w:sz w:val="22"/>
                <w:szCs w:val="22"/>
                <w:lang w:val="uk-UA"/>
              </w:rPr>
              <w:t>24.06.2019</w:t>
            </w:r>
          </w:p>
        </w:tc>
      </w:tr>
      <w:tr w:rsidR="00640C3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C3A" w:rsidRPr="00F874D6" w:rsidRDefault="00640C3A" w:rsidP="00E703DA">
            <w:pPr>
              <w:pStyle w:val="a5"/>
              <w:rPr>
                <w:color w:val="000000"/>
                <w:sz w:val="22"/>
                <w:szCs w:val="22"/>
                <w:lang w:val="uk-UA"/>
              </w:rPr>
            </w:pPr>
            <w:r w:rsidRPr="00F874D6">
              <w:rPr>
                <w:color w:val="000000"/>
                <w:sz w:val="22"/>
                <w:szCs w:val="22"/>
                <w:lang w:val="uk-UA"/>
              </w:rPr>
              <w:t>327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C3A" w:rsidRPr="00F874D6" w:rsidRDefault="00640C3A" w:rsidP="008F6D0E">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2-о/235/560/19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C3A" w:rsidRPr="00F874D6" w:rsidRDefault="00640C3A" w:rsidP="00640C3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Заявник:Осипчук Олександр Олександрович</w:t>
            </w:r>
          </w:p>
          <w:p w:rsidR="00640C3A" w:rsidRPr="00F874D6" w:rsidRDefault="00640C3A" w:rsidP="00640C3A">
            <w:pPr>
              <w:autoSpaceDE w:val="0"/>
              <w:autoSpaceDN w:val="0"/>
              <w:adjustRightInd w:val="0"/>
              <w:spacing w:after="0" w:line="240" w:lineRule="auto"/>
              <w:rPr>
                <w:rFonts w:ascii="Times New Roman" w:hAnsi="Times New Roman" w:cs="Times New Roman"/>
                <w:color w:val="000000"/>
                <w:lang w:val="uk-UA"/>
              </w:rPr>
            </w:pPr>
          </w:p>
          <w:p w:rsidR="00640C3A" w:rsidRPr="00F874D6" w:rsidRDefault="00640C3A" w:rsidP="00640C3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Заінтересовані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p w:rsidR="00640C3A" w:rsidRPr="00F874D6" w:rsidRDefault="00640C3A" w:rsidP="00640C3A">
            <w:pPr>
              <w:autoSpaceDE w:val="0"/>
              <w:autoSpaceDN w:val="0"/>
              <w:adjustRightInd w:val="0"/>
              <w:spacing w:after="0" w:line="240" w:lineRule="auto"/>
              <w:rPr>
                <w:rFonts w:ascii="Times New Roman" w:hAnsi="Times New Roman" w:cs="Times New Roman"/>
                <w:color w:val="000000"/>
                <w:lang w:val="uk-UA"/>
              </w:rPr>
            </w:pPr>
          </w:p>
          <w:p w:rsidR="00640C3A" w:rsidRPr="00F874D6" w:rsidRDefault="00640C3A" w:rsidP="00640C3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Борейко Валерія Владиславівна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C3A" w:rsidRPr="00F874D6" w:rsidRDefault="00640C3A" w:rsidP="00640C3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Осипчука Олександра Олександровича, поданої представником Гузар Артемом Сергійовичем, заінтересовані особи Борейко Валерія Владиславівна , Покровський районний відділ державної реєстрації актів цивільного стану Головного територіального управління юстиції у Донецькій області про встановлення факту народження особи на тимчасово окупованій території України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C3A" w:rsidRPr="00F874D6" w:rsidRDefault="00640C3A" w:rsidP="00E703DA">
            <w:pPr>
              <w:pStyle w:val="a5"/>
              <w:spacing w:before="0" w:beforeAutospacing="0" w:after="0" w:afterAutospacing="0"/>
              <w:rPr>
                <w:color w:val="000000"/>
                <w:sz w:val="22"/>
                <w:szCs w:val="22"/>
                <w:lang w:val="uk-UA"/>
              </w:rPr>
            </w:pPr>
            <w:r w:rsidRPr="00F874D6">
              <w:rPr>
                <w:color w:val="000000"/>
                <w:sz w:val="22"/>
                <w:szCs w:val="22"/>
                <w:lang w:val="uk-UA"/>
              </w:rPr>
              <w:t>19.06.2019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C3A" w:rsidRPr="00F874D6" w:rsidRDefault="00640C3A" w:rsidP="00850D3B">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40C3A" w:rsidRPr="00F874D6" w:rsidRDefault="00640C3A" w:rsidP="00850D3B">
            <w:pPr>
              <w:pStyle w:val="a5"/>
              <w:spacing w:before="0" w:beforeAutospacing="0" w:after="0" w:afterAutospacing="0"/>
              <w:rPr>
                <w:color w:val="000000"/>
                <w:sz w:val="22"/>
                <w:szCs w:val="22"/>
                <w:lang w:val="uk-UA"/>
              </w:rPr>
            </w:pPr>
            <w:r w:rsidRPr="00F874D6">
              <w:rPr>
                <w:color w:val="000000"/>
                <w:sz w:val="22"/>
                <w:szCs w:val="22"/>
                <w:lang w:val="uk-UA"/>
              </w:rPr>
              <w:t>25.06.2019</w:t>
            </w:r>
          </w:p>
        </w:tc>
      </w:tr>
      <w:tr w:rsidR="002268B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8BA" w:rsidRPr="00F874D6" w:rsidRDefault="002268BA" w:rsidP="00E703DA">
            <w:pPr>
              <w:pStyle w:val="a5"/>
              <w:rPr>
                <w:color w:val="000000"/>
                <w:sz w:val="22"/>
                <w:szCs w:val="22"/>
                <w:lang w:val="uk-UA"/>
              </w:rPr>
            </w:pPr>
            <w:r w:rsidRPr="00F874D6">
              <w:rPr>
                <w:color w:val="000000"/>
                <w:sz w:val="22"/>
                <w:szCs w:val="22"/>
                <w:lang w:val="uk-UA"/>
              </w:rPr>
              <w:t>328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8BA" w:rsidRPr="00F874D6" w:rsidRDefault="002268BA" w:rsidP="008F6D0E">
            <w:pPr>
              <w:pStyle w:val="a5"/>
              <w:spacing w:before="0" w:beforeAutospacing="0" w:after="0" w:afterAutospacing="0"/>
              <w:rPr>
                <w:bCs/>
                <w:sz w:val="22"/>
                <w:szCs w:val="22"/>
                <w:shd w:val="clear" w:color="auto" w:fill="FFFFFF"/>
                <w:lang w:val="uk-UA"/>
              </w:rPr>
            </w:pPr>
            <w:r w:rsidRPr="00F874D6">
              <w:rPr>
                <w:sz w:val="22"/>
                <w:szCs w:val="22"/>
                <w:shd w:val="clear" w:color="auto" w:fill="FFFFFF"/>
              </w:rPr>
              <w:t>2/235/1139/19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8BA" w:rsidRPr="00F874D6" w:rsidRDefault="002268BA" w:rsidP="00640C3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w:t>
            </w:r>
            <w:r w:rsidRPr="00F874D6">
              <w:rPr>
                <w:rFonts w:ascii="Times New Roman" w:hAnsi="Times New Roman" w:cs="Times New Roman"/>
                <w:lang w:val="uk-UA" w:eastAsia="ru-RU"/>
              </w:rPr>
              <w:t xml:space="preserve"> Катіді Костянтин Павлович</w:t>
            </w:r>
          </w:p>
          <w:p w:rsidR="002268BA" w:rsidRPr="00F874D6" w:rsidRDefault="002268BA" w:rsidP="00640C3A">
            <w:pPr>
              <w:autoSpaceDE w:val="0"/>
              <w:autoSpaceDN w:val="0"/>
              <w:adjustRightInd w:val="0"/>
              <w:spacing w:after="0" w:line="240" w:lineRule="auto"/>
              <w:rPr>
                <w:rFonts w:ascii="Times New Roman" w:hAnsi="Times New Roman" w:cs="Times New Roman"/>
                <w:color w:val="000000"/>
                <w:lang w:val="uk-UA"/>
              </w:rPr>
            </w:pPr>
          </w:p>
          <w:p w:rsidR="002268BA" w:rsidRPr="00F874D6" w:rsidRDefault="002268BA" w:rsidP="002268B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w:t>
            </w:r>
            <w:r w:rsidRPr="00F874D6">
              <w:rPr>
                <w:rFonts w:ascii="Times New Roman" w:hAnsi="Times New Roman" w:cs="Times New Roman"/>
                <w:lang w:val="uk-UA" w:eastAsia="ru-RU"/>
              </w:rPr>
              <w:t xml:space="preserve"> Катіді Катерина Євгенівна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8BA" w:rsidRPr="00F874D6" w:rsidRDefault="002268BA" w:rsidP="00640C3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Катіді Костянтина Павловича до Катіді Катерини Євгенівни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8BA" w:rsidRPr="00F874D6" w:rsidRDefault="002268BA" w:rsidP="00E703DA">
            <w:pPr>
              <w:pStyle w:val="a5"/>
              <w:spacing w:before="0" w:beforeAutospacing="0" w:after="0" w:afterAutospacing="0"/>
              <w:rPr>
                <w:color w:val="000000"/>
                <w:sz w:val="22"/>
                <w:szCs w:val="22"/>
                <w:lang w:val="uk-UA"/>
              </w:rPr>
            </w:pPr>
            <w:r w:rsidRPr="00F874D6">
              <w:rPr>
                <w:color w:val="000000"/>
                <w:sz w:val="22"/>
                <w:szCs w:val="22"/>
                <w:lang w:val="uk-UA"/>
              </w:rPr>
              <w:t>21.06.2019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8BA" w:rsidRPr="00F874D6" w:rsidRDefault="002268BA" w:rsidP="00850D3B">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68BA" w:rsidRPr="00F874D6" w:rsidRDefault="002268BA" w:rsidP="00850D3B">
            <w:pPr>
              <w:pStyle w:val="a5"/>
              <w:spacing w:before="0" w:beforeAutospacing="0" w:after="0" w:afterAutospacing="0"/>
              <w:rPr>
                <w:color w:val="000000"/>
                <w:sz w:val="22"/>
                <w:szCs w:val="22"/>
                <w:lang w:val="uk-UA"/>
              </w:rPr>
            </w:pPr>
            <w:r w:rsidRPr="00F874D6">
              <w:rPr>
                <w:color w:val="000000"/>
                <w:sz w:val="22"/>
                <w:szCs w:val="22"/>
                <w:lang w:val="uk-UA"/>
              </w:rPr>
              <w:t>25.06.2019</w:t>
            </w:r>
          </w:p>
        </w:tc>
      </w:tr>
      <w:tr w:rsidR="00202C49"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02C49" w:rsidRPr="00F874D6" w:rsidRDefault="00202C49" w:rsidP="00E703DA">
            <w:pPr>
              <w:pStyle w:val="a5"/>
              <w:rPr>
                <w:color w:val="000000"/>
                <w:sz w:val="22"/>
                <w:szCs w:val="22"/>
                <w:lang w:val="uk-UA"/>
              </w:rPr>
            </w:pPr>
            <w:r w:rsidRPr="00F874D6">
              <w:rPr>
                <w:color w:val="000000"/>
                <w:sz w:val="22"/>
                <w:szCs w:val="22"/>
                <w:lang w:val="uk-UA"/>
              </w:rPr>
              <w:t>329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02C49" w:rsidRPr="00F874D6" w:rsidRDefault="00202C49" w:rsidP="00202C49">
            <w:pPr>
              <w:pStyle w:val="a5"/>
              <w:spacing w:before="0" w:beforeAutospacing="0" w:after="0" w:afterAutospacing="0"/>
              <w:rPr>
                <w:sz w:val="22"/>
                <w:szCs w:val="22"/>
                <w:shd w:val="clear" w:color="auto" w:fill="FFFFFF"/>
              </w:rPr>
            </w:pPr>
            <w:r w:rsidRPr="00F874D6">
              <w:rPr>
                <w:sz w:val="22"/>
                <w:szCs w:val="22"/>
                <w:shd w:val="clear" w:color="auto" w:fill="FFFFFF"/>
              </w:rPr>
              <w:t>2/235/113</w:t>
            </w:r>
            <w:r w:rsidRPr="00F874D6">
              <w:rPr>
                <w:sz w:val="22"/>
                <w:szCs w:val="22"/>
                <w:shd w:val="clear" w:color="auto" w:fill="FFFFFF"/>
                <w:lang w:val="uk-UA"/>
              </w:rPr>
              <w:t>0</w:t>
            </w:r>
            <w:r w:rsidRPr="00F874D6">
              <w:rPr>
                <w:sz w:val="22"/>
                <w:szCs w:val="22"/>
                <w:shd w:val="clear" w:color="auto" w:fill="FFFFFF"/>
              </w:rPr>
              <w:t>/19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02C49" w:rsidRPr="00F874D6" w:rsidRDefault="00202C49" w:rsidP="00640C3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 Лисенко Олександр Миколайович</w:t>
            </w:r>
          </w:p>
          <w:p w:rsidR="00202C49" w:rsidRPr="00F874D6" w:rsidRDefault="00202C49" w:rsidP="00640C3A">
            <w:pPr>
              <w:autoSpaceDE w:val="0"/>
              <w:autoSpaceDN w:val="0"/>
              <w:adjustRightInd w:val="0"/>
              <w:spacing w:after="0" w:line="240" w:lineRule="auto"/>
              <w:rPr>
                <w:rFonts w:ascii="Times New Roman" w:hAnsi="Times New Roman" w:cs="Times New Roman"/>
                <w:color w:val="000000"/>
                <w:lang w:val="uk-UA"/>
              </w:rPr>
            </w:pPr>
          </w:p>
          <w:p w:rsidR="00202C49" w:rsidRPr="00F874D6" w:rsidRDefault="00202C49" w:rsidP="00202C49">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 Лисенко Оксана Олександрівна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02C49" w:rsidRPr="00F874D6" w:rsidRDefault="00202C49" w:rsidP="00640C3A">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Лисенко Олександра Миколайовича до Лисенко Оксани Олександрівни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02C49" w:rsidRPr="00F874D6" w:rsidRDefault="00202C49" w:rsidP="00E703DA">
            <w:pPr>
              <w:pStyle w:val="a5"/>
              <w:spacing w:before="0" w:beforeAutospacing="0" w:after="0" w:afterAutospacing="0"/>
              <w:rPr>
                <w:color w:val="000000"/>
                <w:sz w:val="22"/>
                <w:szCs w:val="22"/>
                <w:lang w:val="uk-UA"/>
              </w:rPr>
            </w:pPr>
            <w:r w:rsidRPr="00F874D6">
              <w:rPr>
                <w:color w:val="000000"/>
                <w:sz w:val="22"/>
                <w:szCs w:val="22"/>
                <w:lang w:val="uk-UA"/>
              </w:rPr>
              <w:t>21.06.2019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02C49" w:rsidRPr="00F874D6" w:rsidRDefault="00202C49" w:rsidP="00850D3B">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02C49" w:rsidRPr="00F874D6" w:rsidRDefault="00202C49" w:rsidP="00850D3B">
            <w:pPr>
              <w:pStyle w:val="a5"/>
              <w:spacing w:before="0" w:beforeAutospacing="0" w:after="0" w:afterAutospacing="0"/>
              <w:rPr>
                <w:color w:val="000000"/>
                <w:sz w:val="22"/>
                <w:szCs w:val="22"/>
                <w:lang w:val="uk-UA"/>
              </w:rPr>
            </w:pPr>
            <w:r w:rsidRPr="00F874D6">
              <w:rPr>
                <w:color w:val="000000"/>
                <w:sz w:val="22"/>
                <w:szCs w:val="22"/>
                <w:lang w:val="uk-UA"/>
              </w:rPr>
              <w:t>25.06.2019</w:t>
            </w:r>
          </w:p>
        </w:tc>
      </w:tr>
      <w:tr w:rsidR="004B0FA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B0FAF" w:rsidRPr="00F874D6" w:rsidRDefault="004B0FAF" w:rsidP="004B0FAF">
            <w:pPr>
              <w:pStyle w:val="a5"/>
              <w:rPr>
                <w:color w:val="000000"/>
                <w:sz w:val="22"/>
                <w:szCs w:val="22"/>
                <w:lang w:val="uk-UA"/>
              </w:rPr>
            </w:pPr>
            <w:r w:rsidRPr="00F874D6">
              <w:rPr>
                <w:color w:val="000000"/>
                <w:sz w:val="22"/>
                <w:szCs w:val="22"/>
                <w:lang w:val="uk-UA"/>
              </w:rPr>
              <w:t>330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B0FAF" w:rsidRPr="00F874D6" w:rsidRDefault="004B0FAF" w:rsidP="004B0FAF">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2-о/235/577/19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B0FAF" w:rsidRPr="00F874D6" w:rsidRDefault="004B0FAF" w:rsidP="004B0FA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w:t>
            </w:r>
            <w:r w:rsidRPr="00F874D6">
              <w:rPr>
                <w:rFonts w:ascii="Times New Roman" w:hAnsi="Times New Roman" w:cs="Times New Roman"/>
                <w:lang w:eastAsia="ru-RU"/>
              </w:rPr>
              <w:t>Старовойтова Людмила Петрівна</w:t>
            </w:r>
          </w:p>
          <w:p w:rsidR="004B0FAF" w:rsidRPr="00F874D6" w:rsidRDefault="004B0FAF" w:rsidP="004B0FAF">
            <w:pPr>
              <w:autoSpaceDE w:val="0"/>
              <w:autoSpaceDN w:val="0"/>
              <w:adjustRightInd w:val="0"/>
              <w:spacing w:after="0" w:line="240" w:lineRule="auto"/>
              <w:rPr>
                <w:rFonts w:ascii="Times New Roman" w:hAnsi="Times New Roman" w:cs="Times New Roman"/>
                <w:color w:val="000000"/>
                <w:lang w:val="uk-UA"/>
              </w:rPr>
            </w:pPr>
          </w:p>
          <w:p w:rsidR="004B0FAF" w:rsidRPr="00F874D6" w:rsidRDefault="004B0FAF" w:rsidP="004B0FAF">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Заінтересовані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p w:rsidR="004B0FAF" w:rsidRPr="00F874D6" w:rsidRDefault="004B0FAF" w:rsidP="004B0FAF">
            <w:pPr>
              <w:autoSpaceDE w:val="0"/>
              <w:autoSpaceDN w:val="0"/>
              <w:adjustRightInd w:val="0"/>
              <w:spacing w:after="0" w:line="240" w:lineRule="auto"/>
              <w:rPr>
                <w:rFonts w:ascii="Times New Roman" w:hAnsi="Times New Roman" w:cs="Times New Roman"/>
                <w:color w:val="000000"/>
                <w:lang w:val="uk-UA"/>
              </w:rPr>
            </w:pPr>
          </w:p>
          <w:p w:rsidR="004B0FAF" w:rsidRPr="00F874D6" w:rsidRDefault="004B0FAF" w:rsidP="004B0FA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eastAsia="ru-RU"/>
              </w:rPr>
              <w:t>Серікова Тетяна Василівна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B0FAF" w:rsidRPr="00F874D6" w:rsidRDefault="004B0FAF" w:rsidP="004B0FAF">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Старовойтової Людмили Петрівни про встановлення факту народження особи на тимчасово окупованій території України, заінтересовані особи: Покровський міський відділ державної реєстрації актів цивільного стану Головного територіального управління юстиції у Донецькій області, Серікова Тетяна Василівна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B0FAF" w:rsidRPr="00F874D6" w:rsidRDefault="004B0FAF" w:rsidP="004B0FAF">
            <w:pPr>
              <w:pStyle w:val="a5"/>
              <w:spacing w:before="0" w:beforeAutospacing="0" w:after="0" w:afterAutospacing="0"/>
              <w:rPr>
                <w:color w:val="000000"/>
                <w:sz w:val="22"/>
                <w:szCs w:val="22"/>
                <w:lang w:val="uk-UA"/>
              </w:rPr>
            </w:pPr>
            <w:r w:rsidRPr="00F874D6">
              <w:rPr>
                <w:color w:val="000000"/>
                <w:sz w:val="22"/>
                <w:szCs w:val="22"/>
                <w:lang w:val="uk-UA"/>
              </w:rPr>
              <w:t>21.06.2019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B0FAF" w:rsidRPr="00F874D6" w:rsidRDefault="004B0FAF" w:rsidP="004B0FAF">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B0FAF" w:rsidRPr="00F874D6" w:rsidRDefault="004B0FAF" w:rsidP="004B0FAF">
            <w:pPr>
              <w:pStyle w:val="a5"/>
              <w:spacing w:before="0" w:beforeAutospacing="0" w:after="0" w:afterAutospacing="0"/>
              <w:rPr>
                <w:color w:val="000000"/>
                <w:sz w:val="22"/>
                <w:szCs w:val="22"/>
                <w:lang w:val="uk-UA"/>
              </w:rPr>
            </w:pPr>
            <w:r w:rsidRPr="00F874D6">
              <w:rPr>
                <w:color w:val="000000"/>
                <w:sz w:val="22"/>
                <w:szCs w:val="22"/>
                <w:lang w:val="uk-UA"/>
              </w:rPr>
              <w:t>25.06.2019</w:t>
            </w:r>
          </w:p>
        </w:tc>
      </w:tr>
      <w:tr w:rsidR="002A1E5D"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A1E5D" w:rsidRPr="00F874D6" w:rsidRDefault="002A1E5D" w:rsidP="002A1E5D">
            <w:pPr>
              <w:pStyle w:val="a5"/>
              <w:rPr>
                <w:color w:val="000000"/>
                <w:sz w:val="22"/>
                <w:szCs w:val="22"/>
                <w:lang w:val="uk-UA"/>
              </w:rPr>
            </w:pPr>
            <w:r w:rsidRPr="00F874D6">
              <w:rPr>
                <w:color w:val="000000"/>
                <w:sz w:val="22"/>
                <w:szCs w:val="22"/>
                <w:lang w:val="uk-UA"/>
              </w:rPr>
              <w:t>331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A1E5D" w:rsidRPr="00F874D6" w:rsidRDefault="002A1E5D" w:rsidP="002A1E5D">
            <w:pPr>
              <w:pStyle w:val="a5"/>
              <w:spacing w:before="0" w:beforeAutospacing="0" w:after="0" w:afterAutospacing="0"/>
              <w:rPr>
                <w:color w:val="000000"/>
                <w:sz w:val="22"/>
                <w:szCs w:val="22"/>
                <w:lang w:val="uk-UA"/>
              </w:rPr>
            </w:pPr>
            <w:r w:rsidRPr="00F874D6">
              <w:rPr>
                <w:color w:val="000000"/>
                <w:sz w:val="22"/>
                <w:szCs w:val="22"/>
                <w:lang w:val="uk-UA"/>
              </w:rPr>
              <w:t>2-в/235/36/19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A1E5D" w:rsidRPr="00F874D6" w:rsidRDefault="002A1E5D" w:rsidP="002A1E5D">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w:t>
            </w:r>
            <w:r w:rsidRPr="00F874D6">
              <w:rPr>
                <w:rFonts w:ascii="Times New Roman" w:hAnsi="Times New Roman" w:cs="Times New Roman"/>
                <w:color w:val="000000"/>
                <w:lang w:eastAsia="ru-RU"/>
              </w:rPr>
              <w:t>Руднєва Лідія Володимирівн</w:t>
            </w:r>
            <w:r w:rsidRPr="00F874D6">
              <w:rPr>
                <w:rFonts w:ascii="Times New Roman" w:hAnsi="Times New Roman" w:cs="Times New Roman"/>
                <w:color w:val="000000"/>
                <w:lang w:val="uk-UA" w:eastAsia="ru-RU"/>
              </w:rPr>
              <w:t>а</w:t>
            </w:r>
          </w:p>
          <w:p w:rsidR="002A1E5D" w:rsidRPr="00F874D6" w:rsidRDefault="002A1E5D" w:rsidP="002A1E5D">
            <w:pPr>
              <w:autoSpaceDE w:val="0"/>
              <w:autoSpaceDN w:val="0"/>
              <w:adjustRightInd w:val="0"/>
              <w:spacing w:after="0" w:line="240" w:lineRule="auto"/>
              <w:rPr>
                <w:rFonts w:ascii="Times New Roman" w:hAnsi="Times New Roman" w:cs="Times New Roman"/>
                <w:color w:val="000000"/>
                <w:lang w:val="uk-UA"/>
              </w:rPr>
            </w:pPr>
          </w:p>
          <w:p w:rsidR="002A1E5D" w:rsidRPr="00F874D6" w:rsidRDefault="002A1E5D" w:rsidP="002A1E5D">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 xml:space="preserve">Заінтересовані особи: </w:t>
            </w:r>
            <w:r w:rsidRPr="00F874D6">
              <w:rPr>
                <w:rFonts w:ascii="Times New Roman" w:hAnsi="Times New Roman" w:cs="Times New Roman"/>
                <w:lang w:val="uk-UA" w:eastAsia="ru-RU"/>
              </w:rPr>
              <w:t>Руднєв Олександр Сергійович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A1E5D" w:rsidRPr="00F874D6" w:rsidRDefault="002A1E5D" w:rsidP="002A1E5D">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w:t>
            </w:r>
            <w:r w:rsidRPr="00F874D6">
              <w:rPr>
                <w:rFonts w:ascii="Times New Roman" w:hAnsi="Times New Roman" w:cs="Times New Roman"/>
                <w:color w:val="000000"/>
                <w:lang w:val="uk-UA" w:eastAsia="ru-RU"/>
              </w:rPr>
              <w:t>Р</w:t>
            </w:r>
            <w:r w:rsidRPr="00F874D6">
              <w:rPr>
                <w:rFonts w:ascii="Times New Roman" w:hAnsi="Times New Roman" w:cs="Times New Roman"/>
                <w:lang w:eastAsia="ru-RU"/>
              </w:rPr>
              <w:t>уднєвої Лідії Володимирівни про відновлення втраченого судового провадження та видачу дублікату виконавчого листа, заінтересована особа: Руднєв Олександр Сергійович</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A1E5D" w:rsidRPr="00F874D6" w:rsidRDefault="002A1E5D" w:rsidP="002A1E5D">
            <w:pPr>
              <w:pStyle w:val="a5"/>
              <w:spacing w:before="0" w:beforeAutospacing="0" w:after="0" w:afterAutospacing="0"/>
              <w:rPr>
                <w:color w:val="000000"/>
                <w:sz w:val="22"/>
                <w:szCs w:val="22"/>
                <w:lang w:val="uk-UA"/>
              </w:rPr>
            </w:pPr>
            <w:r w:rsidRPr="00F874D6">
              <w:rPr>
                <w:color w:val="000000"/>
                <w:sz w:val="22"/>
                <w:szCs w:val="22"/>
                <w:lang w:val="uk-UA"/>
              </w:rPr>
              <w:t>24.06.2019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A1E5D" w:rsidRPr="00F874D6" w:rsidRDefault="002A1E5D" w:rsidP="002A1E5D">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A1E5D" w:rsidRPr="00F874D6" w:rsidRDefault="002A1E5D" w:rsidP="002A1E5D">
            <w:pPr>
              <w:pStyle w:val="a5"/>
              <w:spacing w:before="0" w:beforeAutospacing="0" w:after="0" w:afterAutospacing="0"/>
              <w:rPr>
                <w:color w:val="000000"/>
                <w:sz w:val="22"/>
                <w:szCs w:val="22"/>
                <w:lang w:val="uk-UA"/>
              </w:rPr>
            </w:pPr>
            <w:r w:rsidRPr="00F874D6">
              <w:rPr>
                <w:color w:val="000000"/>
                <w:sz w:val="22"/>
                <w:szCs w:val="22"/>
                <w:lang w:val="uk-UA"/>
              </w:rPr>
              <w:t>26.06.2019</w:t>
            </w:r>
          </w:p>
        </w:tc>
      </w:tr>
      <w:tr w:rsidR="00480B85"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0B85" w:rsidRPr="00F874D6" w:rsidRDefault="00480B85" w:rsidP="002A1E5D">
            <w:pPr>
              <w:pStyle w:val="a5"/>
              <w:rPr>
                <w:color w:val="000000"/>
                <w:sz w:val="22"/>
                <w:szCs w:val="22"/>
                <w:lang w:val="uk-UA"/>
              </w:rPr>
            </w:pPr>
            <w:r w:rsidRPr="00F874D6">
              <w:rPr>
                <w:color w:val="000000"/>
                <w:sz w:val="22"/>
                <w:szCs w:val="22"/>
                <w:lang w:val="uk-UA"/>
              </w:rPr>
              <w:t>332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0B85" w:rsidRPr="00F874D6" w:rsidRDefault="00480B85" w:rsidP="002A1E5D">
            <w:pPr>
              <w:pStyle w:val="a5"/>
              <w:spacing w:before="0" w:beforeAutospacing="0" w:after="0" w:afterAutospacing="0"/>
              <w:rPr>
                <w:color w:val="000000"/>
                <w:sz w:val="22"/>
                <w:szCs w:val="22"/>
                <w:lang w:val="uk-UA"/>
              </w:rPr>
            </w:pPr>
            <w:r w:rsidRPr="00F874D6">
              <w:rPr>
                <w:color w:val="000000"/>
                <w:sz w:val="22"/>
                <w:szCs w:val="22"/>
                <w:lang w:val="uk-UA"/>
              </w:rPr>
              <w:t>2/235/1176/19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0B85" w:rsidRPr="00F874D6" w:rsidRDefault="00480B85" w:rsidP="002A1E5D">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w:t>
            </w:r>
            <w:r w:rsidRPr="00F874D6">
              <w:rPr>
                <w:rFonts w:ascii="Times New Roman" w:hAnsi="Times New Roman" w:cs="Times New Roman"/>
                <w:color w:val="000000"/>
                <w:lang w:eastAsia="ru-RU"/>
              </w:rPr>
              <w:t xml:space="preserve"> Колесник Тетян</w:t>
            </w:r>
            <w:r w:rsidRPr="00F874D6">
              <w:rPr>
                <w:rFonts w:ascii="Times New Roman" w:hAnsi="Times New Roman" w:cs="Times New Roman"/>
                <w:color w:val="000000"/>
                <w:lang w:val="uk-UA" w:eastAsia="ru-RU"/>
              </w:rPr>
              <w:t>а</w:t>
            </w:r>
            <w:r w:rsidRPr="00F874D6">
              <w:rPr>
                <w:rFonts w:ascii="Times New Roman" w:hAnsi="Times New Roman" w:cs="Times New Roman"/>
                <w:color w:val="000000"/>
                <w:lang w:eastAsia="ru-RU"/>
              </w:rPr>
              <w:t xml:space="preserve"> Вікторівн</w:t>
            </w:r>
            <w:r w:rsidRPr="00F874D6">
              <w:rPr>
                <w:rFonts w:ascii="Times New Roman" w:hAnsi="Times New Roman" w:cs="Times New Roman"/>
                <w:color w:val="000000"/>
                <w:lang w:val="uk-UA" w:eastAsia="ru-RU"/>
              </w:rPr>
              <w:t>а</w:t>
            </w:r>
          </w:p>
          <w:p w:rsidR="00480B85" w:rsidRPr="00F874D6" w:rsidRDefault="00480B85" w:rsidP="002A1E5D">
            <w:pPr>
              <w:autoSpaceDE w:val="0"/>
              <w:autoSpaceDN w:val="0"/>
              <w:adjustRightInd w:val="0"/>
              <w:spacing w:after="0" w:line="240" w:lineRule="auto"/>
              <w:rPr>
                <w:rFonts w:ascii="Times New Roman" w:hAnsi="Times New Roman" w:cs="Times New Roman"/>
                <w:color w:val="000000"/>
                <w:lang w:val="uk-UA"/>
              </w:rPr>
            </w:pPr>
          </w:p>
          <w:p w:rsidR="00480B85" w:rsidRPr="00F874D6" w:rsidRDefault="00480B85" w:rsidP="00480B85">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w:t>
            </w:r>
            <w:r w:rsidRPr="00F874D6">
              <w:rPr>
                <w:rFonts w:ascii="Times New Roman" w:hAnsi="Times New Roman" w:cs="Times New Roman"/>
                <w:color w:val="000000"/>
                <w:lang w:eastAsia="ru-RU"/>
              </w:rPr>
              <w:t xml:space="preserve"> Колесник Тарас Григорович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0B85" w:rsidRPr="00F874D6" w:rsidRDefault="00480B85" w:rsidP="002A1E5D">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w:t>
            </w:r>
            <w:r w:rsidRPr="00F874D6">
              <w:rPr>
                <w:rFonts w:ascii="Times New Roman" w:hAnsi="Times New Roman" w:cs="Times New Roman"/>
                <w:color w:val="000000"/>
                <w:lang w:eastAsia="ru-RU"/>
              </w:rPr>
              <w:t> Колесник Тетяни Вікторівни  до  Колесник Тараса Григоровича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0B85" w:rsidRPr="00F874D6" w:rsidRDefault="00480B85" w:rsidP="002A1E5D">
            <w:pPr>
              <w:pStyle w:val="a5"/>
              <w:spacing w:before="0" w:beforeAutospacing="0" w:after="0" w:afterAutospacing="0"/>
              <w:rPr>
                <w:color w:val="000000"/>
                <w:sz w:val="22"/>
                <w:szCs w:val="22"/>
                <w:lang w:val="uk-UA"/>
              </w:rPr>
            </w:pPr>
            <w:r w:rsidRPr="00F874D6">
              <w:rPr>
                <w:color w:val="000000"/>
                <w:sz w:val="22"/>
                <w:szCs w:val="22"/>
                <w:lang w:val="uk-UA"/>
              </w:rPr>
              <w:t>21.06.2019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0B85" w:rsidRPr="00F874D6" w:rsidRDefault="00480B85" w:rsidP="002A1E5D">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80B85" w:rsidRPr="00F874D6" w:rsidRDefault="00480B85" w:rsidP="002A1E5D">
            <w:pPr>
              <w:pStyle w:val="a5"/>
              <w:spacing w:before="0" w:beforeAutospacing="0" w:after="0" w:afterAutospacing="0"/>
              <w:rPr>
                <w:color w:val="000000"/>
                <w:sz w:val="22"/>
                <w:szCs w:val="22"/>
                <w:lang w:val="uk-UA"/>
              </w:rPr>
            </w:pPr>
            <w:r w:rsidRPr="00F874D6">
              <w:rPr>
                <w:color w:val="000000"/>
                <w:sz w:val="22"/>
                <w:szCs w:val="22"/>
                <w:lang w:val="uk-UA"/>
              </w:rPr>
              <w:t>26.06.2019</w:t>
            </w:r>
          </w:p>
        </w:tc>
      </w:tr>
      <w:tr w:rsidR="00214206"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4206" w:rsidRPr="00F874D6" w:rsidRDefault="00214206" w:rsidP="00214206">
            <w:pPr>
              <w:pStyle w:val="a5"/>
              <w:rPr>
                <w:color w:val="000000"/>
                <w:sz w:val="22"/>
                <w:szCs w:val="22"/>
                <w:lang w:val="uk-UA"/>
              </w:rPr>
            </w:pPr>
            <w:r w:rsidRPr="00F874D6">
              <w:rPr>
                <w:color w:val="000000"/>
                <w:sz w:val="22"/>
                <w:szCs w:val="22"/>
                <w:lang w:val="uk-UA"/>
              </w:rPr>
              <w:t>333</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4206" w:rsidRPr="00F874D6" w:rsidRDefault="00214206" w:rsidP="00214206">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2-о/235/582/19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4206" w:rsidRPr="00F874D6" w:rsidRDefault="00214206" w:rsidP="00214206">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w:t>
            </w:r>
            <w:r w:rsidRPr="00F874D6">
              <w:rPr>
                <w:rFonts w:ascii="Times New Roman" w:hAnsi="Times New Roman" w:cs="Times New Roman"/>
                <w:lang w:val="uk-UA" w:eastAsia="ru-RU"/>
              </w:rPr>
              <w:t>Єрьоменко Андрій Вікторович</w:t>
            </w:r>
          </w:p>
          <w:p w:rsidR="00214206" w:rsidRPr="00F874D6" w:rsidRDefault="00214206" w:rsidP="00214206">
            <w:pPr>
              <w:autoSpaceDE w:val="0"/>
              <w:autoSpaceDN w:val="0"/>
              <w:adjustRightInd w:val="0"/>
              <w:spacing w:after="0" w:line="240" w:lineRule="auto"/>
              <w:rPr>
                <w:rFonts w:ascii="Times New Roman" w:hAnsi="Times New Roman" w:cs="Times New Roman"/>
                <w:color w:val="000000"/>
                <w:lang w:val="uk-UA"/>
              </w:rPr>
            </w:pPr>
          </w:p>
          <w:p w:rsidR="00214206" w:rsidRPr="00F874D6" w:rsidRDefault="00214206" w:rsidP="00214206">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Заінтересовані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p w:rsidR="00214206" w:rsidRPr="00F874D6" w:rsidRDefault="00214206" w:rsidP="00214206">
            <w:pPr>
              <w:autoSpaceDE w:val="0"/>
              <w:autoSpaceDN w:val="0"/>
              <w:adjustRightInd w:val="0"/>
              <w:spacing w:after="0" w:line="240" w:lineRule="auto"/>
              <w:rPr>
                <w:rFonts w:ascii="Times New Roman" w:hAnsi="Times New Roman" w:cs="Times New Roman"/>
                <w:color w:val="000000"/>
                <w:lang w:val="uk-UA"/>
              </w:rPr>
            </w:pPr>
          </w:p>
          <w:p w:rsidR="00214206" w:rsidRPr="00F874D6" w:rsidRDefault="00214206" w:rsidP="00214206">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eastAsia="ru-RU"/>
              </w:rPr>
              <w:t>Єрьоменко Ольга Ігорівна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4206" w:rsidRPr="00F874D6" w:rsidRDefault="00214206" w:rsidP="0021420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Єрьоменка Андрія Вікторовича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Єрьоменко Ольга Ігорівна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4206" w:rsidRPr="00F874D6" w:rsidRDefault="00214206" w:rsidP="00214206">
            <w:pPr>
              <w:pStyle w:val="a5"/>
              <w:spacing w:before="0" w:beforeAutospacing="0" w:after="0" w:afterAutospacing="0"/>
              <w:rPr>
                <w:color w:val="000000"/>
                <w:sz w:val="22"/>
                <w:szCs w:val="22"/>
                <w:lang w:val="uk-UA"/>
              </w:rPr>
            </w:pPr>
            <w:r w:rsidRPr="00F874D6">
              <w:rPr>
                <w:color w:val="000000"/>
                <w:sz w:val="22"/>
                <w:szCs w:val="22"/>
                <w:lang w:val="uk-UA"/>
              </w:rPr>
              <w:t>24.06.2019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4206" w:rsidRPr="00F874D6" w:rsidRDefault="00214206" w:rsidP="0021420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14206" w:rsidRPr="00F874D6" w:rsidRDefault="00214206" w:rsidP="00214206">
            <w:pPr>
              <w:pStyle w:val="a5"/>
              <w:spacing w:before="0" w:beforeAutospacing="0" w:after="0" w:afterAutospacing="0"/>
              <w:rPr>
                <w:color w:val="000000"/>
                <w:sz w:val="22"/>
                <w:szCs w:val="22"/>
                <w:lang w:val="uk-UA"/>
              </w:rPr>
            </w:pPr>
            <w:r w:rsidRPr="00F874D6">
              <w:rPr>
                <w:color w:val="000000"/>
                <w:sz w:val="22"/>
                <w:szCs w:val="22"/>
                <w:lang w:val="uk-UA"/>
              </w:rPr>
              <w:t>26.06.2019</w:t>
            </w:r>
          </w:p>
        </w:tc>
      </w:tr>
      <w:tr w:rsidR="0016056A"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6056A" w:rsidRPr="00F874D6" w:rsidRDefault="0016056A" w:rsidP="00214206">
            <w:pPr>
              <w:pStyle w:val="a5"/>
              <w:rPr>
                <w:color w:val="000000"/>
                <w:sz w:val="22"/>
                <w:szCs w:val="22"/>
                <w:lang w:val="uk-UA"/>
              </w:rPr>
            </w:pPr>
            <w:r w:rsidRPr="00F874D6">
              <w:rPr>
                <w:color w:val="000000"/>
                <w:sz w:val="22"/>
                <w:szCs w:val="22"/>
                <w:lang w:val="uk-UA"/>
              </w:rPr>
              <w:t>334</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6056A" w:rsidRPr="00F874D6" w:rsidRDefault="0016056A" w:rsidP="00214206">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2/235/1316/19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6056A" w:rsidRPr="00F874D6" w:rsidRDefault="0016056A" w:rsidP="0016056A">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color w:val="000000"/>
                <w:lang w:val="uk-UA"/>
              </w:rPr>
              <w:t>Позивач:</w:t>
            </w:r>
            <w:r w:rsidRPr="00F874D6">
              <w:rPr>
                <w:rFonts w:ascii="Times New Roman" w:hAnsi="Times New Roman" w:cs="Times New Roman"/>
                <w:lang w:val="uk-UA" w:eastAsia="ru-RU"/>
              </w:rPr>
              <w:t xml:space="preserve"> Жигжжавин Маргарита Антонівна</w:t>
            </w:r>
          </w:p>
          <w:p w:rsidR="0016056A" w:rsidRPr="00F874D6" w:rsidRDefault="0016056A" w:rsidP="0016056A">
            <w:pPr>
              <w:autoSpaceDE w:val="0"/>
              <w:autoSpaceDN w:val="0"/>
              <w:adjustRightInd w:val="0"/>
              <w:spacing w:after="0" w:line="240" w:lineRule="auto"/>
              <w:rPr>
                <w:rFonts w:ascii="Times New Roman" w:hAnsi="Times New Roman" w:cs="Times New Roman"/>
                <w:lang w:val="uk-UA" w:eastAsia="ru-RU"/>
              </w:rPr>
            </w:pPr>
          </w:p>
          <w:p w:rsidR="0016056A" w:rsidRPr="00F874D6" w:rsidRDefault="0016056A" w:rsidP="0016056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w:t>
            </w:r>
            <w:r w:rsidRPr="00F874D6">
              <w:rPr>
                <w:rFonts w:ascii="Times New Roman" w:hAnsi="Times New Roman" w:cs="Times New Roman"/>
                <w:lang w:val="uk-UA" w:eastAsia="ru-RU"/>
              </w:rPr>
              <w:t xml:space="preserve"> Жигжжавин Едуард Даваацеренович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6056A" w:rsidRPr="00F874D6" w:rsidRDefault="0016056A" w:rsidP="0021420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 xml:space="preserve">Цивільна справа за заявою </w:t>
            </w:r>
            <w:r w:rsidRPr="00F874D6">
              <w:rPr>
                <w:rFonts w:ascii="Times New Roman" w:hAnsi="Times New Roman" w:cs="Times New Roman"/>
                <w:lang w:eastAsia="ru-RU"/>
              </w:rPr>
              <w:t>Жигжжавин Маргарити Антонівни до Жигжжавин Едуарда Даваацереновича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6056A" w:rsidRPr="00F874D6" w:rsidRDefault="0016056A" w:rsidP="00214206">
            <w:pPr>
              <w:pStyle w:val="a5"/>
              <w:spacing w:before="0" w:beforeAutospacing="0" w:after="0" w:afterAutospacing="0"/>
              <w:rPr>
                <w:color w:val="000000"/>
                <w:sz w:val="22"/>
                <w:szCs w:val="22"/>
                <w:lang w:val="uk-UA"/>
              </w:rPr>
            </w:pPr>
            <w:r w:rsidRPr="00F874D6">
              <w:rPr>
                <w:color w:val="000000"/>
                <w:sz w:val="22"/>
                <w:szCs w:val="22"/>
                <w:lang w:val="uk-UA"/>
              </w:rPr>
              <w:t>26.06.2019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6056A" w:rsidRPr="00F874D6" w:rsidRDefault="0016056A" w:rsidP="0021420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6056A" w:rsidRPr="00F874D6" w:rsidRDefault="0016056A" w:rsidP="00214206">
            <w:pPr>
              <w:pStyle w:val="a5"/>
              <w:spacing w:before="0" w:beforeAutospacing="0" w:after="0" w:afterAutospacing="0"/>
              <w:rPr>
                <w:color w:val="000000"/>
                <w:sz w:val="22"/>
                <w:szCs w:val="22"/>
                <w:lang w:val="uk-UA"/>
              </w:rPr>
            </w:pPr>
            <w:r w:rsidRPr="00F874D6">
              <w:rPr>
                <w:color w:val="000000"/>
                <w:sz w:val="22"/>
                <w:szCs w:val="22"/>
                <w:lang w:val="uk-UA"/>
              </w:rPr>
              <w:t>01.07.2019</w:t>
            </w:r>
          </w:p>
        </w:tc>
      </w:tr>
      <w:tr w:rsidR="008A0D6C"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0D6C" w:rsidRPr="00F874D6" w:rsidRDefault="008A0D6C" w:rsidP="00214206">
            <w:pPr>
              <w:pStyle w:val="a5"/>
              <w:rPr>
                <w:color w:val="000000"/>
                <w:sz w:val="22"/>
                <w:szCs w:val="22"/>
                <w:lang w:val="uk-UA"/>
              </w:rPr>
            </w:pPr>
            <w:r w:rsidRPr="00F874D6">
              <w:rPr>
                <w:color w:val="000000"/>
                <w:sz w:val="22"/>
                <w:szCs w:val="22"/>
                <w:lang w:val="uk-UA"/>
              </w:rPr>
              <w:t>335</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0D6C" w:rsidRPr="00F874D6" w:rsidRDefault="008A0D6C" w:rsidP="00214206">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2/235/1313/19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0D6C" w:rsidRPr="00F874D6" w:rsidRDefault="008A0D6C" w:rsidP="0016056A">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w:t>
            </w:r>
            <w:r w:rsidRPr="00F874D6">
              <w:rPr>
                <w:rFonts w:ascii="Times New Roman" w:hAnsi="Times New Roman" w:cs="Times New Roman"/>
                <w:color w:val="000000"/>
                <w:lang w:eastAsia="ru-RU"/>
              </w:rPr>
              <w:t xml:space="preserve"> Суржиков</w:t>
            </w:r>
            <w:r w:rsidRPr="00F874D6">
              <w:rPr>
                <w:rFonts w:ascii="Times New Roman" w:hAnsi="Times New Roman" w:cs="Times New Roman"/>
                <w:color w:val="000000"/>
                <w:lang w:val="uk-UA" w:eastAsia="ru-RU"/>
              </w:rPr>
              <w:t>а</w:t>
            </w:r>
            <w:r w:rsidRPr="00F874D6">
              <w:rPr>
                <w:rFonts w:ascii="Times New Roman" w:hAnsi="Times New Roman" w:cs="Times New Roman"/>
                <w:color w:val="000000"/>
                <w:lang w:eastAsia="ru-RU"/>
              </w:rPr>
              <w:t xml:space="preserve"> Марин</w:t>
            </w:r>
            <w:r w:rsidRPr="00F874D6">
              <w:rPr>
                <w:rFonts w:ascii="Times New Roman" w:hAnsi="Times New Roman" w:cs="Times New Roman"/>
                <w:color w:val="000000"/>
                <w:lang w:val="uk-UA" w:eastAsia="ru-RU"/>
              </w:rPr>
              <w:t>а</w:t>
            </w:r>
            <w:r w:rsidRPr="00F874D6">
              <w:rPr>
                <w:rFonts w:ascii="Times New Roman" w:hAnsi="Times New Roman" w:cs="Times New Roman"/>
                <w:color w:val="000000"/>
                <w:lang w:eastAsia="ru-RU"/>
              </w:rPr>
              <w:t xml:space="preserve"> Євгеніївн</w:t>
            </w:r>
            <w:r w:rsidRPr="00F874D6">
              <w:rPr>
                <w:rFonts w:ascii="Times New Roman" w:hAnsi="Times New Roman" w:cs="Times New Roman"/>
                <w:color w:val="000000"/>
                <w:lang w:val="uk-UA" w:eastAsia="ru-RU"/>
              </w:rPr>
              <w:t>а</w:t>
            </w:r>
          </w:p>
          <w:p w:rsidR="008A0D6C" w:rsidRPr="00F874D6" w:rsidRDefault="008A0D6C" w:rsidP="0016056A">
            <w:pPr>
              <w:autoSpaceDE w:val="0"/>
              <w:autoSpaceDN w:val="0"/>
              <w:adjustRightInd w:val="0"/>
              <w:spacing w:after="0" w:line="240" w:lineRule="auto"/>
              <w:rPr>
                <w:rFonts w:ascii="Times New Roman" w:hAnsi="Times New Roman" w:cs="Times New Roman"/>
                <w:color w:val="000000"/>
                <w:lang w:val="uk-UA"/>
              </w:rPr>
            </w:pPr>
          </w:p>
          <w:p w:rsidR="008A0D6C" w:rsidRPr="00F874D6" w:rsidRDefault="008A0D6C" w:rsidP="008A0D6C">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w:t>
            </w:r>
            <w:r w:rsidRPr="00F874D6">
              <w:rPr>
                <w:rFonts w:ascii="Times New Roman" w:hAnsi="Times New Roman" w:cs="Times New Roman"/>
                <w:color w:val="000000"/>
                <w:lang w:eastAsia="ru-RU"/>
              </w:rPr>
              <w:t xml:space="preserve"> Левчук Вадим Борисович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0D6C" w:rsidRPr="00F874D6" w:rsidRDefault="008A0D6C" w:rsidP="0021420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Суржикової Марини Євгеніївни до Левчука Вадима Борисовича про надання дозволу на тимчасове переміщення дитини через лінію зіткнення у межах Донецької та Луганської областей без згоди батька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0D6C" w:rsidRPr="00F874D6" w:rsidRDefault="008A0D6C" w:rsidP="00214206">
            <w:pPr>
              <w:pStyle w:val="a5"/>
              <w:spacing w:before="0" w:beforeAutospacing="0" w:after="0" w:afterAutospacing="0"/>
              <w:rPr>
                <w:color w:val="000000"/>
                <w:sz w:val="22"/>
                <w:szCs w:val="22"/>
                <w:lang w:val="uk-UA"/>
              </w:rPr>
            </w:pPr>
            <w:r w:rsidRPr="00F874D6">
              <w:rPr>
                <w:color w:val="000000"/>
                <w:sz w:val="22"/>
                <w:szCs w:val="22"/>
                <w:lang w:val="uk-UA"/>
              </w:rPr>
              <w:t>27.06.2019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0D6C" w:rsidRPr="00F874D6" w:rsidRDefault="008A0D6C" w:rsidP="0021420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0D6C" w:rsidRPr="00F874D6" w:rsidRDefault="008A0D6C" w:rsidP="00214206">
            <w:pPr>
              <w:pStyle w:val="a5"/>
              <w:spacing w:before="0" w:beforeAutospacing="0" w:after="0" w:afterAutospacing="0"/>
              <w:rPr>
                <w:color w:val="000000"/>
                <w:sz w:val="22"/>
                <w:szCs w:val="22"/>
                <w:lang w:val="uk-UA"/>
              </w:rPr>
            </w:pPr>
            <w:r w:rsidRPr="00F874D6">
              <w:rPr>
                <w:color w:val="000000"/>
                <w:sz w:val="22"/>
                <w:szCs w:val="22"/>
                <w:lang w:val="uk-UA"/>
              </w:rPr>
              <w:t>02.07.2019</w:t>
            </w:r>
          </w:p>
        </w:tc>
      </w:tr>
      <w:tr w:rsidR="00DE48CF"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48CF" w:rsidRPr="00F874D6" w:rsidRDefault="00DE48CF" w:rsidP="00214206">
            <w:pPr>
              <w:pStyle w:val="a5"/>
              <w:rPr>
                <w:color w:val="000000"/>
                <w:sz w:val="22"/>
                <w:szCs w:val="22"/>
                <w:lang w:val="uk-UA"/>
              </w:rPr>
            </w:pPr>
            <w:r w:rsidRPr="00F874D6">
              <w:rPr>
                <w:color w:val="000000"/>
                <w:sz w:val="22"/>
                <w:szCs w:val="22"/>
                <w:lang w:val="uk-UA"/>
              </w:rPr>
              <w:t>336</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48CF" w:rsidRPr="00F874D6" w:rsidRDefault="00DE48CF" w:rsidP="00DE48CF">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2/235/1314/19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48CF" w:rsidRPr="00F874D6" w:rsidRDefault="00DE48CF" w:rsidP="00DE48C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Позивач:Степанова Любов Ігорівна</w:t>
            </w:r>
          </w:p>
          <w:p w:rsidR="00DE48CF" w:rsidRPr="00F874D6" w:rsidRDefault="00DE48CF" w:rsidP="00DE48CF">
            <w:pPr>
              <w:autoSpaceDE w:val="0"/>
              <w:autoSpaceDN w:val="0"/>
              <w:adjustRightInd w:val="0"/>
              <w:spacing w:after="0" w:line="240" w:lineRule="auto"/>
              <w:rPr>
                <w:rFonts w:ascii="Times New Roman" w:hAnsi="Times New Roman" w:cs="Times New Roman"/>
                <w:color w:val="000000"/>
                <w:lang w:val="uk-UA"/>
              </w:rPr>
            </w:pPr>
          </w:p>
          <w:p w:rsidR="00DE48CF" w:rsidRPr="00F874D6" w:rsidRDefault="00DE48CF" w:rsidP="00DE48C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 Оганнісян Артур</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48CF" w:rsidRPr="00F874D6" w:rsidRDefault="00DE48CF" w:rsidP="0021420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Степанової Любові Ігорівни до Оганнісяна Артура про стягнення аліментів на утримання дітей</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48CF" w:rsidRPr="00F874D6" w:rsidRDefault="00DE48CF" w:rsidP="00214206">
            <w:pPr>
              <w:pStyle w:val="a5"/>
              <w:spacing w:before="0" w:beforeAutospacing="0" w:after="0" w:afterAutospacing="0"/>
              <w:rPr>
                <w:color w:val="000000"/>
                <w:sz w:val="22"/>
                <w:szCs w:val="22"/>
                <w:lang w:val="uk-UA"/>
              </w:rPr>
            </w:pPr>
            <w:r w:rsidRPr="00F874D6">
              <w:rPr>
                <w:color w:val="000000"/>
                <w:sz w:val="22"/>
                <w:szCs w:val="22"/>
                <w:lang w:val="uk-UA"/>
              </w:rPr>
              <w:t>27.06.2019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48CF" w:rsidRPr="00F874D6" w:rsidRDefault="00DE48CF" w:rsidP="0021420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E48CF" w:rsidRPr="00F874D6" w:rsidRDefault="00DE48CF" w:rsidP="00214206">
            <w:pPr>
              <w:pStyle w:val="a5"/>
              <w:spacing w:before="0" w:beforeAutospacing="0" w:after="0" w:afterAutospacing="0"/>
              <w:rPr>
                <w:color w:val="000000"/>
                <w:sz w:val="22"/>
                <w:szCs w:val="22"/>
                <w:lang w:val="uk-UA"/>
              </w:rPr>
            </w:pPr>
            <w:r w:rsidRPr="00F874D6">
              <w:rPr>
                <w:color w:val="000000"/>
                <w:sz w:val="22"/>
                <w:szCs w:val="22"/>
                <w:lang w:val="uk-UA"/>
              </w:rPr>
              <w:t>02.07.2019</w:t>
            </w:r>
          </w:p>
        </w:tc>
      </w:tr>
      <w:tr w:rsidR="00BF5AE2"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F5AE2" w:rsidRPr="00F874D6" w:rsidRDefault="00BF5AE2" w:rsidP="00214206">
            <w:pPr>
              <w:pStyle w:val="a5"/>
              <w:rPr>
                <w:color w:val="000000"/>
                <w:sz w:val="22"/>
                <w:szCs w:val="22"/>
                <w:lang w:val="uk-UA"/>
              </w:rPr>
            </w:pPr>
            <w:r w:rsidRPr="00F874D6">
              <w:rPr>
                <w:color w:val="000000"/>
                <w:sz w:val="22"/>
                <w:szCs w:val="22"/>
                <w:lang w:val="uk-UA"/>
              </w:rPr>
              <w:t>337</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F5AE2" w:rsidRPr="00F874D6" w:rsidRDefault="00BF5AE2" w:rsidP="00DE48CF">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2/235/176/19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F5AE2" w:rsidRPr="00F874D6" w:rsidRDefault="00BF5AE2" w:rsidP="00DE48CF">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Позивач:Публічне акціонерне товариство «Державний ощадний банк України» в особі філії Донецьке обласне управління АТ «Ощадбанк»</w:t>
            </w:r>
          </w:p>
          <w:p w:rsidR="00BF5AE2" w:rsidRPr="00F874D6" w:rsidRDefault="00BF5AE2" w:rsidP="00DE48CF">
            <w:pPr>
              <w:autoSpaceDE w:val="0"/>
              <w:autoSpaceDN w:val="0"/>
              <w:adjustRightInd w:val="0"/>
              <w:spacing w:after="0" w:line="240" w:lineRule="auto"/>
              <w:rPr>
                <w:rFonts w:ascii="Times New Roman" w:hAnsi="Times New Roman" w:cs="Times New Roman"/>
                <w:color w:val="000000"/>
                <w:lang w:val="uk-UA"/>
              </w:rPr>
            </w:pPr>
          </w:p>
          <w:p w:rsidR="00BF5AE2" w:rsidRPr="00F874D6" w:rsidRDefault="00BF5AE2" w:rsidP="00BF5AE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Відповідач:Хоменчук Оксана Станіславівна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F5AE2" w:rsidRPr="00F874D6" w:rsidRDefault="00BF5AE2" w:rsidP="0021420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Публічного акціонерного товариства «Державний ощадний банк України» в особі філії Донецьке обласне управління АТ «Ощадбанк» до Хоменчук Оксани Станіславівни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F5AE2" w:rsidRPr="00F874D6" w:rsidRDefault="00BF5AE2" w:rsidP="00214206">
            <w:pPr>
              <w:pStyle w:val="a5"/>
              <w:spacing w:before="0" w:beforeAutospacing="0" w:after="0" w:afterAutospacing="0"/>
              <w:rPr>
                <w:color w:val="000000"/>
                <w:sz w:val="22"/>
                <w:szCs w:val="22"/>
                <w:lang w:val="uk-UA"/>
              </w:rPr>
            </w:pPr>
            <w:r w:rsidRPr="00F874D6">
              <w:rPr>
                <w:color w:val="000000"/>
                <w:sz w:val="22"/>
                <w:szCs w:val="22"/>
                <w:lang w:val="uk-UA"/>
              </w:rPr>
              <w:t>26.06.2019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F5AE2" w:rsidRPr="00F874D6" w:rsidRDefault="00BF5AE2" w:rsidP="0021420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F5AE2" w:rsidRPr="00F874D6" w:rsidRDefault="00BF5AE2" w:rsidP="00214206">
            <w:pPr>
              <w:pStyle w:val="a5"/>
              <w:spacing w:before="0" w:beforeAutospacing="0" w:after="0" w:afterAutospacing="0"/>
              <w:rPr>
                <w:color w:val="000000"/>
                <w:sz w:val="22"/>
                <w:szCs w:val="22"/>
                <w:lang w:val="uk-UA"/>
              </w:rPr>
            </w:pPr>
            <w:r w:rsidRPr="00F874D6">
              <w:rPr>
                <w:color w:val="000000"/>
                <w:sz w:val="22"/>
                <w:szCs w:val="22"/>
                <w:lang w:val="uk-UA"/>
              </w:rPr>
              <w:t>03.07.2019</w:t>
            </w:r>
          </w:p>
        </w:tc>
      </w:tr>
      <w:tr w:rsidR="00B43996"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3996" w:rsidRPr="00F874D6" w:rsidRDefault="00B43996" w:rsidP="00B43996">
            <w:pPr>
              <w:pStyle w:val="a5"/>
              <w:rPr>
                <w:color w:val="000000"/>
                <w:sz w:val="22"/>
                <w:szCs w:val="22"/>
                <w:lang w:val="uk-UA"/>
              </w:rPr>
            </w:pPr>
            <w:r w:rsidRPr="00F874D6">
              <w:rPr>
                <w:color w:val="000000"/>
                <w:sz w:val="22"/>
                <w:szCs w:val="22"/>
                <w:lang w:val="uk-UA"/>
              </w:rPr>
              <w:t>338</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3996" w:rsidRPr="00F874D6" w:rsidRDefault="00B43996" w:rsidP="00B43996">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2-о/235/599/19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3996" w:rsidRPr="00F874D6" w:rsidRDefault="00B43996" w:rsidP="00B43996">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w:t>
            </w:r>
            <w:r w:rsidRPr="00F874D6">
              <w:rPr>
                <w:rFonts w:ascii="Times New Roman" w:hAnsi="Times New Roman" w:cs="Times New Roman"/>
                <w:lang w:val="uk-UA" w:eastAsia="ru-RU"/>
              </w:rPr>
              <w:t>Шестопалов Дмитро Миколайович</w:t>
            </w:r>
          </w:p>
          <w:p w:rsidR="00B43996" w:rsidRPr="00F874D6" w:rsidRDefault="00B43996" w:rsidP="00B43996">
            <w:pPr>
              <w:autoSpaceDE w:val="0"/>
              <w:autoSpaceDN w:val="0"/>
              <w:adjustRightInd w:val="0"/>
              <w:spacing w:after="0" w:line="240" w:lineRule="auto"/>
              <w:rPr>
                <w:rFonts w:ascii="Times New Roman" w:hAnsi="Times New Roman" w:cs="Times New Roman"/>
                <w:color w:val="000000"/>
                <w:lang w:val="uk-UA"/>
              </w:rPr>
            </w:pPr>
          </w:p>
          <w:p w:rsidR="00B43996" w:rsidRPr="00F874D6" w:rsidRDefault="00B43996" w:rsidP="00B43996">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Заінтересовані особа: Покровський районний відділ державної реєстрації актів цивільного стану Головного територіального управління юстиції у Донецькій області</w:t>
            </w:r>
          </w:p>
          <w:p w:rsidR="00B43996" w:rsidRPr="00F874D6" w:rsidRDefault="00B43996" w:rsidP="00B43996">
            <w:pPr>
              <w:autoSpaceDE w:val="0"/>
              <w:autoSpaceDN w:val="0"/>
              <w:adjustRightInd w:val="0"/>
              <w:spacing w:after="0" w:line="240" w:lineRule="auto"/>
              <w:rPr>
                <w:rFonts w:ascii="Times New Roman" w:hAnsi="Times New Roman" w:cs="Times New Roman"/>
                <w:color w:val="000000"/>
                <w:lang w:val="uk-UA"/>
              </w:rPr>
            </w:pPr>
          </w:p>
          <w:p w:rsidR="00B43996" w:rsidRPr="00F874D6" w:rsidRDefault="00B43996" w:rsidP="00B43996">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lang w:eastAsia="ru-RU"/>
              </w:rPr>
              <w:t>Мартинюк Лана Євгенівна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3996" w:rsidRPr="00F874D6" w:rsidRDefault="00B43996" w:rsidP="00B4399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Шестопалова Дмитра Миколайовича  про встановлення факту народження особи на тимчасово окупованій території України, заінтересовані особи: Покровський районний відділ державної реєстрації актів цивільного стану Головного територіального управління юстиції у Донецькій області, Мартинюк Лана Євгенівна,-</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3996" w:rsidRPr="00F874D6" w:rsidRDefault="00B43996" w:rsidP="00B43996">
            <w:pPr>
              <w:pStyle w:val="a5"/>
              <w:spacing w:before="0" w:beforeAutospacing="0" w:after="0" w:afterAutospacing="0"/>
              <w:rPr>
                <w:color w:val="000000"/>
                <w:sz w:val="22"/>
                <w:szCs w:val="22"/>
                <w:lang w:val="uk-UA"/>
              </w:rPr>
            </w:pPr>
            <w:r w:rsidRPr="00F874D6">
              <w:rPr>
                <w:color w:val="000000"/>
                <w:sz w:val="22"/>
                <w:szCs w:val="22"/>
                <w:lang w:val="uk-UA"/>
              </w:rPr>
              <w:t>01.07..2019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3996" w:rsidRPr="00F874D6" w:rsidRDefault="00B43996" w:rsidP="00B4399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43996" w:rsidRPr="00F874D6" w:rsidRDefault="00B43996" w:rsidP="00B43996">
            <w:pPr>
              <w:pStyle w:val="a5"/>
              <w:spacing w:before="0" w:beforeAutospacing="0" w:after="0" w:afterAutospacing="0"/>
              <w:rPr>
                <w:color w:val="000000"/>
                <w:sz w:val="22"/>
                <w:szCs w:val="22"/>
                <w:lang w:val="uk-UA"/>
              </w:rPr>
            </w:pPr>
            <w:r w:rsidRPr="00F874D6">
              <w:rPr>
                <w:color w:val="000000"/>
                <w:sz w:val="22"/>
                <w:szCs w:val="22"/>
                <w:lang w:val="uk-UA"/>
              </w:rPr>
              <w:t>03.07.2019</w:t>
            </w:r>
          </w:p>
        </w:tc>
      </w:tr>
      <w:tr w:rsidR="00970522"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0522" w:rsidRPr="00F874D6" w:rsidRDefault="00970522" w:rsidP="00B43996">
            <w:pPr>
              <w:pStyle w:val="a5"/>
              <w:rPr>
                <w:color w:val="000000"/>
                <w:sz w:val="22"/>
                <w:szCs w:val="22"/>
                <w:lang w:val="uk-UA"/>
              </w:rPr>
            </w:pPr>
            <w:r w:rsidRPr="00F874D6">
              <w:rPr>
                <w:color w:val="000000"/>
                <w:sz w:val="22"/>
                <w:szCs w:val="22"/>
                <w:lang w:val="uk-UA"/>
              </w:rPr>
              <w:t>339</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0522" w:rsidRPr="00F874D6" w:rsidRDefault="00970522" w:rsidP="00B43996">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2/235/1196/19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0522" w:rsidRPr="00F874D6" w:rsidRDefault="00970522" w:rsidP="0097052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Позивач:Публічне акціонерне товариство «Державний ощадний банк України» в особі філії Донецьке обласне управління АТ «Ощадбанк»</w:t>
            </w:r>
          </w:p>
          <w:p w:rsidR="00970522" w:rsidRPr="00F874D6" w:rsidRDefault="00970522" w:rsidP="00B43996">
            <w:pPr>
              <w:autoSpaceDE w:val="0"/>
              <w:autoSpaceDN w:val="0"/>
              <w:adjustRightInd w:val="0"/>
              <w:spacing w:after="0" w:line="240" w:lineRule="auto"/>
              <w:rPr>
                <w:rFonts w:ascii="Times New Roman" w:hAnsi="Times New Roman" w:cs="Times New Roman"/>
                <w:color w:val="000000"/>
                <w:lang w:val="uk-UA"/>
              </w:rPr>
            </w:pPr>
          </w:p>
          <w:p w:rsidR="00970522" w:rsidRPr="00F874D6" w:rsidRDefault="00970522" w:rsidP="0097052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Відповідач:Філіппова Віра Михайлівна</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0522" w:rsidRPr="00F874D6" w:rsidRDefault="00970522" w:rsidP="00B43996">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заявою Публічного Акціонерного Товариства «Державний Ощадний банк України» в особі філії- Донецьке обласне управління Акціонерне Товариство  «Ощадбанк»  до Філіппової Віри Михайлівни  про стягнення заборгованості за кредитним договором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0522" w:rsidRPr="00F874D6" w:rsidRDefault="00970522" w:rsidP="00B43996">
            <w:pPr>
              <w:pStyle w:val="a5"/>
              <w:spacing w:before="0" w:beforeAutospacing="0" w:after="0" w:afterAutospacing="0"/>
              <w:rPr>
                <w:color w:val="000000"/>
                <w:sz w:val="22"/>
                <w:szCs w:val="22"/>
                <w:lang w:val="uk-UA"/>
              </w:rPr>
            </w:pPr>
            <w:r w:rsidRPr="00F874D6">
              <w:rPr>
                <w:color w:val="000000"/>
                <w:sz w:val="22"/>
                <w:szCs w:val="22"/>
                <w:lang w:val="uk-UA"/>
              </w:rPr>
              <w:t>21.06.2019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0522" w:rsidRPr="00F874D6" w:rsidRDefault="00970522" w:rsidP="00B43996">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970522" w:rsidRPr="00F874D6" w:rsidRDefault="00970522" w:rsidP="00B43996">
            <w:pPr>
              <w:pStyle w:val="a5"/>
              <w:spacing w:before="0" w:beforeAutospacing="0" w:after="0" w:afterAutospacing="0"/>
              <w:rPr>
                <w:color w:val="000000"/>
                <w:sz w:val="22"/>
                <w:szCs w:val="22"/>
                <w:lang w:val="uk-UA"/>
              </w:rPr>
            </w:pPr>
            <w:r w:rsidRPr="00F874D6">
              <w:rPr>
                <w:color w:val="000000"/>
                <w:sz w:val="22"/>
                <w:szCs w:val="22"/>
                <w:lang w:val="uk-UA"/>
              </w:rPr>
              <w:t>03.07.2019</w:t>
            </w:r>
          </w:p>
        </w:tc>
      </w:tr>
      <w:tr w:rsidR="000E1A72"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1A72" w:rsidRPr="00F874D6" w:rsidRDefault="000E1A72" w:rsidP="000E1A72">
            <w:pPr>
              <w:pStyle w:val="a5"/>
              <w:rPr>
                <w:color w:val="000000"/>
                <w:sz w:val="22"/>
                <w:szCs w:val="22"/>
                <w:lang w:val="uk-UA"/>
              </w:rPr>
            </w:pPr>
            <w:r w:rsidRPr="00F874D6">
              <w:rPr>
                <w:color w:val="000000"/>
                <w:sz w:val="22"/>
                <w:szCs w:val="22"/>
                <w:lang w:val="uk-UA"/>
              </w:rPr>
              <w:t>340</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1A72" w:rsidRPr="00F874D6" w:rsidRDefault="000E1A72" w:rsidP="000E1A72">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2/235/1209/19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1A72" w:rsidRPr="00F874D6" w:rsidRDefault="000E1A72" w:rsidP="000E1A7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w:t>
            </w:r>
            <w:r w:rsidRPr="00F874D6">
              <w:rPr>
                <w:rFonts w:ascii="Times New Roman" w:hAnsi="Times New Roman" w:cs="Times New Roman"/>
                <w:lang w:val="uk-UA" w:eastAsia="ru-RU"/>
              </w:rPr>
              <w:t>Краснокутська Тетяна Валеріївна</w:t>
            </w:r>
          </w:p>
          <w:p w:rsidR="000E1A72" w:rsidRPr="00F874D6" w:rsidRDefault="000E1A72" w:rsidP="000E1A72">
            <w:pPr>
              <w:autoSpaceDE w:val="0"/>
              <w:autoSpaceDN w:val="0"/>
              <w:adjustRightInd w:val="0"/>
              <w:spacing w:after="0" w:line="240" w:lineRule="auto"/>
              <w:rPr>
                <w:rFonts w:ascii="Times New Roman" w:hAnsi="Times New Roman" w:cs="Times New Roman"/>
                <w:color w:val="000000"/>
                <w:lang w:val="uk-UA"/>
              </w:rPr>
            </w:pPr>
          </w:p>
          <w:p w:rsidR="000E1A72" w:rsidRPr="00F874D6" w:rsidRDefault="000E1A72" w:rsidP="000E1A7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w:t>
            </w:r>
            <w:r w:rsidRPr="00F874D6">
              <w:rPr>
                <w:rFonts w:ascii="Times New Roman" w:hAnsi="Times New Roman" w:cs="Times New Roman"/>
                <w:lang w:eastAsia="ru-RU"/>
              </w:rPr>
              <w:t>Краснокутський Артем Сергійович</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1A72" w:rsidRPr="00F874D6" w:rsidRDefault="000E1A72" w:rsidP="000E1A7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 xml:space="preserve">Цивільна справа за позовом </w:t>
            </w:r>
            <w:r w:rsidRPr="00F874D6">
              <w:rPr>
                <w:rFonts w:ascii="Times New Roman" w:hAnsi="Times New Roman" w:cs="Times New Roman"/>
                <w:lang w:eastAsia="ru-RU"/>
              </w:rPr>
              <w:t>Краснокутської Тетяни Валеріївни до Краснокутського Артема Сергійовича про розірвання шлюбу</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1A72" w:rsidRPr="00F874D6" w:rsidRDefault="000E1A72" w:rsidP="000E1A72">
            <w:pPr>
              <w:pStyle w:val="a5"/>
              <w:spacing w:before="0" w:beforeAutospacing="0" w:after="0" w:afterAutospacing="0"/>
              <w:rPr>
                <w:color w:val="000000"/>
                <w:sz w:val="22"/>
                <w:szCs w:val="22"/>
                <w:lang w:val="uk-UA"/>
              </w:rPr>
            </w:pPr>
            <w:r w:rsidRPr="00F874D6">
              <w:rPr>
                <w:color w:val="000000"/>
                <w:sz w:val="22"/>
                <w:szCs w:val="22"/>
                <w:lang w:val="uk-UA"/>
              </w:rPr>
              <w:t>01.07.2019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1A72" w:rsidRPr="00F874D6" w:rsidRDefault="000E1A72" w:rsidP="000E1A72">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E1A72" w:rsidRPr="00F874D6" w:rsidRDefault="000E1A72" w:rsidP="000E1A72">
            <w:pPr>
              <w:pStyle w:val="a5"/>
              <w:spacing w:before="0" w:beforeAutospacing="0" w:after="0" w:afterAutospacing="0"/>
              <w:rPr>
                <w:color w:val="000000"/>
                <w:sz w:val="22"/>
                <w:szCs w:val="22"/>
                <w:lang w:val="uk-UA"/>
              </w:rPr>
            </w:pPr>
            <w:r w:rsidRPr="00F874D6">
              <w:rPr>
                <w:color w:val="000000"/>
                <w:sz w:val="22"/>
                <w:szCs w:val="22"/>
                <w:lang w:val="uk-UA"/>
              </w:rPr>
              <w:t>03.07.2019</w:t>
            </w:r>
          </w:p>
        </w:tc>
      </w:tr>
      <w:tr w:rsidR="00E1428C"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1428C" w:rsidRPr="00F874D6" w:rsidRDefault="00E1428C" w:rsidP="000E1A72">
            <w:pPr>
              <w:pStyle w:val="a5"/>
              <w:rPr>
                <w:color w:val="000000"/>
                <w:sz w:val="22"/>
                <w:szCs w:val="22"/>
                <w:lang w:val="uk-UA"/>
              </w:rPr>
            </w:pPr>
            <w:r w:rsidRPr="00F874D6">
              <w:rPr>
                <w:color w:val="000000"/>
                <w:sz w:val="22"/>
                <w:szCs w:val="22"/>
                <w:lang w:val="uk-UA"/>
              </w:rPr>
              <w:t>341</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1428C" w:rsidRPr="00F874D6" w:rsidRDefault="00E1428C" w:rsidP="000E1A72">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2-о/235/597/19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1428C" w:rsidRPr="00F874D6" w:rsidRDefault="00E1428C" w:rsidP="000E1A7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Заявник:Пилипенко Раіса Валеріївна</w:t>
            </w:r>
          </w:p>
          <w:p w:rsidR="00E1428C" w:rsidRPr="00F874D6" w:rsidRDefault="00E1428C" w:rsidP="000E1A72">
            <w:pPr>
              <w:autoSpaceDE w:val="0"/>
              <w:autoSpaceDN w:val="0"/>
              <w:adjustRightInd w:val="0"/>
              <w:spacing w:after="0" w:line="240" w:lineRule="auto"/>
              <w:rPr>
                <w:rFonts w:ascii="Times New Roman" w:hAnsi="Times New Roman" w:cs="Times New Roman"/>
                <w:color w:val="000000"/>
                <w:lang w:val="uk-UA"/>
              </w:rPr>
            </w:pPr>
          </w:p>
          <w:p w:rsidR="00E1428C" w:rsidRPr="00F874D6" w:rsidRDefault="00E1428C" w:rsidP="000E1A72">
            <w:pPr>
              <w:autoSpaceDE w:val="0"/>
              <w:autoSpaceDN w:val="0"/>
              <w:adjustRightInd w:val="0"/>
              <w:spacing w:after="0" w:line="240" w:lineRule="auto"/>
              <w:rPr>
                <w:rFonts w:ascii="Times New Roman" w:hAnsi="Times New Roman" w:cs="Times New Roman"/>
                <w:lang w:val="uk-UA" w:eastAsia="ru-RU"/>
              </w:rPr>
            </w:pPr>
            <w:r w:rsidRPr="00F874D6">
              <w:rPr>
                <w:rFonts w:ascii="Times New Roman" w:hAnsi="Times New Roman" w:cs="Times New Roman"/>
                <w:lang w:val="uk-UA" w:eastAsia="ru-RU"/>
              </w:rPr>
              <w:t>Заінтересовані особа:Пилипенко Олександр Олегович</w:t>
            </w:r>
          </w:p>
          <w:p w:rsidR="00E1428C" w:rsidRPr="00F874D6" w:rsidRDefault="00E1428C" w:rsidP="000E1A72">
            <w:pPr>
              <w:autoSpaceDE w:val="0"/>
              <w:autoSpaceDN w:val="0"/>
              <w:adjustRightInd w:val="0"/>
              <w:spacing w:after="0" w:line="240" w:lineRule="auto"/>
              <w:rPr>
                <w:rFonts w:ascii="Times New Roman" w:hAnsi="Times New Roman" w:cs="Times New Roman"/>
                <w:lang w:val="uk-UA" w:eastAsia="ru-RU"/>
              </w:rPr>
            </w:pPr>
          </w:p>
          <w:p w:rsidR="00E1428C" w:rsidRPr="00F874D6" w:rsidRDefault="00E1428C" w:rsidP="000E1A72">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Мирноградський міський відділ державної реєстрації актів цивільного стану Головного територіального управління юстиції у Донецькій області</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1428C" w:rsidRPr="00F874D6" w:rsidRDefault="00E1428C" w:rsidP="000E1A7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позовом Пилипенко Раїси Валеріївни, заінтересовані особи – Мирноградський міський відділ державної реєстрації актів цивільного стану Головного територіального управління юстиції у Донецькій області, Пилипенко Олександр Олегович, про встановлення факту народження дитини</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1428C" w:rsidRPr="00F874D6" w:rsidRDefault="00E1428C" w:rsidP="000E1A72">
            <w:pPr>
              <w:pStyle w:val="a5"/>
              <w:spacing w:before="0" w:beforeAutospacing="0" w:after="0" w:afterAutospacing="0"/>
              <w:rPr>
                <w:color w:val="000000"/>
                <w:sz w:val="22"/>
                <w:szCs w:val="22"/>
                <w:lang w:val="uk-UA"/>
              </w:rPr>
            </w:pPr>
            <w:r w:rsidRPr="00F874D6">
              <w:rPr>
                <w:color w:val="000000"/>
                <w:sz w:val="22"/>
                <w:szCs w:val="22"/>
                <w:lang w:val="uk-UA"/>
              </w:rPr>
              <w:t>26.06.2019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1428C" w:rsidRPr="00F874D6" w:rsidRDefault="00E1428C" w:rsidP="000E1A72">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1428C" w:rsidRPr="00F874D6" w:rsidRDefault="00E1428C" w:rsidP="000E1A72">
            <w:pPr>
              <w:pStyle w:val="a5"/>
              <w:spacing w:before="0" w:beforeAutospacing="0" w:after="0" w:afterAutospacing="0"/>
              <w:rPr>
                <w:color w:val="000000"/>
                <w:sz w:val="22"/>
                <w:szCs w:val="22"/>
                <w:lang w:val="uk-UA"/>
              </w:rPr>
            </w:pPr>
            <w:r w:rsidRPr="00F874D6">
              <w:rPr>
                <w:color w:val="000000"/>
                <w:sz w:val="22"/>
                <w:szCs w:val="22"/>
                <w:lang w:val="uk-UA"/>
              </w:rPr>
              <w:t>03.07.2019</w:t>
            </w:r>
          </w:p>
        </w:tc>
      </w:tr>
      <w:tr w:rsidR="00BC23A6" w:rsidRPr="00F874D6" w:rsidTr="00A1443A">
        <w:trPr>
          <w:gridBefore w:val="1"/>
          <w:wBefore w:w="6" w:type="dxa"/>
          <w:cantSplit/>
          <w:trHeight w:val="1035"/>
          <w:tblCellSpacing w:w="15" w:type="dxa"/>
          <w:jc w:val="center"/>
        </w:trPr>
        <w:tc>
          <w:tcPr>
            <w:tcW w:w="5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3A6" w:rsidRPr="00F874D6" w:rsidRDefault="00BC23A6" w:rsidP="000E1A72">
            <w:pPr>
              <w:pStyle w:val="a5"/>
              <w:rPr>
                <w:color w:val="000000"/>
                <w:sz w:val="22"/>
                <w:szCs w:val="22"/>
                <w:lang w:val="uk-UA"/>
              </w:rPr>
            </w:pPr>
            <w:r w:rsidRPr="00F874D6">
              <w:rPr>
                <w:color w:val="000000"/>
                <w:sz w:val="22"/>
                <w:szCs w:val="22"/>
                <w:lang w:val="uk-UA"/>
              </w:rPr>
              <w:t>342</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3A6" w:rsidRPr="00F874D6" w:rsidRDefault="00BC23A6" w:rsidP="000E1A72">
            <w:pPr>
              <w:pStyle w:val="a5"/>
              <w:spacing w:before="0" w:beforeAutospacing="0" w:after="0" w:afterAutospacing="0"/>
              <w:rPr>
                <w:bCs/>
                <w:sz w:val="22"/>
                <w:szCs w:val="22"/>
                <w:shd w:val="clear" w:color="auto" w:fill="FFFFFF"/>
                <w:lang w:val="uk-UA"/>
              </w:rPr>
            </w:pPr>
            <w:r w:rsidRPr="00F874D6">
              <w:rPr>
                <w:bCs/>
                <w:sz w:val="22"/>
                <w:szCs w:val="22"/>
                <w:shd w:val="clear" w:color="auto" w:fill="FFFFFF"/>
                <w:lang w:val="uk-UA"/>
              </w:rPr>
              <w:t>2/235/781/19</w:t>
            </w:r>
          </w:p>
        </w:tc>
        <w:tc>
          <w:tcPr>
            <w:tcW w:w="38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3A6" w:rsidRPr="00F874D6" w:rsidRDefault="00BC23A6" w:rsidP="00BC23A6">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Позивач:Шафоростов Олександр Миколайович</w:t>
            </w:r>
          </w:p>
          <w:p w:rsidR="00BC23A6" w:rsidRPr="00F874D6" w:rsidRDefault="00BC23A6" w:rsidP="00BC23A6">
            <w:pPr>
              <w:autoSpaceDE w:val="0"/>
              <w:autoSpaceDN w:val="0"/>
              <w:adjustRightInd w:val="0"/>
              <w:spacing w:after="0" w:line="240" w:lineRule="auto"/>
              <w:rPr>
                <w:rFonts w:ascii="Times New Roman" w:hAnsi="Times New Roman" w:cs="Times New Roman"/>
                <w:color w:val="000000"/>
                <w:lang w:val="uk-UA"/>
              </w:rPr>
            </w:pPr>
          </w:p>
          <w:p w:rsidR="00BC23A6" w:rsidRPr="00F874D6" w:rsidRDefault="00BC23A6" w:rsidP="00BC23A6">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Відповідач:Пащенко Юлія Олександрівна</w:t>
            </w:r>
          </w:p>
          <w:p w:rsidR="00BC23A6" w:rsidRPr="00F874D6" w:rsidRDefault="00BC23A6" w:rsidP="00BC23A6">
            <w:pPr>
              <w:autoSpaceDE w:val="0"/>
              <w:autoSpaceDN w:val="0"/>
              <w:adjustRightInd w:val="0"/>
              <w:spacing w:after="0" w:line="240" w:lineRule="auto"/>
              <w:rPr>
                <w:rFonts w:ascii="Times New Roman" w:hAnsi="Times New Roman" w:cs="Times New Roman"/>
                <w:color w:val="000000"/>
                <w:lang w:val="uk-UA"/>
              </w:rPr>
            </w:pPr>
          </w:p>
          <w:p w:rsidR="00BC23A6" w:rsidRPr="00F874D6" w:rsidRDefault="00BC23A6" w:rsidP="00BC23A6">
            <w:pPr>
              <w:autoSpaceDE w:val="0"/>
              <w:autoSpaceDN w:val="0"/>
              <w:adjustRightInd w:val="0"/>
              <w:spacing w:after="0" w:line="240" w:lineRule="auto"/>
              <w:rPr>
                <w:rFonts w:ascii="Times New Roman" w:hAnsi="Times New Roman" w:cs="Times New Roman"/>
                <w:color w:val="000000"/>
                <w:lang w:val="uk-UA"/>
              </w:rPr>
            </w:pPr>
            <w:r w:rsidRPr="00F874D6">
              <w:rPr>
                <w:rFonts w:ascii="Times New Roman" w:hAnsi="Times New Roman" w:cs="Times New Roman"/>
                <w:color w:val="000000"/>
                <w:lang w:val="uk-UA"/>
              </w:rPr>
              <w:t>Державний нотаріус П’ятої донецької державної нотаріальної контори Головного територіального управління юстиції у Донецькій області Сафронова Н.Л.</w:t>
            </w:r>
          </w:p>
        </w:tc>
        <w:tc>
          <w:tcPr>
            <w:tcW w:w="44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3A6" w:rsidRPr="00F874D6" w:rsidRDefault="00BC23A6" w:rsidP="000E1A72">
            <w:pPr>
              <w:autoSpaceDE w:val="0"/>
              <w:autoSpaceDN w:val="0"/>
              <w:adjustRightInd w:val="0"/>
              <w:spacing w:after="0" w:line="240" w:lineRule="auto"/>
              <w:rPr>
                <w:rFonts w:ascii="Times New Roman" w:hAnsi="Times New Roman" w:cs="Times New Roman"/>
                <w:color w:val="000000"/>
                <w:lang w:val="uk-UA" w:eastAsia="ru-RU"/>
              </w:rPr>
            </w:pPr>
            <w:r w:rsidRPr="00F874D6">
              <w:rPr>
                <w:rFonts w:ascii="Times New Roman" w:hAnsi="Times New Roman" w:cs="Times New Roman"/>
                <w:color w:val="000000"/>
                <w:lang w:val="uk-UA" w:eastAsia="ru-RU"/>
              </w:rPr>
              <w:t>Цивільна справа за позовом Шафоростова Олександра Миколайовича, подану представником Стукаленко Д.С. до Пащенко Юлії Олександрівни, Державного нотаріуса П’ятої донецької державної нотаріальної контори Головного територіального управління юстиції у Донецькій області Сафронова Н.Л. про встановлення факту проживання однією сім’єю зі спадкодавцем, визнання спадкоємцем четвертої черги за законом, визнання права на спадкування за законом разом зі спадкоємцями першої черги за законом</w:t>
            </w:r>
          </w:p>
        </w:tc>
        <w:tc>
          <w:tcPr>
            <w:tcW w:w="13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3A6" w:rsidRPr="00F874D6" w:rsidRDefault="00BC23A6" w:rsidP="000E1A72">
            <w:pPr>
              <w:pStyle w:val="a5"/>
              <w:spacing w:before="0" w:beforeAutospacing="0" w:after="0" w:afterAutospacing="0"/>
              <w:rPr>
                <w:color w:val="000000"/>
                <w:sz w:val="22"/>
                <w:szCs w:val="22"/>
                <w:lang w:val="uk-UA"/>
              </w:rPr>
            </w:pPr>
            <w:r w:rsidRPr="00F874D6">
              <w:rPr>
                <w:color w:val="000000"/>
                <w:sz w:val="22"/>
                <w:szCs w:val="22"/>
                <w:lang w:val="uk-UA"/>
              </w:rPr>
              <w:t>26.06.2019</w:t>
            </w:r>
          </w:p>
        </w:tc>
        <w:tc>
          <w:tcPr>
            <w:tcW w:w="1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3A6" w:rsidRPr="00F874D6" w:rsidRDefault="00BC23A6" w:rsidP="000E1A72">
            <w:pPr>
              <w:pStyle w:val="a5"/>
              <w:spacing w:before="0" w:beforeAutospacing="0" w:after="0" w:afterAutospacing="0"/>
              <w:rPr>
                <w:color w:val="000000"/>
                <w:sz w:val="22"/>
                <w:szCs w:val="22"/>
                <w:lang w:val="uk-UA"/>
              </w:rPr>
            </w:pPr>
            <w:r w:rsidRPr="00F874D6">
              <w:rPr>
                <w:color w:val="000000"/>
                <w:sz w:val="22"/>
                <w:szCs w:val="22"/>
                <w:lang w:val="uk-UA"/>
              </w:rPr>
              <w:t>розглянуто</w:t>
            </w:r>
          </w:p>
        </w:tc>
        <w:tc>
          <w:tcPr>
            <w:tcW w:w="12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23A6" w:rsidRPr="00F874D6" w:rsidRDefault="00BC23A6" w:rsidP="00BC23A6">
            <w:pPr>
              <w:pStyle w:val="a5"/>
              <w:spacing w:before="0" w:beforeAutospacing="0" w:after="0" w:afterAutospacing="0"/>
              <w:rPr>
                <w:color w:val="000000"/>
                <w:sz w:val="22"/>
                <w:szCs w:val="22"/>
                <w:lang w:val="uk-UA"/>
              </w:rPr>
            </w:pPr>
            <w:r w:rsidRPr="00F874D6">
              <w:rPr>
                <w:color w:val="000000"/>
                <w:sz w:val="22"/>
                <w:szCs w:val="22"/>
                <w:lang w:val="uk-UA"/>
              </w:rPr>
              <w:t>04.07.2019</w:t>
            </w:r>
          </w:p>
        </w:tc>
      </w:tr>
    </w:tbl>
    <w:p w:rsidR="003E6785" w:rsidRPr="008A35F0" w:rsidRDefault="003E6785" w:rsidP="007C4357">
      <w:pPr>
        <w:spacing w:after="0" w:line="240" w:lineRule="auto"/>
        <w:rPr>
          <w:rFonts w:ascii="Times New Roman" w:hAnsi="Times New Roman" w:cs="Times New Roman"/>
          <w:color w:val="000000"/>
          <w:lang w:val="uk-UA"/>
        </w:rPr>
      </w:pPr>
      <w:bookmarkStart w:id="5" w:name="_GoBack"/>
      <w:bookmarkEnd w:id="5"/>
    </w:p>
    <w:sectPr w:rsidR="003E6785" w:rsidRPr="008A35F0" w:rsidSect="009B2ECE">
      <w:pgSz w:w="16838" w:h="11906" w:orient="landscape" w:code="9"/>
      <w:pgMar w:top="709" w:right="82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24F"/>
    <w:multiLevelType w:val="hybridMultilevel"/>
    <w:tmpl w:val="7780D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autoHyphenation/>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65"/>
    <w:rsid w:val="000005DC"/>
    <w:rsid w:val="00000B63"/>
    <w:rsid w:val="0000194B"/>
    <w:rsid w:val="00002019"/>
    <w:rsid w:val="000027EB"/>
    <w:rsid w:val="0000285B"/>
    <w:rsid w:val="00003C31"/>
    <w:rsid w:val="0000450F"/>
    <w:rsid w:val="00005E4E"/>
    <w:rsid w:val="000063B1"/>
    <w:rsid w:val="00010129"/>
    <w:rsid w:val="000116A4"/>
    <w:rsid w:val="00012D06"/>
    <w:rsid w:val="00012EA3"/>
    <w:rsid w:val="0001335B"/>
    <w:rsid w:val="00013967"/>
    <w:rsid w:val="00014DF6"/>
    <w:rsid w:val="000160B6"/>
    <w:rsid w:val="00017035"/>
    <w:rsid w:val="0001732A"/>
    <w:rsid w:val="000176CE"/>
    <w:rsid w:val="00017BD2"/>
    <w:rsid w:val="00017CCA"/>
    <w:rsid w:val="00020734"/>
    <w:rsid w:val="00020812"/>
    <w:rsid w:val="00020CA6"/>
    <w:rsid w:val="00021E42"/>
    <w:rsid w:val="000224D8"/>
    <w:rsid w:val="00022B2E"/>
    <w:rsid w:val="00024271"/>
    <w:rsid w:val="00024503"/>
    <w:rsid w:val="00024F51"/>
    <w:rsid w:val="0002628C"/>
    <w:rsid w:val="00026619"/>
    <w:rsid w:val="00026B93"/>
    <w:rsid w:val="000279E8"/>
    <w:rsid w:val="00027F5B"/>
    <w:rsid w:val="0003025B"/>
    <w:rsid w:val="00030649"/>
    <w:rsid w:val="00031B26"/>
    <w:rsid w:val="00031CDE"/>
    <w:rsid w:val="000341DC"/>
    <w:rsid w:val="00034FDE"/>
    <w:rsid w:val="00035519"/>
    <w:rsid w:val="0003618C"/>
    <w:rsid w:val="00037014"/>
    <w:rsid w:val="000371DA"/>
    <w:rsid w:val="00037906"/>
    <w:rsid w:val="00045477"/>
    <w:rsid w:val="0004549C"/>
    <w:rsid w:val="00045E98"/>
    <w:rsid w:val="0004638D"/>
    <w:rsid w:val="00046546"/>
    <w:rsid w:val="00046E4C"/>
    <w:rsid w:val="00051C46"/>
    <w:rsid w:val="00051DC8"/>
    <w:rsid w:val="00051E85"/>
    <w:rsid w:val="00051F7B"/>
    <w:rsid w:val="0005258D"/>
    <w:rsid w:val="00052A07"/>
    <w:rsid w:val="000534A9"/>
    <w:rsid w:val="00055908"/>
    <w:rsid w:val="0005705D"/>
    <w:rsid w:val="00057113"/>
    <w:rsid w:val="0005759B"/>
    <w:rsid w:val="00060A14"/>
    <w:rsid w:val="00060A99"/>
    <w:rsid w:val="00060BF4"/>
    <w:rsid w:val="000619D8"/>
    <w:rsid w:val="00061A9E"/>
    <w:rsid w:val="000633DF"/>
    <w:rsid w:val="000634AE"/>
    <w:rsid w:val="00063E8F"/>
    <w:rsid w:val="000646F8"/>
    <w:rsid w:val="00064713"/>
    <w:rsid w:val="00065349"/>
    <w:rsid w:val="00065664"/>
    <w:rsid w:val="00065756"/>
    <w:rsid w:val="00065EB3"/>
    <w:rsid w:val="00066AE7"/>
    <w:rsid w:val="00066CC5"/>
    <w:rsid w:val="00067539"/>
    <w:rsid w:val="00067E3F"/>
    <w:rsid w:val="000700FE"/>
    <w:rsid w:val="000714DF"/>
    <w:rsid w:val="00072543"/>
    <w:rsid w:val="00073A58"/>
    <w:rsid w:val="00074841"/>
    <w:rsid w:val="00075320"/>
    <w:rsid w:val="00075344"/>
    <w:rsid w:val="00075A2F"/>
    <w:rsid w:val="00075A58"/>
    <w:rsid w:val="00076E27"/>
    <w:rsid w:val="00076F6B"/>
    <w:rsid w:val="00077151"/>
    <w:rsid w:val="00077412"/>
    <w:rsid w:val="00081E36"/>
    <w:rsid w:val="00082569"/>
    <w:rsid w:val="000826D2"/>
    <w:rsid w:val="00083D36"/>
    <w:rsid w:val="000842D7"/>
    <w:rsid w:val="0008464B"/>
    <w:rsid w:val="0008477A"/>
    <w:rsid w:val="00085C3E"/>
    <w:rsid w:val="00086B68"/>
    <w:rsid w:val="00086E94"/>
    <w:rsid w:val="00087097"/>
    <w:rsid w:val="000877AE"/>
    <w:rsid w:val="00090F56"/>
    <w:rsid w:val="000912EE"/>
    <w:rsid w:val="00092C5A"/>
    <w:rsid w:val="00092CCC"/>
    <w:rsid w:val="00093203"/>
    <w:rsid w:val="00093545"/>
    <w:rsid w:val="00093637"/>
    <w:rsid w:val="00094BDA"/>
    <w:rsid w:val="00095D45"/>
    <w:rsid w:val="00097107"/>
    <w:rsid w:val="000A14B9"/>
    <w:rsid w:val="000A206D"/>
    <w:rsid w:val="000A2422"/>
    <w:rsid w:val="000A2724"/>
    <w:rsid w:val="000A4292"/>
    <w:rsid w:val="000A523F"/>
    <w:rsid w:val="000A55B2"/>
    <w:rsid w:val="000A5DB5"/>
    <w:rsid w:val="000A639C"/>
    <w:rsid w:val="000A6A1F"/>
    <w:rsid w:val="000A6A20"/>
    <w:rsid w:val="000A6C13"/>
    <w:rsid w:val="000B0CE1"/>
    <w:rsid w:val="000B15C7"/>
    <w:rsid w:val="000B1766"/>
    <w:rsid w:val="000B37B2"/>
    <w:rsid w:val="000B3BE2"/>
    <w:rsid w:val="000B4A3D"/>
    <w:rsid w:val="000B4DD5"/>
    <w:rsid w:val="000B5333"/>
    <w:rsid w:val="000B61DB"/>
    <w:rsid w:val="000B677E"/>
    <w:rsid w:val="000B7DC8"/>
    <w:rsid w:val="000C0EFA"/>
    <w:rsid w:val="000C15E5"/>
    <w:rsid w:val="000C19D0"/>
    <w:rsid w:val="000C1DE1"/>
    <w:rsid w:val="000C2A80"/>
    <w:rsid w:val="000C319D"/>
    <w:rsid w:val="000C3399"/>
    <w:rsid w:val="000C3953"/>
    <w:rsid w:val="000C3A6D"/>
    <w:rsid w:val="000C4623"/>
    <w:rsid w:val="000C4A7F"/>
    <w:rsid w:val="000C4F06"/>
    <w:rsid w:val="000C6297"/>
    <w:rsid w:val="000D0BD1"/>
    <w:rsid w:val="000D1060"/>
    <w:rsid w:val="000D1DD5"/>
    <w:rsid w:val="000D2AF7"/>
    <w:rsid w:val="000D2E08"/>
    <w:rsid w:val="000D3774"/>
    <w:rsid w:val="000D37D0"/>
    <w:rsid w:val="000D3D23"/>
    <w:rsid w:val="000D5742"/>
    <w:rsid w:val="000D5F56"/>
    <w:rsid w:val="000D5F78"/>
    <w:rsid w:val="000D628C"/>
    <w:rsid w:val="000D649B"/>
    <w:rsid w:val="000D73A0"/>
    <w:rsid w:val="000D776C"/>
    <w:rsid w:val="000D7B4F"/>
    <w:rsid w:val="000D7DA1"/>
    <w:rsid w:val="000E094B"/>
    <w:rsid w:val="000E1A72"/>
    <w:rsid w:val="000E1C0E"/>
    <w:rsid w:val="000E258A"/>
    <w:rsid w:val="000E57EC"/>
    <w:rsid w:val="000E594F"/>
    <w:rsid w:val="000E5F02"/>
    <w:rsid w:val="000E6260"/>
    <w:rsid w:val="000E63EB"/>
    <w:rsid w:val="000E6937"/>
    <w:rsid w:val="000E6AC3"/>
    <w:rsid w:val="000E6E38"/>
    <w:rsid w:val="000F0842"/>
    <w:rsid w:val="000F138C"/>
    <w:rsid w:val="000F1BD0"/>
    <w:rsid w:val="000F45C4"/>
    <w:rsid w:val="000F4E77"/>
    <w:rsid w:val="000F55DC"/>
    <w:rsid w:val="000F670C"/>
    <w:rsid w:val="000F6763"/>
    <w:rsid w:val="000F7109"/>
    <w:rsid w:val="00101B54"/>
    <w:rsid w:val="001032A6"/>
    <w:rsid w:val="00103449"/>
    <w:rsid w:val="00103BF7"/>
    <w:rsid w:val="0010497F"/>
    <w:rsid w:val="00107947"/>
    <w:rsid w:val="00107BB8"/>
    <w:rsid w:val="00110023"/>
    <w:rsid w:val="00110712"/>
    <w:rsid w:val="00110E52"/>
    <w:rsid w:val="0011116C"/>
    <w:rsid w:val="00112644"/>
    <w:rsid w:val="00113292"/>
    <w:rsid w:val="001142B8"/>
    <w:rsid w:val="00115681"/>
    <w:rsid w:val="00115E50"/>
    <w:rsid w:val="001177E2"/>
    <w:rsid w:val="00117FA3"/>
    <w:rsid w:val="00120458"/>
    <w:rsid w:val="00121766"/>
    <w:rsid w:val="0012218A"/>
    <w:rsid w:val="001221BF"/>
    <w:rsid w:val="00122938"/>
    <w:rsid w:val="00122AAF"/>
    <w:rsid w:val="00123B37"/>
    <w:rsid w:val="00123EF3"/>
    <w:rsid w:val="00123FD3"/>
    <w:rsid w:val="00126AC9"/>
    <w:rsid w:val="00131D0C"/>
    <w:rsid w:val="00133D50"/>
    <w:rsid w:val="00134475"/>
    <w:rsid w:val="00134BBA"/>
    <w:rsid w:val="00135223"/>
    <w:rsid w:val="00136872"/>
    <w:rsid w:val="00136EC7"/>
    <w:rsid w:val="00140538"/>
    <w:rsid w:val="001421E2"/>
    <w:rsid w:val="00142E95"/>
    <w:rsid w:val="001432DF"/>
    <w:rsid w:val="00143C05"/>
    <w:rsid w:val="00144277"/>
    <w:rsid w:val="00145784"/>
    <w:rsid w:val="00145E3B"/>
    <w:rsid w:val="001463F6"/>
    <w:rsid w:val="0014705A"/>
    <w:rsid w:val="00147540"/>
    <w:rsid w:val="0014768C"/>
    <w:rsid w:val="00147967"/>
    <w:rsid w:val="00150F92"/>
    <w:rsid w:val="0015129B"/>
    <w:rsid w:val="001519AC"/>
    <w:rsid w:val="00153723"/>
    <w:rsid w:val="00153EEE"/>
    <w:rsid w:val="0015760C"/>
    <w:rsid w:val="0016022E"/>
    <w:rsid w:val="0016056A"/>
    <w:rsid w:val="00160690"/>
    <w:rsid w:val="00160874"/>
    <w:rsid w:val="00164125"/>
    <w:rsid w:val="00164952"/>
    <w:rsid w:val="00164AE6"/>
    <w:rsid w:val="00164D99"/>
    <w:rsid w:val="00164DCC"/>
    <w:rsid w:val="00164EDF"/>
    <w:rsid w:val="00164F3E"/>
    <w:rsid w:val="00166900"/>
    <w:rsid w:val="00166BC5"/>
    <w:rsid w:val="00166DEF"/>
    <w:rsid w:val="00167C75"/>
    <w:rsid w:val="0017086C"/>
    <w:rsid w:val="001711A7"/>
    <w:rsid w:val="00171BDE"/>
    <w:rsid w:val="00172112"/>
    <w:rsid w:val="0017220B"/>
    <w:rsid w:val="00172AEC"/>
    <w:rsid w:val="001731E1"/>
    <w:rsid w:val="0017356B"/>
    <w:rsid w:val="00174399"/>
    <w:rsid w:val="0017500E"/>
    <w:rsid w:val="00175936"/>
    <w:rsid w:val="001763C7"/>
    <w:rsid w:val="00177D39"/>
    <w:rsid w:val="00180A9B"/>
    <w:rsid w:val="00180D69"/>
    <w:rsid w:val="00181027"/>
    <w:rsid w:val="00181C16"/>
    <w:rsid w:val="0018225A"/>
    <w:rsid w:val="0018354A"/>
    <w:rsid w:val="00183B6F"/>
    <w:rsid w:val="00186C0E"/>
    <w:rsid w:val="00186D26"/>
    <w:rsid w:val="00186DF8"/>
    <w:rsid w:val="00186F80"/>
    <w:rsid w:val="00187459"/>
    <w:rsid w:val="001902FD"/>
    <w:rsid w:val="00190E05"/>
    <w:rsid w:val="001921BE"/>
    <w:rsid w:val="0019267F"/>
    <w:rsid w:val="00192AB4"/>
    <w:rsid w:val="00195466"/>
    <w:rsid w:val="00196642"/>
    <w:rsid w:val="00196E06"/>
    <w:rsid w:val="00197A53"/>
    <w:rsid w:val="001A0270"/>
    <w:rsid w:val="001A0B4E"/>
    <w:rsid w:val="001A18EF"/>
    <w:rsid w:val="001A1C6D"/>
    <w:rsid w:val="001A1ED4"/>
    <w:rsid w:val="001A32C0"/>
    <w:rsid w:val="001A422A"/>
    <w:rsid w:val="001A43D5"/>
    <w:rsid w:val="001A49F0"/>
    <w:rsid w:val="001A6470"/>
    <w:rsid w:val="001A6AA7"/>
    <w:rsid w:val="001B08E7"/>
    <w:rsid w:val="001B126E"/>
    <w:rsid w:val="001B30C2"/>
    <w:rsid w:val="001B3713"/>
    <w:rsid w:val="001B3963"/>
    <w:rsid w:val="001B3E23"/>
    <w:rsid w:val="001B5EE9"/>
    <w:rsid w:val="001B7147"/>
    <w:rsid w:val="001C1424"/>
    <w:rsid w:val="001C4186"/>
    <w:rsid w:val="001C42FF"/>
    <w:rsid w:val="001C4581"/>
    <w:rsid w:val="001C59BD"/>
    <w:rsid w:val="001C5B58"/>
    <w:rsid w:val="001C7536"/>
    <w:rsid w:val="001D026B"/>
    <w:rsid w:val="001D114E"/>
    <w:rsid w:val="001D116C"/>
    <w:rsid w:val="001D1805"/>
    <w:rsid w:val="001D1B14"/>
    <w:rsid w:val="001D1FC0"/>
    <w:rsid w:val="001D268E"/>
    <w:rsid w:val="001D2B4D"/>
    <w:rsid w:val="001D3963"/>
    <w:rsid w:val="001D4DC5"/>
    <w:rsid w:val="001D591F"/>
    <w:rsid w:val="001D73B5"/>
    <w:rsid w:val="001E0186"/>
    <w:rsid w:val="001E129B"/>
    <w:rsid w:val="001E151F"/>
    <w:rsid w:val="001E1941"/>
    <w:rsid w:val="001E23E4"/>
    <w:rsid w:val="001E2495"/>
    <w:rsid w:val="001E334B"/>
    <w:rsid w:val="001E3E65"/>
    <w:rsid w:val="001E482F"/>
    <w:rsid w:val="001E55D9"/>
    <w:rsid w:val="001E613E"/>
    <w:rsid w:val="001E6F10"/>
    <w:rsid w:val="001E7063"/>
    <w:rsid w:val="001E7B92"/>
    <w:rsid w:val="001E7F01"/>
    <w:rsid w:val="001F097B"/>
    <w:rsid w:val="001F0E82"/>
    <w:rsid w:val="001F1118"/>
    <w:rsid w:val="001F1A48"/>
    <w:rsid w:val="001F1CCE"/>
    <w:rsid w:val="001F21FB"/>
    <w:rsid w:val="001F23BA"/>
    <w:rsid w:val="001F31BB"/>
    <w:rsid w:val="001F3929"/>
    <w:rsid w:val="001F3AD3"/>
    <w:rsid w:val="001F417F"/>
    <w:rsid w:val="001F5271"/>
    <w:rsid w:val="001F5749"/>
    <w:rsid w:val="001F5E1D"/>
    <w:rsid w:val="001F6EE7"/>
    <w:rsid w:val="001F7239"/>
    <w:rsid w:val="001F7CE7"/>
    <w:rsid w:val="001F7FF2"/>
    <w:rsid w:val="00202242"/>
    <w:rsid w:val="00202C49"/>
    <w:rsid w:val="00203EDB"/>
    <w:rsid w:val="0020510F"/>
    <w:rsid w:val="0020569F"/>
    <w:rsid w:val="00207A4B"/>
    <w:rsid w:val="00207CB6"/>
    <w:rsid w:val="00210272"/>
    <w:rsid w:val="0021051E"/>
    <w:rsid w:val="00210A72"/>
    <w:rsid w:val="00211C95"/>
    <w:rsid w:val="00211ED6"/>
    <w:rsid w:val="002132D6"/>
    <w:rsid w:val="00213388"/>
    <w:rsid w:val="00213884"/>
    <w:rsid w:val="00214206"/>
    <w:rsid w:val="002146D0"/>
    <w:rsid w:val="00214B6A"/>
    <w:rsid w:val="002154C3"/>
    <w:rsid w:val="0021571B"/>
    <w:rsid w:val="00216780"/>
    <w:rsid w:val="002169EE"/>
    <w:rsid w:val="00216E9D"/>
    <w:rsid w:val="0021701A"/>
    <w:rsid w:val="00217733"/>
    <w:rsid w:val="002205B0"/>
    <w:rsid w:val="00220C90"/>
    <w:rsid w:val="0022307A"/>
    <w:rsid w:val="002247FA"/>
    <w:rsid w:val="0022514C"/>
    <w:rsid w:val="002268BA"/>
    <w:rsid w:val="002269B0"/>
    <w:rsid w:val="00226CCD"/>
    <w:rsid w:val="00226F6C"/>
    <w:rsid w:val="002270C9"/>
    <w:rsid w:val="00227A93"/>
    <w:rsid w:val="00230E0D"/>
    <w:rsid w:val="00234813"/>
    <w:rsid w:val="00235B63"/>
    <w:rsid w:val="00235EAA"/>
    <w:rsid w:val="00236916"/>
    <w:rsid w:val="00237190"/>
    <w:rsid w:val="0024097A"/>
    <w:rsid w:val="00240F06"/>
    <w:rsid w:val="0024242D"/>
    <w:rsid w:val="002427C1"/>
    <w:rsid w:val="00242D79"/>
    <w:rsid w:val="00243005"/>
    <w:rsid w:val="00243D72"/>
    <w:rsid w:val="002446AC"/>
    <w:rsid w:val="00244D13"/>
    <w:rsid w:val="00244DDD"/>
    <w:rsid w:val="002467EB"/>
    <w:rsid w:val="0024740D"/>
    <w:rsid w:val="002504DF"/>
    <w:rsid w:val="002507F9"/>
    <w:rsid w:val="002515E0"/>
    <w:rsid w:val="002529E2"/>
    <w:rsid w:val="00253F9B"/>
    <w:rsid w:val="00254068"/>
    <w:rsid w:val="00255DFE"/>
    <w:rsid w:val="00256FBF"/>
    <w:rsid w:val="002606C6"/>
    <w:rsid w:val="00260BF5"/>
    <w:rsid w:val="0026167B"/>
    <w:rsid w:val="0026167F"/>
    <w:rsid w:val="0026190E"/>
    <w:rsid w:val="00261E00"/>
    <w:rsid w:val="00262889"/>
    <w:rsid w:val="00262B64"/>
    <w:rsid w:val="00263BA4"/>
    <w:rsid w:val="002649EB"/>
    <w:rsid w:val="00266431"/>
    <w:rsid w:val="002675D5"/>
    <w:rsid w:val="002706CC"/>
    <w:rsid w:val="002707CB"/>
    <w:rsid w:val="00271696"/>
    <w:rsid w:val="00271E24"/>
    <w:rsid w:val="002735D1"/>
    <w:rsid w:val="00273802"/>
    <w:rsid w:val="0027395A"/>
    <w:rsid w:val="00274378"/>
    <w:rsid w:val="00274FD8"/>
    <w:rsid w:val="002754A5"/>
    <w:rsid w:val="002754C4"/>
    <w:rsid w:val="002764AC"/>
    <w:rsid w:val="00276960"/>
    <w:rsid w:val="00276DAB"/>
    <w:rsid w:val="002770EF"/>
    <w:rsid w:val="00277C62"/>
    <w:rsid w:val="0028053F"/>
    <w:rsid w:val="00280D9D"/>
    <w:rsid w:val="00280F7A"/>
    <w:rsid w:val="00281B99"/>
    <w:rsid w:val="0028274B"/>
    <w:rsid w:val="00283CB9"/>
    <w:rsid w:val="00283DE2"/>
    <w:rsid w:val="00286365"/>
    <w:rsid w:val="00286995"/>
    <w:rsid w:val="00287B79"/>
    <w:rsid w:val="00287C3B"/>
    <w:rsid w:val="0029218E"/>
    <w:rsid w:val="0029292E"/>
    <w:rsid w:val="0029304A"/>
    <w:rsid w:val="0029332B"/>
    <w:rsid w:val="002933CF"/>
    <w:rsid w:val="00293680"/>
    <w:rsid w:val="00293BE9"/>
    <w:rsid w:val="00294710"/>
    <w:rsid w:val="00295246"/>
    <w:rsid w:val="00295DAB"/>
    <w:rsid w:val="00296060"/>
    <w:rsid w:val="0029625B"/>
    <w:rsid w:val="002A01CE"/>
    <w:rsid w:val="002A0B32"/>
    <w:rsid w:val="002A1E5D"/>
    <w:rsid w:val="002A2F6E"/>
    <w:rsid w:val="002A3D2D"/>
    <w:rsid w:val="002A4F48"/>
    <w:rsid w:val="002A5309"/>
    <w:rsid w:val="002A6281"/>
    <w:rsid w:val="002A6334"/>
    <w:rsid w:val="002A7C34"/>
    <w:rsid w:val="002B0417"/>
    <w:rsid w:val="002B16D5"/>
    <w:rsid w:val="002B16DB"/>
    <w:rsid w:val="002B1FA0"/>
    <w:rsid w:val="002B27C4"/>
    <w:rsid w:val="002B292A"/>
    <w:rsid w:val="002B3665"/>
    <w:rsid w:val="002B367E"/>
    <w:rsid w:val="002B5F93"/>
    <w:rsid w:val="002B79E4"/>
    <w:rsid w:val="002C03E4"/>
    <w:rsid w:val="002C224D"/>
    <w:rsid w:val="002C2466"/>
    <w:rsid w:val="002C2C09"/>
    <w:rsid w:val="002C3A9D"/>
    <w:rsid w:val="002C4381"/>
    <w:rsid w:val="002C45E8"/>
    <w:rsid w:val="002C4ADA"/>
    <w:rsid w:val="002C4CC2"/>
    <w:rsid w:val="002C6A18"/>
    <w:rsid w:val="002D1A0D"/>
    <w:rsid w:val="002D2074"/>
    <w:rsid w:val="002D21FA"/>
    <w:rsid w:val="002D5E95"/>
    <w:rsid w:val="002D66AC"/>
    <w:rsid w:val="002D6B70"/>
    <w:rsid w:val="002D6BD6"/>
    <w:rsid w:val="002D6D64"/>
    <w:rsid w:val="002D6FBC"/>
    <w:rsid w:val="002E1E82"/>
    <w:rsid w:val="002E2A4B"/>
    <w:rsid w:val="002E349B"/>
    <w:rsid w:val="002E3CA3"/>
    <w:rsid w:val="002E4504"/>
    <w:rsid w:val="002E5615"/>
    <w:rsid w:val="002E6606"/>
    <w:rsid w:val="002E69B3"/>
    <w:rsid w:val="002E7CB0"/>
    <w:rsid w:val="002F0AF8"/>
    <w:rsid w:val="002F1288"/>
    <w:rsid w:val="002F1FD0"/>
    <w:rsid w:val="002F3102"/>
    <w:rsid w:val="002F32D6"/>
    <w:rsid w:val="002F52FC"/>
    <w:rsid w:val="002F5CA7"/>
    <w:rsid w:val="002F5DA0"/>
    <w:rsid w:val="002F643D"/>
    <w:rsid w:val="002F6A74"/>
    <w:rsid w:val="002F798E"/>
    <w:rsid w:val="002F7B3F"/>
    <w:rsid w:val="0030066D"/>
    <w:rsid w:val="00300832"/>
    <w:rsid w:val="00300B07"/>
    <w:rsid w:val="00301102"/>
    <w:rsid w:val="00301DC3"/>
    <w:rsid w:val="00302390"/>
    <w:rsid w:val="00304374"/>
    <w:rsid w:val="003049A8"/>
    <w:rsid w:val="00304B32"/>
    <w:rsid w:val="003052AA"/>
    <w:rsid w:val="00305AAF"/>
    <w:rsid w:val="00305D6A"/>
    <w:rsid w:val="0030765C"/>
    <w:rsid w:val="003100C2"/>
    <w:rsid w:val="00310227"/>
    <w:rsid w:val="00310C5B"/>
    <w:rsid w:val="003110D3"/>
    <w:rsid w:val="00311761"/>
    <w:rsid w:val="00311AC8"/>
    <w:rsid w:val="00312EE4"/>
    <w:rsid w:val="00313C54"/>
    <w:rsid w:val="00314C4E"/>
    <w:rsid w:val="003163F9"/>
    <w:rsid w:val="00316973"/>
    <w:rsid w:val="003169C8"/>
    <w:rsid w:val="003175CD"/>
    <w:rsid w:val="003179B0"/>
    <w:rsid w:val="00317CAD"/>
    <w:rsid w:val="00321632"/>
    <w:rsid w:val="003223C9"/>
    <w:rsid w:val="00322635"/>
    <w:rsid w:val="00322B15"/>
    <w:rsid w:val="00324001"/>
    <w:rsid w:val="00326713"/>
    <w:rsid w:val="00327148"/>
    <w:rsid w:val="00327295"/>
    <w:rsid w:val="00332B85"/>
    <w:rsid w:val="00333A63"/>
    <w:rsid w:val="0033407F"/>
    <w:rsid w:val="00334140"/>
    <w:rsid w:val="00334257"/>
    <w:rsid w:val="003343B8"/>
    <w:rsid w:val="003345EC"/>
    <w:rsid w:val="00334FFA"/>
    <w:rsid w:val="00336663"/>
    <w:rsid w:val="00336989"/>
    <w:rsid w:val="00336B5C"/>
    <w:rsid w:val="00336E5C"/>
    <w:rsid w:val="003375D5"/>
    <w:rsid w:val="00337804"/>
    <w:rsid w:val="00337FEA"/>
    <w:rsid w:val="0034027C"/>
    <w:rsid w:val="00343D32"/>
    <w:rsid w:val="00345889"/>
    <w:rsid w:val="0034659F"/>
    <w:rsid w:val="00346927"/>
    <w:rsid w:val="00346989"/>
    <w:rsid w:val="00347BC0"/>
    <w:rsid w:val="00347E6F"/>
    <w:rsid w:val="003508A7"/>
    <w:rsid w:val="00350E97"/>
    <w:rsid w:val="0035161E"/>
    <w:rsid w:val="00352084"/>
    <w:rsid w:val="00353971"/>
    <w:rsid w:val="00353C27"/>
    <w:rsid w:val="003547B5"/>
    <w:rsid w:val="003556BF"/>
    <w:rsid w:val="00355CD8"/>
    <w:rsid w:val="00356D59"/>
    <w:rsid w:val="00357129"/>
    <w:rsid w:val="00357325"/>
    <w:rsid w:val="00357329"/>
    <w:rsid w:val="00357460"/>
    <w:rsid w:val="00357D54"/>
    <w:rsid w:val="003609B5"/>
    <w:rsid w:val="00361C37"/>
    <w:rsid w:val="00362B13"/>
    <w:rsid w:val="00363A7F"/>
    <w:rsid w:val="003640BB"/>
    <w:rsid w:val="0036499E"/>
    <w:rsid w:val="00366390"/>
    <w:rsid w:val="0036680A"/>
    <w:rsid w:val="003671A3"/>
    <w:rsid w:val="003672D0"/>
    <w:rsid w:val="00367831"/>
    <w:rsid w:val="003711D4"/>
    <w:rsid w:val="00372B0C"/>
    <w:rsid w:val="00373C67"/>
    <w:rsid w:val="00373EAB"/>
    <w:rsid w:val="0037415C"/>
    <w:rsid w:val="0037424A"/>
    <w:rsid w:val="003761D5"/>
    <w:rsid w:val="00376466"/>
    <w:rsid w:val="003768B5"/>
    <w:rsid w:val="00376A3C"/>
    <w:rsid w:val="00376E20"/>
    <w:rsid w:val="00377537"/>
    <w:rsid w:val="003804E8"/>
    <w:rsid w:val="00380877"/>
    <w:rsid w:val="003818E4"/>
    <w:rsid w:val="00381A03"/>
    <w:rsid w:val="00383035"/>
    <w:rsid w:val="00383447"/>
    <w:rsid w:val="00383A89"/>
    <w:rsid w:val="0038417F"/>
    <w:rsid w:val="0038702F"/>
    <w:rsid w:val="0039021C"/>
    <w:rsid w:val="003909A4"/>
    <w:rsid w:val="00390EBD"/>
    <w:rsid w:val="00391B62"/>
    <w:rsid w:val="00392A7F"/>
    <w:rsid w:val="00392B4E"/>
    <w:rsid w:val="00392EF7"/>
    <w:rsid w:val="00393481"/>
    <w:rsid w:val="00393B9C"/>
    <w:rsid w:val="00393D04"/>
    <w:rsid w:val="003947DE"/>
    <w:rsid w:val="00394F5C"/>
    <w:rsid w:val="003956EC"/>
    <w:rsid w:val="0039571A"/>
    <w:rsid w:val="00396C08"/>
    <w:rsid w:val="0039731E"/>
    <w:rsid w:val="00397C2F"/>
    <w:rsid w:val="00397CAE"/>
    <w:rsid w:val="003A0193"/>
    <w:rsid w:val="003A02EA"/>
    <w:rsid w:val="003A0754"/>
    <w:rsid w:val="003A0801"/>
    <w:rsid w:val="003A318F"/>
    <w:rsid w:val="003A336E"/>
    <w:rsid w:val="003A5F81"/>
    <w:rsid w:val="003A6798"/>
    <w:rsid w:val="003A689C"/>
    <w:rsid w:val="003A7533"/>
    <w:rsid w:val="003A7A23"/>
    <w:rsid w:val="003A7D20"/>
    <w:rsid w:val="003A7F2F"/>
    <w:rsid w:val="003B05E5"/>
    <w:rsid w:val="003B3211"/>
    <w:rsid w:val="003B5296"/>
    <w:rsid w:val="003B577B"/>
    <w:rsid w:val="003B5C18"/>
    <w:rsid w:val="003B635B"/>
    <w:rsid w:val="003B68FD"/>
    <w:rsid w:val="003B79CF"/>
    <w:rsid w:val="003B7BD2"/>
    <w:rsid w:val="003B7CCE"/>
    <w:rsid w:val="003B7D48"/>
    <w:rsid w:val="003C067A"/>
    <w:rsid w:val="003C23F3"/>
    <w:rsid w:val="003C32C5"/>
    <w:rsid w:val="003C46B1"/>
    <w:rsid w:val="003C512E"/>
    <w:rsid w:val="003C51D7"/>
    <w:rsid w:val="003C5295"/>
    <w:rsid w:val="003C618F"/>
    <w:rsid w:val="003C705A"/>
    <w:rsid w:val="003C7597"/>
    <w:rsid w:val="003D08A3"/>
    <w:rsid w:val="003D158D"/>
    <w:rsid w:val="003D16BC"/>
    <w:rsid w:val="003D17B7"/>
    <w:rsid w:val="003D2B8C"/>
    <w:rsid w:val="003D313C"/>
    <w:rsid w:val="003D37DC"/>
    <w:rsid w:val="003D3C9D"/>
    <w:rsid w:val="003D59B1"/>
    <w:rsid w:val="003D5DA4"/>
    <w:rsid w:val="003D6051"/>
    <w:rsid w:val="003D623C"/>
    <w:rsid w:val="003D660F"/>
    <w:rsid w:val="003D72EE"/>
    <w:rsid w:val="003D76F3"/>
    <w:rsid w:val="003E01B7"/>
    <w:rsid w:val="003E1FAF"/>
    <w:rsid w:val="003E2057"/>
    <w:rsid w:val="003E239E"/>
    <w:rsid w:val="003E2957"/>
    <w:rsid w:val="003E3773"/>
    <w:rsid w:val="003E470A"/>
    <w:rsid w:val="003E4778"/>
    <w:rsid w:val="003E6785"/>
    <w:rsid w:val="003E75F3"/>
    <w:rsid w:val="003F009E"/>
    <w:rsid w:val="003F00C9"/>
    <w:rsid w:val="003F08CA"/>
    <w:rsid w:val="003F1190"/>
    <w:rsid w:val="003F1F27"/>
    <w:rsid w:val="003F2B59"/>
    <w:rsid w:val="003F348C"/>
    <w:rsid w:val="003F386D"/>
    <w:rsid w:val="003F3933"/>
    <w:rsid w:val="003F3E2C"/>
    <w:rsid w:val="003F4FAA"/>
    <w:rsid w:val="003F5B93"/>
    <w:rsid w:val="003F6964"/>
    <w:rsid w:val="003F6A8F"/>
    <w:rsid w:val="003F6F52"/>
    <w:rsid w:val="003F729F"/>
    <w:rsid w:val="00400135"/>
    <w:rsid w:val="004006F2"/>
    <w:rsid w:val="004007F1"/>
    <w:rsid w:val="00400960"/>
    <w:rsid w:val="00402859"/>
    <w:rsid w:val="00402B4E"/>
    <w:rsid w:val="00403B0C"/>
    <w:rsid w:val="00403B1D"/>
    <w:rsid w:val="00405F51"/>
    <w:rsid w:val="0040671E"/>
    <w:rsid w:val="0040678B"/>
    <w:rsid w:val="00410B97"/>
    <w:rsid w:val="00413646"/>
    <w:rsid w:val="0041370D"/>
    <w:rsid w:val="00413831"/>
    <w:rsid w:val="00414415"/>
    <w:rsid w:val="00414E8B"/>
    <w:rsid w:val="00415B38"/>
    <w:rsid w:val="00415B3A"/>
    <w:rsid w:val="0041691A"/>
    <w:rsid w:val="004171DE"/>
    <w:rsid w:val="00422710"/>
    <w:rsid w:val="00422BAA"/>
    <w:rsid w:val="0042314D"/>
    <w:rsid w:val="00423324"/>
    <w:rsid w:val="00423E95"/>
    <w:rsid w:val="004256EB"/>
    <w:rsid w:val="00426580"/>
    <w:rsid w:val="004269AD"/>
    <w:rsid w:val="004269F9"/>
    <w:rsid w:val="00426F99"/>
    <w:rsid w:val="00427137"/>
    <w:rsid w:val="00427294"/>
    <w:rsid w:val="004304CA"/>
    <w:rsid w:val="00430969"/>
    <w:rsid w:val="00431689"/>
    <w:rsid w:val="00432784"/>
    <w:rsid w:val="00434979"/>
    <w:rsid w:val="004350D6"/>
    <w:rsid w:val="004357A5"/>
    <w:rsid w:val="00435D48"/>
    <w:rsid w:val="00437135"/>
    <w:rsid w:val="00437CFB"/>
    <w:rsid w:val="00441A18"/>
    <w:rsid w:val="00442981"/>
    <w:rsid w:val="00442AA4"/>
    <w:rsid w:val="00443853"/>
    <w:rsid w:val="00443B41"/>
    <w:rsid w:val="00444544"/>
    <w:rsid w:val="00444C59"/>
    <w:rsid w:val="00445B4B"/>
    <w:rsid w:val="00446188"/>
    <w:rsid w:val="00446EB1"/>
    <w:rsid w:val="0044725B"/>
    <w:rsid w:val="00450938"/>
    <w:rsid w:val="00450C96"/>
    <w:rsid w:val="0045108A"/>
    <w:rsid w:val="00451752"/>
    <w:rsid w:val="00451A40"/>
    <w:rsid w:val="004527BD"/>
    <w:rsid w:val="00452A73"/>
    <w:rsid w:val="004530CA"/>
    <w:rsid w:val="0045610A"/>
    <w:rsid w:val="00457746"/>
    <w:rsid w:val="00457EF0"/>
    <w:rsid w:val="00460479"/>
    <w:rsid w:val="004614F6"/>
    <w:rsid w:val="00461822"/>
    <w:rsid w:val="0046222D"/>
    <w:rsid w:val="00462849"/>
    <w:rsid w:val="00464D97"/>
    <w:rsid w:val="004651CD"/>
    <w:rsid w:val="00466626"/>
    <w:rsid w:val="0047163A"/>
    <w:rsid w:val="00473656"/>
    <w:rsid w:val="00475CAC"/>
    <w:rsid w:val="00477215"/>
    <w:rsid w:val="00477B79"/>
    <w:rsid w:val="00480B85"/>
    <w:rsid w:val="0048242D"/>
    <w:rsid w:val="004828D8"/>
    <w:rsid w:val="00482A5D"/>
    <w:rsid w:val="004839D2"/>
    <w:rsid w:val="00483C15"/>
    <w:rsid w:val="00484123"/>
    <w:rsid w:val="00484496"/>
    <w:rsid w:val="00485092"/>
    <w:rsid w:val="00485560"/>
    <w:rsid w:val="00485D19"/>
    <w:rsid w:val="00486583"/>
    <w:rsid w:val="00486664"/>
    <w:rsid w:val="00487055"/>
    <w:rsid w:val="00487614"/>
    <w:rsid w:val="00487B40"/>
    <w:rsid w:val="004901B4"/>
    <w:rsid w:val="004919FA"/>
    <w:rsid w:val="004927EC"/>
    <w:rsid w:val="00492961"/>
    <w:rsid w:val="00492D2F"/>
    <w:rsid w:val="00493462"/>
    <w:rsid w:val="00494100"/>
    <w:rsid w:val="0049543A"/>
    <w:rsid w:val="004954D3"/>
    <w:rsid w:val="00495DA6"/>
    <w:rsid w:val="00496015"/>
    <w:rsid w:val="004968B7"/>
    <w:rsid w:val="00496DA1"/>
    <w:rsid w:val="004972FE"/>
    <w:rsid w:val="004A0D37"/>
    <w:rsid w:val="004A3AF1"/>
    <w:rsid w:val="004A3E11"/>
    <w:rsid w:val="004A417E"/>
    <w:rsid w:val="004A466A"/>
    <w:rsid w:val="004A4D39"/>
    <w:rsid w:val="004A4ED2"/>
    <w:rsid w:val="004A5762"/>
    <w:rsid w:val="004A5A7A"/>
    <w:rsid w:val="004A5ED3"/>
    <w:rsid w:val="004A679C"/>
    <w:rsid w:val="004B05E2"/>
    <w:rsid w:val="004B0FAF"/>
    <w:rsid w:val="004B125B"/>
    <w:rsid w:val="004B1B65"/>
    <w:rsid w:val="004B2164"/>
    <w:rsid w:val="004B4906"/>
    <w:rsid w:val="004B52EF"/>
    <w:rsid w:val="004B5689"/>
    <w:rsid w:val="004B6EB2"/>
    <w:rsid w:val="004B757C"/>
    <w:rsid w:val="004C05C4"/>
    <w:rsid w:val="004C142A"/>
    <w:rsid w:val="004C28E6"/>
    <w:rsid w:val="004C3E8C"/>
    <w:rsid w:val="004C50E3"/>
    <w:rsid w:val="004C66B7"/>
    <w:rsid w:val="004C6F87"/>
    <w:rsid w:val="004C70AF"/>
    <w:rsid w:val="004C7C1F"/>
    <w:rsid w:val="004D0308"/>
    <w:rsid w:val="004D04EE"/>
    <w:rsid w:val="004D0790"/>
    <w:rsid w:val="004D0CB1"/>
    <w:rsid w:val="004D2452"/>
    <w:rsid w:val="004D32C9"/>
    <w:rsid w:val="004D32E0"/>
    <w:rsid w:val="004D40A0"/>
    <w:rsid w:val="004D4C1F"/>
    <w:rsid w:val="004D6094"/>
    <w:rsid w:val="004D72DA"/>
    <w:rsid w:val="004D765C"/>
    <w:rsid w:val="004D7BF7"/>
    <w:rsid w:val="004D7C16"/>
    <w:rsid w:val="004E01CF"/>
    <w:rsid w:val="004E0A67"/>
    <w:rsid w:val="004E277C"/>
    <w:rsid w:val="004E2A1A"/>
    <w:rsid w:val="004E2CF9"/>
    <w:rsid w:val="004E3B51"/>
    <w:rsid w:val="004E4860"/>
    <w:rsid w:val="004E5294"/>
    <w:rsid w:val="004E5361"/>
    <w:rsid w:val="004E5C96"/>
    <w:rsid w:val="004E5EED"/>
    <w:rsid w:val="004E62AB"/>
    <w:rsid w:val="004E6596"/>
    <w:rsid w:val="004E6808"/>
    <w:rsid w:val="004E75B0"/>
    <w:rsid w:val="004E79D7"/>
    <w:rsid w:val="004F002F"/>
    <w:rsid w:val="004F1417"/>
    <w:rsid w:val="004F1F7D"/>
    <w:rsid w:val="004F2263"/>
    <w:rsid w:val="004F2E23"/>
    <w:rsid w:val="004F40C9"/>
    <w:rsid w:val="004F4945"/>
    <w:rsid w:val="004F6D35"/>
    <w:rsid w:val="004F7759"/>
    <w:rsid w:val="00500CE5"/>
    <w:rsid w:val="0050145D"/>
    <w:rsid w:val="005017CE"/>
    <w:rsid w:val="0050193D"/>
    <w:rsid w:val="00501DCB"/>
    <w:rsid w:val="005029EB"/>
    <w:rsid w:val="00502B25"/>
    <w:rsid w:val="00503D57"/>
    <w:rsid w:val="00504659"/>
    <w:rsid w:val="0050578A"/>
    <w:rsid w:val="00505834"/>
    <w:rsid w:val="00505B4A"/>
    <w:rsid w:val="00506A41"/>
    <w:rsid w:val="00506D85"/>
    <w:rsid w:val="005070D6"/>
    <w:rsid w:val="00507391"/>
    <w:rsid w:val="00507EBF"/>
    <w:rsid w:val="005100A2"/>
    <w:rsid w:val="005105D4"/>
    <w:rsid w:val="00511A0C"/>
    <w:rsid w:val="00512B50"/>
    <w:rsid w:val="00513531"/>
    <w:rsid w:val="00513842"/>
    <w:rsid w:val="005143F4"/>
    <w:rsid w:val="00514CB4"/>
    <w:rsid w:val="00514D4F"/>
    <w:rsid w:val="00515CA6"/>
    <w:rsid w:val="00515EF7"/>
    <w:rsid w:val="00516811"/>
    <w:rsid w:val="005173AE"/>
    <w:rsid w:val="00521175"/>
    <w:rsid w:val="00521CFD"/>
    <w:rsid w:val="005230BD"/>
    <w:rsid w:val="00525206"/>
    <w:rsid w:val="005259DC"/>
    <w:rsid w:val="005313AA"/>
    <w:rsid w:val="00531458"/>
    <w:rsid w:val="00532A88"/>
    <w:rsid w:val="00532C5E"/>
    <w:rsid w:val="0053649D"/>
    <w:rsid w:val="00536B2A"/>
    <w:rsid w:val="00536D4E"/>
    <w:rsid w:val="005372FB"/>
    <w:rsid w:val="00537F5C"/>
    <w:rsid w:val="0054078E"/>
    <w:rsid w:val="005409E2"/>
    <w:rsid w:val="00540A40"/>
    <w:rsid w:val="0054286D"/>
    <w:rsid w:val="00542F1F"/>
    <w:rsid w:val="00544191"/>
    <w:rsid w:val="00544827"/>
    <w:rsid w:val="005453F7"/>
    <w:rsid w:val="005464F9"/>
    <w:rsid w:val="0054663B"/>
    <w:rsid w:val="005500C2"/>
    <w:rsid w:val="005507D1"/>
    <w:rsid w:val="00552145"/>
    <w:rsid w:val="00552D86"/>
    <w:rsid w:val="005538D0"/>
    <w:rsid w:val="0055393F"/>
    <w:rsid w:val="00553B86"/>
    <w:rsid w:val="00554349"/>
    <w:rsid w:val="00554D4C"/>
    <w:rsid w:val="00555B0E"/>
    <w:rsid w:val="00555BF7"/>
    <w:rsid w:val="00555F6B"/>
    <w:rsid w:val="005562F1"/>
    <w:rsid w:val="005566EA"/>
    <w:rsid w:val="0055716B"/>
    <w:rsid w:val="00557E4D"/>
    <w:rsid w:val="00560B4E"/>
    <w:rsid w:val="00561AAD"/>
    <w:rsid w:val="00561D1B"/>
    <w:rsid w:val="00561E7D"/>
    <w:rsid w:val="00562AE9"/>
    <w:rsid w:val="00563F71"/>
    <w:rsid w:val="00564B83"/>
    <w:rsid w:val="0056595B"/>
    <w:rsid w:val="00566BB1"/>
    <w:rsid w:val="00566E93"/>
    <w:rsid w:val="005676D8"/>
    <w:rsid w:val="00567776"/>
    <w:rsid w:val="005679A9"/>
    <w:rsid w:val="00567C81"/>
    <w:rsid w:val="00567FCF"/>
    <w:rsid w:val="0057209F"/>
    <w:rsid w:val="005731C1"/>
    <w:rsid w:val="005746CC"/>
    <w:rsid w:val="0057569F"/>
    <w:rsid w:val="00575D4E"/>
    <w:rsid w:val="00575F89"/>
    <w:rsid w:val="00575FEA"/>
    <w:rsid w:val="005767C5"/>
    <w:rsid w:val="00576E53"/>
    <w:rsid w:val="00577861"/>
    <w:rsid w:val="00580080"/>
    <w:rsid w:val="005800CB"/>
    <w:rsid w:val="00580BD9"/>
    <w:rsid w:val="00580E5E"/>
    <w:rsid w:val="0058282E"/>
    <w:rsid w:val="00583923"/>
    <w:rsid w:val="00583B59"/>
    <w:rsid w:val="00583C83"/>
    <w:rsid w:val="00583CDA"/>
    <w:rsid w:val="0058406C"/>
    <w:rsid w:val="0058479E"/>
    <w:rsid w:val="0058545D"/>
    <w:rsid w:val="005858BC"/>
    <w:rsid w:val="00586208"/>
    <w:rsid w:val="00586BB0"/>
    <w:rsid w:val="00590E46"/>
    <w:rsid w:val="0059191C"/>
    <w:rsid w:val="00591E40"/>
    <w:rsid w:val="0059217D"/>
    <w:rsid w:val="005921D4"/>
    <w:rsid w:val="005921D9"/>
    <w:rsid w:val="0059236F"/>
    <w:rsid w:val="005929A1"/>
    <w:rsid w:val="00592DFF"/>
    <w:rsid w:val="00594223"/>
    <w:rsid w:val="0059546A"/>
    <w:rsid w:val="0059559C"/>
    <w:rsid w:val="00595AFC"/>
    <w:rsid w:val="00596687"/>
    <w:rsid w:val="00596D89"/>
    <w:rsid w:val="0059726B"/>
    <w:rsid w:val="005975C0"/>
    <w:rsid w:val="005A075E"/>
    <w:rsid w:val="005A0AC6"/>
    <w:rsid w:val="005A11D4"/>
    <w:rsid w:val="005A129D"/>
    <w:rsid w:val="005A135E"/>
    <w:rsid w:val="005A2F88"/>
    <w:rsid w:val="005A39A5"/>
    <w:rsid w:val="005A4AB6"/>
    <w:rsid w:val="005A5A77"/>
    <w:rsid w:val="005A5BC0"/>
    <w:rsid w:val="005A5CFE"/>
    <w:rsid w:val="005B1322"/>
    <w:rsid w:val="005B1339"/>
    <w:rsid w:val="005B3919"/>
    <w:rsid w:val="005B3F9C"/>
    <w:rsid w:val="005B4304"/>
    <w:rsid w:val="005B4478"/>
    <w:rsid w:val="005B61E7"/>
    <w:rsid w:val="005B635A"/>
    <w:rsid w:val="005B690F"/>
    <w:rsid w:val="005B779A"/>
    <w:rsid w:val="005B7A89"/>
    <w:rsid w:val="005C0257"/>
    <w:rsid w:val="005C0A91"/>
    <w:rsid w:val="005C1434"/>
    <w:rsid w:val="005C215C"/>
    <w:rsid w:val="005C23BC"/>
    <w:rsid w:val="005C2709"/>
    <w:rsid w:val="005C59DB"/>
    <w:rsid w:val="005C6B29"/>
    <w:rsid w:val="005C6F38"/>
    <w:rsid w:val="005C7D51"/>
    <w:rsid w:val="005C7E84"/>
    <w:rsid w:val="005C7ECF"/>
    <w:rsid w:val="005D0FB5"/>
    <w:rsid w:val="005D10A1"/>
    <w:rsid w:val="005D2C56"/>
    <w:rsid w:val="005D322E"/>
    <w:rsid w:val="005D3C6E"/>
    <w:rsid w:val="005D7568"/>
    <w:rsid w:val="005E0B51"/>
    <w:rsid w:val="005E0BA9"/>
    <w:rsid w:val="005E1167"/>
    <w:rsid w:val="005E1A93"/>
    <w:rsid w:val="005E25E4"/>
    <w:rsid w:val="005E3B9F"/>
    <w:rsid w:val="005E3E2E"/>
    <w:rsid w:val="005E524F"/>
    <w:rsid w:val="005E566A"/>
    <w:rsid w:val="005E5C7F"/>
    <w:rsid w:val="005E648C"/>
    <w:rsid w:val="005E67BD"/>
    <w:rsid w:val="005E6C6D"/>
    <w:rsid w:val="005E74B8"/>
    <w:rsid w:val="005E7F66"/>
    <w:rsid w:val="005F00F4"/>
    <w:rsid w:val="005F00FB"/>
    <w:rsid w:val="005F04D4"/>
    <w:rsid w:val="005F080B"/>
    <w:rsid w:val="005F09F5"/>
    <w:rsid w:val="005F1E4F"/>
    <w:rsid w:val="005F30F3"/>
    <w:rsid w:val="005F3B7A"/>
    <w:rsid w:val="005F4E84"/>
    <w:rsid w:val="005F548A"/>
    <w:rsid w:val="005F69A9"/>
    <w:rsid w:val="00600836"/>
    <w:rsid w:val="00600A89"/>
    <w:rsid w:val="00602E1E"/>
    <w:rsid w:val="00604B50"/>
    <w:rsid w:val="006056AE"/>
    <w:rsid w:val="00605B9D"/>
    <w:rsid w:val="00605CE8"/>
    <w:rsid w:val="00606CE6"/>
    <w:rsid w:val="00607636"/>
    <w:rsid w:val="00607DA0"/>
    <w:rsid w:val="006100A4"/>
    <w:rsid w:val="00611544"/>
    <w:rsid w:val="006119DC"/>
    <w:rsid w:val="0061323A"/>
    <w:rsid w:val="00613307"/>
    <w:rsid w:val="00614BB5"/>
    <w:rsid w:val="00614ECE"/>
    <w:rsid w:val="00615A45"/>
    <w:rsid w:val="006160CE"/>
    <w:rsid w:val="00616164"/>
    <w:rsid w:val="0061630E"/>
    <w:rsid w:val="00616E1B"/>
    <w:rsid w:val="006204B2"/>
    <w:rsid w:val="0062170E"/>
    <w:rsid w:val="00621B97"/>
    <w:rsid w:val="00622857"/>
    <w:rsid w:val="006237D9"/>
    <w:rsid w:val="006244C2"/>
    <w:rsid w:val="0062607A"/>
    <w:rsid w:val="00626155"/>
    <w:rsid w:val="00630091"/>
    <w:rsid w:val="00630DCB"/>
    <w:rsid w:val="00630F00"/>
    <w:rsid w:val="006310A9"/>
    <w:rsid w:val="006314E6"/>
    <w:rsid w:val="00632645"/>
    <w:rsid w:val="0063276B"/>
    <w:rsid w:val="00634537"/>
    <w:rsid w:val="00634D37"/>
    <w:rsid w:val="00634F37"/>
    <w:rsid w:val="0063503D"/>
    <w:rsid w:val="00635135"/>
    <w:rsid w:val="00635823"/>
    <w:rsid w:val="0063680C"/>
    <w:rsid w:val="0063686E"/>
    <w:rsid w:val="00636D30"/>
    <w:rsid w:val="006375DF"/>
    <w:rsid w:val="006375EB"/>
    <w:rsid w:val="00637D72"/>
    <w:rsid w:val="006405FA"/>
    <w:rsid w:val="00640C3A"/>
    <w:rsid w:val="00641508"/>
    <w:rsid w:val="00643796"/>
    <w:rsid w:val="006438B4"/>
    <w:rsid w:val="00644389"/>
    <w:rsid w:val="00644F14"/>
    <w:rsid w:val="00645801"/>
    <w:rsid w:val="006458C5"/>
    <w:rsid w:val="00645A61"/>
    <w:rsid w:val="0064626E"/>
    <w:rsid w:val="006463F2"/>
    <w:rsid w:val="00646FC1"/>
    <w:rsid w:val="0064701D"/>
    <w:rsid w:val="00651DF9"/>
    <w:rsid w:val="00652159"/>
    <w:rsid w:val="006521AB"/>
    <w:rsid w:val="0065244C"/>
    <w:rsid w:val="00653140"/>
    <w:rsid w:val="0065386F"/>
    <w:rsid w:val="00653F35"/>
    <w:rsid w:val="00654A05"/>
    <w:rsid w:val="006554D2"/>
    <w:rsid w:val="00655869"/>
    <w:rsid w:val="00656A43"/>
    <w:rsid w:val="00656A76"/>
    <w:rsid w:val="00656AF6"/>
    <w:rsid w:val="00656C07"/>
    <w:rsid w:val="006611A8"/>
    <w:rsid w:val="00661610"/>
    <w:rsid w:val="00661674"/>
    <w:rsid w:val="0066241B"/>
    <w:rsid w:val="0066383C"/>
    <w:rsid w:val="006638D7"/>
    <w:rsid w:val="00663F2C"/>
    <w:rsid w:val="00664E03"/>
    <w:rsid w:val="00665DA7"/>
    <w:rsid w:val="00666240"/>
    <w:rsid w:val="00666B93"/>
    <w:rsid w:val="0067219D"/>
    <w:rsid w:val="0067220F"/>
    <w:rsid w:val="006740E4"/>
    <w:rsid w:val="006743CB"/>
    <w:rsid w:val="0067511D"/>
    <w:rsid w:val="006754C5"/>
    <w:rsid w:val="00675861"/>
    <w:rsid w:val="0067681F"/>
    <w:rsid w:val="00676E78"/>
    <w:rsid w:val="0067746D"/>
    <w:rsid w:val="00677F87"/>
    <w:rsid w:val="006808E3"/>
    <w:rsid w:val="00680DD1"/>
    <w:rsid w:val="0068115A"/>
    <w:rsid w:val="00682534"/>
    <w:rsid w:val="0068459C"/>
    <w:rsid w:val="006846D7"/>
    <w:rsid w:val="006849B1"/>
    <w:rsid w:val="00684D70"/>
    <w:rsid w:val="00684E7E"/>
    <w:rsid w:val="00685EAD"/>
    <w:rsid w:val="00686752"/>
    <w:rsid w:val="00686D3F"/>
    <w:rsid w:val="006877A2"/>
    <w:rsid w:val="006903B4"/>
    <w:rsid w:val="006906DB"/>
    <w:rsid w:val="00690A75"/>
    <w:rsid w:val="00691090"/>
    <w:rsid w:val="0069227F"/>
    <w:rsid w:val="00692860"/>
    <w:rsid w:val="00693C37"/>
    <w:rsid w:val="00693D47"/>
    <w:rsid w:val="00693F30"/>
    <w:rsid w:val="006941C9"/>
    <w:rsid w:val="00696B7F"/>
    <w:rsid w:val="0069704D"/>
    <w:rsid w:val="0069755D"/>
    <w:rsid w:val="006977FF"/>
    <w:rsid w:val="006A0B4E"/>
    <w:rsid w:val="006A1D30"/>
    <w:rsid w:val="006A1DEC"/>
    <w:rsid w:val="006A34B2"/>
    <w:rsid w:val="006A38FD"/>
    <w:rsid w:val="006A4017"/>
    <w:rsid w:val="006A53D0"/>
    <w:rsid w:val="006A5E51"/>
    <w:rsid w:val="006A6221"/>
    <w:rsid w:val="006A77B2"/>
    <w:rsid w:val="006A7878"/>
    <w:rsid w:val="006B039B"/>
    <w:rsid w:val="006B07E2"/>
    <w:rsid w:val="006B0978"/>
    <w:rsid w:val="006B0B87"/>
    <w:rsid w:val="006B0C00"/>
    <w:rsid w:val="006B150C"/>
    <w:rsid w:val="006B17C8"/>
    <w:rsid w:val="006B1CB3"/>
    <w:rsid w:val="006B2435"/>
    <w:rsid w:val="006B28D1"/>
    <w:rsid w:val="006B3038"/>
    <w:rsid w:val="006B397E"/>
    <w:rsid w:val="006B4170"/>
    <w:rsid w:val="006B44DA"/>
    <w:rsid w:val="006B56C0"/>
    <w:rsid w:val="006B5D4B"/>
    <w:rsid w:val="006B620B"/>
    <w:rsid w:val="006B6941"/>
    <w:rsid w:val="006B7759"/>
    <w:rsid w:val="006B7A37"/>
    <w:rsid w:val="006C08BD"/>
    <w:rsid w:val="006C1454"/>
    <w:rsid w:val="006C1C5B"/>
    <w:rsid w:val="006C2407"/>
    <w:rsid w:val="006C2733"/>
    <w:rsid w:val="006C2965"/>
    <w:rsid w:val="006C2D85"/>
    <w:rsid w:val="006C2EFA"/>
    <w:rsid w:val="006C2F5F"/>
    <w:rsid w:val="006C4E85"/>
    <w:rsid w:val="006C6583"/>
    <w:rsid w:val="006C6F67"/>
    <w:rsid w:val="006C7A23"/>
    <w:rsid w:val="006D0390"/>
    <w:rsid w:val="006D0D6F"/>
    <w:rsid w:val="006D147A"/>
    <w:rsid w:val="006D1B93"/>
    <w:rsid w:val="006D2A77"/>
    <w:rsid w:val="006D3DAB"/>
    <w:rsid w:val="006D6EF6"/>
    <w:rsid w:val="006D7594"/>
    <w:rsid w:val="006D7686"/>
    <w:rsid w:val="006D7BBE"/>
    <w:rsid w:val="006E11A5"/>
    <w:rsid w:val="006E11E8"/>
    <w:rsid w:val="006E1E53"/>
    <w:rsid w:val="006E20C7"/>
    <w:rsid w:val="006E281E"/>
    <w:rsid w:val="006E2AE8"/>
    <w:rsid w:val="006E32B3"/>
    <w:rsid w:val="006E5109"/>
    <w:rsid w:val="006E5831"/>
    <w:rsid w:val="006E5A37"/>
    <w:rsid w:val="006E5E92"/>
    <w:rsid w:val="006E66CA"/>
    <w:rsid w:val="006E76E1"/>
    <w:rsid w:val="006F0C66"/>
    <w:rsid w:val="006F11CD"/>
    <w:rsid w:val="006F17CA"/>
    <w:rsid w:val="006F1B79"/>
    <w:rsid w:val="006F2684"/>
    <w:rsid w:val="006F4079"/>
    <w:rsid w:val="006F48F9"/>
    <w:rsid w:val="006F4FF3"/>
    <w:rsid w:val="006F51B2"/>
    <w:rsid w:val="006F57E4"/>
    <w:rsid w:val="006F60F6"/>
    <w:rsid w:val="006F6D41"/>
    <w:rsid w:val="006F73E1"/>
    <w:rsid w:val="0070172D"/>
    <w:rsid w:val="00701D56"/>
    <w:rsid w:val="00702298"/>
    <w:rsid w:val="00702E51"/>
    <w:rsid w:val="007035B8"/>
    <w:rsid w:val="00703C6D"/>
    <w:rsid w:val="0070410F"/>
    <w:rsid w:val="00704BE0"/>
    <w:rsid w:val="007050E1"/>
    <w:rsid w:val="00705522"/>
    <w:rsid w:val="00706E43"/>
    <w:rsid w:val="00707BB7"/>
    <w:rsid w:val="007102DF"/>
    <w:rsid w:val="00712E43"/>
    <w:rsid w:val="00712FBD"/>
    <w:rsid w:val="00713244"/>
    <w:rsid w:val="007152D2"/>
    <w:rsid w:val="00715BB7"/>
    <w:rsid w:val="007162FC"/>
    <w:rsid w:val="007202A2"/>
    <w:rsid w:val="0072046D"/>
    <w:rsid w:val="00720540"/>
    <w:rsid w:val="0072084B"/>
    <w:rsid w:val="00721296"/>
    <w:rsid w:val="007217D9"/>
    <w:rsid w:val="007219CC"/>
    <w:rsid w:val="00722309"/>
    <w:rsid w:val="00722D26"/>
    <w:rsid w:val="0072308B"/>
    <w:rsid w:val="00723E61"/>
    <w:rsid w:val="00724345"/>
    <w:rsid w:val="00724AD7"/>
    <w:rsid w:val="00725419"/>
    <w:rsid w:val="00725D1D"/>
    <w:rsid w:val="00725EFD"/>
    <w:rsid w:val="00725F22"/>
    <w:rsid w:val="00725F64"/>
    <w:rsid w:val="0072758B"/>
    <w:rsid w:val="00727FE6"/>
    <w:rsid w:val="00730850"/>
    <w:rsid w:val="007308D2"/>
    <w:rsid w:val="00731399"/>
    <w:rsid w:val="00731A75"/>
    <w:rsid w:val="00731C6F"/>
    <w:rsid w:val="007323E5"/>
    <w:rsid w:val="007328FE"/>
    <w:rsid w:val="00733228"/>
    <w:rsid w:val="007335A2"/>
    <w:rsid w:val="007341DA"/>
    <w:rsid w:val="00734B73"/>
    <w:rsid w:val="007365B5"/>
    <w:rsid w:val="00737FC3"/>
    <w:rsid w:val="0074007F"/>
    <w:rsid w:val="00740751"/>
    <w:rsid w:val="0074081F"/>
    <w:rsid w:val="00741085"/>
    <w:rsid w:val="007426A0"/>
    <w:rsid w:val="00742E4B"/>
    <w:rsid w:val="0074457F"/>
    <w:rsid w:val="007448F0"/>
    <w:rsid w:val="0074577B"/>
    <w:rsid w:val="00745971"/>
    <w:rsid w:val="00746D14"/>
    <w:rsid w:val="007477E6"/>
    <w:rsid w:val="00747D23"/>
    <w:rsid w:val="00747DAD"/>
    <w:rsid w:val="00750088"/>
    <w:rsid w:val="00750226"/>
    <w:rsid w:val="00750483"/>
    <w:rsid w:val="00750683"/>
    <w:rsid w:val="007538B0"/>
    <w:rsid w:val="00753CCC"/>
    <w:rsid w:val="00754F47"/>
    <w:rsid w:val="00755276"/>
    <w:rsid w:val="00756601"/>
    <w:rsid w:val="00756FD4"/>
    <w:rsid w:val="00757210"/>
    <w:rsid w:val="00757265"/>
    <w:rsid w:val="007629B3"/>
    <w:rsid w:val="00763881"/>
    <w:rsid w:val="007638C2"/>
    <w:rsid w:val="007641D1"/>
    <w:rsid w:val="0076464A"/>
    <w:rsid w:val="00765F8B"/>
    <w:rsid w:val="007664B9"/>
    <w:rsid w:val="00766691"/>
    <w:rsid w:val="007672FE"/>
    <w:rsid w:val="00767CD8"/>
    <w:rsid w:val="007701E6"/>
    <w:rsid w:val="00771056"/>
    <w:rsid w:val="007713ED"/>
    <w:rsid w:val="007717B1"/>
    <w:rsid w:val="007726CB"/>
    <w:rsid w:val="00774EB5"/>
    <w:rsid w:val="0077540B"/>
    <w:rsid w:val="00775DDE"/>
    <w:rsid w:val="0077749E"/>
    <w:rsid w:val="007775A0"/>
    <w:rsid w:val="00777C04"/>
    <w:rsid w:val="00780ACA"/>
    <w:rsid w:val="00781A14"/>
    <w:rsid w:val="00781D95"/>
    <w:rsid w:val="00781E89"/>
    <w:rsid w:val="00783A7A"/>
    <w:rsid w:val="00783F16"/>
    <w:rsid w:val="007840DA"/>
    <w:rsid w:val="00784ADD"/>
    <w:rsid w:val="00784DDE"/>
    <w:rsid w:val="00784FF4"/>
    <w:rsid w:val="00785A64"/>
    <w:rsid w:val="00785C52"/>
    <w:rsid w:val="00785DD8"/>
    <w:rsid w:val="0078641C"/>
    <w:rsid w:val="0078643D"/>
    <w:rsid w:val="00786CBD"/>
    <w:rsid w:val="007871EA"/>
    <w:rsid w:val="007875B8"/>
    <w:rsid w:val="00787921"/>
    <w:rsid w:val="00787F43"/>
    <w:rsid w:val="00787F70"/>
    <w:rsid w:val="0079027D"/>
    <w:rsid w:val="007902EA"/>
    <w:rsid w:val="0079041B"/>
    <w:rsid w:val="00790B2C"/>
    <w:rsid w:val="0079265B"/>
    <w:rsid w:val="007929B6"/>
    <w:rsid w:val="00793DA1"/>
    <w:rsid w:val="0079413A"/>
    <w:rsid w:val="0079492A"/>
    <w:rsid w:val="00795AF7"/>
    <w:rsid w:val="007963C2"/>
    <w:rsid w:val="00796CDE"/>
    <w:rsid w:val="007A0346"/>
    <w:rsid w:val="007A280D"/>
    <w:rsid w:val="007A40C3"/>
    <w:rsid w:val="007A4E3A"/>
    <w:rsid w:val="007A51E2"/>
    <w:rsid w:val="007B065F"/>
    <w:rsid w:val="007B0EA2"/>
    <w:rsid w:val="007B1370"/>
    <w:rsid w:val="007B1868"/>
    <w:rsid w:val="007B1E48"/>
    <w:rsid w:val="007B2A8D"/>
    <w:rsid w:val="007B2D44"/>
    <w:rsid w:val="007B34B5"/>
    <w:rsid w:val="007B3BFD"/>
    <w:rsid w:val="007B3F1A"/>
    <w:rsid w:val="007B407B"/>
    <w:rsid w:val="007B4EA3"/>
    <w:rsid w:val="007B508A"/>
    <w:rsid w:val="007B5906"/>
    <w:rsid w:val="007B5954"/>
    <w:rsid w:val="007B64BA"/>
    <w:rsid w:val="007B66E3"/>
    <w:rsid w:val="007B6A26"/>
    <w:rsid w:val="007B77D4"/>
    <w:rsid w:val="007B7AEE"/>
    <w:rsid w:val="007C0905"/>
    <w:rsid w:val="007C3697"/>
    <w:rsid w:val="007C3790"/>
    <w:rsid w:val="007C4357"/>
    <w:rsid w:val="007C4462"/>
    <w:rsid w:val="007C5237"/>
    <w:rsid w:val="007C567D"/>
    <w:rsid w:val="007C5C12"/>
    <w:rsid w:val="007C76E8"/>
    <w:rsid w:val="007C78DF"/>
    <w:rsid w:val="007D054B"/>
    <w:rsid w:val="007D30B6"/>
    <w:rsid w:val="007D375A"/>
    <w:rsid w:val="007D4127"/>
    <w:rsid w:val="007D444E"/>
    <w:rsid w:val="007D4F7B"/>
    <w:rsid w:val="007D587F"/>
    <w:rsid w:val="007D5AE0"/>
    <w:rsid w:val="007D5EFB"/>
    <w:rsid w:val="007D744E"/>
    <w:rsid w:val="007E1384"/>
    <w:rsid w:val="007E1522"/>
    <w:rsid w:val="007E19BE"/>
    <w:rsid w:val="007E2F1C"/>
    <w:rsid w:val="007E2F54"/>
    <w:rsid w:val="007E3AA3"/>
    <w:rsid w:val="007E4834"/>
    <w:rsid w:val="007E56E4"/>
    <w:rsid w:val="007E701E"/>
    <w:rsid w:val="007F1679"/>
    <w:rsid w:val="007F173D"/>
    <w:rsid w:val="007F29AF"/>
    <w:rsid w:val="007F4EDF"/>
    <w:rsid w:val="007F5952"/>
    <w:rsid w:val="007F5F07"/>
    <w:rsid w:val="007F7310"/>
    <w:rsid w:val="007F75C2"/>
    <w:rsid w:val="007F7C83"/>
    <w:rsid w:val="007F7EA6"/>
    <w:rsid w:val="00800508"/>
    <w:rsid w:val="00801747"/>
    <w:rsid w:val="00801D46"/>
    <w:rsid w:val="00803C82"/>
    <w:rsid w:val="00804570"/>
    <w:rsid w:val="0080521D"/>
    <w:rsid w:val="00805339"/>
    <w:rsid w:val="00806007"/>
    <w:rsid w:val="008061FC"/>
    <w:rsid w:val="0080625F"/>
    <w:rsid w:val="00807820"/>
    <w:rsid w:val="00807D19"/>
    <w:rsid w:val="00807E0E"/>
    <w:rsid w:val="0081011F"/>
    <w:rsid w:val="008101ED"/>
    <w:rsid w:val="00810626"/>
    <w:rsid w:val="0081094F"/>
    <w:rsid w:val="00811D30"/>
    <w:rsid w:val="0081234C"/>
    <w:rsid w:val="0081321B"/>
    <w:rsid w:val="00813918"/>
    <w:rsid w:val="00813D1A"/>
    <w:rsid w:val="00813D3E"/>
    <w:rsid w:val="00813FAA"/>
    <w:rsid w:val="00815088"/>
    <w:rsid w:val="00815340"/>
    <w:rsid w:val="00815C39"/>
    <w:rsid w:val="00815ED3"/>
    <w:rsid w:val="008165EC"/>
    <w:rsid w:val="008177E8"/>
    <w:rsid w:val="0082002E"/>
    <w:rsid w:val="00820208"/>
    <w:rsid w:val="008209B4"/>
    <w:rsid w:val="00821B1E"/>
    <w:rsid w:val="00822073"/>
    <w:rsid w:val="008229D2"/>
    <w:rsid w:val="00823167"/>
    <w:rsid w:val="008238EF"/>
    <w:rsid w:val="00824A58"/>
    <w:rsid w:val="00824F4E"/>
    <w:rsid w:val="008251D9"/>
    <w:rsid w:val="008258FF"/>
    <w:rsid w:val="00825957"/>
    <w:rsid w:val="00826773"/>
    <w:rsid w:val="008270A3"/>
    <w:rsid w:val="00827189"/>
    <w:rsid w:val="00830B4A"/>
    <w:rsid w:val="008315B3"/>
    <w:rsid w:val="00831738"/>
    <w:rsid w:val="008321C4"/>
    <w:rsid w:val="00833837"/>
    <w:rsid w:val="00833F74"/>
    <w:rsid w:val="0083410C"/>
    <w:rsid w:val="00834222"/>
    <w:rsid w:val="008344FF"/>
    <w:rsid w:val="008345CD"/>
    <w:rsid w:val="00834BA8"/>
    <w:rsid w:val="00834E34"/>
    <w:rsid w:val="008359CE"/>
    <w:rsid w:val="00836486"/>
    <w:rsid w:val="008369BA"/>
    <w:rsid w:val="00836B82"/>
    <w:rsid w:val="0083746A"/>
    <w:rsid w:val="008374AC"/>
    <w:rsid w:val="00837571"/>
    <w:rsid w:val="00837AA0"/>
    <w:rsid w:val="00837DCD"/>
    <w:rsid w:val="00840147"/>
    <w:rsid w:val="00840C2E"/>
    <w:rsid w:val="0084315F"/>
    <w:rsid w:val="00843803"/>
    <w:rsid w:val="00843B0A"/>
    <w:rsid w:val="0084584C"/>
    <w:rsid w:val="00845B94"/>
    <w:rsid w:val="00845E23"/>
    <w:rsid w:val="008465DA"/>
    <w:rsid w:val="00846D69"/>
    <w:rsid w:val="00847520"/>
    <w:rsid w:val="00847D80"/>
    <w:rsid w:val="008507DF"/>
    <w:rsid w:val="00850D3B"/>
    <w:rsid w:val="008526E0"/>
    <w:rsid w:val="00853220"/>
    <w:rsid w:val="00853638"/>
    <w:rsid w:val="00853D42"/>
    <w:rsid w:val="0085429E"/>
    <w:rsid w:val="00855009"/>
    <w:rsid w:val="008550CF"/>
    <w:rsid w:val="008559E2"/>
    <w:rsid w:val="00855CC8"/>
    <w:rsid w:val="008569D2"/>
    <w:rsid w:val="00857DF6"/>
    <w:rsid w:val="00861D83"/>
    <w:rsid w:val="00862BAF"/>
    <w:rsid w:val="00862E97"/>
    <w:rsid w:val="00864611"/>
    <w:rsid w:val="00864BA5"/>
    <w:rsid w:val="00866AC1"/>
    <w:rsid w:val="00866E23"/>
    <w:rsid w:val="00866F95"/>
    <w:rsid w:val="0086733D"/>
    <w:rsid w:val="00867D36"/>
    <w:rsid w:val="0087079C"/>
    <w:rsid w:val="008708F2"/>
    <w:rsid w:val="00872505"/>
    <w:rsid w:val="00873A06"/>
    <w:rsid w:val="0087553D"/>
    <w:rsid w:val="00875DC8"/>
    <w:rsid w:val="00880B12"/>
    <w:rsid w:val="008820B1"/>
    <w:rsid w:val="008821CB"/>
    <w:rsid w:val="00882A95"/>
    <w:rsid w:val="00882B74"/>
    <w:rsid w:val="00883597"/>
    <w:rsid w:val="00883C0E"/>
    <w:rsid w:val="00883CAD"/>
    <w:rsid w:val="00884256"/>
    <w:rsid w:val="00885CE1"/>
    <w:rsid w:val="00887018"/>
    <w:rsid w:val="00887231"/>
    <w:rsid w:val="00887BA7"/>
    <w:rsid w:val="00890FEF"/>
    <w:rsid w:val="00891CF3"/>
    <w:rsid w:val="0089200A"/>
    <w:rsid w:val="0089285D"/>
    <w:rsid w:val="008935C3"/>
    <w:rsid w:val="00893ED2"/>
    <w:rsid w:val="008948B0"/>
    <w:rsid w:val="00894FED"/>
    <w:rsid w:val="00895B15"/>
    <w:rsid w:val="008960FE"/>
    <w:rsid w:val="0089759D"/>
    <w:rsid w:val="008A0CAD"/>
    <w:rsid w:val="008A0D6C"/>
    <w:rsid w:val="008A1DFE"/>
    <w:rsid w:val="008A1EE0"/>
    <w:rsid w:val="008A202B"/>
    <w:rsid w:val="008A224B"/>
    <w:rsid w:val="008A30CE"/>
    <w:rsid w:val="008A35F0"/>
    <w:rsid w:val="008A4A4F"/>
    <w:rsid w:val="008A4D78"/>
    <w:rsid w:val="008A4EDD"/>
    <w:rsid w:val="008A5400"/>
    <w:rsid w:val="008A57AC"/>
    <w:rsid w:val="008A5C2A"/>
    <w:rsid w:val="008A5C8F"/>
    <w:rsid w:val="008A627F"/>
    <w:rsid w:val="008A6310"/>
    <w:rsid w:val="008A6392"/>
    <w:rsid w:val="008A65AE"/>
    <w:rsid w:val="008A71CE"/>
    <w:rsid w:val="008B0833"/>
    <w:rsid w:val="008B23E8"/>
    <w:rsid w:val="008B32D6"/>
    <w:rsid w:val="008B3E71"/>
    <w:rsid w:val="008B4193"/>
    <w:rsid w:val="008B4B82"/>
    <w:rsid w:val="008B5F88"/>
    <w:rsid w:val="008C0F7D"/>
    <w:rsid w:val="008C2067"/>
    <w:rsid w:val="008C21D4"/>
    <w:rsid w:val="008C29A2"/>
    <w:rsid w:val="008C2ED0"/>
    <w:rsid w:val="008C4203"/>
    <w:rsid w:val="008C47BE"/>
    <w:rsid w:val="008C4B04"/>
    <w:rsid w:val="008C4CC6"/>
    <w:rsid w:val="008C7234"/>
    <w:rsid w:val="008C7500"/>
    <w:rsid w:val="008C75DD"/>
    <w:rsid w:val="008D0792"/>
    <w:rsid w:val="008D1C0F"/>
    <w:rsid w:val="008D27BF"/>
    <w:rsid w:val="008D2E7C"/>
    <w:rsid w:val="008D400F"/>
    <w:rsid w:val="008D4307"/>
    <w:rsid w:val="008D4B9B"/>
    <w:rsid w:val="008D52CD"/>
    <w:rsid w:val="008D5A7C"/>
    <w:rsid w:val="008D6B2C"/>
    <w:rsid w:val="008D6D15"/>
    <w:rsid w:val="008D7F23"/>
    <w:rsid w:val="008E2A09"/>
    <w:rsid w:val="008E2B33"/>
    <w:rsid w:val="008E3FCE"/>
    <w:rsid w:val="008E5930"/>
    <w:rsid w:val="008E5964"/>
    <w:rsid w:val="008E5A77"/>
    <w:rsid w:val="008E7180"/>
    <w:rsid w:val="008E7BEC"/>
    <w:rsid w:val="008F120B"/>
    <w:rsid w:val="008F1738"/>
    <w:rsid w:val="008F4490"/>
    <w:rsid w:val="008F669A"/>
    <w:rsid w:val="008F67D2"/>
    <w:rsid w:val="008F6D0E"/>
    <w:rsid w:val="008F747F"/>
    <w:rsid w:val="00901864"/>
    <w:rsid w:val="0090210D"/>
    <w:rsid w:val="00902925"/>
    <w:rsid w:val="009062C4"/>
    <w:rsid w:val="00906BCD"/>
    <w:rsid w:val="00906C55"/>
    <w:rsid w:val="009070DD"/>
    <w:rsid w:val="009075F0"/>
    <w:rsid w:val="00910661"/>
    <w:rsid w:val="00910AA6"/>
    <w:rsid w:val="00910C2B"/>
    <w:rsid w:val="00910F92"/>
    <w:rsid w:val="00911B09"/>
    <w:rsid w:val="00911C25"/>
    <w:rsid w:val="0091254D"/>
    <w:rsid w:val="00913048"/>
    <w:rsid w:val="0091385E"/>
    <w:rsid w:val="00913D39"/>
    <w:rsid w:val="00913DEB"/>
    <w:rsid w:val="00914A0B"/>
    <w:rsid w:val="00915004"/>
    <w:rsid w:val="009154F6"/>
    <w:rsid w:val="009157A4"/>
    <w:rsid w:val="00916121"/>
    <w:rsid w:val="009214BC"/>
    <w:rsid w:val="00921C36"/>
    <w:rsid w:val="00921E1C"/>
    <w:rsid w:val="009228A0"/>
    <w:rsid w:val="00922D61"/>
    <w:rsid w:val="00923F87"/>
    <w:rsid w:val="00924016"/>
    <w:rsid w:val="00924771"/>
    <w:rsid w:val="00924E52"/>
    <w:rsid w:val="00924F1B"/>
    <w:rsid w:val="00925A94"/>
    <w:rsid w:val="00926BE7"/>
    <w:rsid w:val="00930255"/>
    <w:rsid w:val="00931821"/>
    <w:rsid w:val="009318BE"/>
    <w:rsid w:val="00932673"/>
    <w:rsid w:val="00932A70"/>
    <w:rsid w:val="00933171"/>
    <w:rsid w:val="0093330D"/>
    <w:rsid w:val="00933B64"/>
    <w:rsid w:val="00933C6A"/>
    <w:rsid w:val="00933F8B"/>
    <w:rsid w:val="00934711"/>
    <w:rsid w:val="00935467"/>
    <w:rsid w:val="009357BC"/>
    <w:rsid w:val="00935A56"/>
    <w:rsid w:val="0093650A"/>
    <w:rsid w:val="0093687C"/>
    <w:rsid w:val="009369B7"/>
    <w:rsid w:val="00937FBE"/>
    <w:rsid w:val="00940347"/>
    <w:rsid w:val="00940507"/>
    <w:rsid w:val="009419DB"/>
    <w:rsid w:val="0094341D"/>
    <w:rsid w:val="00944D00"/>
    <w:rsid w:val="0094519B"/>
    <w:rsid w:val="00946685"/>
    <w:rsid w:val="009476A8"/>
    <w:rsid w:val="00947C08"/>
    <w:rsid w:val="0095128F"/>
    <w:rsid w:val="00954199"/>
    <w:rsid w:val="009550CC"/>
    <w:rsid w:val="00955688"/>
    <w:rsid w:val="009561F1"/>
    <w:rsid w:val="00957D3F"/>
    <w:rsid w:val="00960157"/>
    <w:rsid w:val="0096083D"/>
    <w:rsid w:val="009615EC"/>
    <w:rsid w:val="0096168C"/>
    <w:rsid w:val="00961FB3"/>
    <w:rsid w:val="00962487"/>
    <w:rsid w:val="00963A54"/>
    <w:rsid w:val="00963B8E"/>
    <w:rsid w:val="0096453B"/>
    <w:rsid w:val="00965218"/>
    <w:rsid w:val="0096572A"/>
    <w:rsid w:val="00965C4B"/>
    <w:rsid w:val="00965EE5"/>
    <w:rsid w:val="00966505"/>
    <w:rsid w:val="0096700E"/>
    <w:rsid w:val="00967CEA"/>
    <w:rsid w:val="00967F51"/>
    <w:rsid w:val="00970522"/>
    <w:rsid w:val="00970A23"/>
    <w:rsid w:val="0097180B"/>
    <w:rsid w:val="009738B5"/>
    <w:rsid w:val="00974799"/>
    <w:rsid w:val="00974EC1"/>
    <w:rsid w:val="0097519E"/>
    <w:rsid w:val="00975771"/>
    <w:rsid w:val="00975821"/>
    <w:rsid w:val="00975C96"/>
    <w:rsid w:val="00975FE5"/>
    <w:rsid w:val="00976FAB"/>
    <w:rsid w:val="009772F3"/>
    <w:rsid w:val="0097734B"/>
    <w:rsid w:val="00980551"/>
    <w:rsid w:val="00981ADE"/>
    <w:rsid w:val="00981B69"/>
    <w:rsid w:val="009855EC"/>
    <w:rsid w:val="00985FE3"/>
    <w:rsid w:val="00985FF3"/>
    <w:rsid w:val="009869E5"/>
    <w:rsid w:val="00986ACB"/>
    <w:rsid w:val="009879A3"/>
    <w:rsid w:val="009904B2"/>
    <w:rsid w:val="009912A2"/>
    <w:rsid w:val="009914BC"/>
    <w:rsid w:val="009934E5"/>
    <w:rsid w:val="009938A1"/>
    <w:rsid w:val="00995D95"/>
    <w:rsid w:val="00996782"/>
    <w:rsid w:val="009A03DE"/>
    <w:rsid w:val="009A0923"/>
    <w:rsid w:val="009A1809"/>
    <w:rsid w:val="009A32A5"/>
    <w:rsid w:val="009A38EC"/>
    <w:rsid w:val="009A5C2D"/>
    <w:rsid w:val="009A60C7"/>
    <w:rsid w:val="009A6284"/>
    <w:rsid w:val="009A679B"/>
    <w:rsid w:val="009A6FFE"/>
    <w:rsid w:val="009B1D7A"/>
    <w:rsid w:val="009B1DAF"/>
    <w:rsid w:val="009B2ECE"/>
    <w:rsid w:val="009B32A1"/>
    <w:rsid w:val="009B40D3"/>
    <w:rsid w:val="009B430D"/>
    <w:rsid w:val="009B4BBC"/>
    <w:rsid w:val="009B6328"/>
    <w:rsid w:val="009B6E3F"/>
    <w:rsid w:val="009B77D9"/>
    <w:rsid w:val="009B7870"/>
    <w:rsid w:val="009C0466"/>
    <w:rsid w:val="009C117E"/>
    <w:rsid w:val="009C197F"/>
    <w:rsid w:val="009C2463"/>
    <w:rsid w:val="009C3DBF"/>
    <w:rsid w:val="009C4B72"/>
    <w:rsid w:val="009C5632"/>
    <w:rsid w:val="009C606E"/>
    <w:rsid w:val="009C6F90"/>
    <w:rsid w:val="009C7B8B"/>
    <w:rsid w:val="009D02E4"/>
    <w:rsid w:val="009D07FB"/>
    <w:rsid w:val="009D160C"/>
    <w:rsid w:val="009D1CD2"/>
    <w:rsid w:val="009D33D8"/>
    <w:rsid w:val="009D4B86"/>
    <w:rsid w:val="009D5376"/>
    <w:rsid w:val="009D5395"/>
    <w:rsid w:val="009D565F"/>
    <w:rsid w:val="009D60B5"/>
    <w:rsid w:val="009D6CAE"/>
    <w:rsid w:val="009E13B3"/>
    <w:rsid w:val="009E2528"/>
    <w:rsid w:val="009E2CDC"/>
    <w:rsid w:val="009E3A17"/>
    <w:rsid w:val="009E5439"/>
    <w:rsid w:val="009E77AD"/>
    <w:rsid w:val="009F0B45"/>
    <w:rsid w:val="009F2291"/>
    <w:rsid w:val="009F36A3"/>
    <w:rsid w:val="009F3C8F"/>
    <w:rsid w:val="009F4208"/>
    <w:rsid w:val="009F4343"/>
    <w:rsid w:val="009F4AAC"/>
    <w:rsid w:val="009F4C17"/>
    <w:rsid w:val="009F4CA2"/>
    <w:rsid w:val="009F5142"/>
    <w:rsid w:val="009F5326"/>
    <w:rsid w:val="009F5BD4"/>
    <w:rsid w:val="009F5D20"/>
    <w:rsid w:val="009F623A"/>
    <w:rsid w:val="009F627D"/>
    <w:rsid w:val="009F6A1C"/>
    <w:rsid w:val="009F705D"/>
    <w:rsid w:val="009F76AE"/>
    <w:rsid w:val="009F7B74"/>
    <w:rsid w:val="00A01FC7"/>
    <w:rsid w:val="00A040BA"/>
    <w:rsid w:val="00A043E7"/>
    <w:rsid w:val="00A05A1B"/>
    <w:rsid w:val="00A05E11"/>
    <w:rsid w:val="00A05F1D"/>
    <w:rsid w:val="00A0627C"/>
    <w:rsid w:val="00A065C9"/>
    <w:rsid w:val="00A06D02"/>
    <w:rsid w:val="00A10283"/>
    <w:rsid w:val="00A10655"/>
    <w:rsid w:val="00A1194E"/>
    <w:rsid w:val="00A11BBE"/>
    <w:rsid w:val="00A12164"/>
    <w:rsid w:val="00A126B1"/>
    <w:rsid w:val="00A12F21"/>
    <w:rsid w:val="00A1443A"/>
    <w:rsid w:val="00A150C5"/>
    <w:rsid w:val="00A156E8"/>
    <w:rsid w:val="00A15942"/>
    <w:rsid w:val="00A173C6"/>
    <w:rsid w:val="00A17826"/>
    <w:rsid w:val="00A20A19"/>
    <w:rsid w:val="00A20B1E"/>
    <w:rsid w:val="00A2109D"/>
    <w:rsid w:val="00A214E8"/>
    <w:rsid w:val="00A23F0F"/>
    <w:rsid w:val="00A24DB4"/>
    <w:rsid w:val="00A259EE"/>
    <w:rsid w:val="00A25ACD"/>
    <w:rsid w:val="00A25BCA"/>
    <w:rsid w:val="00A25E02"/>
    <w:rsid w:val="00A2651F"/>
    <w:rsid w:val="00A27F6A"/>
    <w:rsid w:val="00A3028A"/>
    <w:rsid w:val="00A302DA"/>
    <w:rsid w:val="00A30895"/>
    <w:rsid w:val="00A31768"/>
    <w:rsid w:val="00A3187A"/>
    <w:rsid w:val="00A31AFF"/>
    <w:rsid w:val="00A31E56"/>
    <w:rsid w:val="00A335E4"/>
    <w:rsid w:val="00A33B56"/>
    <w:rsid w:val="00A366C2"/>
    <w:rsid w:val="00A37CD2"/>
    <w:rsid w:val="00A40EAE"/>
    <w:rsid w:val="00A410A5"/>
    <w:rsid w:val="00A4135A"/>
    <w:rsid w:val="00A413FA"/>
    <w:rsid w:val="00A43B9F"/>
    <w:rsid w:val="00A44497"/>
    <w:rsid w:val="00A44F78"/>
    <w:rsid w:val="00A453FA"/>
    <w:rsid w:val="00A45BD7"/>
    <w:rsid w:val="00A46FC7"/>
    <w:rsid w:val="00A50818"/>
    <w:rsid w:val="00A50CB2"/>
    <w:rsid w:val="00A51F41"/>
    <w:rsid w:val="00A5222B"/>
    <w:rsid w:val="00A5294E"/>
    <w:rsid w:val="00A52B14"/>
    <w:rsid w:val="00A52D0C"/>
    <w:rsid w:val="00A537A2"/>
    <w:rsid w:val="00A538CA"/>
    <w:rsid w:val="00A53C91"/>
    <w:rsid w:val="00A54809"/>
    <w:rsid w:val="00A5495E"/>
    <w:rsid w:val="00A55C9D"/>
    <w:rsid w:val="00A61658"/>
    <w:rsid w:val="00A6168D"/>
    <w:rsid w:val="00A6225B"/>
    <w:rsid w:val="00A6261E"/>
    <w:rsid w:val="00A64725"/>
    <w:rsid w:val="00A64730"/>
    <w:rsid w:val="00A654D7"/>
    <w:rsid w:val="00A669DC"/>
    <w:rsid w:val="00A67F4B"/>
    <w:rsid w:val="00A70917"/>
    <w:rsid w:val="00A70DCF"/>
    <w:rsid w:val="00A716CA"/>
    <w:rsid w:val="00A73710"/>
    <w:rsid w:val="00A737D3"/>
    <w:rsid w:val="00A73D46"/>
    <w:rsid w:val="00A740B7"/>
    <w:rsid w:val="00A7530C"/>
    <w:rsid w:val="00A8028F"/>
    <w:rsid w:val="00A8094A"/>
    <w:rsid w:val="00A80F02"/>
    <w:rsid w:val="00A81F10"/>
    <w:rsid w:val="00A821DD"/>
    <w:rsid w:val="00A82225"/>
    <w:rsid w:val="00A82859"/>
    <w:rsid w:val="00A8363C"/>
    <w:rsid w:val="00A837E3"/>
    <w:rsid w:val="00A84509"/>
    <w:rsid w:val="00A846B1"/>
    <w:rsid w:val="00A84D38"/>
    <w:rsid w:val="00A867C9"/>
    <w:rsid w:val="00A86F47"/>
    <w:rsid w:val="00A8717E"/>
    <w:rsid w:val="00A87AFE"/>
    <w:rsid w:val="00A9000B"/>
    <w:rsid w:val="00A90C82"/>
    <w:rsid w:val="00A90D75"/>
    <w:rsid w:val="00A918FB"/>
    <w:rsid w:val="00A919CC"/>
    <w:rsid w:val="00A91B11"/>
    <w:rsid w:val="00A926DD"/>
    <w:rsid w:val="00A942A8"/>
    <w:rsid w:val="00A965E1"/>
    <w:rsid w:val="00AA080B"/>
    <w:rsid w:val="00AA1869"/>
    <w:rsid w:val="00AA21CA"/>
    <w:rsid w:val="00AA27C7"/>
    <w:rsid w:val="00AA27ED"/>
    <w:rsid w:val="00AA3920"/>
    <w:rsid w:val="00AA5898"/>
    <w:rsid w:val="00AA5A98"/>
    <w:rsid w:val="00AA6ABE"/>
    <w:rsid w:val="00AA7566"/>
    <w:rsid w:val="00AA785C"/>
    <w:rsid w:val="00AB0F86"/>
    <w:rsid w:val="00AB1B4A"/>
    <w:rsid w:val="00AB1D1A"/>
    <w:rsid w:val="00AB2B84"/>
    <w:rsid w:val="00AB546E"/>
    <w:rsid w:val="00AB559D"/>
    <w:rsid w:val="00AB686C"/>
    <w:rsid w:val="00AC0BB5"/>
    <w:rsid w:val="00AC3944"/>
    <w:rsid w:val="00AC3FCC"/>
    <w:rsid w:val="00AC419C"/>
    <w:rsid w:val="00AC5DCE"/>
    <w:rsid w:val="00AC6821"/>
    <w:rsid w:val="00AC6848"/>
    <w:rsid w:val="00AC7EDF"/>
    <w:rsid w:val="00AC7F97"/>
    <w:rsid w:val="00AD0912"/>
    <w:rsid w:val="00AD195C"/>
    <w:rsid w:val="00AD2344"/>
    <w:rsid w:val="00AD4C50"/>
    <w:rsid w:val="00AD781B"/>
    <w:rsid w:val="00AE0E1E"/>
    <w:rsid w:val="00AE0EB8"/>
    <w:rsid w:val="00AE0F5C"/>
    <w:rsid w:val="00AE1465"/>
    <w:rsid w:val="00AE14AD"/>
    <w:rsid w:val="00AE22D0"/>
    <w:rsid w:val="00AE24CB"/>
    <w:rsid w:val="00AE2D88"/>
    <w:rsid w:val="00AE33D5"/>
    <w:rsid w:val="00AE34F1"/>
    <w:rsid w:val="00AE414C"/>
    <w:rsid w:val="00AE4DC0"/>
    <w:rsid w:val="00AE6235"/>
    <w:rsid w:val="00AE65D5"/>
    <w:rsid w:val="00AE6FB3"/>
    <w:rsid w:val="00AE70D2"/>
    <w:rsid w:val="00AE7647"/>
    <w:rsid w:val="00AF045E"/>
    <w:rsid w:val="00AF04E4"/>
    <w:rsid w:val="00AF07E0"/>
    <w:rsid w:val="00AF0F68"/>
    <w:rsid w:val="00AF11CB"/>
    <w:rsid w:val="00AF12B0"/>
    <w:rsid w:val="00AF1334"/>
    <w:rsid w:val="00AF1DF2"/>
    <w:rsid w:val="00AF2238"/>
    <w:rsid w:val="00AF2F4A"/>
    <w:rsid w:val="00AF38DB"/>
    <w:rsid w:val="00AF418A"/>
    <w:rsid w:val="00AF44BD"/>
    <w:rsid w:val="00AF476E"/>
    <w:rsid w:val="00AF55E2"/>
    <w:rsid w:val="00B00407"/>
    <w:rsid w:val="00B01730"/>
    <w:rsid w:val="00B02549"/>
    <w:rsid w:val="00B03CEB"/>
    <w:rsid w:val="00B0413C"/>
    <w:rsid w:val="00B04155"/>
    <w:rsid w:val="00B056F0"/>
    <w:rsid w:val="00B057A7"/>
    <w:rsid w:val="00B05DD8"/>
    <w:rsid w:val="00B05DD9"/>
    <w:rsid w:val="00B05E68"/>
    <w:rsid w:val="00B06794"/>
    <w:rsid w:val="00B1068D"/>
    <w:rsid w:val="00B10783"/>
    <w:rsid w:val="00B10D32"/>
    <w:rsid w:val="00B11785"/>
    <w:rsid w:val="00B11FC3"/>
    <w:rsid w:val="00B13BF1"/>
    <w:rsid w:val="00B13D1F"/>
    <w:rsid w:val="00B1425D"/>
    <w:rsid w:val="00B14302"/>
    <w:rsid w:val="00B152B0"/>
    <w:rsid w:val="00B15441"/>
    <w:rsid w:val="00B1572F"/>
    <w:rsid w:val="00B158A2"/>
    <w:rsid w:val="00B15938"/>
    <w:rsid w:val="00B15AFF"/>
    <w:rsid w:val="00B16A93"/>
    <w:rsid w:val="00B16D94"/>
    <w:rsid w:val="00B1756E"/>
    <w:rsid w:val="00B1787A"/>
    <w:rsid w:val="00B17ABC"/>
    <w:rsid w:val="00B206FD"/>
    <w:rsid w:val="00B20EB3"/>
    <w:rsid w:val="00B21752"/>
    <w:rsid w:val="00B22473"/>
    <w:rsid w:val="00B2292D"/>
    <w:rsid w:val="00B23434"/>
    <w:rsid w:val="00B235B5"/>
    <w:rsid w:val="00B2401C"/>
    <w:rsid w:val="00B258F0"/>
    <w:rsid w:val="00B26284"/>
    <w:rsid w:val="00B26A1D"/>
    <w:rsid w:val="00B2700F"/>
    <w:rsid w:val="00B27FEA"/>
    <w:rsid w:val="00B30EAF"/>
    <w:rsid w:val="00B310D1"/>
    <w:rsid w:val="00B32DED"/>
    <w:rsid w:val="00B33215"/>
    <w:rsid w:val="00B33C2F"/>
    <w:rsid w:val="00B341DA"/>
    <w:rsid w:val="00B34249"/>
    <w:rsid w:val="00B3438E"/>
    <w:rsid w:val="00B3452E"/>
    <w:rsid w:val="00B34D16"/>
    <w:rsid w:val="00B35D43"/>
    <w:rsid w:val="00B35D5A"/>
    <w:rsid w:val="00B3657C"/>
    <w:rsid w:val="00B3731A"/>
    <w:rsid w:val="00B37BFF"/>
    <w:rsid w:val="00B403DE"/>
    <w:rsid w:val="00B40B81"/>
    <w:rsid w:val="00B41694"/>
    <w:rsid w:val="00B416D8"/>
    <w:rsid w:val="00B42FE0"/>
    <w:rsid w:val="00B436BD"/>
    <w:rsid w:val="00B43996"/>
    <w:rsid w:val="00B43A54"/>
    <w:rsid w:val="00B444A3"/>
    <w:rsid w:val="00B444F7"/>
    <w:rsid w:val="00B44588"/>
    <w:rsid w:val="00B46171"/>
    <w:rsid w:val="00B5014C"/>
    <w:rsid w:val="00B503EE"/>
    <w:rsid w:val="00B5085B"/>
    <w:rsid w:val="00B50A5B"/>
    <w:rsid w:val="00B51121"/>
    <w:rsid w:val="00B51FDC"/>
    <w:rsid w:val="00B520D4"/>
    <w:rsid w:val="00B52AAC"/>
    <w:rsid w:val="00B532A1"/>
    <w:rsid w:val="00B55CBF"/>
    <w:rsid w:val="00B6042D"/>
    <w:rsid w:val="00B6220E"/>
    <w:rsid w:val="00B636E8"/>
    <w:rsid w:val="00B655B2"/>
    <w:rsid w:val="00B658DE"/>
    <w:rsid w:val="00B65F66"/>
    <w:rsid w:val="00B66149"/>
    <w:rsid w:val="00B6659A"/>
    <w:rsid w:val="00B6668C"/>
    <w:rsid w:val="00B66CE1"/>
    <w:rsid w:val="00B67357"/>
    <w:rsid w:val="00B6755E"/>
    <w:rsid w:val="00B67AA6"/>
    <w:rsid w:val="00B67CB5"/>
    <w:rsid w:val="00B70260"/>
    <w:rsid w:val="00B70C44"/>
    <w:rsid w:val="00B712E0"/>
    <w:rsid w:val="00B72999"/>
    <w:rsid w:val="00B75556"/>
    <w:rsid w:val="00B75C07"/>
    <w:rsid w:val="00B807AF"/>
    <w:rsid w:val="00B80F74"/>
    <w:rsid w:val="00B811CD"/>
    <w:rsid w:val="00B81423"/>
    <w:rsid w:val="00B81775"/>
    <w:rsid w:val="00B81BA4"/>
    <w:rsid w:val="00B82A86"/>
    <w:rsid w:val="00B82FF8"/>
    <w:rsid w:val="00B830F1"/>
    <w:rsid w:val="00B8323A"/>
    <w:rsid w:val="00B8371B"/>
    <w:rsid w:val="00B83854"/>
    <w:rsid w:val="00B83E05"/>
    <w:rsid w:val="00B8409A"/>
    <w:rsid w:val="00B845E5"/>
    <w:rsid w:val="00B85F6F"/>
    <w:rsid w:val="00B86108"/>
    <w:rsid w:val="00B877F1"/>
    <w:rsid w:val="00B900C7"/>
    <w:rsid w:val="00B90F56"/>
    <w:rsid w:val="00B90FF5"/>
    <w:rsid w:val="00B91673"/>
    <w:rsid w:val="00B91A8F"/>
    <w:rsid w:val="00B91AED"/>
    <w:rsid w:val="00B94E6D"/>
    <w:rsid w:val="00B96E4D"/>
    <w:rsid w:val="00B97430"/>
    <w:rsid w:val="00B97432"/>
    <w:rsid w:val="00B978C5"/>
    <w:rsid w:val="00BA1455"/>
    <w:rsid w:val="00BA27E4"/>
    <w:rsid w:val="00BA2977"/>
    <w:rsid w:val="00BA3CEF"/>
    <w:rsid w:val="00BA41BD"/>
    <w:rsid w:val="00BA4690"/>
    <w:rsid w:val="00BA4CFB"/>
    <w:rsid w:val="00BA4DAA"/>
    <w:rsid w:val="00BA4E6C"/>
    <w:rsid w:val="00BA5DF0"/>
    <w:rsid w:val="00BA5E30"/>
    <w:rsid w:val="00BA6179"/>
    <w:rsid w:val="00BA6DA7"/>
    <w:rsid w:val="00BA7B80"/>
    <w:rsid w:val="00BA7FF5"/>
    <w:rsid w:val="00BB1EC3"/>
    <w:rsid w:val="00BB235B"/>
    <w:rsid w:val="00BB24D0"/>
    <w:rsid w:val="00BB490E"/>
    <w:rsid w:val="00BB5E15"/>
    <w:rsid w:val="00BB62E4"/>
    <w:rsid w:val="00BB69F0"/>
    <w:rsid w:val="00BB6A9F"/>
    <w:rsid w:val="00BB74E7"/>
    <w:rsid w:val="00BB75F2"/>
    <w:rsid w:val="00BB792E"/>
    <w:rsid w:val="00BB7F0D"/>
    <w:rsid w:val="00BC1768"/>
    <w:rsid w:val="00BC23A6"/>
    <w:rsid w:val="00BC2656"/>
    <w:rsid w:val="00BC293E"/>
    <w:rsid w:val="00BC2B49"/>
    <w:rsid w:val="00BC31C3"/>
    <w:rsid w:val="00BC3C42"/>
    <w:rsid w:val="00BC40C2"/>
    <w:rsid w:val="00BC459F"/>
    <w:rsid w:val="00BC52F5"/>
    <w:rsid w:val="00BC544D"/>
    <w:rsid w:val="00BC54A0"/>
    <w:rsid w:val="00BC5F3D"/>
    <w:rsid w:val="00BC5F94"/>
    <w:rsid w:val="00BC7057"/>
    <w:rsid w:val="00BD0BD8"/>
    <w:rsid w:val="00BD0EF8"/>
    <w:rsid w:val="00BD0F71"/>
    <w:rsid w:val="00BD1718"/>
    <w:rsid w:val="00BD22F0"/>
    <w:rsid w:val="00BD2886"/>
    <w:rsid w:val="00BD28AD"/>
    <w:rsid w:val="00BD2A2F"/>
    <w:rsid w:val="00BD2D5A"/>
    <w:rsid w:val="00BD2FBD"/>
    <w:rsid w:val="00BD5B09"/>
    <w:rsid w:val="00BD7E48"/>
    <w:rsid w:val="00BE014E"/>
    <w:rsid w:val="00BE16B7"/>
    <w:rsid w:val="00BE1F05"/>
    <w:rsid w:val="00BE2298"/>
    <w:rsid w:val="00BE3379"/>
    <w:rsid w:val="00BE45F2"/>
    <w:rsid w:val="00BE467A"/>
    <w:rsid w:val="00BE54AB"/>
    <w:rsid w:val="00BE5699"/>
    <w:rsid w:val="00BE72A7"/>
    <w:rsid w:val="00BE74E6"/>
    <w:rsid w:val="00BE752B"/>
    <w:rsid w:val="00BE7710"/>
    <w:rsid w:val="00BF122B"/>
    <w:rsid w:val="00BF18F3"/>
    <w:rsid w:val="00BF3548"/>
    <w:rsid w:val="00BF419E"/>
    <w:rsid w:val="00BF51A4"/>
    <w:rsid w:val="00BF5AE2"/>
    <w:rsid w:val="00BF6E7F"/>
    <w:rsid w:val="00BF7677"/>
    <w:rsid w:val="00BF76D2"/>
    <w:rsid w:val="00C00147"/>
    <w:rsid w:val="00C01274"/>
    <w:rsid w:val="00C01359"/>
    <w:rsid w:val="00C01D17"/>
    <w:rsid w:val="00C01FF8"/>
    <w:rsid w:val="00C02163"/>
    <w:rsid w:val="00C026B6"/>
    <w:rsid w:val="00C029A4"/>
    <w:rsid w:val="00C03715"/>
    <w:rsid w:val="00C03BF4"/>
    <w:rsid w:val="00C042FB"/>
    <w:rsid w:val="00C0495F"/>
    <w:rsid w:val="00C05407"/>
    <w:rsid w:val="00C05467"/>
    <w:rsid w:val="00C05548"/>
    <w:rsid w:val="00C061D8"/>
    <w:rsid w:val="00C06907"/>
    <w:rsid w:val="00C0696D"/>
    <w:rsid w:val="00C07D37"/>
    <w:rsid w:val="00C10A8E"/>
    <w:rsid w:val="00C11750"/>
    <w:rsid w:val="00C12440"/>
    <w:rsid w:val="00C128E1"/>
    <w:rsid w:val="00C13503"/>
    <w:rsid w:val="00C13BFE"/>
    <w:rsid w:val="00C144E5"/>
    <w:rsid w:val="00C14FA4"/>
    <w:rsid w:val="00C15591"/>
    <w:rsid w:val="00C1681B"/>
    <w:rsid w:val="00C1737F"/>
    <w:rsid w:val="00C17AFA"/>
    <w:rsid w:val="00C17FF6"/>
    <w:rsid w:val="00C2025A"/>
    <w:rsid w:val="00C20332"/>
    <w:rsid w:val="00C205EF"/>
    <w:rsid w:val="00C21B4A"/>
    <w:rsid w:val="00C227E0"/>
    <w:rsid w:val="00C25674"/>
    <w:rsid w:val="00C265AD"/>
    <w:rsid w:val="00C2790D"/>
    <w:rsid w:val="00C3049B"/>
    <w:rsid w:val="00C33107"/>
    <w:rsid w:val="00C3452F"/>
    <w:rsid w:val="00C34916"/>
    <w:rsid w:val="00C36534"/>
    <w:rsid w:val="00C36FA3"/>
    <w:rsid w:val="00C37158"/>
    <w:rsid w:val="00C40020"/>
    <w:rsid w:val="00C40807"/>
    <w:rsid w:val="00C41653"/>
    <w:rsid w:val="00C41F99"/>
    <w:rsid w:val="00C42B3A"/>
    <w:rsid w:val="00C436A2"/>
    <w:rsid w:val="00C438DC"/>
    <w:rsid w:val="00C43D0E"/>
    <w:rsid w:val="00C44833"/>
    <w:rsid w:val="00C4575F"/>
    <w:rsid w:val="00C461D2"/>
    <w:rsid w:val="00C473C3"/>
    <w:rsid w:val="00C47CF3"/>
    <w:rsid w:val="00C47D32"/>
    <w:rsid w:val="00C47F75"/>
    <w:rsid w:val="00C50B97"/>
    <w:rsid w:val="00C50BAD"/>
    <w:rsid w:val="00C512BE"/>
    <w:rsid w:val="00C525BF"/>
    <w:rsid w:val="00C52E31"/>
    <w:rsid w:val="00C52E4C"/>
    <w:rsid w:val="00C52F07"/>
    <w:rsid w:val="00C53A5E"/>
    <w:rsid w:val="00C543D7"/>
    <w:rsid w:val="00C54CFD"/>
    <w:rsid w:val="00C55E1F"/>
    <w:rsid w:val="00C575F8"/>
    <w:rsid w:val="00C61DCD"/>
    <w:rsid w:val="00C62FF6"/>
    <w:rsid w:val="00C63AEB"/>
    <w:rsid w:val="00C63EAC"/>
    <w:rsid w:val="00C6429E"/>
    <w:rsid w:val="00C65087"/>
    <w:rsid w:val="00C659B0"/>
    <w:rsid w:val="00C65E12"/>
    <w:rsid w:val="00C6648C"/>
    <w:rsid w:val="00C66803"/>
    <w:rsid w:val="00C67236"/>
    <w:rsid w:val="00C67591"/>
    <w:rsid w:val="00C67CFD"/>
    <w:rsid w:val="00C67D8F"/>
    <w:rsid w:val="00C70588"/>
    <w:rsid w:val="00C7084F"/>
    <w:rsid w:val="00C70A0F"/>
    <w:rsid w:val="00C71D23"/>
    <w:rsid w:val="00C7283F"/>
    <w:rsid w:val="00C740D7"/>
    <w:rsid w:val="00C7496C"/>
    <w:rsid w:val="00C75616"/>
    <w:rsid w:val="00C7596F"/>
    <w:rsid w:val="00C75AFF"/>
    <w:rsid w:val="00C75E5B"/>
    <w:rsid w:val="00C76110"/>
    <w:rsid w:val="00C774E5"/>
    <w:rsid w:val="00C77783"/>
    <w:rsid w:val="00C77EFE"/>
    <w:rsid w:val="00C80F2F"/>
    <w:rsid w:val="00C816C9"/>
    <w:rsid w:val="00C8203D"/>
    <w:rsid w:val="00C826E3"/>
    <w:rsid w:val="00C832B0"/>
    <w:rsid w:val="00C83414"/>
    <w:rsid w:val="00C84F12"/>
    <w:rsid w:val="00C855A2"/>
    <w:rsid w:val="00C859B0"/>
    <w:rsid w:val="00C86525"/>
    <w:rsid w:val="00C867DD"/>
    <w:rsid w:val="00C86EFD"/>
    <w:rsid w:val="00C87020"/>
    <w:rsid w:val="00C873EB"/>
    <w:rsid w:val="00C87BAC"/>
    <w:rsid w:val="00C87FBC"/>
    <w:rsid w:val="00C90985"/>
    <w:rsid w:val="00C90F62"/>
    <w:rsid w:val="00C92B77"/>
    <w:rsid w:val="00C92D6B"/>
    <w:rsid w:val="00C93373"/>
    <w:rsid w:val="00C947DA"/>
    <w:rsid w:val="00C9534A"/>
    <w:rsid w:val="00C95361"/>
    <w:rsid w:val="00C95728"/>
    <w:rsid w:val="00CA115A"/>
    <w:rsid w:val="00CA1E41"/>
    <w:rsid w:val="00CA2BC4"/>
    <w:rsid w:val="00CA2EAB"/>
    <w:rsid w:val="00CA3FA7"/>
    <w:rsid w:val="00CA4412"/>
    <w:rsid w:val="00CA5DBA"/>
    <w:rsid w:val="00CA77F7"/>
    <w:rsid w:val="00CA7895"/>
    <w:rsid w:val="00CA7B2D"/>
    <w:rsid w:val="00CB0820"/>
    <w:rsid w:val="00CB1AE7"/>
    <w:rsid w:val="00CB1DEA"/>
    <w:rsid w:val="00CB2012"/>
    <w:rsid w:val="00CB263E"/>
    <w:rsid w:val="00CB2839"/>
    <w:rsid w:val="00CB41E9"/>
    <w:rsid w:val="00CB49BC"/>
    <w:rsid w:val="00CB4CD5"/>
    <w:rsid w:val="00CB50DC"/>
    <w:rsid w:val="00CB6B98"/>
    <w:rsid w:val="00CB740A"/>
    <w:rsid w:val="00CB79B1"/>
    <w:rsid w:val="00CB7C2D"/>
    <w:rsid w:val="00CC1252"/>
    <w:rsid w:val="00CC1D38"/>
    <w:rsid w:val="00CC25C0"/>
    <w:rsid w:val="00CC3976"/>
    <w:rsid w:val="00CC3B39"/>
    <w:rsid w:val="00CC4A4A"/>
    <w:rsid w:val="00CC5E21"/>
    <w:rsid w:val="00CC5F8F"/>
    <w:rsid w:val="00CC6428"/>
    <w:rsid w:val="00CC6B48"/>
    <w:rsid w:val="00CC74C0"/>
    <w:rsid w:val="00CC76DF"/>
    <w:rsid w:val="00CC7D72"/>
    <w:rsid w:val="00CD0E7B"/>
    <w:rsid w:val="00CD11C0"/>
    <w:rsid w:val="00CD2C82"/>
    <w:rsid w:val="00CD3174"/>
    <w:rsid w:val="00CD3716"/>
    <w:rsid w:val="00CD5357"/>
    <w:rsid w:val="00CD5564"/>
    <w:rsid w:val="00CE00F4"/>
    <w:rsid w:val="00CE1164"/>
    <w:rsid w:val="00CE155C"/>
    <w:rsid w:val="00CE41B5"/>
    <w:rsid w:val="00CE5591"/>
    <w:rsid w:val="00CE57A9"/>
    <w:rsid w:val="00CE5E47"/>
    <w:rsid w:val="00CE6868"/>
    <w:rsid w:val="00CE73F1"/>
    <w:rsid w:val="00CE754D"/>
    <w:rsid w:val="00CF24D0"/>
    <w:rsid w:val="00CF3415"/>
    <w:rsid w:val="00CF4E4D"/>
    <w:rsid w:val="00CF59B9"/>
    <w:rsid w:val="00CF60E9"/>
    <w:rsid w:val="00CF61C3"/>
    <w:rsid w:val="00CF6974"/>
    <w:rsid w:val="00CF6B87"/>
    <w:rsid w:val="00CF7BD8"/>
    <w:rsid w:val="00D0027F"/>
    <w:rsid w:val="00D01449"/>
    <w:rsid w:val="00D01628"/>
    <w:rsid w:val="00D02776"/>
    <w:rsid w:val="00D03200"/>
    <w:rsid w:val="00D03213"/>
    <w:rsid w:val="00D0469E"/>
    <w:rsid w:val="00D04AAC"/>
    <w:rsid w:val="00D04B7B"/>
    <w:rsid w:val="00D050F7"/>
    <w:rsid w:val="00D0584D"/>
    <w:rsid w:val="00D05EF8"/>
    <w:rsid w:val="00D06FEA"/>
    <w:rsid w:val="00D10B12"/>
    <w:rsid w:val="00D11E6B"/>
    <w:rsid w:val="00D12941"/>
    <w:rsid w:val="00D13180"/>
    <w:rsid w:val="00D132B4"/>
    <w:rsid w:val="00D135FE"/>
    <w:rsid w:val="00D13E7F"/>
    <w:rsid w:val="00D1406A"/>
    <w:rsid w:val="00D1490C"/>
    <w:rsid w:val="00D1501F"/>
    <w:rsid w:val="00D153D9"/>
    <w:rsid w:val="00D15862"/>
    <w:rsid w:val="00D163C1"/>
    <w:rsid w:val="00D16B6E"/>
    <w:rsid w:val="00D16D8D"/>
    <w:rsid w:val="00D16DB8"/>
    <w:rsid w:val="00D17654"/>
    <w:rsid w:val="00D17EB6"/>
    <w:rsid w:val="00D200EA"/>
    <w:rsid w:val="00D2043B"/>
    <w:rsid w:val="00D2069D"/>
    <w:rsid w:val="00D209C2"/>
    <w:rsid w:val="00D20F68"/>
    <w:rsid w:val="00D217A0"/>
    <w:rsid w:val="00D21C94"/>
    <w:rsid w:val="00D22155"/>
    <w:rsid w:val="00D2271E"/>
    <w:rsid w:val="00D2380B"/>
    <w:rsid w:val="00D2402C"/>
    <w:rsid w:val="00D2511F"/>
    <w:rsid w:val="00D25C04"/>
    <w:rsid w:val="00D26D07"/>
    <w:rsid w:val="00D26D8F"/>
    <w:rsid w:val="00D2783E"/>
    <w:rsid w:val="00D27979"/>
    <w:rsid w:val="00D27C6C"/>
    <w:rsid w:val="00D30041"/>
    <w:rsid w:val="00D30248"/>
    <w:rsid w:val="00D31E86"/>
    <w:rsid w:val="00D342D0"/>
    <w:rsid w:val="00D35C5B"/>
    <w:rsid w:val="00D35DD2"/>
    <w:rsid w:val="00D3602B"/>
    <w:rsid w:val="00D369B0"/>
    <w:rsid w:val="00D4007A"/>
    <w:rsid w:val="00D403B8"/>
    <w:rsid w:val="00D40E4B"/>
    <w:rsid w:val="00D40E6F"/>
    <w:rsid w:val="00D4111D"/>
    <w:rsid w:val="00D41B19"/>
    <w:rsid w:val="00D41B23"/>
    <w:rsid w:val="00D41E17"/>
    <w:rsid w:val="00D42285"/>
    <w:rsid w:val="00D42837"/>
    <w:rsid w:val="00D435C3"/>
    <w:rsid w:val="00D435F2"/>
    <w:rsid w:val="00D43C06"/>
    <w:rsid w:val="00D45655"/>
    <w:rsid w:val="00D45A6F"/>
    <w:rsid w:val="00D47D4F"/>
    <w:rsid w:val="00D5010B"/>
    <w:rsid w:val="00D50325"/>
    <w:rsid w:val="00D50377"/>
    <w:rsid w:val="00D5060B"/>
    <w:rsid w:val="00D51C32"/>
    <w:rsid w:val="00D542B1"/>
    <w:rsid w:val="00D5464F"/>
    <w:rsid w:val="00D546CD"/>
    <w:rsid w:val="00D55159"/>
    <w:rsid w:val="00D55A76"/>
    <w:rsid w:val="00D5687C"/>
    <w:rsid w:val="00D60128"/>
    <w:rsid w:val="00D6058A"/>
    <w:rsid w:val="00D60CB9"/>
    <w:rsid w:val="00D61DE4"/>
    <w:rsid w:val="00D62379"/>
    <w:rsid w:val="00D62BDE"/>
    <w:rsid w:val="00D63290"/>
    <w:rsid w:val="00D632FC"/>
    <w:rsid w:val="00D63477"/>
    <w:rsid w:val="00D63916"/>
    <w:rsid w:val="00D64007"/>
    <w:rsid w:val="00D6431E"/>
    <w:rsid w:val="00D6446E"/>
    <w:rsid w:val="00D64729"/>
    <w:rsid w:val="00D64D61"/>
    <w:rsid w:val="00D66010"/>
    <w:rsid w:val="00D66B1F"/>
    <w:rsid w:val="00D670D9"/>
    <w:rsid w:val="00D678AB"/>
    <w:rsid w:val="00D701EE"/>
    <w:rsid w:val="00D70540"/>
    <w:rsid w:val="00D70785"/>
    <w:rsid w:val="00D71241"/>
    <w:rsid w:val="00D745FB"/>
    <w:rsid w:val="00D74B91"/>
    <w:rsid w:val="00D80396"/>
    <w:rsid w:val="00D816CE"/>
    <w:rsid w:val="00D81B95"/>
    <w:rsid w:val="00D81F1C"/>
    <w:rsid w:val="00D82F15"/>
    <w:rsid w:val="00D84253"/>
    <w:rsid w:val="00D849C0"/>
    <w:rsid w:val="00D84A1F"/>
    <w:rsid w:val="00D850D6"/>
    <w:rsid w:val="00D85242"/>
    <w:rsid w:val="00D862EC"/>
    <w:rsid w:val="00D86672"/>
    <w:rsid w:val="00D868FB"/>
    <w:rsid w:val="00D8739A"/>
    <w:rsid w:val="00D91112"/>
    <w:rsid w:val="00D914FB"/>
    <w:rsid w:val="00D91D50"/>
    <w:rsid w:val="00D92E58"/>
    <w:rsid w:val="00D93CEC"/>
    <w:rsid w:val="00D94078"/>
    <w:rsid w:val="00D94855"/>
    <w:rsid w:val="00DA1C15"/>
    <w:rsid w:val="00DA1C37"/>
    <w:rsid w:val="00DA1D29"/>
    <w:rsid w:val="00DA2DF7"/>
    <w:rsid w:val="00DA3B37"/>
    <w:rsid w:val="00DA3E34"/>
    <w:rsid w:val="00DA4D4C"/>
    <w:rsid w:val="00DA54DD"/>
    <w:rsid w:val="00DA635D"/>
    <w:rsid w:val="00DA6645"/>
    <w:rsid w:val="00DA6AF1"/>
    <w:rsid w:val="00DA6B81"/>
    <w:rsid w:val="00DA7F20"/>
    <w:rsid w:val="00DB00A5"/>
    <w:rsid w:val="00DB0936"/>
    <w:rsid w:val="00DB154D"/>
    <w:rsid w:val="00DB240E"/>
    <w:rsid w:val="00DB27FE"/>
    <w:rsid w:val="00DB28C8"/>
    <w:rsid w:val="00DB2F10"/>
    <w:rsid w:val="00DB3674"/>
    <w:rsid w:val="00DB5024"/>
    <w:rsid w:val="00DB5747"/>
    <w:rsid w:val="00DB595E"/>
    <w:rsid w:val="00DB5F52"/>
    <w:rsid w:val="00DB72BD"/>
    <w:rsid w:val="00DB7624"/>
    <w:rsid w:val="00DC07BF"/>
    <w:rsid w:val="00DC170E"/>
    <w:rsid w:val="00DC1A65"/>
    <w:rsid w:val="00DC1FB8"/>
    <w:rsid w:val="00DC20C9"/>
    <w:rsid w:val="00DC341A"/>
    <w:rsid w:val="00DC38DE"/>
    <w:rsid w:val="00DC3A18"/>
    <w:rsid w:val="00DC3DEB"/>
    <w:rsid w:val="00DC4C0F"/>
    <w:rsid w:val="00DC69DF"/>
    <w:rsid w:val="00DD00CB"/>
    <w:rsid w:val="00DD05F6"/>
    <w:rsid w:val="00DD132D"/>
    <w:rsid w:val="00DD2BD7"/>
    <w:rsid w:val="00DD32F1"/>
    <w:rsid w:val="00DD4077"/>
    <w:rsid w:val="00DD4198"/>
    <w:rsid w:val="00DD438F"/>
    <w:rsid w:val="00DD6A2F"/>
    <w:rsid w:val="00DD6D7D"/>
    <w:rsid w:val="00DE1124"/>
    <w:rsid w:val="00DE1235"/>
    <w:rsid w:val="00DE128E"/>
    <w:rsid w:val="00DE1A05"/>
    <w:rsid w:val="00DE2434"/>
    <w:rsid w:val="00DE26FD"/>
    <w:rsid w:val="00DE2F42"/>
    <w:rsid w:val="00DE378D"/>
    <w:rsid w:val="00DE479D"/>
    <w:rsid w:val="00DE48CF"/>
    <w:rsid w:val="00DE6640"/>
    <w:rsid w:val="00DE6B19"/>
    <w:rsid w:val="00DE6FCB"/>
    <w:rsid w:val="00DF0138"/>
    <w:rsid w:val="00DF049D"/>
    <w:rsid w:val="00DF08AB"/>
    <w:rsid w:val="00DF0BA9"/>
    <w:rsid w:val="00DF0BB3"/>
    <w:rsid w:val="00DF0F5C"/>
    <w:rsid w:val="00DF1222"/>
    <w:rsid w:val="00DF13EE"/>
    <w:rsid w:val="00DF15E0"/>
    <w:rsid w:val="00DF2089"/>
    <w:rsid w:val="00DF2252"/>
    <w:rsid w:val="00DF30BF"/>
    <w:rsid w:val="00DF3A79"/>
    <w:rsid w:val="00DF498E"/>
    <w:rsid w:val="00DF56DB"/>
    <w:rsid w:val="00DF67E2"/>
    <w:rsid w:val="00DF68D5"/>
    <w:rsid w:val="00E0017A"/>
    <w:rsid w:val="00E00825"/>
    <w:rsid w:val="00E00D3A"/>
    <w:rsid w:val="00E0139A"/>
    <w:rsid w:val="00E01C07"/>
    <w:rsid w:val="00E02556"/>
    <w:rsid w:val="00E0276C"/>
    <w:rsid w:val="00E02978"/>
    <w:rsid w:val="00E02C2C"/>
    <w:rsid w:val="00E03B13"/>
    <w:rsid w:val="00E04635"/>
    <w:rsid w:val="00E048BC"/>
    <w:rsid w:val="00E056CD"/>
    <w:rsid w:val="00E05AA2"/>
    <w:rsid w:val="00E05B3B"/>
    <w:rsid w:val="00E066B3"/>
    <w:rsid w:val="00E07148"/>
    <w:rsid w:val="00E074A4"/>
    <w:rsid w:val="00E106EB"/>
    <w:rsid w:val="00E11AD6"/>
    <w:rsid w:val="00E1333F"/>
    <w:rsid w:val="00E13B37"/>
    <w:rsid w:val="00E13C43"/>
    <w:rsid w:val="00E1414C"/>
    <w:rsid w:val="00E1428C"/>
    <w:rsid w:val="00E14D5B"/>
    <w:rsid w:val="00E150D7"/>
    <w:rsid w:val="00E151DF"/>
    <w:rsid w:val="00E15429"/>
    <w:rsid w:val="00E16258"/>
    <w:rsid w:val="00E16710"/>
    <w:rsid w:val="00E16882"/>
    <w:rsid w:val="00E168E1"/>
    <w:rsid w:val="00E17FEF"/>
    <w:rsid w:val="00E205B0"/>
    <w:rsid w:val="00E2163D"/>
    <w:rsid w:val="00E22085"/>
    <w:rsid w:val="00E220C0"/>
    <w:rsid w:val="00E22823"/>
    <w:rsid w:val="00E22985"/>
    <w:rsid w:val="00E2298D"/>
    <w:rsid w:val="00E22F59"/>
    <w:rsid w:val="00E2331D"/>
    <w:rsid w:val="00E2363C"/>
    <w:rsid w:val="00E23875"/>
    <w:rsid w:val="00E23B15"/>
    <w:rsid w:val="00E242F9"/>
    <w:rsid w:val="00E24CAA"/>
    <w:rsid w:val="00E24CE5"/>
    <w:rsid w:val="00E25393"/>
    <w:rsid w:val="00E255DD"/>
    <w:rsid w:val="00E25C8B"/>
    <w:rsid w:val="00E25CEF"/>
    <w:rsid w:val="00E267BE"/>
    <w:rsid w:val="00E30758"/>
    <w:rsid w:val="00E322EE"/>
    <w:rsid w:val="00E32701"/>
    <w:rsid w:val="00E34137"/>
    <w:rsid w:val="00E34327"/>
    <w:rsid w:val="00E34D4D"/>
    <w:rsid w:val="00E36CA2"/>
    <w:rsid w:val="00E37FE6"/>
    <w:rsid w:val="00E40278"/>
    <w:rsid w:val="00E403E1"/>
    <w:rsid w:val="00E40880"/>
    <w:rsid w:val="00E41348"/>
    <w:rsid w:val="00E416E3"/>
    <w:rsid w:val="00E41F65"/>
    <w:rsid w:val="00E4201B"/>
    <w:rsid w:val="00E42874"/>
    <w:rsid w:val="00E44E51"/>
    <w:rsid w:val="00E45925"/>
    <w:rsid w:val="00E45A23"/>
    <w:rsid w:val="00E45B42"/>
    <w:rsid w:val="00E46599"/>
    <w:rsid w:val="00E478B1"/>
    <w:rsid w:val="00E5006F"/>
    <w:rsid w:val="00E5044E"/>
    <w:rsid w:val="00E50969"/>
    <w:rsid w:val="00E50F8A"/>
    <w:rsid w:val="00E51356"/>
    <w:rsid w:val="00E51F0B"/>
    <w:rsid w:val="00E52C5F"/>
    <w:rsid w:val="00E54196"/>
    <w:rsid w:val="00E559AA"/>
    <w:rsid w:val="00E55EAC"/>
    <w:rsid w:val="00E56609"/>
    <w:rsid w:val="00E56B72"/>
    <w:rsid w:val="00E571A6"/>
    <w:rsid w:val="00E57295"/>
    <w:rsid w:val="00E575A3"/>
    <w:rsid w:val="00E60252"/>
    <w:rsid w:val="00E62BA3"/>
    <w:rsid w:val="00E63180"/>
    <w:rsid w:val="00E63F8D"/>
    <w:rsid w:val="00E6409D"/>
    <w:rsid w:val="00E658B1"/>
    <w:rsid w:val="00E66870"/>
    <w:rsid w:val="00E67848"/>
    <w:rsid w:val="00E703DA"/>
    <w:rsid w:val="00E70445"/>
    <w:rsid w:val="00E70D63"/>
    <w:rsid w:val="00E71A87"/>
    <w:rsid w:val="00E72D55"/>
    <w:rsid w:val="00E72F89"/>
    <w:rsid w:val="00E730A1"/>
    <w:rsid w:val="00E73946"/>
    <w:rsid w:val="00E74195"/>
    <w:rsid w:val="00E7433D"/>
    <w:rsid w:val="00E74E58"/>
    <w:rsid w:val="00E753D7"/>
    <w:rsid w:val="00E758C0"/>
    <w:rsid w:val="00E769D3"/>
    <w:rsid w:val="00E76AFF"/>
    <w:rsid w:val="00E76BCD"/>
    <w:rsid w:val="00E7721A"/>
    <w:rsid w:val="00E81B21"/>
    <w:rsid w:val="00E82621"/>
    <w:rsid w:val="00E828E4"/>
    <w:rsid w:val="00E8574B"/>
    <w:rsid w:val="00E860BD"/>
    <w:rsid w:val="00E86716"/>
    <w:rsid w:val="00E867D8"/>
    <w:rsid w:val="00E902D4"/>
    <w:rsid w:val="00E90ADF"/>
    <w:rsid w:val="00E913F4"/>
    <w:rsid w:val="00E91845"/>
    <w:rsid w:val="00E92D10"/>
    <w:rsid w:val="00E92E2E"/>
    <w:rsid w:val="00E93A94"/>
    <w:rsid w:val="00E94A1E"/>
    <w:rsid w:val="00E95350"/>
    <w:rsid w:val="00E95E01"/>
    <w:rsid w:val="00E96006"/>
    <w:rsid w:val="00EA0220"/>
    <w:rsid w:val="00EA0B24"/>
    <w:rsid w:val="00EA10D7"/>
    <w:rsid w:val="00EA1E4F"/>
    <w:rsid w:val="00EA1F1C"/>
    <w:rsid w:val="00EA25BB"/>
    <w:rsid w:val="00EA3286"/>
    <w:rsid w:val="00EA32B7"/>
    <w:rsid w:val="00EA3862"/>
    <w:rsid w:val="00EA5385"/>
    <w:rsid w:val="00EA5613"/>
    <w:rsid w:val="00EA5B0C"/>
    <w:rsid w:val="00EA6479"/>
    <w:rsid w:val="00EA6AB9"/>
    <w:rsid w:val="00EA71E5"/>
    <w:rsid w:val="00EA75B3"/>
    <w:rsid w:val="00EA7A95"/>
    <w:rsid w:val="00EB0E55"/>
    <w:rsid w:val="00EB142D"/>
    <w:rsid w:val="00EB17BF"/>
    <w:rsid w:val="00EB1E07"/>
    <w:rsid w:val="00EB1F24"/>
    <w:rsid w:val="00EB298C"/>
    <w:rsid w:val="00EB3B42"/>
    <w:rsid w:val="00EB3DF9"/>
    <w:rsid w:val="00EB3ECC"/>
    <w:rsid w:val="00EB4253"/>
    <w:rsid w:val="00EB4549"/>
    <w:rsid w:val="00EB5010"/>
    <w:rsid w:val="00EB5A4A"/>
    <w:rsid w:val="00EB690D"/>
    <w:rsid w:val="00EB6983"/>
    <w:rsid w:val="00EB7932"/>
    <w:rsid w:val="00EC0440"/>
    <w:rsid w:val="00EC067B"/>
    <w:rsid w:val="00EC0CA9"/>
    <w:rsid w:val="00EC10E2"/>
    <w:rsid w:val="00EC1AE9"/>
    <w:rsid w:val="00EC1B5D"/>
    <w:rsid w:val="00EC35A6"/>
    <w:rsid w:val="00EC3F1F"/>
    <w:rsid w:val="00EC5BE2"/>
    <w:rsid w:val="00EC6B4C"/>
    <w:rsid w:val="00EC7702"/>
    <w:rsid w:val="00ED003B"/>
    <w:rsid w:val="00ED0469"/>
    <w:rsid w:val="00ED07BB"/>
    <w:rsid w:val="00ED0F96"/>
    <w:rsid w:val="00ED1104"/>
    <w:rsid w:val="00ED126F"/>
    <w:rsid w:val="00ED143A"/>
    <w:rsid w:val="00ED213D"/>
    <w:rsid w:val="00ED2C6B"/>
    <w:rsid w:val="00ED2CFE"/>
    <w:rsid w:val="00ED3B9E"/>
    <w:rsid w:val="00ED3FF9"/>
    <w:rsid w:val="00ED4558"/>
    <w:rsid w:val="00ED457B"/>
    <w:rsid w:val="00ED4592"/>
    <w:rsid w:val="00ED47A7"/>
    <w:rsid w:val="00ED5210"/>
    <w:rsid w:val="00ED5546"/>
    <w:rsid w:val="00ED5CB2"/>
    <w:rsid w:val="00ED665F"/>
    <w:rsid w:val="00ED697A"/>
    <w:rsid w:val="00ED725C"/>
    <w:rsid w:val="00ED743C"/>
    <w:rsid w:val="00ED7C96"/>
    <w:rsid w:val="00ED7EA6"/>
    <w:rsid w:val="00EE123A"/>
    <w:rsid w:val="00EE1BEA"/>
    <w:rsid w:val="00EE1F0F"/>
    <w:rsid w:val="00EE2122"/>
    <w:rsid w:val="00EE308B"/>
    <w:rsid w:val="00EE332B"/>
    <w:rsid w:val="00EE338E"/>
    <w:rsid w:val="00EE4F9D"/>
    <w:rsid w:val="00EE6044"/>
    <w:rsid w:val="00EE6E14"/>
    <w:rsid w:val="00EF043C"/>
    <w:rsid w:val="00EF0F76"/>
    <w:rsid w:val="00EF13E2"/>
    <w:rsid w:val="00EF1A0B"/>
    <w:rsid w:val="00EF2BC3"/>
    <w:rsid w:val="00EF2C55"/>
    <w:rsid w:val="00EF31D4"/>
    <w:rsid w:val="00EF3BDD"/>
    <w:rsid w:val="00EF471A"/>
    <w:rsid w:val="00EF482B"/>
    <w:rsid w:val="00EF4E2C"/>
    <w:rsid w:val="00EF6626"/>
    <w:rsid w:val="00EF6C98"/>
    <w:rsid w:val="00F00142"/>
    <w:rsid w:val="00F0064B"/>
    <w:rsid w:val="00F009E0"/>
    <w:rsid w:val="00F01560"/>
    <w:rsid w:val="00F03B90"/>
    <w:rsid w:val="00F040FD"/>
    <w:rsid w:val="00F0421B"/>
    <w:rsid w:val="00F05463"/>
    <w:rsid w:val="00F05963"/>
    <w:rsid w:val="00F0616A"/>
    <w:rsid w:val="00F06353"/>
    <w:rsid w:val="00F068E2"/>
    <w:rsid w:val="00F06FEC"/>
    <w:rsid w:val="00F0764A"/>
    <w:rsid w:val="00F1216E"/>
    <w:rsid w:val="00F12378"/>
    <w:rsid w:val="00F1279F"/>
    <w:rsid w:val="00F1397F"/>
    <w:rsid w:val="00F140E8"/>
    <w:rsid w:val="00F14594"/>
    <w:rsid w:val="00F14985"/>
    <w:rsid w:val="00F14F0F"/>
    <w:rsid w:val="00F15087"/>
    <w:rsid w:val="00F1512C"/>
    <w:rsid w:val="00F15AE7"/>
    <w:rsid w:val="00F15E2A"/>
    <w:rsid w:val="00F15ED5"/>
    <w:rsid w:val="00F179CE"/>
    <w:rsid w:val="00F17ABB"/>
    <w:rsid w:val="00F21650"/>
    <w:rsid w:val="00F216F0"/>
    <w:rsid w:val="00F2221B"/>
    <w:rsid w:val="00F25E29"/>
    <w:rsid w:val="00F275A4"/>
    <w:rsid w:val="00F30B67"/>
    <w:rsid w:val="00F311F1"/>
    <w:rsid w:val="00F31201"/>
    <w:rsid w:val="00F3177D"/>
    <w:rsid w:val="00F3227C"/>
    <w:rsid w:val="00F32A43"/>
    <w:rsid w:val="00F32D10"/>
    <w:rsid w:val="00F3448C"/>
    <w:rsid w:val="00F34557"/>
    <w:rsid w:val="00F40452"/>
    <w:rsid w:val="00F40E3D"/>
    <w:rsid w:val="00F40E71"/>
    <w:rsid w:val="00F417DD"/>
    <w:rsid w:val="00F42144"/>
    <w:rsid w:val="00F42B1B"/>
    <w:rsid w:val="00F42D66"/>
    <w:rsid w:val="00F42FFD"/>
    <w:rsid w:val="00F43248"/>
    <w:rsid w:val="00F437FD"/>
    <w:rsid w:val="00F45149"/>
    <w:rsid w:val="00F4583B"/>
    <w:rsid w:val="00F4744D"/>
    <w:rsid w:val="00F5069E"/>
    <w:rsid w:val="00F5191D"/>
    <w:rsid w:val="00F52201"/>
    <w:rsid w:val="00F52C7E"/>
    <w:rsid w:val="00F5358D"/>
    <w:rsid w:val="00F53ECF"/>
    <w:rsid w:val="00F54B05"/>
    <w:rsid w:val="00F55196"/>
    <w:rsid w:val="00F55285"/>
    <w:rsid w:val="00F556D1"/>
    <w:rsid w:val="00F56793"/>
    <w:rsid w:val="00F57E1C"/>
    <w:rsid w:val="00F57FC6"/>
    <w:rsid w:val="00F60BF8"/>
    <w:rsid w:val="00F61C8B"/>
    <w:rsid w:val="00F631A4"/>
    <w:rsid w:val="00F644BF"/>
    <w:rsid w:val="00F65855"/>
    <w:rsid w:val="00F65915"/>
    <w:rsid w:val="00F663FC"/>
    <w:rsid w:val="00F66939"/>
    <w:rsid w:val="00F6713E"/>
    <w:rsid w:val="00F6739D"/>
    <w:rsid w:val="00F709C3"/>
    <w:rsid w:val="00F70AFD"/>
    <w:rsid w:val="00F716FC"/>
    <w:rsid w:val="00F71B10"/>
    <w:rsid w:val="00F71E4C"/>
    <w:rsid w:val="00F72465"/>
    <w:rsid w:val="00F72D2A"/>
    <w:rsid w:val="00F72F93"/>
    <w:rsid w:val="00F7317B"/>
    <w:rsid w:val="00F73C56"/>
    <w:rsid w:val="00F745CA"/>
    <w:rsid w:val="00F74855"/>
    <w:rsid w:val="00F74968"/>
    <w:rsid w:val="00F749DE"/>
    <w:rsid w:val="00F74DE9"/>
    <w:rsid w:val="00F74F7D"/>
    <w:rsid w:val="00F7562E"/>
    <w:rsid w:val="00F76065"/>
    <w:rsid w:val="00F7642D"/>
    <w:rsid w:val="00F76E43"/>
    <w:rsid w:val="00F7701E"/>
    <w:rsid w:val="00F77433"/>
    <w:rsid w:val="00F77A17"/>
    <w:rsid w:val="00F77A7A"/>
    <w:rsid w:val="00F77C6B"/>
    <w:rsid w:val="00F77E17"/>
    <w:rsid w:val="00F80611"/>
    <w:rsid w:val="00F808C9"/>
    <w:rsid w:val="00F80F15"/>
    <w:rsid w:val="00F82E1C"/>
    <w:rsid w:val="00F82FCC"/>
    <w:rsid w:val="00F83B9F"/>
    <w:rsid w:val="00F84492"/>
    <w:rsid w:val="00F85397"/>
    <w:rsid w:val="00F855D5"/>
    <w:rsid w:val="00F856E7"/>
    <w:rsid w:val="00F8695A"/>
    <w:rsid w:val="00F872A3"/>
    <w:rsid w:val="00F874D6"/>
    <w:rsid w:val="00F87E98"/>
    <w:rsid w:val="00F903FC"/>
    <w:rsid w:val="00F90516"/>
    <w:rsid w:val="00F90B19"/>
    <w:rsid w:val="00F90F1C"/>
    <w:rsid w:val="00F91DC5"/>
    <w:rsid w:val="00F91E6D"/>
    <w:rsid w:val="00F92DA2"/>
    <w:rsid w:val="00F9307C"/>
    <w:rsid w:val="00F944CC"/>
    <w:rsid w:val="00F94FB2"/>
    <w:rsid w:val="00F9553C"/>
    <w:rsid w:val="00F95EEE"/>
    <w:rsid w:val="00F96748"/>
    <w:rsid w:val="00F97EA4"/>
    <w:rsid w:val="00FA086B"/>
    <w:rsid w:val="00FA1387"/>
    <w:rsid w:val="00FA1ECD"/>
    <w:rsid w:val="00FA27C6"/>
    <w:rsid w:val="00FA30B3"/>
    <w:rsid w:val="00FA3C25"/>
    <w:rsid w:val="00FA555A"/>
    <w:rsid w:val="00FA6212"/>
    <w:rsid w:val="00FA6587"/>
    <w:rsid w:val="00FA681A"/>
    <w:rsid w:val="00FA7045"/>
    <w:rsid w:val="00FA710F"/>
    <w:rsid w:val="00FB18BC"/>
    <w:rsid w:val="00FB213B"/>
    <w:rsid w:val="00FB2B92"/>
    <w:rsid w:val="00FB2D18"/>
    <w:rsid w:val="00FB39FA"/>
    <w:rsid w:val="00FB3A50"/>
    <w:rsid w:val="00FB3FDF"/>
    <w:rsid w:val="00FB4501"/>
    <w:rsid w:val="00FB68C1"/>
    <w:rsid w:val="00FB6C45"/>
    <w:rsid w:val="00FB6E41"/>
    <w:rsid w:val="00FB79D0"/>
    <w:rsid w:val="00FC01CE"/>
    <w:rsid w:val="00FC141A"/>
    <w:rsid w:val="00FC30FC"/>
    <w:rsid w:val="00FC3836"/>
    <w:rsid w:val="00FC4502"/>
    <w:rsid w:val="00FC5711"/>
    <w:rsid w:val="00FC5AD5"/>
    <w:rsid w:val="00FC5FEF"/>
    <w:rsid w:val="00FC60B7"/>
    <w:rsid w:val="00FC6EB4"/>
    <w:rsid w:val="00FC7568"/>
    <w:rsid w:val="00FC78FC"/>
    <w:rsid w:val="00FD01F2"/>
    <w:rsid w:val="00FD028F"/>
    <w:rsid w:val="00FD2180"/>
    <w:rsid w:val="00FD3385"/>
    <w:rsid w:val="00FD44E3"/>
    <w:rsid w:val="00FD4FD7"/>
    <w:rsid w:val="00FD5DF0"/>
    <w:rsid w:val="00FD6106"/>
    <w:rsid w:val="00FD7282"/>
    <w:rsid w:val="00FD736B"/>
    <w:rsid w:val="00FD7A5F"/>
    <w:rsid w:val="00FD7E8B"/>
    <w:rsid w:val="00FE0674"/>
    <w:rsid w:val="00FE117A"/>
    <w:rsid w:val="00FE1A1A"/>
    <w:rsid w:val="00FE24BE"/>
    <w:rsid w:val="00FE71A2"/>
    <w:rsid w:val="00FE7C1D"/>
    <w:rsid w:val="00FF155A"/>
    <w:rsid w:val="00FF1969"/>
    <w:rsid w:val="00FF1BFE"/>
    <w:rsid w:val="00FF4AF6"/>
    <w:rsid w:val="00FF52ED"/>
    <w:rsid w:val="00FF5882"/>
    <w:rsid w:val="00FF60F4"/>
    <w:rsid w:val="00FF64FD"/>
    <w:rsid w:val="00FF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E2356"/>
  <w15:docId w15:val="{E81C2B69-955B-4061-BB4E-B015A424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E2E"/>
    <w:pPr>
      <w:spacing w:after="160" w:line="256" w:lineRule="auto"/>
    </w:pPr>
    <w:rPr>
      <w:rFonts w:cs="Calibri"/>
      <w:lang w:eastAsia="en-US"/>
    </w:rPr>
  </w:style>
  <w:style w:type="paragraph" w:styleId="1">
    <w:name w:val="heading 1"/>
    <w:basedOn w:val="a"/>
    <w:link w:val="10"/>
    <w:uiPriority w:val="99"/>
    <w:qFormat/>
    <w:rsid w:val="00E92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2E2E"/>
    <w:rPr>
      <w:rFonts w:ascii="Times New Roman" w:hAnsi="Times New Roman" w:cs="Times New Roman"/>
      <w:b/>
      <w:bCs/>
      <w:kern w:val="36"/>
      <w:sz w:val="48"/>
      <w:szCs w:val="48"/>
      <w:lang w:eastAsia="ru-RU"/>
    </w:rPr>
  </w:style>
  <w:style w:type="character" w:styleId="a3">
    <w:name w:val="Hyperlink"/>
    <w:basedOn w:val="a0"/>
    <w:uiPriority w:val="99"/>
    <w:rsid w:val="00E92E2E"/>
    <w:rPr>
      <w:rFonts w:ascii="Times New Roman" w:hAnsi="Times New Roman" w:cs="Times New Roman"/>
      <w:color w:val="0000FF"/>
      <w:u w:val="single"/>
    </w:rPr>
  </w:style>
  <w:style w:type="character" w:styleId="a4">
    <w:name w:val="Strong"/>
    <w:basedOn w:val="a0"/>
    <w:uiPriority w:val="99"/>
    <w:qFormat/>
    <w:rsid w:val="00E92E2E"/>
    <w:rPr>
      <w:rFonts w:ascii="Times New Roman" w:hAnsi="Times New Roman" w:cs="Times New Roman"/>
      <w:b/>
      <w:bCs/>
    </w:rPr>
  </w:style>
  <w:style w:type="paragraph" w:styleId="a5">
    <w:name w:val="Normal (Web)"/>
    <w:basedOn w:val="a"/>
    <w:uiPriority w:val="99"/>
    <w:rsid w:val="00E92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C38DE"/>
    <w:rPr>
      <w:color w:val="000000"/>
      <w:sz w:val="22"/>
      <w:szCs w:val="22"/>
    </w:rPr>
  </w:style>
  <w:style w:type="character" w:customStyle="1" w:styleId="rvts20">
    <w:name w:val="rvts20"/>
    <w:basedOn w:val="a0"/>
    <w:uiPriority w:val="99"/>
    <w:rsid w:val="006F4079"/>
    <w:rPr>
      <w:color w:val="000000"/>
    </w:rPr>
  </w:style>
  <w:style w:type="character" w:customStyle="1" w:styleId="rvts11">
    <w:name w:val="rvts11"/>
    <w:basedOn w:val="a0"/>
    <w:rsid w:val="001E7F01"/>
  </w:style>
  <w:style w:type="character" w:customStyle="1" w:styleId="rvts0">
    <w:name w:val="rvts0"/>
    <w:basedOn w:val="a0"/>
    <w:uiPriority w:val="99"/>
    <w:rsid w:val="0034027C"/>
  </w:style>
  <w:style w:type="character" w:customStyle="1" w:styleId="rvts24">
    <w:name w:val="rvts24"/>
    <w:basedOn w:val="a0"/>
    <w:uiPriority w:val="99"/>
    <w:rsid w:val="00747DAD"/>
    <w:rPr>
      <w:color w:val="000000"/>
    </w:rPr>
  </w:style>
  <w:style w:type="paragraph" w:styleId="a6">
    <w:name w:val="Balloon Text"/>
    <w:basedOn w:val="a"/>
    <w:link w:val="a7"/>
    <w:uiPriority w:val="99"/>
    <w:semiHidden/>
    <w:rsid w:val="009106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10661"/>
    <w:rPr>
      <w:rFonts w:ascii="Tahoma" w:hAnsi="Tahoma" w:cs="Tahoma"/>
      <w:sz w:val="16"/>
      <w:szCs w:val="16"/>
    </w:rPr>
  </w:style>
  <w:style w:type="paragraph" w:styleId="a8">
    <w:name w:val="List Paragraph"/>
    <w:basedOn w:val="a"/>
    <w:uiPriority w:val="99"/>
    <w:qFormat/>
    <w:rsid w:val="00E57295"/>
    <w:pPr>
      <w:ind w:left="720"/>
    </w:pPr>
  </w:style>
  <w:style w:type="character" w:customStyle="1" w:styleId="rvts12">
    <w:name w:val="rvts12"/>
    <w:basedOn w:val="a0"/>
    <w:uiPriority w:val="99"/>
    <w:rsid w:val="00F40452"/>
  </w:style>
  <w:style w:type="paragraph" w:styleId="a9">
    <w:name w:val="No Spacing"/>
    <w:uiPriority w:val="99"/>
    <w:qFormat/>
    <w:rsid w:val="000B677E"/>
    <w:rPr>
      <w:rFonts w:cs="Calibri"/>
      <w:lang w:eastAsia="en-US"/>
    </w:rPr>
  </w:style>
  <w:style w:type="character" w:customStyle="1" w:styleId="rvts13">
    <w:name w:val="rvts13"/>
    <w:basedOn w:val="a0"/>
    <w:rsid w:val="00CA7B2D"/>
  </w:style>
  <w:style w:type="character" w:customStyle="1" w:styleId="rvts14">
    <w:name w:val="rvts14"/>
    <w:basedOn w:val="a0"/>
    <w:rsid w:val="00CB740A"/>
    <w:rPr>
      <w:b/>
      <w:bCs/>
      <w:sz w:val="22"/>
      <w:szCs w:val="22"/>
      <w:shd w:val="clear" w:color="auto" w:fill="FFFFFF"/>
    </w:rPr>
  </w:style>
  <w:style w:type="character" w:customStyle="1" w:styleId="rvts18">
    <w:name w:val="rvts18"/>
    <w:basedOn w:val="a0"/>
    <w:rsid w:val="00CB740A"/>
    <w:rPr>
      <w:color w:val="000000"/>
    </w:rPr>
  </w:style>
  <w:style w:type="character" w:customStyle="1" w:styleId="rvts17">
    <w:name w:val="rvts17"/>
    <w:basedOn w:val="a0"/>
    <w:rsid w:val="00CB740A"/>
  </w:style>
  <w:style w:type="character" w:customStyle="1" w:styleId="rvts16">
    <w:name w:val="rvts16"/>
    <w:basedOn w:val="a0"/>
    <w:rsid w:val="00422710"/>
  </w:style>
  <w:style w:type="character" w:customStyle="1" w:styleId="rvts23">
    <w:name w:val="rvts23"/>
    <w:basedOn w:val="a0"/>
    <w:uiPriority w:val="99"/>
    <w:rsid w:val="003A5F81"/>
    <w:rPr>
      <w:color w:val="000000"/>
    </w:rPr>
  </w:style>
  <w:style w:type="character" w:customStyle="1" w:styleId="rvts22">
    <w:name w:val="rvts22"/>
    <w:basedOn w:val="a0"/>
    <w:rsid w:val="006D7594"/>
    <w:rPr>
      <w:color w:val="000000"/>
    </w:rPr>
  </w:style>
  <w:style w:type="character" w:styleId="aa">
    <w:name w:val="Placeholder Text"/>
    <w:basedOn w:val="a0"/>
    <w:uiPriority w:val="99"/>
    <w:semiHidden/>
    <w:rsid w:val="00F77A17"/>
    <w:rPr>
      <w:color w:val="808080"/>
    </w:rPr>
  </w:style>
  <w:style w:type="character" w:customStyle="1" w:styleId="rvts19">
    <w:name w:val="rvts19"/>
    <w:basedOn w:val="a0"/>
    <w:rsid w:val="00180D69"/>
    <w:rPr>
      <w:color w:val="0000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80">
      <w:marLeft w:val="0"/>
      <w:marRight w:val="0"/>
      <w:marTop w:val="0"/>
      <w:marBottom w:val="0"/>
      <w:divBdr>
        <w:top w:val="none" w:sz="0" w:space="0" w:color="auto"/>
        <w:left w:val="none" w:sz="0" w:space="0" w:color="auto"/>
        <w:bottom w:val="none" w:sz="0" w:space="0" w:color="auto"/>
        <w:right w:val="none" w:sz="0" w:space="0" w:color="auto"/>
      </w:divBdr>
    </w:div>
    <w:div w:id="302202981">
      <w:marLeft w:val="0"/>
      <w:marRight w:val="0"/>
      <w:marTop w:val="0"/>
      <w:marBottom w:val="0"/>
      <w:divBdr>
        <w:top w:val="none" w:sz="0" w:space="0" w:color="auto"/>
        <w:left w:val="none" w:sz="0" w:space="0" w:color="auto"/>
        <w:bottom w:val="none" w:sz="0" w:space="0" w:color="auto"/>
        <w:right w:val="none" w:sz="0" w:space="0" w:color="auto"/>
      </w:divBdr>
    </w:div>
    <w:div w:id="302202982">
      <w:marLeft w:val="0"/>
      <w:marRight w:val="0"/>
      <w:marTop w:val="0"/>
      <w:marBottom w:val="0"/>
      <w:divBdr>
        <w:top w:val="none" w:sz="0" w:space="0" w:color="auto"/>
        <w:left w:val="none" w:sz="0" w:space="0" w:color="auto"/>
        <w:bottom w:val="none" w:sz="0" w:space="0" w:color="auto"/>
        <w:right w:val="none" w:sz="0" w:space="0" w:color="auto"/>
      </w:divBdr>
    </w:div>
    <w:div w:id="302202983">
      <w:marLeft w:val="0"/>
      <w:marRight w:val="0"/>
      <w:marTop w:val="0"/>
      <w:marBottom w:val="0"/>
      <w:divBdr>
        <w:top w:val="none" w:sz="0" w:space="0" w:color="auto"/>
        <w:left w:val="none" w:sz="0" w:space="0" w:color="auto"/>
        <w:bottom w:val="none" w:sz="0" w:space="0" w:color="auto"/>
        <w:right w:val="none" w:sz="0" w:space="0" w:color="auto"/>
      </w:divBdr>
    </w:div>
    <w:div w:id="302202984">
      <w:marLeft w:val="0"/>
      <w:marRight w:val="0"/>
      <w:marTop w:val="0"/>
      <w:marBottom w:val="0"/>
      <w:divBdr>
        <w:top w:val="none" w:sz="0" w:space="0" w:color="auto"/>
        <w:left w:val="none" w:sz="0" w:space="0" w:color="auto"/>
        <w:bottom w:val="none" w:sz="0" w:space="0" w:color="auto"/>
        <w:right w:val="none" w:sz="0" w:space="0" w:color="auto"/>
      </w:divBdr>
    </w:div>
    <w:div w:id="302202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yestr.cour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42B5-DAA9-4982-813F-55CE7F19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22197</Words>
  <Characters>126527</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sud</Company>
  <LinksUpToDate>false</LinksUpToDate>
  <CharactersWithSpaces>148428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2019-05-07T11:50:00Z</cp:lastPrinted>
  <dcterms:created xsi:type="dcterms:W3CDTF">2019-08-06T12:42:00Z</dcterms:created>
  <dcterms:modified xsi:type="dcterms:W3CDTF">2019-08-06T12:42:00Z</dcterms:modified>
</cp:coreProperties>
</file>