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9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E6781" w:rsidRPr="005E6781" w:rsidTr="005E6781">
        <w:trPr>
          <w:trHeight w:val="1133"/>
          <w:tblCellSpacing w:w="0" w:type="dxa"/>
        </w:trPr>
        <w:tc>
          <w:tcPr>
            <w:tcW w:w="5000" w:type="pct"/>
            <w:hideMark/>
          </w:tcPr>
          <w:p w:rsid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  <w:r w:rsidRPr="005E6781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  <w:r w:rsidRPr="005E6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керівника апарату </w:t>
            </w:r>
          </w:p>
          <w:p w:rsid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Красноармійського міськрайонного суду</w:t>
            </w:r>
          </w:p>
          <w:p w:rsid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Донецької області </w:t>
            </w:r>
          </w:p>
          <w:p w:rsidR="005E6781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від </w:t>
            </w:r>
            <w:r w:rsidR="000A0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4500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.03.</w:t>
            </w:r>
            <w:r w:rsidR="002823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2020 року № </w:t>
            </w:r>
            <w:r w:rsidR="004500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-о/к</w:t>
            </w:r>
          </w:p>
          <w:p w:rsidR="005E6781" w:rsidRP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</w:t>
            </w:r>
          </w:p>
        </w:tc>
      </w:tr>
      <w:tr w:rsidR="005E6781" w:rsidRPr="005E6781" w:rsidTr="005E6781">
        <w:trPr>
          <w:tblCellSpacing w:w="0" w:type="dxa"/>
        </w:trPr>
        <w:tc>
          <w:tcPr>
            <w:tcW w:w="5000" w:type="pct"/>
          </w:tcPr>
          <w:p w:rsidR="005E6781" w:rsidRPr="005E6781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781" w:rsidRPr="005E6781" w:rsidTr="005E6781">
        <w:trPr>
          <w:trHeight w:val="352"/>
          <w:tblCellSpacing w:w="0" w:type="dxa"/>
        </w:trPr>
        <w:tc>
          <w:tcPr>
            <w:tcW w:w="5000" w:type="pct"/>
          </w:tcPr>
          <w:p w:rsidR="005E6781" w:rsidRPr="00350EC9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781" w:rsidRPr="005E6781" w:rsidTr="005E6781">
        <w:trPr>
          <w:tblCellSpacing w:w="0" w:type="dxa"/>
        </w:trPr>
        <w:tc>
          <w:tcPr>
            <w:tcW w:w="5000" w:type="pct"/>
          </w:tcPr>
          <w:p w:rsidR="005E6781" w:rsidRPr="005E6781" w:rsidRDefault="005E6781" w:rsidP="005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</w:p>
        </w:tc>
      </w:tr>
    </w:tbl>
    <w:p w:rsidR="005E6781" w:rsidRDefault="005E6781" w:rsidP="005E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n195"/>
      <w:bookmarkEnd w:id="0"/>
      <w:r w:rsidRPr="005E6781">
        <w:rPr>
          <w:rFonts w:ascii="Times New Roman" w:eastAsia="Times New Roman" w:hAnsi="Times New Roman" w:cs="Times New Roman"/>
          <w:b/>
          <w:sz w:val="24"/>
          <w:szCs w:val="24"/>
        </w:rPr>
        <w:br/>
        <w:t>проведення конкурсу</w:t>
      </w:r>
    </w:p>
    <w:p w:rsidR="002823C8" w:rsidRDefault="002823C8" w:rsidP="005E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заміщення вакантної посади державної служби категорії «В» - секретар судового засідання Красноармійського міськрайонного суду Донецької області</w:t>
      </w:r>
    </w:p>
    <w:p w:rsidR="005E6781" w:rsidRPr="005E6781" w:rsidRDefault="005E6781" w:rsidP="005E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E6781" w:rsidRPr="005E6781" w:rsidTr="005E6781">
        <w:tc>
          <w:tcPr>
            <w:tcW w:w="9210" w:type="dxa"/>
            <w:hideMark/>
          </w:tcPr>
          <w:p w:rsidR="005E6781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n766"/>
            <w:bookmarkEnd w:id="1"/>
          </w:p>
          <w:p w:rsidR="005E6781" w:rsidRPr="005E6781" w:rsidRDefault="005E6781" w:rsidP="005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</w:tbl>
    <w:p w:rsidR="00803255" w:rsidRDefault="00803255">
      <w:pPr>
        <w:rPr>
          <w:lang w:val="uk-UA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5E6781" w:rsidTr="005E6781">
        <w:tc>
          <w:tcPr>
            <w:tcW w:w="4785" w:type="dxa"/>
          </w:tcPr>
          <w:p w:rsidR="005E6781" w:rsidRPr="005E6781" w:rsidRDefault="005E678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E6781">
              <w:rPr>
                <w:rFonts w:ascii="Times New Roman" w:hAnsi="Times New Roman" w:cs="Times New Roman"/>
                <w:b/>
                <w:lang w:val="uk-UA"/>
              </w:rPr>
              <w:t xml:space="preserve">Посадові обов’язки </w:t>
            </w:r>
          </w:p>
        </w:tc>
        <w:tc>
          <w:tcPr>
            <w:tcW w:w="4786" w:type="dxa"/>
          </w:tcPr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5E6781">
              <w:rPr>
                <w:color w:val="000000"/>
                <w:lang w:val="uk-UA"/>
              </w:rPr>
              <w:t>1)</w:t>
            </w:r>
            <w:r>
              <w:rPr>
                <w:color w:val="000000"/>
                <w:lang w:val="uk-UA"/>
              </w:rPr>
              <w:t xml:space="preserve"> </w:t>
            </w:r>
            <w:r w:rsidRPr="001F1E53">
              <w:rPr>
                <w:color w:val="000000"/>
                <w:lang w:val="uk-UA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2) </w:t>
            </w:r>
            <w:r w:rsidRPr="001F1E53">
              <w:rPr>
                <w:color w:val="000000"/>
                <w:lang w:val="uk-UA"/>
              </w:rPr>
              <w:t xml:space="preserve">Здійснює оформлення та розміщення списків справ, призначених до розгляду.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3) </w:t>
            </w:r>
            <w:r w:rsidRPr="001F1E53">
              <w:rPr>
                <w:color w:val="000000"/>
                <w:lang w:val="uk-UA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4) </w:t>
            </w:r>
            <w:r w:rsidRPr="001F1E53">
              <w:rPr>
                <w:color w:val="000000"/>
                <w:lang w:val="uk-UA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5) </w:t>
            </w:r>
            <w:r w:rsidRPr="001F1E53">
              <w:rPr>
                <w:color w:val="000000"/>
                <w:lang w:val="uk-UA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6) </w:t>
            </w:r>
            <w:r w:rsidRPr="001F1E53">
              <w:rPr>
                <w:color w:val="000000"/>
                <w:lang w:val="uk-UA"/>
              </w:rPr>
              <w:t xml:space="preserve">Веде журнал судового засідання, протокол судового засідання. </w:t>
            </w:r>
          </w:p>
          <w:p w:rsidR="005E6781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7) </w:t>
            </w:r>
            <w:r w:rsidRPr="001F1E53">
              <w:rPr>
                <w:color w:val="000000"/>
                <w:lang w:val="uk-UA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8) </w:t>
            </w:r>
            <w:r w:rsidRPr="001F1E53">
              <w:rPr>
                <w:color w:val="000000"/>
                <w:lang w:val="uk-UA"/>
              </w:rPr>
              <w:t xml:space="preserve">Здійснює заходи щодо вручення копії вироку засудженому або виправданому відповідно до вимог Кримінально-процесуального кодексу України, за </w:t>
            </w:r>
            <w:r w:rsidRPr="001F1E53">
              <w:rPr>
                <w:color w:val="000000"/>
                <w:lang w:val="uk-UA"/>
              </w:rPr>
              <w:lastRenderedPageBreak/>
              <w:t xml:space="preserve">дорученням судді здійснює заходи щодо дачі підсудним або засудженим підписки про невиїзд.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9)</w:t>
            </w:r>
            <w:r w:rsidRPr="001F1E53">
              <w:rPr>
                <w:color w:val="000000"/>
                <w:lang w:val="uk-UA"/>
              </w:rPr>
              <w:t xml:space="preserve">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10) </w:t>
            </w:r>
            <w:r w:rsidRPr="001F1E53">
              <w:rPr>
                <w:color w:val="000000"/>
                <w:lang w:val="uk-UA"/>
              </w:rPr>
              <w:t>Готує виконавчі листи у справах, за якими передбачено негайне виконання.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11) </w:t>
            </w:r>
            <w:r w:rsidRPr="001F1E53">
              <w:rPr>
                <w:color w:val="000000"/>
                <w:lang w:val="uk-UA"/>
              </w:rPr>
              <w:t>Вносить інформацію до статистично-облікових карток в електронному вигляді в межах своїх повноважень, передбачених наказом.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12) </w:t>
            </w:r>
            <w:r w:rsidRPr="001F1E53">
              <w:rPr>
                <w:color w:val="000000"/>
                <w:lang w:val="uk-UA"/>
              </w:rPr>
              <w:t xml:space="preserve">Оформлює матеріали судових справ і здійснює передачу справ до канцелярії суду.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13)</w:t>
            </w:r>
            <w:r w:rsidRPr="001F1E53">
              <w:rPr>
                <w:color w:val="000000"/>
                <w:lang w:val="uk-UA"/>
              </w:rPr>
              <w:t xml:space="preserve"> Виконує інші доручення судді, керівника апарату суду, помічника судді, що стосуються організації розгляду судових справ. </w:t>
            </w:r>
          </w:p>
          <w:p w:rsidR="005E6781" w:rsidRDefault="005E6781">
            <w:pPr>
              <w:rPr>
                <w:lang w:val="uk-UA"/>
              </w:rPr>
            </w:pPr>
          </w:p>
        </w:tc>
      </w:tr>
      <w:tr w:rsidR="005E6781" w:rsidTr="005E6781">
        <w:tc>
          <w:tcPr>
            <w:tcW w:w="4785" w:type="dxa"/>
          </w:tcPr>
          <w:p w:rsidR="005E6781" w:rsidRPr="005E6781" w:rsidRDefault="005E678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E6781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4786" w:type="dxa"/>
          </w:tcPr>
          <w:p w:rsidR="002823C8" w:rsidRDefault="002823C8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Згідно штатного розпису – 4250</w:t>
            </w:r>
            <w:r w:rsidR="005E6781">
              <w:rPr>
                <w:color w:val="000000"/>
                <w:lang w:val="uk-UA"/>
              </w:rPr>
              <w:t xml:space="preserve"> грн.,</w:t>
            </w:r>
          </w:p>
          <w:p w:rsidR="002823C8" w:rsidRDefault="002823C8" w:rsidP="002823C8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надбавки до посадового окладу державного службовця відповідно до постанови Кабінету Міністрів України від 18.01.2017 року № 15;</w:t>
            </w:r>
          </w:p>
          <w:p w:rsidR="005E6781" w:rsidRPr="005E6781" w:rsidRDefault="002823C8" w:rsidP="002823C8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надбавки, доплати та премії (у разі встановлення) відповідно до статті 52 Закону України «Про державну службу». </w:t>
            </w:r>
            <w:r w:rsidR="005E6781">
              <w:rPr>
                <w:color w:val="000000"/>
                <w:lang w:val="uk-UA"/>
              </w:rPr>
              <w:t xml:space="preserve"> </w:t>
            </w:r>
          </w:p>
        </w:tc>
      </w:tr>
      <w:tr w:rsidR="005E6781" w:rsidTr="005E6781">
        <w:tc>
          <w:tcPr>
            <w:tcW w:w="4785" w:type="dxa"/>
          </w:tcPr>
          <w:p w:rsidR="005E6781" w:rsidRPr="005E6781" w:rsidRDefault="005E678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4786" w:type="dxa"/>
          </w:tcPr>
          <w:p w:rsidR="005E6781" w:rsidRDefault="002823C8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Строково</w:t>
            </w:r>
            <w:r w:rsidR="00DA06CE">
              <w:rPr>
                <w:color w:val="000000"/>
                <w:lang w:val="uk-UA"/>
              </w:rPr>
              <w:t xml:space="preserve"> </w:t>
            </w:r>
          </w:p>
        </w:tc>
      </w:tr>
      <w:tr w:rsidR="00DA06CE" w:rsidTr="005E6781">
        <w:tc>
          <w:tcPr>
            <w:tcW w:w="4785" w:type="dxa"/>
          </w:tcPr>
          <w:p w:rsidR="00DA06CE" w:rsidRPr="00DA06CE" w:rsidRDefault="0048542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Перелік інформації, необхідної</w:t>
            </w:r>
            <w:r w:rsidR="00DA06CE" w:rsidRPr="00DA06C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для участі в конкурсі, та строк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її</w:t>
            </w:r>
            <w:r w:rsidR="00DA06CE" w:rsidRPr="00DA06C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подання</w:t>
            </w:r>
          </w:p>
        </w:tc>
        <w:tc>
          <w:tcPr>
            <w:tcW w:w="4786" w:type="dxa"/>
          </w:tcPr>
          <w:p w:rsidR="00943CBF" w:rsidRPr="003E53F3" w:rsidRDefault="00943CBF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lang w:val="uk-UA"/>
              </w:rPr>
            </w:pPr>
            <w:r w:rsidRPr="003E53F3">
              <w:t>1) заяву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3E53F3">
                <w:rPr>
                  <w:rStyle w:val="a5"/>
                  <w:color w:val="auto"/>
                  <w:u w:val="none"/>
                </w:rPr>
                <w:t>додатком 2</w:t>
              </w:r>
            </w:hyperlink>
            <w:r w:rsidRPr="003E53F3">
              <w:rPr>
                <w:lang w:val="uk-UA"/>
              </w:rPr>
              <w:t xml:space="preserve"> до Порядку проведення конкусру на зайняття посад державної служби;</w:t>
            </w:r>
            <w:bookmarkStart w:id="2" w:name="n1171"/>
            <w:bookmarkEnd w:id="2"/>
          </w:p>
          <w:p w:rsidR="00943CBF" w:rsidRPr="003E53F3" w:rsidRDefault="00943CBF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lang w:val="uk-UA"/>
              </w:rPr>
            </w:pPr>
            <w:r w:rsidRPr="003E53F3">
              <w:rPr>
                <w:color w:val="000000"/>
              </w:rPr>
              <w:t>2) резюме за формою згідно з </w:t>
            </w:r>
            <w:hyperlink r:id="rId9" w:anchor="n1039" w:history="1">
              <w:r w:rsidRPr="003E53F3">
                <w:rPr>
                  <w:rStyle w:val="a5"/>
                  <w:color w:val="006600"/>
                </w:rPr>
                <w:t>додатком 2</w:t>
              </w:r>
            </w:hyperlink>
            <w:hyperlink r:id="rId10" w:anchor="n1039" w:history="1">
              <w:r w:rsidRPr="003E53F3">
                <w:rPr>
                  <w:rStyle w:val="a5"/>
                  <w:b/>
                  <w:bCs/>
                  <w:color w:val="006600"/>
                  <w:vertAlign w:val="superscript"/>
                </w:rPr>
                <w:t>-1</w:t>
              </w:r>
            </w:hyperlink>
            <w:r w:rsidRPr="003E53F3">
              <w:rPr>
                <w:color w:val="000000"/>
                <w:lang w:val="uk-UA"/>
              </w:rPr>
              <w:t xml:space="preserve"> до Порядку</w:t>
            </w:r>
            <w:r w:rsidRPr="003E53F3">
              <w:rPr>
                <w:color w:val="000000"/>
              </w:rPr>
              <w:t>, в якому обов’язково зазначається така інформація:</w:t>
            </w:r>
            <w:bookmarkStart w:id="3" w:name="n1172"/>
            <w:bookmarkEnd w:id="3"/>
          </w:p>
          <w:p w:rsidR="00943CBF" w:rsidRPr="003E53F3" w:rsidRDefault="003E53F3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lang w:val="uk-UA"/>
              </w:rPr>
            </w:pPr>
            <w:r w:rsidRPr="003E53F3">
              <w:rPr>
                <w:color w:val="000000"/>
                <w:lang w:val="uk-UA"/>
              </w:rPr>
              <w:t>-</w:t>
            </w:r>
            <w:r w:rsidR="00943CBF" w:rsidRPr="003E53F3">
              <w:rPr>
                <w:color w:val="000000"/>
              </w:rPr>
              <w:t>прізвище, ім’я, по батькові кандидата;</w:t>
            </w:r>
            <w:bookmarkStart w:id="4" w:name="n1173"/>
            <w:bookmarkEnd w:id="4"/>
          </w:p>
          <w:p w:rsidR="00943CBF" w:rsidRPr="003E53F3" w:rsidRDefault="003E53F3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color w:val="000000"/>
                <w:lang w:val="uk-UA"/>
              </w:rPr>
            </w:pPr>
            <w:r w:rsidRPr="003E53F3">
              <w:rPr>
                <w:color w:val="000000"/>
                <w:lang w:val="uk-UA"/>
              </w:rPr>
              <w:t>-</w:t>
            </w:r>
            <w:r w:rsidR="00943CBF" w:rsidRPr="003E53F3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  <w:bookmarkStart w:id="5" w:name="n1174"/>
            <w:bookmarkEnd w:id="5"/>
          </w:p>
          <w:p w:rsidR="00943CBF" w:rsidRPr="003E53F3" w:rsidRDefault="003E53F3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lang w:val="uk-UA"/>
              </w:rPr>
            </w:pPr>
            <w:r w:rsidRPr="003E53F3">
              <w:rPr>
                <w:color w:val="000000"/>
                <w:lang w:val="uk-UA"/>
              </w:rPr>
              <w:t>-</w:t>
            </w:r>
            <w:r w:rsidR="00943CBF" w:rsidRPr="003E53F3">
              <w:rPr>
                <w:color w:val="000000"/>
              </w:rPr>
              <w:t>підтвердження наявності відповідного ступеня вищої освіти;</w:t>
            </w:r>
            <w:bookmarkStart w:id="6" w:name="n1175"/>
            <w:bookmarkEnd w:id="6"/>
          </w:p>
          <w:p w:rsidR="00943CBF" w:rsidRPr="003E53F3" w:rsidRDefault="003E53F3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lang w:val="uk-UA"/>
              </w:rPr>
            </w:pPr>
            <w:r w:rsidRPr="003E53F3">
              <w:rPr>
                <w:color w:val="000000"/>
                <w:lang w:val="uk-UA"/>
              </w:rPr>
              <w:lastRenderedPageBreak/>
              <w:t>-</w:t>
            </w:r>
            <w:r w:rsidR="00943CBF" w:rsidRPr="003E53F3">
              <w:rPr>
                <w:color w:val="000000"/>
              </w:rPr>
              <w:t>підтвердження рівня вільного володіння державною мовою;</w:t>
            </w:r>
            <w:bookmarkStart w:id="7" w:name="n1176"/>
            <w:bookmarkEnd w:id="7"/>
          </w:p>
          <w:p w:rsidR="00943CBF" w:rsidRPr="003E53F3" w:rsidRDefault="003E53F3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lang w:val="uk-UA"/>
              </w:rPr>
            </w:pPr>
            <w:r w:rsidRPr="003E53F3">
              <w:rPr>
                <w:color w:val="000000"/>
                <w:lang w:val="uk-UA"/>
              </w:rPr>
              <w:t>-</w:t>
            </w:r>
            <w:r w:rsidR="00943CBF" w:rsidRPr="003E53F3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  <w:bookmarkStart w:id="8" w:name="n1177"/>
            <w:bookmarkEnd w:id="8"/>
          </w:p>
          <w:p w:rsidR="00943CBF" w:rsidRPr="003E53F3" w:rsidRDefault="00943CBF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lang w:val="uk-UA"/>
              </w:rPr>
            </w:pPr>
            <w:r w:rsidRPr="003E53F3">
              <w:rPr>
                <w:color w:val="000000"/>
              </w:rPr>
              <w:t>3) заяв</w:t>
            </w:r>
            <w:r w:rsidRPr="003E53F3">
              <w:rPr>
                <w:color w:val="000000"/>
                <w:lang w:val="uk-UA"/>
              </w:rPr>
              <w:t>а</w:t>
            </w:r>
            <w:r w:rsidRPr="003E53F3">
              <w:rPr>
                <w:color w:val="000000"/>
              </w:rPr>
              <w:t>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3E53F3">
                <w:rPr>
                  <w:rStyle w:val="a5"/>
                  <w:color w:val="000099"/>
                </w:rPr>
                <w:t>третьою</w:t>
              </w:r>
            </w:hyperlink>
            <w:r w:rsidRPr="003E53F3">
              <w:rPr>
                <w:color w:val="000000"/>
              </w:rPr>
              <w:t> або </w:t>
            </w:r>
            <w:hyperlink r:id="rId12" w:anchor="n14" w:tgtFrame="_blank" w:history="1">
              <w:r w:rsidRPr="003E53F3">
                <w:rPr>
                  <w:rStyle w:val="a5"/>
                  <w:color w:val="000099"/>
                </w:rPr>
                <w:t>четвертою</w:t>
              </w:r>
            </w:hyperlink>
            <w:r w:rsidRPr="003E53F3">
              <w:rPr>
                <w:color w:val="000000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43CBF" w:rsidRPr="003E53F3" w:rsidRDefault="00943CBF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color w:val="000000"/>
              </w:rPr>
            </w:pPr>
            <w:bookmarkStart w:id="9" w:name="n1178"/>
            <w:bookmarkStart w:id="10" w:name="n1180"/>
            <w:bookmarkEnd w:id="9"/>
            <w:bookmarkEnd w:id="10"/>
            <w:r w:rsidRPr="003E53F3">
              <w:rPr>
                <w:color w:val="000000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DA06CE" w:rsidRPr="00FC1B94" w:rsidRDefault="00943CBF" w:rsidP="00FC1B9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bCs w:val="0"/>
                <w:sz w:val="24"/>
                <w:szCs w:val="24"/>
                <w:lang w:val="uk-UA" w:eastAsia="uk-UA"/>
              </w:rPr>
            </w:pPr>
            <w:r w:rsidRPr="003E53F3">
              <w:rPr>
                <w:b w:val="0"/>
                <w:bCs w:val="0"/>
                <w:sz w:val="24"/>
                <w:szCs w:val="24"/>
                <w:lang w:val="uk-UA" w:eastAsia="uk-UA"/>
              </w:rPr>
              <w:t xml:space="preserve">Інформацію для участі в конкурсі приймаємо </w:t>
            </w:r>
            <w:r w:rsidRPr="007000DF">
              <w:rPr>
                <w:bCs w:val="0"/>
                <w:sz w:val="24"/>
                <w:szCs w:val="24"/>
                <w:lang w:val="uk-UA" w:eastAsia="uk-UA"/>
              </w:rPr>
              <w:t xml:space="preserve">до 17.00 години  </w:t>
            </w:r>
            <w:r w:rsidR="00FC1B94" w:rsidRPr="007000DF">
              <w:rPr>
                <w:bCs w:val="0"/>
                <w:sz w:val="24"/>
                <w:szCs w:val="24"/>
                <w:lang w:val="uk-UA" w:eastAsia="uk-UA"/>
              </w:rPr>
              <w:t xml:space="preserve">24 березня </w:t>
            </w:r>
            <w:r w:rsidRPr="007000DF">
              <w:rPr>
                <w:bCs w:val="0"/>
                <w:sz w:val="24"/>
                <w:szCs w:val="24"/>
                <w:lang w:val="uk-UA" w:eastAsia="uk-UA"/>
              </w:rPr>
              <w:t>2020 року</w:t>
            </w:r>
            <w:r w:rsidRPr="003E53F3">
              <w:rPr>
                <w:b w:val="0"/>
                <w:bCs w:val="0"/>
                <w:sz w:val="24"/>
                <w:szCs w:val="24"/>
                <w:lang w:val="uk-UA" w:eastAsia="uk-UA"/>
              </w:rPr>
              <w:t xml:space="preserve"> включно в електронному вигляді з</w:t>
            </w:r>
            <w:r w:rsidR="00FC1B94">
              <w:rPr>
                <w:b w:val="0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Pr="003E53F3">
              <w:rPr>
                <w:b w:val="0"/>
                <w:bCs w:val="0"/>
                <w:sz w:val="24"/>
                <w:szCs w:val="24"/>
                <w:lang w:val="uk-UA" w:eastAsia="uk-UA"/>
              </w:rPr>
              <w:t>накладенням кваліфікованого електронного підпису кандидата – через Єдиний портал вакансій державної служби НАДС</w:t>
            </w:r>
            <w:r w:rsidR="00FC1B94">
              <w:rPr>
                <w:b w:val="0"/>
                <w:bCs w:val="0"/>
                <w:sz w:val="24"/>
                <w:szCs w:val="24"/>
                <w:lang w:val="uk-UA" w:eastAsia="uk-UA"/>
              </w:rPr>
              <w:t>.</w:t>
            </w:r>
          </w:p>
        </w:tc>
      </w:tr>
      <w:tr w:rsidR="00937D25" w:rsidTr="005E6781">
        <w:tc>
          <w:tcPr>
            <w:tcW w:w="4785" w:type="dxa"/>
          </w:tcPr>
          <w:p w:rsidR="00937D25" w:rsidRPr="00DA06CE" w:rsidRDefault="00937D2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Додаткові (необов’язкові</w:t>
            </w:r>
            <w:r w:rsidR="004854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документи</w:t>
            </w:r>
          </w:p>
        </w:tc>
        <w:tc>
          <w:tcPr>
            <w:tcW w:w="4786" w:type="dxa"/>
          </w:tcPr>
          <w:p w:rsidR="00937D25" w:rsidRPr="00937D25" w:rsidRDefault="00937D25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lang w:val="uk-UA"/>
              </w:rPr>
            </w:pPr>
            <w:r>
              <w:rPr>
                <w:lang w:val="uk-UA"/>
              </w:rPr>
              <w:t>Заява щодо забезпечення розумним пристосуванням за формою згідно з додатком 3 Порядку проведення конкурсу на зайняття посад державної служби.</w:t>
            </w:r>
          </w:p>
        </w:tc>
      </w:tr>
      <w:tr w:rsidR="00DA06CE" w:rsidTr="005E6781">
        <w:tc>
          <w:tcPr>
            <w:tcW w:w="4785" w:type="dxa"/>
          </w:tcPr>
          <w:p w:rsidR="00DA06CE" w:rsidRPr="00DA06CE" w:rsidRDefault="00DA06CE" w:rsidP="00937D2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Місце, час та дата початку проведення </w:t>
            </w:r>
            <w:r w:rsidR="00937D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оцінювання кандидатів</w:t>
            </w:r>
          </w:p>
        </w:tc>
        <w:tc>
          <w:tcPr>
            <w:tcW w:w="4786" w:type="dxa"/>
          </w:tcPr>
          <w:p w:rsidR="00FF6E89" w:rsidRDefault="00150D38" w:rsidP="00937D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Красноармійський міськрайонний суд</w:t>
            </w:r>
            <w:r w:rsidR="0093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Донецької області за адресою: </w:t>
            </w:r>
            <w:r w:rsidR="00937D25" w:rsidRPr="005E6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Донецька область, місто Покровськ,</w:t>
            </w:r>
          </w:p>
          <w:p w:rsidR="00937D25" w:rsidRDefault="00937D25" w:rsidP="00937D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6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вул. Європейська,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  <w:p w:rsidR="00DA06CE" w:rsidRPr="00937D25" w:rsidRDefault="00FC1B94" w:rsidP="00FC1B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 09</w:t>
            </w:r>
            <w:r w:rsidR="00937D25" w:rsidRPr="00937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  <w:r w:rsidR="00DA06CE" w:rsidRPr="00937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937D25" w:rsidRPr="00937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год.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30.03.</w:t>
            </w:r>
            <w:r w:rsidR="00937D25" w:rsidRPr="00937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2020 року</w:t>
            </w:r>
          </w:p>
        </w:tc>
      </w:tr>
      <w:tr w:rsidR="00DA06CE" w:rsidTr="005E6781">
        <w:tc>
          <w:tcPr>
            <w:tcW w:w="4785" w:type="dxa"/>
          </w:tcPr>
          <w:p w:rsidR="00DA06CE" w:rsidRPr="00DA06CE" w:rsidRDefault="00DA06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DA06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Прізвище, ім’я,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</w:t>
            </w:r>
            <w:r w:rsidRPr="00DA06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онсультант суду (по роботі з персоналом) Кищик Ганна Юріївна, (06239)2-01-93, +380999022906, </w:t>
            </w:r>
            <w:hyperlink r:id="rId13" w:history="1">
              <w:r w:rsidRPr="00DA06CE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mail@ka.dn.court.gov.ua</w:t>
              </w:r>
            </w:hyperlink>
          </w:p>
        </w:tc>
      </w:tr>
    </w:tbl>
    <w:p w:rsidR="005E6781" w:rsidRDefault="005E6781">
      <w:pPr>
        <w:rPr>
          <w:lang w:val="uk-UA"/>
        </w:rPr>
      </w:pPr>
    </w:p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A06CE">
        <w:rPr>
          <w:rFonts w:ascii="Times New Roman" w:hAnsi="Times New Roman" w:cs="Times New Roman"/>
          <w:b/>
          <w:sz w:val="24"/>
          <w:lang w:val="uk-UA"/>
        </w:rPr>
        <w:t>Кваліфікаційні вимоги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A06CE" w:rsidTr="00DA06CE">
        <w:tc>
          <w:tcPr>
            <w:tcW w:w="4785" w:type="dxa"/>
          </w:tcPr>
          <w:p w:rsidR="00DA06CE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Освіта 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06CE">
              <w:rPr>
                <w:rFonts w:ascii="Times New Roman" w:hAnsi="Times New Roman" w:cs="Times New Roman"/>
                <w:sz w:val="24"/>
                <w:lang w:val="uk-UA"/>
              </w:rPr>
              <w:t xml:space="preserve">Вища освіта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за ступенем не нижче молодшого бакалавра та бакалавра, за спеціальністю «Правознавство» або «Правоохоронна діяльність»</w:t>
            </w:r>
          </w:p>
        </w:tc>
      </w:tr>
      <w:tr w:rsidR="00DA06CE" w:rsidTr="00DA06CE">
        <w:tc>
          <w:tcPr>
            <w:tcW w:w="4785" w:type="dxa"/>
          </w:tcPr>
          <w:p w:rsidR="00DA06CE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Досвід роботи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06CE">
              <w:rPr>
                <w:rFonts w:ascii="Times New Roman" w:hAnsi="Times New Roman" w:cs="Times New Roman"/>
                <w:sz w:val="24"/>
                <w:lang w:val="uk-UA"/>
              </w:rPr>
              <w:t>Без вимог до досвіду роботи</w:t>
            </w:r>
          </w:p>
        </w:tc>
      </w:tr>
      <w:tr w:rsidR="00DA06CE" w:rsidTr="00DA06CE">
        <w:tc>
          <w:tcPr>
            <w:tcW w:w="4785" w:type="dxa"/>
          </w:tcPr>
          <w:p w:rsidR="00DA06CE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Володіння державною мовою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Вільне володіння державною мовою</w:t>
            </w:r>
          </w:p>
        </w:tc>
      </w:tr>
      <w:tr w:rsidR="005524DC" w:rsidTr="00DA06CE">
        <w:tc>
          <w:tcPr>
            <w:tcW w:w="4785" w:type="dxa"/>
          </w:tcPr>
          <w:p w:rsidR="005524DC" w:rsidRDefault="005524DC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Володіння іноземною мовою</w:t>
            </w:r>
          </w:p>
        </w:tc>
        <w:tc>
          <w:tcPr>
            <w:tcW w:w="4786" w:type="dxa"/>
          </w:tcPr>
          <w:p w:rsidR="005524DC" w:rsidRDefault="005524DC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Без вимог до володіння іноземною мовою</w:t>
            </w:r>
          </w:p>
        </w:tc>
      </w:tr>
    </w:tbl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Вимоги до компетентності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A06CE" w:rsidTr="00DA06CE">
        <w:tc>
          <w:tcPr>
            <w:tcW w:w="4785" w:type="dxa"/>
          </w:tcPr>
          <w:p w:rsidR="00DA06CE" w:rsidRDefault="005524DC" w:rsidP="005524D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Вимог</w:t>
            </w:r>
            <w:r w:rsidR="0048542D">
              <w:rPr>
                <w:rFonts w:ascii="Times New Roman" w:hAnsi="Times New Roman" w:cs="Times New Roman"/>
                <w:b/>
                <w:sz w:val="24"/>
                <w:lang w:val="uk-UA"/>
              </w:rPr>
              <w:t>а</w:t>
            </w:r>
          </w:p>
        </w:tc>
        <w:tc>
          <w:tcPr>
            <w:tcW w:w="4786" w:type="dxa"/>
          </w:tcPr>
          <w:p w:rsidR="00DA06CE" w:rsidRPr="005524DC" w:rsidRDefault="005524DC" w:rsidP="0055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4DC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524DC" w:rsidTr="00DA06CE">
        <w:tc>
          <w:tcPr>
            <w:tcW w:w="4785" w:type="dxa"/>
          </w:tcPr>
          <w:p w:rsidR="005524DC" w:rsidRDefault="00937D25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4786" w:type="dxa"/>
          </w:tcPr>
          <w:p w:rsidR="005524DC" w:rsidRDefault="00937D25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комп’ютерним обладнанням, </w:t>
            </w:r>
          </w:p>
          <w:p w:rsidR="00937D25" w:rsidRDefault="00937D25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програмним забезпеченням, </w:t>
            </w:r>
          </w:p>
          <w:p w:rsidR="00937D25" w:rsidRDefault="00937D25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використовувати офісну техніку</w:t>
            </w:r>
          </w:p>
        </w:tc>
      </w:tr>
      <w:tr w:rsidR="00DA06CE" w:rsidRPr="005524DC" w:rsidTr="00DA06CE">
        <w:tc>
          <w:tcPr>
            <w:tcW w:w="4785" w:type="dxa"/>
          </w:tcPr>
          <w:p w:rsidR="00DA06CE" w:rsidRDefault="00937D25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Ділові якості </w:t>
            </w:r>
          </w:p>
        </w:tc>
        <w:tc>
          <w:tcPr>
            <w:tcW w:w="4786" w:type="dxa"/>
          </w:tcPr>
          <w:p w:rsidR="00DA06CE" w:rsidRPr="00340EFF" w:rsidRDefault="00937D25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уміння працювати в команді, здатність концентруватись на деталях, діалогове спілкування,оперативність, виваженість </w:t>
            </w:r>
          </w:p>
        </w:tc>
      </w:tr>
      <w:tr w:rsidR="00340EFF" w:rsidRPr="000A0030" w:rsidTr="00DA06CE">
        <w:tc>
          <w:tcPr>
            <w:tcW w:w="4785" w:type="dxa"/>
          </w:tcPr>
          <w:p w:rsidR="00340EFF" w:rsidRDefault="00937D25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Особистісні якості</w:t>
            </w:r>
          </w:p>
        </w:tc>
        <w:tc>
          <w:tcPr>
            <w:tcW w:w="4786" w:type="dxa"/>
          </w:tcPr>
          <w:p w:rsidR="00340EFF" w:rsidRDefault="00937D25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відповідальність, системність і самостійність в роботі, уважність до деталей, наполегливість, креативність та ініціативність, орієнтація та саморозвиток, орієнтація та обслуговування, вміння </w:t>
            </w:r>
            <w:r w:rsidR="008D4B79">
              <w:rPr>
                <w:rFonts w:ascii="Times New Roman" w:hAnsi="Times New Roman" w:cs="Times New Roman"/>
                <w:sz w:val="24"/>
                <w:lang w:val="uk-UA"/>
              </w:rPr>
              <w:t>працювати в стресових ситуаціях, вміння працювати з інформацією, вміння вирішувати комплексні завдання, вміння працювати в команді, здатність приймати зміни та змінюватись</w:t>
            </w:r>
          </w:p>
        </w:tc>
      </w:tr>
    </w:tbl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340EFF" w:rsidRDefault="00340EFF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Професійні знання</w:t>
      </w:r>
    </w:p>
    <w:p w:rsidR="00340EFF" w:rsidRDefault="00340EFF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40EFF" w:rsidTr="00340EFF">
        <w:tc>
          <w:tcPr>
            <w:tcW w:w="4785" w:type="dxa"/>
          </w:tcPr>
          <w:p w:rsidR="00340EFF" w:rsidRDefault="0048542D" w:rsidP="0048542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340EFF" w:rsidRPr="00340EFF" w:rsidRDefault="0048542D" w:rsidP="0048542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524DC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48542D" w:rsidTr="00340EFF">
        <w:tc>
          <w:tcPr>
            <w:tcW w:w="4785" w:type="dxa"/>
          </w:tcPr>
          <w:p w:rsidR="0048542D" w:rsidRDefault="0048542D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Знання законодавства</w:t>
            </w:r>
          </w:p>
        </w:tc>
        <w:tc>
          <w:tcPr>
            <w:tcW w:w="4786" w:type="dxa"/>
          </w:tcPr>
          <w:p w:rsidR="0048542D" w:rsidRDefault="0048542D" w:rsidP="004854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40EFF">
              <w:rPr>
                <w:rFonts w:ascii="Times New Roman" w:hAnsi="Times New Roman" w:cs="Times New Roman"/>
                <w:sz w:val="24"/>
                <w:lang w:val="uk-UA"/>
              </w:rPr>
              <w:t>1. Конс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титуція України,</w:t>
            </w:r>
          </w:p>
          <w:p w:rsidR="0048542D" w:rsidRDefault="0048542D" w:rsidP="004854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 ЗУ «Про державну службу»,</w:t>
            </w:r>
          </w:p>
          <w:p w:rsidR="0048542D" w:rsidRPr="00340EFF" w:rsidRDefault="0048542D" w:rsidP="004854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 ЗУ «Про запобігання корупції»</w:t>
            </w:r>
          </w:p>
        </w:tc>
      </w:tr>
      <w:tr w:rsidR="00340EFF" w:rsidTr="00340EFF">
        <w:tc>
          <w:tcPr>
            <w:tcW w:w="4785" w:type="dxa"/>
          </w:tcPr>
          <w:p w:rsidR="00340EFF" w:rsidRDefault="00340EFF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  <w:p w:rsidR="005524DC" w:rsidRDefault="005524DC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(положення про структурний підрозділ)</w:t>
            </w:r>
          </w:p>
        </w:tc>
        <w:tc>
          <w:tcPr>
            <w:tcW w:w="4786" w:type="dxa"/>
          </w:tcPr>
          <w:p w:rsid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40EFF"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ЗУ «</w:t>
            </w:r>
            <w:r w:rsidR="008D4B79">
              <w:rPr>
                <w:rFonts w:ascii="Times New Roman" w:hAnsi="Times New Roman" w:cs="Times New Roman"/>
                <w:sz w:val="24"/>
                <w:lang w:val="uk-UA"/>
              </w:rPr>
              <w:t>Про судоустрій і статус суддів»;</w:t>
            </w:r>
          </w:p>
          <w:p w:rsid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2. Інструкції з діловодства в </w:t>
            </w:r>
            <w:r w:rsidR="008D4B79">
              <w:rPr>
                <w:rFonts w:ascii="Times New Roman" w:hAnsi="Times New Roman" w:cs="Times New Roman"/>
                <w:sz w:val="24"/>
                <w:lang w:val="uk-UA"/>
              </w:rPr>
              <w:t>місцевих та апеляційних судах України, затверджена наказом Державної судової адміністрації України 20 серпня 2019 року № 814;</w:t>
            </w:r>
          </w:p>
          <w:p w:rsidR="00340EFF" w:rsidRP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 Положення про автоматизовану систему документообігу суду, затверджене Рішенням Ради суддів України від 26 листопада 2010 року №30</w:t>
            </w:r>
            <w:r w:rsidR="008D4B79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5524DC" w:rsidTr="00340EFF">
        <w:tc>
          <w:tcPr>
            <w:tcW w:w="4785" w:type="dxa"/>
          </w:tcPr>
          <w:p w:rsidR="005524DC" w:rsidRDefault="005524DC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4786" w:type="dxa"/>
          </w:tcPr>
          <w:p w:rsidR="005524DC" w:rsidRPr="00340EFF" w:rsidRDefault="005524DC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40EFF">
              <w:rPr>
                <w:rFonts w:ascii="Times New Roman" w:hAnsi="Times New Roman" w:cs="Times New Roman"/>
                <w:sz w:val="24"/>
                <w:lang w:val="uk-UA"/>
              </w:rPr>
              <w:t>Вміння користуватися комп’ютерною та офісною технікою</w:t>
            </w:r>
          </w:p>
        </w:tc>
      </w:tr>
    </w:tbl>
    <w:p w:rsidR="00340EFF" w:rsidRPr="00DA06CE" w:rsidRDefault="00340EFF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sectPr w:rsidR="00340EFF" w:rsidRPr="00DA06CE" w:rsidSect="00E814B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35" w:rsidRDefault="00FA3835" w:rsidP="005E6781">
      <w:pPr>
        <w:spacing w:after="0" w:line="240" w:lineRule="auto"/>
      </w:pPr>
      <w:r>
        <w:separator/>
      </w:r>
    </w:p>
  </w:endnote>
  <w:endnote w:type="continuationSeparator" w:id="1">
    <w:p w:rsidR="00FA3835" w:rsidRDefault="00FA3835" w:rsidP="005E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35" w:rsidRDefault="00FA3835" w:rsidP="005E6781">
      <w:pPr>
        <w:spacing w:after="0" w:line="240" w:lineRule="auto"/>
      </w:pPr>
      <w:r>
        <w:separator/>
      </w:r>
    </w:p>
  </w:footnote>
  <w:footnote w:type="continuationSeparator" w:id="1">
    <w:p w:rsidR="00FA3835" w:rsidRDefault="00FA3835" w:rsidP="005E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81" w:rsidRPr="005E6781" w:rsidRDefault="005E6781">
    <w:pPr>
      <w:pStyle w:val="a6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ab/>
    </w:r>
    <w:r>
      <w:rPr>
        <w:rFonts w:ascii="Times New Roman" w:hAnsi="Times New Roman" w:cs="Times New Roman"/>
        <w:sz w:val="24"/>
        <w:szCs w:val="24"/>
        <w:lang w:val="uk-UA"/>
      </w:rPr>
      <w:tab/>
    </w:r>
    <w:r w:rsidRPr="005E6781">
      <w:rPr>
        <w:rFonts w:ascii="Times New Roman" w:hAnsi="Times New Roman" w:cs="Times New Roman"/>
        <w:sz w:val="24"/>
        <w:szCs w:val="24"/>
        <w:lang w:val="uk-UA"/>
      </w:rPr>
      <w:t>Додаток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6A9"/>
    <w:multiLevelType w:val="hybridMultilevel"/>
    <w:tmpl w:val="BE98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E80"/>
    <w:multiLevelType w:val="hybridMultilevel"/>
    <w:tmpl w:val="2D5C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7EA6"/>
    <w:multiLevelType w:val="hybridMultilevel"/>
    <w:tmpl w:val="427AA6E6"/>
    <w:lvl w:ilvl="0" w:tplc="07C808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B0F"/>
    <w:rsid w:val="000205EA"/>
    <w:rsid w:val="00022427"/>
    <w:rsid w:val="000A0030"/>
    <w:rsid w:val="00150D38"/>
    <w:rsid w:val="00214211"/>
    <w:rsid w:val="002823C8"/>
    <w:rsid w:val="00340EFF"/>
    <w:rsid w:val="00350EC9"/>
    <w:rsid w:val="003E53F3"/>
    <w:rsid w:val="00450088"/>
    <w:rsid w:val="0048542D"/>
    <w:rsid w:val="005524DC"/>
    <w:rsid w:val="00561D4F"/>
    <w:rsid w:val="005D308F"/>
    <w:rsid w:val="005E6781"/>
    <w:rsid w:val="006374B0"/>
    <w:rsid w:val="0068083E"/>
    <w:rsid w:val="007000DF"/>
    <w:rsid w:val="007105DC"/>
    <w:rsid w:val="0071455B"/>
    <w:rsid w:val="007C365B"/>
    <w:rsid w:val="00803255"/>
    <w:rsid w:val="008A4BBD"/>
    <w:rsid w:val="008B6B3F"/>
    <w:rsid w:val="008D4B79"/>
    <w:rsid w:val="00937D25"/>
    <w:rsid w:val="00943CBF"/>
    <w:rsid w:val="009C3E85"/>
    <w:rsid w:val="00AB7A99"/>
    <w:rsid w:val="00AD203D"/>
    <w:rsid w:val="00C250AE"/>
    <w:rsid w:val="00C55CD1"/>
    <w:rsid w:val="00C83B0F"/>
    <w:rsid w:val="00DA06CE"/>
    <w:rsid w:val="00DB0D14"/>
    <w:rsid w:val="00E37496"/>
    <w:rsid w:val="00E814BD"/>
    <w:rsid w:val="00F81230"/>
    <w:rsid w:val="00FA3835"/>
    <w:rsid w:val="00FC1948"/>
    <w:rsid w:val="00FC1B94"/>
    <w:rsid w:val="00FF6E89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BD"/>
  </w:style>
  <w:style w:type="paragraph" w:styleId="3">
    <w:name w:val="heading 3"/>
    <w:basedOn w:val="a"/>
    <w:link w:val="30"/>
    <w:qFormat/>
    <w:rsid w:val="00DA0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B0F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E6781"/>
  </w:style>
  <w:style w:type="paragraph" w:customStyle="1" w:styleId="rvps7">
    <w:name w:val="rvps7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E6781"/>
  </w:style>
  <w:style w:type="paragraph" w:customStyle="1" w:styleId="rvps14">
    <w:name w:val="rvps14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678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781"/>
  </w:style>
  <w:style w:type="paragraph" w:styleId="a8">
    <w:name w:val="footer"/>
    <w:basedOn w:val="a"/>
    <w:link w:val="a9"/>
    <w:uiPriority w:val="99"/>
    <w:semiHidden/>
    <w:unhideWhenUsed/>
    <w:rsid w:val="005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781"/>
  </w:style>
  <w:style w:type="table" w:styleId="aa">
    <w:name w:val="Table Grid"/>
    <w:basedOn w:val="a1"/>
    <w:uiPriority w:val="59"/>
    <w:rsid w:val="005E6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6CE"/>
  </w:style>
  <w:style w:type="character" w:customStyle="1" w:styleId="30">
    <w:name w:val="Заголовок 3 Знак"/>
    <w:basedOn w:val="a0"/>
    <w:link w:val="3"/>
    <w:rsid w:val="00DA06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340EFF"/>
    <w:pPr>
      <w:ind w:left="720"/>
      <w:contextualSpacing/>
    </w:pPr>
  </w:style>
  <w:style w:type="character" w:customStyle="1" w:styleId="rvts0">
    <w:name w:val="rvts0"/>
    <w:basedOn w:val="a0"/>
    <w:rsid w:val="005524DC"/>
  </w:style>
  <w:style w:type="paragraph" w:customStyle="1" w:styleId="rvps2">
    <w:name w:val="rvps2"/>
    <w:basedOn w:val="a"/>
    <w:rsid w:val="0094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ail@ka.dn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3D96-56A3-45D9-B2D7-C706DE10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15</cp:revision>
  <cp:lastPrinted>2018-06-25T11:12:00Z</cp:lastPrinted>
  <dcterms:created xsi:type="dcterms:W3CDTF">2020-02-19T07:11:00Z</dcterms:created>
  <dcterms:modified xsi:type="dcterms:W3CDTF">2020-03-04T07:32:00Z</dcterms:modified>
</cp:coreProperties>
</file>