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A6E" w:rsidRPr="00E96985" w:rsidRDefault="00E96985" w:rsidP="00E96985">
      <w:pPr>
        <w:shd w:val="clear" w:color="auto" w:fill="FFFFFF"/>
        <w:spacing w:after="0" w:line="240" w:lineRule="auto"/>
        <w:ind w:left="450" w:right="450"/>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ab/>
      </w:r>
      <w:r>
        <w:rPr>
          <w:rFonts w:ascii="Times New Roman" w:eastAsia="Times New Roman" w:hAnsi="Times New Roman" w:cs="Times New Roman"/>
          <w:b/>
          <w:bCs/>
          <w:color w:val="000000"/>
          <w:sz w:val="24"/>
          <w:szCs w:val="24"/>
          <w:lang w:val="uk-UA"/>
        </w:rPr>
        <w:tab/>
      </w:r>
      <w:r>
        <w:rPr>
          <w:rFonts w:ascii="Times New Roman" w:eastAsia="Times New Roman" w:hAnsi="Times New Roman" w:cs="Times New Roman"/>
          <w:b/>
          <w:bCs/>
          <w:color w:val="000000"/>
          <w:sz w:val="24"/>
          <w:szCs w:val="24"/>
          <w:lang w:val="uk-UA"/>
        </w:rPr>
        <w:tab/>
      </w:r>
      <w:r>
        <w:rPr>
          <w:rFonts w:ascii="Times New Roman" w:eastAsia="Times New Roman" w:hAnsi="Times New Roman" w:cs="Times New Roman"/>
          <w:b/>
          <w:bCs/>
          <w:color w:val="000000"/>
          <w:sz w:val="24"/>
          <w:szCs w:val="24"/>
          <w:lang w:val="uk-UA"/>
        </w:rPr>
        <w:tab/>
      </w:r>
      <w:r>
        <w:rPr>
          <w:rFonts w:ascii="Times New Roman" w:eastAsia="Times New Roman" w:hAnsi="Times New Roman" w:cs="Times New Roman"/>
          <w:b/>
          <w:bCs/>
          <w:color w:val="000000"/>
          <w:sz w:val="24"/>
          <w:szCs w:val="24"/>
          <w:lang w:val="uk-UA"/>
        </w:rPr>
        <w:tab/>
      </w:r>
      <w:r>
        <w:rPr>
          <w:rFonts w:ascii="Times New Roman" w:eastAsia="Times New Roman" w:hAnsi="Times New Roman" w:cs="Times New Roman"/>
          <w:b/>
          <w:bCs/>
          <w:color w:val="000000"/>
          <w:sz w:val="24"/>
          <w:szCs w:val="24"/>
          <w:lang w:val="uk-UA"/>
        </w:rPr>
        <w:tab/>
        <w:t xml:space="preserve">    </w:t>
      </w:r>
      <w:r w:rsidR="00487A6E" w:rsidRPr="00E96985">
        <w:rPr>
          <w:rFonts w:ascii="Times New Roman" w:eastAsia="Times New Roman" w:hAnsi="Times New Roman" w:cs="Times New Roman"/>
          <w:b/>
          <w:bCs/>
          <w:color w:val="000000"/>
          <w:sz w:val="24"/>
          <w:szCs w:val="24"/>
        </w:rPr>
        <w:t>ЗАТВЕРДЖЕНО</w:t>
      </w:r>
      <w:r w:rsidR="00487A6E" w:rsidRPr="00E96985">
        <w:rPr>
          <w:rFonts w:ascii="Times New Roman" w:eastAsia="Times New Roman" w:hAnsi="Times New Roman" w:cs="Times New Roman"/>
          <w:sz w:val="24"/>
          <w:szCs w:val="24"/>
        </w:rPr>
        <w:br/>
      </w:r>
      <w:r w:rsidRPr="00E96985">
        <w:rPr>
          <w:rFonts w:ascii="Times New Roman" w:eastAsia="Times New Roman" w:hAnsi="Times New Roman" w:cs="Times New Roman"/>
          <w:b/>
          <w:bCs/>
          <w:color w:val="000000"/>
          <w:sz w:val="24"/>
          <w:szCs w:val="24"/>
          <w:lang w:val="uk-UA"/>
        </w:rPr>
        <w:tab/>
      </w:r>
      <w:r w:rsidRPr="00E96985">
        <w:rPr>
          <w:rFonts w:ascii="Times New Roman" w:eastAsia="Times New Roman" w:hAnsi="Times New Roman" w:cs="Times New Roman"/>
          <w:b/>
          <w:bCs/>
          <w:color w:val="000000"/>
          <w:sz w:val="24"/>
          <w:szCs w:val="24"/>
          <w:lang w:val="uk-UA"/>
        </w:rPr>
        <w:tab/>
      </w:r>
      <w:r w:rsidRPr="00E96985">
        <w:rPr>
          <w:rFonts w:ascii="Times New Roman" w:eastAsia="Times New Roman" w:hAnsi="Times New Roman" w:cs="Times New Roman"/>
          <w:b/>
          <w:bCs/>
          <w:color w:val="000000"/>
          <w:sz w:val="24"/>
          <w:szCs w:val="24"/>
          <w:lang w:val="uk-UA"/>
        </w:rPr>
        <w:tab/>
      </w:r>
      <w:r w:rsidRPr="00E96985">
        <w:rPr>
          <w:rFonts w:ascii="Times New Roman" w:eastAsia="Times New Roman" w:hAnsi="Times New Roman" w:cs="Times New Roman"/>
          <w:b/>
          <w:bCs/>
          <w:color w:val="000000"/>
          <w:sz w:val="24"/>
          <w:szCs w:val="24"/>
          <w:lang w:val="uk-UA"/>
        </w:rPr>
        <w:tab/>
      </w:r>
      <w:r w:rsidRPr="00E96985">
        <w:rPr>
          <w:rFonts w:ascii="Times New Roman" w:eastAsia="Times New Roman" w:hAnsi="Times New Roman" w:cs="Times New Roman"/>
          <w:b/>
          <w:bCs/>
          <w:color w:val="000000"/>
          <w:sz w:val="24"/>
          <w:szCs w:val="24"/>
          <w:lang w:val="uk-UA"/>
        </w:rPr>
        <w:tab/>
      </w:r>
      <w:r w:rsidRPr="00E96985">
        <w:rPr>
          <w:rFonts w:ascii="Times New Roman" w:eastAsia="Times New Roman" w:hAnsi="Times New Roman" w:cs="Times New Roman"/>
          <w:b/>
          <w:bCs/>
          <w:color w:val="000000"/>
          <w:sz w:val="24"/>
          <w:szCs w:val="24"/>
          <w:lang w:val="uk-UA"/>
        </w:rPr>
        <w:tab/>
        <w:t xml:space="preserve">Наказом керівника апарату </w:t>
      </w:r>
    </w:p>
    <w:p w:rsidR="00E96985" w:rsidRPr="00E96985" w:rsidRDefault="00E96985" w:rsidP="00E96985">
      <w:pPr>
        <w:shd w:val="clear" w:color="auto" w:fill="FFFFFF"/>
        <w:spacing w:after="0" w:line="240" w:lineRule="auto"/>
        <w:ind w:left="450" w:right="450"/>
        <w:rPr>
          <w:rFonts w:ascii="Times New Roman" w:eastAsia="Times New Roman" w:hAnsi="Times New Roman" w:cs="Times New Roman"/>
          <w:b/>
          <w:bCs/>
          <w:color w:val="000000"/>
          <w:sz w:val="24"/>
          <w:szCs w:val="24"/>
          <w:lang w:val="uk-UA"/>
        </w:rPr>
      </w:pPr>
      <w:r w:rsidRPr="00E96985">
        <w:rPr>
          <w:rFonts w:ascii="Times New Roman" w:eastAsia="Times New Roman" w:hAnsi="Times New Roman" w:cs="Times New Roman"/>
          <w:b/>
          <w:bCs/>
          <w:color w:val="000000"/>
          <w:sz w:val="24"/>
          <w:szCs w:val="24"/>
          <w:lang w:val="uk-UA"/>
        </w:rPr>
        <w:tab/>
      </w:r>
      <w:r w:rsidRPr="00E96985">
        <w:rPr>
          <w:rFonts w:ascii="Times New Roman" w:eastAsia="Times New Roman" w:hAnsi="Times New Roman" w:cs="Times New Roman"/>
          <w:b/>
          <w:bCs/>
          <w:color w:val="000000"/>
          <w:sz w:val="24"/>
          <w:szCs w:val="24"/>
          <w:lang w:val="uk-UA"/>
        </w:rPr>
        <w:tab/>
      </w:r>
      <w:r w:rsidRPr="00E96985">
        <w:rPr>
          <w:rFonts w:ascii="Times New Roman" w:eastAsia="Times New Roman" w:hAnsi="Times New Roman" w:cs="Times New Roman"/>
          <w:b/>
          <w:bCs/>
          <w:color w:val="000000"/>
          <w:sz w:val="24"/>
          <w:szCs w:val="24"/>
          <w:lang w:val="uk-UA"/>
        </w:rPr>
        <w:tab/>
      </w:r>
      <w:r w:rsidRPr="00E96985">
        <w:rPr>
          <w:rFonts w:ascii="Times New Roman" w:eastAsia="Times New Roman" w:hAnsi="Times New Roman" w:cs="Times New Roman"/>
          <w:b/>
          <w:bCs/>
          <w:color w:val="000000"/>
          <w:sz w:val="24"/>
          <w:szCs w:val="24"/>
          <w:lang w:val="uk-UA"/>
        </w:rPr>
        <w:tab/>
      </w:r>
      <w:r w:rsidRPr="00E96985">
        <w:rPr>
          <w:rFonts w:ascii="Times New Roman" w:eastAsia="Times New Roman" w:hAnsi="Times New Roman" w:cs="Times New Roman"/>
          <w:b/>
          <w:bCs/>
          <w:color w:val="000000"/>
          <w:sz w:val="24"/>
          <w:szCs w:val="24"/>
          <w:lang w:val="uk-UA"/>
        </w:rPr>
        <w:tab/>
      </w:r>
      <w:r w:rsidRPr="00E96985">
        <w:rPr>
          <w:rFonts w:ascii="Times New Roman" w:eastAsia="Times New Roman" w:hAnsi="Times New Roman" w:cs="Times New Roman"/>
          <w:b/>
          <w:bCs/>
          <w:color w:val="000000"/>
          <w:sz w:val="24"/>
          <w:szCs w:val="24"/>
          <w:lang w:val="uk-UA"/>
        </w:rPr>
        <w:tab/>
        <w:t>Красноармійського міськрайонного суду</w:t>
      </w:r>
    </w:p>
    <w:p w:rsidR="00E96985" w:rsidRPr="00E96985" w:rsidRDefault="00E96985" w:rsidP="00E96985">
      <w:pPr>
        <w:shd w:val="clear" w:color="auto" w:fill="FFFFFF"/>
        <w:spacing w:after="0" w:line="240" w:lineRule="auto"/>
        <w:ind w:left="450" w:right="450"/>
        <w:rPr>
          <w:rFonts w:ascii="Times New Roman" w:eastAsia="Times New Roman" w:hAnsi="Times New Roman" w:cs="Times New Roman"/>
          <w:b/>
          <w:bCs/>
          <w:color w:val="000000"/>
          <w:sz w:val="24"/>
          <w:szCs w:val="24"/>
          <w:lang w:val="uk-UA"/>
        </w:rPr>
      </w:pPr>
      <w:r w:rsidRPr="00E96985">
        <w:rPr>
          <w:rFonts w:ascii="Times New Roman" w:eastAsia="Times New Roman" w:hAnsi="Times New Roman" w:cs="Times New Roman"/>
          <w:b/>
          <w:bCs/>
          <w:color w:val="000000"/>
          <w:sz w:val="24"/>
          <w:szCs w:val="24"/>
          <w:lang w:val="uk-UA"/>
        </w:rPr>
        <w:tab/>
      </w:r>
      <w:r w:rsidRPr="00E96985">
        <w:rPr>
          <w:rFonts w:ascii="Times New Roman" w:eastAsia="Times New Roman" w:hAnsi="Times New Roman" w:cs="Times New Roman"/>
          <w:b/>
          <w:bCs/>
          <w:color w:val="000000"/>
          <w:sz w:val="24"/>
          <w:szCs w:val="24"/>
          <w:lang w:val="uk-UA"/>
        </w:rPr>
        <w:tab/>
      </w:r>
      <w:r w:rsidRPr="00E96985">
        <w:rPr>
          <w:rFonts w:ascii="Times New Roman" w:eastAsia="Times New Roman" w:hAnsi="Times New Roman" w:cs="Times New Roman"/>
          <w:b/>
          <w:bCs/>
          <w:color w:val="000000"/>
          <w:sz w:val="24"/>
          <w:szCs w:val="24"/>
          <w:lang w:val="uk-UA"/>
        </w:rPr>
        <w:tab/>
      </w:r>
      <w:r w:rsidRPr="00E96985">
        <w:rPr>
          <w:rFonts w:ascii="Times New Roman" w:eastAsia="Times New Roman" w:hAnsi="Times New Roman" w:cs="Times New Roman"/>
          <w:b/>
          <w:bCs/>
          <w:color w:val="000000"/>
          <w:sz w:val="24"/>
          <w:szCs w:val="24"/>
          <w:lang w:val="uk-UA"/>
        </w:rPr>
        <w:tab/>
      </w:r>
      <w:r w:rsidRPr="00E96985">
        <w:rPr>
          <w:rFonts w:ascii="Times New Roman" w:eastAsia="Times New Roman" w:hAnsi="Times New Roman" w:cs="Times New Roman"/>
          <w:b/>
          <w:bCs/>
          <w:color w:val="000000"/>
          <w:sz w:val="24"/>
          <w:szCs w:val="24"/>
          <w:lang w:val="uk-UA"/>
        </w:rPr>
        <w:tab/>
      </w:r>
      <w:r w:rsidRPr="00E96985">
        <w:rPr>
          <w:rFonts w:ascii="Times New Roman" w:eastAsia="Times New Roman" w:hAnsi="Times New Roman" w:cs="Times New Roman"/>
          <w:b/>
          <w:bCs/>
          <w:color w:val="000000"/>
          <w:sz w:val="24"/>
          <w:szCs w:val="24"/>
          <w:lang w:val="uk-UA"/>
        </w:rPr>
        <w:tab/>
        <w:t xml:space="preserve">Донецької області </w:t>
      </w:r>
    </w:p>
    <w:p w:rsidR="00E96985" w:rsidRPr="00E96985" w:rsidRDefault="00E96985" w:rsidP="00E96985">
      <w:pPr>
        <w:shd w:val="clear" w:color="auto" w:fill="FFFFFF"/>
        <w:spacing w:after="0" w:line="240" w:lineRule="auto"/>
        <w:ind w:left="450" w:right="450"/>
        <w:rPr>
          <w:rFonts w:ascii="Times New Roman" w:eastAsia="Times New Roman" w:hAnsi="Times New Roman" w:cs="Times New Roman"/>
          <w:b/>
          <w:bCs/>
          <w:color w:val="000000"/>
          <w:sz w:val="24"/>
          <w:szCs w:val="24"/>
          <w:lang w:val="uk-UA"/>
        </w:rPr>
      </w:pPr>
      <w:r w:rsidRPr="00E96985">
        <w:rPr>
          <w:rFonts w:ascii="Times New Roman" w:eastAsia="Times New Roman" w:hAnsi="Times New Roman" w:cs="Times New Roman"/>
          <w:b/>
          <w:bCs/>
          <w:color w:val="000000"/>
          <w:sz w:val="24"/>
          <w:szCs w:val="24"/>
          <w:lang w:val="uk-UA"/>
        </w:rPr>
        <w:tab/>
      </w:r>
      <w:r w:rsidRPr="00E96985">
        <w:rPr>
          <w:rFonts w:ascii="Times New Roman" w:eastAsia="Times New Roman" w:hAnsi="Times New Roman" w:cs="Times New Roman"/>
          <w:b/>
          <w:bCs/>
          <w:color w:val="000000"/>
          <w:sz w:val="24"/>
          <w:szCs w:val="24"/>
          <w:lang w:val="uk-UA"/>
        </w:rPr>
        <w:tab/>
      </w:r>
      <w:r w:rsidRPr="00E96985">
        <w:rPr>
          <w:rFonts w:ascii="Times New Roman" w:eastAsia="Times New Roman" w:hAnsi="Times New Roman" w:cs="Times New Roman"/>
          <w:b/>
          <w:bCs/>
          <w:color w:val="000000"/>
          <w:sz w:val="24"/>
          <w:szCs w:val="24"/>
          <w:lang w:val="uk-UA"/>
        </w:rPr>
        <w:tab/>
      </w:r>
      <w:r w:rsidRPr="00E96985">
        <w:rPr>
          <w:rFonts w:ascii="Times New Roman" w:eastAsia="Times New Roman" w:hAnsi="Times New Roman" w:cs="Times New Roman"/>
          <w:b/>
          <w:bCs/>
          <w:color w:val="000000"/>
          <w:sz w:val="24"/>
          <w:szCs w:val="24"/>
          <w:lang w:val="uk-UA"/>
        </w:rPr>
        <w:tab/>
      </w:r>
      <w:r w:rsidRPr="00E96985">
        <w:rPr>
          <w:rFonts w:ascii="Times New Roman" w:eastAsia="Times New Roman" w:hAnsi="Times New Roman" w:cs="Times New Roman"/>
          <w:b/>
          <w:bCs/>
          <w:color w:val="000000"/>
          <w:sz w:val="24"/>
          <w:szCs w:val="24"/>
          <w:lang w:val="uk-UA"/>
        </w:rPr>
        <w:tab/>
      </w:r>
      <w:r w:rsidRPr="00E96985">
        <w:rPr>
          <w:rFonts w:ascii="Times New Roman" w:eastAsia="Times New Roman" w:hAnsi="Times New Roman" w:cs="Times New Roman"/>
          <w:b/>
          <w:bCs/>
          <w:color w:val="000000"/>
          <w:sz w:val="24"/>
          <w:szCs w:val="24"/>
          <w:lang w:val="uk-UA"/>
        </w:rPr>
        <w:tab/>
        <w:t xml:space="preserve">№ </w:t>
      </w:r>
      <w:r w:rsidR="00B129D9">
        <w:rPr>
          <w:rFonts w:ascii="Times New Roman" w:eastAsia="Times New Roman" w:hAnsi="Times New Roman" w:cs="Times New Roman"/>
          <w:b/>
          <w:bCs/>
          <w:color w:val="000000"/>
          <w:sz w:val="24"/>
          <w:szCs w:val="24"/>
          <w:lang w:val="uk-UA"/>
        </w:rPr>
        <w:t>03-о/к</w:t>
      </w:r>
      <w:r w:rsidRPr="00E96985">
        <w:rPr>
          <w:rFonts w:ascii="Times New Roman" w:eastAsia="Times New Roman" w:hAnsi="Times New Roman" w:cs="Times New Roman"/>
          <w:b/>
          <w:bCs/>
          <w:color w:val="000000"/>
          <w:sz w:val="24"/>
          <w:szCs w:val="24"/>
          <w:lang w:val="uk-UA"/>
        </w:rPr>
        <w:t xml:space="preserve">   від </w:t>
      </w:r>
      <w:r w:rsidR="00B129D9">
        <w:rPr>
          <w:rFonts w:ascii="Times New Roman" w:eastAsia="Times New Roman" w:hAnsi="Times New Roman" w:cs="Times New Roman"/>
          <w:b/>
          <w:bCs/>
          <w:color w:val="000000"/>
          <w:sz w:val="24"/>
          <w:szCs w:val="24"/>
          <w:lang w:val="uk-UA"/>
        </w:rPr>
        <w:t xml:space="preserve"> 24.02.2020</w:t>
      </w:r>
    </w:p>
    <w:p w:rsidR="00E96985" w:rsidRDefault="00E96985" w:rsidP="00E96985">
      <w:pPr>
        <w:shd w:val="clear" w:color="auto" w:fill="FFFFFF"/>
        <w:spacing w:after="0" w:line="240" w:lineRule="auto"/>
        <w:ind w:left="450" w:right="450"/>
        <w:jc w:val="center"/>
        <w:rPr>
          <w:rFonts w:ascii="Times New Roman" w:eastAsia="Times New Roman" w:hAnsi="Times New Roman" w:cs="Times New Roman"/>
          <w:b/>
          <w:bCs/>
          <w:color w:val="000000"/>
          <w:sz w:val="32"/>
          <w:lang w:val="uk-UA"/>
        </w:rPr>
      </w:pPr>
    </w:p>
    <w:p w:rsidR="00487A6E" w:rsidRPr="00E96985" w:rsidRDefault="00487A6E" w:rsidP="00E96985">
      <w:pPr>
        <w:shd w:val="clear" w:color="auto" w:fill="FFFFFF"/>
        <w:spacing w:after="0" w:line="240" w:lineRule="auto"/>
        <w:ind w:left="450" w:right="450"/>
        <w:jc w:val="center"/>
        <w:rPr>
          <w:rFonts w:ascii="Times New Roman" w:eastAsia="Times New Roman" w:hAnsi="Times New Roman" w:cs="Times New Roman"/>
          <w:color w:val="000000"/>
          <w:sz w:val="24"/>
          <w:szCs w:val="24"/>
          <w:lang w:val="uk-UA"/>
        </w:rPr>
      </w:pPr>
      <w:r w:rsidRPr="00E96985">
        <w:rPr>
          <w:rFonts w:ascii="Times New Roman" w:eastAsia="Times New Roman" w:hAnsi="Times New Roman" w:cs="Times New Roman"/>
          <w:b/>
          <w:bCs/>
          <w:color w:val="000000"/>
          <w:sz w:val="24"/>
          <w:szCs w:val="24"/>
        </w:rPr>
        <w:t>ПОРЯДОК</w:t>
      </w:r>
      <w:r w:rsidRPr="00E96985">
        <w:rPr>
          <w:rFonts w:ascii="Times New Roman" w:eastAsia="Times New Roman" w:hAnsi="Times New Roman" w:cs="Times New Roman"/>
          <w:color w:val="000000"/>
          <w:sz w:val="24"/>
          <w:szCs w:val="24"/>
        </w:rPr>
        <w:br/>
      </w:r>
      <w:r w:rsidRPr="00E96985">
        <w:rPr>
          <w:rFonts w:ascii="Times New Roman" w:eastAsia="Times New Roman" w:hAnsi="Times New Roman" w:cs="Times New Roman"/>
          <w:b/>
          <w:bCs/>
          <w:color w:val="000000"/>
          <w:sz w:val="24"/>
          <w:szCs w:val="24"/>
        </w:rPr>
        <w:t>проведення конкурсу на зайняття посад державної служб</w:t>
      </w:r>
      <w:bookmarkStart w:id="0" w:name="n1392"/>
      <w:bookmarkEnd w:id="0"/>
      <w:r w:rsidRPr="00E96985">
        <w:rPr>
          <w:rFonts w:ascii="Times New Roman" w:eastAsia="Times New Roman" w:hAnsi="Times New Roman" w:cs="Times New Roman"/>
          <w:b/>
          <w:bCs/>
          <w:color w:val="000000"/>
          <w:sz w:val="24"/>
          <w:szCs w:val="24"/>
          <w:lang w:val="uk-UA"/>
        </w:rPr>
        <w:t>и</w:t>
      </w:r>
      <w:r w:rsidR="00E96985" w:rsidRPr="00E96985">
        <w:rPr>
          <w:rFonts w:ascii="Times New Roman" w:eastAsia="Times New Roman" w:hAnsi="Times New Roman" w:cs="Times New Roman"/>
          <w:b/>
          <w:bCs/>
          <w:color w:val="000000"/>
          <w:sz w:val="24"/>
          <w:szCs w:val="24"/>
          <w:lang w:val="uk-UA"/>
        </w:rPr>
        <w:t xml:space="preserve"> у </w:t>
      </w:r>
      <w:r w:rsidR="00E96985">
        <w:rPr>
          <w:rFonts w:ascii="Times New Roman" w:eastAsia="Times New Roman" w:hAnsi="Times New Roman" w:cs="Times New Roman"/>
          <w:b/>
          <w:bCs/>
          <w:color w:val="000000"/>
          <w:sz w:val="24"/>
          <w:szCs w:val="24"/>
          <w:lang w:val="uk-UA"/>
        </w:rPr>
        <w:t>Красноармійському міськрайонному суді Донецької області</w:t>
      </w:r>
    </w:p>
    <w:p w:rsidR="00487A6E" w:rsidRPr="00E96985" w:rsidRDefault="00487A6E" w:rsidP="00487A6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1" w:name="n275"/>
      <w:bookmarkEnd w:id="1"/>
      <w:r w:rsidRPr="00E96985">
        <w:rPr>
          <w:rFonts w:ascii="Times New Roman" w:eastAsia="Times New Roman" w:hAnsi="Times New Roman" w:cs="Times New Roman"/>
          <w:b/>
          <w:bCs/>
          <w:color w:val="000000"/>
          <w:sz w:val="24"/>
          <w:szCs w:val="24"/>
        </w:rPr>
        <w:t>Загальні питання</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 w:name="n276"/>
      <w:bookmarkEnd w:id="2"/>
      <w:r w:rsidRPr="00E96985">
        <w:rPr>
          <w:rFonts w:ascii="Times New Roman" w:eastAsia="Times New Roman" w:hAnsi="Times New Roman" w:cs="Times New Roman"/>
          <w:color w:val="000000"/>
          <w:sz w:val="24"/>
          <w:szCs w:val="24"/>
        </w:rPr>
        <w:t>1. Цей Порядок визначає процедуру проведення конкурсу на зайняття вакантної посади державної служби (далі - конкурс)</w:t>
      </w:r>
      <w:r w:rsidR="00ED7C11">
        <w:rPr>
          <w:rFonts w:ascii="Times New Roman" w:eastAsia="Times New Roman" w:hAnsi="Times New Roman" w:cs="Times New Roman"/>
          <w:color w:val="000000"/>
          <w:sz w:val="24"/>
          <w:szCs w:val="24"/>
          <w:lang w:val="uk-UA"/>
        </w:rPr>
        <w:t xml:space="preserve"> у Красноармійському міськрайонному суді Донецької області</w:t>
      </w:r>
      <w:r w:rsidRPr="00E96985">
        <w:rPr>
          <w:rFonts w:ascii="Times New Roman" w:eastAsia="Times New Roman" w:hAnsi="Times New Roman" w:cs="Times New Roman"/>
          <w:color w:val="000000"/>
          <w:sz w:val="24"/>
          <w:szCs w:val="24"/>
        </w:rPr>
        <w:t>, метою якого є добі</w:t>
      </w:r>
      <w:proofErr w:type="gramStart"/>
      <w:r w:rsidRPr="00E96985">
        <w:rPr>
          <w:rFonts w:ascii="Times New Roman" w:eastAsia="Times New Roman" w:hAnsi="Times New Roman" w:cs="Times New Roman"/>
          <w:color w:val="000000"/>
          <w:sz w:val="24"/>
          <w:szCs w:val="24"/>
        </w:rPr>
        <w:t>р</w:t>
      </w:r>
      <w:proofErr w:type="gramEnd"/>
      <w:r w:rsidRPr="00E96985">
        <w:rPr>
          <w:rFonts w:ascii="Times New Roman" w:eastAsia="Times New Roman" w:hAnsi="Times New Roman" w:cs="Times New Roman"/>
          <w:color w:val="000000"/>
          <w:sz w:val="24"/>
          <w:szCs w:val="24"/>
        </w:rPr>
        <w:t xml:space="preserve"> осіб, здатних професійно виконувати посадові обов’язки.</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 w:name="n277"/>
      <w:bookmarkStart w:id="4" w:name="n278"/>
      <w:bookmarkStart w:id="5" w:name="n1397"/>
      <w:bookmarkStart w:id="6" w:name="n1403"/>
      <w:bookmarkStart w:id="7" w:name="n279"/>
      <w:bookmarkEnd w:id="3"/>
      <w:bookmarkEnd w:id="4"/>
      <w:bookmarkEnd w:id="5"/>
      <w:bookmarkEnd w:id="6"/>
      <w:bookmarkEnd w:id="7"/>
      <w:r w:rsidRPr="00E96985">
        <w:rPr>
          <w:rFonts w:ascii="Times New Roman" w:eastAsia="Times New Roman" w:hAnsi="Times New Roman" w:cs="Times New Roman"/>
          <w:color w:val="000000"/>
          <w:sz w:val="24"/>
          <w:szCs w:val="24"/>
        </w:rPr>
        <w:t xml:space="preserve">2. Проведення конкурсу здійснюється відповідно до визначених в установленому законом порядку вимог до професійної компетентності кандидата на зайняття вакантної посади державної служби (далі - посада) за результатами оцінювання його особистих досягнень, знань, умінь і навичок, моральних і ділових якостей </w:t>
      </w:r>
      <w:proofErr w:type="gramStart"/>
      <w:r w:rsidRPr="00E96985">
        <w:rPr>
          <w:rFonts w:ascii="Times New Roman" w:eastAsia="Times New Roman" w:hAnsi="Times New Roman" w:cs="Times New Roman"/>
          <w:color w:val="000000"/>
          <w:sz w:val="24"/>
          <w:szCs w:val="24"/>
        </w:rPr>
        <w:t>для</w:t>
      </w:r>
      <w:proofErr w:type="gramEnd"/>
      <w:r w:rsidRPr="00E96985">
        <w:rPr>
          <w:rFonts w:ascii="Times New Roman" w:eastAsia="Times New Roman" w:hAnsi="Times New Roman" w:cs="Times New Roman"/>
          <w:color w:val="000000"/>
          <w:sz w:val="24"/>
          <w:szCs w:val="24"/>
        </w:rPr>
        <w:t xml:space="preserve"> належного виконання посадових обов’язків.</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 w:name="n725"/>
      <w:bookmarkEnd w:id="8"/>
      <w:r w:rsidRPr="00E96985">
        <w:rPr>
          <w:rFonts w:ascii="Times New Roman" w:eastAsia="Times New Roman" w:hAnsi="Times New Roman" w:cs="Times New Roman"/>
          <w:color w:val="000000"/>
          <w:sz w:val="24"/>
          <w:szCs w:val="24"/>
        </w:rPr>
        <w:t>Вимоги до професійної компетентності кандидата на зайняття посади включають кваліфікаційні вимоги, вимоги до компетентності та вимоги до професійних знань.</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 w:name="n727"/>
      <w:bookmarkStart w:id="10" w:name="n822"/>
      <w:bookmarkStart w:id="11" w:name="n726"/>
      <w:bookmarkEnd w:id="9"/>
      <w:bookmarkEnd w:id="10"/>
      <w:bookmarkEnd w:id="11"/>
      <w:r w:rsidRPr="00E96985">
        <w:rPr>
          <w:rFonts w:ascii="Times New Roman" w:eastAsia="Times New Roman" w:hAnsi="Times New Roman" w:cs="Times New Roman"/>
          <w:color w:val="000000"/>
          <w:sz w:val="24"/>
          <w:szCs w:val="24"/>
        </w:rPr>
        <w:t xml:space="preserve">Конкурс проводиться </w:t>
      </w:r>
      <w:proofErr w:type="gramStart"/>
      <w:r w:rsidRPr="00E96985">
        <w:rPr>
          <w:rFonts w:ascii="Times New Roman" w:eastAsia="Times New Roman" w:hAnsi="Times New Roman" w:cs="Times New Roman"/>
          <w:color w:val="000000"/>
          <w:sz w:val="24"/>
          <w:szCs w:val="24"/>
        </w:rPr>
        <w:t>державною</w:t>
      </w:r>
      <w:proofErr w:type="gramEnd"/>
      <w:r w:rsidRPr="00E96985">
        <w:rPr>
          <w:rFonts w:ascii="Times New Roman" w:eastAsia="Times New Roman" w:hAnsi="Times New Roman" w:cs="Times New Roman"/>
          <w:color w:val="000000"/>
          <w:sz w:val="24"/>
          <w:szCs w:val="24"/>
        </w:rPr>
        <w:t xml:space="preserve"> мовою.</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 w:name="n724"/>
      <w:bookmarkStart w:id="13" w:name="n280"/>
      <w:bookmarkEnd w:id="12"/>
      <w:bookmarkEnd w:id="13"/>
      <w:r w:rsidRPr="00E96985">
        <w:rPr>
          <w:rFonts w:ascii="Times New Roman" w:eastAsia="Times New Roman" w:hAnsi="Times New Roman" w:cs="Times New Roman"/>
          <w:color w:val="000000"/>
          <w:sz w:val="24"/>
          <w:szCs w:val="24"/>
        </w:rPr>
        <w:t xml:space="preserve">Методичні рекомендації щодо оцінювання професійної компетентності кандидата на зайняття посади </w:t>
      </w:r>
      <w:proofErr w:type="gramStart"/>
      <w:r w:rsidRPr="00E96985">
        <w:rPr>
          <w:rFonts w:ascii="Times New Roman" w:eastAsia="Times New Roman" w:hAnsi="Times New Roman" w:cs="Times New Roman"/>
          <w:color w:val="000000"/>
          <w:sz w:val="24"/>
          <w:szCs w:val="24"/>
        </w:rPr>
        <w:t>п</w:t>
      </w:r>
      <w:proofErr w:type="gramEnd"/>
      <w:r w:rsidRPr="00E96985">
        <w:rPr>
          <w:rFonts w:ascii="Times New Roman" w:eastAsia="Times New Roman" w:hAnsi="Times New Roman" w:cs="Times New Roman"/>
          <w:color w:val="000000"/>
          <w:sz w:val="24"/>
          <w:szCs w:val="24"/>
        </w:rPr>
        <w:t>ід час проходження конкурсу затверджуються НАДС.</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 w:name="n281"/>
      <w:bookmarkEnd w:id="14"/>
      <w:r w:rsidRPr="00E96985">
        <w:rPr>
          <w:rFonts w:ascii="Times New Roman" w:eastAsia="Times New Roman" w:hAnsi="Times New Roman" w:cs="Times New Roman"/>
          <w:color w:val="000000"/>
          <w:sz w:val="24"/>
          <w:szCs w:val="24"/>
        </w:rPr>
        <w:t>3. Конкурс проводиться з дотриманням принципі</w:t>
      </w:r>
      <w:proofErr w:type="gramStart"/>
      <w:r w:rsidRPr="00E96985">
        <w:rPr>
          <w:rFonts w:ascii="Times New Roman" w:eastAsia="Times New Roman" w:hAnsi="Times New Roman" w:cs="Times New Roman"/>
          <w:color w:val="000000"/>
          <w:sz w:val="24"/>
          <w:szCs w:val="24"/>
        </w:rPr>
        <w:t>в</w:t>
      </w:r>
      <w:proofErr w:type="gramEnd"/>
      <w:r w:rsidRPr="00E96985">
        <w:rPr>
          <w:rFonts w:ascii="Times New Roman" w:eastAsia="Times New Roman" w:hAnsi="Times New Roman" w:cs="Times New Roman"/>
          <w:color w:val="000000"/>
          <w:sz w:val="24"/>
          <w:szCs w:val="24"/>
        </w:rPr>
        <w:t>:</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 w:name="n282"/>
      <w:bookmarkEnd w:id="15"/>
      <w:r w:rsidRPr="00E96985">
        <w:rPr>
          <w:rFonts w:ascii="Times New Roman" w:eastAsia="Times New Roman" w:hAnsi="Times New Roman" w:cs="Times New Roman"/>
          <w:color w:val="000000"/>
          <w:sz w:val="24"/>
          <w:szCs w:val="24"/>
        </w:rPr>
        <w:t xml:space="preserve">1) забезпечення </w:t>
      </w:r>
      <w:proofErr w:type="gramStart"/>
      <w:r w:rsidRPr="00E96985">
        <w:rPr>
          <w:rFonts w:ascii="Times New Roman" w:eastAsia="Times New Roman" w:hAnsi="Times New Roman" w:cs="Times New Roman"/>
          <w:color w:val="000000"/>
          <w:sz w:val="24"/>
          <w:szCs w:val="24"/>
        </w:rPr>
        <w:t>р</w:t>
      </w:r>
      <w:proofErr w:type="gramEnd"/>
      <w:r w:rsidRPr="00E96985">
        <w:rPr>
          <w:rFonts w:ascii="Times New Roman" w:eastAsia="Times New Roman" w:hAnsi="Times New Roman" w:cs="Times New Roman"/>
          <w:color w:val="000000"/>
          <w:sz w:val="24"/>
          <w:szCs w:val="24"/>
        </w:rPr>
        <w:t>івного доступу;</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 w:name="n283"/>
      <w:bookmarkEnd w:id="16"/>
      <w:r w:rsidRPr="00E96985">
        <w:rPr>
          <w:rFonts w:ascii="Times New Roman" w:eastAsia="Times New Roman" w:hAnsi="Times New Roman" w:cs="Times New Roman"/>
          <w:color w:val="000000"/>
          <w:sz w:val="24"/>
          <w:szCs w:val="24"/>
        </w:rPr>
        <w:t>2) політичної неупередженості;</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 w:name="n284"/>
      <w:bookmarkEnd w:id="17"/>
      <w:r w:rsidRPr="00E96985">
        <w:rPr>
          <w:rFonts w:ascii="Times New Roman" w:eastAsia="Times New Roman" w:hAnsi="Times New Roman" w:cs="Times New Roman"/>
          <w:color w:val="000000"/>
          <w:sz w:val="24"/>
          <w:szCs w:val="24"/>
        </w:rPr>
        <w:t>3) законності;</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 w:name="n285"/>
      <w:bookmarkEnd w:id="18"/>
      <w:r w:rsidRPr="00E96985">
        <w:rPr>
          <w:rFonts w:ascii="Times New Roman" w:eastAsia="Times New Roman" w:hAnsi="Times New Roman" w:cs="Times New Roman"/>
          <w:color w:val="000000"/>
          <w:sz w:val="24"/>
          <w:szCs w:val="24"/>
        </w:rPr>
        <w:t>4) довіри суспільства;</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 w:name="n286"/>
      <w:bookmarkEnd w:id="19"/>
      <w:r w:rsidRPr="00E96985">
        <w:rPr>
          <w:rFonts w:ascii="Times New Roman" w:eastAsia="Times New Roman" w:hAnsi="Times New Roman" w:cs="Times New Roman"/>
          <w:color w:val="000000"/>
          <w:sz w:val="24"/>
          <w:szCs w:val="24"/>
        </w:rPr>
        <w:t>5) недискримінації;</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 w:name="n287"/>
      <w:bookmarkEnd w:id="20"/>
      <w:r w:rsidRPr="00E96985">
        <w:rPr>
          <w:rFonts w:ascii="Times New Roman" w:eastAsia="Times New Roman" w:hAnsi="Times New Roman" w:cs="Times New Roman"/>
          <w:color w:val="000000"/>
          <w:sz w:val="24"/>
          <w:szCs w:val="24"/>
        </w:rPr>
        <w:t>6) прозорості;</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 w:name="n288"/>
      <w:bookmarkEnd w:id="21"/>
      <w:r w:rsidRPr="00E96985">
        <w:rPr>
          <w:rFonts w:ascii="Times New Roman" w:eastAsia="Times New Roman" w:hAnsi="Times New Roman" w:cs="Times New Roman"/>
          <w:color w:val="000000"/>
          <w:sz w:val="24"/>
          <w:szCs w:val="24"/>
        </w:rPr>
        <w:t>7) доброчесності;</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 w:name="n289"/>
      <w:bookmarkEnd w:id="22"/>
      <w:r w:rsidRPr="00E96985">
        <w:rPr>
          <w:rFonts w:ascii="Times New Roman" w:eastAsia="Times New Roman" w:hAnsi="Times New Roman" w:cs="Times New Roman"/>
          <w:color w:val="000000"/>
          <w:sz w:val="24"/>
          <w:szCs w:val="24"/>
        </w:rPr>
        <w:t>8) надійності та відповідності методів тестування;</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 w:name="n290"/>
      <w:bookmarkEnd w:id="23"/>
      <w:r w:rsidRPr="00E96985">
        <w:rPr>
          <w:rFonts w:ascii="Times New Roman" w:eastAsia="Times New Roman" w:hAnsi="Times New Roman" w:cs="Times New Roman"/>
          <w:color w:val="000000"/>
          <w:sz w:val="24"/>
          <w:szCs w:val="24"/>
        </w:rPr>
        <w:t>9) узгодженості застосування методів тестування;</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 w:name="n291"/>
      <w:bookmarkEnd w:id="24"/>
      <w:r w:rsidRPr="00E96985">
        <w:rPr>
          <w:rFonts w:ascii="Times New Roman" w:eastAsia="Times New Roman" w:hAnsi="Times New Roman" w:cs="Times New Roman"/>
          <w:color w:val="000000"/>
          <w:sz w:val="24"/>
          <w:szCs w:val="24"/>
        </w:rPr>
        <w:t>10) ефективного і справедливого процесу відбору.</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 w:name="n292"/>
      <w:bookmarkEnd w:id="25"/>
      <w:r w:rsidRPr="00E96985">
        <w:rPr>
          <w:rFonts w:ascii="Times New Roman" w:eastAsia="Times New Roman" w:hAnsi="Times New Roman" w:cs="Times New Roman"/>
          <w:color w:val="000000"/>
          <w:sz w:val="24"/>
          <w:szCs w:val="24"/>
        </w:rPr>
        <w:t xml:space="preserve">4. Дотримання принципів недискримінації та забезпечення </w:t>
      </w:r>
      <w:proofErr w:type="gramStart"/>
      <w:r w:rsidRPr="00E96985">
        <w:rPr>
          <w:rFonts w:ascii="Times New Roman" w:eastAsia="Times New Roman" w:hAnsi="Times New Roman" w:cs="Times New Roman"/>
          <w:color w:val="000000"/>
          <w:sz w:val="24"/>
          <w:szCs w:val="24"/>
        </w:rPr>
        <w:t>р</w:t>
      </w:r>
      <w:proofErr w:type="gramEnd"/>
      <w:r w:rsidRPr="00E96985">
        <w:rPr>
          <w:rFonts w:ascii="Times New Roman" w:eastAsia="Times New Roman" w:hAnsi="Times New Roman" w:cs="Times New Roman"/>
          <w:color w:val="000000"/>
          <w:sz w:val="24"/>
          <w:szCs w:val="24"/>
        </w:rPr>
        <w:t>івного доступу під час проведення конкурсу включає можливість застосування в ході його проведення розумного пристосування для особи з інвалідністю, яка виявила бажання взяти участь у конкурсі, а також можливості застосування позитивних дій відповідно до </w:t>
      </w:r>
      <w:hyperlink r:id="rId5" w:tgtFrame="_blank" w:history="1">
        <w:r w:rsidRPr="00E96985">
          <w:rPr>
            <w:rFonts w:ascii="Times New Roman" w:eastAsia="Times New Roman" w:hAnsi="Times New Roman" w:cs="Times New Roman"/>
            <w:color w:val="000099"/>
            <w:sz w:val="24"/>
            <w:szCs w:val="24"/>
            <w:u w:val="single"/>
          </w:rPr>
          <w:t>Закону України</w:t>
        </w:r>
      </w:hyperlink>
      <w:r w:rsidRPr="00E96985">
        <w:rPr>
          <w:rFonts w:ascii="Times New Roman" w:eastAsia="Times New Roman" w:hAnsi="Times New Roman" w:cs="Times New Roman"/>
          <w:color w:val="000000"/>
          <w:sz w:val="24"/>
          <w:szCs w:val="24"/>
        </w:rPr>
        <w:t> “Про засади запобігання та протидії дискримінації в Україні”.</w:t>
      </w:r>
    </w:p>
    <w:p w:rsidR="00487A6E" w:rsidRPr="00E96985" w:rsidRDefault="00487A6E" w:rsidP="00487A6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26" w:name="n955"/>
      <w:bookmarkStart w:id="27" w:name="n293"/>
      <w:bookmarkEnd w:id="26"/>
      <w:bookmarkEnd w:id="27"/>
      <w:r w:rsidRPr="00E96985">
        <w:rPr>
          <w:rFonts w:ascii="Times New Roman" w:eastAsia="Times New Roman" w:hAnsi="Times New Roman" w:cs="Times New Roman"/>
          <w:b/>
          <w:bCs/>
          <w:color w:val="000000"/>
          <w:sz w:val="24"/>
          <w:szCs w:val="24"/>
        </w:rPr>
        <w:t>Умови проведення конкурсу</w:t>
      </w:r>
    </w:p>
    <w:p w:rsidR="00487A6E" w:rsidRPr="00ED7C11"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8" w:name="n294"/>
      <w:bookmarkEnd w:id="28"/>
      <w:r w:rsidRPr="00E96985">
        <w:rPr>
          <w:rFonts w:ascii="Times New Roman" w:eastAsia="Times New Roman" w:hAnsi="Times New Roman" w:cs="Times New Roman"/>
          <w:color w:val="000000"/>
          <w:sz w:val="24"/>
          <w:szCs w:val="24"/>
        </w:rPr>
        <w:lastRenderedPageBreak/>
        <w:t xml:space="preserve">5. </w:t>
      </w:r>
      <w:bookmarkStart w:id="29" w:name="n295"/>
      <w:bookmarkEnd w:id="29"/>
      <w:proofErr w:type="gramStart"/>
      <w:r w:rsidRPr="00E96985">
        <w:rPr>
          <w:rFonts w:ascii="Times New Roman" w:eastAsia="Times New Roman" w:hAnsi="Times New Roman" w:cs="Times New Roman"/>
          <w:color w:val="000000"/>
          <w:sz w:val="24"/>
          <w:szCs w:val="24"/>
        </w:rPr>
        <w:t>Р</w:t>
      </w:r>
      <w:proofErr w:type="gramEnd"/>
      <w:r w:rsidRPr="00E96985">
        <w:rPr>
          <w:rFonts w:ascii="Times New Roman" w:eastAsia="Times New Roman" w:hAnsi="Times New Roman" w:cs="Times New Roman"/>
          <w:color w:val="000000"/>
          <w:sz w:val="24"/>
          <w:szCs w:val="24"/>
        </w:rPr>
        <w:t>ішення про оголошення конкурсу на зайняття посади </w:t>
      </w:r>
      <w:r w:rsidRPr="00E96985">
        <w:rPr>
          <w:rFonts w:ascii="Times New Roman" w:eastAsia="Times New Roman" w:hAnsi="Times New Roman" w:cs="Times New Roman"/>
          <w:color w:val="000099"/>
          <w:sz w:val="24"/>
          <w:szCs w:val="24"/>
          <w:u w:val="single"/>
        </w:rPr>
        <w:t>категорі</w:t>
      </w:r>
      <w:r w:rsidR="00BF53E1">
        <w:rPr>
          <w:rFonts w:ascii="Times New Roman" w:eastAsia="Times New Roman" w:hAnsi="Times New Roman" w:cs="Times New Roman"/>
          <w:color w:val="000099"/>
          <w:sz w:val="24"/>
          <w:szCs w:val="24"/>
          <w:u w:val="single"/>
          <w:lang w:val="uk-UA"/>
        </w:rPr>
        <w:t>ї</w:t>
      </w:r>
      <w:r w:rsidR="00BF53E1">
        <w:rPr>
          <w:rFonts w:ascii="Times New Roman" w:eastAsia="Times New Roman" w:hAnsi="Times New Roman" w:cs="Times New Roman"/>
          <w:color w:val="000000"/>
          <w:sz w:val="24"/>
          <w:szCs w:val="24"/>
        </w:rPr>
        <w:t> </w:t>
      </w:r>
      <w:r w:rsidRPr="00E96985">
        <w:rPr>
          <w:rFonts w:ascii="Times New Roman" w:eastAsia="Times New Roman" w:hAnsi="Times New Roman" w:cs="Times New Roman"/>
          <w:color w:val="000000"/>
          <w:sz w:val="24"/>
          <w:szCs w:val="24"/>
        </w:rPr>
        <w:t> </w:t>
      </w:r>
      <w:hyperlink r:id="rId6" w:anchor="n92" w:tgtFrame="_blank" w:history="1">
        <w:r w:rsidRPr="00E96985">
          <w:rPr>
            <w:rFonts w:ascii="Times New Roman" w:eastAsia="Times New Roman" w:hAnsi="Times New Roman" w:cs="Times New Roman"/>
            <w:color w:val="000099"/>
            <w:sz w:val="24"/>
            <w:szCs w:val="24"/>
            <w:u w:val="single"/>
          </w:rPr>
          <w:t>“В”</w:t>
        </w:r>
      </w:hyperlink>
      <w:r w:rsidRPr="00E96985">
        <w:rPr>
          <w:rFonts w:ascii="Times New Roman" w:eastAsia="Times New Roman" w:hAnsi="Times New Roman" w:cs="Times New Roman"/>
          <w:color w:val="000000"/>
          <w:sz w:val="24"/>
          <w:szCs w:val="24"/>
        </w:rPr>
        <w:t xml:space="preserve"> приймає керівник </w:t>
      </w:r>
      <w:r w:rsidR="00ED7C11">
        <w:rPr>
          <w:rFonts w:ascii="Times New Roman" w:eastAsia="Times New Roman" w:hAnsi="Times New Roman" w:cs="Times New Roman"/>
          <w:color w:val="000000"/>
          <w:sz w:val="24"/>
          <w:szCs w:val="24"/>
          <w:lang w:val="uk-UA"/>
        </w:rPr>
        <w:t>апарату Красноармійського міськрайонного суду Донецької області.</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 w:name="n296"/>
      <w:bookmarkEnd w:id="30"/>
      <w:r w:rsidRPr="00E96985">
        <w:rPr>
          <w:rFonts w:ascii="Times New Roman" w:eastAsia="Times New Roman" w:hAnsi="Times New Roman" w:cs="Times New Roman"/>
          <w:color w:val="000000"/>
          <w:sz w:val="24"/>
          <w:szCs w:val="24"/>
        </w:rPr>
        <w:t xml:space="preserve">6. Конкурс проводиться </w:t>
      </w:r>
      <w:proofErr w:type="gramStart"/>
      <w:r w:rsidRPr="00E96985">
        <w:rPr>
          <w:rFonts w:ascii="Times New Roman" w:eastAsia="Times New Roman" w:hAnsi="Times New Roman" w:cs="Times New Roman"/>
          <w:color w:val="000000"/>
          <w:sz w:val="24"/>
          <w:szCs w:val="24"/>
        </w:rPr>
        <w:t>такими</w:t>
      </w:r>
      <w:proofErr w:type="gramEnd"/>
      <w:r w:rsidRPr="00E96985">
        <w:rPr>
          <w:rFonts w:ascii="Times New Roman" w:eastAsia="Times New Roman" w:hAnsi="Times New Roman" w:cs="Times New Roman"/>
          <w:color w:val="000000"/>
          <w:sz w:val="24"/>
          <w:szCs w:val="24"/>
        </w:rPr>
        <w:t xml:space="preserve"> етапами:</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 w:name="n1149"/>
      <w:bookmarkEnd w:id="31"/>
      <w:r w:rsidRPr="00E96985">
        <w:rPr>
          <w:rFonts w:ascii="Times New Roman" w:eastAsia="Times New Roman" w:hAnsi="Times New Roman" w:cs="Times New Roman"/>
          <w:color w:val="000000"/>
          <w:sz w:val="24"/>
          <w:szCs w:val="24"/>
        </w:rPr>
        <w:t xml:space="preserve">1) прийняття </w:t>
      </w:r>
      <w:proofErr w:type="gramStart"/>
      <w:r w:rsidRPr="00E96985">
        <w:rPr>
          <w:rFonts w:ascii="Times New Roman" w:eastAsia="Times New Roman" w:hAnsi="Times New Roman" w:cs="Times New Roman"/>
          <w:color w:val="000000"/>
          <w:sz w:val="24"/>
          <w:szCs w:val="24"/>
        </w:rPr>
        <w:t>р</w:t>
      </w:r>
      <w:proofErr w:type="gramEnd"/>
      <w:r w:rsidRPr="00E96985">
        <w:rPr>
          <w:rFonts w:ascii="Times New Roman" w:eastAsia="Times New Roman" w:hAnsi="Times New Roman" w:cs="Times New Roman"/>
          <w:color w:val="000000"/>
          <w:sz w:val="24"/>
          <w:szCs w:val="24"/>
        </w:rPr>
        <w:t>ішення про оголошення конкурсу;</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 w:name="n1150"/>
      <w:bookmarkEnd w:id="32"/>
      <w:r w:rsidRPr="00E96985">
        <w:rPr>
          <w:rFonts w:ascii="Times New Roman" w:eastAsia="Times New Roman" w:hAnsi="Times New Roman" w:cs="Times New Roman"/>
          <w:color w:val="000000"/>
          <w:sz w:val="24"/>
          <w:szCs w:val="24"/>
        </w:rPr>
        <w:t>2) оприлюднення оголошення про проведення конкурсу;</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 w:name="n1151"/>
      <w:bookmarkEnd w:id="33"/>
      <w:r w:rsidRPr="00E96985">
        <w:rPr>
          <w:rFonts w:ascii="Times New Roman" w:eastAsia="Times New Roman" w:hAnsi="Times New Roman" w:cs="Times New Roman"/>
          <w:color w:val="000000"/>
          <w:sz w:val="24"/>
          <w:szCs w:val="24"/>
        </w:rPr>
        <w:t xml:space="preserve">3) прийняття та розгляд інформації від осіб, які бажають взяти участь </w:t>
      </w:r>
      <w:proofErr w:type="gramStart"/>
      <w:r w:rsidRPr="00E96985">
        <w:rPr>
          <w:rFonts w:ascii="Times New Roman" w:eastAsia="Times New Roman" w:hAnsi="Times New Roman" w:cs="Times New Roman"/>
          <w:color w:val="000000"/>
          <w:sz w:val="24"/>
          <w:szCs w:val="24"/>
        </w:rPr>
        <w:t>у</w:t>
      </w:r>
      <w:proofErr w:type="gramEnd"/>
      <w:r w:rsidRPr="00E96985">
        <w:rPr>
          <w:rFonts w:ascii="Times New Roman" w:eastAsia="Times New Roman" w:hAnsi="Times New Roman" w:cs="Times New Roman"/>
          <w:color w:val="000000"/>
          <w:sz w:val="24"/>
          <w:szCs w:val="24"/>
        </w:rPr>
        <w:t xml:space="preserve"> конкурсі;</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4" w:name="n1152"/>
      <w:bookmarkEnd w:id="34"/>
      <w:r w:rsidRPr="00E96985">
        <w:rPr>
          <w:rFonts w:ascii="Times New Roman" w:eastAsia="Times New Roman" w:hAnsi="Times New Roman" w:cs="Times New Roman"/>
          <w:color w:val="000000"/>
          <w:sz w:val="24"/>
          <w:szCs w:val="24"/>
        </w:rPr>
        <w:t>4) проведення тестування та визначення його результаті</w:t>
      </w:r>
      <w:proofErr w:type="gramStart"/>
      <w:r w:rsidRPr="00E96985">
        <w:rPr>
          <w:rFonts w:ascii="Times New Roman" w:eastAsia="Times New Roman" w:hAnsi="Times New Roman" w:cs="Times New Roman"/>
          <w:color w:val="000000"/>
          <w:sz w:val="24"/>
          <w:szCs w:val="24"/>
        </w:rPr>
        <w:t>в</w:t>
      </w:r>
      <w:proofErr w:type="gramEnd"/>
      <w:r w:rsidRPr="00E96985">
        <w:rPr>
          <w:rFonts w:ascii="Times New Roman" w:eastAsia="Times New Roman" w:hAnsi="Times New Roman" w:cs="Times New Roman"/>
          <w:color w:val="000000"/>
          <w:sz w:val="24"/>
          <w:szCs w:val="24"/>
        </w:rPr>
        <w:t>;</w:t>
      </w:r>
    </w:p>
    <w:p w:rsidR="00487A6E" w:rsidRPr="00E96985" w:rsidRDefault="00BF53E1"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5" w:name="n1153"/>
      <w:bookmarkStart w:id="36" w:name="n1376"/>
      <w:bookmarkStart w:id="37" w:name="n1154"/>
      <w:bookmarkEnd w:id="35"/>
      <w:bookmarkEnd w:id="36"/>
      <w:bookmarkEnd w:id="37"/>
      <w:r>
        <w:rPr>
          <w:rFonts w:ascii="Times New Roman" w:eastAsia="Times New Roman" w:hAnsi="Times New Roman" w:cs="Times New Roman"/>
          <w:color w:val="000000"/>
          <w:sz w:val="24"/>
          <w:szCs w:val="24"/>
          <w:lang w:val="uk-UA"/>
        </w:rPr>
        <w:t>5</w:t>
      </w:r>
      <w:r w:rsidR="00487A6E" w:rsidRPr="00E96985">
        <w:rPr>
          <w:rFonts w:ascii="Times New Roman" w:eastAsia="Times New Roman" w:hAnsi="Times New Roman" w:cs="Times New Roman"/>
          <w:color w:val="000000"/>
          <w:sz w:val="24"/>
          <w:szCs w:val="24"/>
        </w:rPr>
        <w:t>) проведення співбесіди та визначення її результатів;</w:t>
      </w:r>
    </w:p>
    <w:p w:rsidR="00487A6E" w:rsidRPr="00E96985" w:rsidRDefault="00BF53E1"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8" w:name="n1155"/>
      <w:bookmarkEnd w:id="38"/>
      <w:r>
        <w:rPr>
          <w:rFonts w:ascii="Times New Roman" w:eastAsia="Times New Roman" w:hAnsi="Times New Roman" w:cs="Times New Roman"/>
          <w:color w:val="000000"/>
          <w:sz w:val="24"/>
          <w:szCs w:val="24"/>
          <w:lang w:val="uk-UA"/>
        </w:rPr>
        <w:t>6</w:t>
      </w:r>
      <w:r w:rsidR="00487A6E" w:rsidRPr="00E96985">
        <w:rPr>
          <w:rFonts w:ascii="Times New Roman" w:eastAsia="Times New Roman" w:hAnsi="Times New Roman" w:cs="Times New Roman"/>
          <w:color w:val="000000"/>
          <w:sz w:val="24"/>
          <w:szCs w:val="24"/>
        </w:rPr>
        <w:t>) складення загального рейтингу кандидатів;</w:t>
      </w:r>
    </w:p>
    <w:p w:rsidR="00487A6E" w:rsidRPr="00E96985" w:rsidRDefault="00BF53E1"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9" w:name="n1156"/>
      <w:bookmarkEnd w:id="39"/>
      <w:r>
        <w:rPr>
          <w:rFonts w:ascii="Times New Roman" w:eastAsia="Times New Roman" w:hAnsi="Times New Roman" w:cs="Times New Roman"/>
          <w:color w:val="000000"/>
          <w:sz w:val="24"/>
          <w:szCs w:val="24"/>
          <w:lang w:val="uk-UA"/>
        </w:rPr>
        <w:t>7</w:t>
      </w:r>
      <w:r w:rsidR="00487A6E" w:rsidRPr="00E96985">
        <w:rPr>
          <w:rFonts w:ascii="Times New Roman" w:eastAsia="Times New Roman" w:hAnsi="Times New Roman" w:cs="Times New Roman"/>
          <w:color w:val="000000"/>
          <w:sz w:val="24"/>
          <w:szCs w:val="24"/>
        </w:rPr>
        <w:t>) визначення суб’єктом призначення або керівником державної служби переможця (переможців) конкурсу;</w:t>
      </w:r>
    </w:p>
    <w:p w:rsidR="00487A6E" w:rsidRPr="00E96985" w:rsidRDefault="00BF53E1" w:rsidP="00487A6E">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40" w:name="n1157"/>
      <w:bookmarkEnd w:id="40"/>
      <w:r>
        <w:rPr>
          <w:rFonts w:ascii="Times New Roman" w:eastAsia="Times New Roman" w:hAnsi="Times New Roman" w:cs="Times New Roman"/>
          <w:color w:val="000000"/>
          <w:sz w:val="24"/>
          <w:szCs w:val="24"/>
          <w:lang w:val="uk-UA"/>
        </w:rPr>
        <w:t>8</w:t>
      </w:r>
      <w:r w:rsidR="00487A6E" w:rsidRPr="00E96985">
        <w:rPr>
          <w:rFonts w:ascii="Times New Roman" w:eastAsia="Times New Roman" w:hAnsi="Times New Roman" w:cs="Times New Roman"/>
          <w:color w:val="000000"/>
          <w:sz w:val="24"/>
          <w:szCs w:val="24"/>
        </w:rPr>
        <w:t>) оприлюднення результатів конкурсу.</w:t>
      </w:r>
      <w:bookmarkStart w:id="41" w:name="n1148"/>
      <w:bookmarkEnd w:id="41"/>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2" w:name="n306"/>
      <w:bookmarkEnd w:id="42"/>
      <w:r w:rsidRPr="00E96985">
        <w:rPr>
          <w:rFonts w:ascii="Times New Roman" w:eastAsia="Times New Roman" w:hAnsi="Times New Roman" w:cs="Times New Roman"/>
          <w:color w:val="000000"/>
          <w:sz w:val="24"/>
          <w:szCs w:val="24"/>
        </w:rPr>
        <w:t>7. Особи, які відповідно до </w:t>
      </w:r>
      <w:hyperlink r:id="rId7" w:anchor="n280" w:tgtFrame="_blank" w:history="1">
        <w:r w:rsidRPr="00E96985">
          <w:rPr>
            <w:rFonts w:ascii="Times New Roman" w:eastAsia="Times New Roman" w:hAnsi="Times New Roman" w:cs="Times New Roman"/>
            <w:color w:val="000099"/>
            <w:sz w:val="24"/>
            <w:szCs w:val="24"/>
            <w:u w:val="single"/>
          </w:rPr>
          <w:t>частини другої</w:t>
        </w:r>
      </w:hyperlink>
      <w:r w:rsidRPr="00E96985">
        <w:rPr>
          <w:rFonts w:ascii="Times New Roman" w:eastAsia="Times New Roman" w:hAnsi="Times New Roman" w:cs="Times New Roman"/>
          <w:color w:val="000000"/>
          <w:sz w:val="24"/>
          <w:szCs w:val="24"/>
        </w:rPr>
        <w:t xml:space="preserve"> статті 19 Закону України “Про державну службу” не можуть вступити на державну службу, не допускаються до участі </w:t>
      </w:r>
      <w:proofErr w:type="gramStart"/>
      <w:r w:rsidRPr="00E96985">
        <w:rPr>
          <w:rFonts w:ascii="Times New Roman" w:eastAsia="Times New Roman" w:hAnsi="Times New Roman" w:cs="Times New Roman"/>
          <w:color w:val="000000"/>
          <w:sz w:val="24"/>
          <w:szCs w:val="24"/>
        </w:rPr>
        <w:t>у</w:t>
      </w:r>
      <w:proofErr w:type="gramEnd"/>
      <w:r w:rsidRPr="00E96985">
        <w:rPr>
          <w:rFonts w:ascii="Times New Roman" w:eastAsia="Times New Roman" w:hAnsi="Times New Roman" w:cs="Times New Roman"/>
          <w:color w:val="000000"/>
          <w:sz w:val="24"/>
          <w:szCs w:val="24"/>
        </w:rPr>
        <w:t xml:space="preserve"> конкурсі.</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3" w:name="n307"/>
      <w:bookmarkEnd w:id="43"/>
      <w:r w:rsidRPr="00E96985">
        <w:rPr>
          <w:rFonts w:ascii="Times New Roman" w:eastAsia="Times New Roman" w:hAnsi="Times New Roman" w:cs="Times New Roman"/>
          <w:color w:val="000000"/>
          <w:sz w:val="24"/>
          <w:szCs w:val="24"/>
        </w:rPr>
        <w:t xml:space="preserve">8. Особи, які подали необхідну інформацію для участі </w:t>
      </w:r>
      <w:proofErr w:type="gramStart"/>
      <w:r w:rsidRPr="00E96985">
        <w:rPr>
          <w:rFonts w:ascii="Times New Roman" w:eastAsia="Times New Roman" w:hAnsi="Times New Roman" w:cs="Times New Roman"/>
          <w:color w:val="000000"/>
          <w:sz w:val="24"/>
          <w:szCs w:val="24"/>
        </w:rPr>
        <w:t>у</w:t>
      </w:r>
      <w:proofErr w:type="gramEnd"/>
      <w:r w:rsidRPr="00E96985">
        <w:rPr>
          <w:rFonts w:ascii="Times New Roman" w:eastAsia="Times New Roman" w:hAnsi="Times New Roman" w:cs="Times New Roman"/>
          <w:color w:val="000000"/>
          <w:sz w:val="24"/>
          <w:szCs w:val="24"/>
        </w:rPr>
        <w:t xml:space="preserve"> конкурсі, є кандидатами на зайняття посади (далі - кандидати).</w:t>
      </w:r>
    </w:p>
    <w:p w:rsidR="00487A6E" w:rsidRPr="00E96985" w:rsidRDefault="00487A6E" w:rsidP="00487A6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44" w:name="n1158"/>
      <w:bookmarkStart w:id="45" w:name="n312"/>
      <w:bookmarkEnd w:id="44"/>
      <w:bookmarkEnd w:id="45"/>
      <w:r w:rsidRPr="00E96985">
        <w:rPr>
          <w:rFonts w:ascii="Times New Roman" w:eastAsia="Times New Roman" w:hAnsi="Times New Roman" w:cs="Times New Roman"/>
          <w:b/>
          <w:bCs/>
          <w:color w:val="000000"/>
          <w:sz w:val="24"/>
          <w:szCs w:val="24"/>
        </w:rPr>
        <w:t xml:space="preserve">Вимоги щодо оприлюднення інформації про посаду та </w:t>
      </w:r>
      <w:proofErr w:type="gramStart"/>
      <w:r w:rsidRPr="00E96985">
        <w:rPr>
          <w:rFonts w:ascii="Times New Roman" w:eastAsia="Times New Roman" w:hAnsi="Times New Roman" w:cs="Times New Roman"/>
          <w:b/>
          <w:bCs/>
          <w:color w:val="000000"/>
          <w:sz w:val="24"/>
          <w:szCs w:val="24"/>
        </w:rPr>
        <w:t>оголошення</w:t>
      </w:r>
      <w:proofErr w:type="gramEnd"/>
      <w:r w:rsidRPr="00E96985">
        <w:rPr>
          <w:rFonts w:ascii="Times New Roman" w:eastAsia="Times New Roman" w:hAnsi="Times New Roman" w:cs="Times New Roman"/>
          <w:b/>
          <w:bCs/>
          <w:color w:val="000000"/>
          <w:sz w:val="24"/>
          <w:szCs w:val="24"/>
        </w:rPr>
        <w:t xml:space="preserve"> про проведення конкурсу</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 w:name="n313"/>
      <w:bookmarkEnd w:id="46"/>
      <w:r w:rsidRPr="00E96985">
        <w:rPr>
          <w:rFonts w:ascii="Times New Roman" w:eastAsia="Times New Roman" w:hAnsi="Times New Roman" w:cs="Times New Roman"/>
          <w:color w:val="000000"/>
          <w:sz w:val="24"/>
          <w:szCs w:val="24"/>
        </w:rPr>
        <w:t>10. Оголошення про проведення конкурсів на зайняття посад державної служби, які оприлюднені на Єдиному портал</w:t>
      </w:r>
      <w:r w:rsidR="00FA43BF">
        <w:rPr>
          <w:rFonts w:ascii="Times New Roman" w:eastAsia="Times New Roman" w:hAnsi="Times New Roman" w:cs="Times New Roman"/>
          <w:color w:val="000000"/>
          <w:sz w:val="24"/>
          <w:szCs w:val="24"/>
        </w:rPr>
        <w:t>і вакансій державної служби</w:t>
      </w:r>
      <w:r w:rsidRPr="00E96985">
        <w:rPr>
          <w:rFonts w:ascii="Times New Roman" w:eastAsia="Times New Roman" w:hAnsi="Times New Roman" w:cs="Times New Roman"/>
          <w:color w:val="000000"/>
          <w:sz w:val="24"/>
          <w:szCs w:val="24"/>
        </w:rPr>
        <w:t>, нумеруються з метою ідентифікації відповідної вакансії.</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47" w:name="n1159"/>
      <w:bookmarkStart w:id="48" w:name="n317"/>
      <w:bookmarkEnd w:id="47"/>
      <w:bookmarkEnd w:id="48"/>
      <w:r w:rsidRPr="00E96985">
        <w:rPr>
          <w:rFonts w:ascii="Times New Roman" w:eastAsia="Times New Roman" w:hAnsi="Times New Roman" w:cs="Times New Roman"/>
          <w:color w:val="000000"/>
          <w:sz w:val="24"/>
          <w:szCs w:val="24"/>
        </w:rPr>
        <w:t>11. Умови проведення конкурсу затверджуються наказом</w:t>
      </w:r>
      <w:r w:rsidR="00ED7C11">
        <w:rPr>
          <w:rFonts w:ascii="Times New Roman" w:eastAsia="Times New Roman" w:hAnsi="Times New Roman" w:cs="Times New Roman"/>
          <w:color w:val="000000"/>
          <w:sz w:val="24"/>
          <w:szCs w:val="24"/>
          <w:lang w:val="uk-UA"/>
        </w:rPr>
        <w:t xml:space="preserve"> (розпорядженням)</w:t>
      </w:r>
      <w:r w:rsidRPr="00E96985">
        <w:rPr>
          <w:rFonts w:ascii="Times New Roman" w:eastAsia="Times New Roman" w:hAnsi="Times New Roman" w:cs="Times New Roman"/>
          <w:color w:val="000000"/>
          <w:sz w:val="24"/>
          <w:szCs w:val="24"/>
        </w:rPr>
        <w:t xml:space="preserve"> </w:t>
      </w:r>
      <w:bookmarkStart w:id="49" w:name="n1404"/>
      <w:bookmarkEnd w:id="49"/>
      <w:r w:rsidR="00522856">
        <w:rPr>
          <w:rFonts w:ascii="Times New Roman" w:eastAsia="Times New Roman" w:hAnsi="Times New Roman" w:cs="Times New Roman"/>
          <w:color w:val="000000"/>
          <w:sz w:val="24"/>
          <w:szCs w:val="24"/>
          <w:lang w:val="uk-UA"/>
        </w:rPr>
        <w:t>керівника</w:t>
      </w:r>
      <w:r w:rsidRPr="00E96985">
        <w:rPr>
          <w:rFonts w:ascii="Times New Roman" w:eastAsia="Times New Roman" w:hAnsi="Times New Roman" w:cs="Times New Roman"/>
          <w:color w:val="000000"/>
          <w:sz w:val="24"/>
          <w:szCs w:val="24"/>
          <w:lang w:val="uk-UA"/>
        </w:rPr>
        <w:t xml:space="preserve"> апарату </w:t>
      </w:r>
      <w:r w:rsidR="00ED7C11">
        <w:rPr>
          <w:rFonts w:ascii="Times New Roman" w:eastAsia="Times New Roman" w:hAnsi="Times New Roman" w:cs="Times New Roman"/>
          <w:color w:val="000000"/>
          <w:sz w:val="24"/>
          <w:szCs w:val="24"/>
          <w:lang w:val="uk-UA"/>
        </w:rPr>
        <w:t xml:space="preserve">Красноармійського міськрайонного суду Донецької області. </w:t>
      </w:r>
    </w:p>
    <w:p w:rsidR="00487A6E" w:rsidRPr="00B129D9"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50" w:name="n1314"/>
      <w:bookmarkStart w:id="51" w:name="n1161"/>
      <w:bookmarkEnd w:id="50"/>
      <w:bookmarkEnd w:id="51"/>
      <w:r w:rsidRPr="00B129D9">
        <w:rPr>
          <w:rFonts w:ascii="Times New Roman" w:eastAsia="Times New Roman" w:hAnsi="Times New Roman" w:cs="Times New Roman"/>
          <w:color w:val="000000"/>
          <w:sz w:val="24"/>
          <w:szCs w:val="24"/>
          <w:lang w:val="uk-UA"/>
        </w:rPr>
        <w:t xml:space="preserve">Наказ </w:t>
      </w:r>
      <w:r w:rsidR="00ED7C11">
        <w:rPr>
          <w:rFonts w:ascii="Times New Roman" w:eastAsia="Times New Roman" w:hAnsi="Times New Roman" w:cs="Times New Roman"/>
          <w:color w:val="000000"/>
          <w:sz w:val="24"/>
          <w:szCs w:val="24"/>
          <w:lang w:val="uk-UA"/>
        </w:rPr>
        <w:t xml:space="preserve">(розпорядження) </w:t>
      </w:r>
      <w:r w:rsidRPr="00B129D9">
        <w:rPr>
          <w:rFonts w:ascii="Times New Roman" w:eastAsia="Times New Roman" w:hAnsi="Times New Roman" w:cs="Times New Roman"/>
          <w:color w:val="000000"/>
          <w:sz w:val="24"/>
          <w:szCs w:val="24"/>
          <w:lang w:val="uk-UA"/>
        </w:rPr>
        <w:t>про оголошення конкурсу та умови його проведення не пізніше ніж протягом наступного робочого дня з дня підписання відповідного наказу (розпорядження) розміщуються через особистий кабінет на Єдиному порталі вакансій держа</w:t>
      </w:r>
      <w:r w:rsidR="00FA43BF" w:rsidRPr="00B129D9">
        <w:rPr>
          <w:rFonts w:ascii="Times New Roman" w:eastAsia="Times New Roman" w:hAnsi="Times New Roman" w:cs="Times New Roman"/>
          <w:color w:val="000000"/>
          <w:sz w:val="24"/>
          <w:szCs w:val="24"/>
          <w:lang w:val="uk-UA"/>
        </w:rPr>
        <w:t>вної служби</w:t>
      </w:r>
      <w:r w:rsidRPr="00B129D9">
        <w:rPr>
          <w:rFonts w:ascii="Times New Roman" w:eastAsia="Times New Roman" w:hAnsi="Times New Roman" w:cs="Times New Roman"/>
          <w:color w:val="000000"/>
          <w:sz w:val="24"/>
          <w:szCs w:val="24"/>
          <w:lang w:val="uk-UA"/>
        </w:rPr>
        <w:t>:</w:t>
      </w:r>
    </w:p>
    <w:p w:rsidR="00487A6E" w:rsidRPr="00E96985" w:rsidRDefault="00ED7C11"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2" w:name="n1162"/>
      <w:bookmarkStart w:id="53" w:name="n1163"/>
      <w:bookmarkEnd w:id="52"/>
      <w:bookmarkEnd w:id="53"/>
      <w:r>
        <w:rPr>
          <w:rFonts w:ascii="Times New Roman" w:eastAsia="Times New Roman" w:hAnsi="Times New Roman" w:cs="Times New Roman"/>
          <w:color w:val="000000"/>
          <w:sz w:val="24"/>
          <w:szCs w:val="24"/>
          <w:lang w:val="uk-UA"/>
        </w:rPr>
        <w:t>консультантом суду (по роботі з персоналом)</w:t>
      </w:r>
      <w:r w:rsidR="00487A6E" w:rsidRPr="00E96985">
        <w:rPr>
          <w:rFonts w:ascii="Times New Roman" w:eastAsia="Times New Roman" w:hAnsi="Times New Roman" w:cs="Times New Roman"/>
          <w:color w:val="000000"/>
          <w:sz w:val="24"/>
          <w:szCs w:val="24"/>
        </w:rPr>
        <w:t>, у разі оголошення конкурсу на зайняття посад </w:t>
      </w:r>
      <w:r w:rsidR="00BF53E1">
        <w:rPr>
          <w:rFonts w:ascii="Times New Roman" w:eastAsia="Times New Roman" w:hAnsi="Times New Roman" w:cs="Times New Roman"/>
          <w:color w:val="000099"/>
          <w:sz w:val="24"/>
          <w:szCs w:val="24"/>
          <w:u w:val="single"/>
        </w:rPr>
        <w:t>категорі</w:t>
      </w:r>
      <w:r w:rsidR="00BF53E1">
        <w:rPr>
          <w:rFonts w:ascii="Times New Roman" w:eastAsia="Times New Roman" w:hAnsi="Times New Roman" w:cs="Times New Roman"/>
          <w:color w:val="000099"/>
          <w:sz w:val="24"/>
          <w:szCs w:val="24"/>
          <w:u w:val="single"/>
          <w:lang w:val="uk-UA"/>
        </w:rPr>
        <w:t xml:space="preserve">ї </w:t>
      </w:r>
      <w:hyperlink r:id="rId8" w:anchor="n92" w:tgtFrame="_blank" w:history="1">
        <w:r w:rsidR="00487A6E" w:rsidRPr="00E96985">
          <w:rPr>
            <w:rFonts w:ascii="Times New Roman" w:eastAsia="Times New Roman" w:hAnsi="Times New Roman" w:cs="Times New Roman"/>
            <w:color w:val="000099"/>
            <w:sz w:val="24"/>
            <w:szCs w:val="24"/>
            <w:u w:val="single"/>
          </w:rPr>
          <w:t> “В”</w:t>
        </w:r>
      </w:hyperlink>
      <w:r w:rsidR="00487A6E" w:rsidRPr="00E96985">
        <w:rPr>
          <w:rFonts w:ascii="Times New Roman" w:eastAsia="Times New Roman" w:hAnsi="Times New Roman" w:cs="Times New Roman"/>
          <w:color w:val="000000"/>
          <w:sz w:val="24"/>
          <w:szCs w:val="24"/>
        </w:rPr>
        <w:t>.</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4" w:name="n1164"/>
      <w:bookmarkEnd w:id="54"/>
      <w:r w:rsidRPr="00E96985">
        <w:rPr>
          <w:rFonts w:ascii="Times New Roman" w:eastAsia="Times New Roman" w:hAnsi="Times New Roman" w:cs="Times New Roman"/>
          <w:color w:val="000000"/>
          <w:sz w:val="24"/>
          <w:szCs w:val="24"/>
        </w:rPr>
        <w:t>У разі виявлення розбіжності між інформацією, зазначеною в наказі (розпорядженні) про оголошення конкурсу та умовах його проведення, та інформацією, розміщеною на Єдиному портал</w:t>
      </w:r>
      <w:r w:rsidR="00FA43BF">
        <w:rPr>
          <w:rFonts w:ascii="Times New Roman" w:eastAsia="Times New Roman" w:hAnsi="Times New Roman" w:cs="Times New Roman"/>
          <w:color w:val="000000"/>
          <w:sz w:val="24"/>
          <w:szCs w:val="24"/>
        </w:rPr>
        <w:t>і вакансій державної служби</w:t>
      </w:r>
      <w:r w:rsidRPr="00E96985">
        <w:rPr>
          <w:rFonts w:ascii="Times New Roman" w:eastAsia="Times New Roman" w:hAnsi="Times New Roman" w:cs="Times New Roman"/>
          <w:color w:val="000000"/>
          <w:sz w:val="24"/>
          <w:szCs w:val="24"/>
        </w:rPr>
        <w:t xml:space="preserve">, спеціальний структурний </w:t>
      </w:r>
      <w:proofErr w:type="gramStart"/>
      <w:r w:rsidRPr="00E96985">
        <w:rPr>
          <w:rFonts w:ascii="Times New Roman" w:eastAsia="Times New Roman" w:hAnsi="Times New Roman" w:cs="Times New Roman"/>
          <w:color w:val="000000"/>
          <w:sz w:val="24"/>
          <w:szCs w:val="24"/>
        </w:rPr>
        <w:t>п</w:t>
      </w:r>
      <w:proofErr w:type="gramEnd"/>
      <w:r w:rsidRPr="00E96985">
        <w:rPr>
          <w:rFonts w:ascii="Times New Roman" w:eastAsia="Times New Roman" w:hAnsi="Times New Roman" w:cs="Times New Roman"/>
          <w:color w:val="000000"/>
          <w:sz w:val="24"/>
          <w:szCs w:val="24"/>
        </w:rPr>
        <w:t xml:space="preserve">ідрозділ НАДС або </w:t>
      </w:r>
      <w:r w:rsidR="00ED7C11">
        <w:rPr>
          <w:rFonts w:ascii="Times New Roman" w:eastAsia="Times New Roman" w:hAnsi="Times New Roman" w:cs="Times New Roman"/>
          <w:color w:val="000000"/>
          <w:sz w:val="24"/>
          <w:szCs w:val="24"/>
          <w:lang w:val="uk-UA"/>
        </w:rPr>
        <w:t>консультант суду (по роботі  з песроанлом) Красноармійського міськрайонного суду Донецької області</w:t>
      </w:r>
      <w:r w:rsidRPr="00E96985">
        <w:rPr>
          <w:rFonts w:ascii="Times New Roman" w:eastAsia="Times New Roman" w:hAnsi="Times New Roman" w:cs="Times New Roman"/>
          <w:color w:val="000000"/>
          <w:sz w:val="24"/>
          <w:szCs w:val="24"/>
        </w:rPr>
        <w:t xml:space="preserve"> протягом 24 годин після її розміщення може виправити таку розбіжність. У такому разі оновлена інформація доводиться до відома осіб, які виявили бажання взяти участь у конкурсі, в порядку, передбаченому</w:t>
      </w:r>
      <w:r w:rsidR="0005509D" w:rsidRPr="00B129D9">
        <w:rPr>
          <w:rFonts w:ascii="Times New Roman" w:eastAsia="Times New Roman" w:hAnsi="Times New Roman" w:cs="Times New Roman"/>
          <w:color w:val="000000"/>
          <w:sz w:val="24"/>
          <w:szCs w:val="24"/>
        </w:rPr>
        <w:t xml:space="preserve"> </w:t>
      </w:r>
      <w:r w:rsidRPr="00E96985">
        <w:rPr>
          <w:rFonts w:ascii="Times New Roman" w:eastAsia="Times New Roman" w:hAnsi="Times New Roman" w:cs="Times New Roman"/>
          <w:color w:val="006600"/>
          <w:sz w:val="24"/>
          <w:szCs w:val="24"/>
          <w:u w:val="single"/>
        </w:rPr>
        <w:t xml:space="preserve">абзацом </w:t>
      </w:r>
      <w:proofErr w:type="gramStart"/>
      <w:r w:rsidR="0005509D">
        <w:rPr>
          <w:rFonts w:ascii="Times New Roman" w:eastAsia="Times New Roman" w:hAnsi="Times New Roman" w:cs="Times New Roman"/>
          <w:color w:val="006600"/>
          <w:sz w:val="24"/>
          <w:szCs w:val="24"/>
          <w:u w:val="single"/>
          <w:lang w:val="uk-UA"/>
        </w:rPr>
        <w:t>п’ятим</w:t>
      </w:r>
      <w:proofErr w:type="gramEnd"/>
      <w:r w:rsidR="0005509D">
        <w:rPr>
          <w:rFonts w:ascii="Times New Roman" w:eastAsia="Times New Roman" w:hAnsi="Times New Roman" w:cs="Times New Roman"/>
          <w:color w:val="006600"/>
          <w:sz w:val="24"/>
          <w:szCs w:val="24"/>
          <w:u w:val="single"/>
          <w:lang w:val="uk-UA"/>
        </w:rPr>
        <w:t xml:space="preserve"> </w:t>
      </w:r>
      <w:r w:rsidRPr="00E96985">
        <w:rPr>
          <w:rFonts w:ascii="Times New Roman" w:eastAsia="Times New Roman" w:hAnsi="Times New Roman" w:cs="Times New Roman"/>
          <w:color w:val="000000"/>
          <w:sz w:val="24"/>
          <w:szCs w:val="24"/>
        </w:rPr>
        <w:t> пункту 17 цього Порядку.</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5" w:name="n1160"/>
      <w:bookmarkStart w:id="56" w:name="n321"/>
      <w:bookmarkEnd w:id="55"/>
      <w:bookmarkEnd w:id="56"/>
      <w:r w:rsidRPr="00E96985">
        <w:rPr>
          <w:rFonts w:ascii="Times New Roman" w:eastAsia="Times New Roman" w:hAnsi="Times New Roman" w:cs="Times New Roman"/>
          <w:color w:val="000000"/>
          <w:sz w:val="24"/>
          <w:szCs w:val="24"/>
        </w:rPr>
        <w:t xml:space="preserve">12. </w:t>
      </w:r>
      <w:proofErr w:type="gramStart"/>
      <w:r w:rsidRPr="00E96985">
        <w:rPr>
          <w:rFonts w:ascii="Times New Roman" w:eastAsia="Times New Roman" w:hAnsi="Times New Roman" w:cs="Times New Roman"/>
          <w:color w:val="000000"/>
          <w:sz w:val="24"/>
          <w:szCs w:val="24"/>
        </w:rPr>
        <w:t>П</w:t>
      </w:r>
      <w:proofErr w:type="gramEnd"/>
      <w:r w:rsidRPr="00E96985">
        <w:rPr>
          <w:rFonts w:ascii="Times New Roman" w:eastAsia="Times New Roman" w:hAnsi="Times New Roman" w:cs="Times New Roman"/>
          <w:color w:val="000000"/>
          <w:sz w:val="24"/>
          <w:szCs w:val="24"/>
        </w:rPr>
        <w:t>ісля оприлюднення інформації про оголошення конкурсу на Єдиному портал</w:t>
      </w:r>
      <w:r w:rsidR="00FA43BF">
        <w:rPr>
          <w:rFonts w:ascii="Times New Roman" w:eastAsia="Times New Roman" w:hAnsi="Times New Roman" w:cs="Times New Roman"/>
          <w:color w:val="000000"/>
          <w:sz w:val="24"/>
          <w:szCs w:val="24"/>
        </w:rPr>
        <w:t>і вакансій державної служби</w:t>
      </w:r>
      <w:r w:rsidRPr="00E96985">
        <w:rPr>
          <w:rFonts w:ascii="Times New Roman" w:eastAsia="Times New Roman" w:hAnsi="Times New Roman" w:cs="Times New Roman"/>
          <w:color w:val="000000"/>
          <w:sz w:val="24"/>
          <w:szCs w:val="24"/>
        </w:rPr>
        <w:t xml:space="preserve"> така інформація може бути оприлюднена на офіційному веб-сайті </w:t>
      </w:r>
      <w:r w:rsidR="00ED7C11">
        <w:rPr>
          <w:rFonts w:ascii="Times New Roman" w:eastAsia="Times New Roman" w:hAnsi="Times New Roman" w:cs="Times New Roman"/>
          <w:color w:val="000000"/>
          <w:sz w:val="24"/>
          <w:szCs w:val="24"/>
          <w:lang w:val="uk-UA"/>
        </w:rPr>
        <w:t>Красноармійського міськрайонного суду Донецької області</w:t>
      </w:r>
      <w:r w:rsidRPr="00E96985">
        <w:rPr>
          <w:rFonts w:ascii="Times New Roman" w:eastAsia="Times New Roman" w:hAnsi="Times New Roman" w:cs="Times New Roman"/>
          <w:color w:val="000000"/>
          <w:sz w:val="24"/>
          <w:szCs w:val="24"/>
        </w:rPr>
        <w:t>, інших веб-сайтах та в засобах масової інформації.</w:t>
      </w:r>
    </w:p>
    <w:p w:rsidR="00487A6E" w:rsidRPr="00E96985" w:rsidRDefault="00487A6E" w:rsidP="00487A6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57" w:name="n1165"/>
      <w:bookmarkStart w:id="58" w:name="n324"/>
      <w:bookmarkEnd w:id="57"/>
      <w:bookmarkEnd w:id="58"/>
      <w:r w:rsidRPr="00E96985">
        <w:rPr>
          <w:rFonts w:ascii="Times New Roman" w:eastAsia="Times New Roman" w:hAnsi="Times New Roman" w:cs="Times New Roman"/>
          <w:b/>
          <w:bCs/>
          <w:color w:val="000000"/>
          <w:sz w:val="24"/>
          <w:szCs w:val="24"/>
        </w:rPr>
        <w:t>Склад, порядок формування і роботи та повноваження конкурсної комі</w:t>
      </w:r>
      <w:proofErr w:type="gramStart"/>
      <w:r w:rsidRPr="00E96985">
        <w:rPr>
          <w:rFonts w:ascii="Times New Roman" w:eastAsia="Times New Roman" w:hAnsi="Times New Roman" w:cs="Times New Roman"/>
          <w:b/>
          <w:bCs/>
          <w:color w:val="000000"/>
          <w:sz w:val="24"/>
          <w:szCs w:val="24"/>
        </w:rPr>
        <w:t>с</w:t>
      </w:r>
      <w:proofErr w:type="gramEnd"/>
      <w:r w:rsidRPr="00E96985">
        <w:rPr>
          <w:rFonts w:ascii="Times New Roman" w:eastAsia="Times New Roman" w:hAnsi="Times New Roman" w:cs="Times New Roman"/>
          <w:b/>
          <w:bCs/>
          <w:color w:val="000000"/>
          <w:sz w:val="24"/>
          <w:szCs w:val="24"/>
        </w:rPr>
        <w:t>ії</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9" w:name="n325"/>
      <w:bookmarkEnd w:id="59"/>
      <w:r w:rsidRPr="00E96985">
        <w:rPr>
          <w:rFonts w:ascii="Times New Roman" w:eastAsia="Times New Roman" w:hAnsi="Times New Roman" w:cs="Times New Roman"/>
          <w:color w:val="000000"/>
          <w:sz w:val="24"/>
          <w:szCs w:val="24"/>
        </w:rPr>
        <w:lastRenderedPageBreak/>
        <w:t>13.</w:t>
      </w:r>
      <w:bookmarkStart w:id="60" w:name="n326"/>
      <w:bookmarkEnd w:id="60"/>
      <w:r w:rsidR="00BF53E1">
        <w:rPr>
          <w:rFonts w:ascii="Times New Roman" w:eastAsia="Times New Roman" w:hAnsi="Times New Roman" w:cs="Times New Roman"/>
          <w:color w:val="000000"/>
          <w:sz w:val="24"/>
          <w:szCs w:val="24"/>
          <w:lang w:val="uk-UA"/>
        </w:rPr>
        <w:t xml:space="preserve"> </w:t>
      </w:r>
      <w:r w:rsidRPr="00E96985">
        <w:rPr>
          <w:rFonts w:ascii="Times New Roman" w:eastAsia="Times New Roman" w:hAnsi="Times New Roman" w:cs="Times New Roman"/>
          <w:color w:val="000000"/>
          <w:sz w:val="24"/>
          <w:szCs w:val="24"/>
        </w:rPr>
        <w:t>Конкурс на зайняття посад </w:t>
      </w:r>
      <w:r w:rsidRPr="00E96985">
        <w:rPr>
          <w:rFonts w:ascii="Times New Roman" w:eastAsia="Times New Roman" w:hAnsi="Times New Roman" w:cs="Times New Roman"/>
          <w:color w:val="000099"/>
          <w:sz w:val="24"/>
          <w:szCs w:val="24"/>
          <w:u w:val="single"/>
        </w:rPr>
        <w:t>категорі</w:t>
      </w:r>
      <w:r w:rsidR="00BF53E1">
        <w:rPr>
          <w:rFonts w:ascii="Times New Roman" w:eastAsia="Times New Roman" w:hAnsi="Times New Roman" w:cs="Times New Roman"/>
          <w:color w:val="000099"/>
          <w:sz w:val="24"/>
          <w:szCs w:val="24"/>
          <w:u w:val="single"/>
          <w:lang w:val="uk-UA"/>
        </w:rPr>
        <w:t xml:space="preserve">ї </w:t>
      </w:r>
      <w:hyperlink r:id="rId9" w:anchor="n92" w:tgtFrame="_blank" w:history="1">
        <w:r w:rsidRPr="00E96985">
          <w:rPr>
            <w:rFonts w:ascii="Times New Roman" w:eastAsia="Times New Roman" w:hAnsi="Times New Roman" w:cs="Times New Roman"/>
            <w:color w:val="000099"/>
            <w:sz w:val="24"/>
            <w:szCs w:val="24"/>
            <w:u w:val="single"/>
          </w:rPr>
          <w:t>“В”</w:t>
        </w:r>
      </w:hyperlink>
      <w:r w:rsidRPr="00E96985">
        <w:rPr>
          <w:rFonts w:ascii="Times New Roman" w:eastAsia="Times New Roman" w:hAnsi="Times New Roman" w:cs="Times New Roman"/>
          <w:color w:val="000000"/>
          <w:sz w:val="24"/>
          <w:szCs w:val="24"/>
        </w:rPr>
        <w:t xml:space="preserve"> проводить конкурсна комісія, утворена суб’єктом призначення у державному органі, у складі голови і членів комісії. Суб’єкт призначення може прийняти </w:t>
      </w:r>
      <w:proofErr w:type="gramStart"/>
      <w:r w:rsidRPr="00E96985">
        <w:rPr>
          <w:rFonts w:ascii="Times New Roman" w:eastAsia="Times New Roman" w:hAnsi="Times New Roman" w:cs="Times New Roman"/>
          <w:color w:val="000000"/>
          <w:sz w:val="24"/>
          <w:szCs w:val="24"/>
        </w:rPr>
        <w:t>р</w:t>
      </w:r>
      <w:proofErr w:type="gramEnd"/>
      <w:r w:rsidRPr="00E96985">
        <w:rPr>
          <w:rFonts w:ascii="Times New Roman" w:eastAsia="Times New Roman" w:hAnsi="Times New Roman" w:cs="Times New Roman"/>
          <w:color w:val="000000"/>
          <w:sz w:val="24"/>
          <w:szCs w:val="24"/>
        </w:rPr>
        <w:t>ішення про утворення кількох конкурсних комісій у державному органі.</w:t>
      </w:r>
    </w:p>
    <w:p w:rsidR="00BF53E1"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61" w:name="n960"/>
      <w:bookmarkStart w:id="62" w:name="n332"/>
      <w:bookmarkEnd w:id="61"/>
      <w:bookmarkEnd w:id="62"/>
      <w:r w:rsidRPr="00E96985">
        <w:rPr>
          <w:rFonts w:ascii="Times New Roman" w:eastAsia="Times New Roman" w:hAnsi="Times New Roman" w:cs="Times New Roman"/>
          <w:color w:val="000000"/>
          <w:sz w:val="24"/>
          <w:szCs w:val="24"/>
        </w:rPr>
        <w:t>1</w:t>
      </w:r>
      <w:r w:rsidR="00BF53E1">
        <w:rPr>
          <w:rFonts w:ascii="Times New Roman" w:eastAsia="Times New Roman" w:hAnsi="Times New Roman" w:cs="Times New Roman"/>
          <w:color w:val="000000"/>
          <w:sz w:val="24"/>
          <w:szCs w:val="24"/>
          <w:lang w:val="uk-UA"/>
        </w:rPr>
        <w:t>4</w:t>
      </w:r>
      <w:r w:rsidRPr="00E96985">
        <w:rPr>
          <w:rFonts w:ascii="Times New Roman" w:eastAsia="Times New Roman" w:hAnsi="Times New Roman" w:cs="Times New Roman"/>
          <w:color w:val="000000"/>
          <w:sz w:val="24"/>
          <w:szCs w:val="24"/>
        </w:rPr>
        <w:t xml:space="preserve">. Конкурсна комісія утворюється суб’єктом призначення у складі не менше </w:t>
      </w:r>
      <w:proofErr w:type="gramStart"/>
      <w:r w:rsidRPr="00E96985">
        <w:rPr>
          <w:rFonts w:ascii="Times New Roman" w:eastAsia="Times New Roman" w:hAnsi="Times New Roman" w:cs="Times New Roman"/>
          <w:color w:val="000000"/>
          <w:sz w:val="24"/>
          <w:szCs w:val="24"/>
        </w:rPr>
        <w:t>п’яти</w:t>
      </w:r>
      <w:proofErr w:type="gramEnd"/>
      <w:r w:rsidRPr="00E96985">
        <w:rPr>
          <w:rFonts w:ascii="Times New Roman" w:eastAsia="Times New Roman" w:hAnsi="Times New Roman" w:cs="Times New Roman"/>
          <w:color w:val="000000"/>
          <w:sz w:val="24"/>
          <w:szCs w:val="24"/>
        </w:rPr>
        <w:t xml:space="preserve"> осіб.</w:t>
      </w:r>
      <w:bookmarkStart w:id="63" w:name="n1405"/>
      <w:bookmarkStart w:id="64" w:name="n962"/>
      <w:bookmarkEnd w:id="63"/>
      <w:bookmarkEnd w:id="64"/>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E96985">
        <w:rPr>
          <w:rFonts w:ascii="Times New Roman" w:eastAsia="Times New Roman" w:hAnsi="Times New Roman" w:cs="Times New Roman"/>
          <w:color w:val="000000"/>
          <w:sz w:val="24"/>
          <w:szCs w:val="24"/>
        </w:rPr>
        <w:t xml:space="preserve">До складу конкурсної комісії можуть входити представники служби управління персоналом, юридичної служби, окремих структурних </w:t>
      </w:r>
      <w:proofErr w:type="gramStart"/>
      <w:r w:rsidRPr="00E96985">
        <w:rPr>
          <w:rFonts w:ascii="Times New Roman" w:eastAsia="Times New Roman" w:hAnsi="Times New Roman" w:cs="Times New Roman"/>
          <w:color w:val="000000"/>
          <w:sz w:val="24"/>
          <w:szCs w:val="24"/>
        </w:rPr>
        <w:t>п</w:t>
      </w:r>
      <w:proofErr w:type="gramEnd"/>
      <w:r w:rsidRPr="00E96985">
        <w:rPr>
          <w:rFonts w:ascii="Times New Roman" w:eastAsia="Times New Roman" w:hAnsi="Times New Roman" w:cs="Times New Roman"/>
          <w:color w:val="000000"/>
          <w:sz w:val="24"/>
          <w:szCs w:val="24"/>
        </w:rPr>
        <w:t>ідрозділів та інші працівники державного органу, в якому проводиться конкурс.</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5" w:name="n963"/>
      <w:bookmarkStart w:id="66" w:name="n1407"/>
      <w:bookmarkStart w:id="67" w:name="n968"/>
      <w:bookmarkEnd w:id="65"/>
      <w:bookmarkEnd w:id="66"/>
      <w:bookmarkEnd w:id="67"/>
      <w:r w:rsidRPr="00E96985">
        <w:rPr>
          <w:rFonts w:ascii="Times New Roman" w:eastAsia="Times New Roman" w:hAnsi="Times New Roman" w:cs="Times New Roman"/>
          <w:color w:val="000000"/>
          <w:sz w:val="24"/>
          <w:szCs w:val="24"/>
        </w:rPr>
        <w:t>До складу конкурсної комісії можуть залучатися представники громадських об’єднань, що діють відповідно до </w:t>
      </w:r>
      <w:hyperlink r:id="rId10" w:tgtFrame="_blank" w:history="1">
        <w:r w:rsidRPr="00E96985">
          <w:rPr>
            <w:rFonts w:ascii="Times New Roman" w:eastAsia="Times New Roman" w:hAnsi="Times New Roman" w:cs="Times New Roman"/>
            <w:color w:val="000099"/>
            <w:sz w:val="24"/>
            <w:szCs w:val="24"/>
            <w:u w:val="single"/>
          </w:rPr>
          <w:t>Закону України</w:t>
        </w:r>
      </w:hyperlink>
      <w:r w:rsidRPr="00E96985">
        <w:rPr>
          <w:rFonts w:ascii="Times New Roman" w:eastAsia="Times New Roman" w:hAnsi="Times New Roman" w:cs="Times New Roman"/>
          <w:color w:val="000000"/>
          <w:sz w:val="24"/>
          <w:szCs w:val="24"/>
        </w:rPr>
        <w:t xml:space="preserve"> “Про громадські об’єднання”, </w:t>
      </w:r>
      <w:proofErr w:type="gramStart"/>
      <w:r w:rsidRPr="00E96985">
        <w:rPr>
          <w:rFonts w:ascii="Times New Roman" w:eastAsia="Times New Roman" w:hAnsi="Times New Roman" w:cs="Times New Roman"/>
          <w:color w:val="000000"/>
          <w:sz w:val="24"/>
          <w:szCs w:val="24"/>
        </w:rPr>
        <w:t>в</w:t>
      </w:r>
      <w:proofErr w:type="gramEnd"/>
      <w:r w:rsidRPr="00E96985">
        <w:rPr>
          <w:rFonts w:ascii="Times New Roman" w:eastAsia="Times New Roman" w:hAnsi="Times New Roman" w:cs="Times New Roman"/>
          <w:color w:val="000000"/>
          <w:sz w:val="24"/>
          <w:szCs w:val="24"/>
        </w:rPr>
        <w:t xml:space="preserve"> установленому НАДС порядку.</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8" w:name="n961"/>
      <w:bookmarkStart w:id="69" w:name="n970"/>
      <w:bookmarkEnd w:id="68"/>
      <w:bookmarkEnd w:id="69"/>
      <w:r w:rsidRPr="00E96985">
        <w:rPr>
          <w:rFonts w:ascii="Times New Roman" w:eastAsia="Times New Roman" w:hAnsi="Times New Roman" w:cs="Times New Roman"/>
          <w:color w:val="000000"/>
          <w:sz w:val="24"/>
          <w:szCs w:val="24"/>
        </w:rPr>
        <w:t xml:space="preserve">15. </w:t>
      </w:r>
      <w:proofErr w:type="gramStart"/>
      <w:r w:rsidRPr="00E96985">
        <w:rPr>
          <w:rFonts w:ascii="Times New Roman" w:eastAsia="Times New Roman" w:hAnsi="Times New Roman" w:cs="Times New Roman"/>
          <w:color w:val="000000"/>
          <w:sz w:val="24"/>
          <w:szCs w:val="24"/>
        </w:rPr>
        <w:t>У разі подання членом конкурсної комісії письмової заяви про участь у конкурсі на зайняття посади, який проводиться такою конкурсною комісією, його повноваження призупиняються з дня подання такої заяви до дня оприлюднення результатів конкурсу на офіційному веб-сайті НАДС, про що зазначається у відповідному протоколі.</w:t>
      </w:r>
      <w:proofErr w:type="gramEnd"/>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0" w:name="n969"/>
      <w:bookmarkStart w:id="71" w:name="n336"/>
      <w:bookmarkEnd w:id="70"/>
      <w:bookmarkEnd w:id="71"/>
      <w:r w:rsidRPr="00E96985">
        <w:rPr>
          <w:rFonts w:ascii="Times New Roman" w:eastAsia="Times New Roman" w:hAnsi="Times New Roman" w:cs="Times New Roman"/>
          <w:color w:val="000000"/>
          <w:sz w:val="24"/>
          <w:szCs w:val="24"/>
        </w:rPr>
        <w:t xml:space="preserve">16. </w:t>
      </w:r>
      <w:r w:rsidR="00DD6716">
        <w:rPr>
          <w:rFonts w:ascii="Times New Roman" w:eastAsia="Times New Roman" w:hAnsi="Times New Roman" w:cs="Times New Roman"/>
          <w:color w:val="000000"/>
          <w:sz w:val="24"/>
          <w:szCs w:val="24"/>
          <w:lang w:val="uk-UA"/>
        </w:rPr>
        <w:t>К</w:t>
      </w:r>
      <w:r w:rsidRPr="00E96985">
        <w:rPr>
          <w:rFonts w:ascii="Times New Roman" w:eastAsia="Times New Roman" w:hAnsi="Times New Roman" w:cs="Times New Roman"/>
          <w:color w:val="000000"/>
          <w:sz w:val="24"/>
          <w:szCs w:val="24"/>
        </w:rPr>
        <w:t>онкурсна комісія може прийняти рішення про залучення до роботи державних службовців, у тому числі з інших державних органів, науковців та експертів у відповідній сфері для проведення співбесіди щодо відповідності професійної компетентності кандидата встановленим вимогам.</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2" w:name="n1166"/>
      <w:bookmarkStart w:id="73" w:name="n337"/>
      <w:bookmarkEnd w:id="72"/>
      <w:bookmarkEnd w:id="73"/>
      <w:r w:rsidRPr="00E96985">
        <w:rPr>
          <w:rFonts w:ascii="Times New Roman" w:eastAsia="Times New Roman" w:hAnsi="Times New Roman" w:cs="Times New Roman"/>
          <w:color w:val="000000"/>
          <w:sz w:val="24"/>
          <w:szCs w:val="24"/>
        </w:rPr>
        <w:t xml:space="preserve">У такому разі залученими до роботи конкурсної комісії особами проводиться оцінка шляхом виставлення балів (0-1-2), які відображаються у відповідному протоколі засідання та враховуються членами конкурсної комісії </w:t>
      </w:r>
      <w:proofErr w:type="gramStart"/>
      <w:r w:rsidRPr="00E96985">
        <w:rPr>
          <w:rFonts w:ascii="Times New Roman" w:eastAsia="Times New Roman" w:hAnsi="Times New Roman" w:cs="Times New Roman"/>
          <w:color w:val="000000"/>
          <w:sz w:val="24"/>
          <w:szCs w:val="24"/>
        </w:rPr>
        <w:t>п</w:t>
      </w:r>
      <w:proofErr w:type="gramEnd"/>
      <w:r w:rsidRPr="00E96985">
        <w:rPr>
          <w:rFonts w:ascii="Times New Roman" w:eastAsia="Times New Roman" w:hAnsi="Times New Roman" w:cs="Times New Roman"/>
          <w:color w:val="000000"/>
          <w:sz w:val="24"/>
          <w:szCs w:val="24"/>
        </w:rPr>
        <w:t>ід час оцінювання після обговорення відповідності професійної компетентності кандидата за кожною окремою вимогою.</w:t>
      </w:r>
    </w:p>
    <w:p w:rsidR="00487A6E" w:rsidRPr="00E96985" w:rsidRDefault="00487A6E" w:rsidP="00272E0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4" w:name="n338"/>
      <w:bookmarkEnd w:id="74"/>
      <w:r w:rsidRPr="00E96985">
        <w:rPr>
          <w:rFonts w:ascii="Times New Roman" w:eastAsia="Times New Roman" w:hAnsi="Times New Roman" w:cs="Times New Roman"/>
          <w:color w:val="000000"/>
          <w:sz w:val="24"/>
          <w:szCs w:val="24"/>
        </w:rPr>
        <w:t xml:space="preserve">17. </w:t>
      </w:r>
      <w:bookmarkStart w:id="75" w:name="n1324"/>
      <w:bookmarkStart w:id="76" w:name="n1318"/>
      <w:bookmarkEnd w:id="75"/>
      <w:bookmarkEnd w:id="76"/>
      <w:r w:rsidRPr="00E96985">
        <w:rPr>
          <w:rFonts w:ascii="Times New Roman" w:eastAsia="Times New Roman" w:hAnsi="Times New Roman" w:cs="Times New Roman"/>
          <w:color w:val="000000"/>
          <w:sz w:val="24"/>
          <w:szCs w:val="24"/>
        </w:rPr>
        <w:t>Засідання конкурсної комісії є правоможним, якщо на ньому присутні не менше половини її загального складу.</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7" w:name="n1167"/>
      <w:bookmarkStart w:id="78" w:name="n339"/>
      <w:bookmarkEnd w:id="77"/>
      <w:bookmarkEnd w:id="78"/>
      <w:r w:rsidRPr="00E96985">
        <w:rPr>
          <w:rFonts w:ascii="Times New Roman" w:eastAsia="Times New Roman" w:hAnsi="Times New Roman" w:cs="Times New Roman"/>
          <w:color w:val="000000"/>
          <w:sz w:val="24"/>
          <w:szCs w:val="24"/>
        </w:rPr>
        <w:t xml:space="preserve">У разі тимчасової відсутності членів конкурсної комісії з поважних причин (відпустка, відрядження, тимчасова непрацездатність, участь у невідкладних заходах, на яких зобов’язаний бути присутнім член конкурсної комісії у зв’язку з виконанням посадових обов’язків), наслідком якої є відсутність кворуму, дата проведення конкурсу може </w:t>
      </w:r>
      <w:proofErr w:type="gramStart"/>
      <w:r w:rsidRPr="00E96985">
        <w:rPr>
          <w:rFonts w:ascii="Times New Roman" w:eastAsia="Times New Roman" w:hAnsi="Times New Roman" w:cs="Times New Roman"/>
          <w:color w:val="000000"/>
          <w:sz w:val="24"/>
          <w:szCs w:val="24"/>
        </w:rPr>
        <w:t>бути</w:t>
      </w:r>
      <w:proofErr w:type="gramEnd"/>
      <w:r w:rsidRPr="00E96985">
        <w:rPr>
          <w:rFonts w:ascii="Times New Roman" w:eastAsia="Times New Roman" w:hAnsi="Times New Roman" w:cs="Times New Roman"/>
          <w:color w:val="000000"/>
          <w:sz w:val="24"/>
          <w:szCs w:val="24"/>
        </w:rPr>
        <w:t xml:space="preserve"> перенесена на інший день з урахуванням строків, визначених законом.</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9" w:name="n340"/>
      <w:bookmarkEnd w:id="79"/>
      <w:proofErr w:type="gramStart"/>
      <w:r w:rsidRPr="00E96985">
        <w:rPr>
          <w:rFonts w:ascii="Times New Roman" w:eastAsia="Times New Roman" w:hAnsi="Times New Roman" w:cs="Times New Roman"/>
          <w:color w:val="000000"/>
          <w:sz w:val="24"/>
          <w:szCs w:val="24"/>
        </w:rPr>
        <w:t>Р</w:t>
      </w:r>
      <w:proofErr w:type="gramEnd"/>
      <w:r w:rsidRPr="00E96985">
        <w:rPr>
          <w:rFonts w:ascii="Times New Roman" w:eastAsia="Times New Roman" w:hAnsi="Times New Roman" w:cs="Times New Roman"/>
          <w:color w:val="000000"/>
          <w:sz w:val="24"/>
          <w:szCs w:val="24"/>
        </w:rPr>
        <w:t>ішення про перенесення дати конкурсу на зайняття посади  </w:t>
      </w:r>
      <w:r w:rsidRPr="00E96985">
        <w:rPr>
          <w:rFonts w:ascii="Times New Roman" w:eastAsia="Times New Roman" w:hAnsi="Times New Roman" w:cs="Times New Roman"/>
          <w:color w:val="000099"/>
          <w:sz w:val="24"/>
          <w:szCs w:val="24"/>
          <w:u w:val="single"/>
        </w:rPr>
        <w:t xml:space="preserve">категорії </w:t>
      </w:r>
      <w:hyperlink r:id="rId11" w:anchor="n92" w:tgtFrame="_blank" w:history="1">
        <w:r w:rsidRPr="00E96985">
          <w:rPr>
            <w:rFonts w:ascii="Times New Roman" w:eastAsia="Times New Roman" w:hAnsi="Times New Roman" w:cs="Times New Roman"/>
            <w:color w:val="000099"/>
            <w:sz w:val="24"/>
            <w:szCs w:val="24"/>
            <w:u w:val="single"/>
          </w:rPr>
          <w:t>“В”</w:t>
        </w:r>
      </w:hyperlink>
      <w:r w:rsidRPr="00E96985">
        <w:rPr>
          <w:rFonts w:ascii="Times New Roman" w:eastAsia="Times New Roman" w:hAnsi="Times New Roman" w:cs="Times New Roman"/>
          <w:color w:val="000000"/>
          <w:sz w:val="24"/>
          <w:szCs w:val="24"/>
        </w:rPr>
        <w:t> - конкурсна комісія або суб’єкт призначення шляхом видання відповідного наказу (розпорядження).</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0" w:name="n341"/>
      <w:bookmarkEnd w:id="80"/>
      <w:r w:rsidRPr="00E96985">
        <w:rPr>
          <w:rFonts w:ascii="Times New Roman" w:eastAsia="Times New Roman" w:hAnsi="Times New Roman" w:cs="Times New Roman"/>
          <w:color w:val="000000"/>
          <w:sz w:val="24"/>
          <w:szCs w:val="24"/>
        </w:rPr>
        <w:t xml:space="preserve">Про зміну дати проведення конкурсу кандидати повідомляються </w:t>
      </w:r>
      <w:r w:rsidR="00272E09">
        <w:rPr>
          <w:rFonts w:ascii="Times New Roman" w:eastAsia="Times New Roman" w:hAnsi="Times New Roman" w:cs="Times New Roman"/>
          <w:color w:val="000000"/>
          <w:sz w:val="24"/>
          <w:szCs w:val="24"/>
          <w:lang w:val="uk-UA"/>
        </w:rPr>
        <w:t>консультантом суду (по роботі з персоналом)</w:t>
      </w:r>
      <w:r w:rsidRPr="00E96985">
        <w:rPr>
          <w:rFonts w:ascii="Times New Roman" w:eastAsia="Times New Roman" w:hAnsi="Times New Roman" w:cs="Times New Roman"/>
          <w:color w:val="000000"/>
          <w:sz w:val="24"/>
          <w:szCs w:val="24"/>
        </w:rPr>
        <w:t xml:space="preserve">, не </w:t>
      </w:r>
      <w:proofErr w:type="gramStart"/>
      <w:r w:rsidRPr="00E96985">
        <w:rPr>
          <w:rFonts w:ascii="Times New Roman" w:eastAsia="Times New Roman" w:hAnsi="Times New Roman" w:cs="Times New Roman"/>
          <w:color w:val="000000"/>
          <w:sz w:val="24"/>
          <w:szCs w:val="24"/>
        </w:rPr>
        <w:t>п</w:t>
      </w:r>
      <w:proofErr w:type="gramEnd"/>
      <w:r w:rsidRPr="00E96985">
        <w:rPr>
          <w:rFonts w:ascii="Times New Roman" w:eastAsia="Times New Roman" w:hAnsi="Times New Roman" w:cs="Times New Roman"/>
          <w:color w:val="000000"/>
          <w:sz w:val="24"/>
          <w:szCs w:val="24"/>
        </w:rPr>
        <w:t>ізніше ніж протягом наступного робочого дня з дня прийняття відповідного рішення.</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1" w:name="n1325"/>
      <w:bookmarkStart w:id="82" w:name="n342"/>
      <w:bookmarkEnd w:id="81"/>
      <w:bookmarkEnd w:id="82"/>
      <w:r w:rsidRPr="00E96985">
        <w:rPr>
          <w:rFonts w:ascii="Times New Roman" w:eastAsia="Times New Roman" w:hAnsi="Times New Roman" w:cs="Times New Roman"/>
          <w:color w:val="000000"/>
          <w:sz w:val="24"/>
          <w:szCs w:val="24"/>
        </w:rPr>
        <w:t>Зазначене повідомлення може здійснюватися одним із доступних способів, обраним кандидатом, зокрема засобами телекомунікаційного зв’язку.</w:t>
      </w:r>
    </w:p>
    <w:p w:rsidR="00487A6E" w:rsidRPr="00272E09"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83" w:name="n1168"/>
      <w:bookmarkStart w:id="84" w:name="n343"/>
      <w:bookmarkEnd w:id="83"/>
      <w:bookmarkEnd w:id="84"/>
      <w:r w:rsidRPr="00E96985">
        <w:rPr>
          <w:rFonts w:ascii="Times New Roman" w:eastAsia="Times New Roman" w:hAnsi="Times New Roman" w:cs="Times New Roman"/>
          <w:color w:val="000000"/>
          <w:sz w:val="24"/>
          <w:szCs w:val="24"/>
        </w:rPr>
        <w:t xml:space="preserve">Інформація </w:t>
      </w:r>
      <w:proofErr w:type="gramStart"/>
      <w:r w:rsidRPr="00E96985">
        <w:rPr>
          <w:rFonts w:ascii="Times New Roman" w:eastAsia="Times New Roman" w:hAnsi="Times New Roman" w:cs="Times New Roman"/>
          <w:color w:val="000000"/>
          <w:sz w:val="24"/>
          <w:szCs w:val="24"/>
        </w:rPr>
        <w:t>для</w:t>
      </w:r>
      <w:proofErr w:type="gramEnd"/>
      <w:r w:rsidRPr="00E96985">
        <w:rPr>
          <w:rFonts w:ascii="Times New Roman" w:eastAsia="Times New Roman" w:hAnsi="Times New Roman" w:cs="Times New Roman"/>
          <w:color w:val="000000"/>
          <w:sz w:val="24"/>
          <w:szCs w:val="24"/>
        </w:rPr>
        <w:t xml:space="preserve"> кандидатів може бути додатково розміщена на офіційному веб-сайті </w:t>
      </w:r>
      <w:r w:rsidR="00272E09">
        <w:rPr>
          <w:rFonts w:ascii="Times New Roman" w:eastAsia="Times New Roman" w:hAnsi="Times New Roman" w:cs="Times New Roman"/>
          <w:color w:val="000000"/>
          <w:sz w:val="24"/>
          <w:szCs w:val="24"/>
          <w:lang w:val="uk-UA"/>
        </w:rPr>
        <w:t xml:space="preserve">Красноармійського міськрайонного суду Донецької області. </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5" w:name="n344"/>
      <w:bookmarkEnd w:id="85"/>
      <w:r w:rsidRPr="00E96985">
        <w:rPr>
          <w:rFonts w:ascii="Times New Roman" w:eastAsia="Times New Roman" w:hAnsi="Times New Roman" w:cs="Times New Roman"/>
          <w:color w:val="000000"/>
          <w:sz w:val="24"/>
          <w:szCs w:val="24"/>
        </w:rPr>
        <w:t xml:space="preserve">18. </w:t>
      </w:r>
      <w:bookmarkStart w:id="86" w:name="n345"/>
      <w:bookmarkEnd w:id="86"/>
      <w:r w:rsidRPr="00E96985">
        <w:rPr>
          <w:rFonts w:ascii="Times New Roman" w:eastAsia="Times New Roman" w:hAnsi="Times New Roman" w:cs="Times New Roman"/>
          <w:color w:val="000000"/>
          <w:sz w:val="24"/>
          <w:szCs w:val="24"/>
        </w:rPr>
        <w:t xml:space="preserve">Керівник </w:t>
      </w:r>
      <w:r w:rsidR="00272E09">
        <w:rPr>
          <w:rFonts w:ascii="Times New Roman" w:eastAsia="Times New Roman" w:hAnsi="Times New Roman" w:cs="Times New Roman"/>
          <w:color w:val="000000"/>
          <w:sz w:val="24"/>
          <w:szCs w:val="24"/>
          <w:lang w:val="uk-UA"/>
        </w:rPr>
        <w:t>апарату Красноармійського міськрайонного суду Донецької області</w:t>
      </w:r>
      <w:r w:rsidRPr="00E96985">
        <w:rPr>
          <w:rFonts w:ascii="Times New Roman" w:eastAsia="Times New Roman" w:hAnsi="Times New Roman" w:cs="Times New Roman"/>
          <w:color w:val="000000"/>
          <w:sz w:val="24"/>
          <w:szCs w:val="24"/>
        </w:rPr>
        <w:t xml:space="preserve">, визначає </w:t>
      </w:r>
      <w:r w:rsidR="00272E09">
        <w:rPr>
          <w:rFonts w:ascii="Times New Roman" w:eastAsia="Times New Roman" w:hAnsi="Times New Roman" w:cs="Times New Roman"/>
          <w:color w:val="000000"/>
          <w:sz w:val="24"/>
          <w:szCs w:val="24"/>
          <w:lang w:val="uk-UA"/>
        </w:rPr>
        <w:t>консультанта суду (по роботі з персоналом)</w:t>
      </w:r>
      <w:r w:rsidR="00272E09">
        <w:rPr>
          <w:rFonts w:ascii="Times New Roman" w:eastAsia="Times New Roman" w:hAnsi="Times New Roman" w:cs="Times New Roman"/>
          <w:color w:val="000000"/>
          <w:sz w:val="24"/>
          <w:szCs w:val="24"/>
        </w:rPr>
        <w:t>, як</w:t>
      </w:r>
      <w:r w:rsidR="00272E09">
        <w:rPr>
          <w:rFonts w:ascii="Times New Roman" w:eastAsia="Times New Roman" w:hAnsi="Times New Roman" w:cs="Times New Roman"/>
          <w:color w:val="000000"/>
          <w:sz w:val="24"/>
          <w:szCs w:val="24"/>
          <w:lang w:val="uk-UA"/>
        </w:rPr>
        <w:t>ий</w:t>
      </w:r>
      <w:r w:rsidRPr="00E96985">
        <w:rPr>
          <w:rFonts w:ascii="Times New Roman" w:eastAsia="Times New Roman" w:hAnsi="Times New Roman" w:cs="Times New Roman"/>
          <w:color w:val="000000"/>
          <w:sz w:val="24"/>
          <w:szCs w:val="24"/>
        </w:rPr>
        <w:t xml:space="preserve"> </w:t>
      </w:r>
      <w:r w:rsidR="00272E09">
        <w:rPr>
          <w:rFonts w:ascii="Times New Roman" w:eastAsia="Times New Roman" w:hAnsi="Times New Roman" w:cs="Times New Roman"/>
          <w:color w:val="000000"/>
          <w:sz w:val="24"/>
          <w:szCs w:val="24"/>
          <w:lang w:val="uk-UA"/>
        </w:rPr>
        <w:t>буде виконувати</w:t>
      </w:r>
      <w:r w:rsidRPr="00E96985">
        <w:rPr>
          <w:rFonts w:ascii="Times New Roman" w:eastAsia="Times New Roman" w:hAnsi="Times New Roman" w:cs="Times New Roman"/>
          <w:color w:val="000000"/>
          <w:sz w:val="24"/>
          <w:szCs w:val="24"/>
        </w:rPr>
        <w:t xml:space="preserve"> функції адміністратора </w:t>
      </w:r>
      <w:proofErr w:type="gramStart"/>
      <w:r w:rsidRPr="00E96985">
        <w:rPr>
          <w:rFonts w:ascii="Times New Roman" w:eastAsia="Times New Roman" w:hAnsi="Times New Roman" w:cs="Times New Roman"/>
          <w:color w:val="000000"/>
          <w:sz w:val="24"/>
          <w:szCs w:val="24"/>
        </w:rPr>
        <w:t>п</w:t>
      </w:r>
      <w:proofErr w:type="gramEnd"/>
      <w:r w:rsidRPr="00E96985">
        <w:rPr>
          <w:rFonts w:ascii="Times New Roman" w:eastAsia="Times New Roman" w:hAnsi="Times New Roman" w:cs="Times New Roman"/>
          <w:color w:val="000000"/>
          <w:sz w:val="24"/>
          <w:szCs w:val="24"/>
        </w:rPr>
        <w:t>ід час проведення конкурсу на зайняття посад </w:t>
      </w:r>
      <w:r w:rsidR="00522856">
        <w:rPr>
          <w:rFonts w:ascii="Times New Roman" w:eastAsia="Times New Roman" w:hAnsi="Times New Roman" w:cs="Times New Roman"/>
          <w:color w:val="000099"/>
          <w:sz w:val="24"/>
          <w:szCs w:val="24"/>
          <w:u w:val="single"/>
        </w:rPr>
        <w:t>категорі</w:t>
      </w:r>
      <w:r w:rsidR="00522856">
        <w:rPr>
          <w:rFonts w:ascii="Times New Roman" w:eastAsia="Times New Roman" w:hAnsi="Times New Roman" w:cs="Times New Roman"/>
          <w:color w:val="000099"/>
          <w:sz w:val="24"/>
          <w:szCs w:val="24"/>
          <w:u w:val="single"/>
          <w:lang w:val="uk-UA"/>
        </w:rPr>
        <w:t>ї</w:t>
      </w:r>
      <w:r w:rsidRPr="00E96985">
        <w:rPr>
          <w:rFonts w:ascii="Times New Roman" w:eastAsia="Times New Roman" w:hAnsi="Times New Roman" w:cs="Times New Roman"/>
          <w:color w:val="000099"/>
          <w:sz w:val="24"/>
          <w:szCs w:val="24"/>
          <w:u w:val="single"/>
        </w:rPr>
        <w:t xml:space="preserve"> </w:t>
      </w:r>
      <w:hyperlink r:id="rId12" w:anchor="n92" w:tgtFrame="_blank" w:history="1">
        <w:r w:rsidRPr="00E96985">
          <w:rPr>
            <w:rFonts w:ascii="Times New Roman" w:eastAsia="Times New Roman" w:hAnsi="Times New Roman" w:cs="Times New Roman"/>
            <w:color w:val="000099"/>
            <w:sz w:val="24"/>
            <w:szCs w:val="24"/>
            <w:u w:val="single"/>
          </w:rPr>
          <w:t>“В”</w:t>
        </w:r>
      </w:hyperlink>
      <w:r w:rsidRPr="00E96985">
        <w:rPr>
          <w:rFonts w:ascii="Times New Roman" w:eastAsia="Times New Roman" w:hAnsi="Times New Roman" w:cs="Times New Roman"/>
          <w:color w:val="000000"/>
          <w:sz w:val="24"/>
          <w:szCs w:val="24"/>
        </w:rPr>
        <w:t>.</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7" w:name="n972"/>
      <w:bookmarkEnd w:id="87"/>
      <w:r w:rsidRPr="00E96985">
        <w:rPr>
          <w:rFonts w:ascii="Times New Roman" w:eastAsia="Times New Roman" w:hAnsi="Times New Roman" w:cs="Times New Roman"/>
          <w:color w:val="000000"/>
          <w:sz w:val="24"/>
          <w:szCs w:val="24"/>
        </w:rPr>
        <w:t xml:space="preserve">За </w:t>
      </w:r>
      <w:proofErr w:type="gramStart"/>
      <w:r w:rsidRPr="00E96985">
        <w:rPr>
          <w:rFonts w:ascii="Times New Roman" w:eastAsia="Times New Roman" w:hAnsi="Times New Roman" w:cs="Times New Roman"/>
          <w:color w:val="000000"/>
          <w:sz w:val="24"/>
          <w:szCs w:val="24"/>
        </w:rPr>
        <w:t>р</w:t>
      </w:r>
      <w:proofErr w:type="gramEnd"/>
      <w:r w:rsidRPr="00E96985">
        <w:rPr>
          <w:rFonts w:ascii="Times New Roman" w:eastAsia="Times New Roman" w:hAnsi="Times New Roman" w:cs="Times New Roman"/>
          <w:color w:val="000000"/>
          <w:sz w:val="24"/>
          <w:szCs w:val="24"/>
        </w:rPr>
        <w:t xml:space="preserve">ішенням керівника </w:t>
      </w:r>
      <w:r w:rsidR="00272E09">
        <w:rPr>
          <w:rFonts w:ascii="Times New Roman" w:eastAsia="Times New Roman" w:hAnsi="Times New Roman" w:cs="Times New Roman"/>
          <w:color w:val="000000"/>
          <w:sz w:val="24"/>
          <w:szCs w:val="24"/>
          <w:lang w:val="uk-UA"/>
        </w:rPr>
        <w:t>апарату суду</w:t>
      </w:r>
      <w:r w:rsidRPr="00E96985">
        <w:rPr>
          <w:rFonts w:ascii="Times New Roman" w:eastAsia="Times New Roman" w:hAnsi="Times New Roman" w:cs="Times New Roman"/>
          <w:color w:val="000000"/>
          <w:sz w:val="24"/>
          <w:szCs w:val="24"/>
        </w:rPr>
        <w:t>, функції адміністратора можуть виконувати дві особи.</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8" w:name="n971"/>
      <w:bookmarkStart w:id="89" w:name="n346"/>
      <w:bookmarkEnd w:id="88"/>
      <w:bookmarkEnd w:id="89"/>
      <w:proofErr w:type="gramStart"/>
      <w:r w:rsidRPr="00E96985">
        <w:rPr>
          <w:rFonts w:ascii="Times New Roman" w:eastAsia="Times New Roman" w:hAnsi="Times New Roman" w:cs="Times New Roman"/>
          <w:color w:val="000000"/>
          <w:sz w:val="24"/>
          <w:szCs w:val="24"/>
        </w:rPr>
        <w:lastRenderedPageBreak/>
        <w:t>У разі коли в державному органі неможливо визначити адміністратора з числа працівників служби управління персоналом, функції адміністратора виконує особа з числа інших працівників такого органу, яка визначається керівником державної служби.</w:t>
      </w:r>
      <w:proofErr w:type="gramEnd"/>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0" w:name="n953"/>
      <w:bookmarkStart w:id="91" w:name="n348"/>
      <w:bookmarkEnd w:id="90"/>
      <w:bookmarkEnd w:id="91"/>
      <w:r w:rsidRPr="00E96985">
        <w:rPr>
          <w:rFonts w:ascii="Times New Roman" w:eastAsia="Times New Roman" w:hAnsi="Times New Roman" w:cs="Times New Roman"/>
          <w:color w:val="000000"/>
          <w:sz w:val="24"/>
          <w:szCs w:val="24"/>
        </w:rPr>
        <w:t>Адміністратор не є членом конкурсної комі</w:t>
      </w:r>
      <w:proofErr w:type="gramStart"/>
      <w:r w:rsidRPr="00E96985">
        <w:rPr>
          <w:rFonts w:ascii="Times New Roman" w:eastAsia="Times New Roman" w:hAnsi="Times New Roman" w:cs="Times New Roman"/>
          <w:color w:val="000000"/>
          <w:sz w:val="24"/>
          <w:szCs w:val="24"/>
        </w:rPr>
        <w:t>с</w:t>
      </w:r>
      <w:proofErr w:type="gramEnd"/>
      <w:r w:rsidRPr="00E96985">
        <w:rPr>
          <w:rFonts w:ascii="Times New Roman" w:eastAsia="Times New Roman" w:hAnsi="Times New Roman" w:cs="Times New Roman"/>
          <w:color w:val="000000"/>
          <w:sz w:val="24"/>
          <w:szCs w:val="24"/>
        </w:rPr>
        <w:t>ії.</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2" w:name="n349"/>
      <w:bookmarkEnd w:id="92"/>
      <w:r w:rsidRPr="00E96985">
        <w:rPr>
          <w:rFonts w:ascii="Times New Roman" w:eastAsia="Times New Roman" w:hAnsi="Times New Roman" w:cs="Times New Roman"/>
          <w:color w:val="000000"/>
          <w:sz w:val="24"/>
          <w:szCs w:val="24"/>
        </w:rPr>
        <w:t xml:space="preserve">Адміністратор веде протокол засідання конкурсної комісії, </w:t>
      </w:r>
      <w:proofErr w:type="gramStart"/>
      <w:r w:rsidRPr="00E96985">
        <w:rPr>
          <w:rFonts w:ascii="Times New Roman" w:eastAsia="Times New Roman" w:hAnsi="Times New Roman" w:cs="Times New Roman"/>
          <w:color w:val="000000"/>
          <w:sz w:val="24"/>
          <w:szCs w:val="24"/>
        </w:rPr>
        <w:t>оформляє в</w:t>
      </w:r>
      <w:proofErr w:type="gramEnd"/>
      <w:r w:rsidRPr="00E96985">
        <w:rPr>
          <w:rFonts w:ascii="Times New Roman" w:eastAsia="Times New Roman" w:hAnsi="Times New Roman" w:cs="Times New Roman"/>
          <w:color w:val="000000"/>
          <w:sz w:val="24"/>
          <w:szCs w:val="24"/>
        </w:rPr>
        <w:t>ідомості про результати конкурсу, роздруковує звіти про результати проходження тестування, перевіряє особу кандидата тощо.</w:t>
      </w:r>
    </w:p>
    <w:p w:rsidR="00796312"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93" w:name="n974"/>
      <w:bookmarkEnd w:id="93"/>
      <w:r w:rsidRPr="00E96985">
        <w:rPr>
          <w:rFonts w:ascii="Times New Roman" w:eastAsia="Times New Roman" w:hAnsi="Times New Roman" w:cs="Times New Roman"/>
          <w:color w:val="000000"/>
          <w:sz w:val="24"/>
          <w:szCs w:val="24"/>
        </w:rPr>
        <w:t>18</w:t>
      </w:r>
      <w:r w:rsidRPr="00E96985">
        <w:rPr>
          <w:rFonts w:ascii="Times New Roman" w:eastAsia="Times New Roman" w:hAnsi="Times New Roman" w:cs="Times New Roman"/>
          <w:b/>
          <w:bCs/>
          <w:color w:val="000000"/>
          <w:sz w:val="24"/>
          <w:szCs w:val="24"/>
          <w:vertAlign w:val="superscript"/>
        </w:rPr>
        <w:t>-1</w:t>
      </w:r>
      <w:r w:rsidRPr="00E96985">
        <w:rPr>
          <w:rFonts w:ascii="Times New Roman" w:eastAsia="Times New Roman" w:hAnsi="Times New Roman" w:cs="Times New Roman"/>
          <w:color w:val="000000"/>
          <w:sz w:val="24"/>
          <w:szCs w:val="24"/>
        </w:rPr>
        <w:t xml:space="preserve">. Члени конкурсної комісії, адміністратори, залучені до роботи конкурсної комісії особи несуть персональну відповідальність за розголошення інформації, що стала їм відома </w:t>
      </w:r>
      <w:proofErr w:type="gramStart"/>
      <w:r w:rsidRPr="00E96985">
        <w:rPr>
          <w:rFonts w:ascii="Times New Roman" w:eastAsia="Times New Roman" w:hAnsi="Times New Roman" w:cs="Times New Roman"/>
          <w:color w:val="000000"/>
          <w:sz w:val="24"/>
          <w:szCs w:val="24"/>
        </w:rPr>
        <w:t>п</w:t>
      </w:r>
      <w:proofErr w:type="gramEnd"/>
      <w:r w:rsidRPr="00E96985">
        <w:rPr>
          <w:rFonts w:ascii="Times New Roman" w:eastAsia="Times New Roman" w:hAnsi="Times New Roman" w:cs="Times New Roman"/>
          <w:color w:val="000000"/>
          <w:sz w:val="24"/>
          <w:szCs w:val="24"/>
        </w:rPr>
        <w:t>ід час проведення конкурсу</w:t>
      </w:r>
      <w:bookmarkStart w:id="94" w:name="n973"/>
      <w:bookmarkEnd w:id="94"/>
      <w:r w:rsidR="00796312">
        <w:rPr>
          <w:rFonts w:ascii="Times New Roman" w:eastAsia="Times New Roman" w:hAnsi="Times New Roman" w:cs="Times New Roman"/>
          <w:color w:val="000000"/>
          <w:sz w:val="24"/>
          <w:szCs w:val="24"/>
          <w:lang w:val="uk-UA"/>
        </w:rPr>
        <w:t>.</w:t>
      </w:r>
    </w:p>
    <w:p w:rsidR="00487A6E" w:rsidRPr="00796312" w:rsidRDefault="00487A6E" w:rsidP="0079631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rPr>
      </w:pPr>
      <w:bookmarkStart w:id="95" w:name="n350"/>
      <w:bookmarkEnd w:id="95"/>
      <w:r w:rsidRPr="00E96985">
        <w:rPr>
          <w:rFonts w:ascii="Times New Roman" w:eastAsia="Times New Roman" w:hAnsi="Times New Roman" w:cs="Times New Roman"/>
          <w:b/>
          <w:bCs/>
          <w:color w:val="000000"/>
          <w:sz w:val="24"/>
          <w:szCs w:val="24"/>
        </w:rPr>
        <w:t>Прийняття та розгляд інформації для участі в конкурсі</w:t>
      </w:r>
      <w:bookmarkStart w:id="96" w:name="n1326"/>
      <w:bookmarkEnd w:id="96"/>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7" w:name="n351"/>
      <w:bookmarkEnd w:id="97"/>
      <w:r w:rsidRPr="00E96985">
        <w:rPr>
          <w:rFonts w:ascii="Times New Roman" w:eastAsia="Times New Roman" w:hAnsi="Times New Roman" w:cs="Times New Roman"/>
          <w:color w:val="000000"/>
          <w:sz w:val="24"/>
          <w:szCs w:val="24"/>
        </w:rPr>
        <w:t xml:space="preserve">19. Особа, яка бажає взяти участь </w:t>
      </w:r>
      <w:proofErr w:type="gramStart"/>
      <w:r w:rsidRPr="00E96985">
        <w:rPr>
          <w:rFonts w:ascii="Times New Roman" w:eastAsia="Times New Roman" w:hAnsi="Times New Roman" w:cs="Times New Roman"/>
          <w:color w:val="000000"/>
          <w:sz w:val="24"/>
          <w:szCs w:val="24"/>
        </w:rPr>
        <w:t>у</w:t>
      </w:r>
      <w:proofErr w:type="gramEnd"/>
      <w:r w:rsidRPr="00E96985">
        <w:rPr>
          <w:rFonts w:ascii="Times New Roman" w:eastAsia="Times New Roman" w:hAnsi="Times New Roman" w:cs="Times New Roman"/>
          <w:color w:val="000000"/>
          <w:sz w:val="24"/>
          <w:szCs w:val="24"/>
        </w:rPr>
        <w:t xml:space="preserve"> </w:t>
      </w:r>
      <w:proofErr w:type="gramStart"/>
      <w:r w:rsidRPr="00E96985">
        <w:rPr>
          <w:rFonts w:ascii="Times New Roman" w:eastAsia="Times New Roman" w:hAnsi="Times New Roman" w:cs="Times New Roman"/>
          <w:color w:val="000000"/>
          <w:sz w:val="24"/>
          <w:szCs w:val="24"/>
        </w:rPr>
        <w:t>конкурс</w:t>
      </w:r>
      <w:proofErr w:type="gramEnd"/>
      <w:r w:rsidRPr="00E96985">
        <w:rPr>
          <w:rFonts w:ascii="Times New Roman" w:eastAsia="Times New Roman" w:hAnsi="Times New Roman" w:cs="Times New Roman"/>
          <w:color w:val="000000"/>
          <w:sz w:val="24"/>
          <w:szCs w:val="24"/>
        </w:rPr>
        <w:t>і, подає конкурсній комісії через Єдиний порта</w:t>
      </w:r>
      <w:r w:rsidR="00FA43BF">
        <w:rPr>
          <w:rFonts w:ascii="Times New Roman" w:eastAsia="Times New Roman" w:hAnsi="Times New Roman" w:cs="Times New Roman"/>
          <w:color w:val="000000"/>
          <w:sz w:val="24"/>
          <w:szCs w:val="24"/>
        </w:rPr>
        <w:t xml:space="preserve">л вакансій державної служби </w:t>
      </w:r>
      <w:r w:rsidRPr="00E96985">
        <w:rPr>
          <w:rFonts w:ascii="Times New Roman" w:eastAsia="Times New Roman" w:hAnsi="Times New Roman" w:cs="Times New Roman"/>
          <w:color w:val="000000"/>
          <w:sz w:val="24"/>
          <w:szCs w:val="24"/>
        </w:rPr>
        <w:t xml:space="preserve"> таку інформацію:</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8" w:name="n1170"/>
      <w:bookmarkEnd w:id="98"/>
      <w:r w:rsidRPr="00E96985">
        <w:rPr>
          <w:rFonts w:ascii="Times New Roman" w:eastAsia="Times New Roman" w:hAnsi="Times New Roman" w:cs="Times New Roman"/>
          <w:color w:val="000000"/>
          <w:sz w:val="24"/>
          <w:szCs w:val="24"/>
        </w:rPr>
        <w:t xml:space="preserve">1) заяву про участь </w:t>
      </w:r>
      <w:proofErr w:type="gramStart"/>
      <w:r w:rsidRPr="00E96985">
        <w:rPr>
          <w:rFonts w:ascii="Times New Roman" w:eastAsia="Times New Roman" w:hAnsi="Times New Roman" w:cs="Times New Roman"/>
          <w:color w:val="000000"/>
          <w:sz w:val="24"/>
          <w:szCs w:val="24"/>
        </w:rPr>
        <w:t>у</w:t>
      </w:r>
      <w:proofErr w:type="gramEnd"/>
      <w:r w:rsidRPr="00E96985">
        <w:rPr>
          <w:rFonts w:ascii="Times New Roman" w:eastAsia="Times New Roman" w:hAnsi="Times New Roman" w:cs="Times New Roman"/>
          <w:color w:val="000000"/>
          <w:sz w:val="24"/>
          <w:szCs w:val="24"/>
        </w:rPr>
        <w:t xml:space="preserve"> конкурсі із зазначенням основних мотивів щодо зайняття посади за формою згідно з </w:t>
      </w:r>
      <w:hyperlink r:id="rId13" w:anchor="n199" w:history="1">
        <w:r w:rsidRPr="00E96985">
          <w:rPr>
            <w:rFonts w:ascii="Times New Roman" w:eastAsia="Times New Roman" w:hAnsi="Times New Roman" w:cs="Times New Roman"/>
            <w:color w:val="006600"/>
            <w:sz w:val="24"/>
            <w:szCs w:val="24"/>
            <w:u w:val="single"/>
          </w:rPr>
          <w:t>додатком 2</w:t>
        </w:r>
      </w:hyperlink>
      <w:r w:rsidRPr="00E96985">
        <w:rPr>
          <w:rFonts w:ascii="Times New Roman" w:eastAsia="Times New Roman" w:hAnsi="Times New Roman" w:cs="Times New Roman"/>
          <w:color w:val="000000"/>
          <w:sz w:val="24"/>
          <w:szCs w:val="24"/>
        </w:rPr>
        <w:t>;</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9" w:name="n1171"/>
      <w:bookmarkEnd w:id="99"/>
      <w:r w:rsidRPr="00E96985">
        <w:rPr>
          <w:rFonts w:ascii="Times New Roman" w:eastAsia="Times New Roman" w:hAnsi="Times New Roman" w:cs="Times New Roman"/>
          <w:color w:val="000000"/>
          <w:sz w:val="24"/>
          <w:szCs w:val="24"/>
        </w:rPr>
        <w:t>2) резюме за формою згідно з </w:t>
      </w:r>
      <w:hyperlink r:id="rId14" w:anchor="n1039" w:history="1">
        <w:r w:rsidRPr="00E96985">
          <w:rPr>
            <w:rFonts w:ascii="Times New Roman" w:eastAsia="Times New Roman" w:hAnsi="Times New Roman" w:cs="Times New Roman"/>
            <w:color w:val="006600"/>
            <w:sz w:val="24"/>
            <w:szCs w:val="24"/>
            <w:u w:val="single"/>
          </w:rPr>
          <w:t>додатком 2</w:t>
        </w:r>
      </w:hyperlink>
      <w:hyperlink r:id="rId15" w:anchor="n1039" w:history="1">
        <w:r w:rsidRPr="00E96985">
          <w:rPr>
            <w:rFonts w:ascii="Times New Roman" w:eastAsia="Times New Roman" w:hAnsi="Times New Roman" w:cs="Times New Roman"/>
            <w:b/>
            <w:bCs/>
            <w:color w:val="006600"/>
            <w:sz w:val="24"/>
            <w:szCs w:val="24"/>
            <w:u w:val="single"/>
            <w:vertAlign w:val="superscript"/>
          </w:rPr>
          <w:t>-1</w:t>
        </w:r>
      </w:hyperlink>
      <w:r w:rsidRPr="00E96985">
        <w:rPr>
          <w:rFonts w:ascii="Times New Roman" w:eastAsia="Times New Roman" w:hAnsi="Times New Roman" w:cs="Times New Roman"/>
          <w:color w:val="000000"/>
          <w:sz w:val="24"/>
          <w:szCs w:val="24"/>
        </w:rPr>
        <w:t>, в якому обов’язково зазначається така інформація:</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0" w:name="n1172"/>
      <w:bookmarkEnd w:id="100"/>
      <w:proofErr w:type="gramStart"/>
      <w:r w:rsidRPr="00E96985">
        <w:rPr>
          <w:rFonts w:ascii="Times New Roman" w:eastAsia="Times New Roman" w:hAnsi="Times New Roman" w:cs="Times New Roman"/>
          <w:color w:val="000000"/>
          <w:sz w:val="24"/>
          <w:szCs w:val="24"/>
        </w:rPr>
        <w:t>пр</w:t>
      </w:r>
      <w:proofErr w:type="gramEnd"/>
      <w:r w:rsidRPr="00E96985">
        <w:rPr>
          <w:rFonts w:ascii="Times New Roman" w:eastAsia="Times New Roman" w:hAnsi="Times New Roman" w:cs="Times New Roman"/>
          <w:color w:val="000000"/>
          <w:sz w:val="24"/>
          <w:szCs w:val="24"/>
        </w:rPr>
        <w:t>ізвище, ім’я, по батькові кандидата;</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1" w:name="n1173"/>
      <w:bookmarkEnd w:id="101"/>
      <w:r w:rsidRPr="00E96985">
        <w:rPr>
          <w:rFonts w:ascii="Times New Roman" w:eastAsia="Times New Roman" w:hAnsi="Times New Roman" w:cs="Times New Roman"/>
          <w:color w:val="000000"/>
          <w:sz w:val="24"/>
          <w:szCs w:val="24"/>
        </w:rPr>
        <w:t xml:space="preserve">реквізити документа, що посвідчує особу та </w:t>
      </w:r>
      <w:proofErr w:type="gramStart"/>
      <w:r w:rsidRPr="00E96985">
        <w:rPr>
          <w:rFonts w:ascii="Times New Roman" w:eastAsia="Times New Roman" w:hAnsi="Times New Roman" w:cs="Times New Roman"/>
          <w:color w:val="000000"/>
          <w:sz w:val="24"/>
          <w:szCs w:val="24"/>
        </w:rPr>
        <w:t>п</w:t>
      </w:r>
      <w:proofErr w:type="gramEnd"/>
      <w:r w:rsidRPr="00E96985">
        <w:rPr>
          <w:rFonts w:ascii="Times New Roman" w:eastAsia="Times New Roman" w:hAnsi="Times New Roman" w:cs="Times New Roman"/>
          <w:color w:val="000000"/>
          <w:sz w:val="24"/>
          <w:szCs w:val="24"/>
        </w:rPr>
        <w:t>ідтверджує громадянство України;</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2" w:name="n1174"/>
      <w:bookmarkEnd w:id="102"/>
      <w:proofErr w:type="gramStart"/>
      <w:r w:rsidRPr="00E96985">
        <w:rPr>
          <w:rFonts w:ascii="Times New Roman" w:eastAsia="Times New Roman" w:hAnsi="Times New Roman" w:cs="Times New Roman"/>
          <w:color w:val="000000"/>
          <w:sz w:val="24"/>
          <w:szCs w:val="24"/>
        </w:rPr>
        <w:t>п</w:t>
      </w:r>
      <w:proofErr w:type="gramEnd"/>
      <w:r w:rsidRPr="00E96985">
        <w:rPr>
          <w:rFonts w:ascii="Times New Roman" w:eastAsia="Times New Roman" w:hAnsi="Times New Roman" w:cs="Times New Roman"/>
          <w:color w:val="000000"/>
          <w:sz w:val="24"/>
          <w:szCs w:val="24"/>
        </w:rPr>
        <w:t>ідтвердження наявності відповідного ступеня вищої освіти;</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3" w:name="n1175"/>
      <w:bookmarkEnd w:id="103"/>
      <w:proofErr w:type="gramStart"/>
      <w:r w:rsidRPr="00E96985">
        <w:rPr>
          <w:rFonts w:ascii="Times New Roman" w:eastAsia="Times New Roman" w:hAnsi="Times New Roman" w:cs="Times New Roman"/>
          <w:color w:val="000000"/>
          <w:sz w:val="24"/>
          <w:szCs w:val="24"/>
        </w:rPr>
        <w:t>п</w:t>
      </w:r>
      <w:proofErr w:type="gramEnd"/>
      <w:r w:rsidRPr="00E96985">
        <w:rPr>
          <w:rFonts w:ascii="Times New Roman" w:eastAsia="Times New Roman" w:hAnsi="Times New Roman" w:cs="Times New Roman"/>
          <w:color w:val="000000"/>
          <w:sz w:val="24"/>
          <w:szCs w:val="24"/>
        </w:rPr>
        <w:t>ідтвердження рівня вільного володіння державною мовою;</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4" w:name="n1176"/>
      <w:bookmarkEnd w:id="104"/>
      <w:r w:rsidRPr="00E96985">
        <w:rPr>
          <w:rFonts w:ascii="Times New Roman" w:eastAsia="Times New Roman" w:hAnsi="Times New Roman" w:cs="Times New Roman"/>
          <w:color w:val="000000"/>
          <w:sz w:val="24"/>
          <w:szCs w:val="24"/>
        </w:rPr>
        <w:t>відомості про стаж роботи, стаж державної служби (за наявності), досвід роботи на відповідних посадах</w:t>
      </w:r>
      <w:r w:rsidR="004458B6">
        <w:rPr>
          <w:rFonts w:ascii="Times New Roman" w:eastAsia="Times New Roman" w:hAnsi="Times New Roman" w:cs="Times New Roman"/>
          <w:color w:val="000000"/>
          <w:sz w:val="24"/>
          <w:szCs w:val="24"/>
          <w:lang w:val="uk-UA"/>
        </w:rPr>
        <w:t xml:space="preserve"> у відповідній сфері, визначеній в умовах конкурсу,  та на керівних посадах (</w:t>
      </w:r>
      <w:proofErr w:type="gramStart"/>
      <w:r w:rsidR="004458B6">
        <w:rPr>
          <w:rFonts w:ascii="Times New Roman" w:eastAsia="Times New Roman" w:hAnsi="Times New Roman" w:cs="Times New Roman"/>
          <w:color w:val="000000"/>
          <w:sz w:val="24"/>
          <w:szCs w:val="24"/>
          <w:lang w:val="uk-UA"/>
        </w:rPr>
        <w:t>за</w:t>
      </w:r>
      <w:proofErr w:type="gramEnd"/>
      <w:r w:rsidR="004458B6">
        <w:rPr>
          <w:rFonts w:ascii="Times New Roman" w:eastAsia="Times New Roman" w:hAnsi="Times New Roman" w:cs="Times New Roman"/>
          <w:color w:val="000000"/>
          <w:sz w:val="24"/>
          <w:szCs w:val="24"/>
          <w:lang w:val="uk-UA"/>
        </w:rPr>
        <w:t xml:space="preserve"> наявності відповідних вимог)</w:t>
      </w:r>
      <w:r w:rsidRPr="00E96985">
        <w:rPr>
          <w:rFonts w:ascii="Times New Roman" w:eastAsia="Times New Roman" w:hAnsi="Times New Roman" w:cs="Times New Roman"/>
          <w:color w:val="000000"/>
          <w:sz w:val="24"/>
          <w:szCs w:val="24"/>
        </w:rPr>
        <w:t>;</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5" w:name="n1177"/>
      <w:bookmarkEnd w:id="105"/>
      <w:r w:rsidRPr="00E96985">
        <w:rPr>
          <w:rFonts w:ascii="Times New Roman" w:eastAsia="Times New Roman" w:hAnsi="Times New Roman" w:cs="Times New Roman"/>
          <w:color w:val="000000"/>
          <w:sz w:val="24"/>
          <w:szCs w:val="24"/>
        </w:rPr>
        <w:t xml:space="preserve">3) заяву, в якій повідомляє, що до неї </w:t>
      </w:r>
      <w:proofErr w:type="gramStart"/>
      <w:r w:rsidRPr="00E96985">
        <w:rPr>
          <w:rFonts w:ascii="Times New Roman" w:eastAsia="Times New Roman" w:hAnsi="Times New Roman" w:cs="Times New Roman"/>
          <w:color w:val="000000"/>
          <w:sz w:val="24"/>
          <w:szCs w:val="24"/>
        </w:rPr>
        <w:t>не</w:t>
      </w:r>
      <w:proofErr w:type="gramEnd"/>
      <w:r w:rsidRPr="00E96985">
        <w:rPr>
          <w:rFonts w:ascii="Times New Roman" w:eastAsia="Times New Roman" w:hAnsi="Times New Roman" w:cs="Times New Roman"/>
          <w:color w:val="000000"/>
          <w:sz w:val="24"/>
          <w:szCs w:val="24"/>
        </w:rPr>
        <w:t xml:space="preserve"> застосовуються заборони, визначені частиною </w:t>
      </w:r>
      <w:hyperlink r:id="rId16" w:anchor="n13" w:tgtFrame="_blank" w:history="1">
        <w:r w:rsidRPr="00E96985">
          <w:rPr>
            <w:rFonts w:ascii="Times New Roman" w:eastAsia="Times New Roman" w:hAnsi="Times New Roman" w:cs="Times New Roman"/>
            <w:color w:val="000099"/>
            <w:sz w:val="24"/>
            <w:szCs w:val="24"/>
            <w:u w:val="single"/>
          </w:rPr>
          <w:t>третьою</w:t>
        </w:r>
      </w:hyperlink>
      <w:r w:rsidRPr="00E96985">
        <w:rPr>
          <w:rFonts w:ascii="Times New Roman" w:eastAsia="Times New Roman" w:hAnsi="Times New Roman" w:cs="Times New Roman"/>
          <w:color w:val="000000"/>
          <w:sz w:val="24"/>
          <w:szCs w:val="24"/>
        </w:rPr>
        <w:t> або </w:t>
      </w:r>
      <w:hyperlink r:id="rId17" w:anchor="n14" w:tgtFrame="_blank" w:history="1">
        <w:r w:rsidRPr="00E96985">
          <w:rPr>
            <w:rFonts w:ascii="Times New Roman" w:eastAsia="Times New Roman" w:hAnsi="Times New Roman" w:cs="Times New Roman"/>
            <w:color w:val="000099"/>
            <w:sz w:val="24"/>
            <w:szCs w:val="24"/>
            <w:u w:val="single"/>
          </w:rPr>
          <w:t>четвертою</w:t>
        </w:r>
      </w:hyperlink>
      <w:r w:rsidRPr="00E96985">
        <w:rPr>
          <w:rFonts w:ascii="Times New Roman" w:eastAsia="Times New Roman" w:hAnsi="Times New Roman" w:cs="Times New Roman"/>
          <w:color w:val="000000"/>
          <w:sz w:val="24"/>
          <w:szCs w:val="24"/>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6" w:name="n1178"/>
      <w:bookmarkEnd w:id="106"/>
      <w:r w:rsidRPr="00E96985">
        <w:rPr>
          <w:rFonts w:ascii="Times New Roman" w:eastAsia="Times New Roman" w:hAnsi="Times New Roman" w:cs="Times New Roman"/>
          <w:color w:val="000000"/>
          <w:sz w:val="24"/>
          <w:szCs w:val="24"/>
        </w:rPr>
        <w:t xml:space="preserve">4) у разі проведення закритого конкурсу - іншу інформацію для </w:t>
      </w:r>
      <w:proofErr w:type="gramStart"/>
      <w:r w:rsidRPr="00E96985">
        <w:rPr>
          <w:rFonts w:ascii="Times New Roman" w:eastAsia="Times New Roman" w:hAnsi="Times New Roman" w:cs="Times New Roman"/>
          <w:color w:val="000000"/>
          <w:sz w:val="24"/>
          <w:szCs w:val="24"/>
        </w:rPr>
        <w:t>п</w:t>
      </w:r>
      <w:proofErr w:type="gramEnd"/>
      <w:r w:rsidRPr="00E96985">
        <w:rPr>
          <w:rFonts w:ascii="Times New Roman" w:eastAsia="Times New Roman" w:hAnsi="Times New Roman" w:cs="Times New Roman"/>
          <w:color w:val="000000"/>
          <w:sz w:val="24"/>
          <w:szCs w:val="24"/>
        </w:rPr>
        <w:t>ідтвердження відповідності умовам конкурсу;</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7" w:name="n1179"/>
      <w:bookmarkStart w:id="108" w:name="n1180"/>
      <w:bookmarkEnd w:id="107"/>
      <w:bookmarkEnd w:id="108"/>
      <w:r w:rsidRPr="00E96985">
        <w:rPr>
          <w:rFonts w:ascii="Times New Roman" w:eastAsia="Times New Roman" w:hAnsi="Times New Roman" w:cs="Times New Roman"/>
          <w:color w:val="000000"/>
          <w:sz w:val="24"/>
          <w:szCs w:val="24"/>
        </w:rPr>
        <w:t xml:space="preserve">Якщо особою, яка бажає взяти участь у конкурсі, незалежно від обставин подано декларацію особи, уповноваженої на виконання функцій держави або місцевого самоврядування, за минулий </w:t>
      </w:r>
      <w:proofErr w:type="gramStart"/>
      <w:r w:rsidRPr="00E96985">
        <w:rPr>
          <w:rFonts w:ascii="Times New Roman" w:eastAsia="Times New Roman" w:hAnsi="Times New Roman" w:cs="Times New Roman"/>
          <w:color w:val="000000"/>
          <w:sz w:val="24"/>
          <w:szCs w:val="24"/>
        </w:rPr>
        <w:t>р</w:t>
      </w:r>
      <w:proofErr w:type="gramEnd"/>
      <w:r w:rsidRPr="00E96985">
        <w:rPr>
          <w:rFonts w:ascii="Times New Roman" w:eastAsia="Times New Roman" w:hAnsi="Times New Roman" w:cs="Times New Roman"/>
          <w:color w:val="000000"/>
          <w:sz w:val="24"/>
          <w:szCs w:val="24"/>
        </w:rPr>
        <w:t>ік, її повторне подання не вимагається.</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9" w:name="n1181"/>
      <w:bookmarkEnd w:id="109"/>
      <w:r w:rsidRPr="00E96985">
        <w:rPr>
          <w:rFonts w:ascii="Times New Roman" w:eastAsia="Times New Roman" w:hAnsi="Times New Roman" w:cs="Times New Roman"/>
          <w:color w:val="000000"/>
          <w:sz w:val="24"/>
          <w:szCs w:val="24"/>
        </w:rPr>
        <w:t xml:space="preserve">Особа, яка виявила бажання взяти участь у конкурсі, може подавати додаткову інформацію, яка </w:t>
      </w:r>
      <w:proofErr w:type="gramStart"/>
      <w:r w:rsidRPr="00E96985">
        <w:rPr>
          <w:rFonts w:ascii="Times New Roman" w:eastAsia="Times New Roman" w:hAnsi="Times New Roman" w:cs="Times New Roman"/>
          <w:color w:val="000000"/>
          <w:sz w:val="24"/>
          <w:szCs w:val="24"/>
        </w:rPr>
        <w:t>п</w:t>
      </w:r>
      <w:proofErr w:type="gramEnd"/>
      <w:r w:rsidRPr="00E96985">
        <w:rPr>
          <w:rFonts w:ascii="Times New Roman" w:eastAsia="Times New Roman" w:hAnsi="Times New Roman" w:cs="Times New Roman"/>
          <w:color w:val="000000"/>
          <w:sz w:val="24"/>
          <w:szCs w:val="24"/>
        </w:rPr>
        <w:t>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0" w:name="n1182"/>
      <w:bookmarkEnd w:id="110"/>
      <w:r w:rsidRPr="00E96985">
        <w:rPr>
          <w:rFonts w:ascii="Times New Roman" w:eastAsia="Times New Roman" w:hAnsi="Times New Roman" w:cs="Times New Roman"/>
          <w:color w:val="000000"/>
          <w:sz w:val="24"/>
          <w:szCs w:val="24"/>
        </w:rPr>
        <w:t xml:space="preserve">На електронні документи, що подаються для участі у конкурсі, накладається кваліфікований електронний </w:t>
      </w:r>
      <w:proofErr w:type="gramStart"/>
      <w:r w:rsidRPr="00E96985">
        <w:rPr>
          <w:rFonts w:ascii="Times New Roman" w:eastAsia="Times New Roman" w:hAnsi="Times New Roman" w:cs="Times New Roman"/>
          <w:color w:val="000000"/>
          <w:sz w:val="24"/>
          <w:szCs w:val="24"/>
        </w:rPr>
        <w:t>п</w:t>
      </w:r>
      <w:proofErr w:type="gramEnd"/>
      <w:r w:rsidRPr="00E96985">
        <w:rPr>
          <w:rFonts w:ascii="Times New Roman" w:eastAsia="Times New Roman" w:hAnsi="Times New Roman" w:cs="Times New Roman"/>
          <w:color w:val="000000"/>
          <w:sz w:val="24"/>
          <w:szCs w:val="24"/>
        </w:rPr>
        <w:t>ідпис кандидата.</w:t>
      </w:r>
    </w:p>
    <w:p w:rsidR="00487A6E"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11" w:name="n1183"/>
      <w:bookmarkEnd w:id="111"/>
      <w:r w:rsidRPr="00E96985">
        <w:rPr>
          <w:rFonts w:ascii="Times New Roman" w:eastAsia="Times New Roman" w:hAnsi="Times New Roman" w:cs="Times New Roman"/>
          <w:color w:val="000000"/>
          <w:sz w:val="24"/>
          <w:szCs w:val="24"/>
        </w:rPr>
        <w:t xml:space="preserve">Державні службовці </w:t>
      </w:r>
      <w:proofErr w:type="gramStart"/>
      <w:r w:rsidRPr="00E96985">
        <w:rPr>
          <w:rFonts w:ascii="Times New Roman" w:eastAsia="Times New Roman" w:hAnsi="Times New Roman" w:cs="Times New Roman"/>
          <w:color w:val="000000"/>
          <w:sz w:val="24"/>
          <w:szCs w:val="24"/>
        </w:rPr>
        <w:t>державного</w:t>
      </w:r>
      <w:proofErr w:type="gramEnd"/>
      <w:r w:rsidRPr="00E96985">
        <w:rPr>
          <w:rFonts w:ascii="Times New Roman" w:eastAsia="Times New Roman" w:hAnsi="Times New Roman" w:cs="Times New Roman"/>
          <w:color w:val="000000"/>
          <w:sz w:val="24"/>
          <w:szCs w:val="24"/>
        </w:rPr>
        <w:t xml:space="preserve"> органу, в якому проводиться конкурс, які бажають взяти участь у конкурсі, подають лише заяву про участь у конкурсі.</w:t>
      </w:r>
    </w:p>
    <w:p w:rsidR="004458B6" w:rsidRDefault="004458B6" w:rsidP="00487A6E">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r w:rsidRPr="004458B6">
        <w:rPr>
          <w:rFonts w:ascii="Times New Roman" w:eastAsia="Times New Roman" w:hAnsi="Times New Roman" w:cs="Times New Roman"/>
          <w:sz w:val="24"/>
          <w:szCs w:val="24"/>
          <w:lang w:val="uk-UA"/>
        </w:rPr>
        <w:lastRenderedPageBreak/>
        <w:t>19</w:t>
      </w:r>
      <w:hyperlink r:id="rId18" w:anchor="n1039" w:history="1">
        <w:r w:rsidRPr="004458B6">
          <w:rPr>
            <w:rFonts w:ascii="Times New Roman" w:eastAsia="Times New Roman" w:hAnsi="Times New Roman" w:cs="Times New Roman"/>
            <w:b/>
            <w:bCs/>
            <w:sz w:val="24"/>
            <w:szCs w:val="24"/>
            <w:vertAlign w:val="superscript"/>
          </w:rPr>
          <w:t>1</w:t>
        </w:r>
      </w:hyperlink>
      <w:r>
        <w:rPr>
          <w:rFonts w:ascii="Times New Roman" w:eastAsia="Times New Roman" w:hAnsi="Times New Roman" w:cs="Times New Roman"/>
          <w:color w:val="000000"/>
          <w:sz w:val="24"/>
          <w:szCs w:val="24"/>
          <w:lang w:val="uk-UA"/>
        </w:rPr>
        <w:t xml:space="preserve">. У разі неможливості подання кандидатом інформації в останій день встановленого строку для її подання через Єдиний портал вакансій державної служби у зв’язку із технічними збоями у роботі порталу такий строк продовжується на один робочий день. </w:t>
      </w:r>
    </w:p>
    <w:p w:rsidR="004458B6" w:rsidRDefault="004458B6" w:rsidP="00487A6E">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Такий технічний збій протягом доби з моменту його виявлення фіксується комісією, що утворюється з працівниками НАДС, відповідальних за роботу порталу, та працівників спеціального структурного підрозділу НАДС.</w:t>
      </w:r>
    </w:p>
    <w:p w:rsidR="004458B6" w:rsidRPr="004458B6" w:rsidRDefault="004458B6" w:rsidP="00487A6E">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Інформацію про відповідний технічний збій НАДС повідомляє на власному офіційному веб-сайті доводить до відома відповідних державних органів.</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2" w:name="n1169"/>
      <w:bookmarkStart w:id="113" w:name="n363"/>
      <w:bookmarkEnd w:id="112"/>
      <w:bookmarkEnd w:id="113"/>
      <w:r w:rsidRPr="00E96985">
        <w:rPr>
          <w:rFonts w:ascii="Times New Roman" w:eastAsia="Times New Roman" w:hAnsi="Times New Roman" w:cs="Times New Roman"/>
          <w:color w:val="000000"/>
          <w:sz w:val="24"/>
          <w:szCs w:val="24"/>
        </w:rPr>
        <w:t xml:space="preserve">20. Особа з інвалідністю, яка бажає взяти участь у конкурсі та за наявності </w:t>
      </w:r>
      <w:proofErr w:type="gramStart"/>
      <w:r w:rsidRPr="00E96985">
        <w:rPr>
          <w:rFonts w:ascii="Times New Roman" w:eastAsia="Times New Roman" w:hAnsi="Times New Roman" w:cs="Times New Roman"/>
          <w:color w:val="000000"/>
          <w:sz w:val="24"/>
          <w:szCs w:val="24"/>
        </w:rPr>
        <w:t>п</w:t>
      </w:r>
      <w:proofErr w:type="gramEnd"/>
      <w:r w:rsidRPr="00E96985">
        <w:rPr>
          <w:rFonts w:ascii="Times New Roman" w:eastAsia="Times New Roman" w:hAnsi="Times New Roman" w:cs="Times New Roman"/>
          <w:color w:val="000000"/>
          <w:sz w:val="24"/>
          <w:szCs w:val="24"/>
        </w:rPr>
        <w:t>ідстав потребує розумного пристосування, подає заяву за формою згідно з </w:t>
      </w:r>
      <w:hyperlink r:id="rId19" w:anchor="n201" w:history="1">
        <w:r w:rsidRPr="00E96985">
          <w:rPr>
            <w:rFonts w:ascii="Times New Roman" w:eastAsia="Times New Roman" w:hAnsi="Times New Roman" w:cs="Times New Roman"/>
            <w:color w:val="006600"/>
            <w:sz w:val="24"/>
            <w:szCs w:val="24"/>
            <w:u w:val="single"/>
          </w:rPr>
          <w:t>додатком 3</w:t>
        </w:r>
      </w:hyperlink>
      <w:r w:rsidRPr="00E96985">
        <w:rPr>
          <w:rFonts w:ascii="Times New Roman" w:eastAsia="Times New Roman" w:hAnsi="Times New Roman" w:cs="Times New Roman"/>
          <w:color w:val="000000"/>
          <w:sz w:val="24"/>
          <w:szCs w:val="24"/>
        </w:rPr>
        <w:t>.</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4" w:name="n979"/>
      <w:bookmarkEnd w:id="114"/>
      <w:r w:rsidRPr="00E96985">
        <w:rPr>
          <w:rFonts w:ascii="Times New Roman" w:eastAsia="Times New Roman" w:hAnsi="Times New Roman" w:cs="Times New Roman"/>
          <w:color w:val="000000"/>
          <w:sz w:val="24"/>
          <w:szCs w:val="24"/>
        </w:rPr>
        <w:t xml:space="preserve">Види розумного пристосування та способи їх застосування визначаються в методиці забезпечення осіб з інвалідністю, які бажають взяти участь </w:t>
      </w:r>
      <w:proofErr w:type="gramStart"/>
      <w:r w:rsidRPr="00E96985">
        <w:rPr>
          <w:rFonts w:ascii="Times New Roman" w:eastAsia="Times New Roman" w:hAnsi="Times New Roman" w:cs="Times New Roman"/>
          <w:color w:val="000000"/>
          <w:sz w:val="24"/>
          <w:szCs w:val="24"/>
        </w:rPr>
        <w:t>у</w:t>
      </w:r>
      <w:proofErr w:type="gramEnd"/>
      <w:r w:rsidRPr="00E96985">
        <w:rPr>
          <w:rFonts w:ascii="Times New Roman" w:eastAsia="Times New Roman" w:hAnsi="Times New Roman" w:cs="Times New Roman"/>
          <w:color w:val="000000"/>
          <w:sz w:val="24"/>
          <w:szCs w:val="24"/>
        </w:rPr>
        <w:t xml:space="preserve"> </w:t>
      </w:r>
      <w:proofErr w:type="gramStart"/>
      <w:r w:rsidRPr="00E96985">
        <w:rPr>
          <w:rFonts w:ascii="Times New Roman" w:eastAsia="Times New Roman" w:hAnsi="Times New Roman" w:cs="Times New Roman"/>
          <w:color w:val="000000"/>
          <w:sz w:val="24"/>
          <w:szCs w:val="24"/>
        </w:rPr>
        <w:t>конкурс</w:t>
      </w:r>
      <w:proofErr w:type="gramEnd"/>
      <w:r w:rsidRPr="00E96985">
        <w:rPr>
          <w:rFonts w:ascii="Times New Roman" w:eastAsia="Times New Roman" w:hAnsi="Times New Roman" w:cs="Times New Roman"/>
          <w:color w:val="000000"/>
          <w:sz w:val="24"/>
          <w:szCs w:val="24"/>
        </w:rPr>
        <w:t>і на зайняття посад державної служби, розумним пристосуванням, яка затверджується НАДС.</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5" w:name="n978"/>
      <w:bookmarkStart w:id="116" w:name="n1328"/>
      <w:bookmarkEnd w:id="115"/>
      <w:bookmarkEnd w:id="116"/>
      <w:r w:rsidRPr="00E96985">
        <w:rPr>
          <w:rFonts w:ascii="Times New Roman" w:eastAsia="Times New Roman" w:hAnsi="Times New Roman" w:cs="Times New Roman"/>
          <w:color w:val="000000"/>
          <w:sz w:val="24"/>
          <w:szCs w:val="24"/>
        </w:rPr>
        <w:t>2</w:t>
      </w:r>
      <w:r w:rsidR="00796312">
        <w:rPr>
          <w:rFonts w:ascii="Times New Roman" w:eastAsia="Times New Roman" w:hAnsi="Times New Roman" w:cs="Times New Roman"/>
          <w:color w:val="000000"/>
          <w:sz w:val="24"/>
          <w:szCs w:val="24"/>
          <w:lang w:val="uk-UA"/>
        </w:rPr>
        <w:t>1</w:t>
      </w:r>
      <w:r w:rsidRPr="00E96985">
        <w:rPr>
          <w:rFonts w:ascii="Times New Roman" w:eastAsia="Times New Roman" w:hAnsi="Times New Roman" w:cs="Times New Roman"/>
          <w:color w:val="000000"/>
          <w:sz w:val="24"/>
          <w:szCs w:val="24"/>
        </w:rPr>
        <w:t xml:space="preserve">. </w:t>
      </w:r>
      <w:r w:rsidR="00796312">
        <w:rPr>
          <w:rFonts w:ascii="Times New Roman" w:eastAsia="Times New Roman" w:hAnsi="Times New Roman" w:cs="Times New Roman"/>
          <w:color w:val="000000"/>
          <w:sz w:val="24"/>
          <w:szCs w:val="24"/>
          <w:lang w:val="uk-UA"/>
        </w:rPr>
        <w:t>Консультант суду (по роботі з персоналом)</w:t>
      </w:r>
      <w:r w:rsidRPr="00E96985">
        <w:rPr>
          <w:rFonts w:ascii="Times New Roman" w:eastAsia="Times New Roman" w:hAnsi="Times New Roman" w:cs="Times New Roman"/>
          <w:color w:val="000000"/>
          <w:sz w:val="24"/>
          <w:szCs w:val="24"/>
        </w:rPr>
        <w:t>, розглядає інформацію, подану кандидатами для участі у конкурсі.</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7" w:name="n1329"/>
      <w:bookmarkEnd w:id="117"/>
      <w:r w:rsidRPr="00E96985">
        <w:rPr>
          <w:rFonts w:ascii="Times New Roman" w:eastAsia="Times New Roman" w:hAnsi="Times New Roman" w:cs="Times New Roman"/>
          <w:color w:val="000000"/>
          <w:sz w:val="24"/>
          <w:szCs w:val="24"/>
        </w:rPr>
        <w:t>У разі неподання кандидатом необхідної інформації, передбаченої </w:t>
      </w:r>
      <w:hyperlink r:id="rId20" w:anchor="n351" w:history="1">
        <w:r w:rsidRPr="00E96985">
          <w:rPr>
            <w:rFonts w:ascii="Times New Roman" w:eastAsia="Times New Roman" w:hAnsi="Times New Roman" w:cs="Times New Roman"/>
            <w:color w:val="006600"/>
            <w:sz w:val="24"/>
            <w:szCs w:val="24"/>
            <w:u w:val="single"/>
          </w:rPr>
          <w:t>пунктом 19</w:t>
        </w:r>
      </w:hyperlink>
      <w:r w:rsidRPr="00E96985">
        <w:rPr>
          <w:rFonts w:ascii="Times New Roman" w:eastAsia="Times New Roman" w:hAnsi="Times New Roman" w:cs="Times New Roman"/>
          <w:color w:val="000000"/>
          <w:sz w:val="24"/>
          <w:szCs w:val="24"/>
        </w:rPr>
        <w:t xml:space="preserve"> цього Порядку, виявлення невідповідності поданої кандидатом інформації щодо кваліфікаційних вимог до освіти та/або досвіду роботи, неправильності заповнення заяви або резюме такий кандидат не </w:t>
      </w:r>
      <w:proofErr w:type="gramStart"/>
      <w:r w:rsidRPr="00E96985">
        <w:rPr>
          <w:rFonts w:ascii="Times New Roman" w:eastAsia="Times New Roman" w:hAnsi="Times New Roman" w:cs="Times New Roman"/>
          <w:color w:val="000000"/>
          <w:sz w:val="24"/>
          <w:szCs w:val="24"/>
        </w:rPr>
        <w:t>допускається</w:t>
      </w:r>
      <w:proofErr w:type="gramEnd"/>
      <w:r w:rsidRPr="00E96985">
        <w:rPr>
          <w:rFonts w:ascii="Times New Roman" w:eastAsia="Times New Roman" w:hAnsi="Times New Roman" w:cs="Times New Roman"/>
          <w:color w:val="000000"/>
          <w:sz w:val="24"/>
          <w:szCs w:val="24"/>
        </w:rPr>
        <w:t xml:space="preserve"> до проходження конкурсу.</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8" w:name="n1377"/>
      <w:bookmarkStart w:id="119" w:name="n1330"/>
      <w:bookmarkEnd w:id="118"/>
      <w:bookmarkEnd w:id="119"/>
      <w:r w:rsidRPr="00E96985">
        <w:rPr>
          <w:rFonts w:ascii="Times New Roman" w:eastAsia="Times New Roman" w:hAnsi="Times New Roman" w:cs="Times New Roman"/>
          <w:color w:val="000000"/>
          <w:sz w:val="24"/>
          <w:szCs w:val="24"/>
        </w:rPr>
        <w:t xml:space="preserve">Про результати розгляду інформації, поданої кандидатами для участі у конкурсі, </w:t>
      </w:r>
      <w:r w:rsidR="00796312">
        <w:rPr>
          <w:rFonts w:ascii="Times New Roman" w:eastAsia="Times New Roman" w:hAnsi="Times New Roman" w:cs="Times New Roman"/>
          <w:color w:val="000000"/>
          <w:sz w:val="24"/>
          <w:szCs w:val="24"/>
          <w:lang w:val="uk-UA"/>
        </w:rPr>
        <w:t>консультант суду (по роботі з персоналом)</w:t>
      </w:r>
      <w:r w:rsidRPr="00E96985">
        <w:rPr>
          <w:rFonts w:ascii="Times New Roman" w:eastAsia="Times New Roman" w:hAnsi="Times New Roman" w:cs="Times New Roman"/>
          <w:color w:val="000000"/>
          <w:sz w:val="24"/>
          <w:szCs w:val="24"/>
        </w:rPr>
        <w:t>, повідомляє кандидатам у порядку, передбаченому  </w:t>
      </w:r>
      <w:r w:rsidR="003F11F0">
        <w:rPr>
          <w:rFonts w:ascii="Times New Roman" w:eastAsia="Times New Roman" w:hAnsi="Times New Roman" w:cs="Times New Roman"/>
          <w:color w:val="000000"/>
          <w:sz w:val="24"/>
          <w:szCs w:val="24"/>
          <w:lang w:val="uk-UA"/>
        </w:rPr>
        <w:t xml:space="preserve">абзацом п’ятим </w:t>
      </w:r>
      <w:r w:rsidRPr="00E96985">
        <w:rPr>
          <w:rFonts w:ascii="Times New Roman" w:eastAsia="Times New Roman" w:hAnsi="Times New Roman" w:cs="Times New Roman"/>
          <w:color w:val="000000"/>
          <w:sz w:val="24"/>
          <w:szCs w:val="24"/>
        </w:rPr>
        <w:t xml:space="preserve">пункту 17 цього Порядку, не </w:t>
      </w:r>
      <w:proofErr w:type="gramStart"/>
      <w:r w:rsidRPr="00E96985">
        <w:rPr>
          <w:rFonts w:ascii="Times New Roman" w:eastAsia="Times New Roman" w:hAnsi="Times New Roman" w:cs="Times New Roman"/>
          <w:color w:val="000000"/>
          <w:sz w:val="24"/>
          <w:szCs w:val="24"/>
        </w:rPr>
        <w:t>п</w:t>
      </w:r>
      <w:proofErr w:type="gramEnd"/>
      <w:r w:rsidRPr="00E96985">
        <w:rPr>
          <w:rFonts w:ascii="Times New Roman" w:eastAsia="Times New Roman" w:hAnsi="Times New Roman" w:cs="Times New Roman"/>
          <w:color w:val="000000"/>
          <w:sz w:val="24"/>
          <w:szCs w:val="24"/>
        </w:rPr>
        <w:t>ізніше ніж протягом трьох робочих днів з дня надходження такої інформації.</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0" w:name="n1331"/>
      <w:bookmarkEnd w:id="120"/>
      <w:r w:rsidRPr="00E96985">
        <w:rPr>
          <w:rFonts w:ascii="Times New Roman" w:eastAsia="Times New Roman" w:hAnsi="Times New Roman" w:cs="Times New Roman"/>
          <w:color w:val="000000"/>
          <w:sz w:val="24"/>
          <w:szCs w:val="24"/>
        </w:rPr>
        <w:t xml:space="preserve">Кандидат </w:t>
      </w:r>
      <w:proofErr w:type="gramStart"/>
      <w:r w:rsidRPr="00E96985">
        <w:rPr>
          <w:rFonts w:ascii="Times New Roman" w:eastAsia="Times New Roman" w:hAnsi="Times New Roman" w:cs="Times New Roman"/>
          <w:color w:val="000000"/>
          <w:sz w:val="24"/>
          <w:szCs w:val="24"/>
        </w:rPr>
        <w:t>п</w:t>
      </w:r>
      <w:proofErr w:type="gramEnd"/>
      <w:r w:rsidRPr="00E96985">
        <w:rPr>
          <w:rFonts w:ascii="Times New Roman" w:eastAsia="Times New Roman" w:hAnsi="Times New Roman" w:cs="Times New Roman"/>
          <w:color w:val="000000"/>
          <w:sz w:val="24"/>
          <w:szCs w:val="24"/>
        </w:rPr>
        <w:t>ісля усунення недоліків може подати інформацію для участі у конкурсі повторно у передбаченому порядку в межах встановленого строку її подання.</w:t>
      </w:r>
    </w:p>
    <w:p w:rsidR="00487A6E" w:rsidRPr="00E96985" w:rsidRDefault="00487A6E" w:rsidP="00487A6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121" w:name="n1327"/>
      <w:bookmarkStart w:id="122" w:name="n379"/>
      <w:bookmarkEnd w:id="121"/>
      <w:bookmarkEnd w:id="122"/>
      <w:r w:rsidRPr="00E96985">
        <w:rPr>
          <w:rFonts w:ascii="Times New Roman" w:eastAsia="Times New Roman" w:hAnsi="Times New Roman" w:cs="Times New Roman"/>
          <w:b/>
          <w:bCs/>
          <w:color w:val="000000"/>
          <w:sz w:val="24"/>
          <w:szCs w:val="24"/>
        </w:rPr>
        <w:t>Проведення оцінювання кандидаті</w:t>
      </w:r>
      <w:proofErr w:type="gramStart"/>
      <w:r w:rsidRPr="00E96985">
        <w:rPr>
          <w:rFonts w:ascii="Times New Roman" w:eastAsia="Times New Roman" w:hAnsi="Times New Roman" w:cs="Times New Roman"/>
          <w:b/>
          <w:bCs/>
          <w:color w:val="000000"/>
          <w:sz w:val="24"/>
          <w:szCs w:val="24"/>
        </w:rPr>
        <w:t>в</w:t>
      </w:r>
      <w:proofErr w:type="gramEnd"/>
    </w:p>
    <w:p w:rsidR="00487A6E" w:rsidRPr="00E96985" w:rsidRDefault="00796312"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3" w:name="n380"/>
      <w:bookmarkEnd w:id="123"/>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uk-UA"/>
        </w:rPr>
        <w:t>2</w:t>
      </w:r>
      <w:r w:rsidR="00487A6E" w:rsidRPr="00E96985">
        <w:rPr>
          <w:rFonts w:ascii="Times New Roman" w:eastAsia="Times New Roman" w:hAnsi="Times New Roman" w:cs="Times New Roman"/>
          <w:color w:val="000000"/>
          <w:sz w:val="24"/>
          <w:szCs w:val="24"/>
        </w:rPr>
        <w:t xml:space="preserve">. </w:t>
      </w:r>
      <w:bookmarkStart w:id="124" w:name="n381"/>
      <w:bookmarkEnd w:id="124"/>
      <w:proofErr w:type="gramStart"/>
      <w:r w:rsidR="00487A6E" w:rsidRPr="00E96985">
        <w:rPr>
          <w:rFonts w:ascii="Times New Roman" w:eastAsia="Times New Roman" w:hAnsi="Times New Roman" w:cs="Times New Roman"/>
          <w:color w:val="000000"/>
          <w:sz w:val="24"/>
          <w:szCs w:val="24"/>
        </w:rPr>
        <w:t>П</w:t>
      </w:r>
      <w:proofErr w:type="gramEnd"/>
      <w:r w:rsidR="00487A6E" w:rsidRPr="00E96985">
        <w:rPr>
          <w:rFonts w:ascii="Times New Roman" w:eastAsia="Times New Roman" w:hAnsi="Times New Roman" w:cs="Times New Roman"/>
          <w:color w:val="000000"/>
          <w:sz w:val="24"/>
          <w:szCs w:val="24"/>
        </w:rPr>
        <w:t>ід час проведення конкурсу на зайняття посад </w:t>
      </w:r>
      <w:r>
        <w:rPr>
          <w:rFonts w:ascii="Times New Roman" w:eastAsia="Times New Roman" w:hAnsi="Times New Roman" w:cs="Times New Roman"/>
          <w:color w:val="000099"/>
          <w:sz w:val="24"/>
          <w:szCs w:val="24"/>
          <w:u w:val="single"/>
        </w:rPr>
        <w:t>категор</w:t>
      </w:r>
      <w:r>
        <w:rPr>
          <w:rFonts w:ascii="Times New Roman" w:eastAsia="Times New Roman" w:hAnsi="Times New Roman" w:cs="Times New Roman"/>
          <w:color w:val="000099"/>
          <w:sz w:val="24"/>
          <w:szCs w:val="24"/>
          <w:u w:val="single"/>
          <w:lang w:val="uk-UA"/>
        </w:rPr>
        <w:t>ії</w:t>
      </w:r>
      <w:r w:rsidR="00487A6E" w:rsidRPr="00E96985">
        <w:rPr>
          <w:rFonts w:ascii="Times New Roman" w:eastAsia="Times New Roman" w:hAnsi="Times New Roman" w:cs="Times New Roman"/>
          <w:color w:val="000099"/>
          <w:sz w:val="24"/>
          <w:szCs w:val="24"/>
          <w:u w:val="single"/>
        </w:rPr>
        <w:t> </w:t>
      </w:r>
      <w:hyperlink r:id="rId21" w:anchor="n92" w:tgtFrame="_blank" w:history="1">
        <w:r w:rsidR="00487A6E" w:rsidRPr="00E96985">
          <w:rPr>
            <w:rFonts w:ascii="Times New Roman" w:eastAsia="Times New Roman" w:hAnsi="Times New Roman" w:cs="Times New Roman"/>
            <w:color w:val="000099"/>
            <w:sz w:val="24"/>
            <w:szCs w:val="24"/>
            <w:u w:val="single"/>
          </w:rPr>
          <w:t>“В”</w:t>
        </w:r>
      </w:hyperlink>
      <w:r w:rsidR="00487A6E" w:rsidRPr="00E96985">
        <w:rPr>
          <w:rFonts w:ascii="Times New Roman" w:eastAsia="Times New Roman" w:hAnsi="Times New Roman" w:cs="Times New Roman"/>
          <w:color w:val="000000"/>
          <w:sz w:val="24"/>
          <w:szCs w:val="24"/>
        </w:rPr>
        <w:t> за рішенням конкурсної комісії може здійснюватися відео- або аудіофіксація, якщо інше не передбачено законом.</w:t>
      </w:r>
    </w:p>
    <w:p w:rsidR="00487A6E" w:rsidRPr="00E96985" w:rsidRDefault="004729F3"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5" w:name="n382"/>
      <w:bookmarkEnd w:id="125"/>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uk-UA"/>
        </w:rPr>
        <w:t>3</w:t>
      </w:r>
      <w:r w:rsidR="00487A6E" w:rsidRPr="00E96985">
        <w:rPr>
          <w:rFonts w:ascii="Times New Roman" w:eastAsia="Times New Roman" w:hAnsi="Times New Roman" w:cs="Times New Roman"/>
          <w:color w:val="000000"/>
          <w:sz w:val="24"/>
          <w:szCs w:val="24"/>
        </w:rPr>
        <w:t>. Про здійснення фіксації процедури проведення конкурсу за допомогою технічних засобів адміністратор оголошує перед початком відповідного етапу конкурсу.</w:t>
      </w:r>
    </w:p>
    <w:p w:rsidR="00487A6E" w:rsidRPr="00E96985" w:rsidRDefault="004729F3"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6" w:name="n383"/>
      <w:bookmarkEnd w:id="126"/>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uk-UA"/>
        </w:rPr>
        <w:t>4</w:t>
      </w:r>
      <w:r w:rsidR="00487A6E" w:rsidRPr="00E96985">
        <w:rPr>
          <w:rFonts w:ascii="Times New Roman" w:eastAsia="Times New Roman" w:hAnsi="Times New Roman" w:cs="Times New Roman"/>
          <w:color w:val="000000"/>
          <w:sz w:val="24"/>
          <w:szCs w:val="24"/>
        </w:rPr>
        <w:t xml:space="preserve">. У разі здійснення </w:t>
      </w:r>
      <w:proofErr w:type="gramStart"/>
      <w:r w:rsidR="00487A6E" w:rsidRPr="00E96985">
        <w:rPr>
          <w:rFonts w:ascii="Times New Roman" w:eastAsia="Times New Roman" w:hAnsi="Times New Roman" w:cs="Times New Roman"/>
          <w:color w:val="000000"/>
          <w:sz w:val="24"/>
          <w:szCs w:val="24"/>
        </w:rPr>
        <w:t>ауд</w:t>
      </w:r>
      <w:proofErr w:type="gramEnd"/>
      <w:r w:rsidR="00487A6E" w:rsidRPr="00E96985">
        <w:rPr>
          <w:rFonts w:ascii="Times New Roman" w:eastAsia="Times New Roman" w:hAnsi="Times New Roman" w:cs="Times New Roman"/>
          <w:color w:val="000000"/>
          <w:sz w:val="24"/>
          <w:szCs w:val="24"/>
        </w:rPr>
        <w:t>іо- або відеофіксації аудіо- та відеозаписи зберігаються у державному органі, в якому проводився конкурс, протягом п’яти років.</w:t>
      </w:r>
    </w:p>
    <w:p w:rsidR="00487A6E" w:rsidRPr="00E96985" w:rsidRDefault="004729F3"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7" w:name="n735"/>
      <w:bookmarkStart w:id="128" w:name="n384"/>
      <w:bookmarkEnd w:id="127"/>
      <w:bookmarkEnd w:id="128"/>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uk-UA"/>
        </w:rPr>
        <w:t>5</w:t>
      </w:r>
      <w:r w:rsidR="00487A6E" w:rsidRPr="00E96985">
        <w:rPr>
          <w:rFonts w:ascii="Times New Roman" w:eastAsia="Times New Roman" w:hAnsi="Times New Roman" w:cs="Times New Roman"/>
          <w:color w:val="000000"/>
          <w:sz w:val="24"/>
          <w:szCs w:val="24"/>
        </w:rPr>
        <w:t>. Кандидати проходять такі види тестування:</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9" w:name="n1379"/>
      <w:bookmarkStart w:id="130" w:name="n1380"/>
      <w:bookmarkEnd w:id="129"/>
      <w:bookmarkEnd w:id="130"/>
      <w:proofErr w:type="gramStart"/>
      <w:r w:rsidRPr="00E96985">
        <w:rPr>
          <w:rFonts w:ascii="Times New Roman" w:eastAsia="Times New Roman" w:hAnsi="Times New Roman" w:cs="Times New Roman"/>
          <w:color w:val="000000"/>
          <w:sz w:val="24"/>
          <w:szCs w:val="24"/>
        </w:rPr>
        <w:t>для</w:t>
      </w:r>
      <w:proofErr w:type="gramEnd"/>
      <w:r w:rsidRPr="00E96985">
        <w:rPr>
          <w:rFonts w:ascii="Times New Roman" w:eastAsia="Times New Roman" w:hAnsi="Times New Roman" w:cs="Times New Roman"/>
          <w:color w:val="000000"/>
          <w:sz w:val="24"/>
          <w:szCs w:val="24"/>
        </w:rPr>
        <w:t xml:space="preserve"> посад </w:t>
      </w:r>
      <w:r w:rsidR="004729F3">
        <w:rPr>
          <w:rFonts w:ascii="Times New Roman" w:eastAsia="Times New Roman" w:hAnsi="Times New Roman" w:cs="Times New Roman"/>
          <w:color w:val="000099"/>
          <w:sz w:val="24"/>
          <w:szCs w:val="24"/>
          <w:u w:val="single"/>
        </w:rPr>
        <w:t xml:space="preserve">категорій </w:t>
      </w:r>
      <w:r w:rsidRPr="00E96985">
        <w:rPr>
          <w:rFonts w:ascii="Times New Roman" w:eastAsia="Times New Roman" w:hAnsi="Times New Roman" w:cs="Times New Roman"/>
          <w:color w:val="000099"/>
          <w:sz w:val="24"/>
          <w:szCs w:val="24"/>
          <w:u w:val="single"/>
        </w:rPr>
        <w:t> </w:t>
      </w:r>
      <w:hyperlink r:id="rId22" w:anchor="n92" w:tgtFrame="_blank" w:history="1">
        <w:r w:rsidRPr="00E96985">
          <w:rPr>
            <w:rFonts w:ascii="Times New Roman" w:eastAsia="Times New Roman" w:hAnsi="Times New Roman" w:cs="Times New Roman"/>
            <w:color w:val="000099"/>
            <w:sz w:val="24"/>
            <w:szCs w:val="24"/>
            <w:u w:val="single"/>
          </w:rPr>
          <w:t>“В”</w:t>
        </w:r>
      </w:hyperlink>
      <w:r w:rsidRPr="00E96985">
        <w:rPr>
          <w:rFonts w:ascii="Times New Roman" w:eastAsia="Times New Roman" w:hAnsi="Times New Roman" w:cs="Times New Roman"/>
          <w:color w:val="000000"/>
          <w:sz w:val="24"/>
          <w:szCs w:val="24"/>
        </w:rPr>
        <w:t> - на знання законодавства.</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1" w:name="n1409"/>
      <w:bookmarkStart w:id="132" w:name="n1381"/>
      <w:bookmarkEnd w:id="131"/>
      <w:bookmarkEnd w:id="132"/>
      <w:r w:rsidRPr="00E96985">
        <w:rPr>
          <w:rFonts w:ascii="Times New Roman" w:eastAsia="Times New Roman" w:hAnsi="Times New Roman" w:cs="Times New Roman"/>
          <w:color w:val="000000"/>
          <w:sz w:val="24"/>
          <w:szCs w:val="24"/>
        </w:rPr>
        <w:t>Усі кандидати, які претендують на одну посаду, проходять однакові види тестування.</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3" w:name="n1382"/>
      <w:bookmarkEnd w:id="133"/>
      <w:r w:rsidRPr="00E96985">
        <w:rPr>
          <w:rFonts w:ascii="Times New Roman" w:eastAsia="Times New Roman" w:hAnsi="Times New Roman" w:cs="Times New Roman"/>
          <w:color w:val="000000"/>
          <w:sz w:val="24"/>
          <w:szCs w:val="24"/>
        </w:rPr>
        <w:t xml:space="preserve">Про дату і час, передбачений для тестування </w:t>
      </w:r>
      <w:proofErr w:type="gramStart"/>
      <w:r w:rsidRPr="00E96985">
        <w:rPr>
          <w:rFonts w:ascii="Times New Roman" w:eastAsia="Times New Roman" w:hAnsi="Times New Roman" w:cs="Times New Roman"/>
          <w:color w:val="000000"/>
          <w:sz w:val="24"/>
          <w:szCs w:val="24"/>
        </w:rPr>
        <w:t>вс</w:t>
      </w:r>
      <w:proofErr w:type="gramEnd"/>
      <w:r w:rsidRPr="00E96985">
        <w:rPr>
          <w:rFonts w:ascii="Times New Roman" w:eastAsia="Times New Roman" w:hAnsi="Times New Roman" w:cs="Times New Roman"/>
          <w:color w:val="000000"/>
          <w:sz w:val="24"/>
          <w:szCs w:val="24"/>
        </w:rPr>
        <w:t>іх кандидатів, їм повідомляється в порядку, передбаченому </w:t>
      </w:r>
      <w:r w:rsidR="00314C16">
        <w:rPr>
          <w:rFonts w:ascii="Times New Roman" w:eastAsia="Times New Roman" w:hAnsi="Times New Roman" w:cs="Times New Roman"/>
          <w:color w:val="000000"/>
          <w:sz w:val="24"/>
          <w:szCs w:val="24"/>
          <w:lang w:val="uk-UA"/>
        </w:rPr>
        <w:t xml:space="preserve">абзацом п’ятим </w:t>
      </w:r>
      <w:r w:rsidRPr="00E96985">
        <w:rPr>
          <w:rFonts w:ascii="Times New Roman" w:eastAsia="Times New Roman" w:hAnsi="Times New Roman" w:cs="Times New Roman"/>
          <w:color w:val="000000"/>
          <w:sz w:val="24"/>
          <w:szCs w:val="24"/>
        </w:rPr>
        <w:t> пункту 17 цього Порядку, не пізніше ніж за один робочий день до початку проходження такого тестування.</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4" w:name="n1383"/>
      <w:bookmarkEnd w:id="134"/>
      <w:r w:rsidRPr="00E96985">
        <w:rPr>
          <w:rFonts w:ascii="Times New Roman" w:eastAsia="Times New Roman" w:hAnsi="Times New Roman" w:cs="Times New Roman"/>
          <w:color w:val="000000"/>
          <w:sz w:val="24"/>
          <w:szCs w:val="24"/>
        </w:rPr>
        <w:t>Порядок проведення тестування на знання законодавства визначається </w:t>
      </w:r>
      <w:r w:rsidR="004729F3">
        <w:rPr>
          <w:rFonts w:ascii="Times New Roman" w:eastAsia="Times New Roman" w:hAnsi="Times New Roman" w:cs="Times New Roman"/>
          <w:color w:val="006600"/>
          <w:sz w:val="24"/>
          <w:szCs w:val="24"/>
          <w:u w:val="single"/>
        </w:rPr>
        <w:t>пунктами 2</w:t>
      </w:r>
      <w:r w:rsidR="004729F3">
        <w:rPr>
          <w:rFonts w:ascii="Times New Roman" w:eastAsia="Times New Roman" w:hAnsi="Times New Roman" w:cs="Times New Roman"/>
          <w:color w:val="006600"/>
          <w:sz w:val="24"/>
          <w:szCs w:val="24"/>
          <w:u w:val="single"/>
          <w:lang w:val="uk-UA"/>
        </w:rPr>
        <w:t>6</w:t>
      </w:r>
      <w:r w:rsidRPr="00E96985">
        <w:rPr>
          <w:rFonts w:ascii="Times New Roman" w:eastAsia="Times New Roman" w:hAnsi="Times New Roman" w:cs="Times New Roman"/>
          <w:color w:val="006600"/>
          <w:sz w:val="24"/>
          <w:szCs w:val="24"/>
          <w:u w:val="single"/>
        </w:rPr>
        <w:t>-3</w:t>
      </w:r>
      <w:r w:rsidR="00314C16">
        <w:rPr>
          <w:rFonts w:ascii="Times New Roman" w:eastAsia="Times New Roman" w:hAnsi="Times New Roman" w:cs="Times New Roman"/>
          <w:color w:val="006600"/>
          <w:sz w:val="24"/>
          <w:szCs w:val="24"/>
          <w:u w:val="single"/>
          <w:lang w:val="uk-UA"/>
        </w:rPr>
        <w:t>7</w:t>
      </w:r>
      <w:r w:rsidRPr="00E96985">
        <w:rPr>
          <w:rFonts w:ascii="Times New Roman" w:eastAsia="Times New Roman" w:hAnsi="Times New Roman" w:cs="Times New Roman"/>
          <w:color w:val="000000"/>
          <w:sz w:val="24"/>
          <w:szCs w:val="24"/>
        </w:rPr>
        <w:t> цього Порядку.</w:t>
      </w:r>
    </w:p>
    <w:p w:rsidR="00487A6E" w:rsidRPr="00E96985" w:rsidRDefault="004729F3"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5" w:name="n1384"/>
      <w:bookmarkStart w:id="136" w:name="n1385"/>
      <w:bookmarkStart w:id="137" w:name="n385"/>
      <w:bookmarkEnd w:id="135"/>
      <w:bookmarkEnd w:id="136"/>
      <w:bookmarkEnd w:id="137"/>
      <w:r>
        <w:rPr>
          <w:rFonts w:ascii="Times New Roman" w:eastAsia="Times New Roman" w:hAnsi="Times New Roman" w:cs="Times New Roman"/>
          <w:color w:val="000000"/>
          <w:sz w:val="24"/>
          <w:szCs w:val="24"/>
        </w:rPr>
        <w:lastRenderedPageBreak/>
        <w:t>2</w:t>
      </w:r>
      <w:r>
        <w:rPr>
          <w:rFonts w:ascii="Times New Roman" w:eastAsia="Times New Roman" w:hAnsi="Times New Roman" w:cs="Times New Roman"/>
          <w:color w:val="000000"/>
          <w:sz w:val="24"/>
          <w:szCs w:val="24"/>
          <w:lang w:val="uk-UA"/>
        </w:rPr>
        <w:t>6</w:t>
      </w:r>
      <w:r w:rsidR="00487A6E" w:rsidRPr="00E96985">
        <w:rPr>
          <w:rFonts w:ascii="Times New Roman" w:eastAsia="Times New Roman" w:hAnsi="Times New Roman" w:cs="Times New Roman"/>
          <w:color w:val="000000"/>
          <w:sz w:val="24"/>
          <w:szCs w:val="24"/>
        </w:rPr>
        <w:t>.</w:t>
      </w:r>
      <w:bookmarkStart w:id="138" w:name="n1334"/>
      <w:bookmarkEnd w:id="138"/>
      <w:r>
        <w:rPr>
          <w:rFonts w:ascii="Times New Roman" w:eastAsia="Times New Roman" w:hAnsi="Times New Roman" w:cs="Times New Roman"/>
          <w:color w:val="000000"/>
          <w:sz w:val="24"/>
          <w:szCs w:val="24"/>
          <w:lang w:val="uk-UA"/>
        </w:rPr>
        <w:t xml:space="preserve"> </w:t>
      </w:r>
      <w:r w:rsidR="00487A6E" w:rsidRPr="00E96985">
        <w:rPr>
          <w:rFonts w:ascii="Times New Roman" w:eastAsia="Times New Roman" w:hAnsi="Times New Roman" w:cs="Times New Roman"/>
          <w:color w:val="000000"/>
          <w:sz w:val="24"/>
          <w:szCs w:val="24"/>
        </w:rPr>
        <w:t xml:space="preserve">Тестування на зайняття посад державної служби в </w:t>
      </w:r>
      <w:r>
        <w:rPr>
          <w:rFonts w:ascii="Times New Roman" w:eastAsia="Times New Roman" w:hAnsi="Times New Roman" w:cs="Times New Roman"/>
          <w:color w:val="000000"/>
          <w:sz w:val="24"/>
          <w:szCs w:val="24"/>
          <w:lang w:val="uk-UA"/>
        </w:rPr>
        <w:t>Красноармійському міськрайонному суді Донецької області</w:t>
      </w:r>
      <w:r w:rsidR="00487A6E" w:rsidRPr="00E96985">
        <w:rPr>
          <w:rFonts w:ascii="Times New Roman" w:eastAsia="Times New Roman" w:hAnsi="Times New Roman" w:cs="Times New Roman"/>
          <w:color w:val="000000"/>
          <w:sz w:val="24"/>
          <w:szCs w:val="24"/>
        </w:rPr>
        <w:t xml:space="preserve"> проводиться у присутності не менш як двох членів конкурсної комі</w:t>
      </w:r>
      <w:proofErr w:type="gramStart"/>
      <w:r w:rsidR="00487A6E" w:rsidRPr="00E96985">
        <w:rPr>
          <w:rFonts w:ascii="Times New Roman" w:eastAsia="Times New Roman" w:hAnsi="Times New Roman" w:cs="Times New Roman"/>
          <w:color w:val="000000"/>
          <w:sz w:val="24"/>
          <w:szCs w:val="24"/>
        </w:rPr>
        <w:t>с</w:t>
      </w:r>
      <w:proofErr w:type="gramEnd"/>
      <w:r w:rsidR="00487A6E" w:rsidRPr="00E96985">
        <w:rPr>
          <w:rFonts w:ascii="Times New Roman" w:eastAsia="Times New Roman" w:hAnsi="Times New Roman" w:cs="Times New Roman"/>
          <w:color w:val="000000"/>
          <w:sz w:val="24"/>
          <w:szCs w:val="24"/>
        </w:rPr>
        <w:t>ії.</w:t>
      </w:r>
    </w:p>
    <w:p w:rsidR="00487A6E" w:rsidRPr="00E96985" w:rsidRDefault="004729F3"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9" w:name="n1333"/>
      <w:bookmarkStart w:id="140" w:name="n387"/>
      <w:bookmarkEnd w:id="139"/>
      <w:bookmarkEnd w:id="140"/>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uk-UA"/>
        </w:rPr>
        <w:t>7</w:t>
      </w:r>
      <w:r w:rsidR="00487A6E" w:rsidRPr="00E96985">
        <w:rPr>
          <w:rFonts w:ascii="Times New Roman" w:eastAsia="Times New Roman" w:hAnsi="Times New Roman" w:cs="Times New Roman"/>
          <w:color w:val="000000"/>
          <w:sz w:val="24"/>
          <w:szCs w:val="24"/>
        </w:rPr>
        <w:t xml:space="preserve">. Тестування на знання законодавства проводиться з метою визначення </w:t>
      </w:r>
      <w:proofErr w:type="gramStart"/>
      <w:r w:rsidR="00487A6E" w:rsidRPr="00E96985">
        <w:rPr>
          <w:rFonts w:ascii="Times New Roman" w:eastAsia="Times New Roman" w:hAnsi="Times New Roman" w:cs="Times New Roman"/>
          <w:color w:val="000000"/>
          <w:sz w:val="24"/>
          <w:szCs w:val="24"/>
        </w:rPr>
        <w:t>р</w:t>
      </w:r>
      <w:proofErr w:type="gramEnd"/>
      <w:r w:rsidR="00487A6E" w:rsidRPr="00E96985">
        <w:rPr>
          <w:rFonts w:ascii="Times New Roman" w:eastAsia="Times New Roman" w:hAnsi="Times New Roman" w:cs="Times New Roman"/>
          <w:color w:val="000000"/>
          <w:sz w:val="24"/>
          <w:szCs w:val="24"/>
        </w:rPr>
        <w:t>івня знань </w:t>
      </w:r>
      <w:hyperlink r:id="rId23" w:tgtFrame="_blank" w:history="1">
        <w:r w:rsidR="00487A6E" w:rsidRPr="00E96985">
          <w:rPr>
            <w:rFonts w:ascii="Times New Roman" w:eastAsia="Times New Roman" w:hAnsi="Times New Roman" w:cs="Times New Roman"/>
            <w:color w:val="000099"/>
            <w:sz w:val="24"/>
            <w:szCs w:val="24"/>
            <w:u w:val="single"/>
          </w:rPr>
          <w:t>Конституції України</w:t>
        </w:r>
      </w:hyperlink>
      <w:r w:rsidR="00487A6E" w:rsidRPr="00E96985">
        <w:rPr>
          <w:rFonts w:ascii="Times New Roman" w:eastAsia="Times New Roman" w:hAnsi="Times New Roman" w:cs="Times New Roman"/>
          <w:color w:val="000000"/>
          <w:sz w:val="24"/>
          <w:szCs w:val="24"/>
        </w:rPr>
        <w:t>, законодавства про державну службу, антикорупційного та іншого законодавства.</w:t>
      </w:r>
    </w:p>
    <w:p w:rsidR="00487A6E" w:rsidRPr="00E96985" w:rsidRDefault="004729F3"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1" w:name="n388"/>
      <w:bookmarkEnd w:id="141"/>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uk-UA"/>
        </w:rPr>
        <w:t>8</w:t>
      </w:r>
      <w:r w:rsidR="00487A6E" w:rsidRPr="00E96985">
        <w:rPr>
          <w:rFonts w:ascii="Times New Roman" w:eastAsia="Times New Roman" w:hAnsi="Times New Roman" w:cs="Times New Roman"/>
          <w:color w:val="000000"/>
          <w:sz w:val="24"/>
          <w:szCs w:val="24"/>
        </w:rPr>
        <w:t>. Перелік тестових питань на знання законодавства та варіанти відповідей (із зазначенням правильної відповіді) затверджуються НАДС та оприлюднюються на його офіційному веб-сайті.</w:t>
      </w:r>
    </w:p>
    <w:p w:rsidR="00487A6E" w:rsidRPr="00E96985" w:rsidRDefault="004729F3"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2" w:name="n390"/>
      <w:bookmarkEnd w:id="142"/>
      <w:r>
        <w:rPr>
          <w:rFonts w:ascii="Times New Roman" w:eastAsia="Times New Roman" w:hAnsi="Times New Roman" w:cs="Times New Roman"/>
          <w:color w:val="000000"/>
          <w:sz w:val="24"/>
          <w:szCs w:val="24"/>
          <w:lang w:val="uk-UA"/>
        </w:rPr>
        <w:t>29</w:t>
      </w:r>
      <w:r w:rsidR="00487A6E" w:rsidRPr="00E96985">
        <w:rPr>
          <w:rFonts w:ascii="Times New Roman" w:eastAsia="Times New Roman" w:hAnsi="Times New Roman" w:cs="Times New Roman"/>
          <w:color w:val="000000"/>
          <w:sz w:val="24"/>
          <w:szCs w:val="24"/>
        </w:rPr>
        <w:t>. Проведення тестування та визначення його результатів здійснюється за допомогою програмного забезпечення, адміністрування якого здійснюється НАДС.</w:t>
      </w:r>
    </w:p>
    <w:p w:rsidR="00487A6E" w:rsidRPr="00E96985" w:rsidRDefault="004729F3"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3" w:name="n981"/>
      <w:bookmarkStart w:id="144" w:name="n391"/>
      <w:bookmarkEnd w:id="143"/>
      <w:bookmarkEnd w:id="144"/>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uk-UA"/>
        </w:rPr>
        <w:t>0</w:t>
      </w:r>
      <w:r w:rsidR="00487A6E" w:rsidRPr="00E96985">
        <w:rPr>
          <w:rFonts w:ascii="Times New Roman" w:eastAsia="Times New Roman" w:hAnsi="Times New Roman" w:cs="Times New Roman"/>
          <w:color w:val="000000"/>
          <w:sz w:val="24"/>
          <w:szCs w:val="24"/>
        </w:rPr>
        <w:t xml:space="preserve">. Перед проходженням тестування кожен кандидат пред’являє паспорт громадянина України або інший документ, який посвідчує особу та </w:t>
      </w:r>
      <w:proofErr w:type="gramStart"/>
      <w:r w:rsidR="00487A6E" w:rsidRPr="00E96985">
        <w:rPr>
          <w:rFonts w:ascii="Times New Roman" w:eastAsia="Times New Roman" w:hAnsi="Times New Roman" w:cs="Times New Roman"/>
          <w:color w:val="000000"/>
          <w:sz w:val="24"/>
          <w:szCs w:val="24"/>
        </w:rPr>
        <w:t>п</w:t>
      </w:r>
      <w:proofErr w:type="gramEnd"/>
      <w:r w:rsidR="00487A6E" w:rsidRPr="00E96985">
        <w:rPr>
          <w:rFonts w:ascii="Times New Roman" w:eastAsia="Times New Roman" w:hAnsi="Times New Roman" w:cs="Times New Roman"/>
          <w:color w:val="000000"/>
          <w:sz w:val="24"/>
          <w:szCs w:val="24"/>
        </w:rPr>
        <w:t>ідтверджує громадянство України.</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5" w:name="n392"/>
      <w:bookmarkEnd w:id="145"/>
      <w:proofErr w:type="gramStart"/>
      <w:r w:rsidRPr="00E96985">
        <w:rPr>
          <w:rFonts w:ascii="Times New Roman" w:eastAsia="Times New Roman" w:hAnsi="Times New Roman" w:cs="Times New Roman"/>
          <w:color w:val="000000"/>
          <w:sz w:val="24"/>
          <w:szCs w:val="24"/>
        </w:rPr>
        <w:t>П</w:t>
      </w:r>
      <w:proofErr w:type="gramEnd"/>
      <w:r w:rsidRPr="00E96985">
        <w:rPr>
          <w:rFonts w:ascii="Times New Roman" w:eastAsia="Times New Roman" w:hAnsi="Times New Roman" w:cs="Times New Roman"/>
          <w:color w:val="000000"/>
          <w:sz w:val="24"/>
          <w:szCs w:val="24"/>
        </w:rPr>
        <w:t>ід час проведення тестування кандидатам забороняється користуватися додатковими електронними приладами (крім випадків, коли використання додаткових електронних приладів становить розумне пристосування), підручниками, навчальними посібниками, іншими матеріалами, а також спілкуватися один з одним.</w:t>
      </w:r>
    </w:p>
    <w:p w:rsidR="00487A6E" w:rsidRPr="008277E7"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46" w:name="n983"/>
      <w:bookmarkEnd w:id="146"/>
      <w:r w:rsidRPr="00E96985">
        <w:rPr>
          <w:rFonts w:ascii="Times New Roman" w:eastAsia="Times New Roman" w:hAnsi="Times New Roman" w:cs="Times New Roman"/>
          <w:color w:val="000000"/>
          <w:sz w:val="24"/>
          <w:szCs w:val="24"/>
        </w:rPr>
        <w:t xml:space="preserve">У разі порушення зазначених вимог кандидат відсторонюється від подальшого проходження конкурсу, про що складається акт, який </w:t>
      </w:r>
      <w:proofErr w:type="gramStart"/>
      <w:r w:rsidRPr="00E96985">
        <w:rPr>
          <w:rFonts w:ascii="Times New Roman" w:eastAsia="Times New Roman" w:hAnsi="Times New Roman" w:cs="Times New Roman"/>
          <w:color w:val="000000"/>
          <w:sz w:val="24"/>
          <w:szCs w:val="24"/>
        </w:rPr>
        <w:t>п</w:t>
      </w:r>
      <w:proofErr w:type="gramEnd"/>
      <w:r w:rsidRPr="00E96985">
        <w:rPr>
          <w:rFonts w:ascii="Times New Roman" w:eastAsia="Times New Roman" w:hAnsi="Times New Roman" w:cs="Times New Roman"/>
          <w:color w:val="000000"/>
          <w:sz w:val="24"/>
          <w:szCs w:val="24"/>
        </w:rPr>
        <w:t>ідписується членами конкурсної комісії</w:t>
      </w:r>
      <w:r w:rsidR="008277E7">
        <w:rPr>
          <w:rFonts w:ascii="Times New Roman" w:eastAsia="Times New Roman" w:hAnsi="Times New Roman" w:cs="Times New Roman"/>
          <w:color w:val="000000"/>
          <w:sz w:val="24"/>
          <w:szCs w:val="24"/>
          <w:lang w:val="uk-UA"/>
        </w:rPr>
        <w:t>.</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7" w:name="n1413"/>
      <w:bookmarkStart w:id="148" w:name="n984"/>
      <w:bookmarkEnd w:id="147"/>
      <w:bookmarkEnd w:id="148"/>
      <w:r w:rsidRPr="00E96985">
        <w:rPr>
          <w:rFonts w:ascii="Times New Roman" w:eastAsia="Times New Roman" w:hAnsi="Times New Roman" w:cs="Times New Roman"/>
          <w:color w:val="000000"/>
          <w:sz w:val="24"/>
          <w:szCs w:val="24"/>
        </w:rPr>
        <w:t>Відсторонений кандидат вважається таким, що не пройшов конкурс.</w:t>
      </w:r>
    </w:p>
    <w:p w:rsidR="00487A6E" w:rsidRPr="00E96985" w:rsidRDefault="008277E7"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9" w:name="n982"/>
      <w:bookmarkStart w:id="150" w:name="n393"/>
      <w:bookmarkEnd w:id="149"/>
      <w:bookmarkEnd w:id="150"/>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uk-UA"/>
        </w:rPr>
        <w:t>1</w:t>
      </w:r>
      <w:r w:rsidR="00487A6E" w:rsidRPr="00E96985">
        <w:rPr>
          <w:rFonts w:ascii="Times New Roman" w:eastAsia="Times New Roman" w:hAnsi="Times New Roman" w:cs="Times New Roman"/>
          <w:color w:val="000000"/>
          <w:sz w:val="24"/>
          <w:szCs w:val="24"/>
        </w:rPr>
        <w:t xml:space="preserve">. </w:t>
      </w:r>
      <w:proofErr w:type="gramStart"/>
      <w:r w:rsidR="00487A6E" w:rsidRPr="00E96985">
        <w:rPr>
          <w:rFonts w:ascii="Times New Roman" w:eastAsia="Times New Roman" w:hAnsi="Times New Roman" w:cs="Times New Roman"/>
          <w:color w:val="000000"/>
          <w:sz w:val="24"/>
          <w:szCs w:val="24"/>
        </w:rPr>
        <w:t>П</w:t>
      </w:r>
      <w:proofErr w:type="gramEnd"/>
      <w:r w:rsidR="00487A6E" w:rsidRPr="00E96985">
        <w:rPr>
          <w:rFonts w:ascii="Times New Roman" w:eastAsia="Times New Roman" w:hAnsi="Times New Roman" w:cs="Times New Roman"/>
          <w:color w:val="000000"/>
          <w:sz w:val="24"/>
          <w:szCs w:val="24"/>
        </w:rPr>
        <w:t>ід час проведення тестування питання для кожного кандидата обираються автоматично з переліку тестових питань. Одне тестове завдання включає 40 тестових питань. Кожне питання передбачає чотири варіанти відповіді, один з яких є правильним.</w:t>
      </w:r>
    </w:p>
    <w:p w:rsidR="00487A6E" w:rsidRPr="00E96985" w:rsidRDefault="008277E7"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1" w:name="n394"/>
      <w:bookmarkEnd w:id="151"/>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uk-UA"/>
        </w:rPr>
        <w:t>2</w:t>
      </w:r>
      <w:r w:rsidR="00487A6E" w:rsidRPr="00E96985">
        <w:rPr>
          <w:rFonts w:ascii="Times New Roman" w:eastAsia="Times New Roman" w:hAnsi="Times New Roman" w:cs="Times New Roman"/>
          <w:color w:val="000000"/>
          <w:sz w:val="24"/>
          <w:szCs w:val="24"/>
        </w:rPr>
        <w:t xml:space="preserve">. Загальний час для проведення тестування повинен становити </w:t>
      </w:r>
      <w:proofErr w:type="gramStart"/>
      <w:r w:rsidR="00487A6E" w:rsidRPr="00E96985">
        <w:rPr>
          <w:rFonts w:ascii="Times New Roman" w:eastAsia="Times New Roman" w:hAnsi="Times New Roman" w:cs="Times New Roman"/>
          <w:color w:val="000000"/>
          <w:sz w:val="24"/>
          <w:szCs w:val="24"/>
        </w:rPr>
        <w:t>не б</w:t>
      </w:r>
      <w:proofErr w:type="gramEnd"/>
      <w:r w:rsidR="00487A6E" w:rsidRPr="00E96985">
        <w:rPr>
          <w:rFonts w:ascii="Times New Roman" w:eastAsia="Times New Roman" w:hAnsi="Times New Roman" w:cs="Times New Roman"/>
          <w:color w:val="000000"/>
          <w:sz w:val="24"/>
          <w:szCs w:val="24"/>
        </w:rPr>
        <w:t>ільше 40 хвилин.</w:t>
      </w:r>
    </w:p>
    <w:p w:rsidR="00487A6E" w:rsidRPr="00E96985" w:rsidRDefault="008277E7"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2" w:name="n395"/>
      <w:bookmarkEnd w:id="152"/>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uk-UA"/>
        </w:rPr>
        <w:t>3</w:t>
      </w:r>
      <w:r w:rsidR="00487A6E" w:rsidRPr="00E96985">
        <w:rPr>
          <w:rFonts w:ascii="Times New Roman" w:eastAsia="Times New Roman" w:hAnsi="Times New Roman" w:cs="Times New Roman"/>
          <w:color w:val="000000"/>
          <w:sz w:val="24"/>
          <w:szCs w:val="24"/>
        </w:rPr>
        <w:t xml:space="preserve">. </w:t>
      </w:r>
      <w:proofErr w:type="gramStart"/>
      <w:r w:rsidR="00487A6E" w:rsidRPr="00E96985">
        <w:rPr>
          <w:rFonts w:ascii="Times New Roman" w:eastAsia="Times New Roman" w:hAnsi="Times New Roman" w:cs="Times New Roman"/>
          <w:color w:val="000000"/>
          <w:sz w:val="24"/>
          <w:szCs w:val="24"/>
        </w:rPr>
        <w:t>П</w:t>
      </w:r>
      <w:proofErr w:type="gramEnd"/>
      <w:r w:rsidR="00487A6E" w:rsidRPr="00E96985">
        <w:rPr>
          <w:rFonts w:ascii="Times New Roman" w:eastAsia="Times New Roman" w:hAnsi="Times New Roman" w:cs="Times New Roman"/>
          <w:color w:val="000000"/>
          <w:sz w:val="24"/>
          <w:szCs w:val="24"/>
        </w:rPr>
        <w:t>ісля закінчення кандидатом проходження тестування або після закінчення часу, відведеного для його проведення, здійснюється автоматичне визначення результатів тестування за допомогою програмного забезпечення.</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3" w:name="n986"/>
      <w:bookmarkEnd w:id="153"/>
      <w:r w:rsidRPr="00E96985">
        <w:rPr>
          <w:rFonts w:ascii="Times New Roman" w:eastAsia="Times New Roman" w:hAnsi="Times New Roman" w:cs="Times New Roman"/>
          <w:color w:val="000000"/>
          <w:sz w:val="24"/>
          <w:szCs w:val="24"/>
        </w:rPr>
        <w:t xml:space="preserve">За результатами тестування формується звіт, який роздруковується та </w:t>
      </w:r>
      <w:proofErr w:type="gramStart"/>
      <w:r w:rsidRPr="00E96985">
        <w:rPr>
          <w:rFonts w:ascii="Times New Roman" w:eastAsia="Times New Roman" w:hAnsi="Times New Roman" w:cs="Times New Roman"/>
          <w:color w:val="000000"/>
          <w:sz w:val="24"/>
          <w:szCs w:val="24"/>
        </w:rPr>
        <w:t>п</w:t>
      </w:r>
      <w:proofErr w:type="gramEnd"/>
      <w:r w:rsidRPr="00E96985">
        <w:rPr>
          <w:rFonts w:ascii="Times New Roman" w:eastAsia="Times New Roman" w:hAnsi="Times New Roman" w:cs="Times New Roman"/>
          <w:color w:val="000000"/>
          <w:sz w:val="24"/>
          <w:szCs w:val="24"/>
        </w:rPr>
        <w:t>ідписується кандидатом, після чого передається адміністратору.</w:t>
      </w:r>
    </w:p>
    <w:p w:rsidR="005C5251" w:rsidRPr="005C5251"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54" w:name="n987"/>
      <w:bookmarkEnd w:id="154"/>
      <w:r w:rsidRPr="00E96985">
        <w:rPr>
          <w:rFonts w:ascii="Times New Roman" w:eastAsia="Times New Roman" w:hAnsi="Times New Roman" w:cs="Times New Roman"/>
          <w:color w:val="000000"/>
          <w:sz w:val="24"/>
          <w:szCs w:val="24"/>
        </w:rPr>
        <w:t xml:space="preserve">Адміністратор </w:t>
      </w:r>
      <w:proofErr w:type="gramStart"/>
      <w:r w:rsidRPr="00E96985">
        <w:rPr>
          <w:rFonts w:ascii="Times New Roman" w:eastAsia="Times New Roman" w:hAnsi="Times New Roman" w:cs="Times New Roman"/>
          <w:color w:val="000000"/>
          <w:sz w:val="24"/>
          <w:szCs w:val="24"/>
        </w:rPr>
        <w:t>п</w:t>
      </w:r>
      <w:proofErr w:type="gramEnd"/>
      <w:r w:rsidRPr="00E96985">
        <w:rPr>
          <w:rFonts w:ascii="Times New Roman" w:eastAsia="Times New Roman" w:hAnsi="Times New Roman" w:cs="Times New Roman"/>
          <w:color w:val="000000"/>
          <w:sz w:val="24"/>
          <w:szCs w:val="24"/>
        </w:rPr>
        <w:t>ідписує такий звіт у членів конкурсної комісії, фіксує зазначені результати у відомості про результати тестування за формою згідно з </w:t>
      </w:r>
      <w:hyperlink r:id="rId24" w:anchor="n584" w:history="1">
        <w:r w:rsidRPr="00E96985">
          <w:rPr>
            <w:rFonts w:ascii="Times New Roman" w:eastAsia="Times New Roman" w:hAnsi="Times New Roman" w:cs="Times New Roman"/>
            <w:color w:val="006600"/>
            <w:sz w:val="24"/>
            <w:szCs w:val="24"/>
            <w:u w:val="single"/>
          </w:rPr>
          <w:t>додатком 4</w:t>
        </w:r>
      </w:hyperlink>
      <w:r w:rsidRPr="00E96985">
        <w:rPr>
          <w:rFonts w:ascii="Times New Roman" w:eastAsia="Times New Roman" w:hAnsi="Times New Roman" w:cs="Times New Roman"/>
          <w:color w:val="000000"/>
          <w:sz w:val="24"/>
          <w:szCs w:val="24"/>
        </w:rPr>
        <w:t> та заповнює зведену відомість середніх балів.</w:t>
      </w:r>
    </w:p>
    <w:p w:rsidR="00487A6E"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55" w:name="n1336"/>
      <w:bookmarkStart w:id="156" w:name="n988"/>
      <w:bookmarkEnd w:id="155"/>
      <w:bookmarkEnd w:id="156"/>
      <w:r w:rsidRPr="00E96985">
        <w:rPr>
          <w:rFonts w:ascii="Times New Roman" w:eastAsia="Times New Roman" w:hAnsi="Times New Roman" w:cs="Times New Roman"/>
          <w:color w:val="000000"/>
          <w:sz w:val="24"/>
          <w:szCs w:val="24"/>
        </w:rPr>
        <w:t xml:space="preserve">Звіт за результатами тестування додається </w:t>
      </w:r>
      <w:proofErr w:type="gramStart"/>
      <w:r w:rsidRPr="00E96985">
        <w:rPr>
          <w:rFonts w:ascii="Times New Roman" w:eastAsia="Times New Roman" w:hAnsi="Times New Roman" w:cs="Times New Roman"/>
          <w:color w:val="000000"/>
          <w:sz w:val="24"/>
          <w:szCs w:val="24"/>
        </w:rPr>
        <w:t>до</w:t>
      </w:r>
      <w:proofErr w:type="gramEnd"/>
      <w:r w:rsidRPr="00E96985">
        <w:rPr>
          <w:rFonts w:ascii="Times New Roman" w:eastAsia="Times New Roman" w:hAnsi="Times New Roman" w:cs="Times New Roman"/>
          <w:color w:val="000000"/>
          <w:sz w:val="24"/>
          <w:szCs w:val="24"/>
        </w:rPr>
        <w:t xml:space="preserve"> відомості про результати тестування.</w:t>
      </w:r>
    </w:p>
    <w:p w:rsidR="005C5251" w:rsidRPr="005C5251" w:rsidRDefault="005C5251" w:rsidP="00487A6E">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У випадку, передбаченому абзацом другим пункту 35 цього Порядку адміністратор звертається до НАДС для отримання звіту про результати попереднього тестування. Після отримання звіту адміністратор роздруковує такий звіт та додає його до відомості про результати тестування.  </w:t>
      </w:r>
    </w:p>
    <w:p w:rsidR="00487A6E" w:rsidRPr="00E96985" w:rsidRDefault="008277E7"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7" w:name="n985"/>
      <w:bookmarkStart w:id="158" w:name="n399"/>
      <w:bookmarkEnd w:id="157"/>
      <w:bookmarkEnd w:id="158"/>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uk-UA"/>
        </w:rPr>
        <w:t>4</w:t>
      </w:r>
      <w:r w:rsidR="00487A6E" w:rsidRPr="00E96985">
        <w:rPr>
          <w:rFonts w:ascii="Times New Roman" w:eastAsia="Times New Roman" w:hAnsi="Times New Roman" w:cs="Times New Roman"/>
          <w:color w:val="000000"/>
          <w:sz w:val="24"/>
          <w:szCs w:val="24"/>
        </w:rPr>
        <w:t>. За результатами тестування виставляються такі бали:</w:t>
      </w:r>
    </w:p>
    <w:p w:rsidR="00487A6E" w:rsidRPr="00E96985" w:rsidRDefault="008277E7"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9" w:name="n400"/>
      <w:bookmarkStart w:id="160" w:name="n408"/>
      <w:bookmarkEnd w:id="159"/>
      <w:bookmarkEnd w:id="160"/>
      <w:r>
        <w:rPr>
          <w:rFonts w:ascii="Times New Roman" w:eastAsia="Times New Roman" w:hAnsi="Times New Roman" w:cs="Times New Roman"/>
          <w:color w:val="000000"/>
          <w:sz w:val="24"/>
          <w:szCs w:val="24"/>
          <w:lang w:val="uk-UA"/>
        </w:rPr>
        <w:t xml:space="preserve">1) </w:t>
      </w:r>
      <w:r w:rsidR="00487A6E" w:rsidRPr="00E96985">
        <w:rPr>
          <w:rFonts w:ascii="Times New Roman" w:eastAsia="Times New Roman" w:hAnsi="Times New Roman" w:cs="Times New Roman"/>
          <w:color w:val="000000"/>
          <w:sz w:val="24"/>
          <w:szCs w:val="24"/>
        </w:rPr>
        <w:t xml:space="preserve"> для посад </w:t>
      </w:r>
      <w:hyperlink r:id="rId25" w:anchor="n92" w:tgtFrame="_blank" w:history="1">
        <w:r w:rsidR="00487A6E" w:rsidRPr="00E96985">
          <w:rPr>
            <w:rFonts w:ascii="Times New Roman" w:eastAsia="Times New Roman" w:hAnsi="Times New Roman" w:cs="Times New Roman"/>
            <w:color w:val="000099"/>
            <w:sz w:val="24"/>
            <w:szCs w:val="24"/>
            <w:u w:val="single"/>
          </w:rPr>
          <w:t>категорії </w:t>
        </w:r>
      </w:hyperlink>
      <w:hyperlink r:id="rId26" w:anchor="n92" w:tgtFrame="_blank" w:history="1">
        <w:r w:rsidR="00487A6E" w:rsidRPr="00E96985">
          <w:rPr>
            <w:rFonts w:ascii="Times New Roman" w:eastAsia="Times New Roman" w:hAnsi="Times New Roman" w:cs="Times New Roman"/>
            <w:color w:val="000099"/>
            <w:sz w:val="24"/>
            <w:szCs w:val="24"/>
            <w:u w:val="single"/>
          </w:rPr>
          <w:t>“В”</w:t>
        </w:r>
      </w:hyperlink>
      <w:r w:rsidR="00487A6E" w:rsidRPr="00E96985">
        <w:rPr>
          <w:rFonts w:ascii="Times New Roman" w:eastAsia="Times New Roman" w:hAnsi="Times New Roman" w:cs="Times New Roman"/>
          <w:color w:val="000000"/>
          <w:sz w:val="24"/>
          <w:szCs w:val="24"/>
        </w:rPr>
        <w:t>:</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1" w:name="n409"/>
      <w:bookmarkEnd w:id="161"/>
      <w:r w:rsidRPr="00E96985">
        <w:rPr>
          <w:rFonts w:ascii="Times New Roman" w:eastAsia="Times New Roman" w:hAnsi="Times New Roman" w:cs="Times New Roman"/>
          <w:color w:val="000000"/>
          <w:sz w:val="24"/>
          <w:szCs w:val="24"/>
        </w:rPr>
        <w:t xml:space="preserve">2 бали - кандидатам, які відповіли правильно на 32 питання </w:t>
      </w:r>
      <w:proofErr w:type="gramStart"/>
      <w:r w:rsidRPr="00E96985">
        <w:rPr>
          <w:rFonts w:ascii="Times New Roman" w:eastAsia="Times New Roman" w:hAnsi="Times New Roman" w:cs="Times New Roman"/>
          <w:color w:val="000000"/>
          <w:sz w:val="24"/>
          <w:szCs w:val="24"/>
        </w:rPr>
        <w:t>тестового</w:t>
      </w:r>
      <w:proofErr w:type="gramEnd"/>
      <w:r w:rsidRPr="00E96985">
        <w:rPr>
          <w:rFonts w:ascii="Times New Roman" w:eastAsia="Times New Roman" w:hAnsi="Times New Roman" w:cs="Times New Roman"/>
          <w:color w:val="000000"/>
          <w:sz w:val="24"/>
          <w:szCs w:val="24"/>
        </w:rPr>
        <w:t xml:space="preserve"> завдання і більше;</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2" w:name="n410"/>
      <w:bookmarkEnd w:id="162"/>
      <w:r w:rsidRPr="00E96985">
        <w:rPr>
          <w:rFonts w:ascii="Times New Roman" w:eastAsia="Times New Roman" w:hAnsi="Times New Roman" w:cs="Times New Roman"/>
          <w:color w:val="000000"/>
          <w:sz w:val="24"/>
          <w:szCs w:val="24"/>
        </w:rPr>
        <w:t xml:space="preserve">1 бал - кандидатам, які відповіли правильно на 24-31 питання </w:t>
      </w:r>
      <w:proofErr w:type="gramStart"/>
      <w:r w:rsidRPr="00E96985">
        <w:rPr>
          <w:rFonts w:ascii="Times New Roman" w:eastAsia="Times New Roman" w:hAnsi="Times New Roman" w:cs="Times New Roman"/>
          <w:color w:val="000000"/>
          <w:sz w:val="24"/>
          <w:szCs w:val="24"/>
        </w:rPr>
        <w:t>тестового</w:t>
      </w:r>
      <w:proofErr w:type="gramEnd"/>
      <w:r w:rsidRPr="00E96985">
        <w:rPr>
          <w:rFonts w:ascii="Times New Roman" w:eastAsia="Times New Roman" w:hAnsi="Times New Roman" w:cs="Times New Roman"/>
          <w:color w:val="000000"/>
          <w:sz w:val="24"/>
          <w:szCs w:val="24"/>
        </w:rPr>
        <w:t xml:space="preserve"> завдання;</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3" w:name="n411"/>
      <w:bookmarkEnd w:id="163"/>
      <w:r w:rsidRPr="00E96985">
        <w:rPr>
          <w:rFonts w:ascii="Times New Roman" w:eastAsia="Times New Roman" w:hAnsi="Times New Roman" w:cs="Times New Roman"/>
          <w:color w:val="000000"/>
          <w:sz w:val="24"/>
          <w:szCs w:val="24"/>
        </w:rPr>
        <w:lastRenderedPageBreak/>
        <w:t xml:space="preserve">0 балів - кандидатам, які відповіли правильно на 23 і менше питань </w:t>
      </w:r>
      <w:proofErr w:type="gramStart"/>
      <w:r w:rsidRPr="00E96985">
        <w:rPr>
          <w:rFonts w:ascii="Times New Roman" w:eastAsia="Times New Roman" w:hAnsi="Times New Roman" w:cs="Times New Roman"/>
          <w:color w:val="000000"/>
          <w:sz w:val="24"/>
          <w:szCs w:val="24"/>
        </w:rPr>
        <w:t>тестового</w:t>
      </w:r>
      <w:proofErr w:type="gramEnd"/>
      <w:r w:rsidRPr="00E96985">
        <w:rPr>
          <w:rFonts w:ascii="Times New Roman" w:eastAsia="Times New Roman" w:hAnsi="Times New Roman" w:cs="Times New Roman"/>
          <w:color w:val="000000"/>
          <w:sz w:val="24"/>
          <w:szCs w:val="24"/>
        </w:rPr>
        <w:t xml:space="preserve"> завдання.</w:t>
      </w:r>
    </w:p>
    <w:p w:rsidR="00487A6E" w:rsidRPr="00E96985" w:rsidRDefault="008277E7"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4" w:name="n412"/>
      <w:bookmarkEnd w:id="164"/>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uk-UA"/>
        </w:rPr>
        <w:t>5</w:t>
      </w:r>
      <w:r w:rsidR="00487A6E" w:rsidRPr="00E96985">
        <w:rPr>
          <w:rFonts w:ascii="Times New Roman" w:eastAsia="Times New Roman" w:hAnsi="Times New Roman" w:cs="Times New Roman"/>
          <w:color w:val="000000"/>
          <w:sz w:val="24"/>
          <w:szCs w:val="24"/>
        </w:rPr>
        <w:t xml:space="preserve">. Результати тестування можуть використовуватися протягом шести місяців з дня його проходження у разі участі кандидата в інших конкурсах, </w:t>
      </w:r>
      <w:proofErr w:type="gramStart"/>
      <w:r w:rsidR="00487A6E" w:rsidRPr="00E96985">
        <w:rPr>
          <w:rFonts w:ascii="Times New Roman" w:eastAsia="Times New Roman" w:hAnsi="Times New Roman" w:cs="Times New Roman"/>
          <w:color w:val="000000"/>
          <w:sz w:val="24"/>
          <w:szCs w:val="24"/>
        </w:rPr>
        <w:t>у</w:t>
      </w:r>
      <w:proofErr w:type="gramEnd"/>
      <w:r w:rsidR="00487A6E" w:rsidRPr="00E96985">
        <w:rPr>
          <w:rFonts w:ascii="Times New Roman" w:eastAsia="Times New Roman" w:hAnsi="Times New Roman" w:cs="Times New Roman"/>
          <w:color w:val="000000"/>
          <w:sz w:val="24"/>
          <w:szCs w:val="24"/>
        </w:rPr>
        <w:t xml:space="preserve"> тому числі в день отримання таких результатів.</w:t>
      </w:r>
    </w:p>
    <w:p w:rsidR="00487A6E" w:rsidRDefault="008467C1" w:rsidP="00487A6E">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65" w:name="n989"/>
      <w:bookmarkStart w:id="166" w:name="n413"/>
      <w:bookmarkEnd w:id="165"/>
      <w:bookmarkEnd w:id="166"/>
      <w:r>
        <w:rPr>
          <w:rFonts w:ascii="Times New Roman" w:eastAsia="Times New Roman" w:hAnsi="Times New Roman" w:cs="Times New Roman"/>
          <w:color w:val="000000"/>
          <w:sz w:val="24"/>
          <w:szCs w:val="24"/>
          <w:lang w:val="uk-UA"/>
        </w:rPr>
        <w:t xml:space="preserve">З метою використання </w:t>
      </w:r>
      <w:r w:rsidR="0009133A">
        <w:rPr>
          <w:rFonts w:ascii="Times New Roman" w:eastAsia="Times New Roman" w:hAnsi="Times New Roman" w:cs="Times New Roman"/>
          <w:color w:val="000000"/>
          <w:sz w:val="24"/>
          <w:szCs w:val="24"/>
          <w:lang w:val="uk-UA"/>
        </w:rPr>
        <w:t xml:space="preserve">результатів тестування, проведеного у Центрі оцінювання, кандидат може використати такі результати шляхом щащначення у заяві про участьих видів тестування та дат їх проходження. </w:t>
      </w:r>
    </w:p>
    <w:p w:rsidR="0009133A" w:rsidRPr="0009133A" w:rsidRDefault="0009133A" w:rsidP="00487A6E">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В іншому разі</w:t>
      </w:r>
      <w:r>
        <w:rPr>
          <w:rFonts w:ascii="Times New Roman" w:eastAsia="Times New Roman" w:hAnsi="Times New Roman" w:cs="Times New Roman"/>
          <w:color w:val="000000"/>
          <w:sz w:val="24"/>
          <w:szCs w:val="24"/>
        </w:rPr>
        <w:t xml:space="preserve"> з метою </w:t>
      </w:r>
      <w:r>
        <w:rPr>
          <w:rFonts w:ascii="Times New Roman" w:eastAsia="Times New Roman" w:hAnsi="Times New Roman" w:cs="Times New Roman"/>
          <w:color w:val="000000"/>
          <w:sz w:val="24"/>
          <w:szCs w:val="24"/>
          <w:lang w:val="uk-UA"/>
        </w:rPr>
        <w:t>використання результатів тестування кандидат зобов’язаний з</w:t>
      </w:r>
      <w:r w:rsidR="001C1986" w:rsidRPr="00B129D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uk-UA"/>
        </w:rPr>
        <w:t xml:space="preserve">явитися  </w:t>
      </w:r>
      <w:r w:rsidR="001C1986">
        <w:rPr>
          <w:rFonts w:ascii="Times New Roman" w:eastAsia="Times New Roman" w:hAnsi="Times New Roman" w:cs="Times New Roman"/>
          <w:color w:val="000000"/>
          <w:sz w:val="24"/>
          <w:szCs w:val="24"/>
          <w:lang w:val="uk-UA"/>
        </w:rPr>
        <w:t>під час проходження етапу тестування для надання доступу адміністратору до результатів останнього тестування , визначених за допомогою програмного забезпечення, щляхом надання можливості оформити відповідний звіт у порядку, передбаченому абзацами другим і третім пункту 33 цього Порядку.</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7" w:name="n414"/>
      <w:bookmarkEnd w:id="167"/>
      <w:r w:rsidRPr="00E96985">
        <w:rPr>
          <w:rFonts w:ascii="Times New Roman" w:eastAsia="Times New Roman" w:hAnsi="Times New Roman" w:cs="Times New Roman"/>
          <w:color w:val="000000"/>
          <w:sz w:val="24"/>
          <w:szCs w:val="24"/>
        </w:rPr>
        <w:t>У такому разі кількість балів за результатами тестування визначається відповідно до </w:t>
      </w:r>
      <w:r w:rsidRPr="00E96985">
        <w:rPr>
          <w:rFonts w:ascii="Times New Roman" w:eastAsia="Times New Roman" w:hAnsi="Times New Roman" w:cs="Times New Roman"/>
          <w:color w:val="006600"/>
          <w:sz w:val="24"/>
          <w:szCs w:val="24"/>
          <w:u w:val="single"/>
        </w:rPr>
        <w:t>пункту 3</w:t>
      </w:r>
      <w:r w:rsidR="008277E7">
        <w:rPr>
          <w:rFonts w:ascii="Times New Roman" w:eastAsia="Times New Roman" w:hAnsi="Times New Roman" w:cs="Times New Roman"/>
          <w:color w:val="006600"/>
          <w:sz w:val="24"/>
          <w:szCs w:val="24"/>
          <w:u w:val="single"/>
          <w:lang w:val="uk-UA"/>
        </w:rPr>
        <w:t>4</w:t>
      </w:r>
      <w:r w:rsidRPr="00E96985">
        <w:rPr>
          <w:rFonts w:ascii="Times New Roman" w:eastAsia="Times New Roman" w:hAnsi="Times New Roman" w:cs="Times New Roman"/>
          <w:color w:val="000000"/>
          <w:sz w:val="24"/>
          <w:szCs w:val="24"/>
        </w:rPr>
        <w:t xml:space="preserve"> цього Порядку з урахуванням кількості наданих кандидатом правильних відповідей, зазначених у звіті </w:t>
      </w:r>
      <w:proofErr w:type="gramStart"/>
      <w:r w:rsidRPr="00E96985">
        <w:rPr>
          <w:rFonts w:ascii="Times New Roman" w:eastAsia="Times New Roman" w:hAnsi="Times New Roman" w:cs="Times New Roman"/>
          <w:color w:val="000000"/>
          <w:sz w:val="24"/>
          <w:szCs w:val="24"/>
        </w:rPr>
        <w:t>про</w:t>
      </w:r>
      <w:proofErr w:type="gramEnd"/>
      <w:r w:rsidRPr="00E96985">
        <w:rPr>
          <w:rFonts w:ascii="Times New Roman" w:eastAsia="Times New Roman" w:hAnsi="Times New Roman" w:cs="Times New Roman"/>
          <w:color w:val="000000"/>
          <w:sz w:val="24"/>
          <w:szCs w:val="24"/>
        </w:rPr>
        <w:t xml:space="preserve"> результати тестування.</w:t>
      </w:r>
    </w:p>
    <w:p w:rsidR="008277E7" w:rsidRDefault="008277E7" w:rsidP="00487A6E">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68" w:name="n828"/>
      <w:bookmarkStart w:id="169" w:name="n415"/>
      <w:bookmarkEnd w:id="168"/>
      <w:bookmarkEnd w:id="169"/>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uk-UA"/>
        </w:rPr>
        <w:t>6</w:t>
      </w:r>
      <w:r w:rsidR="00487A6E" w:rsidRPr="00E96985">
        <w:rPr>
          <w:rFonts w:ascii="Times New Roman" w:eastAsia="Times New Roman" w:hAnsi="Times New Roman" w:cs="Times New Roman"/>
          <w:color w:val="000000"/>
          <w:sz w:val="24"/>
          <w:szCs w:val="24"/>
        </w:rPr>
        <w:t xml:space="preserve">. Проведення повторного тестування не допускається, крім випадків, коли тестування було перервано або не відбулося з технічних причин, про що складається відповідний акт, який </w:t>
      </w:r>
      <w:proofErr w:type="gramStart"/>
      <w:r w:rsidR="00487A6E" w:rsidRPr="00E96985">
        <w:rPr>
          <w:rFonts w:ascii="Times New Roman" w:eastAsia="Times New Roman" w:hAnsi="Times New Roman" w:cs="Times New Roman"/>
          <w:color w:val="000000"/>
          <w:sz w:val="24"/>
          <w:szCs w:val="24"/>
        </w:rPr>
        <w:t>п</w:t>
      </w:r>
      <w:proofErr w:type="gramEnd"/>
      <w:r w:rsidR="00487A6E" w:rsidRPr="00E96985">
        <w:rPr>
          <w:rFonts w:ascii="Times New Roman" w:eastAsia="Times New Roman" w:hAnsi="Times New Roman" w:cs="Times New Roman"/>
          <w:color w:val="000000"/>
          <w:sz w:val="24"/>
          <w:szCs w:val="24"/>
        </w:rPr>
        <w:t>ідписується присутніми членами конкурсної комісії</w:t>
      </w:r>
      <w:bookmarkStart w:id="170" w:name="n990"/>
      <w:bookmarkEnd w:id="170"/>
      <w:r>
        <w:rPr>
          <w:rFonts w:ascii="Times New Roman" w:eastAsia="Times New Roman" w:hAnsi="Times New Roman" w:cs="Times New Roman"/>
          <w:color w:val="000000"/>
          <w:sz w:val="24"/>
          <w:szCs w:val="24"/>
          <w:lang w:val="uk-UA"/>
        </w:rPr>
        <w:t>.</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1" w:name="n416"/>
      <w:bookmarkEnd w:id="171"/>
      <w:r w:rsidRPr="00E96985">
        <w:rPr>
          <w:rFonts w:ascii="Times New Roman" w:eastAsia="Times New Roman" w:hAnsi="Times New Roman" w:cs="Times New Roman"/>
          <w:color w:val="000000"/>
          <w:sz w:val="24"/>
          <w:szCs w:val="24"/>
        </w:rPr>
        <w:t xml:space="preserve">У такому разі за </w:t>
      </w:r>
      <w:proofErr w:type="gramStart"/>
      <w:r w:rsidRPr="00E96985">
        <w:rPr>
          <w:rFonts w:ascii="Times New Roman" w:eastAsia="Times New Roman" w:hAnsi="Times New Roman" w:cs="Times New Roman"/>
          <w:color w:val="000000"/>
          <w:sz w:val="24"/>
          <w:szCs w:val="24"/>
        </w:rPr>
        <w:t>р</w:t>
      </w:r>
      <w:proofErr w:type="gramEnd"/>
      <w:r w:rsidRPr="00E96985">
        <w:rPr>
          <w:rFonts w:ascii="Times New Roman" w:eastAsia="Times New Roman" w:hAnsi="Times New Roman" w:cs="Times New Roman"/>
          <w:color w:val="000000"/>
          <w:sz w:val="24"/>
          <w:szCs w:val="24"/>
        </w:rPr>
        <w:t>ішенням конкурсної комісії призначається нова дата проведення тестування та/або час, про що повідомляються кандидати в порядку, передбаченому </w:t>
      </w:r>
      <w:hyperlink r:id="rId27" w:anchor="n341" w:history="1">
        <w:r w:rsidRPr="00E96985">
          <w:rPr>
            <w:rFonts w:ascii="Times New Roman" w:eastAsia="Times New Roman" w:hAnsi="Times New Roman" w:cs="Times New Roman"/>
            <w:color w:val="006600"/>
            <w:sz w:val="24"/>
            <w:szCs w:val="24"/>
            <w:u w:val="single"/>
          </w:rPr>
          <w:t xml:space="preserve">абзацами </w:t>
        </w:r>
        <w:r w:rsidR="00096B6E">
          <w:rPr>
            <w:rFonts w:ascii="Times New Roman" w:eastAsia="Times New Roman" w:hAnsi="Times New Roman" w:cs="Times New Roman"/>
            <w:color w:val="006600"/>
            <w:sz w:val="24"/>
            <w:szCs w:val="24"/>
            <w:u w:val="single"/>
            <w:lang w:val="uk-UA"/>
          </w:rPr>
          <w:t>четвертим</w:t>
        </w:r>
      </w:hyperlink>
      <w:r w:rsidRPr="00E96985">
        <w:rPr>
          <w:rFonts w:ascii="Times New Roman" w:eastAsia="Times New Roman" w:hAnsi="Times New Roman" w:cs="Times New Roman"/>
          <w:color w:val="000000"/>
          <w:sz w:val="24"/>
          <w:szCs w:val="24"/>
        </w:rPr>
        <w:t> і </w:t>
      </w:r>
      <w:hyperlink r:id="rId28" w:anchor="n342" w:history="1">
        <w:r w:rsidR="00096B6E">
          <w:rPr>
            <w:rFonts w:ascii="Times New Roman" w:eastAsia="Times New Roman" w:hAnsi="Times New Roman" w:cs="Times New Roman"/>
            <w:color w:val="006600"/>
            <w:sz w:val="24"/>
            <w:szCs w:val="24"/>
            <w:u w:val="single"/>
            <w:lang w:val="uk-UA"/>
          </w:rPr>
          <w:t>п</w:t>
        </w:r>
        <w:r w:rsidR="00096B6E" w:rsidRPr="00B129D9">
          <w:rPr>
            <w:rFonts w:ascii="Times New Roman" w:eastAsia="Times New Roman" w:hAnsi="Times New Roman" w:cs="Times New Roman"/>
            <w:color w:val="006600"/>
            <w:sz w:val="24"/>
            <w:szCs w:val="24"/>
            <w:u w:val="single"/>
          </w:rPr>
          <w:t>`</w:t>
        </w:r>
        <w:r w:rsidR="00096B6E">
          <w:rPr>
            <w:rFonts w:ascii="Times New Roman" w:eastAsia="Times New Roman" w:hAnsi="Times New Roman" w:cs="Times New Roman"/>
            <w:color w:val="006600"/>
            <w:sz w:val="24"/>
            <w:szCs w:val="24"/>
            <w:u w:val="single"/>
            <w:lang w:val="uk-UA"/>
          </w:rPr>
          <w:t>ятим</w:t>
        </w:r>
      </w:hyperlink>
      <w:r w:rsidR="00096B6E">
        <w:rPr>
          <w:lang w:val="uk-UA"/>
        </w:rPr>
        <w:t xml:space="preserve"> </w:t>
      </w:r>
      <w:r w:rsidRPr="00E96985">
        <w:rPr>
          <w:rFonts w:ascii="Times New Roman" w:eastAsia="Times New Roman" w:hAnsi="Times New Roman" w:cs="Times New Roman"/>
          <w:color w:val="000000"/>
          <w:sz w:val="24"/>
          <w:szCs w:val="24"/>
        </w:rPr>
        <w:t> пункту 17 цього Порядку.</w:t>
      </w:r>
    </w:p>
    <w:p w:rsidR="00487A6E" w:rsidRPr="00E96985" w:rsidRDefault="008277E7"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2" w:name="n1386"/>
      <w:bookmarkStart w:id="173" w:name="n417"/>
      <w:bookmarkEnd w:id="172"/>
      <w:bookmarkEnd w:id="173"/>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uk-UA"/>
        </w:rPr>
        <w:t>7</w:t>
      </w:r>
      <w:r w:rsidR="00487A6E" w:rsidRPr="00E96985">
        <w:rPr>
          <w:rFonts w:ascii="Times New Roman" w:eastAsia="Times New Roman" w:hAnsi="Times New Roman" w:cs="Times New Roman"/>
          <w:color w:val="000000"/>
          <w:sz w:val="24"/>
          <w:szCs w:val="24"/>
        </w:rPr>
        <w:t xml:space="preserve">. Кандидати, які за результатами тестування набрали 0 балів, а також кандидати, які не з’явилися для його проходження протягом часу, передбаченого для тестування </w:t>
      </w:r>
      <w:proofErr w:type="gramStart"/>
      <w:r w:rsidR="00487A6E" w:rsidRPr="00E96985">
        <w:rPr>
          <w:rFonts w:ascii="Times New Roman" w:eastAsia="Times New Roman" w:hAnsi="Times New Roman" w:cs="Times New Roman"/>
          <w:color w:val="000000"/>
          <w:sz w:val="24"/>
          <w:szCs w:val="24"/>
        </w:rPr>
        <w:t>вс</w:t>
      </w:r>
      <w:proofErr w:type="gramEnd"/>
      <w:r w:rsidR="00487A6E" w:rsidRPr="00E96985">
        <w:rPr>
          <w:rFonts w:ascii="Times New Roman" w:eastAsia="Times New Roman" w:hAnsi="Times New Roman" w:cs="Times New Roman"/>
          <w:color w:val="000000"/>
          <w:sz w:val="24"/>
          <w:szCs w:val="24"/>
        </w:rPr>
        <w:t>іх кандидатів, вважаються такими, що не пройшли тестування та не можуть бути допущені до чергового етапу конкурсу.</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4" w:name="n738"/>
      <w:bookmarkStart w:id="175" w:name="n418"/>
      <w:bookmarkEnd w:id="174"/>
      <w:bookmarkEnd w:id="175"/>
      <w:r w:rsidRPr="00E96985">
        <w:rPr>
          <w:rFonts w:ascii="Times New Roman" w:eastAsia="Times New Roman" w:hAnsi="Times New Roman" w:cs="Times New Roman"/>
          <w:color w:val="000000"/>
          <w:sz w:val="24"/>
          <w:szCs w:val="24"/>
        </w:rPr>
        <w:t xml:space="preserve">Кандидати, які набрали 1 або 2 бали, вважаються </w:t>
      </w:r>
      <w:proofErr w:type="gramStart"/>
      <w:r w:rsidRPr="00E96985">
        <w:rPr>
          <w:rFonts w:ascii="Times New Roman" w:eastAsia="Times New Roman" w:hAnsi="Times New Roman" w:cs="Times New Roman"/>
          <w:color w:val="000000"/>
          <w:sz w:val="24"/>
          <w:szCs w:val="24"/>
        </w:rPr>
        <w:t>такими</w:t>
      </w:r>
      <w:proofErr w:type="gramEnd"/>
      <w:r w:rsidRPr="00E96985">
        <w:rPr>
          <w:rFonts w:ascii="Times New Roman" w:eastAsia="Times New Roman" w:hAnsi="Times New Roman" w:cs="Times New Roman"/>
          <w:color w:val="000000"/>
          <w:sz w:val="24"/>
          <w:szCs w:val="24"/>
        </w:rPr>
        <w:t>, що пройшли тестування.</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6" w:name="n419"/>
      <w:bookmarkEnd w:id="176"/>
      <w:proofErr w:type="gramStart"/>
      <w:r w:rsidRPr="00E96985">
        <w:rPr>
          <w:rFonts w:ascii="Times New Roman" w:eastAsia="Times New Roman" w:hAnsi="Times New Roman" w:cs="Times New Roman"/>
          <w:color w:val="000000"/>
          <w:sz w:val="24"/>
          <w:szCs w:val="24"/>
        </w:rPr>
        <w:t>З</w:t>
      </w:r>
      <w:proofErr w:type="gramEnd"/>
      <w:r w:rsidRPr="00E96985">
        <w:rPr>
          <w:rFonts w:ascii="Times New Roman" w:eastAsia="Times New Roman" w:hAnsi="Times New Roman" w:cs="Times New Roman"/>
          <w:color w:val="000000"/>
          <w:sz w:val="24"/>
          <w:szCs w:val="24"/>
        </w:rPr>
        <w:t xml:space="preserve"> інформацією про результати тестування та кількість отриманих балів кандидати ознайомлюються під час підписання відповідного звіту.</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7" w:name="n420"/>
      <w:bookmarkEnd w:id="177"/>
      <w:r w:rsidRPr="00E96985">
        <w:rPr>
          <w:rFonts w:ascii="Times New Roman" w:eastAsia="Times New Roman" w:hAnsi="Times New Roman" w:cs="Times New Roman"/>
          <w:color w:val="000000"/>
          <w:sz w:val="24"/>
          <w:szCs w:val="24"/>
        </w:rPr>
        <w:t xml:space="preserve">Результати тестування відображаються </w:t>
      </w:r>
      <w:proofErr w:type="gramStart"/>
      <w:r w:rsidRPr="00E96985">
        <w:rPr>
          <w:rFonts w:ascii="Times New Roman" w:eastAsia="Times New Roman" w:hAnsi="Times New Roman" w:cs="Times New Roman"/>
          <w:color w:val="000000"/>
          <w:sz w:val="24"/>
          <w:szCs w:val="24"/>
        </w:rPr>
        <w:t>у</w:t>
      </w:r>
      <w:proofErr w:type="gramEnd"/>
      <w:r w:rsidRPr="00E96985">
        <w:rPr>
          <w:rFonts w:ascii="Times New Roman" w:eastAsia="Times New Roman" w:hAnsi="Times New Roman" w:cs="Times New Roman"/>
          <w:color w:val="000000"/>
          <w:sz w:val="24"/>
          <w:szCs w:val="24"/>
        </w:rPr>
        <w:t xml:space="preserve"> протоколі засідання  конкурсної комісії.</w:t>
      </w:r>
    </w:p>
    <w:p w:rsidR="00487A6E" w:rsidRPr="00E96985" w:rsidRDefault="008277E7"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8" w:name="n421"/>
      <w:bookmarkEnd w:id="178"/>
      <w:r>
        <w:rPr>
          <w:rFonts w:ascii="Times New Roman" w:eastAsia="Times New Roman" w:hAnsi="Times New Roman" w:cs="Times New Roman"/>
          <w:color w:val="000000"/>
          <w:sz w:val="24"/>
          <w:szCs w:val="24"/>
          <w:lang w:val="uk-UA"/>
        </w:rPr>
        <w:t>38</w:t>
      </w:r>
      <w:r w:rsidR="00487A6E" w:rsidRPr="00E96985">
        <w:rPr>
          <w:rFonts w:ascii="Times New Roman" w:eastAsia="Times New Roman" w:hAnsi="Times New Roman" w:cs="Times New Roman"/>
          <w:color w:val="000000"/>
          <w:sz w:val="24"/>
          <w:szCs w:val="24"/>
        </w:rPr>
        <w:t xml:space="preserve">. Про дату і час проведення співбесіди кандидатів інформують на попередньому етапі конкурсу або не </w:t>
      </w:r>
      <w:proofErr w:type="gramStart"/>
      <w:r w:rsidR="00487A6E" w:rsidRPr="00E96985">
        <w:rPr>
          <w:rFonts w:ascii="Times New Roman" w:eastAsia="Times New Roman" w:hAnsi="Times New Roman" w:cs="Times New Roman"/>
          <w:color w:val="000000"/>
          <w:sz w:val="24"/>
          <w:szCs w:val="24"/>
        </w:rPr>
        <w:t>п</w:t>
      </w:r>
      <w:proofErr w:type="gramEnd"/>
      <w:r w:rsidR="00487A6E" w:rsidRPr="00E96985">
        <w:rPr>
          <w:rFonts w:ascii="Times New Roman" w:eastAsia="Times New Roman" w:hAnsi="Times New Roman" w:cs="Times New Roman"/>
          <w:color w:val="000000"/>
          <w:sz w:val="24"/>
          <w:szCs w:val="24"/>
        </w:rPr>
        <w:t>ізніше ніж за один робочий день до початку проходження відповідного етапу конкурсу одним із доступних способів, обраним кандидатом, зокрема засобами телекомунікаційного зв’язку.</w:t>
      </w:r>
    </w:p>
    <w:p w:rsidR="00487A6E" w:rsidRPr="00E96985" w:rsidRDefault="00835B5C"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9" w:name="n1387"/>
      <w:bookmarkStart w:id="180" w:name="n422"/>
      <w:bookmarkStart w:id="181" w:name="n1341"/>
      <w:bookmarkStart w:id="182" w:name="n449"/>
      <w:bookmarkStart w:id="183" w:name="n830"/>
      <w:bookmarkStart w:id="184" w:name="n453"/>
      <w:bookmarkEnd w:id="179"/>
      <w:bookmarkEnd w:id="180"/>
      <w:bookmarkEnd w:id="181"/>
      <w:bookmarkEnd w:id="182"/>
      <w:bookmarkEnd w:id="183"/>
      <w:bookmarkEnd w:id="184"/>
      <w:r>
        <w:rPr>
          <w:rFonts w:ascii="Times New Roman" w:eastAsia="Times New Roman" w:hAnsi="Times New Roman" w:cs="Times New Roman"/>
          <w:color w:val="000000"/>
          <w:sz w:val="24"/>
          <w:szCs w:val="24"/>
          <w:lang w:val="uk-UA"/>
        </w:rPr>
        <w:t>39</w:t>
      </w:r>
      <w:r w:rsidR="00487A6E" w:rsidRPr="00E96985">
        <w:rPr>
          <w:rFonts w:ascii="Times New Roman" w:eastAsia="Times New Roman" w:hAnsi="Times New Roman" w:cs="Times New Roman"/>
          <w:color w:val="000000"/>
          <w:sz w:val="24"/>
          <w:szCs w:val="24"/>
        </w:rPr>
        <w:t>. Співбесіда проводиться з метою оцінки відповідності професійної компетентності кандидата встановленим вимогам, які не були оцінені на попередніх етапах конкурсу.</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5" w:name="n1009"/>
      <w:bookmarkEnd w:id="185"/>
      <w:r w:rsidRPr="00E96985">
        <w:rPr>
          <w:rFonts w:ascii="Times New Roman" w:eastAsia="Times New Roman" w:hAnsi="Times New Roman" w:cs="Times New Roman"/>
          <w:color w:val="000000"/>
          <w:sz w:val="24"/>
          <w:szCs w:val="24"/>
        </w:rPr>
        <w:t>Час для проведення співбесіди з кандидатом визначає конкурсна комісія. До визначеного часу для проходження співбесі</w:t>
      </w:r>
      <w:proofErr w:type="gramStart"/>
      <w:r w:rsidRPr="00E96985">
        <w:rPr>
          <w:rFonts w:ascii="Times New Roman" w:eastAsia="Times New Roman" w:hAnsi="Times New Roman" w:cs="Times New Roman"/>
          <w:color w:val="000000"/>
          <w:sz w:val="24"/>
          <w:szCs w:val="24"/>
        </w:rPr>
        <w:t>ди не</w:t>
      </w:r>
      <w:proofErr w:type="gramEnd"/>
      <w:r w:rsidRPr="00E96985">
        <w:rPr>
          <w:rFonts w:ascii="Times New Roman" w:eastAsia="Times New Roman" w:hAnsi="Times New Roman" w:cs="Times New Roman"/>
          <w:color w:val="000000"/>
          <w:sz w:val="24"/>
          <w:szCs w:val="24"/>
        </w:rPr>
        <w:t xml:space="preserve"> враховується час перерви, наданої особам з інвалідністю як розумне пристосування, про що зазначається у протоколі засідання відповідної комісії.</w:t>
      </w:r>
    </w:p>
    <w:p w:rsidR="00487A6E" w:rsidRPr="00E96985" w:rsidRDefault="00835B5C"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6" w:name="n1007"/>
      <w:bookmarkStart w:id="187" w:name="n454"/>
      <w:bookmarkEnd w:id="186"/>
      <w:bookmarkEnd w:id="187"/>
      <w:r>
        <w:rPr>
          <w:rFonts w:ascii="Times New Roman" w:eastAsia="Times New Roman" w:hAnsi="Times New Roman" w:cs="Times New Roman"/>
          <w:color w:val="000000"/>
          <w:sz w:val="24"/>
          <w:szCs w:val="24"/>
          <w:lang w:val="uk-UA"/>
        </w:rPr>
        <w:t>40</w:t>
      </w:r>
      <w:r w:rsidR="00487A6E" w:rsidRPr="00E96985">
        <w:rPr>
          <w:rFonts w:ascii="Times New Roman" w:eastAsia="Times New Roman" w:hAnsi="Times New Roman" w:cs="Times New Roman"/>
          <w:color w:val="000000"/>
          <w:sz w:val="24"/>
          <w:szCs w:val="24"/>
        </w:rPr>
        <w:t>. Співбесіду проводить конкурсна комі</w:t>
      </w:r>
      <w:proofErr w:type="gramStart"/>
      <w:r w:rsidR="00487A6E" w:rsidRPr="00E96985">
        <w:rPr>
          <w:rFonts w:ascii="Times New Roman" w:eastAsia="Times New Roman" w:hAnsi="Times New Roman" w:cs="Times New Roman"/>
          <w:color w:val="000000"/>
          <w:sz w:val="24"/>
          <w:szCs w:val="24"/>
        </w:rPr>
        <w:t>с</w:t>
      </w:r>
      <w:proofErr w:type="gramEnd"/>
      <w:r w:rsidR="00487A6E" w:rsidRPr="00E96985">
        <w:rPr>
          <w:rFonts w:ascii="Times New Roman" w:eastAsia="Times New Roman" w:hAnsi="Times New Roman" w:cs="Times New Roman"/>
          <w:color w:val="000000"/>
          <w:sz w:val="24"/>
          <w:szCs w:val="24"/>
        </w:rPr>
        <w:t>і</w:t>
      </w:r>
      <w:proofErr w:type="gramStart"/>
      <w:r w:rsidR="00487A6E" w:rsidRPr="00E96985">
        <w:rPr>
          <w:rFonts w:ascii="Times New Roman" w:eastAsia="Times New Roman" w:hAnsi="Times New Roman" w:cs="Times New Roman"/>
          <w:color w:val="000000"/>
          <w:sz w:val="24"/>
          <w:szCs w:val="24"/>
        </w:rPr>
        <w:t>я</w:t>
      </w:r>
      <w:proofErr w:type="gramEnd"/>
      <w:r w:rsidR="00487A6E" w:rsidRPr="00E96985">
        <w:rPr>
          <w:rFonts w:ascii="Times New Roman" w:eastAsia="Times New Roman" w:hAnsi="Times New Roman" w:cs="Times New Roman"/>
          <w:color w:val="000000"/>
          <w:sz w:val="24"/>
          <w:szCs w:val="24"/>
        </w:rPr>
        <w:t>, а також особи, які залучені до її роботи.</w:t>
      </w:r>
    </w:p>
    <w:p w:rsidR="00487A6E" w:rsidRPr="00E96985" w:rsidRDefault="00835B5C"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8" w:name="n455"/>
      <w:bookmarkEnd w:id="188"/>
      <w:r>
        <w:rPr>
          <w:rFonts w:ascii="Times New Roman" w:eastAsia="Times New Roman" w:hAnsi="Times New Roman" w:cs="Times New Roman"/>
          <w:color w:val="000000"/>
          <w:sz w:val="24"/>
          <w:szCs w:val="24"/>
          <w:lang w:val="uk-UA"/>
        </w:rPr>
        <w:t>41</w:t>
      </w:r>
      <w:r w:rsidR="00487A6E" w:rsidRPr="00E96985">
        <w:rPr>
          <w:rFonts w:ascii="Times New Roman" w:eastAsia="Times New Roman" w:hAnsi="Times New Roman" w:cs="Times New Roman"/>
          <w:color w:val="000000"/>
          <w:sz w:val="24"/>
          <w:szCs w:val="24"/>
        </w:rPr>
        <w:t xml:space="preserve">. </w:t>
      </w:r>
      <w:proofErr w:type="gramStart"/>
      <w:r w:rsidR="00487A6E" w:rsidRPr="00E96985">
        <w:rPr>
          <w:rFonts w:ascii="Times New Roman" w:eastAsia="Times New Roman" w:hAnsi="Times New Roman" w:cs="Times New Roman"/>
          <w:color w:val="000000"/>
          <w:sz w:val="24"/>
          <w:szCs w:val="24"/>
        </w:rPr>
        <w:t>П</w:t>
      </w:r>
      <w:proofErr w:type="gramEnd"/>
      <w:r w:rsidR="00487A6E" w:rsidRPr="00E96985">
        <w:rPr>
          <w:rFonts w:ascii="Times New Roman" w:eastAsia="Times New Roman" w:hAnsi="Times New Roman" w:cs="Times New Roman"/>
          <w:color w:val="000000"/>
          <w:sz w:val="24"/>
          <w:szCs w:val="24"/>
        </w:rPr>
        <w:t>ід час оцінювання професійної компетентності кандидатів за кожною окремою вимогою на співбесіді виставляються такі бали:</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9" w:name="n456"/>
      <w:bookmarkEnd w:id="189"/>
      <w:r w:rsidRPr="00E96985">
        <w:rPr>
          <w:rFonts w:ascii="Times New Roman" w:eastAsia="Times New Roman" w:hAnsi="Times New Roman" w:cs="Times New Roman"/>
          <w:color w:val="000000"/>
          <w:sz w:val="24"/>
          <w:szCs w:val="24"/>
        </w:rPr>
        <w:lastRenderedPageBreak/>
        <w:t>2 бали - кандидатам, професійна компетентність яких відповідає вимозі та які виявили глибокі знання, уміння, компетенції, необхідні для ефективного виконання посадових обов’язкі</w:t>
      </w:r>
      <w:proofErr w:type="gramStart"/>
      <w:r w:rsidRPr="00E96985">
        <w:rPr>
          <w:rFonts w:ascii="Times New Roman" w:eastAsia="Times New Roman" w:hAnsi="Times New Roman" w:cs="Times New Roman"/>
          <w:color w:val="000000"/>
          <w:sz w:val="24"/>
          <w:szCs w:val="24"/>
        </w:rPr>
        <w:t>в</w:t>
      </w:r>
      <w:proofErr w:type="gramEnd"/>
      <w:r w:rsidRPr="00E96985">
        <w:rPr>
          <w:rFonts w:ascii="Times New Roman" w:eastAsia="Times New Roman" w:hAnsi="Times New Roman" w:cs="Times New Roman"/>
          <w:color w:val="000000"/>
          <w:sz w:val="24"/>
          <w:szCs w:val="24"/>
        </w:rPr>
        <w:t>;</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0" w:name="n457"/>
      <w:bookmarkEnd w:id="190"/>
      <w:r w:rsidRPr="00E96985">
        <w:rPr>
          <w:rFonts w:ascii="Times New Roman" w:eastAsia="Times New Roman" w:hAnsi="Times New Roman" w:cs="Times New Roman"/>
          <w:color w:val="000000"/>
          <w:sz w:val="24"/>
          <w:szCs w:val="24"/>
        </w:rPr>
        <w:t>1 бал - кандидатам, професійна компетентність яких відповідає вимозі в обсязі, мінімально достатньому для виконання посадових обов’язкі</w:t>
      </w:r>
      <w:proofErr w:type="gramStart"/>
      <w:r w:rsidRPr="00E96985">
        <w:rPr>
          <w:rFonts w:ascii="Times New Roman" w:eastAsia="Times New Roman" w:hAnsi="Times New Roman" w:cs="Times New Roman"/>
          <w:color w:val="000000"/>
          <w:sz w:val="24"/>
          <w:szCs w:val="24"/>
        </w:rPr>
        <w:t>в</w:t>
      </w:r>
      <w:proofErr w:type="gramEnd"/>
      <w:r w:rsidRPr="00E96985">
        <w:rPr>
          <w:rFonts w:ascii="Times New Roman" w:eastAsia="Times New Roman" w:hAnsi="Times New Roman" w:cs="Times New Roman"/>
          <w:color w:val="000000"/>
          <w:sz w:val="24"/>
          <w:szCs w:val="24"/>
        </w:rPr>
        <w:t>;</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1" w:name="n458"/>
      <w:bookmarkEnd w:id="191"/>
      <w:r w:rsidRPr="00E96985">
        <w:rPr>
          <w:rFonts w:ascii="Times New Roman" w:eastAsia="Times New Roman" w:hAnsi="Times New Roman" w:cs="Times New Roman"/>
          <w:color w:val="000000"/>
          <w:sz w:val="24"/>
          <w:szCs w:val="24"/>
        </w:rPr>
        <w:t>0 балі</w:t>
      </w:r>
      <w:proofErr w:type="gramStart"/>
      <w:r w:rsidRPr="00E96985">
        <w:rPr>
          <w:rFonts w:ascii="Times New Roman" w:eastAsia="Times New Roman" w:hAnsi="Times New Roman" w:cs="Times New Roman"/>
          <w:color w:val="000000"/>
          <w:sz w:val="24"/>
          <w:szCs w:val="24"/>
        </w:rPr>
        <w:t>в</w:t>
      </w:r>
      <w:proofErr w:type="gramEnd"/>
      <w:r w:rsidRPr="00E96985">
        <w:rPr>
          <w:rFonts w:ascii="Times New Roman" w:eastAsia="Times New Roman" w:hAnsi="Times New Roman" w:cs="Times New Roman"/>
          <w:color w:val="000000"/>
          <w:sz w:val="24"/>
          <w:szCs w:val="24"/>
        </w:rPr>
        <w:t xml:space="preserve"> - кандидатам, професійна компетентність яких не відповідає вимозі.</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2" w:name="n459"/>
      <w:bookmarkEnd w:id="192"/>
      <w:r w:rsidRPr="00E96985">
        <w:rPr>
          <w:rFonts w:ascii="Times New Roman" w:eastAsia="Times New Roman" w:hAnsi="Times New Roman" w:cs="Times New Roman"/>
          <w:color w:val="000000"/>
          <w:sz w:val="24"/>
          <w:szCs w:val="24"/>
        </w:rPr>
        <w:t xml:space="preserve">Оцінювання професійної компетентності кандидатів за кожною окремою вимогою </w:t>
      </w:r>
      <w:proofErr w:type="gramStart"/>
      <w:r w:rsidRPr="00E96985">
        <w:rPr>
          <w:rFonts w:ascii="Times New Roman" w:eastAsia="Times New Roman" w:hAnsi="Times New Roman" w:cs="Times New Roman"/>
          <w:color w:val="000000"/>
          <w:sz w:val="24"/>
          <w:szCs w:val="24"/>
        </w:rPr>
        <w:t>п</w:t>
      </w:r>
      <w:proofErr w:type="gramEnd"/>
      <w:r w:rsidRPr="00E96985">
        <w:rPr>
          <w:rFonts w:ascii="Times New Roman" w:eastAsia="Times New Roman" w:hAnsi="Times New Roman" w:cs="Times New Roman"/>
          <w:color w:val="000000"/>
          <w:sz w:val="24"/>
          <w:szCs w:val="24"/>
        </w:rPr>
        <w:t xml:space="preserve">ід час проведення співбесіди здійснюється кожним членом конкурсної комісії індивідуально після обговорення відповідності професійної компетентності кандидата за кожною окремою вимогою на засіданні конкурсної комісії за участю залучених до її роботи осіб шляхом виставлення балів, які вносяться </w:t>
      </w:r>
      <w:proofErr w:type="gramStart"/>
      <w:r w:rsidRPr="00E96985">
        <w:rPr>
          <w:rFonts w:ascii="Times New Roman" w:eastAsia="Times New Roman" w:hAnsi="Times New Roman" w:cs="Times New Roman"/>
          <w:color w:val="000000"/>
          <w:sz w:val="24"/>
          <w:szCs w:val="24"/>
        </w:rPr>
        <w:t>до</w:t>
      </w:r>
      <w:proofErr w:type="gramEnd"/>
      <w:r w:rsidRPr="00E96985">
        <w:rPr>
          <w:rFonts w:ascii="Times New Roman" w:eastAsia="Times New Roman" w:hAnsi="Times New Roman" w:cs="Times New Roman"/>
          <w:color w:val="000000"/>
          <w:sz w:val="24"/>
          <w:szCs w:val="24"/>
        </w:rPr>
        <w:t xml:space="preserve"> відомості про результати співбесіди за формою згідно з </w:t>
      </w:r>
      <w:r w:rsidRPr="00E96985">
        <w:rPr>
          <w:rFonts w:ascii="Times New Roman" w:eastAsia="Times New Roman" w:hAnsi="Times New Roman" w:cs="Times New Roman"/>
          <w:color w:val="006600"/>
          <w:sz w:val="24"/>
          <w:szCs w:val="24"/>
          <w:u w:val="single"/>
        </w:rPr>
        <w:t xml:space="preserve">додатком </w:t>
      </w:r>
      <w:r w:rsidR="00053CE8">
        <w:rPr>
          <w:rFonts w:ascii="Times New Roman" w:eastAsia="Times New Roman" w:hAnsi="Times New Roman" w:cs="Times New Roman"/>
          <w:color w:val="006600"/>
          <w:sz w:val="24"/>
          <w:szCs w:val="24"/>
          <w:u w:val="single"/>
          <w:lang w:val="uk-UA"/>
        </w:rPr>
        <w:t>6</w:t>
      </w:r>
      <w:r w:rsidRPr="00E96985">
        <w:rPr>
          <w:rFonts w:ascii="Times New Roman" w:eastAsia="Times New Roman" w:hAnsi="Times New Roman" w:cs="Times New Roman"/>
          <w:color w:val="000000"/>
          <w:sz w:val="24"/>
          <w:szCs w:val="24"/>
        </w:rPr>
        <w:t>.</w:t>
      </w:r>
    </w:p>
    <w:p w:rsidR="00487A6E" w:rsidRPr="00E96985" w:rsidRDefault="00835B5C"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3" w:name="n460"/>
      <w:bookmarkEnd w:id="193"/>
      <w:r>
        <w:rPr>
          <w:rFonts w:ascii="Times New Roman" w:eastAsia="Times New Roman" w:hAnsi="Times New Roman" w:cs="Times New Roman"/>
          <w:color w:val="000000"/>
          <w:sz w:val="24"/>
          <w:szCs w:val="24"/>
          <w:lang w:val="uk-UA"/>
        </w:rPr>
        <w:t>42</w:t>
      </w:r>
      <w:r w:rsidR="00487A6E" w:rsidRPr="00E96985">
        <w:rPr>
          <w:rFonts w:ascii="Times New Roman" w:eastAsia="Times New Roman" w:hAnsi="Times New Roman" w:cs="Times New Roman"/>
          <w:color w:val="000000"/>
          <w:sz w:val="24"/>
          <w:szCs w:val="24"/>
        </w:rPr>
        <w:t xml:space="preserve">. </w:t>
      </w:r>
      <w:proofErr w:type="gramStart"/>
      <w:r w:rsidR="00487A6E" w:rsidRPr="00E96985">
        <w:rPr>
          <w:rFonts w:ascii="Times New Roman" w:eastAsia="Times New Roman" w:hAnsi="Times New Roman" w:cs="Times New Roman"/>
          <w:color w:val="000000"/>
          <w:sz w:val="24"/>
          <w:szCs w:val="24"/>
        </w:rPr>
        <w:t>П</w:t>
      </w:r>
      <w:proofErr w:type="gramEnd"/>
      <w:r w:rsidR="00487A6E" w:rsidRPr="00E96985">
        <w:rPr>
          <w:rFonts w:ascii="Times New Roman" w:eastAsia="Times New Roman" w:hAnsi="Times New Roman" w:cs="Times New Roman"/>
          <w:color w:val="000000"/>
          <w:sz w:val="24"/>
          <w:szCs w:val="24"/>
        </w:rPr>
        <w:t>ісля оцінювання члени конкурсної комісії надають відомості про результати співбесіди адміністратору, який заповнює зведену відомість середніх балів.</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4" w:name="n1008"/>
      <w:bookmarkStart w:id="195" w:name="n1011"/>
      <w:bookmarkEnd w:id="194"/>
      <w:bookmarkEnd w:id="195"/>
      <w:r w:rsidRPr="00E96985">
        <w:rPr>
          <w:rFonts w:ascii="Times New Roman" w:eastAsia="Times New Roman" w:hAnsi="Times New Roman" w:cs="Times New Roman"/>
          <w:color w:val="000000"/>
          <w:sz w:val="24"/>
          <w:szCs w:val="24"/>
        </w:rPr>
        <w:t xml:space="preserve">Остаточною оцінкою у балах за кожною вимогою </w:t>
      </w:r>
      <w:proofErr w:type="gramStart"/>
      <w:r w:rsidRPr="00E96985">
        <w:rPr>
          <w:rFonts w:ascii="Times New Roman" w:eastAsia="Times New Roman" w:hAnsi="Times New Roman" w:cs="Times New Roman"/>
          <w:color w:val="000000"/>
          <w:sz w:val="24"/>
          <w:szCs w:val="24"/>
        </w:rPr>
        <w:t>п</w:t>
      </w:r>
      <w:proofErr w:type="gramEnd"/>
      <w:r w:rsidRPr="00E96985">
        <w:rPr>
          <w:rFonts w:ascii="Times New Roman" w:eastAsia="Times New Roman" w:hAnsi="Times New Roman" w:cs="Times New Roman"/>
          <w:color w:val="000000"/>
          <w:sz w:val="24"/>
          <w:szCs w:val="24"/>
        </w:rPr>
        <w:t>ід час проведення співбесіди є середнє арифметичне значення індивідуальних балів, виставлених членами конкурсної комісії.</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6" w:name="n1010"/>
      <w:bookmarkStart w:id="197" w:name="n461"/>
      <w:bookmarkEnd w:id="196"/>
      <w:bookmarkEnd w:id="197"/>
      <w:r w:rsidRPr="00E96985">
        <w:rPr>
          <w:rFonts w:ascii="Times New Roman" w:eastAsia="Times New Roman" w:hAnsi="Times New Roman" w:cs="Times New Roman"/>
          <w:color w:val="000000"/>
          <w:sz w:val="24"/>
          <w:szCs w:val="24"/>
        </w:rPr>
        <w:t xml:space="preserve">Кандидати, які </w:t>
      </w:r>
      <w:proofErr w:type="gramStart"/>
      <w:r w:rsidRPr="00E96985">
        <w:rPr>
          <w:rFonts w:ascii="Times New Roman" w:eastAsia="Times New Roman" w:hAnsi="Times New Roman" w:cs="Times New Roman"/>
          <w:color w:val="000000"/>
          <w:sz w:val="24"/>
          <w:szCs w:val="24"/>
        </w:rPr>
        <w:t>п</w:t>
      </w:r>
      <w:proofErr w:type="gramEnd"/>
      <w:r w:rsidRPr="00E96985">
        <w:rPr>
          <w:rFonts w:ascii="Times New Roman" w:eastAsia="Times New Roman" w:hAnsi="Times New Roman" w:cs="Times New Roman"/>
          <w:color w:val="000000"/>
          <w:sz w:val="24"/>
          <w:szCs w:val="24"/>
        </w:rPr>
        <w:t xml:space="preserve">ід час проведення співбесіди отримали </w:t>
      </w:r>
      <w:r w:rsidR="00440D7B">
        <w:rPr>
          <w:rFonts w:ascii="Times New Roman" w:eastAsia="Times New Roman" w:hAnsi="Times New Roman" w:cs="Times New Roman"/>
          <w:color w:val="000000"/>
          <w:sz w:val="24"/>
          <w:szCs w:val="24"/>
          <w:lang w:val="uk-UA"/>
        </w:rPr>
        <w:t>середній бал менш як 0,5</w:t>
      </w:r>
      <w:r w:rsidRPr="00E96985">
        <w:rPr>
          <w:rFonts w:ascii="Times New Roman" w:eastAsia="Times New Roman" w:hAnsi="Times New Roman" w:cs="Times New Roman"/>
          <w:color w:val="000000"/>
          <w:sz w:val="24"/>
          <w:szCs w:val="24"/>
        </w:rPr>
        <w:t xml:space="preserve"> за однією з вимог, а також кандидати, які не з’явилися для проведення співбесіди, вважаються такими, що не пройшли конкурсний відбір та не можуть бути включеними до загального рейтингу.</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8" w:name="n1415"/>
      <w:bookmarkStart w:id="199" w:name="n462"/>
      <w:bookmarkEnd w:id="198"/>
      <w:bookmarkEnd w:id="199"/>
      <w:r w:rsidRPr="00E96985">
        <w:rPr>
          <w:rFonts w:ascii="Times New Roman" w:eastAsia="Times New Roman" w:hAnsi="Times New Roman" w:cs="Times New Roman"/>
          <w:color w:val="000000"/>
          <w:sz w:val="24"/>
          <w:szCs w:val="24"/>
        </w:rPr>
        <w:t>Результати проведення співбесі</w:t>
      </w:r>
      <w:proofErr w:type="gramStart"/>
      <w:r w:rsidRPr="00E96985">
        <w:rPr>
          <w:rFonts w:ascii="Times New Roman" w:eastAsia="Times New Roman" w:hAnsi="Times New Roman" w:cs="Times New Roman"/>
          <w:color w:val="000000"/>
          <w:sz w:val="24"/>
          <w:szCs w:val="24"/>
        </w:rPr>
        <w:t>ди в</w:t>
      </w:r>
      <w:proofErr w:type="gramEnd"/>
      <w:r w:rsidRPr="00E96985">
        <w:rPr>
          <w:rFonts w:ascii="Times New Roman" w:eastAsia="Times New Roman" w:hAnsi="Times New Roman" w:cs="Times New Roman"/>
          <w:color w:val="000000"/>
          <w:sz w:val="24"/>
          <w:szCs w:val="24"/>
        </w:rPr>
        <w:t>ідображаються у протоколі засідання конкурсної комісії та повідомляються кандидатам.</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0" w:name="n463"/>
      <w:bookmarkEnd w:id="200"/>
      <w:r w:rsidRPr="00E96985">
        <w:rPr>
          <w:rFonts w:ascii="Times New Roman" w:eastAsia="Times New Roman" w:hAnsi="Times New Roman" w:cs="Times New Roman"/>
          <w:color w:val="000000"/>
          <w:sz w:val="24"/>
          <w:szCs w:val="24"/>
        </w:rPr>
        <w:t xml:space="preserve">Про результати проведення співбесіди </w:t>
      </w:r>
      <w:r w:rsidR="00835B5C">
        <w:rPr>
          <w:rFonts w:ascii="Times New Roman" w:eastAsia="Times New Roman" w:hAnsi="Times New Roman" w:cs="Times New Roman"/>
          <w:color w:val="000000"/>
          <w:sz w:val="24"/>
          <w:szCs w:val="24"/>
          <w:lang w:val="uk-UA"/>
        </w:rPr>
        <w:t>консультант суду (по роботі з персоналом)</w:t>
      </w:r>
      <w:r w:rsidR="00053CE8">
        <w:rPr>
          <w:rFonts w:ascii="Times New Roman" w:eastAsia="Times New Roman" w:hAnsi="Times New Roman" w:cs="Times New Roman"/>
          <w:color w:val="000000"/>
          <w:sz w:val="24"/>
          <w:szCs w:val="24"/>
        </w:rPr>
        <w:t xml:space="preserve">, </w:t>
      </w:r>
      <w:r w:rsidRPr="00E96985">
        <w:rPr>
          <w:rFonts w:ascii="Times New Roman" w:eastAsia="Times New Roman" w:hAnsi="Times New Roman" w:cs="Times New Roman"/>
          <w:color w:val="000000"/>
          <w:sz w:val="24"/>
          <w:szCs w:val="24"/>
        </w:rPr>
        <w:t xml:space="preserve"> повідомляє кандидатам в порядку, передбаченому </w:t>
      </w:r>
      <w:hyperlink r:id="rId29" w:anchor="n342" w:history="1">
        <w:r w:rsidRPr="00E96985">
          <w:rPr>
            <w:rFonts w:ascii="Times New Roman" w:eastAsia="Times New Roman" w:hAnsi="Times New Roman" w:cs="Times New Roman"/>
            <w:color w:val="006600"/>
            <w:sz w:val="24"/>
            <w:szCs w:val="24"/>
            <w:u w:val="single"/>
          </w:rPr>
          <w:t xml:space="preserve">абзацом </w:t>
        </w:r>
        <w:r w:rsidR="00053CE8">
          <w:rPr>
            <w:rFonts w:ascii="Times New Roman" w:eastAsia="Times New Roman" w:hAnsi="Times New Roman" w:cs="Times New Roman"/>
            <w:color w:val="006600"/>
            <w:sz w:val="24"/>
            <w:szCs w:val="24"/>
            <w:u w:val="single"/>
            <w:lang w:val="uk-UA"/>
          </w:rPr>
          <w:t>п</w:t>
        </w:r>
        <w:proofErr w:type="gramStart"/>
        <w:r w:rsidR="00053CE8" w:rsidRPr="00B129D9">
          <w:rPr>
            <w:rFonts w:ascii="Times New Roman" w:eastAsia="Times New Roman" w:hAnsi="Times New Roman" w:cs="Times New Roman"/>
            <w:color w:val="006600"/>
            <w:sz w:val="24"/>
            <w:szCs w:val="24"/>
            <w:u w:val="single"/>
          </w:rPr>
          <w:t>`</w:t>
        </w:r>
        <w:r w:rsidR="00053CE8">
          <w:rPr>
            <w:rFonts w:ascii="Times New Roman" w:eastAsia="Times New Roman" w:hAnsi="Times New Roman" w:cs="Times New Roman"/>
            <w:color w:val="006600"/>
            <w:sz w:val="24"/>
            <w:szCs w:val="24"/>
            <w:u w:val="single"/>
            <w:lang w:val="uk-UA"/>
          </w:rPr>
          <w:t>я</w:t>
        </w:r>
        <w:proofErr w:type="gramEnd"/>
        <w:r w:rsidR="00053CE8">
          <w:rPr>
            <w:rFonts w:ascii="Times New Roman" w:eastAsia="Times New Roman" w:hAnsi="Times New Roman" w:cs="Times New Roman"/>
            <w:color w:val="006600"/>
            <w:sz w:val="24"/>
            <w:szCs w:val="24"/>
            <w:u w:val="single"/>
            <w:lang w:val="uk-UA"/>
          </w:rPr>
          <w:t>тим</w:t>
        </w:r>
      </w:hyperlink>
      <w:r w:rsidRPr="00E96985">
        <w:rPr>
          <w:rFonts w:ascii="Times New Roman" w:eastAsia="Times New Roman" w:hAnsi="Times New Roman" w:cs="Times New Roman"/>
          <w:color w:val="000000"/>
          <w:sz w:val="24"/>
          <w:szCs w:val="24"/>
        </w:rPr>
        <w:t> пункту 17 цього Порядку.</w:t>
      </w:r>
    </w:p>
    <w:p w:rsidR="00487A6E" w:rsidRPr="00835B5C" w:rsidRDefault="00835B5C" w:rsidP="00487A6E">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01" w:name="n1185"/>
      <w:bookmarkStart w:id="202" w:name="n464"/>
      <w:bookmarkEnd w:id="201"/>
      <w:bookmarkEnd w:id="202"/>
      <w:r>
        <w:rPr>
          <w:rFonts w:ascii="Times New Roman" w:eastAsia="Times New Roman" w:hAnsi="Times New Roman" w:cs="Times New Roman"/>
          <w:color w:val="000000"/>
          <w:sz w:val="24"/>
          <w:szCs w:val="24"/>
          <w:lang w:val="uk-UA"/>
        </w:rPr>
        <w:t>43</w:t>
      </w:r>
      <w:r w:rsidR="00487A6E" w:rsidRPr="00E96985">
        <w:rPr>
          <w:rFonts w:ascii="Times New Roman" w:eastAsia="Times New Roman" w:hAnsi="Times New Roman" w:cs="Times New Roman"/>
          <w:color w:val="000000"/>
          <w:sz w:val="24"/>
          <w:szCs w:val="24"/>
        </w:rPr>
        <w:t xml:space="preserve">. Протоколи засідань конкурсної комісії, результати проходження тестування, проведеної з кандидатом співбесіди зберігаються у </w:t>
      </w:r>
      <w:r>
        <w:rPr>
          <w:rFonts w:ascii="Times New Roman" w:eastAsia="Times New Roman" w:hAnsi="Times New Roman" w:cs="Times New Roman"/>
          <w:color w:val="000000"/>
          <w:sz w:val="24"/>
          <w:szCs w:val="24"/>
          <w:lang w:val="uk-UA"/>
        </w:rPr>
        <w:t>консультанта суду (</w:t>
      </w:r>
      <w:proofErr w:type="gramStart"/>
      <w:r>
        <w:rPr>
          <w:rFonts w:ascii="Times New Roman" w:eastAsia="Times New Roman" w:hAnsi="Times New Roman" w:cs="Times New Roman"/>
          <w:color w:val="000000"/>
          <w:sz w:val="24"/>
          <w:szCs w:val="24"/>
          <w:lang w:val="uk-UA"/>
        </w:rPr>
        <w:t>по</w:t>
      </w:r>
      <w:proofErr w:type="gramEnd"/>
      <w:r>
        <w:rPr>
          <w:rFonts w:ascii="Times New Roman" w:eastAsia="Times New Roman" w:hAnsi="Times New Roman" w:cs="Times New Roman"/>
          <w:color w:val="000000"/>
          <w:sz w:val="24"/>
          <w:szCs w:val="24"/>
          <w:lang w:val="uk-UA"/>
        </w:rPr>
        <w:t xml:space="preserve"> роботі з персоналом).</w:t>
      </w:r>
    </w:p>
    <w:p w:rsidR="00487A6E" w:rsidRPr="00E96985" w:rsidRDefault="00835B5C"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3" w:name="n1012"/>
      <w:bookmarkStart w:id="204" w:name="n465"/>
      <w:bookmarkEnd w:id="203"/>
      <w:bookmarkEnd w:id="204"/>
      <w:r>
        <w:rPr>
          <w:rFonts w:ascii="Times New Roman" w:eastAsia="Times New Roman" w:hAnsi="Times New Roman" w:cs="Times New Roman"/>
          <w:color w:val="000000"/>
          <w:sz w:val="24"/>
          <w:szCs w:val="24"/>
        </w:rPr>
        <w:t>44</w:t>
      </w:r>
      <w:r w:rsidR="00487A6E" w:rsidRPr="00E96985">
        <w:rPr>
          <w:rFonts w:ascii="Times New Roman" w:eastAsia="Times New Roman" w:hAnsi="Times New Roman" w:cs="Times New Roman"/>
          <w:color w:val="000000"/>
          <w:sz w:val="24"/>
          <w:szCs w:val="24"/>
        </w:rPr>
        <w:t xml:space="preserve">. Усі етапи конкурсу повинні проводитись у приміщенні, доступному також </w:t>
      </w:r>
      <w:proofErr w:type="gramStart"/>
      <w:r w:rsidR="00487A6E" w:rsidRPr="00E96985">
        <w:rPr>
          <w:rFonts w:ascii="Times New Roman" w:eastAsia="Times New Roman" w:hAnsi="Times New Roman" w:cs="Times New Roman"/>
          <w:color w:val="000000"/>
          <w:sz w:val="24"/>
          <w:szCs w:val="24"/>
        </w:rPr>
        <w:t>для</w:t>
      </w:r>
      <w:proofErr w:type="gramEnd"/>
      <w:r w:rsidR="00487A6E" w:rsidRPr="00E96985">
        <w:rPr>
          <w:rFonts w:ascii="Times New Roman" w:eastAsia="Times New Roman" w:hAnsi="Times New Roman" w:cs="Times New Roman"/>
          <w:color w:val="000000"/>
          <w:sz w:val="24"/>
          <w:szCs w:val="24"/>
        </w:rPr>
        <w:t xml:space="preserve"> </w:t>
      </w:r>
      <w:proofErr w:type="gramStart"/>
      <w:r w:rsidR="00487A6E" w:rsidRPr="00E96985">
        <w:rPr>
          <w:rFonts w:ascii="Times New Roman" w:eastAsia="Times New Roman" w:hAnsi="Times New Roman" w:cs="Times New Roman"/>
          <w:color w:val="000000"/>
          <w:sz w:val="24"/>
          <w:szCs w:val="24"/>
        </w:rPr>
        <w:t>кандидат</w:t>
      </w:r>
      <w:proofErr w:type="gramEnd"/>
      <w:r w:rsidR="00487A6E" w:rsidRPr="00E96985">
        <w:rPr>
          <w:rFonts w:ascii="Times New Roman" w:eastAsia="Times New Roman" w:hAnsi="Times New Roman" w:cs="Times New Roman"/>
          <w:color w:val="000000"/>
          <w:sz w:val="24"/>
          <w:szCs w:val="24"/>
        </w:rPr>
        <w:t>ів з числа маломобільних груп населення та осіб з інвалідністю.</w:t>
      </w:r>
    </w:p>
    <w:p w:rsidR="00487A6E" w:rsidRPr="00E96985" w:rsidRDefault="00487A6E" w:rsidP="00487A6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205" w:name="n1013"/>
      <w:bookmarkStart w:id="206" w:name="n466"/>
      <w:bookmarkEnd w:id="205"/>
      <w:bookmarkEnd w:id="206"/>
      <w:r w:rsidRPr="00E96985">
        <w:rPr>
          <w:rFonts w:ascii="Times New Roman" w:eastAsia="Times New Roman" w:hAnsi="Times New Roman" w:cs="Times New Roman"/>
          <w:b/>
          <w:bCs/>
          <w:color w:val="000000"/>
          <w:sz w:val="24"/>
          <w:szCs w:val="24"/>
        </w:rPr>
        <w:t xml:space="preserve">Складення </w:t>
      </w:r>
      <w:proofErr w:type="gramStart"/>
      <w:r w:rsidRPr="00E96985">
        <w:rPr>
          <w:rFonts w:ascii="Times New Roman" w:eastAsia="Times New Roman" w:hAnsi="Times New Roman" w:cs="Times New Roman"/>
          <w:b/>
          <w:bCs/>
          <w:color w:val="000000"/>
          <w:sz w:val="24"/>
          <w:szCs w:val="24"/>
        </w:rPr>
        <w:t>рейтингового</w:t>
      </w:r>
      <w:proofErr w:type="gramEnd"/>
      <w:r w:rsidRPr="00E96985">
        <w:rPr>
          <w:rFonts w:ascii="Times New Roman" w:eastAsia="Times New Roman" w:hAnsi="Times New Roman" w:cs="Times New Roman"/>
          <w:b/>
          <w:bCs/>
          <w:color w:val="000000"/>
          <w:sz w:val="24"/>
          <w:szCs w:val="24"/>
        </w:rPr>
        <w:t xml:space="preserve"> списку кандидатів</w:t>
      </w:r>
    </w:p>
    <w:p w:rsidR="00487A6E" w:rsidRPr="00E96985" w:rsidRDefault="00835B5C"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7" w:name="n467"/>
      <w:bookmarkEnd w:id="207"/>
      <w:r>
        <w:rPr>
          <w:rFonts w:ascii="Times New Roman" w:eastAsia="Times New Roman" w:hAnsi="Times New Roman" w:cs="Times New Roman"/>
          <w:color w:val="000000"/>
          <w:sz w:val="24"/>
          <w:szCs w:val="24"/>
          <w:lang w:val="uk-UA"/>
        </w:rPr>
        <w:t>45</w:t>
      </w:r>
      <w:r w:rsidR="00487A6E" w:rsidRPr="00E96985">
        <w:rPr>
          <w:rFonts w:ascii="Times New Roman" w:eastAsia="Times New Roman" w:hAnsi="Times New Roman" w:cs="Times New Roman"/>
          <w:color w:val="000000"/>
          <w:sz w:val="24"/>
          <w:szCs w:val="24"/>
        </w:rPr>
        <w:t>. Загальна кількість балів кандидата визначається шляхом додавання середніх балів, виставлених у зведеній відомості середніх балів за формою згідно з </w:t>
      </w:r>
      <w:r w:rsidR="00487A6E" w:rsidRPr="00E96985">
        <w:rPr>
          <w:rFonts w:ascii="Times New Roman" w:eastAsia="Times New Roman" w:hAnsi="Times New Roman" w:cs="Times New Roman"/>
          <w:color w:val="006600"/>
          <w:sz w:val="24"/>
          <w:szCs w:val="24"/>
          <w:u w:val="single"/>
        </w:rPr>
        <w:t xml:space="preserve">додатком </w:t>
      </w:r>
      <w:r w:rsidR="00053CE8">
        <w:rPr>
          <w:rFonts w:ascii="Times New Roman" w:eastAsia="Times New Roman" w:hAnsi="Times New Roman" w:cs="Times New Roman"/>
          <w:color w:val="006600"/>
          <w:sz w:val="24"/>
          <w:szCs w:val="24"/>
          <w:u w:val="single"/>
          <w:lang w:val="uk-UA"/>
        </w:rPr>
        <w:t>7</w:t>
      </w:r>
      <w:r w:rsidR="00487A6E" w:rsidRPr="00E96985">
        <w:rPr>
          <w:rFonts w:ascii="Times New Roman" w:eastAsia="Times New Roman" w:hAnsi="Times New Roman" w:cs="Times New Roman"/>
          <w:color w:val="000000"/>
          <w:sz w:val="24"/>
          <w:szCs w:val="24"/>
        </w:rPr>
        <w:t> за кожною окремою вимогою до професійної компетентності, та балі</w:t>
      </w:r>
      <w:proofErr w:type="gramStart"/>
      <w:r w:rsidR="00487A6E" w:rsidRPr="00E96985">
        <w:rPr>
          <w:rFonts w:ascii="Times New Roman" w:eastAsia="Times New Roman" w:hAnsi="Times New Roman" w:cs="Times New Roman"/>
          <w:color w:val="000000"/>
          <w:sz w:val="24"/>
          <w:szCs w:val="24"/>
        </w:rPr>
        <w:t>в</w:t>
      </w:r>
      <w:proofErr w:type="gramEnd"/>
      <w:r w:rsidR="00487A6E" w:rsidRPr="00E96985">
        <w:rPr>
          <w:rFonts w:ascii="Times New Roman" w:eastAsia="Times New Roman" w:hAnsi="Times New Roman" w:cs="Times New Roman"/>
          <w:color w:val="000000"/>
          <w:sz w:val="24"/>
          <w:szCs w:val="24"/>
        </w:rPr>
        <w:t xml:space="preserve"> за результатами тестування.</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8" w:name="n468"/>
      <w:bookmarkEnd w:id="208"/>
      <w:r w:rsidRPr="00E96985">
        <w:rPr>
          <w:rFonts w:ascii="Times New Roman" w:eastAsia="Times New Roman" w:hAnsi="Times New Roman" w:cs="Times New Roman"/>
          <w:color w:val="000000"/>
          <w:sz w:val="24"/>
          <w:szCs w:val="24"/>
        </w:rPr>
        <w:t>Рейтинг кандидата, який успішно пройшов конкурс, залежить від загальної кількості набраних ним балі</w:t>
      </w:r>
      <w:proofErr w:type="gramStart"/>
      <w:r w:rsidRPr="00E96985">
        <w:rPr>
          <w:rFonts w:ascii="Times New Roman" w:eastAsia="Times New Roman" w:hAnsi="Times New Roman" w:cs="Times New Roman"/>
          <w:color w:val="000000"/>
          <w:sz w:val="24"/>
          <w:szCs w:val="24"/>
        </w:rPr>
        <w:t>в</w:t>
      </w:r>
      <w:proofErr w:type="gramEnd"/>
      <w:r w:rsidRPr="00E96985">
        <w:rPr>
          <w:rFonts w:ascii="Times New Roman" w:eastAsia="Times New Roman" w:hAnsi="Times New Roman" w:cs="Times New Roman"/>
          <w:color w:val="000000"/>
          <w:sz w:val="24"/>
          <w:szCs w:val="24"/>
        </w:rPr>
        <w:t>.</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9" w:name="n469"/>
      <w:bookmarkStart w:id="210" w:name="n470"/>
      <w:bookmarkEnd w:id="209"/>
      <w:bookmarkEnd w:id="210"/>
      <w:r w:rsidRPr="00E96985">
        <w:rPr>
          <w:rFonts w:ascii="Times New Roman" w:eastAsia="Times New Roman" w:hAnsi="Times New Roman" w:cs="Times New Roman"/>
          <w:color w:val="000000"/>
          <w:sz w:val="24"/>
          <w:szCs w:val="24"/>
        </w:rPr>
        <w:t>Загальний рейтинг кандидатів визначається за формою згідно з </w:t>
      </w:r>
      <w:r w:rsidRPr="00E96985">
        <w:rPr>
          <w:rFonts w:ascii="Times New Roman" w:eastAsia="Times New Roman" w:hAnsi="Times New Roman" w:cs="Times New Roman"/>
          <w:color w:val="006600"/>
          <w:sz w:val="24"/>
          <w:szCs w:val="24"/>
          <w:u w:val="single"/>
        </w:rPr>
        <w:t xml:space="preserve">додатком </w:t>
      </w:r>
      <w:r w:rsidR="00053CE8">
        <w:rPr>
          <w:rFonts w:ascii="Times New Roman" w:eastAsia="Times New Roman" w:hAnsi="Times New Roman" w:cs="Times New Roman"/>
          <w:color w:val="006600"/>
          <w:sz w:val="24"/>
          <w:szCs w:val="24"/>
          <w:u w:val="single"/>
          <w:lang w:val="uk-UA"/>
        </w:rPr>
        <w:t>8</w:t>
      </w:r>
      <w:r w:rsidRPr="00E96985">
        <w:rPr>
          <w:rFonts w:ascii="Times New Roman" w:eastAsia="Times New Roman" w:hAnsi="Times New Roman" w:cs="Times New Roman"/>
          <w:color w:val="000000"/>
          <w:sz w:val="24"/>
          <w:szCs w:val="24"/>
        </w:rPr>
        <w:t>.</w:t>
      </w:r>
    </w:p>
    <w:p w:rsidR="00835B5C"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11" w:name="n471"/>
      <w:bookmarkEnd w:id="211"/>
      <w:r w:rsidRPr="00E96985">
        <w:rPr>
          <w:rFonts w:ascii="Times New Roman" w:eastAsia="Times New Roman" w:hAnsi="Times New Roman" w:cs="Times New Roman"/>
          <w:color w:val="000000"/>
          <w:sz w:val="24"/>
          <w:szCs w:val="24"/>
        </w:rPr>
        <w:t xml:space="preserve">Результати визначення загального рейтингу кандидатів </w:t>
      </w:r>
      <w:proofErr w:type="gramStart"/>
      <w:r w:rsidRPr="00E96985">
        <w:rPr>
          <w:rFonts w:ascii="Times New Roman" w:eastAsia="Times New Roman" w:hAnsi="Times New Roman" w:cs="Times New Roman"/>
          <w:color w:val="000000"/>
          <w:sz w:val="24"/>
          <w:szCs w:val="24"/>
        </w:rPr>
        <w:t>в</w:t>
      </w:r>
      <w:proofErr w:type="gramEnd"/>
      <w:r w:rsidRPr="00E96985">
        <w:rPr>
          <w:rFonts w:ascii="Times New Roman" w:eastAsia="Times New Roman" w:hAnsi="Times New Roman" w:cs="Times New Roman"/>
          <w:color w:val="000000"/>
          <w:sz w:val="24"/>
          <w:szCs w:val="24"/>
        </w:rPr>
        <w:t>ідображаються у протоколі засідання конкурсної комісії.</w:t>
      </w:r>
      <w:bookmarkStart w:id="212" w:name="n472"/>
      <w:bookmarkEnd w:id="212"/>
    </w:p>
    <w:p w:rsidR="00487A6E" w:rsidRPr="00E96985" w:rsidRDefault="00835B5C"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46</w:t>
      </w:r>
      <w:r w:rsidR="00487A6E" w:rsidRPr="00E96985">
        <w:rPr>
          <w:rFonts w:ascii="Times New Roman" w:eastAsia="Times New Roman" w:hAnsi="Times New Roman" w:cs="Times New Roman"/>
          <w:color w:val="000000"/>
          <w:sz w:val="24"/>
          <w:szCs w:val="24"/>
        </w:rPr>
        <w:t xml:space="preserve">. З метою допущення до наступного етапу конкурсу конкурсна комісія визначає п’ять кандидатур, які набрали найбільшу загальну кількість балів </w:t>
      </w:r>
      <w:proofErr w:type="gramStart"/>
      <w:r w:rsidR="00487A6E" w:rsidRPr="00E96985">
        <w:rPr>
          <w:rFonts w:ascii="Times New Roman" w:eastAsia="Times New Roman" w:hAnsi="Times New Roman" w:cs="Times New Roman"/>
          <w:color w:val="000000"/>
          <w:sz w:val="24"/>
          <w:szCs w:val="24"/>
        </w:rPr>
        <w:t>в</w:t>
      </w:r>
      <w:proofErr w:type="gramEnd"/>
      <w:r w:rsidR="00487A6E" w:rsidRPr="00E96985">
        <w:rPr>
          <w:rFonts w:ascii="Times New Roman" w:eastAsia="Times New Roman" w:hAnsi="Times New Roman" w:cs="Times New Roman"/>
          <w:color w:val="000000"/>
          <w:sz w:val="24"/>
          <w:szCs w:val="24"/>
        </w:rPr>
        <w:t>ідповідно до загального рейтингу кандидатів.</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3" w:name="n1187"/>
      <w:bookmarkEnd w:id="213"/>
      <w:r w:rsidRPr="00E96985">
        <w:rPr>
          <w:rFonts w:ascii="Times New Roman" w:eastAsia="Times New Roman" w:hAnsi="Times New Roman" w:cs="Times New Roman"/>
          <w:color w:val="000000"/>
          <w:sz w:val="24"/>
          <w:szCs w:val="24"/>
        </w:rPr>
        <w:lastRenderedPageBreak/>
        <w:t xml:space="preserve">Якщо за загальним рейтингом кандидатів їх кількість становить менше </w:t>
      </w:r>
      <w:proofErr w:type="gramStart"/>
      <w:r w:rsidRPr="00E96985">
        <w:rPr>
          <w:rFonts w:ascii="Times New Roman" w:eastAsia="Times New Roman" w:hAnsi="Times New Roman" w:cs="Times New Roman"/>
          <w:color w:val="000000"/>
          <w:sz w:val="24"/>
          <w:szCs w:val="24"/>
        </w:rPr>
        <w:t>п’яти</w:t>
      </w:r>
      <w:proofErr w:type="gramEnd"/>
      <w:r w:rsidRPr="00E96985">
        <w:rPr>
          <w:rFonts w:ascii="Times New Roman" w:eastAsia="Times New Roman" w:hAnsi="Times New Roman" w:cs="Times New Roman"/>
          <w:color w:val="000000"/>
          <w:sz w:val="24"/>
          <w:szCs w:val="24"/>
        </w:rPr>
        <w:t xml:space="preserve"> осіб, до наступного етапу конкурсу допускаються усі наявні кандидати.</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4" w:name="n1188"/>
      <w:bookmarkEnd w:id="214"/>
      <w:r w:rsidRPr="00E96985">
        <w:rPr>
          <w:rFonts w:ascii="Times New Roman" w:eastAsia="Times New Roman" w:hAnsi="Times New Roman" w:cs="Times New Roman"/>
          <w:color w:val="000000"/>
          <w:sz w:val="24"/>
          <w:szCs w:val="24"/>
        </w:rPr>
        <w:t xml:space="preserve">У разі коли п’ятий та наступні за ним кандидати у загальному рейтингу кандидатів мають однакову загальну кількість балів, п’ята кандидатура для визначення переможця конкурсу обирається шляхом відкритого голосування на засіданні конкурсної комісії </w:t>
      </w:r>
      <w:proofErr w:type="gramStart"/>
      <w:r w:rsidRPr="00E96985">
        <w:rPr>
          <w:rFonts w:ascii="Times New Roman" w:eastAsia="Times New Roman" w:hAnsi="Times New Roman" w:cs="Times New Roman"/>
          <w:color w:val="000000"/>
          <w:sz w:val="24"/>
          <w:szCs w:val="24"/>
        </w:rPr>
        <w:t>п</w:t>
      </w:r>
      <w:proofErr w:type="gramEnd"/>
      <w:r w:rsidRPr="00E96985">
        <w:rPr>
          <w:rFonts w:ascii="Times New Roman" w:eastAsia="Times New Roman" w:hAnsi="Times New Roman" w:cs="Times New Roman"/>
          <w:color w:val="000000"/>
          <w:sz w:val="24"/>
          <w:szCs w:val="24"/>
        </w:rPr>
        <w:t>ісля обговорення відповідності професійної компетентності таких кандидатів.</w:t>
      </w:r>
    </w:p>
    <w:p w:rsidR="00487A6E" w:rsidRPr="00E96985" w:rsidRDefault="00835B5C"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5" w:name="n1189"/>
      <w:bookmarkEnd w:id="215"/>
      <w:r>
        <w:rPr>
          <w:rFonts w:ascii="Times New Roman" w:eastAsia="Times New Roman" w:hAnsi="Times New Roman" w:cs="Times New Roman"/>
          <w:color w:val="000000"/>
          <w:sz w:val="24"/>
          <w:szCs w:val="24"/>
          <w:lang w:val="uk-UA"/>
        </w:rPr>
        <w:t>К</w:t>
      </w:r>
      <w:r w:rsidR="00487A6E" w:rsidRPr="00E96985">
        <w:rPr>
          <w:rFonts w:ascii="Times New Roman" w:eastAsia="Times New Roman" w:hAnsi="Times New Roman" w:cs="Times New Roman"/>
          <w:color w:val="000000"/>
          <w:sz w:val="24"/>
          <w:szCs w:val="24"/>
        </w:rPr>
        <w:t xml:space="preserve">онкурсна комісія </w:t>
      </w:r>
      <w:r>
        <w:rPr>
          <w:rFonts w:ascii="Times New Roman" w:eastAsia="Times New Roman" w:hAnsi="Times New Roman" w:cs="Times New Roman"/>
          <w:color w:val="000000"/>
          <w:sz w:val="24"/>
          <w:szCs w:val="24"/>
          <w:lang w:val="uk-UA"/>
        </w:rPr>
        <w:t>Красноармійського міськрайонного суду Донецької області</w:t>
      </w:r>
      <w:r w:rsidR="00487A6E" w:rsidRPr="00E96985">
        <w:rPr>
          <w:rFonts w:ascii="Times New Roman" w:eastAsia="Times New Roman" w:hAnsi="Times New Roman" w:cs="Times New Roman"/>
          <w:color w:val="000000"/>
          <w:sz w:val="24"/>
          <w:szCs w:val="24"/>
        </w:rPr>
        <w:t xml:space="preserve">, вносить суб’єктові призначення або керівникові </w:t>
      </w:r>
      <w:r>
        <w:rPr>
          <w:rFonts w:ascii="Times New Roman" w:eastAsia="Times New Roman" w:hAnsi="Times New Roman" w:cs="Times New Roman"/>
          <w:color w:val="000000"/>
          <w:sz w:val="24"/>
          <w:szCs w:val="24"/>
          <w:lang w:val="uk-UA"/>
        </w:rPr>
        <w:t>апарату суду</w:t>
      </w:r>
      <w:r w:rsidR="00487A6E" w:rsidRPr="00E96985">
        <w:rPr>
          <w:rFonts w:ascii="Times New Roman" w:eastAsia="Times New Roman" w:hAnsi="Times New Roman" w:cs="Times New Roman"/>
          <w:color w:val="000000"/>
          <w:sz w:val="24"/>
          <w:szCs w:val="24"/>
        </w:rPr>
        <w:t xml:space="preserve"> пропозиції щодо визначених кандидатур або інформацію про відсутність таких кандидатур не пізніше ніж протягом наступного робочого дня з дати підписання відповідного протоколу.</w:t>
      </w:r>
    </w:p>
    <w:p w:rsidR="00487A6E" w:rsidRPr="00E96985" w:rsidRDefault="00835B5C"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6" w:name="n1186"/>
      <w:bookmarkStart w:id="217" w:name="n473"/>
      <w:bookmarkEnd w:id="216"/>
      <w:bookmarkEnd w:id="217"/>
      <w:r>
        <w:rPr>
          <w:rFonts w:ascii="Times New Roman" w:eastAsia="Times New Roman" w:hAnsi="Times New Roman" w:cs="Times New Roman"/>
          <w:color w:val="000000"/>
          <w:sz w:val="24"/>
          <w:szCs w:val="24"/>
          <w:lang w:val="uk-UA"/>
        </w:rPr>
        <w:t>47</w:t>
      </w:r>
      <w:r w:rsidR="00487A6E" w:rsidRPr="00E96985">
        <w:rPr>
          <w:rFonts w:ascii="Times New Roman" w:eastAsia="Times New Roman" w:hAnsi="Times New Roman" w:cs="Times New Roman"/>
          <w:color w:val="000000"/>
          <w:sz w:val="24"/>
          <w:szCs w:val="24"/>
        </w:rPr>
        <w:t>. Кандидат може ознайомитися із своїми результатами оцінювання за письмовим зверненням до конкурсної комі</w:t>
      </w:r>
      <w:proofErr w:type="gramStart"/>
      <w:r w:rsidR="00487A6E" w:rsidRPr="00E96985">
        <w:rPr>
          <w:rFonts w:ascii="Times New Roman" w:eastAsia="Times New Roman" w:hAnsi="Times New Roman" w:cs="Times New Roman"/>
          <w:color w:val="000000"/>
          <w:sz w:val="24"/>
          <w:szCs w:val="24"/>
        </w:rPr>
        <w:t>с</w:t>
      </w:r>
      <w:proofErr w:type="gramEnd"/>
      <w:r w:rsidR="00487A6E" w:rsidRPr="00E96985">
        <w:rPr>
          <w:rFonts w:ascii="Times New Roman" w:eastAsia="Times New Roman" w:hAnsi="Times New Roman" w:cs="Times New Roman"/>
          <w:color w:val="000000"/>
          <w:sz w:val="24"/>
          <w:szCs w:val="24"/>
        </w:rPr>
        <w:t>ії.</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8" w:name="n474"/>
      <w:bookmarkEnd w:id="218"/>
      <w:r w:rsidRPr="00E96985">
        <w:rPr>
          <w:rFonts w:ascii="Times New Roman" w:eastAsia="Times New Roman" w:hAnsi="Times New Roman" w:cs="Times New Roman"/>
          <w:color w:val="000000"/>
          <w:sz w:val="24"/>
          <w:szCs w:val="24"/>
        </w:rPr>
        <w:t xml:space="preserve">У такому разі </w:t>
      </w:r>
      <w:r w:rsidR="00F63804">
        <w:rPr>
          <w:rFonts w:ascii="Times New Roman" w:eastAsia="Times New Roman" w:hAnsi="Times New Roman" w:cs="Times New Roman"/>
          <w:color w:val="000000"/>
          <w:sz w:val="24"/>
          <w:szCs w:val="24"/>
          <w:lang w:val="uk-UA"/>
        </w:rPr>
        <w:t>консультант суду (по роботі з персоналом)</w:t>
      </w:r>
      <w:r w:rsidRPr="00E96985">
        <w:rPr>
          <w:rFonts w:ascii="Times New Roman" w:eastAsia="Times New Roman" w:hAnsi="Times New Roman" w:cs="Times New Roman"/>
          <w:color w:val="000000"/>
          <w:sz w:val="24"/>
          <w:szCs w:val="24"/>
        </w:rPr>
        <w:t>, надає кандидатові витяг із зведеної відомості середніх балі</w:t>
      </w:r>
      <w:proofErr w:type="gramStart"/>
      <w:r w:rsidRPr="00E96985">
        <w:rPr>
          <w:rFonts w:ascii="Times New Roman" w:eastAsia="Times New Roman" w:hAnsi="Times New Roman" w:cs="Times New Roman"/>
          <w:color w:val="000000"/>
          <w:sz w:val="24"/>
          <w:szCs w:val="24"/>
        </w:rPr>
        <w:t>в</w:t>
      </w:r>
      <w:proofErr w:type="gramEnd"/>
      <w:r w:rsidRPr="00E96985">
        <w:rPr>
          <w:rFonts w:ascii="Times New Roman" w:eastAsia="Times New Roman" w:hAnsi="Times New Roman" w:cs="Times New Roman"/>
          <w:color w:val="000000"/>
          <w:sz w:val="24"/>
          <w:szCs w:val="24"/>
        </w:rPr>
        <w:t>.</w:t>
      </w:r>
    </w:p>
    <w:p w:rsidR="00487A6E" w:rsidRPr="00E96985" w:rsidRDefault="00487A6E" w:rsidP="00487A6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219" w:name="n475"/>
      <w:bookmarkEnd w:id="219"/>
      <w:r w:rsidRPr="00E96985">
        <w:rPr>
          <w:rFonts w:ascii="Times New Roman" w:eastAsia="Times New Roman" w:hAnsi="Times New Roman" w:cs="Times New Roman"/>
          <w:b/>
          <w:bCs/>
          <w:color w:val="000000"/>
          <w:sz w:val="24"/>
          <w:szCs w:val="24"/>
        </w:rPr>
        <w:t>Визначення переможця та оприлюднення результаті</w:t>
      </w:r>
      <w:proofErr w:type="gramStart"/>
      <w:r w:rsidRPr="00E96985">
        <w:rPr>
          <w:rFonts w:ascii="Times New Roman" w:eastAsia="Times New Roman" w:hAnsi="Times New Roman" w:cs="Times New Roman"/>
          <w:b/>
          <w:bCs/>
          <w:color w:val="000000"/>
          <w:sz w:val="24"/>
          <w:szCs w:val="24"/>
        </w:rPr>
        <w:t>в</w:t>
      </w:r>
      <w:proofErr w:type="gramEnd"/>
      <w:r w:rsidRPr="00E96985">
        <w:rPr>
          <w:rFonts w:ascii="Times New Roman" w:eastAsia="Times New Roman" w:hAnsi="Times New Roman" w:cs="Times New Roman"/>
          <w:b/>
          <w:bCs/>
          <w:color w:val="000000"/>
          <w:sz w:val="24"/>
          <w:szCs w:val="24"/>
        </w:rPr>
        <w:t xml:space="preserve"> конкурсу</w:t>
      </w:r>
    </w:p>
    <w:p w:rsidR="00487A6E" w:rsidRPr="00E96985" w:rsidRDefault="00F63804"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0" w:name="n1342"/>
      <w:bookmarkStart w:id="221" w:name="n476"/>
      <w:bookmarkEnd w:id="220"/>
      <w:bookmarkEnd w:id="221"/>
      <w:r>
        <w:rPr>
          <w:rFonts w:ascii="Times New Roman" w:eastAsia="Times New Roman" w:hAnsi="Times New Roman" w:cs="Times New Roman"/>
          <w:color w:val="000000"/>
          <w:sz w:val="24"/>
          <w:szCs w:val="24"/>
          <w:lang w:val="uk-UA"/>
        </w:rPr>
        <w:t>48</w:t>
      </w:r>
      <w:r w:rsidR="00487A6E" w:rsidRPr="00E96985">
        <w:rPr>
          <w:rFonts w:ascii="Times New Roman" w:eastAsia="Times New Roman" w:hAnsi="Times New Roman" w:cs="Times New Roman"/>
          <w:color w:val="000000"/>
          <w:sz w:val="24"/>
          <w:szCs w:val="24"/>
        </w:rPr>
        <w:t xml:space="preserve">. </w:t>
      </w:r>
      <w:proofErr w:type="gramStart"/>
      <w:r w:rsidR="00487A6E" w:rsidRPr="00E96985">
        <w:rPr>
          <w:rFonts w:ascii="Times New Roman" w:eastAsia="Times New Roman" w:hAnsi="Times New Roman" w:cs="Times New Roman"/>
          <w:color w:val="000000"/>
          <w:sz w:val="24"/>
          <w:szCs w:val="24"/>
        </w:rPr>
        <w:t>З</w:t>
      </w:r>
      <w:proofErr w:type="gramEnd"/>
      <w:r w:rsidR="00487A6E" w:rsidRPr="00E96985">
        <w:rPr>
          <w:rFonts w:ascii="Times New Roman" w:eastAsia="Times New Roman" w:hAnsi="Times New Roman" w:cs="Times New Roman"/>
          <w:color w:val="000000"/>
          <w:sz w:val="24"/>
          <w:szCs w:val="24"/>
        </w:rPr>
        <w:t xml:space="preserve"> метою визначення переможця (переможців) конкурсу проводиться співбесіда з кожним кандидатом, визначеним конкурсною комісією:</w:t>
      </w:r>
    </w:p>
    <w:p w:rsidR="00487A6E" w:rsidRPr="00E96985" w:rsidRDefault="004A3A53"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2" w:name="n1343"/>
      <w:bookmarkStart w:id="223" w:name="n1344"/>
      <w:bookmarkEnd w:id="222"/>
      <w:bookmarkEnd w:id="223"/>
      <w:r>
        <w:rPr>
          <w:rFonts w:ascii="Times New Roman" w:eastAsia="Times New Roman" w:hAnsi="Times New Roman" w:cs="Times New Roman"/>
          <w:color w:val="000000"/>
          <w:sz w:val="24"/>
          <w:szCs w:val="24"/>
        </w:rPr>
        <w:t>на зайняття</w:t>
      </w:r>
      <w:r>
        <w:rPr>
          <w:rFonts w:ascii="Times New Roman" w:eastAsia="Times New Roman" w:hAnsi="Times New Roman" w:cs="Times New Roman"/>
          <w:color w:val="000000"/>
          <w:sz w:val="24"/>
          <w:szCs w:val="24"/>
          <w:lang w:val="uk-UA"/>
        </w:rPr>
        <w:t xml:space="preserve"> </w:t>
      </w:r>
      <w:r w:rsidR="00487A6E" w:rsidRPr="00E96985">
        <w:rPr>
          <w:rFonts w:ascii="Times New Roman" w:eastAsia="Times New Roman" w:hAnsi="Times New Roman" w:cs="Times New Roman"/>
          <w:color w:val="000000"/>
          <w:sz w:val="24"/>
          <w:szCs w:val="24"/>
        </w:rPr>
        <w:t>посад </w:t>
      </w:r>
      <w:r>
        <w:rPr>
          <w:rFonts w:ascii="Times New Roman" w:eastAsia="Times New Roman" w:hAnsi="Times New Roman" w:cs="Times New Roman"/>
          <w:color w:val="000099"/>
          <w:sz w:val="24"/>
          <w:szCs w:val="24"/>
          <w:u w:val="single"/>
        </w:rPr>
        <w:t>категорії</w:t>
      </w:r>
      <w:r w:rsidR="00487A6E" w:rsidRPr="00E96985">
        <w:rPr>
          <w:rFonts w:ascii="Times New Roman" w:eastAsia="Times New Roman" w:hAnsi="Times New Roman" w:cs="Times New Roman"/>
          <w:color w:val="000099"/>
          <w:sz w:val="24"/>
          <w:szCs w:val="24"/>
          <w:u w:val="single"/>
        </w:rPr>
        <w:t xml:space="preserve"> </w:t>
      </w:r>
      <w:r w:rsidR="00487A6E" w:rsidRPr="00E96985">
        <w:rPr>
          <w:rFonts w:ascii="Times New Roman" w:eastAsia="Times New Roman" w:hAnsi="Times New Roman" w:cs="Times New Roman"/>
          <w:color w:val="000000"/>
          <w:sz w:val="24"/>
          <w:szCs w:val="24"/>
        </w:rPr>
        <w:t> </w:t>
      </w:r>
      <w:hyperlink r:id="rId30" w:anchor="n92" w:tgtFrame="_blank" w:history="1">
        <w:r w:rsidR="00487A6E" w:rsidRPr="00E96985">
          <w:rPr>
            <w:rFonts w:ascii="Times New Roman" w:eastAsia="Times New Roman" w:hAnsi="Times New Roman" w:cs="Times New Roman"/>
            <w:color w:val="000099"/>
            <w:sz w:val="24"/>
            <w:szCs w:val="24"/>
            <w:u w:val="single"/>
          </w:rPr>
          <w:t>“В”</w:t>
        </w:r>
      </w:hyperlink>
      <w:r w:rsidR="00487A6E" w:rsidRPr="00E96985">
        <w:rPr>
          <w:rFonts w:ascii="Times New Roman" w:eastAsia="Times New Roman" w:hAnsi="Times New Roman" w:cs="Times New Roman"/>
          <w:color w:val="000000"/>
          <w:sz w:val="24"/>
          <w:szCs w:val="24"/>
        </w:rPr>
        <w:t xml:space="preserve"> - керівником </w:t>
      </w:r>
      <w:r>
        <w:rPr>
          <w:rFonts w:ascii="Times New Roman" w:eastAsia="Times New Roman" w:hAnsi="Times New Roman" w:cs="Times New Roman"/>
          <w:color w:val="000000"/>
          <w:sz w:val="24"/>
          <w:szCs w:val="24"/>
          <w:lang w:val="uk-UA"/>
        </w:rPr>
        <w:t>апарату суду</w:t>
      </w:r>
      <w:r w:rsidR="00487A6E" w:rsidRPr="00E96985">
        <w:rPr>
          <w:rFonts w:ascii="Times New Roman" w:eastAsia="Times New Roman" w:hAnsi="Times New Roman" w:cs="Times New Roman"/>
          <w:color w:val="000000"/>
          <w:sz w:val="24"/>
          <w:szCs w:val="24"/>
        </w:rPr>
        <w:t>.</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4" w:name="n1388"/>
      <w:bookmarkStart w:id="225" w:name="n1389"/>
      <w:bookmarkEnd w:id="224"/>
      <w:bookmarkEnd w:id="225"/>
      <w:r w:rsidRPr="00E96985">
        <w:rPr>
          <w:rFonts w:ascii="Times New Roman" w:eastAsia="Times New Roman" w:hAnsi="Times New Roman" w:cs="Times New Roman"/>
          <w:color w:val="000000"/>
          <w:sz w:val="24"/>
          <w:szCs w:val="24"/>
        </w:rPr>
        <w:t xml:space="preserve">Така співбесіда за </w:t>
      </w:r>
      <w:proofErr w:type="gramStart"/>
      <w:r w:rsidRPr="00E96985">
        <w:rPr>
          <w:rFonts w:ascii="Times New Roman" w:eastAsia="Times New Roman" w:hAnsi="Times New Roman" w:cs="Times New Roman"/>
          <w:color w:val="000000"/>
          <w:sz w:val="24"/>
          <w:szCs w:val="24"/>
        </w:rPr>
        <w:t>р</w:t>
      </w:r>
      <w:proofErr w:type="gramEnd"/>
      <w:r w:rsidRPr="00E96985">
        <w:rPr>
          <w:rFonts w:ascii="Times New Roman" w:eastAsia="Times New Roman" w:hAnsi="Times New Roman" w:cs="Times New Roman"/>
          <w:color w:val="000000"/>
          <w:sz w:val="24"/>
          <w:szCs w:val="24"/>
        </w:rPr>
        <w:t>ішенням суб’єкта призначення або керівника державної служби може проводитися уповноваженою ним особою.</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6" w:name="n1390"/>
      <w:bookmarkStart w:id="227" w:name="n1417"/>
      <w:bookmarkStart w:id="228" w:name="n1345"/>
      <w:bookmarkEnd w:id="226"/>
      <w:bookmarkEnd w:id="227"/>
      <w:bookmarkEnd w:id="228"/>
      <w:proofErr w:type="gramStart"/>
      <w:r w:rsidRPr="00E96985">
        <w:rPr>
          <w:rFonts w:ascii="Times New Roman" w:eastAsia="Times New Roman" w:hAnsi="Times New Roman" w:cs="Times New Roman"/>
          <w:color w:val="000000"/>
          <w:sz w:val="24"/>
          <w:szCs w:val="24"/>
        </w:rPr>
        <w:t>П</w:t>
      </w:r>
      <w:proofErr w:type="gramEnd"/>
      <w:r w:rsidRPr="00E96985">
        <w:rPr>
          <w:rFonts w:ascii="Times New Roman" w:eastAsia="Times New Roman" w:hAnsi="Times New Roman" w:cs="Times New Roman"/>
          <w:color w:val="000000"/>
          <w:sz w:val="24"/>
          <w:szCs w:val="24"/>
        </w:rPr>
        <w:t xml:space="preserve">ісля проведення співбесіди </w:t>
      </w:r>
      <w:r w:rsidR="00C43041">
        <w:rPr>
          <w:rFonts w:ascii="Times New Roman" w:eastAsia="Times New Roman" w:hAnsi="Times New Roman" w:cs="Times New Roman"/>
          <w:color w:val="000000"/>
          <w:sz w:val="24"/>
          <w:szCs w:val="24"/>
          <w:lang w:val="uk-UA"/>
        </w:rPr>
        <w:t>керівник апарату Красноармійського міськрайонного суду Донецької області</w:t>
      </w:r>
      <w:r w:rsidRPr="00E96985">
        <w:rPr>
          <w:rFonts w:ascii="Times New Roman" w:eastAsia="Times New Roman" w:hAnsi="Times New Roman" w:cs="Times New Roman"/>
          <w:color w:val="000000"/>
          <w:sz w:val="24"/>
          <w:szCs w:val="24"/>
        </w:rPr>
        <w:t xml:space="preserve"> приймає рішення про визначення переможця (переможців) конкурсу або про його (їх) відсутність. Зазначене </w:t>
      </w:r>
      <w:proofErr w:type="gramStart"/>
      <w:r w:rsidRPr="00E96985">
        <w:rPr>
          <w:rFonts w:ascii="Times New Roman" w:eastAsia="Times New Roman" w:hAnsi="Times New Roman" w:cs="Times New Roman"/>
          <w:color w:val="000000"/>
          <w:sz w:val="24"/>
          <w:szCs w:val="24"/>
        </w:rPr>
        <w:t>р</w:t>
      </w:r>
      <w:proofErr w:type="gramEnd"/>
      <w:r w:rsidRPr="00E96985">
        <w:rPr>
          <w:rFonts w:ascii="Times New Roman" w:eastAsia="Times New Roman" w:hAnsi="Times New Roman" w:cs="Times New Roman"/>
          <w:color w:val="000000"/>
          <w:sz w:val="24"/>
          <w:szCs w:val="24"/>
        </w:rPr>
        <w:t>ішення оформлюється шляхом видання наказу (розпорядження) або протокольного рішення.</w:t>
      </w:r>
    </w:p>
    <w:p w:rsidR="00487A6E" w:rsidRDefault="00C43041" w:rsidP="00487A6E">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29" w:name="n1346"/>
      <w:bookmarkEnd w:id="229"/>
      <w:r>
        <w:rPr>
          <w:rFonts w:ascii="Times New Roman" w:eastAsia="Times New Roman" w:hAnsi="Times New Roman" w:cs="Times New Roman"/>
          <w:color w:val="000000"/>
          <w:sz w:val="24"/>
          <w:szCs w:val="24"/>
          <w:lang w:val="uk-UA"/>
        </w:rPr>
        <w:t xml:space="preserve">Консультант суду (по роботі з персоналом) </w:t>
      </w:r>
      <w:r w:rsidR="00487A6E" w:rsidRPr="00E96985">
        <w:rPr>
          <w:rFonts w:ascii="Times New Roman" w:eastAsia="Times New Roman" w:hAnsi="Times New Roman" w:cs="Times New Roman"/>
          <w:color w:val="000000"/>
          <w:sz w:val="24"/>
          <w:szCs w:val="24"/>
        </w:rPr>
        <w:t xml:space="preserve">протягом одного робочого дня після отримання інформації про рішення </w:t>
      </w:r>
      <w:r>
        <w:rPr>
          <w:rFonts w:ascii="Times New Roman" w:eastAsia="Times New Roman" w:hAnsi="Times New Roman" w:cs="Times New Roman"/>
          <w:color w:val="000000"/>
          <w:sz w:val="24"/>
          <w:szCs w:val="24"/>
          <w:lang w:val="uk-UA"/>
        </w:rPr>
        <w:t xml:space="preserve">керівника апарату суду </w:t>
      </w:r>
      <w:r w:rsidR="00487A6E" w:rsidRPr="00E96985">
        <w:rPr>
          <w:rFonts w:ascii="Times New Roman" w:eastAsia="Times New Roman" w:hAnsi="Times New Roman" w:cs="Times New Roman"/>
          <w:color w:val="000000"/>
          <w:sz w:val="24"/>
          <w:szCs w:val="24"/>
        </w:rPr>
        <w:t>повідомляє про таке рішення кандидатам, з якими проводилася співбесіда, у порядку, передбаченому </w:t>
      </w:r>
      <w:hyperlink r:id="rId31" w:anchor="n342" w:history="1">
        <w:r w:rsidR="00487A6E" w:rsidRPr="00E96985">
          <w:rPr>
            <w:rFonts w:ascii="Times New Roman" w:eastAsia="Times New Roman" w:hAnsi="Times New Roman" w:cs="Times New Roman"/>
            <w:color w:val="006600"/>
            <w:sz w:val="24"/>
            <w:szCs w:val="24"/>
            <w:u w:val="single"/>
          </w:rPr>
          <w:t xml:space="preserve">абзацом </w:t>
        </w:r>
        <w:r w:rsidR="00114217">
          <w:rPr>
            <w:rFonts w:ascii="Times New Roman" w:eastAsia="Times New Roman" w:hAnsi="Times New Roman" w:cs="Times New Roman"/>
            <w:color w:val="006600"/>
            <w:sz w:val="24"/>
            <w:szCs w:val="24"/>
            <w:u w:val="single"/>
            <w:lang w:val="uk-UA"/>
          </w:rPr>
          <w:t>п</w:t>
        </w:r>
        <w:r w:rsidR="00114217" w:rsidRPr="00B129D9">
          <w:rPr>
            <w:rFonts w:ascii="Times New Roman" w:eastAsia="Times New Roman" w:hAnsi="Times New Roman" w:cs="Times New Roman"/>
            <w:color w:val="006600"/>
            <w:sz w:val="24"/>
            <w:szCs w:val="24"/>
            <w:u w:val="single"/>
          </w:rPr>
          <w:t>`</w:t>
        </w:r>
        <w:r w:rsidR="00114217">
          <w:rPr>
            <w:rFonts w:ascii="Times New Roman" w:eastAsia="Times New Roman" w:hAnsi="Times New Roman" w:cs="Times New Roman"/>
            <w:color w:val="006600"/>
            <w:sz w:val="24"/>
            <w:szCs w:val="24"/>
            <w:u w:val="single"/>
            <w:lang w:val="uk-UA"/>
          </w:rPr>
          <w:t>ятим</w:t>
        </w:r>
      </w:hyperlink>
      <w:r w:rsidR="00114217">
        <w:rPr>
          <w:lang w:val="uk-UA"/>
        </w:rPr>
        <w:t xml:space="preserve"> </w:t>
      </w:r>
      <w:r w:rsidR="00487A6E" w:rsidRPr="00E96985">
        <w:rPr>
          <w:rFonts w:ascii="Times New Roman" w:eastAsia="Times New Roman" w:hAnsi="Times New Roman" w:cs="Times New Roman"/>
          <w:color w:val="000000"/>
          <w:sz w:val="24"/>
          <w:szCs w:val="24"/>
        </w:rPr>
        <w:t> пункту 17 цього Порядку.</w:t>
      </w:r>
    </w:p>
    <w:p w:rsidR="0059595A" w:rsidRPr="0059595A" w:rsidRDefault="0059595A" w:rsidP="00487A6E">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У разі коли керівник апарату суду не прийняв рішення про визначення переможця (переможців) конкурсу або про його (їх) відсутність протягом 44 календарних днів з дня оприлюднення оголошення про проведення конкурсу, вважається, що переможець (переможці) конкурсу відсутній. </w:t>
      </w:r>
    </w:p>
    <w:p w:rsidR="00487A6E" w:rsidRPr="00E96985" w:rsidRDefault="00C43041"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0" w:name="n1190"/>
      <w:bookmarkStart w:id="231" w:name="n1192"/>
      <w:bookmarkEnd w:id="230"/>
      <w:bookmarkEnd w:id="231"/>
      <w:r>
        <w:rPr>
          <w:rFonts w:ascii="Times New Roman" w:eastAsia="Times New Roman" w:hAnsi="Times New Roman" w:cs="Times New Roman"/>
          <w:color w:val="000000"/>
          <w:sz w:val="24"/>
          <w:szCs w:val="24"/>
          <w:lang w:val="uk-UA"/>
        </w:rPr>
        <w:t>49</w:t>
      </w:r>
      <w:r w:rsidR="00487A6E" w:rsidRPr="00E96985">
        <w:rPr>
          <w:rFonts w:ascii="Times New Roman" w:eastAsia="Times New Roman" w:hAnsi="Times New Roman" w:cs="Times New Roman"/>
          <w:color w:val="000000"/>
          <w:sz w:val="24"/>
          <w:szCs w:val="24"/>
        </w:rPr>
        <w:t xml:space="preserve">. </w:t>
      </w:r>
      <w:proofErr w:type="gramStart"/>
      <w:r w:rsidR="00487A6E" w:rsidRPr="00E96985">
        <w:rPr>
          <w:rFonts w:ascii="Times New Roman" w:eastAsia="Times New Roman" w:hAnsi="Times New Roman" w:cs="Times New Roman"/>
          <w:color w:val="000000"/>
          <w:sz w:val="24"/>
          <w:szCs w:val="24"/>
        </w:rPr>
        <w:t>На Єдиному</w:t>
      </w:r>
      <w:proofErr w:type="gramEnd"/>
      <w:r w:rsidR="00487A6E" w:rsidRPr="00E96985">
        <w:rPr>
          <w:rFonts w:ascii="Times New Roman" w:eastAsia="Times New Roman" w:hAnsi="Times New Roman" w:cs="Times New Roman"/>
          <w:color w:val="000000"/>
          <w:sz w:val="24"/>
          <w:szCs w:val="24"/>
        </w:rPr>
        <w:t xml:space="preserve"> портал</w:t>
      </w:r>
      <w:r w:rsidR="00FA43BF">
        <w:rPr>
          <w:rFonts w:ascii="Times New Roman" w:eastAsia="Times New Roman" w:hAnsi="Times New Roman" w:cs="Times New Roman"/>
          <w:color w:val="000000"/>
          <w:sz w:val="24"/>
          <w:szCs w:val="24"/>
        </w:rPr>
        <w:t xml:space="preserve">і вакансій державної служби </w:t>
      </w:r>
      <w:r w:rsidR="00487A6E" w:rsidRPr="00E96985">
        <w:rPr>
          <w:rFonts w:ascii="Times New Roman" w:eastAsia="Times New Roman" w:hAnsi="Times New Roman" w:cs="Times New Roman"/>
          <w:color w:val="000000"/>
          <w:sz w:val="24"/>
          <w:szCs w:val="24"/>
        </w:rPr>
        <w:t>оприлюднюється інформація про:</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2" w:name="n1347"/>
      <w:bookmarkStart w:id="233" w:name="n1193"/>
      <w:bookmarkEnd w:id="232"/>
      <w:bookmarkEnd w:id="233"/>
      <w:r w:rsidRPr="00E96985">
        <w:rPr>
          <w:rFonts w:ascii="Times New Roman" w:eastAsia="Times New Roman" w:hAnsi="Times New Roman" w:cs="Times New Roman"/>
          <w:color w:val="000000"/>
          <w:sz w:val="24"/>
          <w:szCs w:val="24"/>
        </w:rPr>
        <w:t>переможця (переможців) конкурсу;</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4" w:name="n1194"/>
      <w:bookmarkEnd w:id="234"/>
      <w:r w:rsidRPr="00E96985">
        <w:rPr>
          <w:rFonts w:ascii="Times New Roman" w:eastAsia="Times New Roman" w:hAnsi="Times New Roman" w:cs="Times New Roman"/>
          <w:color w:val="000000"/>
          <w:sz w:val="24"/>
          <w:szCs w:val="24"/>
        </w:rPr>
        <w:t>відсутність переможця конкурсу;</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5" w:name="n1195"/>
      <w:bookmarkEnd w:id="235"/>
      <w:r w:rsidRPr="00E96985">
        <w:rPr>
          <w:rFonts w:ascii="Times New Roman" w:eastAsia="Times New Roman" w:hAnsi="Times New Roman" w:cs="Times New Roman"/>
          <w:color w:val="000000"/>
          <w:sz w:val="24"/>
          <w:szCs w:val="24"/>
        </w:rPr>
        <w:t xml:space="preserve">відсутність визначених </w:t>
      </w:r>
      <w:proofErr w:type="gramStart"/>
      <w:r w:rsidRPr="00E96985">
        <w:rPr>
          <w:rFonts w:ascii="Times New Roman" w:eastAsia="Times New Roman" w:hAnsi="Times New Roman" w:cs="Times New Roman"/>
          <w:color w:val="000000"/>
          <w:sz w:val="24"/>
          <w:szCs w:val="24"/>
        </w:rPr>
        <w:t>конкурсною</w:t>
      </w:r>
      <w:proofErr w:type="gramEnd"/>
      <w:r w:rsidRPr="00E96985">
        <w:rPr>
          <w:rFonts w:ascii="Times New Roman" w:eastAsia="Times New Roman" w:hAnsi="Times New Roman" w:cs="Times New Roman"/>
          <w:color w:val="000000"/>
          <w:sz w:val="24"/>
          <w:szCs w:val="24"/>
        </w:rPr>
        <w:t xml:space="preserve"> комісією кандидатур.</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6" w:name="n1196"/>
      <w:bookmarkEnd w:id="236"/>
      <w:r w:rsidRPr="00E96985">
        <w:rPr>
          <w:rFonts w:ascii="Times New Roman" w:eastAsia="Times New Roman" w:hAnsi="Times New Roman" w:cs="Times New Roman"/>
          <w:color w:val="000000"/>
          <w:sz w:val="24"/>
          <w:szCs w:val="24"/>
        </w:rPr>
        <w:t>Оприлюднення зазначеної інформації здійснюється:</w:t>
      </w:r>
    </w:p>
    <w:p w:rsidR="00487A6E" w:rsidRPr="00E96985" w:rsidRDefault="00C43041"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7" w:name="n1197"/>
      <w:bookmarkStart w:id="238" w:name="n1198"/>
      <w:bookmarkEnd w:id="237"/>
      <w:bookmarkEnd w:id="238"/>
      <w:r>
        <w:rPr>
          <w:rFonts w:ascii="Times New Roman" w:eastAsia="Times New Roman" w:hAnsi="Times New Roman" w:cs="Times New Roman"/>
          <w:color w:val="000000"/>
          <w:sz w:val="24"/>
          <w:szCs w:val="24"/>
          <w:lang w:val="uk-UA"/>
        </w:rPr>
        <w:t>консультантом суду (по роботі з персоналом)</w:t>
      </w:r>
      <w:r w:rsidR="00487A6E" w:rsidRPr="00E96985">
        <w:rPr>
          <w:rFonts w:ascii="Times New Roman" w:eastAsia="Times New Roman" w:hAnsi="Times New Roman" w:cs="Times New Roman"/>
          <w:color w:val="000000"/>
          <w:sz w:val="24"/>
          <w:szCs w:val="24"/>
        </w:rPr>
        <w:t>, - для посад державної служби </w:t>
      </w:r>
      <w:r>
        <w:rPr>
          <w:rFonts w:ascii="Times New Roman" w:eastAsia="Times New Roman" w:hAnsi="Times New Roman" w:cs="Times New Roman"/>
          <w:color w:val="000099"/>
          <w:sz w:val="24"/>
          <w:szCs w:val="24"/>
          <w:u w:val="single"/>
        </w:rPr>
        <w:t>категорі</w:t>
      </w:r>
      <w:r>
        <w:rPr>
          <w:rFonts w:ascii="Times New Roman" w:eastAsia="Times New Roman" w:hAnsi="Times New Roman" w:cs="Times New Roman"/>
          <w:color w:val="000099"/>
          <w:sz w:val="24"/>
          <w:szCs w:val="24"/>
          <w:u w:val="single"/>
          <w:lang w:val="uk-UA"/>
        </w:rPr>
        <w:t xml:space="preserve">ї </w:t>
      </w:r>
      <w:hyperlink r:id="rId32" w:anchor="n92" w:tgtFrame="_blank" w:history="1">
        <w:r w:rsidR="00487A6E" w:rsidRPr="00E96985">
          <w:rPr>
            <w:rFonts w:ascii="Times New Roman" w:eastAsia="Times New Roman" w:hAnsi="Times New Roman" w:cs="Times New Roman"/>
            <w:color w:val="000099"/>
            <w:sz w:val="24"/>
            <w:szCs w:val="24"/>
            <w:u w:val="single"/>
          </w:rPr>
          <w:t>“В”</w:t>
        </w:r>
      </w:hyperlink>
      <w:r w:rsidR="00487A6E" w:rsidRPr="00E96985">
        <w:rPr>
          <w:rFonts w:ascii="Times New Roman" w:eastAsia="Times New Roman" w:hAnsi="Times New Roman" w:cs="Times New Roman"/>
          <w:color w:val="000000"/>
          <w:sz w:val="24"/>
          <w:szCs w:val="24"/>
        </w:rPr>
        <w:t>.</w:t>
      </w:r>
    </w:p>
    <w:p w:rsidR="00487A6E" w:rsidRPr="00E96985" w:rsidRDefault="00487A6E"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9" w:name="n1349"/>
      <w:bookmarkEnd w:id="239"/>
      <w:r w:rsidRPr="00E96985">
        <w:rPr>
          <w:rFonts w:ascii="Times New Roman" w:eastAsia="Times New Roman" w:hAnsi="Times New Roman" w:cs="Times New Roman"/>
          <w:color w:val="000000"/>
          <w:sz w:val="24"/>
          <w:szCs w:val="24"/>
        </w:rPr>
        <w:t xml:space="preserve">Оприлюднення здійснюється протягом одного робочого дня </w:t>
      </w:r>
      <w:proofErr w:type="gramStart"/>
      <w:r w:rsidRPr="00E96985">
        <w:rPr>
          <w:rFonts w:ascii="Times New Roman" w:eastAsia="Times New Roman" w:hAnsi="Times New Roman" w:cs="Times New Roman"/>
          <w:color w:val="000000"/>
          <w:sz w:val="24"/>
          <w:szCs w:val="24"/>
        </w:rPr>
        <w:t>п</w:t>
      </w:r>
      <w:proofErr w:type="gramEnd"/>
      <w:r w:rsidRPr="00E96985">
        <w:rPr>
          <w:rFonts w:ascii="Times New Roman" w:eastAsia="Times New Roman" w:hAnsi="Times New Roman" w:cs="Times New Roman"/>
          <w:color w:val="000000"/>
          <w:sz w:val="24"/>
          <w:szCs w:val="24"/>
        </w:rPr>
        <w:t>ісля:</w:t>
      </w:r>
    </w:p>
    <w:p w:rsidR="00487A6E" w:rsidRDefault="005D397A" w:rsidP="00487A6E">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40" w:name="n1353"/>
      <w:bookmarkStart w:id="241" w:name="n1350"/>
      <w:bookmarkEnd w:id="240"/>
      <w:bookmarkEnd w:id="241"/>
      <w:r>
        <w:rPr>
          <w:rFonts w:ascii="Times New Roman" w:eastAsia="Times New Roman" w:hAnsi="Times New Roman" w:cs="Times New Roman"/>
          <w:color w:val="000000"/>
          <w:sz w:val="24"/>
          <w:szCs w:val="24"/>
        </w:rPr>
        <w:t xml:space="preserve">отримання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ішення </w:t>
      </w:r>
      <w:r>
        <w:rPr>
          <w:rFonts w:ascii="Times New Roman" w:eastAsia="Times New Roman" w:hAnsi="Times New Roman" w:cs="Times New Roman"/>
          <w:color w:val="000000"/>
          <w:sz w:val="24"/>
          <w:szCs w:val="24"/>
          <w:lang w:val="uk-UA"/>
        </w:rPr>
        <w:t>керівника  апарату суду</w:t>
      </w:r>
      <w:r w:rsidR="00487A6E" w:rsidRPr="00E96985">
        <w:rPr>
          <w:rFonts w:ascii="Times New Roman" w:eastAsia="Times New Roman" w:hAnsi="Times New Roman" w:cs="Times New Roman"/>
          <w:color w:val="000000"/>
          <w:sz w:val="24"/>
          <w:szCs w:val="24"/>
        </w:rPr>
        <w:t xml:space="preserve"> про визначення переможця (переможців) конкурсу або про його (їх) відсутність;</w:t>
      </w:r>
    </w:p>
    <w:p w:rsidR="0059595A" w:rsidRPr="0059595A" w:rsidRDefault="0059595A" w:rsidP="00487A6E">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спливу 44</w:t>
      </w:r>
      <w:r w:rsidR="00247F4C">
        <w:rPr>
          <w:rFonts w:ascii="Times New Roman" w:eastAsia="Times New Roman" w:hAnsi="Times New Roman" w:cs="Times New Roman"/>
          <w:color w:val="000000"/>
          <w:sz w:val="24"/>
          <w:szCs w:val="24"/>
          <w:lang w:val="uk-UA"/>
        </w:rPr>
        <w:t xml:space="preserve"> календарних днів з дня оприлюднення оголошення про проведення конкурсу у разі, коли </w:t>
      </w:r>
      <w:r w:rsidR="00C43185">
        <w:rPr>
          <w:rFonts w:ascii="Times New Roman" w:eastAsia="Times New Roman" w:hAnsi="Times New Roman" w:cs="Times New Roman"/>
          <w:color w:val="000000"/>
          <w:sz w:val="24"/>
          <w:szCs w:val="24"/>
          <w:lang w:val="uk-UA"/>
        </w:rPr>
        <w:t>керівник апарату суду не прийняв рішення про визначення переможця (переможців) конкурсу або про його (їх) відсутність.</w:t>
      </w:r>
    </w:p>
    <w:p w:rsidR="00487A6E" w:rsidRPr="00E96985" w:rsidRDefault="0059595A"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2" w:name="n1354"/>
      <w:bookmarkStart w:id="243" w:name="n1351"/>
      <w:bookmarkStart w:id="244" w:name="n1352"/>
      <w:bookmarkEnd w:id="242"/>
      <w:bookmarkEnd w:id="243"/>
      <w:bookmarkEnd w:id="244"/>
      <w:r>
        <w:rPr>
          <w:rFonts w:ascii="Times New Roman" w:eastAsia="Times New Roman" w:hAnsi="Times New Roman" w:cs="Times New Roman"/>
          <w:color w:val="000000"/>
          <w:sz w:val="24"/>
          <w:szCs w:val="24"/>
          <w:lang w:val="uk-UA"/>
        </w:rPr>
        <w:t>завершення</w:t>
      </w:r>
      <w:r w:rsidR="00487A6E" w:rsidRPr="00E96985">
        <w:rPr>
          <w:rFonts w:ascii="Times New Roman" w:eastAsia="Times New Roman" w:hAnsi="Times New Roman" w:cs="Times New Roman"/>
          <w:color w:val="000000"/>
          <w:sz w:val="24"/>
          <w:szCs w:val="24"/>
        </w:rPr>
        <w:t xml:space="preserve"> протоколу засідання конкурсної комісії про відсутність визначених кандидатур.</w:t>
      </w:r>
    </w:p>
    <w:p w:rsidR="00487A6E" w:rsidRPr="00E96985" w:rsidRDefault="005D397A"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5" w:name="n1348"/>
      <w:bookmarkStart w:id="246" w:name="n477"/>
      <w:bookmarkEnd w:id="245"/>
      <w:bookmarkEnd w:id="246"/>
      <w:r>
        <w:rPr>
          <w:rFonts w:ascii="Times New Roman" w:eastAsia="Times New Roman" w:hAnsi="Times New Roman" w:cs="Times New Roman"/>
          <w:color w:val="000000"/>
          <w:sz w:val="24"/>
          <w:szCs w:val="24"/>
          <w:lang w:val="uk-UA"/>
        </w:rPr>
        <w:t>50</w:t>
      </w:r>
      <w:r w:rsidR="00487A6E" w:rsidRPr="00E96985">
        <w:rPr>
          <w:rFonts w:ascii="Times New Roman" w:eastAsia="Times New Roman" w:hAnsi="Times New Roman" w:cs="Times New Roman"/>
          <w:color w:val="000000"/>
          <w:sz w:val="24"/>
          <w:szCs w:val="24"/>
        </w:rPr>
        <w:t xml:space="preserve">. Інформація про переможця (переможців) конкурсу повинна містити </w:t>
      </w:r>
      <w:proofErr w:type="gramStart"/>
      <w:r w:rsidR="00487A6E" w:rsidRPr="00E96985">
        <w:rPr>
          <w:rFonts w:ascii="Times New Roman" w:eastAsia="Times New Roman" w:hAnsi="Times New Roman" w:cs="Times New Roman"/>
          <w:color w:val="000000"/>
          <w:sz w:val="24"/>
          <w:szCs w:val="24"/>
        </w:rPr>
        <w:t>пр</w:t>
      </w:r>
      <w:proofErr w:type="gramEnd"/>
      <w:r w:rsidR="00487A6E" w:rsidRPr="00E96985">
        <w:rPr>
          <w:rFonts w:ascii="Times New Roman" w:eastAsia="Times New Roman" w:hAnsi="Times New Roman" w:cs="Times New Roman"/>
          <w:color w:val="000000"/>
          <w:sz w:val="24"/>
          <w:szCs w:val="24"/>
        </w:rPr>
        <w:t>ізвище, ім’я та по батькові кандидата, найменування посади та загальну кількість балів, набраних кандидатом.</w:t>
      </w:r>
    </w:p>
    <w:p w:rsidR="00487A6E" w:rsidRPr="00E96985" w:rsidRDefault="005D397A"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7" w:name="n1199"/>
      <w:bookmarkStart w:id="248" w:name="n478"/>
      <w:bookmarkEnd w:id="247"/>
      <w:bookmarkEnd w:id="248"/>
      <w:r>
        <w:rPr>
          <w:rFonts w:ascii="Times New Roman" w:eastAsia="Times New Roman" w:hAnsi="Times New Roman" w:cs="Times New Roman"/>
          <w:color w:val="000000"/>
          <w:sz w:val="24"/>
          <w:szCs w:val="24"/>
          <w:lang w:val="uk-UA"/>
        </w:rPr>
        <w:t>5</w:t>
      </w:r>
      <w:r w:rsidR="00487A6E" w:rsidRPr="00E96985">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lang w:val="uk-UA"/>
        </w:rPr>
        <w:t>Консультант суду (по роботі з персоналом)</w:t>
      </w:r>
      <w:r>
        <w:rPr>
          <w:rFonts w:ascii="Times New Roman" w:eastAsia="Times New Roman" w:hAnsi="Times New Roman" w:cs="Times New Roman"/>
          <w:color w:val="000000"/>
          <w:sz w:val="24"/>
          <w:szCs w:val="24"/>
        </w:rPr>
        <w:t>, вед</w:t>
      </w:r>
      <w:r>
        <w:rPr>
          <w:rFonts w:ascii="Times New Roman" w:eastAsia="Times New Roman" w:hAnsi="Times New Roman" w:cs="Times New Roman"/>
          <w:color w:val="000000"/>
          <w:sz w:val="24"/>
          <w:szCs w:val="24"/>
          <w:lang w:val="uk-UA"/>
        </w:rPr>
        <w:t>е</w:t>
      </w:r>
      <w:r w:rsidR="00487A6E" w:rsidRPr="00E96985">
        <w:rPr>
          <w:rFonts w:ascii="Times New Roman" w:eastAsia="Times New Roman" w:hAnsi="Times New Roman" w:cs="Times New Roman"/>
          <w:color w:val="000000"/>
          <w:sz w:val="24"/>
          <w:szCs w:val="24"/>
        </w:rPr>
        <w:t xml:space="preserve"> реєстр кандидатів, запропонованих конкурсною комісією для визначення переможця (переможців) конкурсу.</w:t>
      </w:r>
    </w:p>
    <w:p w:rsidR="00487A6E" w:rsidRPr="00E96985" w:rsidRDefault="005D397A"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9" w:name="n1017"/>
      <w:bookmarkStart w:id="250" w:name="n479"/>
      <w:bookmarkStart w:id="251" w:name="n483"/>
      <w:bookmarkEnd w:id="249"/>
      <w:bookmarkEnd w:id="250"/>
      <w:bookmarkEnd w:id="251"/>
      <w:r>
        <w:rPr>
          <w:rFonts w:ascii="Times New Roman" w:eastAsia="Times New Roman" w:hAnsi="Times New Roman" w:cs="Times New Roman"/>
          <w:color w:val="000000"/>
          <w:sz w:val="24"/>
          <w:szCs w:val="24"/>
          <w:lang w:val="uk-UA"/>
        </w:rPr>
        <w:t>52</w:t>
      </w:r>
      <w:r w:rsidR="00487A6E" w:rsidRPr="00E96985">
        <w:rPr>
          <w:rFonts w:ascii="Times New Roman" w:eastAsia="Times New Roman" w:hAnsi="Times New Roman" w:cs="Times New Roman"/>
          <w:color w:val="000000"/>
          <w:sz w:val="24"/>
          <w:szCs w:val="24"/>
        </w:rPr>
        <w:t xml:space="preserve">. Результати конкурсу оприлюднюються не </w:t>
      </w:r>
      <w:proofErr w:type="gramStart"/>
      <w:r w:rsidR="00487A6E" w:rsidRPr="00E96985">
        <w:rPr>
          <w:rFonts w:ascii="Times New Roman" w:eastAsia="Times New Roman" w:hAnsi="Times New Roman" w:cs="Times New Roman"/>
          <w:color w:val="000000"/>
          <w:sz w:val="24"/>
          <w:szCs w:val="24"/>
        </w:rPr>
        <w:t>п</w:t>
      </w:r>
      <w:proofErr w:type="gramEnd"/>
      <w:r w:rsidR="00487A6E" w:rsidRPr="00E96985">
        <w:rPr>
          <w:rFonts w:ascii="Times New Roman" w:eastAsia="Times New Roman" w:hAnsi="Times New Roman" w:cs="Times New Roman"/>
          <w:color w:val="000000"/>
          <w:sz w:val="24"/>
          <w:szCs w:val="24"/>
        </w:rPr>
        <w:t>ізніше ніж протягом 45 календарних днів з дня оприлюднення оголошення про його проведення.</w:t>
      </w:r>
    </w:p>
    <w:p w:rsidR="00487A6E" w:rsidRPr="00E96985" w:rsidRDefault="005D397A"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2" w:name="n484"/>
      <w:bookmarkEnd w:id="252"/>
      <w:r>
        <w:rPr>
          <w:rFonts w:ascii="Times New Roman" w:eastAsia="Times New Roman" w:hAnsi="Times New Roman" w:cs="Times New Roman"/>
          <w:color w:val="000000"/>
          <w:sz w:val="24"/>
          <w:szCs w:val="24"/>
          <w:lang w:val="uk-UA"/>
        </w:rPr>
        <w:t>53</w:t>
      </w:r>
      <w:r w:rsidR="00487A6E" w:rsidRPr="00E96985">
        <w:rPr>
          <w:rFonts w:ascii="Times New Roman" w:eastAsia="Times New Roman" w:hAnsi="Times New Roman" w:cs="Times New Roman"/>
          <w:color w:val="000000"/>
          <w:sz w:val="24"/>
          <w:szCs w:val="24"/>
        </w:rPr>
        <w:t xml:space="preserve">. </w:t>
      </w:r>
      <w:proofErr w:type="gramStart"/>
      <w:r w:rsidR="00487A6E" w:rsidRPr="00E96985">
        <w:rPr>
          <w:rFonts w:ascii="Times New Roman" w:eastAsia="Times New Roman" w:hAnsi="Times New Roman" w:cs="Times New Roman"/>
          <w:color w:val="000000"/>
          <w:sz w:val="24"/>
          <w:szCs w:val="24"/>
        </w:rPr>
        <w:t>У разі коли посада, на яку проводився конкурс, стане вакантною протягом одного року з дня оприлюднення результатів конкурсу на Єдиному портал</w:t>
      </w:r>
      <w:r w:rsidR="00D83E0A">
        <w:rPr>
          <w:rFonts w:ascii="Times New Roman" w:eastAsia="Times New Roman" w:hAnsi="Times New Roman" w:cs="Times New Roman"/>
          <w:color w:val="000000"/>
          <w:sz w:val="24"/>
          <w:szCs w:val="24"/>
        </w:rPr>
        <w:t>і вакансій державної служби</w:t>
      </w:r>
      <w:r w:rsidR="00487A6E" w:rsidRPr="00E96985">
        <w:rPr>
          <w:rFonts w:ascii="Times New Roman" w:eastAsia="Times New Roman" w:hAnsi="Times New Roman" w:cs="Times New Roman"/>
          <w:color w:val="000000"/>
          <w:sz w:val="24"/>
          <w:szCs w:val="24"/>
        </w:rPr>
        <w:t>, а також переможець конкурсу відмовиться від зайняття посади або йому буде відмовлено у призначенні на посаду за результатами спеціальної перевірки, суб’єкт призначення має право на повторне визначення переможця</w:t>
      </w:r>
      <w:proofErr w:type="gramEnd"/>
      <w:r w:rsidR="00487A6E" w:rsidRPr="00E96985">
        <w:rPr>
          <w:rFonts w:ascii="Times New Roman" w:eastAsia="Times New Roman" w:hAnsi="Times New Roman" w:cs="Times New Roman"/>
          <w:color w:val="000000"/>
          <w:sz w:val="24"/>
          <w:szCs w:val="24"/>
        </w:rPr>
        <w:t xml:space="preserve"> конкурсу серед запропонованих </w:t>
      </w:r>
      <w:proofErr w:type="gramStart"/>
      <w:r w:rsidR="00487A6E" w:rsidRPr="00E96985">
        <w:rPr>
          <w:rFonts w:ascii="Times New Roman" w:eastAsia="Times New Roman" w:hAnsi="Times New Roman" w:cs="Times New Roman"/>
          <w:color w:val="000000"/>
          <w:sz w:val="24"/>
          <w:szCs w:val="24"/>
        </w:rPr>
        <w:t>конкурсною</w:t>
      </w:r>
      <w:proofErr w:type="gramEnd"/>
      <w:r w:rsidR="00487A6E" w:rsidRPr="00E96985">
        <w:rPr>
          <w:rFonts w:ascii="Times New Roman" w:eastAsia="Times New Roman" w:hAnsi="Times New Roman" w:cs="Times New Roman"/>
          <w:color w:val="000000"/>
          <w:sz w:val="24"/>
          <w:szCs w:val="24"/>
        </w:rPr>
        <w:t xml:space="preserve"> комісією кандидатів.</w:t>
      </w:r>
    </w:p>
    <w:p w:rsidR="00487A6E" w:rsidRPr="00E9637B" w:rsidRDefault="005D397A" w:rsidP="00487A6E">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53" w:name="n1201"/>
      <w:bookmarkEnd w:id="253"/>
      <w:r>
        <w:rPr>
          <w:rFonts w:ascii="Times New Roman" w:eastAsia="Times New Roman" w:hAnsi="Times New Roman" w:cs="Times New Roman"/>
          <w:color w:val="000000"/>
          <w:sz w:val="24"/>
          <w:szCs w:val="24"/>
          <w:lang w:val="uk-UA"/>
        </w:rPr>
        <w:t>Консультант суду (по роботі з персоналом)</w:t>
      </w:r>
      <w:r w:rsidR="00487A6E" w:rsidRPr="00E96985">
        <w:rPr>
          <w:rFonts w:ascii="Times New Roman" w:eastAsia="Times New Roman" w:hAnsi="Times New Roman" w:cs="Times New Roman"/>
          <w:color w:val="000000"/>
          <w:sz w:val="24"/>
          <w:szCs w:val="24"/>
        </w:rPr>
        <w:t xml:space="preserve"> повідомляє таким кандидатам про те, що відповідна посада стала вакантною, протягом п’яти календарних днів у порядку, передбаченому </w:t>
      </w:r>
      <w:r w:rsidR="00487A6E" w:rsidRPr="00E96985">
        <w:rPr>
          <w:rFonts w:ascii="Times New Roman" w:eastAsia="Times New Roman" w:hAnsi="Times New Roman" w:cs="Times New Roman"/>
          <w:color w:val="006600"/>
          <w:sz w:val="24"/>
          <w:szCs w:val="24"/>
          <w:u w:val="single"/>
        </w:rPr>
        <w:t xml:space="preserve">абзацом </w:t>
      </w:r>
      <w:r w:rsidR="00E9637B">
        <w:rPr>
          <w:rFonts w:ascii="Times New Roman" w:eastAsia="Times New Roman" w:hAnsi="Times New Roman" w:cs="Times New Roman"/>
          <w:color w:val="006600"/>
          <w:sz w:val="24"/>
          <w:szCs w:val="24"/>
          <w:u w:val="single"/>
          <w:lang w:val="uk-UA"/>
        </w:rPr>
        <w:t>п</w:t>
      </w:r>
      <w:r w:rsidR="00E9637B" w:rsidRPr="00B129D9">
        <w:rPr>
          <w:rFonts w:ascii="Times New Roman" w:eastAsia="Times New Roman" w:hAnsi="Times New Roman" w:cs="Times New Roman"/>
          <w:color w:val="006600"/>
          <w:sz w:val="24"/>
          <w:szCs w:val="24"/>
          <w:u w:val="single"/>
        </w:rPr>
        <w:t>`</w:t>
      </w:r>
      <w:r w:rsidR="00E9637B">
        <w:rPr>
          <w:rFonts w:ascii="Times New Roman" w:eastAsia="Times New Roman" w:hAnsi="Times New Roman" w:cs="Times New Roman"/>
          <w:color w:val="006600"/>
          <w:sz w:val="24"/>
          <w:szCs w:val="24"/>
          <w:u w:val="single"/>
          <w:lang w:val="uk-UA"/>
        </w:rPr>
        <w:t>ятим</w:t>
      </w:r>
      <w:r w:rsidR="00487A6E" w:rsidRPr="00E96985">
        <w:rPr>
          <w:rFonts w:ascii="Times New Roman" w:eastAsia="Times New Roman" w:hAnsi="Times New Roman" w:cs="Times New Roman"/>
          <w:color w:val="000000"/>
          <w:sz w:val="24"/>
          <w:szCs w:val="24"/>
        </w:rPr>
        <w:t> пункту 17 цього Порядку.</w:t>
      </w:r>
    </w:p>
    <w:p w:rsidR="00487A6E" w:rsidRPr="00E96985" w:rsidRDefault="005D397A"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4" w:name="n1200"/>
      <w:bookmarkStart w:id="255" w:name="n1203"/>
      <w:bookmarkEnd w:id="254"/>
      <w:bookmarkEnd w:id="255"/>
      <w:r>
        <w:rPr>
          <w:rFonts w:ascii="Times New Roman" w:eastAsia="Times New Roman" w:hAnsi="Times New Roman" w:cs="Times New Roman"/>
          <w:color w:val="000000"/>
          <w:sz w:val="24"/>
          <w:szCs w:val="24"/>
          <w:lang w:val="uk-UA"/>
        </w:rPr>
        <w:t>54</w:t>
      </w:r>
      <w:r w:rsidR="00487A6E" w:rsidRPr="00E96985">
        <w:rPr>
          <w:rFonts w:ascii="Times New Roman" w:eastAsia="Times New Roman" w:hAnsi="Times New Roman" w:cs="Times New Roman"/>
          <w:color w:val="000000"/>
          <w:sz w:val="24"/>
          <w:szCs w:val="24"/>
        </w:rPr>
        <w:t xml:space="preserve">. У разі реалізації відкладеного права суб’єкта призначення на повторне визначення переможця конкурсу </w:t>
      </w:r>
      <w:proofErr w:type="gramStart"/>
      <w:r w:rsidR="00487A6E" w:rsidRPr="00E96985">
        <w:rPr>
          <w:rFonts w:ascii="Times New Roman" w:eastAsia="Times New Roman" w:hAnsi="Times New Roman" w:cs="Times New Roman"/>
          <w:color w:val="000000"/>
          <w:sz w:val="24"/>
          <w:szCs w:val="24"/>
        </w:rPr>
        <w:t>на</w:t>
      </w:r>
      <w:proofErr w:type="gramEnd"/>
      <w:r w:rsidR="00487A6E" w:rsidRPr="00E96985">
        <w:rPr>
          <w:rFonts w:ascii="Times New Roman" w:eastAsia="Times New Roman" w:hAnsi="Times New Roman" w:cs="Times New Roman"/>
          <w:color w:val="000000"/>
          <w:sz w:val="24"/>
          <w:szCs w:val="24"/>
        </w:rPr>
        <w:t xml:space="preserve"> посаду державної служби інформація про переможця конкурсу оприлюднюється в порядку, передбаченому </w:t>
      </w:r>
      <w:r>
        <w:rPr>
          <w:rFonts w:ascii="Times New Roman" w:eastAsia="Times New Roman" w:hAnsi="Times New Roman" w:cs="Times New Roman"/>
          <w:color w:val="006600"/>
          <w:sz w:val="24"/>
          <w:szCs w:val="24"/>
          <w:u w:val="single"/>
        </w:rPr>
        <w:t xml:space="preserve">пунктом </w:t>
      </w:r>
      <w:r>
        <w:rPr>
          <w:rFonts w:ascii="Times New Roman" w:eastAsia="Times New Roman" w:hAnsi="Times New Roman" w:cs="Times New Roman"/>
          <w:color w:val="006600"/>
          <w:sz w:val="24"/>
          <w:szCs w:val="24"/>
          <w:u w:val="single"/>
          <w:lang w:val="uk-UA"/>
        </w:rPr>
        <w:t>4</w:t>
      </w:r>
      <w:r w:rsidR="00487A6E" w:rsidRPr="00E96985">
        <w:rPr>
          <w:rFonts w:ascii="Times New Roman" w:eastAsia="Times New Roman" w:hAnsi="Times New Roman" w:cs="Times New Roman"/>
          <w:color w:val="006600"/>
          <w:sz w:val="24"/>
          <w:szCs w:val="24"/>
          <w:u w:val="single"/>
        </w:rPr>
        <w:t>9</w:t>
      </w:r>
      <w:r w:rsidR="00487A6E" w:rsidRPr="00E96985">
        <w:rPr>
          <w:rFonts w:ascii="Times New Roman" w:eastAsia="Times New Roman" w:hAnsi="Times New Roman" w:cs="Times New Roman"/>
          <w:color w:val="000000"/>
          <w:sz w:val="24"/>
          <w:szCs w:val="24"/>
        </w:rPr>
        <w:t> цього Порядку.</w:t>
      </w:r>
    </w:p>
    <w:p w:rsidR="00487A6E" w:rsidRPr="00E96985" w:rsidRDefault="005D397A"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6" w:name="n1202"/>
      <w:bookmarkStart w:id="257" w:name="n485"/>
      <w:bookmarkEnd w:id="256"/>
      <w:bookmarkEnd w:id="257"/>
      <w:r>
        <w:rPr>
          <w:rFonts w:ascii="Times New Roman" w:eastAsia="Times New Roman" w:hAnsi="Times New Roman" w:cs="Times New Roman"/>
          <w:color w:val="000000"/>
          <w:sz w:val="24"/>
          <w:szCs w:val="24"/>
          <w:lang w:val="uk-UA"/>
        </w:rPr>
        <w:t>55</w:t>
      </w:r>
      <w:r w:rsidR="00487A6E" w:rsidRPr="00E96985">
        <w:rPr>
          <w:rFonts w:ascii="Times New Roman" w:eastAsia="Times New Roman" w:hAnsi="Times New Roman" w:cs="Times New Roman"/>
          <w:color w:val="000000"/>
          <w:sz w:val="24"/>
          <w:szCs w:val="24"/>
        </w:rPr>
        <w:t>. Повторний конкурс проводиться відповідно до </w:t>
      </w:r>
      <w:hyperlink r:id="rId33" w:anchor="n387" w:tgtFrame="_blank" w:history="1">
        <w:r w:rsidR="00487A6E" w:rsidRPr="00E96985">
          <w:rPr>
            <w:rFonts w:ascii="Times New Roman" w:eastAsia="Times New Roman" w:hAnsi="Times New Roman" w:cs="Times New Roman"/>
            <w:color w:val="000099"/>
            <w:sz w:val="24"/>
            <w:szCs w:val="24"/>
            <w:u w:val="single"/>
          </w:rPr>
          <w:t>статті 30</w:t>
        </w:r>
      </w:hyperlink>
      <w:r w:rsidR="00487A6E" w:rsidRPr="00E96985">
        <w:rPr>
          <w:rFonts w:ascii="Times New Roman" w:eastAsia="Times New Roman" w:hAnsi="Times New Roman" w:cs="Times New Roman"/>
          <w:color w:val="000000"/>
          <w:sz w:val="24"/>
          <w:szCs w:val="24"/>
        </w:rPr>
        <w:t> Закону України “Про державну службу” та за процедурою, визначеною цим Порядком.</w:t>
      </w:r>
    </w:p>
    <w:p w:rsidR="00487A6E" w:rsidRPr="00E96985" w:rsidRDefault="005D397A" w:rsidP="00487A6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8" w:name="n486"/>
      <w:bookmarkEnd w:id="258"/>
      <w:r>
        <w:rPr>
          <w:rFonts w:ascii="Times New Roman" w:eastAsia="Times New Roman" w:hAnsi="Times New Roman" w:cs="Times New Roman"/>
          <w:color w:val="000000"/>
          <w:sz w:val="24"/>
          <w:szCs w:val="24"/>
          <w:lang w:val="uk-UA"/>
        </w:rPr>
        <w:t>56</w:t>
      </w:r>
      <w:r w:rsidR="00487A6E" w:rsidRPr="00E96985">
        <w:rPr>
          <w:rFonts w:ascii="Times New Roman" w:eastAsia="Times New Roman" w:hAnsi="Times New Roman" w:cs="Times New Roman"/>
          <w:color w:val="000000"/>
          <w:sz w:val="24"/>
          <w:szCs w:val="24"/>
        </w:rPr>
        <w:t xml:space="preserve">. Витяг з протоколу засідання конкурсної комісії щодо результатів визначення загального рейтингу кандидатів є складовою особової справи </w:t>
      </w:r>
      <w:proofErr w:type="gramStart"/>
      <w:r w:rsidR="00487A6E" w:rsidRPr="00E96985">
        <w:rPr>
          <w:rFonts w:ascii="Times New Roman" w:eastAsia="Times New Roman" w:hAnsi="Times New Roman" w:cs="Times New Roman"/>
          <w:color w:val="000000"/>
          <w:sz w:val="24"/>
          <w:szCs w:val="24"/>
        </w:rPr>
        <w:t>державного</w:t>
      </w:r>
      <w:proofErr w:type="gramEnd"/>
      <w:r w:rsidR="00487A6E" w:rsidRPr="00E96985">
        <w:rPr>
          <w:rFonts w:ascii="Times New Roman" w:eastAsia="Times New Roman" w:hAnsi="Times New Roman" w:cs="Times New Roman"/>
          <w:color w:val="000000"/>
          <w:sz w:val="24"/>
          <w:szCs w:val="24"/>
        </w:rPr>
        <w:t xml:space="preserve"> службовця, якого призначено на посаду державної служби за результатами конкурсу.</w:t>
      </w:r>
    </w:p>
    <w:p w:rsidR="00487A6E" w:rsidRDefault="005D397A" w:rsidP="00487A6E">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59" w:name="n487"/>
      <w:bookmarkEnd w:id="259"/>
      <w:r>
        <w:rPr>
          <w:rFonts w:ascii="Times New Roman" w:eastAsia="Times New Roman" w:hAnsi="Times New Roman" w:cs="Times New Roman"/>
          <w:color w:val="000000"/>
          <w:sz w:val="24"/>
          <w:szCs w:val="24"/>
          <w:lang w:val="uk-UA"/>
        </w:rPr>
        <w:t>57</w:t>
      </w:r>
      <w:r w:rsidR="00487A6E" w:rsidRPr="00E96985">
        <w:rPr>
          <w:rFonts w:ascii="Times New Roman" w:eastAsia="Times New Roman" w:hAnsi="Times New Roman" w:cs="Times New Roman"/>
          <w:color w:val="000000"/>
          <w:sz w:val="24"/>
          <w:szCs w:val="24"/>
        </w:rPr>
        <w:t xml:space="preserve">. Кандидат як учасник конкурсу має право оскаржити </w:t>
      </w:r>
      <w:proofErr w:type="gramStart"/>
      <w:r w:rsidR="00487A6E" w:rsidRPr="00E96985">
        <w:rPr>
          <w:rFonts w:ascii="Times New Roman" w:eastAsia="Times New Roman" w:hAnsi="Times New Roman" w:cs="Times New Roman"/>
          <w:color w:val="000000"/>
          <w:sz w:val="24"/>
          <w:szCs w:val="24"/>
        </w:rPr>
        <w:t>р</w:t>
      </w:r>
      <w:proofErr w:type="gramEnd"/>
      <w:r w:rsidR="00487A6E" w:rsidRPr="00E96985">
        <w:rPr>
          <w:rFonts w:ascii="Times New Roman" w:eastAsia="Times New Roman" w:hAnsi="Times New Roman" w:cs="Times New Roman"/>
          <w:color w:val="000000"/>
          <w:sz w:val="24"/>
          <w:szCs w:val="24"/>
        </w:rPr>
        <w:t>ішення конкурсної комісії відповідно до </w:t>
      </w:r>
      <w:hyperlink r:id="rId34" w:anchor="n372" w:tgtFrame="_blank" w:history="1">
        <w:r w:rsidR="00487A6E" w:rsidRPr="00E96985">
          <w:rPr>
            <w:rFonts w:ascii="Times New Roman" w:eastAsia="Times New Roman" w:hAnsi="Times New Roman" w:cs="Times New Roman"/>
            <w:color w:val="000099"/>
            <w:sz w:val="24"/>
            <w:szCs w:val="24"/>
            <w:u w:val="single"/>
          </w:rPr>
          <w:t>статті 28</w:t>
        </w:r>
      </w:hyperlink>
      <w:r w:rsidR="00487A6E" w:rsidRPr="00E96985">
        <w:rPr>
          <w:rFonts w:ascii="Times New Roman" w:eastAsia="Times New Roman" w:hAnsi="Times New Roman" w:cs="Times New Roman"/>
          <w:color w:val="000000"/>
          <w:sz w:val="24"/>
          <w:szCs w:val="24"/>
        </w:rPr>
        <w:t> Закону України “Про державну службу”.</w:t>
      </w:r>
    </w:p>
    <w:p w:rsidR="005D397A" w:rsidRDefault="005D397A" w:rsidP="00487A6E">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p>
    <w:p w:rsidR="005D397A" w:rsidRDefault="005D397A" w:rsidP="00487A6E">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p>
    <w:p w:rsidR="005D397A" w:rsidRDefault="005D397A" w:rsidP="00487A6E">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p>
    <w:p w:rsidR="005D397A" w:rsidRDefault="005D397A" w:rsidP="00487A6E">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p>
    <w:p w:rsidR="005D397A" w:rsidRDefault="005D397A" w:rsidP="00487A6E">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p>
    <w:p w:rsidR="005D397A" w:rsidRDefault="005D397A" w:rsidP="00487A6E">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p>
    <w:p w:rsidR="005D397A" w:rsidRDefault="005D397A" w:rsidP="00487A6E">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p>
    <w:p w:rsidR="005D397A" w:rsidRDefault="005D397A" w:rsidP="00487A6E">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p>
    <w:p w:rsidR="00E9637B" w:rsidRDefault="00E9637B" w:rsidP="00487A6E">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p>
    <w:p w:rsidR="005D397A" w:rsidRPr="005D397A" w:rsidRDefault="005D397A" w:rsidP="00487A6E">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p>
    <w:p w:rsidR="00413180" w:rsidRDefault="00413180" w:rsidP="00413180">
      <w:pPr>
        <w:shd w:val="clear" w:color="auto" w:fill="FFFFFF"/>
        <w:spacing w:before="150" w:after="150" w:line="240" w:lineRule="auto"/>
        <w:ind w:left="5664" w:right="450" w:firstLine="708"/>
        <w:jc w:val="center"/>
        <w:rPr>
          <w:rFonts w:ascii="Times New Roman" w:eastAsia="Times New Roman" w:hAnsi="Times New Roman" w:cs="Times New Roman"/>
          <w:b/>
          <w:bCs/>
          <w:color w:val="000000"/>
          <w:sz w:val="24"/>
          <w:szCs w:val="24"/>
          <w:lang w:val="uk-UA"/>
        </w:rPr>
      </w:pPr>
      <w:bookmarkStart w:id="260" w:name="n488"/>
      <w:bookmarkStart w:id="261" w:name="n490"/>
      <w:bookmarkStart w:id="262" w:name="n557"/>
      <w:bookmarkStart w:id="263" w:name="n194"/>
      <w:bookmarkEnd w:id="260"/>
      <w:bookmarkEnd w:id="261"/>
      <w:bookmarkEnd w:id="262"/>
      <w:bookmarkEnd w:id="263"/>
      <w:r w:rsidRPr="002427AC">
        <w:rPr>
          <w:rFonts w:ascii="Times New Roman" w:eastAsia="Times New Roman" w:hAnsi="Times New Roman" w:cs="Times New Roman"/>
          <w:sz w:val="24"/>
          <w:szCs w:val="24"/>
        </w:rPr>
        <w:lastRenderedPageBreak/>
        <w:t>Додаток 1 </w:t>
      </w:r>
      <w:r w:rsidRPr="002427AC">
        <w:rPr>
          <w:rFonts w:ascii="Times New Roman" w:eastAsia="Times New Roman" w:hAnsi="Times New Roman" w:cs="Times New Roman"/>
          <w:sz w:val="24"/>
          <w:szCs w:val="24"/>
        </w:rPr>
        <w:br/>
      </w:r>
      <w:r>
        <w:rPr>
          <w:rFonts w:ascii="Times New Roman" w:eastAsia="Times New Roman" w:hAnsi="Times New Roman" w:cs="Times New Roman"/>
          <w:sz w:val="24"/>
          <w:szCs w:val="24"/>
          <w:lang w:val="uk-UA"/>
        </w:rPr>
        <w:t xml:space="preserve">              </w:t>
      </w:r>
      <w:r w:rsidRPr="002427AC">
        <w:rPr>
          <w:rFonts w:ascii="Times New Roman" w:eastAsia="Times New Roman" w:hAnsi="Times New Roman" w:cs="Times New Roman"/>
          <w:sz w:val="24"/>
          <w:szCs w:val="24"/>
        </w:rPr>
        <w:t>до Порядку </w:t>
      </w:r>
      <w:r w:rsidRPr="002427AC">
        <w:rPr>
          <w:rFonts w:ascii="Times New Roman" w:eastAsia="Times New Roman" w:hAnsi="Times New Roman" w:cs="Times New Roman"/>
          <w:b/>
          <w:bCs/>
          <w:color w:val="000000"/>
          <w:sz w:val="24"/>
          <w:szCs w:val="24"/>
        </w:rPr>
        <w:t xml:space="preserve"> </w:t>
      </w:r>
    </w:p>
    <w:p w:rsidR="00413180" w:rsidRDefault="00413180" w:rsidP="00413180">
      <w:pPr>
        <w:shd w:val="clear" w:color="auto" w:fill="FFFFFF"/>
        <w:spacing w:before="150" w:after="150" w:line="240" w:lineRule="auto"/>
        <w:ind w:left="4956" w:right="450"/>
        <w:jc w:val="center"/>
        <w:rPr>
          <w:rFonts w:ascii="Times New Roman" w:eastAsia="Times New Roman" w:hAnsi="Times New Roman" w:cs="Times New Roman"/>
          <w:b/>
          <w:bCs/>
          <w:color w:val="000000"/>
          <w:sz w:val="24"/>
          <w:szCs w:val="24"/>
          <w:lang w:val="uk-UA"/>
        </w:rPr>
      </w:pPr>
      <w:r w:rsidRPr="002427AC">
        <w:rPr>
          <w:rFonts w:ascii="Times New Roman" w:eastAsia="Times New Roman" w:hAnsi="Times New Roman" w:cs="Times New Roman"/>
          <w:b/>
          <w:bCs/>
          <w:color w:val="000000"/>
          <w:sz w:val="24"/>
          <w:szCs w:val="24"/>
        </w:rPr>
        <w:t>ЗАТВЕРДЖЕНО</w:t>
      </w:r>
      <w:r w:rsidRPr="002427AC">
        <w:rPr>
          <w:rFonts w:ascii="Times New Roman" w:eastAsia="Times New Roman" w:hAnsi="Times New Roman" w:cs="Times New Roman"/>
          <w:sz w:val="24"/>
          <w:szCs w:val="24"/>
        </w:rPr>
        <w:t> </w:t>
      </w:r>
      <w:r w:rsidRPr="002427AC">
        <w:rPr>
          <w:rFonts w:ascii="Times New Roman" w:eastAsia="Times New Roman" w:hAnsi="Times New Roman" w:cs="Times New Roman"/>
          <w:sz w:val="24"/>
          <w:szCs w:val="24"/>
        </w:rPr>
        <w:br/>
      </w:r>
      <w:r w:rsidRPr="002427AC">
        <w:rPr>
          <w:rFonts w:ascii="Times New Roman" w:eastAsia="Times New Roman" w:hAnsi="Times New Roman" w:cs="Times New Roman"/>
          <w:b/>
          <w:bCs/>
          <w:color w:val="000000"/>
          <w:sz w:val="24"/>
          <w:szCs w:val="24"/>
        </w:rPr>
        <w:t>наказом (розпорядженням)</w:t>
      </w:r>
      <w:r w:rsidRPr="002427AC">
        <w:rPr>
          <w:rFonts w:ascii="Times New Roman" w:eastAsia="Times New Roman" w:hAnsi="Times New Roman" w:cs="Times New Roman"/>
          <w:sz w:val="24"/>
          <w:szCs w:val="24"/>
        </w:rPr>
        <w:t> </w:t>
      </w:r>
      <w:r w:rsidRPr="002427AC">
        <w:rPr>
          <w:rFonts w:ascii="Times New Roman" w:eastAsia="Times New Roman" w:hAnsi="Times New Roman" w:cs="Times New Roman"/>
          <w:sz w:val="24"/>
          <w:szCs w:val="24"/>
        </w:rPr>
        <w:br/>
      </w:r>
      <w:r w:rsidRPr="002427AC">
        <w:rPr>
          <w:rFonts w:ascii="Times New Roman" w:eastAsia="Times New Roman" w:hAnsi="Times New Roman" w:cs="Times New Roman"/>
          <w:b/>
          <w:bCs/>
          <w:color w:val="000000"/>
          <w:sz w:val="24"/>
          <w:szCs w:val="24"/>
        </w:rPr>
        <w:t>__________________________</w:t>
      </w:r>
      <w:r w:rsidRPr="002427AC">
        <w:rPr>
          <w:rFonts w:ascii="Times New Roman" w:eastAsia="Times New Roman" w:hAnsi="Times New Roman" w:cs="Times New Roman"/>
          <w:sz w:val="24"/>
          <w:szCs w:val="24"/>
        </w:rPr>
        <w:t> </w:t>
      </w:r>
      <w:r w:rsidRPr="002427AC">
        <w:rPr>
          <w:rFonts w:ascii="Times New Roman" w:eastAsia="Times New Roman" w:hAnsi="Times New Roman" w:cs="Times New Roman"/>
          <w:sz w:val="24"/>
          <w:szCs w:val="24"/>
        </w:rPr>
        <w:br/>
      </w:r>
      <w:r w:rsidRPr="002427AC">
        <w:rPr>
          <w:rFonts w:ascii="Times New Roman" w:eastAsia="Times New Roman" w:hAnsi="Times New Roman" w:cs="Times New Roman"/>
          <w:b/>
          <w:bCs/>
          <w:color w:val="000000"/>
          <w:sz w:val="24"/>
          <w:szCs w:val="24"/>
        </w:rPr>
        <w:t>від ______________ р. № ____</w:t>
      </w:r>
    </w:p>
    <w:p w:rsidR="00413180" w:rsidRPr="002427AC" w:rsidRDefault="00413180" w:rsidP="00413180">
      <w:pPr>
        <w:shd w:val="clear" w:color="auto" w:fill="FFFFFF"/>
        <w:spacing w:before="150" w:after="150" w:line="240" w:lineRule="auto"/>
        <w:ind w:left="1416" w:right="450" w:firstLine="70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val="uk-UA"/>
        </w:rPr>
        <w:t xml:space="preserve">                            </w:t>
      </w:r>
      <w:r w:rsidRPr="002427AC">
        <w:rPr>
          <w:rFonts w:ascii="Times New Roman" w:eastAsia="Times New Roman" w:hAnsi="Times New Roman" w:cs="Times New Roman"/>
          <w:b/>
          <w:bCs/>
          <w:color w:val="000000"/>
          <w:sz w:val="24"/>
          <w:szCs w:val="24"/>
        </w:rPr>
        <w:t>УМОВИ </w:t>
      </w:r>
      <w:r w:rsidRPr="002427AC">
        <w:rPr>
          <w:rFonts w:ascii="Times New Roman" w:eastAsia="Times New Roman" w:hAnsi="Times New Roman" w:cs="Times New Roman"/>
          <w:color w:val="000000"/>
          <w:sz w:val="24"/>
          <w:szCs w:val="24"/>
        </w:rPr>
        <w:br/>
      </w:r>
      <w:r>
        <w:rPr>
          <w:rFonts w:ascii="Times New Roman" w:eastAsia="Times New Roman" w:hAnsi="Times New Roman" w:cs="Times New Roman"/>
          <w:b/>
          <w:bCs/>
          <w:color w:val="000000"/>
          <w:sz w:val="24"/>
          <w:szCs w:val="24"/>
          <w:lang w:val="uk-UA"/>
        </w:rPr>
        <w:t xml:space="preserve">                              </w:t>
      </w:r>
      <w:r w:rsidRPr="002427AC">
        <w:rPr>
          <w:rFonts w:ascii="Times New Roman" w:eastAsia="Times New Roman" w:hAnsi="Times New Roman" w:cs="Times New Roman"/>
          <w:b/>
          <w:bCs/>
          <w:color w:val="000000"/>
          <w:sz w:val="24"/>
          <w:szCs w:val="24"/>
        </w:rPr>
        <w:t>проведення конкурсу</w:t>
      </w:r>
    </w:p>
    <w:tbl>
      <w:tblPr>
        <w:tblW w:w="5000" w:type="pct"/>
        <w:tblCellMar>
          <w:left w:w="0" w:type="dxa"/>
          <w:right w:w="0" w:type="dxa"/>
        </w:tblCellMar>
        <w:tblLook w:val="04A0"/>
      </w:tblPr>
      <w:tblGrid>
        <w:gridCol w:w="556"/>
        <w:gridCol w:w="1341"/>
        <w:gridCol w:w="1692"/>
        <w:gridCol w:w="5772"/>
      </w:tblGrid>
      <w:tr w:rsidR="00413180" w:rsidRPr="002427AC" w:rsidTr="00413180">
        <w:tc>
          <w:tcPr>
            <w:tcW w:w="9361" w:type="dxa"/>
            <w:gridSpan w:val="4"/>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before="150" w:after="150" w:line="240" w:lineRule="auto"/>
              <w:jc w:val="center"/>
              <w:rPr>
                <w:rFonts w:ascii="Times New Roman" w:eastAsia="Times New Roman" w:hAnsi="Times New Roman" w:cs="Times New Roman"/>
                <w:sz w:val="24"/>
                <w:szCs w:val="24"/>
              </w:rPr>
            </w:pPr>
            <w:r w:rsidRPr="002427AC">
              <w:rPr>
                <w:rFonts w:ascii="Times New Roman" w:eastAsia="Times New Roman" w:hAnsi="Times New Roman" w:cs="Times New Roman"/>
                <w:sz w:val="24"/>
                <w:szCs w:val="24"/>
              </w:rPr>
              <w:t>Загальні умови</w:t>
            </w:r>
          </w:p>
        </w:tc>
      </w:tr>
      <w:tr w:rsidR="00413180" w:rsidRPr="002427AC" w:rsidTr="00413180">
        <w:tc>
          <w:tcPr>
            <w:tcW w:w="3589" w:type="dxa"/>
            <w:gridSpan w:val="3"/>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before="150" w:after="150" w:line="240" w:lineRule="auto"/>
              <w:rPr>
                <w:rFonts w:ascii="Times New Roman" w:eastAsia="Times New Roman" w:hAnsi="Times New Roman" w:cs="Times New Roman"/>
                <w:sz w:val="24"/>
                <w:szCs w:val="24"/>
              </w:rPr>
            </w:pPr>
            <w:r w:rsidRPr="002427AC">
              <w:rPr>
                <w:rFonts w:ascii="Times New Roman" w:eastAsia="Times New Roman" w:hAnsi="Times New Roman" w:cs="Times New Roman"/>
                <w:sz w:val="24"/>
                <w:szCs w:val="24"/>
              </w:rPr>
              <w:t>Посадові обов’язки</w:t>
            </w:r>
          </w:p>
        </w:tc>
        <w:tc>
          <w:tcPr>
            <w:tcW w:w="5772" w:type="dxa"/>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before="150" w:after="150" w:line="240" w:lineRule="auto"/>
              <w:rPr>
                <w:rFonts w:ascii="Times New Roman" w:eastAsia="Times New Roman" w:hAnsi="Times New Roman" w:cs="Times New Roman"/>
                <w:sz w:val="24"/>
                <w:szCs w:val="24"/>
              </w:rPr>
            </w:pPr>
          </w:p>
        </w:tc>
      </w:tr>
      <w:tr w:rsidR="00413180" w:rsidRPr="002427AC" w:rsidTr="00413180">
        <w:tc>
          <w:tcPr>
            <w:tcW w:w="3589" w:type="dxa"/>
            <w:gridSpan w:val="3"/>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before="150" w:after="150" w:line="240" w:lineRule="auto"/>
              <w:rPr>
                <w:rFonts w:ascii="Times New Roman" w:eastAsia="Times New Roman" w:hAnsi="Times New Roman" w:cs="Times New Roman"/>
                <w:sz w:val="24"/>
                <w:szCs w:val="24"/>
              </w:rPr>
            </w:pPr>
            <w:r w:rsidRPr="002427AC">
              <w:rPr>
                <w:rFonts w:ascii="Times New Roman" w:eastAsia="Times New Roman" w:hAnsi="Times New Roman" w:cs="Times New Roman"/>
                <w:sz w:val="24"/>
                <w:szCs w:val="24"/>
              </w:rPr>
              <w:t>Умови оплати праці</w:t>
            </w:r>
          </w:p>
        </w:tc>
        <w:tc>
          <w:tcPr>
            <w:tcW w:w="5772" w:type="dxa"/>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before="150" w:after="150" w:line="240" w:lineRule="auto"/>
              <w:rPr>
                <w:rFonts w:ascii="Times New Roman" w:eastAsia="Times New Roman" w:hAnsi="Times New Roman" w:cs="Times New Roman"/>
                <w:sz w:val="24"/>
                <w:szCs w:val="24"/>
              </w:rPr>
            </w:pPr>
          </w:p>
        </w:tc>
      </w:tr>
      <w:tr w:rsidR="00413180" w:rsidRPr="002427AC" w:rsidTr="00413180">
        <w:tc>
          <w:tcPr>
            <w:tcW w:w="3589" w:type="dxa"/>
            <w:gridSpan w:val="3"/>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before="150" w:after="150" w:line="240" w:lineRule="auto"/>
              <w:rPr>
                <w:rFonts w:ascii="Times New Roman" w:eastAsia="Times New Roman" w:hAnsi="Times New Roman" w:cs="Times New Roman"/>
                <w:sz w:val="24"/>
                <w:szCs w:val="24"/>
              </w:rPr>
            </w:pPr>
            <w:r w:rsidRPr="002427AC">
              <w:rPr>
                <w:rFonts w:ascii="Times New Roman" w:eastAsia="Times New Roman" w:hAnsi="Times New Roman" w:cs="Times New Roman"/>
                <w:sz w:val="24"/>
                <w:szCs w:val="24"/>
              </w:rPr>
              <w:t xml:space="preserve">Інформація про строковість чи безстроковість призначення </w:t>
            </w:r>
            <w:proofErr w:type="gramStart"/>
            <w:r w:rsidRPr="002427AC">
              <w:rPr>
                <w:rFonts w:ascii="Times New Roman" w:eastAsia="Times New Roman" w:hAnsi="Times New Roman" w:cs="Times New Roman"/>
                <w:sz w:val="24"/>
                <w:szCs w:val="24"/>
              </w:rPr>
              <w:t>на</w:t>
            </w:r>
            <w:proofErr w:type="gramEnd"/>
            <w:r w:rsidRPr="002427AC">
              <w:rPr>
                <w:rFonts w:ascii="Times New Roman" w:eastAsia="Times New Roman" w:hAnsi="Times New Roman" w:cs="Times New Roman"/>
                <w:sz w:val="24"/>
                <w:szCs w:val="24"/>
              </w:rPr>
              <w:t xml:space="preserve"> посаду</w:t>
            </w:r>
          </w:p>
        </w:tc>
        <w:tc>
          <w:tcPr>
            <w:tcW w:w="5772" w:type="dxa"/>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before="150" w:after="150" w:line="240" w:lineRule="auto"/>
              <w:rPr>
                <w:rFonts w:ascii="Times New Roman" w:eastAsia="Times New Roman" w:hAnsi="Times New Roman" w:cs="Times New Roman"/>
                <w:sz w:val="24"/>
                <w:szCs w:val="24"/>
              </w:rPr>
            </w:pPr>
          </w:p>
        </w:tc>
      </w:tr>
      <w:tr w:rsidR="00413180" w:rsidRPr="002427AC" w:rsidTr="00413180">
        <w:tc>
          <w:tcPr>
            <w:tcW w:w="3589" w:type="dxa"/>
            <w:gridSpan w:val="3"/>
            <w:tcBorders>
              <w:top w:val="single" w:sz="2" w:space="0" w:color="auto"/>
              <w:left w:val="single" w:sz="2" w:space="0" w:color="auto"/>
              <w:bottom w:val="single" w:sz="2" w:space="0" w:color="auto"/>
              <w:right w:val="single" w:sz="2" w:space="0" w:color="auto"/>
            </w:tcBorders>
            <w:shd w:val="clear" w:color="auto" w:fill="auto"/>
            <w:hideMark/>
          </w:tcPr>
          <w:p w:rsidR="00413180" w:rsidRPr="00457700" w:rsidRDefault="00413180" w:rsidP="00413180">
            <w:pPr>
              <w:spacing w:before="150" w:after="150" w:line="240" w:lineRule="auto"/>
              <w:rPr>
                <w:rFonts w:ascii="Times New Roman" w:eastAsia="Times New Roman" w:hAnsi="Times New Roman" w:cs="Times New Roman"/>
                <w:sz w:val="24"/>
                <w:szCs w:val="24"/>
              </w:rPr>
            </w:pPr>
            <w:r w:rsidRPr="00457700">
              <w:rPr>
                <w:rFonts w:ascii="Times New Roman" w:hAnsi="Times New Roman" w:cs="Times New Roman"/>
                <w:color w:val="000000"/>
                <w:sz w:val="24"/>
                <w:shd w:val="clear" w:color="auto" w:fill="FFFFFF"/>
              </w:rPr>
              <w:t>Перелік інформації, необхідної для участі в конкурсі, та строк її подання</w:t>
            </w:r>
          </w:p>
        </w:tc>
        <w:tc>
          <w:tcPr>
            <w:tcW w:w="5772" w:type="dxa"/>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before="150" w:after="150" w:line="240" w:lineRule="auto"/>
              <w:rPr>
                <w:rFonts w:ascii="Times New Roman" w:eastAsia="Times New Roman" w:hAnsi="Times New Roman" w:cs="Times New Roman"/>
                <w:sz w:val="24"/>
                <w:szCs w:val="24"/>
              </w:rPr>
            </w:pPr>
          </w:p>
        </w:tc>
      </w:tr>
      <w:tr w:rsidR="00413180" w:rsidRPr="002427AC" w:rsidTr="00413180">
        <w:tc>
          <w:tcPr>
            <w:tcW w:w="3589" w:type="dxa"/>
            <w:gridSpan w:val="3"/>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before="150" w:after="150" w:line="240" w:lineRule="auto"/>
              <w:rPr>
                <w:rFonts w:ascii="Times New Roman" w:eastAsia="Times New Roman" w:hAnsi="Times New Roman" w:cs="Times New Roman"/>
                <w:sz w:val="24"/>
                <w:szCs w:val="24"/>
              </w:rPr>
            </w:pPr>
            <w:r w:rsidRPr="002427AC">
              <w:rPr>
                <w:rFonts w:ascii="Times New Roman" w:eastAsia="Times New Roman" w:hAnsi="Times New Roman" w:cs="Times New Roman"/>
                <w:sz w:val="24"/>
                <w:szCs w:val="24"/>
              </w:rPr>
              <w:t>Додаткові (необов’язкові) документи</w:t>
            </w:r>
          </w:p>
        </w:tc>
        <w:tc>
          <w:tcPr>
            <w:tcW w:w="5772" w:type="dxa"/>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before="150" w:after="150" w:line="240" w:lineRule="auto"/>
              <w:rPr>
                <w:rFonts w:ascii="Times New Roman" w:eastAsia="Times New Roman" w:hAnsi="Times New Roman" w:cs="Times New Roman"/>
                <w:sz w:val="24"/>
                <w:szCs w:val="24"/>
              </w:rPr>
            </w:pPr>
            <w:r w:rsidRPr="002427AC">
              <w:rPr>
                <w:rFonts w:ascii="Times New Roman" w:eastAsia="Times New Roman" w:hAnsi="Times New Roman" w:cs="Times New Roman"/>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413180" w:rsidRPr="002427AC" w:rsidTr="00413180">
        <w:tc>
          <w:tcPr>
            <w:tcW w:w="3589" w:type="dxa"/>
            <w:gridSpan w:val="3"/>
            <w:tcBorders>
              <w:top w:val="single" w:sz="2" w:space="0" w:color="auto"/>
              <w:left w:val="single" w:sz="2" w:space="0" w:color="auto"/>
              <w:bottom w:val="single" w:sz="2" w:space="0" w:color="auto"/>
              <w:right w:val="single" w:sz="2" w:space="0" w:color="auto"/>
            </w:tcBorders>
            <w:shd w:val="clear" w:color="auto" w:fill="auto"/>
            <w:hideMark/>
          </w:tcPr>
          <w:p w:rsidR="00413180" w:rsidRPr="006F7C19" w:rsidRDefault="006F7C19" w:rsidP="00413180">
            <w:pPr>
              <w:spacing w:before="150" w:after="150" w:line="240" w:lineRule="auto"/>
              <w:rPr>
                <w:rFonts w:ascii="Times New Roman" w:eastAsia="Times New Roman" w:hAnsi="Times New Roman" w:cs="Times New Roman"/>
                <w:sz w:val="24"/>
                <w:szCs w:val="24"/>
              </w:rPr>
            </w:pPr>
            <w:r w:rsidRPr="006F7C19">
              <w:rPr>
                <w:rFonts w:ascii="Times New Roman" w:hAnsi="Times New Roman" w:cs="Times New Roman"/>
                <w:color w:val="000000"/>
                <w:sz w:val="24"/>
                <w:shd w:val="clear" w:color="auto" w:fill="FFFFFF"/>
              </w:rPr>
              <w:t>Місце, час і дата початку проведення оцінювання кандидаті</w:t>
            </w:r>
            <w:proofErr w:type="gramStart"/>
            <w:r w:rsidRPr="006F7C19">
              <w:rPr>
                <w:rFonts w:ascii="Times New Roman" w:hAnsi="Times New Roman" w:cs="Times New Roman"/>
                <w:color w:val="000000"/>
                <w:sz w:val="24"/>
                <w:shd w:val="clear" w:color="auto" w:fill="FFFFFF"/>
              </w:rPr>
              <w:t>в</w:t>
            </w:r>
            <w:proofErr w:type="gramEnd"/>
          </w:p>
        </w:tc>
        <w:tc>
          <w:tcPr>
            <w:tcW w:w="5772" w:type="dxa"/>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before="150" w:after="150" w:line="240" w:lineRule="auto"/>
              <w:rPr>
                <w:rFonts w:ascii="Times New Roman" w:eastAsia="Times New Roman" w:hAnsi="Times New Roman" w:cs="Times New Roman"/>
                <w:sz w:val="24"/>
                <w:szCs w:val="24"/>
              </w:rPr>
            </w:pPr>
          </w:p>
        </w:tc>
      </w:tr>
      <w:tr w:rsidR="00413180" w:rsidRPr="002427AC" w:rsidTr="00413180">
        <w:tc>
          <w:tcPr>
            <w:tcW w:w="3589" w:type="dxa"/>
            <w:gridSpan w:val="3"/>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before="150" w:after="150" w:line="240" w:lineRule="auto"/>
              <w:rPr>
                <w:rFonts w:ascii="Times New Roman" w:eastAsia="Times New Roman" w:hAnsi="Times New Roman" w:cs="Times New Roman"/>
                <w:sz w:val="24"/>
                <w:szCs w:val="24"/>
              </w:rPr>
            </w:pPr>
            <w:proofErr w:type="gramStart"/>
            <w:r w:rsidRPr="002427AC">
              <w:rPr>
                <w:rFonts w:ascii="Times New Roman" w:eastAsia="Times New Roman" w:hAnsi="Times New Roman" w:cs="Times New Roman"/>
                <w:sz w:val="24"/>
                <w:szCs w:val="24"/>
              </w:rPr>
              <w:t>Пр</w:t>
            </w:r>
            <w:proofErr w:type="gramEnd"/>
            <w:r w:rsidRPr="002427AC">
              <w:rPr>
                <w:rFonts w:ascii="Times New Roman" w:eastAsia="Times New Roman" w:hAnsi="Times New Roman" w:cs="Times New Roman"/>
                <w:sz w:val="24"/>
                <w:szCs w:val="24"/>
              </w:rPr>
              <w:t>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772" w:type="dxa"/>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before="150" w:after="150" w:line="240" w:lineRule="auto"/>
              <w:rPr>
                <w:rFonts w:ascii="Times New Roman" w:eastAsia="Times New Roman" w:hAnsi="Times New Roman" w:cs="Times New Roman"/>
                <w:sz w:val="24"/>
                <w:szCs w:val="24"/>
              </w:rPr>
            </w:pPr>
          </w:p>
        </w:tc>
      </w:tr>
      <w:tr w:rsidR="00413180" w:rsidRPr="002427AC" w:rsidTr="00413180">
        <w:tc>
          <w:tcPr>
            <w:tcW w:w="9361" w:type="dxa"/>
            <w:gridSpan w:val="4"/>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before="150" w:after="150" w:line="240" w:lineRule="auto"/>
              <w:jc w:val="center"/>
              <w:rPr>
                <w:rFonts w:ascii="Times New Roman" w:eastAsia="Times New Roman" w:hAnsi="Times New Roman" w:cs="Times New Roman"/>
                <w:sz w:val="24"/>
                <w:szCs w:val="24"/>
              </w:rPr>
            </w:pPr>
            <w:r w:rsidRPr="002427AC">
              <w:rPr>
                <w:rFonts w:ascii="Times New Roman" w:eastAsia="Times New Roman" w:hAnsi="Times New Roman" w:cs="Times New Roman"/>
                <w:sz w:val="24"/>
                <w:szCs w:val="24"/>
              </w:rPr>
              <w:t>Кваліфікаційні вимоги</w:t>
            </w:r>
          </w:p>
        </w:tc>
      </w:tr>
      <w:tr w:rsidR="00413180" w:rsidRPr="002427AC" w:rsidTr="00413180">
        <w:tc>
          <w:tcPr>
            <w:tcW w:w="556" w:type="dxa"/>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before="150" w:after="150" w:line="240" w:lineRule="auto"/>
              <w:jc w:val="center"/>
              <w:rPr>
                <w:rFonts w:ascii="Times New Roman" w:eastAsia="Times New Roman" w:hAnsi="Times New Roman" w:cs="Times New Roman"/>
                <w:sz w:val="24"/>
                <w:szCs w:val="24"/>
              </w:rPr>
            </w:pPr>
            <w:r w:rsidRPr="002427AC">
              <w:rPr>
                <w:rFonts w:ascii="Times New Roman" w:eastAsia="Times New Roman" w:hAnsi="Times New Roman" w:cs="Times New Roman"/>
                <w:sz w:val="24"/>
                <w:szCs w:val="24"/>
              </w:rPr>
              <w:t>1.</w:t>
            </w:r>
          </w:p>
        </w:tc>
        <w:tc>
          <w:tcPr>
            <w:tcW w:w="3033" w:type="dxa"/>
            <w:gridSpan w:val="2"/>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before="150" w:after="150" w:line="240" w:lineRule="auto"/>
              <w:rPr>
                <w:rFonts w:ascii="Times New Roman" w:eastAsia="Times New Roman" w:hAnsi="Times New Roman" w:cs="Times New Roman"/>
                <w:sz w:val="24"/>
                <w:szCs w:val="24"/>
              </w:rPr>
            </w:pPr>
            <w:r w:rsidRPr="002427AC">
              <w:rPr>
                <w:rFonts w:ascii="Times New Roman" w:eastAsia="Times New Roman" w:hAnsi="Times New Roman" w:cs="Times New Roman"/>
                <w:sz w:val="24"/>
                <w:szCs w:val="24"/>
              </w:rPr>
              <w:t>Освіта</w:t>
            </w:r>
          </w:p>
        </w:tc>
        <w:tc>
          <w:tcPr>
            <w:tcW w:w="5772" w:type="dxa"/>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before="150" w:after="150" w:line="240" w:lineRule="auto"/>
              <w:rPr>
                <w:rFonts w:ascii="Times New Roman" w:eastAsia="Times New Roman" w:hAnsi="Times New Roman" w:cs="Times New Roman"/>
                <w:sz w:val="24"/>
                <w:szCs w:val="24"/>
              </w:rPr>
            </w:pPr>
          </w:p>
        </w:tc>
      </w:tr>
      <w:tr w:rsidR="00413180" w:rsidRPr="002427AC" w:rsidTr="00413180">
        <w:tc>
          <w:tcPr>
            <w:tcW w:w="556" w:type="dxa"/>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before="150" w:after="150" w:line="240" w:lineRule="auto"/>
              <w:jc w:val="center"/>
              <w:rPr>
                <w:rFonts w:ascii="Times New Roman" w:eastAsia="Times New Roman" w:hAnsi="Times New Roman" w:cs="Times New Roman"/>
                <w:sz w:val="24"/>
                <w:szCs w:val="24"/>
              </w:rPr>
            </w:pPr>
            <w:r w:rsidRPr="002427AC">
              <w:rPr>
                <w:rFonts w:ascii="Times New Roman" w:eastAsia="Times New Roman" w:hAnsi="Times New Roman" w:cs="Times New Roman"/>
                <w:sz w:val="24"/>
                <w:szCs w:val="24"/>
              </w:rPr>
              <w:t>2.</w:t>
            </w:r>
          </w:p>
        </w:tc>
        <w:tc>
          <w:tcPr>
            <w:tcW w:w="3033" w:type="dxa"/>
            <w:gridSpan w:val="2"/>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before="150" w:after="150" w:line="240" w:lineRule="auto"/>
              <w:rPr>
                <w:rFonts w:ascii="Times New Roman" w:eastAsia="Times New Roman" w:hAnsi="Times New Roman" w:cs="Times New Roman"/>
                <w:sz w:val="24"/>
                <w:szCs w:val="24"/>
              </w:rPr>
            </w:pPr>
            <w:r w:rsidRPr="002427AC">
              <w:rPr>
                <w:rFonts w:ascii="Times New Roman" w:eastAsia="Times New Roman" w:hAnsi="Times New Roman" w:cs="Times New Roman"/>
                <w:sz w:val="24"/>
                <w:szCs w:val="24"/>
              </w:rPr>
              <w:t>Досвід роботи</w:t>
            </w:r>
          </w:p>
        </w:tc>
        <w:tc>
          <w:tcPr>
            <w:tcW w:w="5772" w:type="dxa"/>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before="150" w:after="150" w:line="240" w:lineRule="auto"/>
              <w:rPr>
                <w:rFonts w:ascii="Times New Roman" w:eastAsia="Times New Roman" w:hAnsi="Times New Roman" w:cs="Times New Roman"/>
                <w:sz w:val="24"/>
                <w:szCs w:val="24"/>
              </w:rPr>
            </w:pPr>
          </w:p>
        </w:tc>
      </w:tr>
      <w:tr w:rsidR="00413180" w:rsidRPr="002427AC" w:rsidTr="00413180">
        <w:trPr>
          <w:trHeight w:val="690"/>
        </w:trPr>
        <w:tc>
          <w:tcPr>
            <w:tcW w:w="556" w:type="dxa"/>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before="150" w:after="150" w:line="240" w:lineRule="auto"/>
              <w:jc w:val="center"/>
              <w:rPr>
                <w:rFonts w:ascii="Times New Roman" w:eastAsia="Times New Roman" w:hAnsi="Times New Roman" w:cs="Times New Roman"/>
                <w:sz w:val="24"/>
                <w:szCs w:val="24"/>
              </w:rPr>
            </w:pPr>
            <w:r w:rsidRPr="002427AC">
              <w:rPr>
                <w:rFonts w:ascii="Times New Roman" w:eastAsia="Times New Roman" w:hAnsi="Times New Roman" w:cs="Times New Roman"/>
                <w:sz w:val="24"/>
                <w:szCs w:val="24"/>
              </w:rPr>
              <w:t>3.</w:t>
            </w:r>
          </w:p>
        </w:tc>
        <w:tc>
          <w:tcPr>
            <w:tcW w:w="3033" w:type="dxa"/>
            <w:gridSpan w:val="2"/>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before="150" w:after="150" w:line="240" w:lineRule="auto"/>
              <w:rPr>
                <w:rFonts w:ascii="Times New Roman" w:eastAsia="Times New Roman" w:hAnsi="Times New Roman" w:cs="Times New Roman"/>
                <w:sz w:val="24"/>
                <w:szCs w:val="24"/>
              </w:rPr>
            </w:pPr>
            <w:r w:rsidRPr="002427AC">
              <w:rPr>
                <w:rFonts w:ascii="Times New Roman" w:eastAsia="Times New Roman" w:hAnsi="Times New Roman" w:cs="Times New Roman"/>
                <w:sz w:val="24"/>
                <w:szCs w:val="24"/>
              </w:rPr>
              <w:t>Володіння державною мовою</w:t>
            </w:r>
          </w:p>
        </w:tc>
        <w:tc>
          <w:tcPr>
            <w:tcW w:w="5772" w:type="dxa"/>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before="150" w:after="150" w:line="240" w:lineRule="auto"/>
              <w:rPr>
                <w:rFonts w:ascii="Times New Roman" w:eastAsia="Times New Roman" w:hAnsi="Times New Roman" w:cs="Times New Roman"/>
                <w:sz w:val="24"/>
                <w:szCs w:val="24"/>
              </w:rPr>
            </w:pPr>
          </w:p>
        </w:tc>
      </w:tr>
      <w:tr w:rsidR="00413180" w:rsidRPr="002427AC" w:rsidTr="00413180">
        <w:trPr>
          <w:trHeight w:val="690"/>
        </w:trPr>
        <w:tc>
          <w:tcPr>
            <w:tcW w:w="556" w:type="dxa"/>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before="150" w:after="150" w:line="240" w:lineRule="auto"/>
              <w:jc w:val="center"/>
              <w:rPr>
                <w:rFonts w:ascii="Times New Roman" w:eastAsia="Times New Roman" w:hAnsi="Times New Roman" w:cs="Times New Roman"/>
                <w:sz w:val="24"/>
                <w:szCs w:val="24"/>
              </w:rPr>
            </w:pPr>
            <w:r w:rsidRPr="002427AC">
              <w:rPr>
                <w:rFonts w:ascii="Times New Roman" w:eastAsia="Times New Roman" w:hAnsi="Times New Roman" w:cs="Times New Roman"/>
                <w:sz w:val="24"/>
                <w:szCs w:val="24"/>
              </w:rPr>
              <w:t>4.</w:t>
            </w:r>
          </w:p>
        </w:tc>
        <w:tc>
          <w:tcPr>
            <w:tcW w:w="3033" w:type="dxa"/>
            <w:gridSpan w:val="2"/>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before="150" w:after="150" w:line="240" w:lineRule="auto"/>
              <w:rPr>
                <w:rFonts w:ascii="Times New Roman" w:eastAsia="Times New Roman" w:hAnsi="Times New Roman" w:cs="Times New Roman"/>
                <w:sz w:val="24"/>
                <w:szCs w:val="24"/>
              </w:rPr>
            </w:pPr>
            <w:r w:rsidRPr="002427AC">
              <w:rPr>
                <w:rFonts w:ascii="Times New Roman" w:eastAsia="Times New Roman" w:hAnsi="Times New Roman" w:cs="Times New Roman"/>
                <w:sz w:val="24"/>
                <w:szCs w:val="24"/>
              </w:rPr>
              <w:t>Володіння іноземною мовою</w:t>
            </w:r>
          </w:p>
        </w:tc>
        <w:tc>
          <w:tcPr>
            <w:tcW w:w="5772" w:type="dxa"/>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after="0" w:line="240" w:lineRule="auto"/>
              <w:rPr>
                <w:rFonts w:ascii="Times New Roman" w:eastAsia="Times New Roman" w:hAnsi="Times New Roman" w:cs="Times New Roman"/>
                <w:sz w:val="24"/>
                <w:szCs w:val="24"/>
              </w:rPr>
            </w:pPr>
          </w:p>
        </w:tc>
      </w:tr>
      <w:tr w:rsidR="00413180" w:rsidRPr="002427AC" w:rsidTr="00413180">
        <w:tc>
          <w:tcPr>
            <w:tcW w:w="9361" w:type="dxa"/>
            <w:gridSpan w:val="4"/>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before="150" w:after="150" w:line="240" w:lineRule="auto"/>
              <w:jc w:val="center"/>
              <w:rPr>
                <w:rFonts w:ascii="Times New Roman" w:eastAsia="Times New Roman" w:hAnsi="Times New Roman" w:cs="Times New Roman"/>
                <w:sz w:val="24"/>
                <w:szCs w:val="24"/>
              </w:rPr>
            </w:pPr>
            <w:r w:rsidRPr="002427AC">
              <w:rPr>
                <w:rFonts w:ascii="Times New Roman" w:eastAsia="Times New Roman" w:hAnsi="Times New Roman" w:cs="Times New Roman"/>
                <w:sz w:val="24"/>
                <w:szCs w:val="24"/>
              </w:rPr>
              <w:t>Вимоги до компетентності</w:t>
            </w:r>
          </w:p>
        </w:tc>
      </w:tr>
      <w:tr w:rsidR="00413180" w:rsidRPr="002427AC" w:rsidTr="00413180">
        <w:tc>
          <w:tcPr>
            <w:tcW w:w="3589" w:type="dxa"/>
            <w:gridSpan w:val="3"/>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before="150" w:after="150" w:line="240" w:lineRule="auto"/>
              <w:jc w:val="center"/>
              <w:rPr>
                <w:rFonts w:ascii="Times New Roman" w:eastAsia="Times New Roman" w:hAnsi="Times New Roman" w:cs="Times New Roman"/>
                <w:sz w:val="24"/>
                <w:szCs w:val="24"/>
              </w:rPr>
            </w:pPr>
            <w:r w:rsidRPr="002427AC">
              <w:rPr>
                <w:rFonts w:ascii="Times New Roman" w:eastAsia="Times New Roman" w:hAnsi="Times New Roman" w:cs="Times New Roman"/>
                <w:sz w:val="24"/>
                <w:szCs w:val="24"/>
              </w:rPr>
              <w:lastRenderedPageBreak/>
              <w:t>Вимога</w:t>
            </w:r>
          </w:p>
        </w:tc>
        <w:tc>
          <w:tcPr>
            <w:tcW w:w="5772" w:type="dxa"/>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before="150" w:after="150" w:line="240" w:lineRule="auto"/>
              <w:jc w:val="center"/>
              <w:rPr>
                <w:rFonts w:ascii="Times New Roman" w:eastAsia="Times New Roman" w:hAnsi="Times New Roman" w:cs="Times New Roman"/>
                <w:sz w:val="24"/>
                <w:szCs w:val="24"/>
              </w:rPr>
            </w:pPr>
            <w:r w:rsidRPr="002427AC">
              <w:rPr>
                <w:rFonts w:ascii="Times New Roman" w:eastAsia="Times New Roman" w:hAnsi="Times New Roman" w:cs="Times New Roman"/>
                <w:sz w:val="24"/>
                <w:szCs w:val="24"/>
              </w:rPr>
              <w:t>Компоненти вимоги</w:t>
            </w:r>
          </w:p>
        </w:tc>
      </w:tr>
      <w:tr w:rsidR="00413180" w:rsidRPr="002427AC" w:rsidTr="00413180">
        <w:tc>
          <w:tcPr>
            <w:tcW w:w="556" w:type="dxa"/>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before="150" w:after="150" w:line="240" w:lineRule="auto"/>
              <w:jc w:val="center"/>
              <w:rPr>
                <w:rFonts w:ascii="Times New Roman" w:eastAsia="Times New Roman" w:hAnsi="Times New Roman" w:cs="Times New Roman"/>
                <w:sz w:val="24"/>
                <w:szCs w:val="24"/>
              </w:rPr>
            </w:pPr>
            <w:r w:rsidRPr="002427AC">
              <w:rPr>
                <w:rFonts w:ascii="Times New Roman" w:eastAsia="Times New Roman" w:hAnsi="Times New Roman" w:cs="Times New Roman"/>
                <w:sz w:val="24"/>
                <w:szCs w:val="24"/>
              </w:rPr>
              <w:t>1.</w:t>
            </w:r>
          </w:p>
        </w:tc>
        <w:tc>
          <w:tcPr>
            <w:tcW w:w="3033" w:type="dxa"/>
            <w:gridSpan w:val="2"/>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before="150" w:after="150" w:line="240" w:lineRule="auto"/>
              <w:rPr>
                <w:rFonts w:ascii="Times New Roman" w:eastAsia="Times New Roman" w:hAnsi="Times New Roman" w:cs="Times New Roman"/>
                <w:sz w:val="24"/>
                <w:szCs w:val="24"/>
              </w:rPr>
            </w:pPr>
          </w:p>
        </w:tc>
        <w:tc>
          <w:tcPr>
            <w:tcW w:w="5772" w:type="dxa"/>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before="150" w:after="150" w:line="240" w:lineRule="auto"/>
              <w:rPr>
                <w:rFonts w:ascii="Times New Roman" w:eastAsia="Times New Roman" w:hAnsi="Times New Roman" w:cs="Times New Roman"/>
                <w:sz w:val="24"/>
                <w:szCs w:val="24"/>
              </w:rPr>
            </w:pPr>
          </w:p>
        </w:tc>
      </w:tr>
      <w:tr w:rsidR="00413180" w:rsidRPr="002427AC" w:rsidTr="00413180">
        <w:tc>
          <w:tcPr>
            <w:tcW w:w="556" w:type="dxa"/>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before="150" w:after="150" w:line="240" w:lineRule="auto"/>
              <w:jc w:val="center"/>
              <w:rPr>
                <w:rFonts w:ascii="Times New Roman" w:eastAsia="Times New Roman" w:hAnsi="Times New Roman" w:cs="Times New Roman"/>
                <w:sz w:val="24"/>
                <w:szCs w:val="24"/>
              </w:rPr>
            </w:pPr>
            <w:r w:rsidRPr="002427AC">
              <w:rPr>
                <w:rFonts w:ascii="Times New Roman" w:eastAsia="Times New Roman" w:hAnsi="Times New Roman" w:cs="Times New Roman"/>
                <w:sz w:val="24"/>
                <w:szCs w:val="24"/>
              </w:rPr>
              <w:t>…</w:t>
            </w:r>
          </w:p>
        </w:tc>
        <w:tc>
          <w:tcPr>
            <w:tcW w:w="3033" w:type="dxa"/>
            <w:gridSpan w:val="2"/>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before="150" w:after="150" w:line="240" w:lineRule="auto"/>
              <w:rPr>
                <w:rFonts w:ascii="Times New Roman" w:eastAsia="Times New Roman" w:hAnsi="Times New Roman" w:cs="Times New Roman"/>
                <w:sz w:val="24"/>
                <w:szCs w:val="24"/>
              </w:rPr>
            </w:pPr>
          </w:p>
        </w:tc>
        <w:tc>
          <w:tcPr>
            <w:tcW w:w="5772" w:type="dxa"/>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before="150" w:after="150" w:line="240" w:lineRule="auto"/>
              <w:rPr>
                <w:rFonts w:ascii="Times New Roman" w:eastAsia="Times New Roman" w:hAnsi="Times New Roman" w:cs="Times New Roman"/>
                <w:sz w:val="24"/>
                <w:szCs w:val="24"/>
              </w:rPr>
            </w:pPr>
          </w:p>
        </w:tc>
      </w:tr>
      <w:tr w:rsidR="00413180" w:rsidRPr="002427AC" w:rsidTr="00413180">
        <w:tc>
          <w:tcPr>
            <w:tcW w:w="9361" w:type="dxa"/>
            <w:gridSpan w:val="4"/>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before="150" w:after="150" w:line="240" w:lineRule="auto"/>
              <w:jc w:val="center"/>
              <w:rPr>
                <w:rFonts w:ascii="Times New Roman" w:eastAsia="Times New Roman" w:hAnsi="Times New Roman" w:cs="Times New Roman"/>
                <w:sz w:val="24"/>
                <w:szCs w:val="24"/>
              </w:rPr>
            </w:pPr>
            <w:r w:rsidRPr="002427AC">
              <w:rPr>
                <w:rFonts w:ascii="Times New Roman" w:eastAsia="Times New Roman" w:hAnsi="Times New Roman" w:cs="Times New Roman"/>
                <w:sz w:val="24"/>
                <w:szCs w:val="24"/>
              </w:rPr>
              <w:t>Професійні знання</w:t>
            </w:r>
          </w:p>
        </w:tc>
      </w:tr>
      <w:tr w:rsidR="00413180" w:rsidRPr="002427AC" w:rsidTr="00413180">
        <w:tc>
          <w:tcPr>
            <w:tcW w:w="3589" w:type="dxa"/>
            <w:gridSpan w:val="3"/>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before="150" w:after="150" w:line="240" w:lineRule="auto"/>
              <w:jc w:val="center"/>
              <w:rPr>
                <w:rFonts w:ascii="Times New Roman" w:eastAsia="Times New Roman" w:hAnsi="Times New Roman" w:cs="Times New Roman"/>
                <w:sz w:val="24"/>
                <w:szCs w:val="24"/>
              </w:rPr>
            </w:pPr>
            <w:r w:rsidRPr="002427AC">
              <w:rPr>
                <w:rFonts w:ascii="Times New Roman" w:eastAsia="Times New Roman" w:hAnsi="Times New Roman" w:cs="Times New Roman"/>
                <w:sz w:val="24"/>
                <w:szCs w:val="24"/>
              </w:rPr>
              <w:t>Вимога</w:t>
            </w:r>
          </w:p>
        </w:tc>
        <w:tc>
          <w:tcPr>
            <w:tcW w:w="5772" w:type="dxa"/>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before="150" w:after="150" w:line="240" w:lineRule="auto"/>
              <w:jc w:val="center"/>
              <w:rPr>
                <w:rFonts w:ascii="Times New Roman" w:eastAsia="Times New Roman" w:hAnsi="Times New Roman" w:cs="Times New Roman"/>
                <w:sz w:val="24"/>
                <w:szCs w:val="24"/>
              </w:rPr>
            </w:pPr>
            <w:r w:rsidRPr="002427AC">
              <w:rPr>
                <w:rFonts w:ascii="Times New Roman" w:eastAsia="Times New Roman" w:hAnsi="Times New Roman" w:cs="Times New Roman"/>
                <w:sz w:val="24"/>
                <w:szCs w:val="24"/>
              </w:rPr>
              <w:t>Компоненти вимоги</w:t>
            </w:r>
          </w:p>
        </w:tc>
      </w:tr>
      <w:tr w:rsidR="00413180" w:rsidRPr="002427AC" w:rsidTr="00413180">
        <w:tc>
          <w:tcPr>
            <w:tcW w:w="556" w:type="dxa"/>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before="150" w:after="150" w:line="240" w:lineRule="auto"/>
              <w:jc w:val="center"/>
              <w:rPr>
                <w:rFonts w:ascii="Times New Roman" w:eastAsia="Times New Roman" w:hAnsi="Times New Roman" w:cs="Times New Roman"/>
                <w:sz w:val="24"/>
                <w:szCs w:val="24"/>
              </w:rPr>
            </w:pPr>
            <w:r w:rsidRPr="002427AC">
              <w:rPr>
                <w:rFonts w:ascii="Times New Roman" w:eastAsia="Times New Roman" w:hAnsi="Times New Roman" w:cs="Times New Roman"/>
                <w:sz w:val="24"/>
                <w:szCs w:val="24"/>
              </w:rPr>
              <w:t>1.</w:t>
            </w:r>
          </w:p>
        </w:tc>
        <w:tc>
          <w:tcPr>
            <w:tcW w:w="3033" w:type="dxa"/>
            <w:gridSpan w:val="2"/>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before="150" w:after="150" w:line="240" w:lineRule="auto"/>
              <w:rPr>
                <w:rFonts w:ascii="Times New Roman" w:eastAsia="Times New Roman" w:hAnsi="Times New Roman" w:cs="Times New Roman"/>
                <w:sz w:val="24"/>
                <w:szCs w:val="24"/>
              </w:rPr>
            </w:pPr>
            <w:r w:rsidRPr="002427AC">
              <w:rPr>
                <w:rFonts w:ascii="Times New Roman" w:eastAsia="Times New Roman" w:hAnsi="Times New Roman" w:cs="Times New Roman"/>
                <w:sz w:val="24"/>
                <w:szCs w:val="24"/>
              </w:rPr>
              <w:t>Знання законодавства</w:t>
            </w:r>
          </w:p>
        </w:tc>
        <w:tc>
          <w:tcPr>
            <w:tcW w:w="5772" w:type="dxa"/>
            <w:tcBorders>
              <w:top w:val="single" w:sz="2" w:space="0" w:color="auto"/>
              <w:left w:val="single" w:sz="2" w:space="0" w:color="auto"/>
              <w:bottom w:val="single" w:sz="2" w:space="0" w:color="auto"/>
              <w:right w:val="single" w:sz="2" w:space="0" w:color="auto"/>
            </w:tcBorders>
            <w:shd w:val="clear" w:color="auto" w:fill="auto"/>
            <w:hideMark/>
          </w:tcPr>
          <w:p w:rsidR="00413180" w:rsidRDefault="00413180" w:rsidP="00D83E0A">
            <w:pPr>
              <w:spacing w:after="0" w:line="240" w:lineRule="auto"/>
              <w:rPr>
                <w:rFonts w:ascii="Times New Roman" w:eastAsia="Times New Roman" w:hAnsi="Times New Roman" w:cs="Times New Roman"/>
                <w:sz w:val="24"/>
                <w:szCs w:val="24"/>
                <w:lang w:val="uk-UA"/>
              </w:rPr>
            </w:pPr>
            <w:r w:rsidRPr="002427AC">
              <w:rPr>
                <w:rFonts w:ascii="Times New Roman" w:eastAsia="Times New Roman" w:hAnsi="Times New Roman" w:cs="Times New Roman"/>
                <w:sz w:val="24"/>
                <w:szCs w:val="24"/>
              </w:rPr>
              <w:t>Знання: </w:t>
            </w:r>
            <w:r w:rsidRPr="002427AC">
              <w:rPr>
                <w:rFonts w:ascii="Times New Roman" w:eastAsia="Times New Roman" w:hAnsi="Times New Roman" w:cs="Times New Roman"/>
                <w:sz w:val="24"/>
                <w:szCs w:val="24"/>
              </w:rPr>
              <w:br/>
            </w:r>
            <w:hyperlink r:id="rId35" w:tgtFrame="_blank" w:history="1">
              <w:r w:rsidRPr="002427AC">
                <w:rPr>
                  <w:rFonts w:ascii="Times New Roman" w:eastAsia="Times New Roman" w:hAnsi="Times New Roman" w:cs="Times New Roman"/>
                  <w:color w:val="0000FF"/>
                  <w:sz w:val="24"/>
                  <w:szCs w:val="24"/>
                  <w:u w:val="single"/>
                </w:rPr>
                <w:t>Конституції України</w:t>
              </w:r>
            </w:hyperlink>
            <w:r w:rsidRPr="002427AC">
              <w:rPr>
                <w:rFonts w:ascii="Times New Roman" w:eastAsia="Times New Roman" w:hAnsi="Times New Roman" w:cs="Times New Roman"/>
                <w:sz w:val="24"/>
                <w:szCs w:val="24"/>
              </w:rPr>
              <w:t>; </w:t>
            </w:r>
            <w:r w:rsidRPr="002427AC">
              <w:rPr>
                <w:rFonts w:ascii="Times New Roman" w:eastAsia="Times New Roman" w:hAnsi="Times New Roman" w:cs="Times New Roman"/>
                <w:sz w:val="24"/>
                <w:szCs w:val="24"/>
              </w:rPr>
              <w:br/>
            </w:r>
            <w:hyperlink r:id="rId36" w:tgtFrame="_blank" w:history="1">
              <w:r w:rsidRPr="002427AC">
                <w:rPr>
                  <w:rFonts w:ascii="Times New Roman" w:eastAsia="Times New Roman" w:hAnsi="Times New Roman" w:cs="Times New Roman"/>
                  <w:color w:val="0000FF"/>
                  <w:sz w:val="24"/>
                  <w:szCs w:val="24"/>
                  <w:u w:val="single"/>
                </w:rPr>
                <w:t>Закону України</w:t>
              </w:r>
            </w:hyperlink>
            <w:r w:rsidRPr="002427AC">
              <w:rPr>
                <w:rFonts w:ascii="Times New Roman" w:eastAsia="Times New Roman" w:hAnsi="Times New Roman" w:cs="Times New Roman"/>
                <w:sz w:val="24"/>
                <w:szCs w:val="24"/>
              </w:rPr>
              <w:t> “Про державну службу”; </w:t>
            </w:r>
            <w:r w:rsidRPr="002427AC">
              <w:rPr>
                <w:rFonts w:ascii="Times New Roman" w:eastAsia="Times New Roman" w:hAnsi="Times New Roman" w:cs="Times New Roman"/>
                <w:sz w:val="24"/>
                <w:szCs w:val="24"/>
              </w:rPr>
              <w:br/>
            </w:r>
            <w:hyperlink r:id="rId37" w:tgtFrame="_blank" w:history="1">
              <w:r w:rsidRPr="002427AC">
                <w:rPr>
                  <w:rFonts w:ascii="Times New Roman" w:eastAsia="Times New Roman" w:hAnsi="Times New Roman" w:cs="Times New Roman"/>
                  <w:color w:val="0000FF"/>
                  <w:sz w:val="24"/>
                  <w:szCs w:val="24"/>
                  <w:u w:val="single"/>
                </w:rPr>
                <w:t>Закону України</w:t>
              </w:r>
            </w:hyperlink>
            <w:r w:rsidRPr="002427AC">
              <w:rPr>
                <w:rFonts w:ascii="Times New Roman" w:eastAsia="Times New Roman" w:hAnsi="Times New Roman" w:cs="Times New Roman"/>
                <w:sz w:val="24"/>
                <w:szCs w:val="24"/>
              </w:rPr>
              <w:t> “Про запобігання корупції”</w:t>
            </w:r>
          </w:p>
          <w:p w:rsidR="00D83E0A" w:rsidRPr="00D83E0A" w:rsidRDefault="00D83E0A" w:rsidP="00D83E0A">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та іншого законодавства </w:t>
            </w:r>
          </w:p>
        </w:tc>
      </w:tr>
      <w:tr w:rsidR="00413180" w:rsidRPr="002427AC" w:rsidTr="00413180">
        <w:tc>
          <w:tcPr>
            <w:tcW w:w="556" w:type="dxa"/>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before="150" w:after="150" w:line="240" w:lineRule="auto"/>
              <w:jc w:val="center"/>
              <w:rPr>
                <w:rFonts w:ascii="Times New Roman" w:eastAsia="Times New Roman" w:hAnsi="Times New Roman" w:cs="Times New Roman"/>
                <w:sz w:val="24"/>
                <w:szCs w:val="24"/>
              </w:rPr>
            </w:pPr>
            <w:r w:rsidRPr="002427AC">
              <w:rPr>
                <w:rFonts w:ascii="Times New Roman" w:eastAsia="Times New Roman" w:hAnsi="Times New Roman" w:cs="Times New Roman"/>
                <w:sz w:val="24"/>
                <w:szCs w:val="24"/>
              </w:rPr>
              <w:t>…</w:t>
            </w:r>
          </w:p>
        </w:tc>
        <w:tc>
          <w:tcPr>
            <w:tcW w:w="3033" w:type="dxa"/>
            <w:gridSpan w:val="2"/>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before="150" w:after="150" w:line="240" w:lineRule="auto"/>
              <w:rPr>
                <w:rFonts w:ascii="Times New Roman" w:eastAsia="Times New Roman" w:hAnsi="Times New Roman" w:cs="Times New Roman"/>
                <w:sz w:val="24"/>
                <w:szCs w:val="24"/>
              </w:rPr>
            </w:pPr>
          </w:p>
        </w:tc>
        <w:tc>
          <w:tcPr>
            <w:tcW w:w="5772" w:type="dxa"/>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before="150" w:after="150" w:line="240" w:lineRule="auto"/>
              <w:rPr>
                <w:rFonts w:ascii="Times New Roman" w:eastAsia="Times New Roman" w:hAnsi="Times New Roman" w:cs="Times New Roman"/>
                <w:sz w:val="24"/>
                <w:szCs w:val="24"/>
              </w:rPr>
            </w:pPr>
          </w:p>
        </w:tc>
      </w:tr>
      <w:tr w:rsidR="00413180" w:rsidRPr="002427AC" w:rsidTr="00413180">
        <w:trPr>
          <w:trHeight w:val="472"/>
        </w:trPr>
        <w:tc>
          <w:tcPr>
            <w:tcW w:w="1897" w:type="dxa"/>
            <w:gridSpan w:val="2"/>
            <w:vMerge w:val="restart"/>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after="150" w:line="240" w:lineRule="auto"/>
              <w:jc w:val="both"/>
              <w:rPr>
                <w:rFonts w:ascii="Times New Roman" w:eastAsia="Times New Roman" w:hAnsi="Times New Roman" w:cs="Times New Roman"/>
                <w:sz w:val="24"/>
                <w:szCs w:val="24"/>
              </w:rPr>
            </w:pPr>
            <w:r w:rsidRPr="002427AC">
              <w:rPr>
                <w:rFonts w:ascii="Times New Roman" w:eastAsia="Times New Roman" w:hAnsi="Times New Roman" w:cs="Times New Roman"/>
                <w:sz w:val="24"/>
                <w:szCs w:val="24"/>
              </w:rPr>
              <w:t>__________ </w:t>
            </w:r>
            <w:r w:rsidRPr="002427AC">
              <w:rPr>
                <w:rFonts w:ascii="Times New Roman" w:eastAsia="Times New Roman" w:hAnsi="Times New Roman" w:cs="Times New Roman"/>
                <w:sz w:val="24"/>
                <w:szCs w:val="24"/>
              </w:rPr>
              <w:br/>
              <w:t>Примітка.</w:t>
            </w:r>
          </w:p>
        </w:tc>
        <w:tc>
          <w:tcPr>
            <w:tcW w:w="7464" w:type="dxa"/>
            <w:gridSpan w:val="2"/>
            <w:vMerge w:val="restart"/>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after="150" w:line="240" w:lineRule="auto"/>
              <w:jc w:val="both"/>
              <w:rPr>
                <w:rFonts w:ascii="Times New Roman" w:eastAsia="Times New Roman" w:hAnsi="Times New Roman" w:cs="Times New Roman"/>
                <w:sz w:val="24"/>
                <w:szCs w:val="24"/>
              </w:rPr>
            </w:pPr>
            <w:proofErr w:type="gramStart"/>
            <w:r w:rsidRPr="002427AC">
              <w:rPr>
                <w:rFonts w:ascii="Times New Roman" w:eastAsia="Times New Roman" w:hAnsi="Times New Roman" w:cs="Times New Roman"/>
                <w:sz w:val="24"/>
                <w:szCs w:val="24"/>
              </w:rPr>
              <w:t>У разі оголошення конкурсу на зайняття вакантних посад </w:t>
            </w:r>
            <w:hyperlink r:id="rId38" w:anchor="n86" w:tgtFrame="_blank" w:history="1">
              <w:r w:rsidRPr="002427AC">
                <w:rPr>
                  <w:rFonts w:ascii="Times New Roman" w:eastAsia="Times New Roman" w:hAnsi="Times New Roman" w:cs="Times New Roman"/>
                  <w:color w:val="0000FF"/>
                  <w:sz w:val="24"/>
                  <w:szCs w:val="24"/>
                  <w:u w:val="single"/>
                </w:rPr>
                <w:t>категорій “Б”</w:t>
              </w:r>
            </w:hyperlink>
            <w:r w:rsidRPr="002427AC">
              <w:rPr>
                <w:rFonts w:ascii="Times New Roman" w:eastAsia="Times New Roman" w:hAnsi="Times New Roman" w:cs="Times New Roman"/>
                <w:sz w:val="24"/>
                <w:szCs w:val="24"/>
              </w:rPr>
              <w:t> і </w:t>
            </w:r>
            <w:hyperlink r:id="rId39" w:anchor="n92" w:tgtFrame="_blank" w:history="1">
              <w:r w:rsidRPr="002427AC">
                <w:rPr>
                  <w:rFonts w:ascii="Times New Roman" w:eastAsia="Times New Roman" w:hAnsi="Times New Roman" w:cs="Times New Roman"/>
                  <w:color w:val="0000FF"/>
                  <w:sz w:val="24"/>
                  <w:szCs w:val="24"/>
                  <w:u w:val="single"/>
                </w:rPr>
                <w:t>“В”</w:t>
              </w:r>
            </w:hyperlink>
            <w:r w:rsidRPr="002427AC">
              <w:rPr>
                <w:rFonts w:ascii="Times New Roman" w:eastAsia="Times New Roman" w:hAnsi="Times New Roman" w:cs="Times New Roman"/>
                <w:sz w:val="24"/>
                <w:szCs w:val="24"/>
              </w:rPr>
              <w:t>зазначаються загальні вимоги відповідно до </w:t>
            </w:r>
            <w:hyperlink r:id="rId40" w:tgtFrame="_blank" w:history="1">
              <w:r w:rsidRPr="002427AC">
                <w:rPr>
                  <w:rFonts w:ascii="Times New Roman" w:eastAsia="Times New Roman" w:hAnsi="Times New Roman" w:cs="Times New Roman"/>
                  <w:color w:val="0000FF"/>
                  <w:sz w:val="24"/>
                  <w:szCs w:val="24"/>
                  <w:u w:val="single"/>
                </w:rPr>
                <w:t>Закону України</w:t>
              </w:r>
            </w:hyperlink>
            <w:r w:rsidRPr="002427AC">
              <w:rPr>
                <w:rFonts w:ascii="Times New Roman" w:eastAsia="Times New Roman" w:hAnsi="Times New Roman" w:cs="Times New Roman"/>
                <w:sz w:val="24"/>
                <w:szCs w:val="24"/>
              </w:rPr>
              <w:t> “Про державну службу” та спеціальні вимоги, які визначаються з урахуванням вимог спеціальних законів, що регулюють діяльність відповідного державного органу, та з урахуванням положень посадових інструкцій в порядку, затвердженому НАДС.</w:t>
            </w:r>
            <w:proofErr w:type="gramEnd"/>
            <w:r w:rsidRPr="002427AC">
              <w:rPr>
                <w:rFonts w:ascii="Times New Roman" w:eastAsia="Times New Roman" w:hAnsi="Times New Roman" w:cs="Times New Roman"/>
                <w:sz w:val="24"/>
                <w:szCs w:val="24"/>
              </w:rPr>
              <w:t> </w:t>
            </w:r>
            <w:r w:rsidRPr="002427AC">
              <w:rPr>
                <w:rFonts w:ascii="Times New Roman" w:eastAsia="Times New Roman" w:hAnsi="Times New Roman" w:cs="Times New Roman"/>
                <w:sz w:val="24"/>
                <w:szCs w:val="24"/>
              </w:rPr>
              <w:b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 </w:t>
            </w:r>
            <w:r w:rsidRPr="002427AC">
              <w:rPr>
                <w:rFonts w:ascii="Times New Roman" w:eastAsia="Times New Roman" w:hAnsi="Times New Roman" w:cs="Times New Roman"/>
                <w:sz w:val="24"/>
                <w:szCs w:val="24"/>
              </w:rPr>
              <w:br/>
              <w:t xml:space="preserve">Заповнення розділу “Кваліфікаційні вимоги” та пунктів 1 і 2 розділу “Професійні знання” є обов’язковими </w:t>
            </w:r>
            <w:proofErr w:type="gramStart"/>
            <w:r w:rsidRPr="002427AC">
              <w:rPr>
                <w:rFonts w:ascii="Times New Roman" w:eastAsia="Times New Roman" w:hAnsi="Times New Roman" w:cs="Times New Roman"/>
                <w:sz w:val="24"/>
                <w:szCs w:val="24"/>
              </w:rPr>
              <w:t>п</w:t>
            </w:r>
            <w:proofErr w:type="gramEnd"/>
            <w:r w:rsidRPr="002427AC">
              <w:rPr>
                <w:rFonts w:ascii="Times New Roman" w:eastAsia="Times New Roman" w:hAnsi="Times New Roman" w:cs="Times New Roman"/>
                <w:sz w:val="24"/>
                <w:szCs w:val="24"/>
              </w:rPr>
              <w:t>ід час визначення умов проведення конкурсу. </w:t>
            </w:r>
            <w:r w:rsidRPr="002427AC">
              <w:rPr>
                <w:rFonts w:ascii="Times New Roman" w:eastAsia="Times New Roman" w:hAnsi="Times New Roman" w:cs="Times New Roman"/>
                <w:sz w:val="24"/>
                <w:szCs w:val="24"/>
              </w:rPr>
              <w:br/>
              <w:t>Зазначаються загальні вимоги відповідно до </w:t>
            </w:r>
            <w:hyperlink r:id="rId41" w:anchor="n277" w:tgtFrame="_blank" w:history="1">
              <w:r w:rsidRPr="002427AC">
                <w:rPr>
                  <w:rFonts w:ascii="Times New Roman" w:eastAsia="Times New Roman" w:hAnsi="Times New Roman" w:cs="Times New Roman"/>
                  <w:color w:val="0000FF"/>
                  <w:sz w:val="24"/>
                  <w:szCs w:val="24"/>
                  <w:u w:val="single"/>
                </w:rPr>
                <w:t>частини першої статті 19</w:t>
              </w:r>
            </w:hyperlink>
            <w:r w:rsidRPr="002427AC">
              <w:rPr>
                <w:rFonts w:ascii="Times New Roman" w:eastAsia="Times New Roman" w:hAnsi="Times New Roman" w:cs="Times New Roman"/>
                <w:sz w:val="24"/>
                <w:szCs w:val="24"/>
              </w:rPr>
              <w:t> та </w:t>
            </w:r>
            <w:hyperlink r:id="rId42" w:anchor="n292" w:tgtFrame="_blank" w:history="1">
              <w:r w:rsidRPr="002427AC">
                <w:rPr>
                  <w:rFonts w:ascii="Times New Roman" w:eastAsia="Times New Roman" w:hAnsi="Times New Roman" w:cs="Times New Roman"/>
                  <w:color w:val="0000FF"/>
                  <w:sz w:val="24"/>
                  <w:szCs w:val="24"/>
                  <w:u w:val="single"/>
                </w:rPr>
                <w:t>частини другої статті 20</w:t>
              </w:r>
            </w:hyperlink>
            <w:r w:rsidRPr="002427AC">
              <w:rPr>
                <w:rFonts w:ascii="Times New Roman" w:eastAsia="Times New Roman" w:hAnsi="Times New Roman" w:cs="Times New Roman"/>
                <w:sz w:val="24"/>
                <w:szCs w:val="24"/>
              </w:rPr>
              <w:t xml:space="preserve"> Закону України “Про державну службу”. </w:t>
            </w:r>
            <w:proofErr w:type="gramStart"/>
            <w:r w:rsidRPr="002427AC">
              <w:rPr>
                <w:rFonts w:ascii="Times New Roman" w:eastAsia="Times New Roman" w:hAnsi="Times New Roman" w:cs="Times New Roman"/>
                <w:sz w:val="24"/>
                <w:szCs w:val="24"/>
              </w:rPr>
              <w:t>У</w:t>
            </w:r>
            <w:proofErr w:type="gramEnd"/>
            <w:r w:rsidRPr="002427AC">
              <w:rPr>
                <w:rFonts w:ascii="Times New Roman" w:eastAsia="Times New Roman" w:hAnsi="Times New Roman" w:cs="Times New Roman"/>
                <w:sz w:val="24"/>
                <w:szCs w:val="24"/>
              </w:rPr>
              <w:t xml:space="preserve"> разі наявності спеціальних вимог зазначаються лише спеціальні вимоги. </w:t>
            </w:r>
            <w:r w:rsidRPr="002427AC">
              <w:rPr>
                <w:rFonts w:ascii="Times New Roman" w:eastAsia="Times New Roman" w:hAnsi="Times New Roman" w:cs="Times New Roman"/>
                <w:sz w:val="24"/>
                <w:szCs w:val="24"/>
              </w:rPr>
              <w:br/>
              <w:t>У разі оголошення конкурсу на зайняття вакантної посади </w:t>
            </w:r>
            <w:hyperlink r:id="rId43" w:anchor="n80" w:tgtFrame="_blank" w:history="1">
              <w:r w:rsidRPr="002427AC">
                <w:rPr>
                  <w:rFonts w:ascii="Times New Roman" w:eastAsia="Times New Roman" w:hAnsi="Times New Roman" w:cs="Times New Roman"/>
                  <w:color w:val="0000FF"/>
                  <w:sz w:val="24"/>
                  <w:szCs w:val="24"/>
                  <w:u w:val="single"/>
                </w:rPr>
                <w:t>категорії “А”</w:t>
              </w:r>
            </w:hyperlink>
            <w:r w:rsidRPr="002427AC">
              <w:rPr>
                <w:rFonts w:ascii="Times New Roman" w:eastAsia="Times New Roman" w:hAnsi="Times New Roman" w:cs="Times New Roman"/>
                <w:sz w:val="24"/>
                <w:szCs w:val="24"/>
              </w:rPr>
              <w:t> у графі “Місце, час і дата початку проведення перевірки володіння іноземною мовою, яка є однією з офіційних мов</w:t>
            </w:r>
            <w:proofErr w:type="gramStart"/>
            <w:r w:rsidRPr="002427AC">
              <w:rPr>
                <w:rFonts w:ascii="Times New Roman" w:eastAsia="Times New Roman" w:hAnsi="Times New Roman" w:cs="Times New Roman"/>
                <w:sz w:val="24"/>
                <w:szCs w:val="24"/>
              </w:rPr>
              <w:t xml:space="preserve"> Р</w:t>
            </w:r>
            <w:proofErr w:type="gramEnd"/>
            <w:r w:rsidRPr="002427AC">
              <w:rPr>
                <w:rFonts w:ascii="Times New Roman" w:eastAsia="Times New Roman" w:hAnsi="Times New Roman" w:cs="Times New Roman"/>
                <w:sz w:val="24"/>
                <w:szCs w:val="24"/>
              </w:rPr>
              <w:t>ади Європи/тестування” зазначається дата початку такої перевірки, а для </w:t>
            </w:r>
            <w:hyperlink r:id="rId44" w:anchor="n86" w:tgtFrame="_blank" w:history="1">
              <w:r w:rsidRPr="002427AC">
                <w:rPr>
                  <w:rFonts w:ascii="Times New Roman" w:eastAsia="Times New Roman" w:hAnsi="Times New Roman" w:cs="Times New Roman"/>
                  <w:color w:val="0000FF"/>
                  <w:sz w:val="24"/>
                  <w:szCs w:val="24"/>
                  <w:u w:val="single"/>
                </w:rPr>
                <w:t>категорій “Б”</w:t>
              </w:r>
            </w:hyperlink>
            <w:r w:rsidRPr="002427AC">
              <w:rPr>
                <w:rFonts w:ascii="Times New Roman" w:eastAsia="Times New Roman" w:hAnsi="Times New Roman" w:cs="Times New Roman"/>
                <w:sz w:val="24"/>
                <w:szCs w:val="24"/>
              </w:rPr>
              <w:t> або </w:t>
            </w:r>
            <w:hyperlink r:id="rId45" w:anchor="n92" w:tgtFrame="_blank" w:history="1">
              <w:r w:rsidRPr="002427AC">
                <w:rPr>
                  <w:rFonts w:ascii="Times New Roman" w:eastAsia="Times New Roman" w:hAnsi="Times New Roman" w:cs="Times New Roman"/>
                  <w:color w:val="0000FF"/>
                  <w:sz w:val="24"/>
                  <w:szCs w:val="24"/>
                  <w:u w:val="single"/>
                </w:rPr>
                <w:t>“В”</w:t>
              </w:r>
            </w:hyperlink>
            <w:r w:rsidRPr="002427AC">
              <w:rPr>
                <w:rFonts w:ascii="Times New Roman" w:eastAsia="Times New Roman" w:hAnsi="Times New Roman" w:cs="Times New Roman"/>
                <w:sz w:val="24"/>
                <w:szCs w:val="24"/>
              </w:rPr>
              <w:t> - дата початку тестування.</w:t>
            </w:r>
          </w:p>
        </w:tc>
      </w:tr>
      <w:tr w:rsidR="00413180" w:rsidRPr="002427AC" w:rsidTr="00413180">
        <w:trPr>
          <w:trHeight w:val="322"/>
        </w:trPr>
        <w:tc>
          <w:tcPr>
            <w:tcW w:w="0" w:type="auto"/>
            <w:gridSpan w:val="2"/>
            <w:vMerge/>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after="0" w:line="240" w:lineRule="auto"/>
              <w:rPr>
                <w:rFonts w:ascii="Times New Roman" w:eastAsia="Times New Roman" w:hAnsi="Times New Roman" w:cs="Times New Roman"/>
                <w:sz w:val="24"/>
                <w:szCs w:val="24"/>
              </w:rPr>
            </w:pPr>
          </w:p>
        </w:tc>
        <w:tc>
          <w:tcPr>
            <w:tcW w:w="0" w:type="auto"/>
            <w:gridSpan w:val="2"/>
            <w:vMerge/>
            <w:tcBorders>
              <w:top w:val="single" w:sz="2" w:space="0" w:color="auto"/>
              <w:left w:val="single" w:sz="2" w:space="0" w:color="auto"/>
              <w:bottom w:val="single" w:sz="2" w:space="0" w:color="auto"/>
              <w:right w:val="single" w:sz="2" w:space="0" w:color="auto"/>
            </w:tcBorders>
            <w:shd w:val="clear" w:color="auto" w:fill="auto"/>
            <w:hideMark/>
          </w:tcPr>
          <w:p w:rsidR="00413180" w:rsidRPr="002427AC" w:rsidRDefault="00413180" w:rsidP="00413180">
            <w:pPr>
              <w:spacing w:after="0" w:line="240" w:lineRule="auto"/>
              <w:rPr>
                <w:rFonts w:ascii="Times New Roman" w:eastAsia="Times New Roman" w:hAnsi="Times New Roman" w:cs="Times New Roman"/>
                <w:sz w:val="24"/>
                <w:szCs w:val="24"/>
              </w:rPr>
            </w:pPr>
          </w:p>
        </w:tc>
      </w:tr>
    </w:tbl>
    <w:p w:rsidR="00413180" w:rsidRDefault="00413180" w:rsidP="00413180">
      <w:pPr>
        <w:pStyle w:val="ShapkaDocumentu"/>
        <w:keepNext w:val="0"/>
        <w:keepLines w:val="0"/>
        <w:widowControl w:val="0"/>
        <w:spacing w:before="240" w:after="120"/>
        <w:ind w:left="5664"/>
        <w:rPr>
          <w:rFonts w:ascii="Times New Roman" w:hAnsi="Times New Roman"/>
          <w:sz w:val="24"/>
          <w:szCs w:val="24"/>
        </w:rPr>
      </w:pPr>
    </w:p>
    <w:p w:rsidR="003525B2" w:rsidRDefault="003525B2" w:rsidP="00413180">
      <w:pPr>
        <w:pStyle w:val="ShapkaDocumentu"/>
        <w:keepNext w:val="0"/>
        <w:keepLines w:val="0"/>
        <w:widowControl w:val="0"/>
        <w:spacing w:before="240" w:after="120"/>
        <w:ind w:left="5664"/>
        <w:rPr>
          <w:rFonts w:ascii="Times New Roman" w:hAnsi="Times New Roman"/>
          <w:sz w:val="24"/>
          <w:szCs w:val="24"/>
        </w:rPr>
      </w:pPr>
    </w:p>
    <w:p w:rsidR="003525B2" w:rsidRDefault="003525B2" w:rsidP="00413180">
      <w:pPr>
        <w:pStyle w:val="ShapkaDocumentu"/>
        <w:keepNext w:val="0"/>
        <w:keepLines w:val="0"/>
        <w:widowControl w:val="0"/>
        <w:spacing w:before="240" w:after="120"/>
        <w:ind w:left="5664"/>
        <w:rPr>
          <w:rFonts w:ascii="Times New Roman" w:hAnsi="Times New Roman"/>
          <w:sz w:val="24"/>
          <w:szCs w:val="24"/>
        </w:rPr>
      </w:pPr>
    </w:p>
    <w:p w:rsidR="003525B2" w:rsidRDefault="003525B2" w:rsidP="00413180">
      <w:pPr>
        <w:pStyle w:val="ShapkaDocumentu"/>
        <w:keepNext w:val="0"/>
        <w:keepLines w:val="0"/>
        <w:widowControl w:val="0"/>
        <w:spacing w:before="240" w:after="120"/>
        <w:ind w:left="5664"/>
        <w:rPr>
          <w:rFonts w:ascii="Times New Roman" w:hAnsi="Times New Roman"/>
          <w:sz w:val="24"/>
          <w:szCs w:val="24"/>
        </w:rPr>
      </w:pPr>
    </w:p>
    <w:p w:rsidR="003525B2" w:rsidRDefault="003525B2" w:rsidP="00413180">
      <w:pPr>
        <w:pStyle w:val="ShapkaDocumentu"/>
        <w:keepNext w:val="0"/>
        <w:keepLines w:val="0"/>
        <w:widowControl w:val="0"/>
        <w:spacing w:before="240" w:after="120"/>
        <w:ind w:left="5664"/>
        <w:rPr>
          <w:rFonts w:ascii="Times New Roman" w:hAnsi="Times New Roman"/>
          <w:sz w:val="24"/>
          <w:szCs w:val="24"/>
        </w:rPr>
      </w:pPr>
    </w:p>
    <w:p w:rsidR="003525B2" w:rsidRDefault="003525B2" w:rsidP="00413180">
      <w:pPr>
        <w:pStyle w:val="ShapkaDocumentu"/>
        <w:keepNext w:val="0"/>
        <w:keepLines w:val="0"/>
        <w:widowControl w:val="0"/>
        <w:spacing w:before="240" w:after="120"/>
        <w:ind w:left="5664"/>
        <w:rPr>
          <w:rFonts w:ascii="Times New Roman" w:hAnsi="Times New Roman"/>
          <w:sz w:val="24"/>
          <w:szCs w:val="24"/>
        </w:rPr>
      </w:pPr>
    </w:p>
    <w:p w:rsidR="006F7C19" w:rsidRDefault="006F7C19" w:rsidP="00413180">
      <w:pPr>
        <w:pStyle w:val="ShapkaDocumentu"/>
        <w:keepNext w:val="0"/>
        <w:keepLines w:val="0"/>
        <w:widowControl w:val="0"/>
        <w:spacing w:before="240" w:after="120"/>
        <w:ind w:left="5664"/>
        <w:rPr>
          <w:rFonts w:ascii="Times New Roman" w:hAnsi="Times New Roman"/>
          <w:sz w:val="24"/>
          <w:szCs w:val="24"/>
        </w:rPr>
      </w:pPr>
    </w:p>
    <w:p w:rsidR="00413180" w:rsidRDefault="00413180" w:rsidP="00413180">
      <w:pPr>
        <w:pStyle w:val="ShapkaDocumentu"/>
        <w:keepNext w:val="0"/>
        <w:keepLines w:val="0"/>
        <w:widowControl w:val="0"/>
        <w:spacing w:before="240" w:after="120"/>
        <w:ind w:left="5664"/>
        <w:rPr>
          <w:rFonts w:ascii="Times New Roman" w:hAnsi="Times New Roman"/>
          <w:sz w:val="24"/>
          <w:szCs w:val="24"/>
        </w:rPr>
      </w:pPr>
      <w:r w:rsidRPr="00E00277">
        <w:rPr>
          <w:rFonts w:ascii="Times New Roman" w:hAnsi="Times New Roman"/>
          <w:sz w:val="24"/>
          <w:szCs w:val="24"/>
        </w:rPr>
        <w:lastRenderedPageBreak/>
        <w:t>Додаток 2</w:t>
      </w:r>
      <w:r w:rsidRPr="00E00277">
        <w:rPr>
          <w:rFonts w:ascii="Times New Roman" w:hAnsi="Times New Roman"/>
          <w:sz w:val="24"/>
          <w:szCs w:val="24"/>
        </w:rPr>
        <w:br/>
      </w:r>
      <w:r>
        <w:rPr>
          <w:rFonts w:ascii="Times New Roman" w:hAnsi="Times New Roman"/>
          <w:sz w:val="24"/>
          <w:szCs w:val="24"/>
        </w:rPr>
        <w:t xml:space="preserve">  до Порядку</w:t>
      </w:r>
    </w:p>
    <w:p w:rsidR="00413180" w:rsidRPr="00CC3EE8" w:rsidRDefault="00413180" w:rsidP="00413180">
      <w:pPr>
        <w:widowControl w:val="0"/>
        <w:spacing w:before="120" w:after="240"/>
        <w:ind w:left="3119"/>
        <w:jc w:val="center"/>
        <w:rPr>
          <w:rFonts w:ascii="Times New Roman" w:eastAsia="Times New Roman" w:hAnsi="Times New Roman" w:cs="Times New Roman"/>
          <w:sz w:val="24"/>
          <w:szCs w:val="24"/>
        </w:rPr>
      </w:pPr>
      <w:r w:rsidRPr="00CC3EE8">
        <w:rPr>
          <w:rFonts w:ascii="Times New Roman" w:eastAsia="Times New Roman" w:hAnsi="Times New Roman" w:cs="Times New Roman"/>
          <w:sz w:val="24"/>
          <w:szCs w:val="24"/>
        </w:rPr>
        <w:t>(в редакції постанови Кабінету Міні</w:t>
      </w:r>
      <w:proofErr w:type="gramStart"/>
      <w:r w:rsidRPr="00CC3EE8">
        <w:rPr>
          <w:rFonts w:ascii="Times New Roman" w:eastAsia="Times New Roman" w:hAnsi="Times New Roman" w:cs="Times New Roman"/>
          <w:sz w:val="24"/>
          <w:szCs w:val="24"/>
        </w:rPr>
        <w:t>стр</w:t>
      </w:r>
      <w:proofErr w:type="gramEnd"/>
      <w:r w:rsidRPr="00CC3EE8">
        <w:rPr>
          <w:rFonts w:ascii="Times New Roman" w:eastAsia="Times New Roman" w:hAnsi="Times New Roman" w:cs="Times New Roman"/>
          <w:sz w:val="24"/>
          <w:szCs w:val="24"/>
        </w:rPr>
        <w:t>ів України</w:t>
      </w:r>
      <w:r w:rsidRPr="00CC3EE8">
        <w:rPr>
          <w:rFonts w:ascii="Times New Roman" w:eastAsia="Times New Roman" w:hAnsi="Times New Roman" w:cs="Times New Roman"/>
          <w:sz w:val="24"/>
          <w:szCs w:val="24"/>
        </w:rPr>
        <w:br/>
        <w:t>від 25 вересня 2019 р. № 844)</w:t>
      </w:r>
    </w:p>
    <w:p w:rsidR="00413180" w:rsidRDefault="00413180" w:rsidP="00413180">
      <w:pPr>
        <w:pStyle w:val="ShapkaDocumentu"/>
        <w:keepNext w:val="0"/>
        <w:keepLines w:val="0"/>
        <w:widowControl w:val="0"/>
        <w:spacing w:before="240" w:after="120"/>
        <w:ind w:left="5664"/>
        <w:rPr>
          <w:rFonts w:ascii="Times New Roman" w:hAnsi="Times New Roman"/>
          <w:sz w:val="24"/>
          <w:szCs w:val="24"/>
        </w:rPr>
      </w:pPr>
    </w:p>
    <w:p w:rsidR="00413180" w:rsidRDefault="00413180" w:rsidP="00413180">
      <w:pPr>
        <w:widowControl w:val="0"/>
        <w:spacing w:after="0" w:line="240" w:lineRule="auto"/>
        <w:ind w:left="3119"/>
        <w:rPr>
          <w:rFonts w:ascii="Times New Roman" w:hAnsi="Times New Roman"/>
          <w:sz w:val="24"/>
          <w:szCs w:val="24"/>
          <w:lang w:val="uk-UA"/>
        </w:rPr>
      </w:pPr>
      <w:r>
        <w:rPr>
          <w:rFonts w:ascii="Times New Roman" w:hAnsi="Times New Roman"/>
          <w:sz w:val="24"/>
          <w:szCs w:val="24"/>
          <w:lang w:val="uk-UA"/>
        </w:rPr>
        <w:t>К</w:t>
      </w:r>
      <w:r w:rsidRPr="00CC3EE8">
        <w:rPr>
          <w:rFonts w:ascii="Times New Roman" w:eastAsia="Times New Roman" w:hAnsi="Times New Roman" w:cs="Times New Roman"/>
          <w:sz w:val="24"/>
          <w:szCs w:val="24"/>
        </w:rPr>
        <w:t xml:space="preserve">онкурсній комісії </w:t>
      </w:r>
      <w:r>
        <w:rPr>
          <w:rFonts w:ascii="Times New Roman" w:hAnsi="Times New Roman"/>
          <w:sz w:val="24"/>
          <w:szCs w:val="24"/>
          <w:lang w:val="uk-UA"/>
        </w:rPr>
        <w:t xml:space="preserve">Красноармійського міськрайонного суду Донецької області </w:t>
      </w:r>
      <w:r w:rsidRPr="00CC3EE8">
        <w:rPr>
          <w:rFonts w:ascii="Times New Roman" w:eastAsia="Times New Roman" w:hAnsi="Times New Roman" w:cs="Times New Roman"/>
          <w:sz w:val="24"/>
          <w:szCs w:val="24"/>
        </w:rPr>
        <w:t>__________________________</w:t>
      </w:r>
      <w:r>
        <w:rPr>
          <w:rFonts w:ascii="Times New Roman" w:hAnsi="Times New Roman"/>
          <w:sz w:val="24"/>
          <w:szCs w:val="24"/>
        </w:rPr>
        <w:t>_________________________</w:t>
      </w:r>
    </w:p>
    <w:p w:rsidR="00413180" w:rsidRPr="00FB7A7E" w:rsidRDefault="00413180" w:rsidP="00413180">
      <w:pPr>
        <w:widowControl w:val="0"/>
        <w:spacing w:after="0" w:line="240" w:lineRule="auto"/>
        <w:ind w:left="3119"/>
        <w:rPr>
          <w:rFonts w:ascii="Times New Roman" w:eastAsia="Times New Roman" w:hAnsi="Times New Roman" w:cs="Times New Roman"/>
          <w:sz w:val="24"/>
          <w:szCs w:val="24"/>
          <w:lang w:val="uk-UA"/>
        </w:rPr>
      </w:pPr>
      <w:r>
        <w:rPr>
          <w:rFonts w:ascii="Times New Roman" w:hAnsi="Times New Roman"/>
          <w:sz w:val="20"/>
          <w:lang w:val="uk-UA"/>
        </w:rPr>
        <w:t xml:space="preserve">                  </w:t>
      </w:r>
      <w:r>
        <w:rPr>
          <w:rFonts w:ascii="Times New Roman" w:hAnsi="Times New Roman"/>
          <w:sz w:val="20"/>
        </w:rPr>
        <w:t>(найменування органу</w:t>
      </w:r>
      <w:proofErr w:type="gramStart"/>
      <w:r>
        <w:rPr>
          <w:rFonts w:ascii="Times New Roman" w:hAnsi="Times New Roman"/>
          <w:sz w:val="20"/>
          <w:lang w:val="uk-UA"/>
        </w:rPr>
        <w:t>,</w:t>
      </w:r>
      <w:r w:rsidRPr="00CC3EE8">
        <w:rPr>
          <w:rFonts w:ascii="Times New Roman" w:eastAsia="Times New Roman" w:hAnsi="Times New Roman" w:cs="Times New Roman"/>
          <w:sz w:val="20"/>
        </w:rPr>
        <w:t>в</w:t>
      </w:r>
      <w:proofErr w:type="gramEnd"/>
      <w:r w:rsidRPr="00CC3EE8">
        <w:rPr>
          <w:rFonts w:ascii="Times New Roman" w:eastAsia="Times New Roman" w:hAnsi="Times New Roman" w:cs="Times New Roman"/>
          <w:sz w:val="20"/>
        </w:rPr>
        <w:t xml:space="preserve"> якому оголошено конкурс)</w:t>
      </w:r>
    </w:p>
    <w:p w:rsidR="00413180" w:rsidRPr="00CC3EE8" w:rsidRDefault="00413180" w:rsidP="00413180">
      <w:pPr>
        <w:widowControl w:val="0"/>
        <w:spacing w:after="0" w:line="240" w:lineRule="auto"/>
        <w:ind w:left="3119"/>
        <w:jc w:val="center"/>
        <w:rPr>
          <w:rFonts w:ascii="Times New Roman" w:eastAsia="Times New Roman" w:hAnsi="Times New Roman" w:cs="Times New Roman"/>
          <w:sz w:val="24"/>
          <w:szCs w:val="24"/>
        </w:rPr>
      </w:pPr>
      <w:r w:rsidRPr="00CC3EE8">
        <w:rPr>
          <w:rFonts w:ascii="Times New Roman" w:eastAsia="Times New Roman" w:hAnsi="Times New Roman" w:cs="Times New Roman"/>
          <w:sz w:val="24"/>
          <w:szCs w:val="24"/>
        </w:rPr>
        <w:t>_______________________________</w:t>
      </w:r>
      <w:r>
        <w:rPr>
          <w:rFonts w:ascii="Times New Roman" w:hAnsi="Times New Roman"/>
          <w:sz w:val="24"/>
          <w:szCs w:val="24"/>
        </w:rPr>
        <w:t>___________________</w:t>
      </w:r>
      <w:r w:rsidRPr="00CC3EE8">
        <w:rPr>
          <w:rFonts w:ascii="Times New Roman" w:eastAsia="Times New Roman" w:hAnsi="Times New Roman" w:cs="Times New Roman"/>
          <w:sz w:val="24"/>
          <w:szCs w:val="24"/>
        </w:rPr>
        <w:t>,</w:t>
      </w:r>
      <w:r w:rsidRPr="00CC3EE8">
        <w:rPr>
          <w:rFonts w:ascii="Times New Roman" w:eastAsia="Times New Roman" w:hAnsi="Times New Roman" w:cs="Times New Roman"/>
          <w:sz w:val="24"/>
          <w:szCs w:val="24"/>
        </w:rPr>
        <w:br/>
      </w:r>
      <w:r w:rsidRPr="00CC3EE8">
        <w:rPr>
          <w:rFonts w:ascii="Times New Roman" w:eastAsia="Times New Roman" w:hAnsi="Times New Roman" w:cs="Times New Roman"/>
          <w:sz w:val="20"/>
        </w:rPr>
        <w:t>(</w:t>
      </w:r>
      <w:proofErr w:type="gramStart"/>
      <w:r w:rsidRPr="00CC3EE8">
        <w:rPr>
          <w:rFonts w:ascii="Times New Roman" w:eastAsia="Times New Roman" w:hAnsi="Times New Roman" w:cs="Times New Roman"/>
          <w:sz w:val="20"/>
        </w:rPr>
        <w:t>пр</w:t>
      </w:r>
      <w:proofErr w:type="gramEnd"/>
      <w:r w:rsidRPr="00CC3EE8">
        <w:rPr>
          <w:rFonts w:ascii="Times New Roman" w:eastAsia="Times New Roman" w:hAnsi="Times New Roman" w:cs="Times New Roman"/>
          <w:sz w:val="20"/>
        </w:rPr>
        <w:t>ізвище, ім’я та по батькові кандидата у родовому відмінку)</w:t>
      </w:r>
    </w:p>
    <w:p w:rsidR="00413180" w:rsidRPr="00CC3EE8" w:rsidRDefault="00413180" w:rsidP="00413180">
      <w:pPr>
        <w:widowControl w:val="0"/>
        <w:spacing w:after="0" w:line="240" w:lineRule="auto"/>
        <w:ind w:left="3119"/>
        <w:rPr>
          <w:rFonts w:ascii="Times New Roman" w:eastAsia="Times New Roman" w:hAnsi="Times New Roman" w:cs="Times New Roman"/>
          <w:sz w:val="20"/>
        </w:rPr>
      </w:pPr>
      <w:r w:rsidRPr="00CC3EE8">
        <w:rPr>
          <w:rFonts w:ascii="Times New Roman" w:eastAsia="Times New Roman" w:hAnsi="Times New Roman" w:cs="Times New Roman"/>
          <w:sz w:val="24"/>
          <w:szCs w:val="24"/>
        </w:rPr>
        <w:t>який (яка) проживає за адресою: _________________________________________________</w:t>
      </w:r>
      <w:r>
        <w:rPr>
          <w:rFonts w:ascii="Times New Roman" w:hAnsi="Times New Roman"/>
          <w:sz w:val="24"/>
          <w:szCs w:val="24"/>
        </w:rPr>
        <w:t>__</w:t>
      </w:r>
      <w:r w:rsidRPr="00CC3EE8">
        <w:rPr>
          <w:rFonts w:ascii="Times New Roman" w:eastAsia="Times New Roman" w:hAnsi="Times New Roman" w:cs="Times New Roman"/>
          <w:sz w:val="24"/>
          <w:szCs w:val="24"/>
        </w:rPr>
        <w:t>,</w:t>
      </w:r>
      <w:r w:rsidRPr="00CC3EE8">
        <w:rPr>
          <w:rFonts w:ascii="Times New Roman" w:eastAsia="Times New Roman" w:hAnsi="Times New Roman" w:cs="Times New Roman"/>
          <w:sz w:val="24"/>
          <w:szCs w:val="24"/>
        </w:rPr>
        <w:br/>
        <w:t>____________________________________________</w:t>
      </w:r>
      <w:r>
        <w:rPr>
          <w:rFonts w:ascii="Times New Roman" w:hAnsi="Times New Roman"/>
          <w:sz w:val="24"/>
          <w:szCs w:val="24"/>
        </w:rPr>
        <w:t>______</w:t>
      </w:r>
      <w:r>
        <w:rPr>
          <w:rFonts w:ascii="Times New Roman" w:hAnsi="Times New Roman"/>
          <w:sz w:val="24"/>
          <w:szCs w:val="24"/>
          <w:lang w:val="uk-UA"/>
        </w:rPr>
        <w:t>_</w:t>
      </w:r>
      <w:r w:rsidRPr="00CC3EE8">
        <w:rPr>
          <w:rFonts w:ascii="Times New Roman" w:eastAsia="Times New Roman" w:hAnsi="Times New Roman" w:cs="Times New Roman"/>
          <w:sz w:val="24"/>
          <w:szCs w:val="24"/>
        </w:rPr>
        <w:t>,</w:t>
      </w:r>
      <w:r w:rsidRPr="00CC3EE8">
        <w:rPr>
          <w:rFonts w:ascii="Times New Roman" w:eastAsia="Times New Roman" w:hAnsi="Times New Roman" w:cs="Times New Roman"/>
          <w:sz w:val="24"/>
          <w:szCs w:val="24"/>
        </w:rPr>
        <w:br/>
        <w:t xml:space="preserve">                              </w:t>
      </w:r>
      <w:r w:rsidRPr="00CC3EE8">
        <w:rPr>
          <w:rFonts w:ascii="Times New Roman" w:eastAsia="Times New Roman" w:hAnsi="Times New Roman" w:cs="Times New Roman"/>
          <w:sz w:val="20"/>
        </w:rPr>
        <w:t>(номер контактного телефону)</w:t>
      </w:r>
    </w:p>
    <w:p w:rsidR="00413180" w:rsidRPr="00FB7A7E" w:rsidRDefault="00413180" w:rsidP="00413180">
      <w:pPr>
        <w:widowControl w:val="0"/>
        <w:spacing w:after="0"/>
        <w:ind w:left="3119"/>
        <w:rPr>
          <w:rFonts w:ascii="Times New Roman" w:eastAsia="Times New Roman" w:hAnsi="Times New Roman" w:cs="Times New Roman"/>
          <w:sz w:val="20"/>
          <w:lang w:val="uk-UA"/>
        </w:rPr>
      </w:pPr>
      <w:r w:rsidRPr="00CC3EE8">
        <w:rPr>
          <w:rFonts w:ascii="Times New Roman" w:eastAsia="Times New Roman" w:hAnsi="Times New Roman" w:cs="Times New Roman"/>
          <w:sz w:val="24"/>
          <w:szCs w:val="24"/>
        </w:rPr>
        <w:t>адреса електронної пошти</w:t>
      </w:r>
      <w:r>
        <w:rPr>
          <w:rFonts w:ascii="Times New Roman" w:hAnsi="Times New Roman"/>
          <w:sz w:val="24"/>
          <w:szCs w:val="24"/>
          <w:lang w:val="uk-UA"/>
        </w:rPr>
        <w:t>:</w:t>
      </w:r>
      <w:r w:rsidRPr="00CC3EE8">
        <w:rPr>
          <w:rFonts w:ascii="Times New Roman" w:eastAsia="Times New Roman" w:hAnsi="Times New Roman" w:cs="Times New Roman"/>
          <w:sz w:val="24"/>
          <w:szCs w:val="24"/>
        </w:rPr>
        <w:t xml:space="preserve"> ___</w:t>
      </w:r>
      <w:r w:rsidRPr="00B129D9">
        <w:rPr>
          <w:rFonts w:ascii="Times New Roman" w:eastAsia="Times New Roman" w:hAnsi="Times New Roman" w:cs="Times New Roman"/>
          <w:sz w:val="24"/>
          <w:szCs w:val="24"/>
        </w:rPr>
        <w:t>__________________</w:t>
      </w:r>
      <w:r w:rsidRPr="00CC3EE8">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_</w:t>
      </w:r>
      <w:r>
        <w:rPr>
          <w:rFonts w:ascii="Times New Roman" w:hAnsi="Times New Roman"/>
          <w:sz w:val="24"/>
          <w:szCs w:val="24"/>
          <w:lang w:val="uk-UA"/>
        </w:rPr>
        <w:t>_______________</w:t>
      </w:r>
      <w:r w:rsidRPr="00CC3EE8">
        <w:rPr>
          <w:rFonts w:ascii="Times New Roman" w:eastAsia="Times New Roman" w:hAnsi="Times New Roman" w:cs="Times New Roman"/>
          <w:sz w:val="24"/>
          <w:szCs w:val="24"/>
        </w:rPr>
        <w:br/>
        <w:t xml:space="preserve">    </w:t>
      </w:r>
      <w:r>
        <w:rPr>
          <w:rFonts w:ascii="Times New Roman" w:hAnsi="Times New Roman"/>
          <w:sz w:val="24"/>
          <w:szCs w:val="24"/>
        </w:rPr>
        <w:t xml:space="preserve">             </w:t>
      </w:r>
      <w:r w:rsidRPr="00CC3EE8">
        <w:rPr>
          <w:rFonts w:ascii="Times New Roman" w:eastAsia="Times New Roman" w:hAnsi="Times New Roman" w:cs="Times New Roman"/>
          <w:sz w:val="24"/>
          <w:szCs w:val="24"/>
        </w:rPr>
        <w:t xml:space="preserve"> </w:t>
      </w:r>
      <w:r>
        <w:rPr>
          <w:rFonts w:ascii="Times New Roman" w:hAnsi="Times New Roman"/>
          <w:sz w:val="20"/>
        </w:rPr>
        <w:t>(заповнюєтьс</w:t>
      </w:r>
      <w:r>
        <w:rPr>
          <w:rFonts w:ascii="Times New Roman" w:hAnsi="Times New Roman"/>
          <w:sz w:val="20"/>
          <w:lang w:val="uk-UA"/>
        </w:rPr>
        <w:t xml:space="preserve">я </w:t>
      </w:r>
      <w:r w:rsidRPr="00CC3EE8">
        <w:rPr>
          <w:rFonts w:ascii="Times New Roman" w:eastAsia="Times New Roman" w:hAnsi="Times New Roman" w:cs="Times New Roman"/>
          <w:sz w:val="20"/>
        </w:rPr>
        <w:t>друкованими літерами)</w:t>
      </w:r>
    </w:p>
    <w:p w:rsidR="00413180" w:rsidRDefault="00413180" w:rsidP="00413180">
      <w:pPr>
        <w:widowControl w:val="0"/>
        <w:spacing w:before="120" w:after="0"/>
        <w:jc w:val="center"/>
        <w:rPr>
          <w:rFonts w:ascii="Times New Roman" w:hAnsi="Times New Roman"/>
          <w:b/>
          <w:noProof/>
          <w:sz w:val="28"/>
          <w:szCs w:val="28"/>
          <w:lang w:val="uk-UA"/>
        </w:rPr>
      </w:pPr>
    </w:p>
    <w:p w:rsidR="00B55EC1" w:rsidRPr="00A40FFA" w:rsidRDefault="00B55EC1" w:rsidP="00B55EC1">
      <w:pPr>
        <w:spacing w:after="0"/>
        <w:jc w:val="center"/>
        <w:rPr>
          <w:rFonts w:ascii="Times New Roman" w:eastAsia="Times New Roman" w:hAnsi="Times New Roman" w:cs="Times New Roman"/>
          <w:b/>
          <w:bCs/>
          <w:sz w:val="28"/>
          <w:szCs w:val="28"/>
        </w:rPr>
      </w:pPr>
      <w:r w:rsidRPr="00A40FFA">
        <w:rPr>
          <w:rFonts w:ascii="Times New Roman" w:eastAsia="Times New Roman" w:hAnsi="Times New Roman" w:cs="Times New Roman"/>
          <w:b/>
          <w:bCs/>
          <w:sz w:val="28"/>
          <w:szCs w:val="28"/>
        </w:rPr>
        <w:t>ЗАЯВА</w:t>
      </w:r>
    </w:p>
    <w:p w:rsidR="00B55EC1" w:rsidRPr="00B55EC1" w:rsidRDefault="00B55EC1" w:rsidP="00B55EC1">
      <w:pPr>
        <w:spacing w:after="0"/>
        <w:ind w:firstLine="567"/>
        <w:jc w:val="both"/>
        <w:rPr>
          <w:rFonts w:ascii="Times New Roman" w:eastAsia="Times New Roman" w:hAnsi="Times New Roman" w:cs="Times New Roman"/>
          <w:sz w:val="24"/>
          <w:szCs w:val="24"/>
          <w:lang w:val="uk-UA"/>
        </w:rPr>
      </w:pPr>
      <w:r w:rsidRPr="002815A0">
        <w:rPr>
          <w:rFonts w:ascii="Times New Roman" w:eastAsia="Times New Roman" w:hAnsi="Times New Roman" w:cs="Times New Roman"/>
          <w:sz w:val="24"/>
          <w:szCs w:val="24"/>
        </w:rPr>
        <w:t>Прошу допустити мене до участі в конкурсі на зайняття посади_________</w:t>
      </w:r>
      <w:r>
        <w:rPr>
          <w:rFonts w:ascii="Times New Roman" w:eastAsia="Times New Roman" w:hAnsi="Times New Roman" w:cs="Times New Roman"/>
          <w:sz w:val="24"/>
          <w:szCs w:val="24"/>
        </w:rPr>
        <w:t>__</w:t>
      </w:r>
      <w:r>
        <w:rPr>
          <w:rFonts w:ascii="Times New Roman" w:hAnsi="Times New Roman"/>
          <w:sz w:val="24"/>
          <w:szCs w:val="24"/>
        </w:rPr>
        <w:t>_________________________________</w:t>
      </w:r>
      <w:r>
        <w:rPr>
          <w:rFonts w:ascii="Times New Roman" w:eastAsia="Times New Roman" w:hAnsi="Times New Roman" w:cs="Times New Roman"/>
          <w:sz w:val="24"/>
          <w:szCs w:val="24"/>
        </w:rPr>
        <w:t>___________________________</w:t>
      </w:r>
      <w:r>
        <w:rPr>
          <w:rFonts w:ascii="Times New Roman" w:hAnsi="Times New Roman"/>
          <w:sz w:val="24"/>
          <w:szCs w:val="24"/>
          <w:lang w:val="uk-UA"/>
        </w:rPr>
        <w:t>,</w:t>
      </w:r>
    </w:p>
    <w:p w:rsidR="00B55EC1" w:rsidRPr="002815A0" w:rsidRDefault="00B55EC1" w:rsidP="00B55EC1">
      <w:pPr>
        <w:spacing w:after="0"/>
        <w:ind w:firstLine="567"/>
        <w:jc w:val="center"/>
        <w:rPr>
          <w:rFonts w:ascii="Times New Roman" w:eastAsia="Times New Roman" w:hAnsi="Times New Roman" w:cs="Times New Roman"/>
          <w:sz w:val="20"/>
        </w:rPr>
      </w:pPr>
      <w:r w:rsidRPr="002815A0">
        <w:rPr>
          <w:rFonts w:ascii="Times New Roman" w:eastAsia="Times New Roman" w:hAnsi="Times New Roman" w:cs="Times New Roman"/>
          <w:sz w:val="20"/>
        </w:rPr>
        <w:t>(повне найменування посади)</w:t>
      </w:r>
    </w:p>
    <w:p w:rsidR="00B55EC1" w:rsidRDefault="00B55EC1" w:rsidP="00B55EC1">
      <w:pPr>
        <w:spacing w:after="0"/>
        <w:jc w:val="both"/>
        <w:rPr>
          <w:rFonts w:ascii="Times New Roman" w:hAnsi="Times New Roman"/>
          <w:sz w:val="24"/>
          <w:szCs w:val="24"/>
          <w:lang w:val="uk-UA"/>
        </w:rPr>
      </w:pPr>
      <w:r>
        <w:rPr>
          <w:rFonts w:ascii="Times New Roman" w:hAnsi="Times New Roman"/>
          <w:sz w:val="24"/>
          <w:szCs w:val="24"/>
        </w:rPr>
        <w:t>оголошення*</w:t>
      </w:r>
      <w:r w:rsidRPr="002815A0">
        <w:rPr>
          <w:rFonts w:ascii="Times New Roman" w:eastAsia="Times New Roman" w:hAnsi="Times New Roman" w:cs="Times New Roman"/>
          <w:sz w:val="24"/>
          <w:szCs w:val="24"/>
        </w:rPr>
        <w:t>№ ________</w:t>
      </w:r>
      <w:r>
        <w:rPr>
          <w:rFonts w:ascii="Times New Roman" w:eastAsia="Times New Roman" w:hAnsi="Times New Roman" w:cs="Times New Roman"/>
          <w:sz w:val="24"/>
          <w:szCs w:val="24"/>
        </w:rPr>
        <w:t>_______________________</w:t>
      </w:r>
      <w:r w:rsidRPr="002815A0">
        <w:rPr>
          <w:rFonts w:ascii="Times New Roman" w:eastAsia="Times New Roman" w:hAnsi="Times New Roman" w:cs="Times New Roman"/>
          <w:sz w:val="24"/>
          <w:szCs w:val="24"/>
        </w:rPr>
        <w:t>__</w:t>
      </w:r>
      <w:r>
        <w:rPr>
          <w:rFonts w:ascii="Times New Roman" w:hAnsi="Times New Roman"/>
          <w:sz w:val="24"/>
          <w:szCs w:val="24"/>
        </w:rPr>
        <w:t>_____________</w:t>
      </w:r>
      <w:r>
        <w:rPr>
          <w:rFonts w:ascii="Times New Roman" w:hAnsi="Times New Roman"/>
          <w:sz w:val="24"/>
          <w:szCs w:val="24"/>
          <w:lang w:val="uk-UA"/>
        </w:rPr>
        <w:t>________________</w:t>
      </w:r>
      <w:r w:rsidRPr="002815A0">
        <w:rPr>
          <w:rFonts w:ascii="Times New Roman" w:eastAsia="Times New Roman" w:hAnsi="Times New Roman" w:cs="Times New Roman"/>
          <w:sz w:val="24"/>
          <w:szCs w:val="24"/>
        </w:rPr>
        <w:t>_,</w:t>
      </w:r>
    </w:p>
    <w:p w:rsidR="00B55EC1" w:rsidRPr="00B55EC1" w:rsidRDefault="00B55EC1" w:rsidP="00B55EC1">
      <w:pPr>
        <w:spacing w:after="0"/>
        <w:jc w:val="center"/>
        <w:rPr>
          <w:rFonts w:ascii="Times New Roman" w:eastAsia="Times New Roman" w:hAnsi="Times New Roman" w:cs="Times New Roman"/>
          <w:sz w:val="28"/>
          <w:szCs w:val="24"/>
        </w:rPr>
      </w:pPr>
      <w:r w:rsidRPr="00B55EC1">
        <w:rPr>
          <w:rFonts w:ascii="Times New Roman" w:eastAsia="Times New Roman" w:hAnsi="Times New Roman" w:cs="Times New Roman"/>
        </w:rPr>
        <w:t>(номер вакансії, оприлюдненої на Єдиному порталі вакансій державної</w:t>
      </w:r>
      <w:r>
        <w:rPr>
          <w:rFonts w:ascii="Times New Roman" w:hAnsi="Times New Roman"/>
          <w:lang w:val="uk-UA"/>
        </w:rPr>
        <w:t xml:space="preserve"> </w:t>
      </w:r>
      <w:r w:rsidRPr="00B55EC1">
        <w:rPr>
          <w:rFonts w:ascii="Times New Roman" w:eastAsia="Times New Roman" w:hAnsi="Times New Roman" w:cs="Times New Roman"/>
        </w:rPr>
        <w:t>служби)</w:t>
      </w:r>
    </w:p>
    <w:p w:rsidR="00B55EC1" w:rsidRPr="002815A0" w:rsidRDefault="00B55EC1" w:rsidP="00B55EC1">
      <w:pPr>
        <w:spacing w:after="0"/>
        <w:jc w:val="center"/>
        <w:rPr>
          <w:rFonts w:ascii="Times New Roman" w:eastAsia="Times New Roman" w:hAnsi="Times New Roman" w:cs="Times New Roman"/>
          <w:sz w:val="20"/>
        </w:rPr>
      </w:pPr>
      <w:r w:rsidRPr="002815A0">
        <w:rPr>
          <w:rFonts w:ascii="Times New Roman" w:eastAsia="Times New Roman" w:hAnsi="Times New Roman" w:cs="Times New Roman"/>
          <w:sz w:val="24"/>
          <w:szCs w:val="24"/>
        </w:rPr>
        <w:t>з метою ___________________________</w:t>
      </w:r>
      <w:r>
        <w:rPr>
          <w:rFonts w:ascii="Times New Roman" w:eastAsia="Times New Roman" w:hAnsi="Times New Roman" w:cs="Times New Roman"/>
          <w:sz w:val="24"/>
          <w:szCs w:val="24"/>
        </w:rPr>
        <w:t>________________________</w:t>
      </w:r>
      <w:r>
        <w:rPr>
          <w:rFonts w:ascii="Times New Roman" w:hAnsi="Times New Roman"/>
          <w:sz w:val="24"/>
          <w:szCs w:val="24"/>
        </w:rPr>
        <w:t>__________________</w:t>
      </w:r>
      <w:r w:rsidRPr="002815A0">
        <w:rPr>
          <w:rFonts w:ascii="Times New Roman" w:eastAsia="Times New Roman" w:hAnsi="Times New Roman" w:cs="Times New Roman"/>
          <w:sz w:val="24"/>
          <w:szCs w:val="24"/>
        </w:rPr>
        <w:t>.</w:t>
      </w:r>
      <w:r w:rsidRPr="002815A0">
        <w:rPr>
          <w:rFonts w:ascii="Times New Roman" w:eastAsia="Times New Roman" w:hAnsi="Times New Roman" w:cs="Times New Roman"/>
          <w:sz w:val="24"/>
          <w:szCs w:val="24"/>
        </w:rPr>
        <w:br/>
      </w:r>
      <w:r w:rsidRPr="002C1FAD">
        <w:rPr>
          <w:rFonts w:ascii="Times New Roman" w:eastAsia="Times New Roman" w:hAnsi="Times New Roman" w:cs="Times New Roman"/>
          <w:sz w:val="20"/>
        </w:rPr>
        <w:t xml:space="preserve">          </w:t>
      </w:r>
      <w:r w:rsidRPr="002815A0">
        <w:rPr>
          <w:rFonts w:ascii="Times New Roman" w:eastAsia="Times New Roman" w:hAnsi="Times New Roman" w:cs="Times New Roman"/>
          <w:sz w:val="20"/>
        </w:rPr>
        <w:t xml:space="preserve"> (зазначення основних мотивів щодо зайняття посади державної служби)</w:t>
      </w:r>
    </w:p>
    <w:p w:rsidR="00B55EC1" w:rsidRPr="002815A0" w:rsidRDefault="00B55EC1" w:rsidP="00B55EC1">
      <w:pPr>
        <w:spacing w:after="0"/>
        <w:ind w:firstLine="567"/>
        <w:jc w:val="both"/>
        <w:rPr>
          <w:rFonts w:ascii="Times New Roman" w:eastAsia="Times New Roman" w:hAnsi="Times New Roman" w:cs="Times New Roman"/>
          <w:sz w:val="24"/>
          <w:szCs w:val="24"/>
        </w:rPr>
      </w:pPr>
      <w:proofErr w:type="gramStart"/>
      <w:r w:rsidRPr="002815A0">
        <w:rPr>
          <w:rFonts w:ascii="Times New Roman" w:eastAsia="Times New Roman" w:hAnsi="Times New Roman" w:cs="Times New Roman"/>
          <w:sz w:val="24"/>
          <w:szCs w:val="24"/>
        </w:rPr>
        <w:t>П</w:t>
      </w:r>
      <w:proofErr w:type="gramEnd"/>
      <w:r w:rsidRPr="002815A0">
        <w:rPr>
          <w:rFonts w:ascii="Times New Roman" w:eastAsia="Times New Roman" w:hAnsi="Times New Roman" w:cs="Times New Roman"/>
          <w:sz w:val="24"/>
          <w:szCs w:val="24"/>
        </w:rPr>
        <w:t>ідтверджую достовірність поданої інформації.</w:t>
      </w:r>
    </w:p>
    <w:p w:rsidR="00B55EC1" w:rsidRDefault="00B55EC1" w:rsidP="00B55EC1">
      <w:pPr>
        <w:spacing w:after="0"/>
        <w:ind w:firstLine="567"/>
        <w:jc w:val="both"/>
        <w:rPr>
          <w:rFonts w:ascii="Times New Roman" w:eastAsia="Times New Roman" w:hAnsi="Times New Roman" w:cs="Times New Roman"/>
          <w:sz w:val="24"/>
          <w:szCs w:val="24"/>
        </w:rPr>
      </w:pPr>
      <w:r w:rsidRPr="002815A0">
        <w:rPr>
          <w:rFonts w:ascii="Times New Roman" w:eastAsia="Times New Roman" w:hAnsi="Times New Roman" w:cs="Times New Roman"/>
          <w:sz w:val="24"/>
          <w:szCs w:val="24"/>
        </w:rPr>
        <w:t xml:space="preserve">Прошу використати результати мого попереднього тестування </w:t>
      </w:r>
      <w:proofErr w:type="gramStart"/>
      <w:r w:rsidRPr="002815A0">
        <w:rPr>
          <w:rFonts w:ascii="Times New Roman" w:eastAsia="Times New Roman" w:hAnsi="Times New Roman" w:cs="Times New Roman"/>
          <w:sz w:val="24"/>
          <w:szCs w:val="24"/>
        </w:rPr>
        <w:t>на</w:t>
      </w:r>
      <w:proofErr w:type="gramEnd"/>
      <w:r w:rsidRPr="002815A0">
        <w:rPr>
          <w:rFonts w:ascii="Times New Roman" w:eastAsia="Times New Roman" w:hAnsi="Times New Roman" w:cs="Times New Roman"/>
          <w:sz w:val="24"/>
          <w:szCs w:val="24"/>
        </w:rPr>
        <w:t>**:</w:t>
      </w:r>
    </w:p>
    <w:p w:rsidR="00B55EC1" w:rsidRPr="002815A0" w:rsidRDefault="00B55EC1" w:rsidP="00B55EC1">
      <w:pPr>
        <w:spacing w:after="0"/>
        <w:ind w:firstLine="567"/>
        <w:jc w:val="both"/>
        <w:rPr>
          <w:rFonts w:ascii="Times New Roman" w:eastAsia="Times New Roman" w:hAnsi="Times New Roman" w:cs="Times New Roman"/>
          <w:sz w:val="24"/>
          <w:szCs w:val="24"/>
        </w:rPr>
      </w:pPr>
    </w:p>
    <w:tbl>
      <w:tblPr>
        <w:tblW w:w="5000" w:type="pct"/>
        <w:tblLook w:val="04A0"/>
      </w:tblPr>
      <w:tblGrid>
        <w:gridCol w:w="5574"/>
        <w:gridCol w:w="3997"/>
      </w:tblGrid>
      <w:tr w:rsidR="00B55EC1" w:rsidRPr="002815A0" w:rsidTr="0017453C">
        <w:tc>
          <w:tcPr>
            <w:tcW w:w="2912" w:type="pct"/>
          </w:tcPr>
          <w:p w:rsidR="00B55EC1" w:rsidRPr="002815A0" w:rsidRDefault="00B55EC1" w:rsidP="00B55EC1">
            <w:pPr>
              <w:spacing w:after="0"/>
              <w:jc w:val="both"/>
              <w:rPr>
                <w:rFonts w:ascii="Times New Roman" w:eastAsia="Times New Roman" w:hAnsi="Times New Roman" w:cs="Times New Roman"/>
                <w:sz w:val="24"/>
                <w:szCs w:val="24"/>
              </w:rPr>
            </w:pPr>
            <w:r w:rsidRPr="002815A0">
              <w:rPr>
                <w:rFonts w:ascii="Times New Roman" w:eastAsia="Times New Roman" w:hAnsi="Times New Roman" w:cs="Times New Roman"/>
                <w:sz w:val="24"/>
                <w:szCs w:val="24"/>
              </w:rPr>
              <w:t>знання законодавства</w:t>
            </w:r>
          </w:p>
        </w:tc>
        <w:tc>
          <w:tcPr>
            <w:tcW w:w="2088" w:type="pct"/>
          </w:tcPr>
          <w:p w:rsidR="00B55EC1" w:rsidRPr="002815A0" w:rsidRDefault="00B55EC1" w:rsidP="00B55EC1">
            <w:pPr>
              <w:autoSpaceDE w:val="0"/>
              <w:autoSpaceDN w:val="0"/>
              <w:adjustRightInd w:val="0"/>
              <w:spacing w:after="0"/>
              <w:rPr>
                <w:rFonts w:ascii="Times New Roman" w:eastAsia="Times New Roman" w:hAnsi="Times New Roman" w:cs="Times New Roman"/>
                <w:sz w:val="24"/>
                <w:szCs w:val="24"/>
              </w:rPr>
            </w:pPr>
            <w:r w:rsidRPr="002815A0">
              <w:rPr>
                <w:rFonts w:ascii="Times New Roman" w:eastAsia="Times New Roman" w:hAnsi="Times New Roman" w:cs="Times New Roman"/>
                <w:sz w:val="24"/>
                <w:szCs w:val="24"/>
              </w:rPr>
              <w:t>□_________ (дата складення)</w:t>
            </w:r>
          </w:p>
        </w:tc>
      </w:tr>
      <w:tr w:rsidR="00B55EC1" w:rsidRPr="002815A0" w:rsidTr="0017453C">
        <w:tc>
          <w:tcPr>
            <w:tcW w:w="2912" w:type="pct"/>
          </w:tcPr>
          <w:p w:rsidR="00B55EC1" w:rsidRPr="002815A0" w:rsidRDefault="00B55EC1" w:rsidP="00B55EC1">
            <w:pPr>
              <w:spacing w:after="0"/>
              <w:jc w:val="both"/>
              <w:rPr>
                <w:rFonts w:ascii="Times New Roman" w:eastAsia="Times New Roman" w:hAnsi="Times New Roman" w:cs="Times New Roman"/>
                <w:sz w:val="24"/>
                <w:szCs w:val="24"/>
              </w:rPr>
            </w:pPr>
            <w:r w:rsidRPr="002815A0">
              <w:rPr>
                <w:rFonts w:ascii="Times New Roman" w:eastAsia="Times New Roman" w:hAnsi="Times New Roman" w:cs="Times New Roman"/>
                <w:sz w:val="24"/>
                <w:szCs w:val="24"/>
              </w:rPr>
              <w:t>абстрактне мислення</w:t>
            </w:r>
          </w:p>
        </w:tc>
        <w:tc>
          <w:tcPr>
            <w:tcW w:w="2088" w:type="pct"/>
          </w:tcPr>
          <w:p w:rsidR="00B55EC1" w:rsidRPr="002815A0" w:rsidRDefault="00B55EC1" w:rsidP="00B55EC1">
            <w:pPr>
              <w:autoSpaceDE w:val="0"/>
              <w:autoSpaceDN w:val="0"/>
              <w:adjustRightInd w:val="0"/>
              <w:spacing w:after="0"/>
              <w:rPr>
                <w:rFonts w:ascii="Times New Roman" w:eastAsia="Times New Roman" w:hAnsi="Times New Roman" w:cs="Times New Roman"/>
                <w:sz w:val="24"/>
                <w:szCs w:val="24"/>
              </w:rPr>
            </w:pPr>
            <w:r w:rsidRPr="002815A0">
              <w:rPr>
                <w:rFonts w:ascii="Times New Roman" w:eastAsia="Times New Roman" w:hAnsi="Times New Roman" w:cs="Times New Roman"/>
                <w:sz w:val="24"/>
                <w:szCs w:val="24"/>
              </w:rPr>
              <w:t>□_________ (дата складення)</w:t>
            </w:r>
          </w:p>
        </w:tc>
      </w:tr>
      <w:tr w:rsidR="00B55EC1" w:rsidRPr="002815A0" w:rsidTr="0017453C">
        <w:tc>
          <w:tcPr>
            <w:tcW w:w="2912" w:type="pct"/>
          </w:tcPr>
          <w:p w:rsidR="00B55EC1" w:rsidRPr="002815A0" w:rsidRDefault="00B55EC1" w:rsidP="00B55EC1">
            <w:pPr>
              <w:spacing w:after="0"/>
              <w:jc w:val="both"/>
              <w:rPr>
                <w:rFonts w:ascii="Times New Roman" w:eastAsia="Times New Roman" w:hAnsi="Times New Roman" w:cs="Times New Roman"/>
                <w:sz w:val="24"/>
                <w:szCs w:val="24"/>
              </w:rPr>
            </w:pPr>
            <w:r w:rsidRPr="002815A0">
              <w:rPr>
                <w:rFonts w:ascii="Times New Roman" w:eastAsia="Times New Roman" w:hAnsi="Times New Roman" w:cs="Times New Roman"/>
                <w:sz w:val="24"/>
                <w:szCs w:val="24"/>
              </w:rPr>
              <w:t>вербальне мислення</w:t>
            </w:r>
          </w:p>
        </w:tc>
        <w:tc>
          <w:tcPr>
            <w:tcW w:w="2088" w:type="pct"/>
          </w:tcPr>
          <w:p w:rsidR="00B55EC1" w:rsidRPr="002815A0" w:rsidRDefault="00B55EC1" w:rsidP="00B55EC1">
            <w:pPr>
              <w:autoSpaceDE w:val="0"/>
              <w:autoSpaceDN w:val="0"/>
              <w:adjustRightInd w:val="0"/>
              <w:spacing w:after="0"/>
              <w:rPr>
                <w:rFonts w:ascii="Times New Roman" w:eastAsia="Times New Roman" w:hAnsi="Times New Roman" w:cs="Times New Roman"/>
                <w:sz w:val="24"/>
                <w:szCs w:val="24"/>
              </w:rPr>
            </w:pPr>
            <w:r w:rsidRPr="002815A0">
              <w:rPr>
                <w:rFonts w:ascii="Times New Roman" w:eastAsia="Times New Roman" w:hAnsi="Times New Roman" w:cs="Times New Roman"/>
                <w:sz w:val="24"/>
                <w:szCs w:val="24"/>
              </w:rPr>
              <w:t>□_________ (дата складення)</w:t>
            </w:r>
          </w:p>
        </w:tc>
      </w:tr>
      <w:tr w:rsidR="00B55EC1" w:rsidRPr="002815A0" w:rsidTr="0017453C">
        <w:trPr>
          <w:trHeight w:val="712"/>
        </w:trPr>
        <w:tc>
          <w:tcPr>
            <w:tcW w:w="2912" w:type="pct"/>
          </w:tcPr>
          <w:p w:rsidR="00B55EC1" w:rsidRPr="002815A0" w:rsidRDefault="00B55EC1" w:rsidP="00B55EC1">
            <w:pPr>
              <w:spacing w:after="0"/>
              <w:jc w:val="both"/>
              <w:rPr>
                <w:rFonts w:ascii="Times New Roman" w:eastAsia="Times New Roman" w:hAnsi="Times New Roman" w:cs="Times New Roman"/>
                <w:sz w:val="24"/>
                <w:szCs w:val="24"/>
              </w:rPr>
            </w:pPr>
            <w:r w:rsidRPr="002815A0">
              <w:rPr>
                <w:rFonts w:ascii="Times New Roman" w:eastAsia="Times New Roman" w:hAnsi="Times New Roman" w:cs="Times New Roman"/>
                <w:sz w:val="24"/>
                <w:szCs w:val="24"/>
              </w:rPr>
              <w:t>числове мислення</w:t>
            </w:r>
          </w:p>
        </w:tc>
        <w:tc>
          <w:tcPr>
            <w:tcW w:w="2088" w:type="pct"/>
          </w:tcPr>
          <w:p w:rsidR="00B55EC1" w:rsidRPr="002815A0" w:rsidRDefault="00B55EC1" w:rsidP="00B55EC1">
            <w:pPr>
              <w:autoSpaceDE w:val="0"/>
              <w:autoSpaceDN w:val="0"/>
              <w:adjustRightInd w:val="0"/>
              <w:spacing w:after="0"/>
              <w:rPr>
                <w:rFonts w:ascii="Times New Roman" w:eastAsia="Times New Roman" w:hAnsi="Times New Roman" w:cs="Times New Roman"/>
                <w:sz w:val="24"/>
                <w:szCs w:val="24"/>
              </w:rPr>
            </w:pPr>
            <w:r w:rsidRPr="002815A0">
              <w:rPr>
                <w:rFonts w:ascii="Times New Roman" w:eastAsia="Times New Roman" w:hAnsi="Times New Roman" w:cs="Times New Roman"/>
                <w:sz w:val="24"/>
                <w:szCs w:val="24"/>
              </w:rPr>
              <w:t>□_________ (дата складення)</w:t>
            </w:r>
          </w:p>
        </w:tc>
      </w:tr>
    </w:tbl>
    <w:p w:rsidR="00B55EC1" w:rsidRPr="002815A0" w:rsidRDefault="00B55EC1" w:rsidP="00B55EC1">
      <w:pPr>
        <w:spacing w:after="0"/>
        <w:ind w:firstLine="567"/>
        <w:jc w:val="both"/>
        <w:rPr>
          <w:rFonts w:ascii="Times New Roman" w:eastAsia="Times New Roman" w:hAnsi="Times New Roman" w:cs="Times New Roman"/>
          <w:sz w:val="24"/>
          <w:szCs w:val="24"/>
        </w:rPr>
      </w:pPr>
      <w:r w:rsidRPr="002815A0">
        <w:rPr>
          <w:rFonts w:ascii="Times New Roman" w:eastAsia="Times New Roman" w:hAnsi="Times New Roman" w:cs="Times New Roman"/>
          <w:sz w:val="24"/>
          <w:szCs w:val="24"/>
        </w:rPr>
        <w:t>Інформацію про проведення конкурсу прошу повідомляти мені шляхом (обрати та зазначити один із запропонованих способів):</w:t>
      </w:r>
    </w:p>
    <w:p w:rsidR="00B55EC1" w:rsidRPr="002815A0" w:rsidRDefault="00B55EC1" w:rsidP="00B55EC1">
      <w:pPr>
        <w:spacing w:after="0"/>
        <w:ind w:firstLine="567"/>
        <w:jc w:val="both"/>
        <w:rPr>
          <w:rFonts w:ascii="Times New Roman" w:eastAsia="Times New Roman" w:hAnsi="Times New Roman" w:cs="Times New Roman"/>
          <w:sz w:val="24"/>
          <w:szCs w:val="24"/>
        </w:rPr>
      </w:pPr>
      <w:r w:rsidRPr="002815A0">
        <w:rPr>
          <w:rFonts w:ascii="Times New Roman" w:eastAsia="Times New Roman" w:hAnsi="Times New Roman" w:cs="Times New Roman"/>
          <w:sz w:val="24"/>
          <w:szCs w:val="24"/>
        </w:rPr>
        <w:t>□ надсилання електронного листа на зазначену адресу електронної пошти;</w:t>
      </w:r>
    </w:p>
    <w:p w:rsidR="00B55EC1" w:rsidRPr="002815A0" w:rsidRDefault="00B55EC1" w:rsidP="00B55EC1">
      <w:pPr>
        <w:spacing w:after="0"/>
        <w:ind w:firstLine="567"/>
        <w:rPr>
          <w:rFonts w:ascii="Times New Roman" w:eastAsia="Times New Roman" w:hAnsi="Times New Roman" w:cs="Times New Roman"/>
          <w:sz w:val="24"/>
          <w:szCs w:val="24"/>
        </w:rPr>
      </w:pPr>
      <w:r w:rsidRPr="002815A0">
        <w:rPr>
          <w:rFonts w:ascii="Times New Roman" w:eastAsia="Times New Roman" w:hAnsi="Times New Roman" w:cs="Times New Roman"/>
          <w:sz w:val="24"/>
          <w:szCs w:val="24"/>
        </w:rPr>
        <w:t>□ __________________________________</w:t>
      </w:r>
      <w:r>
        <w:rPr>
          <w:rFonts w:ascii="Times New Roman" w:eastAsia="Times New Roman" w:hAnsi="Times New Roman" w:cs="Times New Roman"/>
          <w:sz w:val="24"/>
          <w:szCs w:val="24"/>
        </w:rPr>
        <w:t>_____________________</w:t>
      </w:r>
      <w:r>
        <w:rPr>
          <w:rFonts w:ascii="Times New Roman" w:hAnsi="Times New Roman"/>
          <w:sz w:val="24"/>
          <w:szCs w:val="24"/>
        </w:rPr>
        <w:t>_______________</w:t>
      </w:r>
      <w:r w:rsidRPr="002815A0">
        <w:rPr>
          <w:rFonts w:ascii="Times New Roman" w:eastAsia="Times New Roman" w:hAnsi="Times New Roman" w:cs="Times New Roman"/>
          <w:sz w:val="24"/>
          <w:szCs w:val="24"/>
        </w:rPr>
        <w:t xml:space="preserve"> </w:t>
      </w:r>
    </w:p>
    <w:p w:rsidR="00B55EC1" w:rsidRPr="002815A0" w:rsidRDefault="00B55EC1" w:rsidP="00B55EC1">
      <w:pPr>
        <w:spacing w:after="0"/>
        <w:ind w:firstLine="567"/>
        <w:jc w:val="center"/>
        <w:rPr>
          <w:rFonts w:ascii="Times New Roman" w:eastAsia="Times New Roman" w:hAnsi="Times New Roman" w:cs="Times New Roman"/>
          <w:sz w:val="20"/>
        </w:rPr>
      </w:pPr>
      <w:r w:rsidRPr="002815A0">
        <w:rPr>
          <w:rFonts w:ascii="Times New Roman" w:eastAsia="Times New Roman" w:hAnsi="Times New Roman" w:cs="Times New Roman"/>
          <w:sz w:val="20"/>
        </w:rPr>
        <w:t>(зазначити інший доступний спосіб)***</w:t>
      </w:r>
    </w:p>
    <w:p w:rsidR="00B55EC1" w:rsidRDefault="00B55EC1" w:rsidP="00B55EC1">
      <w:pPr>
        <w:spacing w:after="0"/>
        <w:ind w:firstLine="567"/>
        <w:rPr>
          <w:rFonts w:ascii="Times New Roman" w:eastAsia="Times New Roman" w:hAnsi="Times New Roman" w:cs="Times New Roman"/>
          <w:sz w:val="24"/>
          <w:szCs w:val="24"/>
        </w:rPr>
      </w:pPr>
    </w:p>
    <w:p w:rsidR="00B55EC1" w:rsidRDefault="00B55EC1" w:rsidP="00B55EC1">
      <w:pPr>
        <w:spacing w:after="0"/>
        <w:ind w:firstLine="567"/>
        <w:rPr>
          <w:rFonts w:ascii="Times New Roman" w:eastAsia="Times New Roman" w:hAnsi="Times New Roman" w:cs="Times New Roman"/>
          <w:sz w:val="24"/>
          <w:szCs w:val="24"/>
        </w:rPr>
      </w:pPr>
      <w:r w:rsidRPr="002815A0">
        <w:rPr>
          <w:rFonts w:ascii="Times New Roman" w:eastAsia="Times New Roman" w:hAnsi="Times New Roman" w:cs="Times New Roman"/>
          <w:sz w:val="24"/>
          <w:szCs w:val="24"/>
        </w:rPr>
        <w:t>Додаток: резюме встановленої форми.</w:t>
      </w:r>
    </w:p>
    <w:p w:rsidR="00B55EC1" w:rsidRPr="002815A0" w:rsidRDefault="00B55EC1" w:rsidP="00B55EC1">
      <w:pPr>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E108B" w:rsidRDefault="00413180" w:rsidP="00CE108B">
      <w:pPr>
        <w:widowControl w:val="0"/>
        <w:spacing w:after="0"/>
        <w:ind w:left="3119"/>
        <w:jc w:val="center"/>
        <w:rPr>
          <w:rFonts w:ascii="Times New Roman" w:eastAsia="Times New Roman" w:hAnsi="Times New Roman" w:cs="Times New Roman"/>
          <w:sz w:val="24"/>
          <w:szCs w:val="24"/>
          <w:lang w:val="uk-UA"/>
        </w:rPr>
      </w:pPr>
      <w:r w:rsidRPr="00961145">
        <w:rPr>
          <w:rFonts w:ascii="Times New Roman" w:eastAsia="Times New Roman" w:hAnsi="Times New Roman" w:cs="Times New Roman"/>
          <w:sz w:val="24"/>
          <w:szCs w:val="24"/>
        </w:rPr>
        <w:lastRenderedPageBreak/>
        <w:t>Додаток 2</w:t>
      </w:r>
      <w:r w:rsidRPr="00961145">
        <w:rPr>
          <w:rFonts w:ascii="Times New Roman" w:eastAsia="Times New Roman" w:hAnsi="Times New Roman" w:cs="Times New Roman"/>
          <w:sz w:val="24"/>
          <w:szCs w:val="24"/>
          <w:vertAlign w:val="superscript"/>
        </w:rPr>
        <w:t>1</w:t>
      </w:r>
      <w:r w:rsidRPr="00961145">
        <w:rPr>
          <w:rFonts w:ascii="Times New Roman" w:eastAsia="Times New Roman" w:hAnsi="Times New Roman" w:cs="Times New Roman"/>
          <w:sz w:val="24"/>
          <w:szCs w:val="24"/>
        </w:rPr>
        <w:br/>
        <w:t>до Порядку</w:t>
      </w:r>
      <w:r w:rsidRPr="00961145">
        <w:rPr>
          <w:rFonts w:ascii="Times New Roman" w:eastAsia="Times New Roman" w:hAnsi="Times New Roman" w:cs="Times New Roman"/>
          <w:sz w:val="24"/>
          <w:szCs w:val="24"/>
        </w:rPr>
        <w:br/>
        <w:t>(в редакції постанови Кабінету Міні</w:t>
      </w:r>
      <w:proofErr w:type="gramStart"/>
      <w:r w:rsidRPr="00961145">
        <w:rPr>
          <w:rFonts w:ascii="Times New Roman" w:eastAsia="Times New Roman" w:hAnsi="Times New Roman" w:cs="Times New Roman"/>
          <w:sz w:val="24"/>
          <w:szCs w:val="24"/>
        </w:rPr>
        <w:t>стр</w:t>
      </w:r>
      <w:proofErr w:type="gramEnd"/>
      <w:r w:rsidRPr="00961145">
        <w:rPr>
          <w:rFonts w:ascii="Times New Roman" w:eastAsia="Times New Roman" w:hAnsi="Times New Roman" w:cs="Times New Roman"/>
          <w:sz w:val="24"/>
          <w:szCs w:val="24"/>
        </w:rPr>
        <w:t>ів України</w:t>
      </w:r>
      <w:r w:rsidRPr="00961145">
        <w:rPr>
          <w:rFonts w:ascii="Times New Roman" w:eastAsia="Times New Roman" w:hAnsi="Times New Roman" w:cs="Times New Roman"/>
          <w:sz w:val="24"/>
          <w:szCs w:val="24"/>
        </w:rPr>
        <w:br/>
        <w:t>від 25 вересня 2019 р. № 844)</w:t>
      </w:r>
      <w:bookmarkStart w:id="264" w:name="_heading=h.gjdgxs"/>
      <w:bookmarkStart w:id="265" w:name="_heading=h.30j0zll"/>
      <w:bookmarkStart w:id="266" w:name="_heading=h.1fob9te"/>
      <w:bookmarkStart w:id="267" w:name="bookmark=id.tyjcwt"/>
      <w:bookmarkEnd w:id="264"/>
      <w:bookmarkEnd w:id="265"/>
      <w:bookmarkEnd w:id="266"/>
      <w:bookmarkEnd w:id="267"/>
    </w:p>
    <w:p w:rsidR="00CE108B" w:rsidRDefault="00CE108B" w:rsidP="00CE108B">
      <w:pPr>
        <w:widowControl w:val="0"/>
        <w:spacing w:after="0"/>
        <w:ind w:left="3119"/>
        <w:jc w:val="center"/>
        <w:rPr>
          <w:rFonts w:ascii="Times New Roman" w:eastAsia="Times New Roman" w:hAnsi="Times New Roman" w:cs="Times New Roman"/>
          <w:sz w:val="24"/>
          <w:szCs w:val="24"/>
          <w:lang w:val="uk-UA"/>
        </w:rPr>
      </w:pPr>
    </w:p>
    <w:p w:rsidR="00B55EC1" w:rsidRPr="00CE108B" w:rsidRDefault="00B55EC1" w:rsidP="00CE108B">
      <w:pPr>
        <w:widowControl w:val="0"/>
        <w:spacing w:after="0"/>
        <w:ind w:left="3119"/>
        <w:rPr>
          <w:rFonts w:ascii="Times New Roman" w:eastAsia="Times New Roman" w:hAnsi="Times New Roman" w:cs="Times New Roman"/>
          <w:sz w:val="24"/>
          <w:szCs w:val="24"/>
          <w:lang w:val="uk-UA"/>
        </w:rPr>
      </w:pPr>
      <w:r w:rsidRPr="00BD26ED">
        <w:rPr>
          <w:rFonts w:ascii="Times New Roman" w:hAnsi="Times New Roman"/>
          <w:b/>
          <w:bCs/>
          <w:sz w:val="28"/>
          <w:szCs w:val="28"/>
        </w:rPr>
        <w:t>РЕЗЮМЕ</w:t>
      </w:r>
    </w:p>
    <w:p w:rsidR="00B55EC1" w:rsidRPr="00BD26ED" w:rsidRDefault="00B55EC1" w:rsidP="00B55EC1">
      <w:pPr>
        <w:spacing w:before="120" w:after="0"/>
        <w:ind w:firstLine="567"/>
        <w:jc w:val="both"/>
        <w:rPr>
          <w:rFonts w:ascii="Times New Roman" w:hAnsi="Times New Roman"/>
          <w:sz w:val="24"/>
          <w:szCs w:val="24"/>
        </w:rPr>
      </w:pPr>
      <w:r w:rsidRPr="00BD26ED">
        <w:rPr>
          <w:rFonts w:ascii="Times New Roman" w:hAnsi="Times New Roman"/>
          <w:sz w:val="24"/>
          <w:szCs w:val="24"/>
        </w:rPr>
        <w:t xml:space="preserve">1. </w:t>
      </w:r>
      <w:proofErr w:type="gramStart"/>
      <w:r w:rsidRPr="00BD26ED">
        <w:rPr>
          <w:rFonts w:ascii="Times New Roman" w:hAnsi="Times New Roman"/>
          <w:sz w:val="24"/>
          <w:szCs w:val="24"/>
        </w:rPr>
        <w:t>Пр</w:t>
      </w:r>
      <w:proofErr w:type="gramEnd"/>
      <w:r w:rsidRPr="00BD26ED">
        <w:rPr>
          <w:rFonts w:ascii="Times New Roman" w:hAnsi="Times New Roman"/>
          <w:sz w:val="24"/>
          <w:szCs w:val="24"/>
        </w:rPr>
        <w:t>ізвище _________________________________________________</w:t>
      </w:r>
    </w:p>
    <w:p w:rsidR="00B55EC1" w:rsidRPr="00BD26ED" w:rsidRDefault="00B55EC1" w:rsidP="00B55EC1">
      <w:pPr>
        <w:spacing w:before="120" w:after="0"/>
        <w:ind w:firstLine="567"/>
        <w:jc w:val="both"/>
        <w:rPr>
          <w:rFonts w:ascii="Times New Roman" w:hAnsi="Times New Roman"/>
          <w:sz w:val="24"/>
          <w:szCs w:val="24"/>
        </w:rPr>
      </w:pPr>
      <w:r w:rsidRPr="00BD26ED">
        <w:rPr>
          <w:rFonts w:ascii="Times New Roman" w:hAnsi="Times New Roman"/>
          <w:sz w:val="24"/>
          <w:szCs w:val="24"/>
        </w:rPr>
        <w:t>2. І</w:t>
      </w:r>
      <w:proofErr w:type="gramStart"/>
      <w:r w:rsidRPr="00BD26ED">
        <w:rPr>
          <w:rFonts w:ascii="Times New Roman" w:hAnsi="Times New Roman"/>
          <w:sz w:val="24"/>
          <w:szCs w:val="24"/>
        </w:rPr>
        <w:t>м’я</w:t>
      </w:r>
      <w:proofErr w:type="gramEnd"/>
      <w:r w:rsidRPr="00BD26ED">
        <w:rPr>
          <w:rFonts w:ascii="Times New Roman" w:hAnsi="Times New Roman"/>
          <w:sz w:val="24"/>
          <w:szCs w:val="24"/>
        </w:rPr>
        <w:t xml:space="preserve"> ______________________________________________________</w:t>
      </w:r>
    </w:p>
    <w:p w:rsidR="00B55EC1" w:rsidRPr="00BD26ED" w:rsidRDefault="00B55EC1" w:rsidP="00B55EC1">
      <w:pPr>
        <w:spacing w:before="120" w:after="0"/>
        <w:ind w:firstLine="567"/>
        <w:jc w:val="both"/>
        <w:rPr>
          <w:rFonts w:ascii="Times New Roman" w:hAnsi="Times New Roman"/>
          <w:sz w:val="24"/>
          <w:szCs w:val="24"/>
        </w:rPr>
      </w:pPr>
      <w:r w:rsidRPr="00BD26ED">
        <w:rPr>
          <w:rFonts w:ascii="Times New Roman" w:hAnsi="Times New Roman"/>
          <w:sz w:val="24"/>
          <w:szCs w:val="24"/>
        </w:rPr>
        <w:t>3. По батькові ________________________________________________</w:t>
      </w:r>
    </w:p>
    <w:p w:rsidR="00B55EC1" w:rsidRPr="00BD26ED" w:rsidRDefault="00B55EC1" w:rsidP="00B55EC1">
      <w:pPr>
        <w:spacing w:before="120" w:after="0"/>
        <w:ind w:firstLine="567"/>
        <w:jc w:val="both"/>
        <w:rPr>
          <w:rFonts w:ascii="Times New Roman" w:hAnsi="Times New Roman"/>
          <w:bCs/>
          <w:sz w:val="24"/>
          <w:szCs w:val="24"/>
        </w:rPr>
      </w:pPr>
      <w:r w:rsidRPr="00BD26ED">
        <w:rPr>
          <w:rFonts w:ascii="Times New Roman" w:hAnsi="Times New Roman"/>
          <w:bCs/>
          <w:sz w:val="24"/>
          <w:szCs w:val="24"/>
        </w:rPr>
        <w:t xml:space="preserve">4. Число, місяць, </w:t>
      </w:r>
      <w:proofErr w:type="gramStart"/>
      <w:r w:rsidRPr="00BD26ED">
        <w:rPr>
          <w:rFonts w:ascii="Times New Roman" w:hAnsi="Times New Roman"/>
          <w:bCs/>
          <w:sz w:val="24"/>
          <w:szCs w:val="24"/>
        </w:rPr>
        <w:t>р</w:t>
      </w:r>
      <w:proofErr w:type="gramEnd"/>
      <w:r w:rsidRPr="00BD26ED">
        <w:rPr>
          <w:rFonts w:ascii="Times New Roman" w:hAnsi="Times New Roman"/>
          <w:bCs/>
          <w:sz w:val="24"/>
          <w:szCs w:val="24"/>
        </w:rPr>
        <w:t>ік народження________________________________</w:t>
      </w:r>
    </w:p>
    <w:p w:rsidR="00B55EC1" w:rsidRPr="00BD26ED" w:rsidRDefault="00B55EC1" w:rsidP="00B55EC1">
      <w:pPr>
        <w:spacing w:before="120" w:after="0"/>
        <w:ind w:firstLine="567"/>
        <w:jc w:val="both"/>
        <w:rPr>
          <w:rFonts w:ascii="Times New Roman" w:hAnsi="Times New Roman"/>
          <w:bCs/>
          <w:sz w:val="24"/>
          <w:szCs w:val="24"/>
        </w:rPr>
      </w:pPr>
      <w:r w:rsidRPr="00BD26ED">
        <w:rPr>
          <w:rFonts w:ascii="Times New Roman" w:hAnsi="Times New Roman"/>
          <w:bCs/>
          <w:sz w:val="24"/>
          <w:szCs w:val="24"/>
        </w:rPr>
        <w:t xml:space="preserve">5. Реквізити документа, що посвідчує особу та </w:t>
      </w:r>
      <w:proofErr w:type="gramStart"/>
      <w:r w:rsidRPr="00BD26ED">
        <w:rPr>
          <w:rFonts w:ascii="Times New Roman" w:hAnsi="Times New Roman"/>
          <w:bCs/>
          <w:sz w:val="24"/>
          <w:szCs w:val="24"/>
        </w:rPr>
        <w:t>п</w:t>
      </w:r>
      <w:proofErr w:type="gramEnd"/>
      <w:r w:rsidRPr="00BD26ED">
        <w:rPr>
          <w:rFonts w:ascii="Times New Roman" w:hAnsi="Times New Roman"/>
          <w:bCs/>
          <w:sz w:val="24"/>
          <w:szCs w:val="24"/>
        </w:rPr>
        <w:t>ідтверджує громадянство України, _______________________</w:t>
      </w:r>
      <w:r w:rsidRPr="007F12F3">
        <w:rPr>
          <w:rFonts w:ascii="Times New Roman" w:hAnsi="Times New Roman"/>
          <w:bCs/>
          <w:sz w:val="24"/>
          <w:szCs w:val="24"/>
        </w:rPr>
        <w:t>______</w:t>
      </w:r>
      <w:r>
        <w:rPr>
          <w:rFonts w:ascii="Times New Roman" w:hAnsi="Times New Roman"/>
          <w:bCs/>
          <w:sz w:val="24"/>
          <w:szCs w:val="24"/>
        </w:rPr>
        <w:t>_______________________________</w:t>
      </w:r>
      <w:r w:rsidRPr="00BD26ED">
        <w:rPr>
          <w:rFonts w:ascii="Times New Roman" w:hAnsi="Times New Roman"/>
          <w:bCs/>
          <w:sz w:val="24"/>
          <w:szCs w:val="24"/>
        </w:rPr>
        <w:t>______ № __</w:t>
      </w:r>
      <w:r w:rsidR="00CE108B">
        <w:rPr>
          <w:rFonts w:ascii="Times New Roman" w:hAnsi="Times New Roman"/>
          <w:bCs/>
          <w:sz w:val="24"/>
          <w:szCs w:val="24"/>
        </w:rPr>
        <w:t>__</w:t>
      </w:r>
      <w:r w:rsidR="00CE108B">
        <w:rPr>
          <w:rFonts w:ascii="Times New Roman" w:hAnsi="Times New Roman"/>
          <w:bCs/>
          <w:sz w:val="24"/>
          <w:szCs w:val="24"/>
          <w:lang w:val="uk-UA"/>
        </w:rPr>
        <w:t>____</w:t>
      </w:r>
      <w:r w:rsidRPr="00BD26ED">
        <w:rPr>
          <w:rFonts w:ascii="Times New Roman" w:hAnsi="Times New Roman"/>
          <w:bCs/>
          <w:sz w:val="24"/>
          <w:szCs w:val="24"/>
        </w:rPr>
        <w:t>,</w:t>
      </w:r>
    </w:p>
    <w:p w:rsidR="00B55EC1" w:rsidRPr="00BD26ED" w:rsidRDefault="00B55EC1" w:rsidP="00B55EC1">
      <w:pPr>
        <w:spacing w:after="0"/>
        <w:rPr>
          <w:rFonts w:ascii="Times New Roman" w:hAnsi="Times New Roman"/>
          <w:sz w:val="20"/>
        </w:rPr>
      </w:pPr>
      <w:r w:rsidRPr="00BD26ED">
        <w:rPr>
          <w:rFonts w:ascii="Times New Roman" w:hAnsi="Times New Roman"/>
          <w:sz w:val="20"/>
        </w:rPr>
        <w:t xml:space="preserve">                                         </w:t>
      </w:r>
      <w:r>
        <w:rPr>
          <w:rFonts w:ascii="Times New Roman" w:hAnsi="Times New Roman"/>
          <w:sz w:val="20"/>
        </w:rPr>
        <w:t xml:space="preserve">                          </w:t>
      </w:r>
      <w:r w:rsidRPr="00BD26ED">
        <w:rPr>
          <w:rFonts w:ascii="Times New Roman" w:hAnsi="Times New Roman"/>
          <w:sz w:val="20"/>
        </w:rPr>
        <w:t xml:space="preserve"> </w:t>
      </w:r>
      <w:proofErr w:type="gramStart"/>
      <w:r w:rsidRPr="00BD26ED">
        <w:rPr>
          <w:rFonts w:ascii="Times New Roman" w:hAnsi="Times New Roman"/>
          <w:sz w:val="20"/>
        </w:rPr>
        <w:t xml:space="preserve">(серія (у разі наявності) </w:t>
      </w:r>
      <w:proofErr w:type="gramEnd"/>
    </w:p>
    <w:p w:rsidR="00B55EC1" w:rsidRPr="00BD26ED" w:rsidRDefault="00B55EC1" w:rsidP="00B55EC1">
      <w:pPr>
        <w:spacing w:before="120" w:after="0"/>
        <w:jc w:val="both"/>
        <w:rPr>
          <w:rFonts w:ascii="Times New Roman" w:hAnsi="Times New Roman"/>
          <w:bCs/>
          <w:sz w:val="24"/>
          <w:szCs w:val="24"/>
        </w:rPr>
      </w:pPr>
      <w:r w:rsidRPr="00BD26ED">
        <w:rPr>
          <w:rFonts w:ascii="Times New Roman" w:hAnsi="Times New Roman"/>
          <w:bCs/>
          <w:sz w:val="24"/>
          <w:szCs w:val="24"/>
        </w:rPr>
        <w:t xml:space="preserve">найменування органу, що </w:t>
      </w:r>
      <w:proofErr w:type="gramStart"/>
      <w:r w:rsidRPr="00BD26ED">
        <w:rPr>
          <w:rFonts w:ascii="Times New Roman" w:hAnsi="Times New Roman"/>
          <w:bCs/>
          <w:sz w:val="24"/>
          <w:szCs w:val="24"/>
        </w:rPr>
        <w:t>видав</w:t>
      </w:r>
      <w:proofErr w:type="gramEnd"/>
      <w:r w:rsidRPr="00BD26ED">
        <w:rPr>
          <w:rFonts w:ascii="Times New Roman" w:hAnsi="Times New Roman"/>
          <w:bCs/>
          <w:sz w:val="24"/>
          <w:szCs w:val="24"/>
        </w:rPr>
        <w:t>, ____________</w:t>
      </w:r>
      <w:r>
        <w:rPr>
          <w:rFonts w:ascii="Times New Roman" w:hAnsi="Times New Roman"/>
          <w:bCs/>
          <w:sz w:val="24"/>
          <w:szCs w:val="24"/>
        </w:rPr>
        <w:t>_________________</w:t>
      </w:r>
      <w:r w:rsidRPr="00BD26ED">
        <w:rPr>
          <w:rFonts w:ascii="Times New Roman" w:hAnsi="Times New Roman"/>
          <w:bCs/>
          <w:sz w:val="24"/>
          <w:szCs w:val="24"/>
        </w:rPr>
        <w:t>___________________, дата видачі ________________________________________________________</w:t>
      </w:r>
      <w:r w:rsidR="00CE108B">
        <w:rPr>
          <w:rFonts w:ascii="Times New Roman" w:hAnsi="Times New Roman"/>
          <w:bCs/>
          <w:sz w:val="24"/>
          <w:szCs w:val="24"/>
          <w:lang w:val="uk-UA"/>
        </w:rPr>
        <w:t>__________</w:t>
      </w:r>
      <w:r w:rsidRPr="00BD26ED">
        <w:rPr>
          <w:rFonts w:ascii="Times New Roman" w:hAnsi="Times New Roman"/>
          <w:bCs/>
          <w:sz w:val="24"/>
          <w:szCs w:val="24"/>
        </w:rPr>
        <w:t>_.</w:t>
      </w:r>
    </w:p>
    <w:p w:rsidR="00B55EC1" w:rsidRPr="00BD26ED" w:rsidRDefault="00B55EC1" w:rsidP="00B55EC1">
      <w:pPr>
        <w:spacing w:before="240" w:after="0"/>
        <w:ind w:firstLine="567"/>
        <w:rPr>
          <w:rFonts w:ascii="Times New Roman" w:hAnsi="Times New Roman"/>
          <w:bCs/>
          <w:sz w:val="24"/>
          <w:szCs w:val="24"/>
        </w:rPr>
      </w:pPr>
      <w:r w:rsidRPr="00BD26ED">
        <w:rPr>
          <w:rFonts w:ascii="Times New Roman" w:hAnsi="Times New Roman"/>
          <w:bCs/>
          <w:sz w:val="24"/>
          <w:szCs w:val="24"/>
        </w:rPr>
        <w:t xml:space="preserve">6. </w:t>
      </w:r>
      <w:proofErr w:type="gramStart"/>
      <w:r w:rsidRPr="00BD26ED">
        <w:rPr>
          <w:rFonts w:ascii="Times New Roman" w:hAnsi="Times New Roman"/>
          <w:bCs/>
          <w:sz w:val="24"/>
          <w:szCs w:val="24"/>
        </w:rPr>
        <w:t>П</w:t>
      </w:r>
      <w:proofErr w:type="gramEnd"/>
      <w:r w:rsidRPr="00BD26ED">
        <w:rPr>
          <w:rFonts w:ascii="Times New Roman" w:hAnsi="Times New Roman"/>
          <w:bCs/>
          <w:sz w:val="24"/>
          <w:szCs w:val="24"/>
        </w:rPr>
        <w:t>ідтвердження наявності відповідного ступеня вищої освіти</w:t>
      </w:r>
    </w:p>
    <w:tbl>
      <w:tblPr>
        <w:tblW w:w="5000" w:type="pct"/>
        <w:tblLook w:val="04A0"/>
      </w:tblPr>
      <w:tblGrid>
        <w:gridCol w:w="1719"/>
        <w:gridCol w:w="927"/>
        <w:gridCol w:w="1324"/>
        <w:gridCol w:w="1712"/>
        <w:gridCol w:w="2337"/>
        <w:gridCol w:w="1552"/>
      </w:tblGrid>
      <w:tr w:rsidR="00B55EC1" w:rsidRPr="00BD26ED" w:rsidTr="0017453C">
        <w:tc>
          <w:tcPr>
            <w:tcW w:w="763" w:type="pct"/>
            <w:tcBorders>
              <w:top w:val="single" w:sz="4" w:space="0" w:color="auto"/>
              <w:bottom w:val="single" w:sz="4" w:space="0" w:color="auto"/>
              <w:right w:val="single" w:sz="4" w:space="0" w:color="auto"/>
            </w:tcBorders>
            <w:vAlign w:val="center"/>
            <w:hideMark/>
          </w:tcPr>
          <w:p w:rsidR="00B55EC1" w:rsidRPr="00BD26ED" w:rsidRDefault="00B55EC1" w:rsidP="00B55EC1">
            <w:pPr>
              <w:spacing w:after="0"/>
              <w:jc w:val="center"/>
              <w:rPr>
                <w:rFonts w:ascii="Times New Roman" w:hAnsi="Times New Roman"/>
                <w:bCs/>
                <w:sz w:val="24"/>
                <w:szCs w:val="24"/>
              </w:rPr>
            </w:pPr>
            <w:r w:rsidRPr="00BD26ED">
              <w:rPr>
                <w:rFonts w:ascii="Times New Roman" w:hAnsi="Times New Roman"/>
                <w:bCs/>
                <w:sz w:val="24"/>
                <w:szCs w:val="24"/>
              </w:rPr>
              <w:t>Найменування закладу освіти</w:t>
            </w:r>
          </w:p>
        </w:tc>
        <w:tc>
          <w:tcPr>
            <w:tcW w:w="558" w:type="pct"/>
            <w:tcBorders>
              <w:top w:val="single" w:sz="4" w:space="0" w:color="auto"/>
              <w:left w:val="single" w:sz="4" w:space="0" w:color="auto"/>
              <w:bottom w:val="single" w:sz="4" w:space="0" w:color="auto"/>
              <w:right w:val="single" w:sz="4" w:space="0" w:color="auto"/>
            </w:tcBorders>
            <w:vAlign w:val="center"/>
            <w:hideMark/>
          </w:tcPr>
          <w:p w:rsidR="00B55EC1" w:rsidRPr="00BD26ED" w:rsidRDefault="00B55EC1" w:rsidP="00B55EC1">
            <w:pPr>
              <w:spacing w:after="0"/>
              <w:jc w:val="center"/>
              <w:rPr>
                <w:rFonts w:ascii="Times New Roman" w:hAnsi="Times New Roman"/>
                <w:bCs/>
                <w:sz w:val="24"/>
                <w:szCs w:val="24"/>
              </w:rPr>
            </w:pPr>
            <w:proofErr w:type="gramStart"/>
            <w:r w:rsidRPr="00BD26ED">
              <w:rPr>
                <w:rFonts w:ascii="Times New Roman" w:hAnsi="Times New Roman"/>
                <w:bCs/>
                <w:sz w:val="24"/>
                <w:szCs w:val="24"/>
              </w:rPr>
              <w:t>Р</w:t>
            </w:r>
            <w:proofErr w:type="gramEnd"/>
            <w:r w:rsidRPr="00BD26ED">
              <w:rPr>
                <w:rFonts w:ascii="Times New Roman" w:hAnsi="Times New Roman"/>
                <w:bCs/>
                <w:sz w:val="24"/>
                <w:szCs w:val="24"/>
              </w:rPr>
              <w:t>ік вступу</w:t>
            </w:r>
          </w:p>
        </w:tc>
        <w:tc>
          <w:tcPr>
            <w:tcW w:w="533" w:type="pct"/>
            <w:tcBorders>
              <w:top w:val="single" w:sz="4" w:space="0" w:color="auto"/>
              <w:left w:val="single" w:sz="4" w:space="0" w:color="auto"/>
              <w:bottom w:val="single" w:sz="4" w:space="0" w:color="auto"/>
              <w:right w:val="single" w:sz="4" w:space="0" w:color="auto"/>
            </w:tcBorders>
            <w:vAlign w:val="center"/>
            <w:hideMark/>
          </w:tcPr>
          <w:p w:rsidR="00B55EC1" w:rsidRPr="00BD26ED" w:rsidRDefault="00B55EC1" w:rsidP="00B55EC1">
            <w:pPr>
              <w:spacing w:after="0"/>
              <w:jc w:val="center"/>
              <w:rPr>
                <w:rFonts w:ascii="Times New Roman" w:hAnsi="Times New Roman"/>
                <w:bCs/>
                <w:sz w:val="24"/>
                <w:szCs w:val="24"/>
              </w:rPr>
            </w:pPr>
            <w:proofErr w:type="gramStart"/>
            <w:r w:rsidRPr="00BD26ED">
              <w:rPr>
                <w:rFonts w:ascii="Times New Roman" w:hAnsi="Times New Roman"/>
                <w:bCs/>
                <w:sz w:val="24"/>
                <w:szCs w:val="24"/>
              </w:rPr>
              <w:t>Р</w:t>
            </w:r>
            <w:proofErr w:type="gramEnd"/>
            <w:r w:rsidRPr="00BD26ED">
              <w:rPr>
                <w:rFonts w:ascii="Times New Roman" w:hAnsi="Times New Roman"/>
                <w:bCs/>
                <w:sz w:val="24"/>
                <w:szCs w:val="24"/>
              </w:rPr>
              <w:t>ік закінчення</w:t>
            </w:r>
          </w:p>
        </w:tc>
        <w:tc>
          <w:tcPr>
            <w:tcW w:w="968" w:type="pct"/>
            <w:tcBorders>
              <w:top w:val="single" w:sz="4" w:space="0" w:color="auto"/>
              <w:left w:val="single" w:sz="4" w:space="0" w:color="auto"/>
              <w:bottom w:val="single" w:sz="4" w:space="0" w:color="auto"/>
              <w:right w:val="single" w:sz="4" w:space="0" w:color="auto"/>
            </w:tcBorders>
            <w:vAlign w:val="center"/>
            <w:hideMark/>
          </w:tcPr>
          <w:p w:rsidR="00B55EC1" w:rsidRPr="00BD26ED" w:rsidRDefault="00B55EC1" w:rsidP="00B55EC1">
            <w:pPr>
              <w:spacing w:after="0"/>
              <w:ind w:left="-79" w:right="-106"/>
              <w:jc w:val="center"/>
              <w:rPr>
                <w:rFonts w:ascii="Times New Roman" w:hAnsi="Times New Roman"/>
                <w:bCs/>
                <w:sz w:val="24"/>
                <w:szCs w:val="24"/>
              </w:rPr>
            </w:pPr>
            <w:r w:rsidRPr="00BD26ED">
              <w:rPr>
                <w:rFonts w:ascii="Times New Roman" w:hAnsi="Times New Roman"/>
                <w:bCs/>
                <w:sz w:val="24"/>
                <w:szCs w:val="24"/>
              </w:rPr>
              <w:t>Галузь знань/</w:t>
            </w:r>
          </w:p>
          <w:p w:rsidR="00B55EC1" w:rsidRPr="00BD26ED" w:rsidRDefault="00B55EC1" w:rsidP="00B55EC1">
            <w:pPr>
              <w:spacing w:after="0"/>
              <w:ind w:left="-79" w:right="-106"/>
              <w:jc w:val="center"/>
              <w:rPr>
                <w:rFonts w:ascii="Times New Roman" w:hAnsi="Times New Roman"/>
                <w:bCs/>
                <w:sz w:val="24"/>
                <w:szCs w:val="24"/>
              </w:rPr>
            </w:pPr>
            <w:proofErr w:type="gramStart"/>
            <w:r w:rsidRPr="00BD26ED">
              <w:rPr>
                <w:rFonts w:ascii="Times New Roman" w:hAnsi="Times New Roman"/>
                <w:bCs/>
                <w:sz w:val="24"/>
                <w:szCs w:val="24"/>
              </w:rPr>
              <w:t>спец</w:t>
            </w:r>
            <w:proofErr w:type="gramEnd"/>
            <w:r w:rsidRPr="00BD26ED">
              <w:rPr>
                <w:rFonts w:ascii="Times New Roman" w:hAnsi="Times New Roman"/>
                <w:bCs/>
                <w:sz w:val="24"/>
                <w:szCs w:val="24"/>
              </w:rPr>
              <w:t>іальність/</w:t>
            </w:r>
          </w:p>
          <w:p w:rsidR="00B55EC1" w:rsidRPr="00BD26ED" w:rsidRDefault="00B55EC1" w:rsidP="00B55EC1">
            <w:pPr>
              <w:spacing w:after="0"/>
              <w:ind w:left="-79" w:right="-106"/>
              <w:jc w:val="center"/>
              <w:rPr>
                <w:rFonts w:ascii="Times New Roman" w:hAnsi="Times New Roman"/>
                <w:bCs/>
                <w:sz w:val="24"/>
                <w:szCs w:val="24"/>
              </w:rPr>
            </w:pPr>
            <w:proofErr w:type="gramStart"/>
            <w:r w:rsidRPr="00BD26ED">
              <w:rPr>
                <w:rFonts w:ascii="Times New Roman" w:hAnsi="Times New Roman"/>
                <w:bCs/>
                <w:sz w:val="24"/>
                <w:szCs w:val="24"/>
              </w:rPr>
              <w:t>спец</w:t>
            </w:r>
            <w:proofErr w:type="gramEnd"/>
            <w:r w:rsidRPr="00BD26ED">
              <w:rPr>
                <w:rFonts w:ascii="Times New Roman" w:hAnsi="Times New Roman"/>
                <w:bCs/>
                <w:sz w:val="24"/>
                <w:szCs w:val="24"/>
              </w:rPr>
              <w:t>іалізація</w:t>
            </w:r>
          </w:p>
        </w:tc>
        <w:tc>
          <w:tcPr>
            <w:tcW w:w="1294" w:type="pct"/>
            <w:tcBorders>
              <w:top w:val="single" w:sz="4" w:space="0" w:color="auto"/>
              <w:left w:val="single" w:sz="4" w:space="0" w:color="auto"/>
              <w:bottom w:val="single" w:sz="4" w:space="0" w:color="auto"/>
              <w:right w:val="single" w:sz="4" w:space="0" w:color="auto"/>
            </w:tcBorders>
            <w:vAlign w:val="center"/>
            <w:hideMark/>
          </w:tcPr>
          <w:p w:rsidR="00B55EC1" w:rsidRPr="00BD26ED" w:rsidRDefault="00B55EC1" w:rsidP="00B55EC1">
            <w:pPr>
              <w:spacing w:after="0"/>
              <w:jc w:val="center"/>
              <w:rPr>
                <w:rFonts w:ascii="Times New Roman" w:hAnsi="Times New Roman"/>
                <w:bCs/>
                <w:sz w:val="24"/>
                <w:szCs w:val="24"/>
              </w:rPr>
            </w:pPr>
            <w:r w:rsidRPr="00BD26ED">
              <w:rPr>
                <w:rFonts w:ascii="Times New Roman" w:hAnsi="Times New Roman"/>
                <w:bCs/>
                <w:sz w:val="24"/>
                <w:szCs w:val="24"/>
              </w:rPr>
              <w:t>Ступінь вищої освіти</w:t>
            </w:r>
          </w:p>
        </w:tc>
        <w:tc>
          <w:tcPr>
            <w:tcW w:w="884" w:type="pct"/>
            <w:tcBorders>
              <w:top w:val="single" w:sz="4" w:space="0" w:color="auto"/>
              <w:left w:val="single" w:sz="4" w:space="0" w:color="auto"/>
              <w:bottom w:val="single" w:sz="4" w:space="0" w:color="auto"/>
            </w:tcBorders>
            <w:vAlign w:val="center"/>
            <w:hideMark/>
          </w:tcPr>
          <w:p w:rsidR="00B55EC1" w:rsidRPr="00BD26ED" w:rsidRDefault="00B55EC1" w:rsidP="00B55EC1">
            <w:pPr>
              <w:spacing w:after="0"/>
              <w:jc w:val="center"/>
              <w:rPr>
                <w:rFonts w:ascii="Times New Roman" w:hAnsi="Times New Roman"/>
                <w:bCs/>
                <w:sz w:val="24"/>
                <w:szCs w:val="24"/>
              </w:rPr>
            </w:pPr>
            <w:r w:rsidRPr="00BD26ED">
              <w:rPr>
                <w:rFonts w:ascii="Times New Roman" w:hAnsi="Times New Roman"/>
                <w:bCs/>
                <w:sz w:val="24"/>
                <w:szCs w:val="24"/>
              </w:rPr>
              <w:t>Серія та номер диплома</w:t>
            </w:r>
          </w:p>
        </w:tc>
      </w:tr>
    </w:tbl>
    <w:p w:rsidR="00B55EC1" w:rsidRPr="00BD26ED" w:rsidRDefault="00B55EC1" w:rsidP="00B55EC1">
      <w:pPr>
        <w:spacing w:before="240" w:after="0"/>
        <w:ind w:firstLine="567"/>
        <w:rPr>
          <w:rFonts w:ascii="Times New Roman" w:hAnsi="Times New Roman"/>
          <w:bCs/>
          <w:sz w:val="24"/>
          <w:szCs w:val="24"/>
        </w:rPr>
      </w:pPr>
      <w:r w:rsidRPr="00BD26ED">
        <w:rPr>
          <w:rFonts w:ascii="Times New Roman" w:hAnsi="Times New Roman"/>
          <w:bCs/>
          <w:sz w:val="24"/>
          <w:szCs w:val="24"/>
        </w:rPr>
        <w:t xml:space="preserve">7. </w:t>
      </w:r>
      <w:proofErr w:type="gramStart"/>
      <w:r w:rsidRPr="00BD26ED">
        <w:rPr>
          <w:rFonts w:ascii="Times New Roman" w:hAnsi="Times New Roman"/>
          <w:bCs/>
          <w:sz w:val="24"/>
          <w:szCs w:val="24"/>
        </w:rPr>
        <w:t>П</w:t>
      </w:r>
      <w:proofErr w:type="gramEnd"/>
      <w:r w:rsidRPr="00BD26ED">
        <w:rPr>
          <w:rFonts w:ascii="Times New Roman" w:hAnsi="Times New Roman"/>
          <w:bCs/>
          <w:sz w:val="24"/>
          <w:szCs w:val="24"/>
        </w:rPr>
        <w:t>ідтвердження рівня вільного володіння державною мовою</w:t>
      </w:r>
    </w:p>
    <w:tbl>
      <w:tblPr>
        <w:tblW w:w="5000" w:type="pct"/>
        <w:tblBorders>
          <w:top w:val="single" w:sz="4" w:space="0" w:color="auto"/>
          <w:bottom w:val="single" w:sz="4" w:space="0" w:color="auto"/>
          <w:insideH w:val="single" w:sz="4" w:space="0" w:color="auto"/>
          <w:insideV w:val="single" w:sz="4" w:space="0" w:color="auto"/>
        </w:tblBorders>
        <w:tblLook w:val="04A0"/>
      </w:tblPr>
      <w:tblGrid>
        <w:gridCol w:w="3319"/>
        <w:gridCol w:w="4135"/>
        <w:gridCol w:w="2117"/>
      </w:tblGrid>
      <w:tr w:rsidR="00B55EC1" w:rsidRPr="00BD26ED" w:rsidTr="0017453C">
        <w:tc>
          <w:tcPr>
            <w:tcW w:w="1734" w:type="pct"/>
            <w:vAlign w:val="center"/>
            <w:hideMark/>
          </w:tcPr>
          <w:p w:rsidR="00B55EC1" w:rsidRPr="00BD26ED" w:rsidRDefault="00B55EC1" w:rsidP="00B55EC1">
            <w:pPr>
              <w:spacing w:after="0"/>
              <w:jc w:val="center"/>
              <w:rPr>
                <w:rFonts w:ascii="Times New Roman" w:hAnsi="Times New Roman"/>
                <w:bCs/>
                <w:sz w:val="24"/>
                <w:szCs w:val="24"/>
              </w:rPr>
            </w:pPr>
            <w:r w:rsidRPr="00BD26ED">
              <w:rPr>
                <w:rFonts w:ascii="Times New Roman" w:hAnsi="Times New Roman"/>
                <w:bCs/>
                <w:sz w:val="24"/>
                <w:szCs w:val="24"/>
              </w:rPr>
              <w:t>Найменування документа</w:t>
            </w:r>
          </w:p>
        </w:tc>
        <w:tc>
          <w:tcPr>
            <w:tcW w:w="2160" w:type="pct"/>
            <w:vAlign w:val="center"/>
            <w:hideMark/>
          </w:tcPr>
          <w:p w:rsidR="00B55EC1" w:rsidRPr="00BD26ED" w:rsidRDefault="00B55EC1" w:rsidP="00B55EC1">
            <w:pPr>
              <w:spacing w:after="0"/>
              <w:jc w:val="center"/>
              <w:rPr>
                <w:rFonts w:ascii="Times New Roman" w:hAnsi="Times New Roman"/>
                <w:bCs/>
                <w:sz w:val="24"/>
                <w:szCs w:val="24"/>
              </w:rPr>
            </w:pPr>
            <w:r w:rsidRPr="00BD26ED">
              <w:rPr>
                <w:rFonts w:ascii="Times New Roman" w:hAnsi="Times New Roman"/>
                <w:bCs/>
                <w:sz w:val="24"/>
                <w:szCs w:val="24"/>
              </w:rPr>
              <w:t>Установа, що видала документ</w:t>
            </w:r>
          </w:p>
        </w:tc>
        <w:tc>
          <w:tcPr>
            <w:tcW w:w="1106" w:type="pct"/>
            <w:hideMark/>
          </w:tcPr>
          <w:p w:rsidR="00B55EC1" w:rsidRPr="00BD26ED" w:rsidRDefault="00B55EC1" w:rsidP="00B55EC1">
            <w:pPr>
              <w:spacing w:after="0"/>
              <w:jc w:val="center"/>
              <w:rPr>
                <w:rFonts w:ascii="Times New Roman" w:hAnsi="Times New Roman"/>
                <w:bCs/>
                <w:sz w:val="24"/>
                <w:szCs w:val="24"/>
              </w:rPr>
            </w:pPr>
            <w:r w:rsidRPr="00BD26ED">
              <w:rPr>
                <w:rFonts w:ascii="Times New Roman" w:hAnsi="Times New Roman"/>
                <w:bCs/>
                <w:sz w:val="24"/>
                <w:szCs w:val="24"/>
              </w:rPr>
              <w:t>Серія та номер документа</w:t>
            </w:r>
          </w:p>
        </w:tc>
      </w:tr>
    </w:tbl>
    <w:p w:rsidR="00B55EC1" w:rsidRPr="00BD26ED" w:rsidRDefault="00B55EC1" w:rsidP="00B55EC1">
      <w:pPr>
        <w:spacing w:before="240" w:after="0"/>
        <w:ind w:firstLine="567"/>
        <w:rPr>
          <w:rFonts w:ascii="Times New Roman" w:hAnsi="Times New Roman"/>
          <w:bCs/>
          <w:sz w:val="24"/>
          <w:szCs w:val="24"/>
        </w:rPr>
      </w:pPr>
      <w:r w:rsidRPr="00BD26ED">
        <w:rPr>
          <w:rFonts w:ascii="Times New Roman" w:hAnsi="Times New Roman"/>
          <w:bCs/>
          <w:sz w:val="24"/>
          <w:szCs w:val="24"/>
        </w:rPr>
        <w:t>8. Володіння іноземними мовами*</w:t>
      </w:r>
    </w:p>
    <w:tbl>
      <w:tblPr>
        <w:tblW w:w="5000" w:type="pct"/>
        <w:tblBorders>
          <w:top w:val="single" w:sz="4" w:space="0" w:color="auto"/>
          <w:bottom w:val="single" w:sz="4" w:space="0" w:color="auto"/>
          <w:insideH w:val="single" w:sz="4" w:space="0" w:color="auto"/>
          <w:insideV w:val="single" w:sz="4" w:space="0" w:color="auto"/>
        </w:tblBorders>
        <w:tblLook w:val="04A0"/>
      </w:tblPr>
      <w:tblGrid>
        <w:gridCol w:w="2747"/>
        <w:gridCol w:w="6824"/>
      </w:tblGrid>
      <w:tr w:rsidR="00B55EC1" w:rsidRPr="00BD26ED" w:rsidTr="0017453C">
        <w:tc>
          <w:tcPr>
            <w:tcW w:w="1435" w:type="pct"/>
            <w:vAlign w:val="center"/>
            <w:hideMark/>
          </w:tcPr>
          <w:p w:rsidR="00B55EC1" w:rsidRPr="00BD26ED" w:rsidRDefault="00B55EC1" w:rsidP="00B55EC1">
            <w:pPr>
              <w:spacing w:before="120" w:after="0"/>
              <w:jc w:val="center"/>
              <w:rPr>
                <w:rFonts w:ascii="Times New Roman" w:hAnsi="Times New Roman"/>
                <w:bCs/>
                <w:sz w:val="24"/>
                <w:szCs w:val="24"/>
              </w:rPr>
            </w:pPr>
            <w:r w:rsidRPr="00BD26ED">
              <w:rPr>
                <w:rFonts w:ascii="Times New Roman" w:hAnsi="Times New Roman"/>
                <w:bCs/>
                <w:sz w:val="24"/>
                <w:szCs w:val="24"/>
              </w:rPr>
              <w:t>Мова</w:t>
            </w:r>
          </w:p>
        </w:tc>
        <w:tc>
          <w:tcPr>
            <w:tcW w:w="3565" w:type="pct"/>
            <w:vAlign w:val="center"/>
            <w:hideMark/>
          </w:tcPr>
          <w:p w:rsidR="00B55EC1" w:rsidRPr="00BD26ED" w:rsidRDefault="00B55EC1" w:rsidP="00B55EC1">
            <w:pPr>
              <w:spacing w:before="120" w:after="0"/>
              <w:ind w:firstLine="567"/>
              <w:jc w:val="center"/>
              <w:rPr>
                <w:rFonts w:ascii="Times New Roman" w:hAnsi="Times New Roman"/>
                <w:bCs/>
                <w:sz w:val="24"/>
                <w:szCs w:val="24"/>
              </w:rPr>
            </w:pPr>
            <w:proofErr w:type="gramStart"/>
            <w:r w:rsidRPr="00BD26ED">
              <w:rPr>
                <w:rFonts w:ascii="Times New Roman" w:hAnsi="Times New Roman"/>
                <w:bCs/>
                <w:sz w:val="24"/>
                <w:szCs w:val="24"/>
              </w:rPr>
              <w:t>Р</w:t>
            </w:r>
            <w:proofErr w:type="gramEnd"/>
            <w:r w:rsidRPr="00BD26ED">
              <w:rPr>
                <w:rFonts w:ascii="Times New Roman" w:hAnsi="Times New Roman"/>
                <w:bCs/>
                <w:sz w:val="24"/>
                <w:szCs w:val="24"/>
              </w:rPr>
              <w:t xml:space="preserve">івень володіння </w:t>
            </w:r>
            <w:r w:rsidRPr="00BD26ED">
              <w:rPr>
                <w:rFonts w:ascii="Times New Roman" w:hAnsi="Times New Roman"/>
                <w:bCs/>
                <w:sz w:val="24"/>
                <w:szCs w:val="24"/>
                <w:lang w:eastAsia="uk-UA"/>
              </w:rPr>
              <w:t xml:space="preserve">та реквізити документа, </w:t>
            </w:r>
            <w:r w:rsidRPr="00BD26ED">
              <w:rPr>
                <w:rFonts w:ascii="Times New Roman" w:hAnsi="Times New Roman"/>
                <w:bCs/>
                <w:sz w:val="24"/>
                <w:szCs w:val="24"/>
                <w:lang w:eastAsia="uk-UA"/>
              </w:rPr>
              <w:br/>
              <w:t>що його підтверджує (за наявності)</w:t>
            </w:r>
          </w:p>
        </w:tc>
      </w:tr>
    </w:tbl>
    <w:p w:rsidR="00B55EC1" w:rsidRPr="00BD26ED" w:rsidRDefault="00B55EC1" w:rsidP="00B55EC1">
      <w:pPr>
        <w:spacing w:before="240" w:after="0"/>
        <w:ind w:firstLine="567"/>
        <w:jc w:val="both"/>
        <w:rPr>
          <w:rFonts w:ascii="Times New Roman" w:hAnsi="Times New Roman"/>
          <w:bCs/>
          <w:sz w:val="24"/>
          <w:szCs w:val="24"/>
        </w:rPr>
      </w:pPr>
      <w:r w:rsidRPr="00BD26ED">
        <w:rPr>
          <w:rFonts w:ascii="Times New Roman" w:hAnsi="Times New Roman"/>
          <w:bCs/>
          <w:sz w:val="24"/>
          <w:szCs w:val="24"/>
        </w:rPr>
        <w:t>9. Відомості про стаж роботи, стаж державної служби (за наявності), досвід роботи на відповідних посадах згідно з вимогами, визначеними в умовах проведення конкурсу</w:t>
      </w:r>
    </w:p>
    <w:tbl>
      <w:tblPr>
        <w:tblW w:w="4964" w:type="pct"/>
        <w:tblBorders>
          <w:top w:val="single" w:sz="4" w:space="0" w:color="auto"/>
          <w:bottom w:val="single" w:sz="4" w:space="0" w:color="auto"/>
          <w:insideH w:val="single" w:sz="4" w:space="0" w:color="auto"/>
          <w:insideV w:val="single" w:sz="4" w:space="0" w:color="auto"/>
        </w:tblBorders>
        <w:tblLayout w:type="fixed"/>
        <w:tblLook w:val="04A0"/>
      </w:tblPr>
      <w:tblGrid>
        <w:gridCol w:w="1223"/>
        <w:gridCol w:w="1287"/>
        <w:gridCol w:w="1743"/>
        <w:gridCol w:w="1283"/>
        <w:gridCol w:w="1355"/>
        <w:gridCol w:w="1184"/>
        <w:gridCol w:w="1427"/>
      </w:tblGrid>
      <w:tr w:rsidR="00B55EC1" w:rsidRPr="00BD26ED" w:rsidTr="0017453C">
        <w:trPr>
          <w:trHeight w:val="225"/>
        </w:trPr>
        <w:tc>
          <w:tcPr>
            <w:tcW w:w="1321" w:type="pct"/>
            <w:gridSpan w:val="2"/>
            <w:vMerge w:val="restart"/>
            <w:vAlign w:val="center"/>
            <w:hideMark/>
          </w:tcPr>
          <w:p w:rsidR="00B55EC1" w:rsidRPr="00BD26ED" w:rsidRDefault="00B55EC1" w:rsidP="00B55EC1">
            <w:pPr>
              <w:spacing w:before="120" w:after="0"/>
              <w:jc w:val="center"/>
              <w:rPr>
                <w:rFonts w:ascii="Times New Roman" w:hAnsi="Times New Roman"/>
                <w:bCs/>
                <w:sz w:val="24"/>
                <w:szCs w:val="24"/>
              </w:rPr>
            </w:pPr>
            <w:r w:rsidRPr="00BD26ED">
              <w:rPr>
                <w:rFonts w:ascii="Times New Roman" w:hAnsi="Times New Roman"/>
                <w:bCs/>
                <w:sz w:val="24"/>
                <w:szCs w:val="24"/>
              </w:rPr>
              <w:t xml:space="preserve">Число, місяць, </w:t>
            </w:r>
            <w:proofErr w:type="gramStart"/>
            <w:r w:rsidRPr="00BD26ED">
              <w:rPr>
                <w:rFonts w:ascii="Times New Roman" w:hAnsi="Times New Roman"/>
                <w:bCs/>
                <w:sz w:val="24"/>
                <w:szCs w:val="24"/>
              </w:rPr>
              <w:t>р</w:t>
            </w:r>
            <w:proofErr w:type="gramEnd"/>
            <w:r w:rsidRPr="00BD26ED">
              <w:rPr>
                <w:rFonts w:ascii="Times New Roman" w:hAnsi="Times New Roman"/>
                <w:bCs/>
                <w:sz w:val="24"/>
                <w:szCs w:val="24"/>
              </w:rPr>
              <w:t>ік</w:t>
            </w:r>
          </w:p>
        </w:tc>
        <w:tc>
          <w:tcPr>
            <w:tcW w:w="917" w:type="pct"/>
            <w:vMerge w:val="restart"/>
            <w:vAlign w:val="center"/>
            <w:hideMark/>
          </w:tcPr>
          <w:p w:rsidR="00B55EC1" w:rsidRPr="00BD26ED" w:rsidRDefault="00B55EC1" w:rsidP="00B55EC1">
            <w:pPr>
              <w:spacing w:before="120" w:after="0"/>
              <w:jc w:val="center"/>
              <w:rPr>
                <w:rFonts w:ascii="Times New Roman" w:hAnsi="Times New Roman"/>
                <w:bCs/>
                <w:sz w:val="24"/>
                <w:szCs w:val="24"/>
              </w:rPr>
            </w:pPr>
            <w:r w:rsidRPr="00BD26ED">
              <w:rPr>
                <w:rFonts w:ascii="Times New Roman" w:hAnsi="Times New Roman"/>
                <w:bCs/>
                <w:sz w:val="24"/>
                <w:szCs w:val="24"/>
              </w:rPr>
              <w:t xml:space="preserve">Найменування </w:t>
            </w:r>
            <w:proofErr w:type="gramStart"/>
            <w:r w:rsidRPr="00BD26ED">
              <w:rPr>
                <w:rFonts w:ascii="Times New Roman" w:hAnsi="Times New Roman"/>
                <w:bCs/>
                <w:sz w:val="24"/>
                <w:szCs w:val="24"/>
              </w:rPr>
              <w:t>п</w:t>
            </w:r>
            <w:proofErr w:type="gramEnd"/>
            <w:r w:rsidRPr="00BD26ED">
              <w:rPr>
                <w:rFonts w:ascii="Times New Roman" w:hAnsi="Times New Roman"/>
                <w:bCs/>
                <w:sz w:val="24"/>
                <w:szCs w:val="24"/>
              </w:rPr>
              <w:t>ідприємства, установи, організації</w:t>
            </w:r>
          </w:p>
        </w:tc>
        <w:tc>
          <w:tcPr>
            <w:tcW w:w="675" w:type="pct"/>
            <w:vMerge w:val="restart"/>
            <w:vAlign w:val="center"/>
            <w:hideMark/>
          </w:tcPr>
          <w:p w:rsidR="00B55EC1" w:rsidRPr="00BD26ED" w:rsidRDefault="00B55EC1" w:rsidP="00B55EC1">
            <w:pPr>
              <w:spacing w:before="120" w:after="0"/>
              <w:ind w:left="-70" w:right="-102"/>
              <w:jc w:val="center"/>
              <w:rPr>
                <w:rFonts w:ascii="Times New Roman" w:hAnsi="Times New Roman"/>
                <w:bCs/>
                <w:sz w:val="24"/>
                <w:szCs w:val="24"/>
              </w:rPr>
            </w:pPr>
            <w:r w:rsidRPr="00BD26ED">
              <w:rPr>
                <w:rFonts w:ascii="Times New Roman" w:hAnsi="Times New Roman"/>
                <w:bCs/>
                <w:sz w:val="24"/>
                <w:szCs w:val="24"/>
              </w:rPr>
              <w:t>Найменування посади</w:t>
            </w:r>
          </w:p>
        </w:tc>
        <w:tc>
          <w:tcPr>
            <w:tcW w:w="713" w:type="pct"/>
            <w:vMerge w:val="restart"/>
            <w:vAlign w:val="center"/>
            <w:hideMark/>
          </w:tcPr>
          <w:p w:rsidR="00B55EC1" w:rsidRPr="00BD26ED" w:rsidRDefault="00B55EC1" w:rsidP="00B55EC1">
            <w:pPr>
              <w:spacing w:before="120" w:after="0"/>
              <w:jc w:val="center"/>
              <w:rPr>
                <w:rFonts w:ascii="Times New Roman" w:hAnsi="Times New Roman"/>
                <w:bCs/>
                <w:sz w:val="24"/>
                <w:szCs w:val="24"/>
              </w:rPr>
            </w:pPr>
            <w:r w:rsidRPr="00BD26ED">
              <w:rPr>
                <w:rFonts w:ascii="Times New Roman" w:hAnsi="Times New Roman"/>
                <w:bCs/>
                <w:sz w:val="24"/>
                <w:szCs w:val="24"/>
              </w:rPr>
              <w:t>Короткий опис основних функцій</w:t>
            </w:r>
          </w:p>
        </w:tc>
        <w:tc>
          <w:tcPr>
            <w:tcW w:w="1374" w:type="pct"/>
            <w:gridSpan w:val="2"/>
            <w:vAlign w:val="center"/>
          </w:tcPr>
          <w:p w:rsidR="00B55EC1" w:rsidRPr="00BD26ED" w:rsidRDefault="00B55EC1" w:rsidP="00B55EC1">
            <w:pPr>
              <w:spacing w:before="120" w:after="0"/>
              <w:jc w:val="center"/>
              <w:rPr>
                <w:rFonts w:ascii="Times New Roman" w:hAnsi="Times New Roman"/>
                <w:bCs/>
                <w:sz w:val="24"/>
                <w:szCs w:val="24"/>
              </w:rPr>
            </w:pPr>
            <w:r w:rsidRPr="00BD26ED">
              <w:rPr>
                <w:rFonts w:ascii="Times New Roman" w:hAnsi="Times New Roman"/>
                <w:bCs/>
                <w:sz w:val="24"/>
                <w:szCs w:val="24"/>
              </w:rPr>
              <w:t xml:space="preserve">Кількість, в </w:t>
            </w:r>
            <w:proofErr w:type="gramStart"/>
            <w:r w:rsidRPr="00BD26ED">
              <w:rPr>
                <w:rFonts w:ascii="Times New Roman" w:hAnsi="Times New Roman"/>
                <w:bCs/>
                <w:sz w:val="24"/>
                <w:szCs w:val="24"/>
              </w:rPr>
              <w:t>м</w:t>
            </w:r>
            <w:proofErr w:type="gramEnd"/>
            <w:r w:rsidRPr="00BD26ED">
              <w:rPr>
                <w:rFonts w:ascii="Times New Roman" w:hAnsi="Times New Roman"/>
                <w:bCs/>
                <w:sz w:val="24"/>
                <w:szCs w:val="24"/>
              </w:rPr>
              <w:t>ісяцях</w:t>
            </w:r>
          </w:p>
        </w:tc>
      </w:tr>
      <w:tr w:rsidR="00B55EC1" w:rsidRPr="00BD26ED" w:rsidTr="0017453C">
        <w:trPr>
          <w:trHeight w:val="637"/>
        </w:trPr>
        <w:tc>
          <w:tcPr>
            <w:tcW w:w="1321" w:type="pct"/>
            <w:gridSpan w:val="2"/>
            <w:vMerge/>
            <w:vAlign w:val="center"/>
          </w:tcPr>
          <w:p w:rsidR="00B55EC1" w:rsidRPr="00BD26ED" w:rsidRDefault="00B55EC1" w:rsidP="00B55EC1">
            <w:pPr>
              <w:spacing w:before="120" w:after="0"/>
              <w:jc w:val="center"/>
              <w:rPr>
                <w:rFonts w:ascii="Times New Roman" w:hAnsi="Times New Roman"/>
                <w:bCs/>
                <w:sz w:val="24"/>
                <w:szCs w:val="24"/>
              </w:rPr>
            </w:pPr>
          </w:p>
        </w:tc>
        <w:tc>
          <w:tcPr>
            <w:tcW w:w="917" w:type="pct"/>
            <w:vMerge/>
            <w:vAlign w:val="center"/>
          </w:tcPr>
          <w:p w:rsidR="00B55EC1" w:rsidRPr="00BD26ED" w:rsidRDefault="00B55EC1" w:rsidP="00B55EC1">
            <w:pPr>
              <w:spacing w:before="120" w:after="0"/>
              <w:jc w:val="center"/>
              <w:rPr>
                <w:rFonts w:ascii="Times New Roman" w:hAnsi="Times New Roman"/>
                <w:bCs/>
                <w:sz w:val="24"/>
                <w:szCs w:val="24"/>
              </w:rPr>
            </w:pPr>
          </w:p>
        </w:tc>
        <w:tc>
          <w:tcPr>
            <w:tcW w:w="675" w:type="pct"/>
            <w:vMerge/>
            <w:vAlign w:val="center"/>
          </w:tcPr>
          <w:p w:rsidR="00B55EC1" w:rsidRPr="00BD26ED" w:rsidRDefault="00B55EC1" w:rsidP="00B55EC1">
            <w:pPr>
              <w:spacing w:before="120" w:after="0"/>
              <w:jc w:val="center"/>
              <w:rPr>
                <w:rFonts w:ascii="Times New Roman" w:hAnsi="Times New Roman"/>
                <w:bCs/>
                <w:sz w:val="24"/>
                <w:szCs w:val="24"/>
              </w:rPr>
            </w:pPr>
          </w:p>
        </w:tc>
        <w:tc>
          <w:tcPr>
            <w:tcW w:w="713" w:type="pct"/>
            <w:vMerge/>
            <w:vAlign w:val="center"/>
          </w:tcPr>
          <w:p w:rsidR="00B55EC1" w:rsidRPr="00BD26ED" w:rsidRDefault="00B55EC1" w:rsidP="00B55EC1">
            <w:pPr>
              <w:spacing w:before="120" w:after="0"/>
              <w:jc w:val="center"/>
              <w:rPr>
                <w:rFonts w:ascii="Times New Roman" w:hAnsi="Times New Roman"/>
                <w:bCs/>
                <w:sz w:val="24"/>
                <w:szCs w:val="24"/>
              </w:rPr>
            </w:pPr>
          </w:p>
        </w:tc>
        <w:tc>
          <w:tcPr>
            <w:tcW w:w="623" w:type="pct"/>
            <w:vMerge w:val="restart"/>
            <w:vAlign w:val="center"/>
          </w:tcPr>
          <w:p w:rsidR="00B55EC1" w:rsidRPr="00BD26ED" w:rsidRDefault="00B55EC1" w:rsidP="00B55EC1">
            <w:pPr>
              <w:spacing w:before="120" w:after="0"/>
              <w:jc w:val="center"/>
              <w:rPr>
                <w:rFonts w:ascii="Times New Roman" w:hAnsi="Times New Roman"/>
                <w:bCs/>
                <w:sz w:val="24"/>
                <w:szCs w:val="24"/>
              </w:rPr>
            </w:pPr>
            <w:r w:rsidRPr="00BD26ED">
              <w:rPr>
                <w:rFonts w:ascii="Times New Roman" w:hAnsi="Times New Roman"/>
                <w:bCs/>
                <w:sz w:val="24"/>
                <w:szCs w:val="24"/>
              </w:rPr>
              <w:t>досвід у сфері**</w:t>
            </w:r>
          </w:p>
        </w:tc>
        <w:tc>
          <w:tcPr>
            <w:tcW w:w="751" w:type="pct"/>
            <w:vMerge w:val="restart"/>
            <w:vAlign w:val="center"/>
          </w:tcPr>
          <w:p w:rsidR="00B55EC1" w:rsidRPr="00BD26ED" w:rsidRDefault="00B55EC1" w:rsidP="00B55EC1">
            <w:pPr>
              <w:spacing w:before="120" w:after="0"/>
              <w:ind w:left="-52" w:right="-53"/>
              <w:jc w:val="center"/>
              <w:rPr>
                <w:rFonts w:ascii="Times New Roman" w:hAnsi="Times New Roman"/>
                <w:bCs/>
                <w:sz w:val="24"/>
                <w:szCs w:val="24"/>
              </w:rPr>
            </w:pPr>
            <w:r w:rsidRPr="00BD26ED">
              <w:rPr>
                <w:rFonts w:ascii="Times New Roman" w:hAnsi="Times New Roman"/>
                <w:bCs/>
                <w:sz w:val="24"/>
                <w:szCs w:val="24"/>
              </w:rPr>
              <w:t>досвід на керівних посадах***</w:t>
            </w:r>
          </w:p>
        </w:tc>
      </w:tr>
      <w:tr w:rsidR="00B55EC1" w:rsidRPr="00BD26ED" w:rsidTr="0017453C">
        <w:tc>
          <w:tcPr>
            <w:tcW w:w="644" w:type="pct"/>
            <w:vAlign w:val="center"/>
            <w:hideMark/>
          </w:tcPr>
          <w:p w:rsidR="00B55EC1" w:rsidRPr="00BD26ED" w:rsidRDefault="00B55EC1" w:rsidP="00B55EC1">
            <w:pPr>
              <w:spacing w:before="120" w:after="0"/>
              <w:jc w:val="center"/>
              <w:rPr>
                <w:rFonts w:ascii="Times New Roman" w:hAnsi="Times New Roman"/>
                <w:bCs/>
                <w:sz w:val="24"/>
                <w:szCs w:val="24"/>
              </w:rPr>
            </w:pPr>
            <w:r w:rsidRPr="00BD26ED">
              <w:rPr>
                <w:rFonts w:ascii="Times New Roman" w:hAnsi="Times New Roman"/>
                <w:bCs/>
                <w:sz w:val="24"/>
                <w:szCs w:val="24"/>
              </w:rPr>
              <w:t xml:space="preserve">призначення </w:t>
            </w:r>
            <w:proofErr w:type="gramStart"/>
            <w:r w:rsidRPr="00BD26ED">
              <w:rPr>
                <w:rFonts w:ascii="Times New Roman" w:hAnsi="Times New Roman"/>
                <w:bCs/>
                <w:sz w:val="24"/>
                <w:szCs w:val="24"/>
              </w:rPr>
              <w:t>на</w:t>
            </w:r>
            <w:proofErr w:type="gramEnd"/>
            <w:r w:rsidRPr="00BD26ED">
              <w:rPr>
                <w:rFonts w:ascii="Times New Roman" w:hAnsi="Times New Roman"/>
                <w:bCs/>
                <w:sz w:val="24"/>
                <w:szCs w:val="24"/>
              </w:rPr>
              <w:t xml:space="preserve"> посаду</w:t>
            </w:r>
          </w:p>
        </w:tc>
        <w:tc>
          <w:tcPr>
            <w:tcW w:w="677" w:type="pct"/>
            <w:vAlign w:val="center"/>
            <w:hideMark/>
          </w:tcPr>
          <w:p w:rsidR="00B55EC1" w:rsidRPr="00BD26ED" w:rsidRDefault="00B55EC1" w:rsidP="00B55EC1">
            <w:pPr>
              <w:spacing w:before="120" w:after="0"/>
              <w:jc w:val="center"/>
              <w:rPr>
                <w:rFonts w:ascii="Times New Roman" w:hAnsi="Times New Roman"/>
                <w:bCs/>
                <w:sz w:val="24"/>
                <w:szCs w:val="24"/>
              </w:rPr>
            </w:pPr>
            <w:r w:rsidRPr="00BD26ED">
              <w:rPr>
                <w:rFonts w:ascii="Times New Roman" w:hAnsi="Times New Roman"/>
                <w:bCs/>
                <w:sz w:val="24"/>
                <w:szCs w:val="24"/>
              </w:rPr>
              <w:t>звільнення з посади</w:t>
            </w:r>
          </w:p>
        </w:tc>
        <w:tc>
          <w:tcPr>
            <w:tcW w:w="917" w:type="pct"/>
            <w:vMerge/>
            <w:vAlign w:val="center"/>
            <w:hideMark/>
          </w:tcPr>
          <w:p w:rsidR="00B55EC1" w:rsidRPr="00BD26ED" w:rsidRDefault="00B55EC1" w:rsidP="00B55EC1">
            <w:pPr>
              <w:spacing w:before="120" w:after="0"/>
              <w:rPr>
                <w:rFonts w:ascii="Times New Roman" w:hAnsi="Times New Roman"/>
                <w:bCs/>
                <w:sz w:val="24"/>
                <w:szCs w:val="24"/>
              </w:rPr>
            </w:pPr>
          </w:p>
        </w:tc>
        <w:tc>
          <w:tcPr>
            <w:tcW w:w="675" w:type="pct"/>
            <w:vMerge/>
            <w:vAlign w:val="center"/>
            <w:hideMark/>
          </w:tcPr>
          <w:p w:rsidR="00B55EC1" w:rsidRPr="00BD26ED" w:rsidRDefault="00B55EC1" w:rsidP="00B55EC1">
            <w:pPr>
              <w:spacing w:before="120" w:after="0"/>
              <w:rPr>
                <w:rFonts w:ascii="Times New Roman" w:hAnsi="Times New Roman"/>
                <w:bCs/>
                <w:sz w:val="24"/>
                <w:szCs w:val="24"/>
              </w:rPr>
            </w:pPr>
          </w:p>
        </w:tc>
        <w:tc>
          <w:tcPr>
            <w:tcW w:w="713" w:type="pct"/>
            <w:vMerge/>
            <w:vAlign w:val="center"/>
            <w:hideMark/>
          </w:tcPr>
          <w:p w:rsidR="00B55EC1" w:rsidRPr="00BD26ED" w:rsidRDefault="00B55EC1" w:rsidP="00B55EC1">
            <w:pPr>
              <w:spacing w:before="120" w:after="0"/>
              <w:rPr>
                <w:rFonts w:ascii="Times New Roman" w:hAnsi="Times New Roman"/>
                <w:bCs/>
                <w:sz w:val="24"/>
                <w:szCs w:val="24"/>
              </w:rPr>
            </w:pPr>
          </w:p>
        </w:tc>
        <w:tc>
          <w:tcPr>
            <w:tcW w:w="623" w:type="pct"/>
            <w:vMerge/>
            <w:vAlign w:val="center"/>
          </w:tcPr>
          <w:p w:rsidR="00B55EC1" w:rsidRPr="00BD26ED" w:rsidRDefault="00B55EC1" w:rsidP="00B55EC1">
            <w:pPr>
              <w:spacing w:before="120" w:after="0"/>
              <w:rPr>
                <w:rFonts w:ascii="Times New Roman" w:hAnsi="Times New Roman"/>
                <w:bCs/>
                <w:sz w:val="24"/>
                <w:szCs w:val="24"/>
              </w:rPr>
            </w:pPr>
          </w:p>
        </w:tc>
        <w:tc>
          <w:tcPr>
            <w:tcW w:w="751" w:type="pct"/>
            <w:vMerge/>
            <w:vAlign w:val="center"/>
          </w:tcPr>
          <w:p w:rsidR="00B55EC1" w:rsidRPr="00BD26ED" w:rsidRDefault="00B55EC1" w:rsidP="00B55EC1">
            <w:pPr>
              <w:spacing w:before="120" w:after="0"/>
              <w:rPr>
                <w:rFonts w:ascii="Times New Roman" w:hAnsi="Times New Roman"/>
                <w:bCs/>
                <w:sz w:val="24"/>
                <w:szCs w:val="24"/>
              </w:rPr>
            </w:pPr>
          </w:p>
        </w:tc>
      </w:tr>
      <w:tr w:rsidR="00B55EC1" w:rsidRPr="00BD26ED" w:rsidTr="0017453C">
        <w:tc>
          <w:tcPr>
            <w:tcW w:w="644" w:type="pct"/>
            <w:vAlign w:val="center"/>
          </w:tcPr>
          <w:p w:rsidR="00B55EC1" w:rsidRPr="00BD26ED" w:rsidRDefault="00B55EC1" w:rsidP="00B55EC1">
            <w:pPr>
              <w:spacing w:before="120" w:after="0"/>
              <w:jc w:val="center"/>
              <w:rPr>
                <w:rFonts w:ascii="Times New Roman" w:hAnsi="Times New Roman"/>
                <w:bCs/>
                <w:sz w:val="24"/>
                <w:szCs w:val="24"/>
              </w:rPr>
            </w:pPr>
          </w:p>
        </w:tc>
        <w:tc>
          <w:tcPr>
            <w:tcW w:w="677" w:type="pct"/>
            <w:vAlign w:val="center"/>
          </w:tcPr>
          <w:p w:rsidR="00B55EC1" w:rsidRPr="00BD26ED" w:rsidRDefault="00B55EC1" w:rsidP="00B55EC1">
            <w:pPr>
              <w:spacing w:before="120" w:after="0"/>
              <w:jc w:val="center"/>
              <w:rPr>
                <w:rFonts w:ascii="Times New Roman" w:hAnsi="Times New Roman"/>
                <w:bCs/>
                <w:sz w:val="24"/>
                <w:szCs w:val="24"/>
              </w:rPr>
            </w:pPr>
          </w:p>
        </w:tc>
        <w:tc>
          <w:tcPr>
            <w:tcW w:w="917" w:type="pct"/>
            <w:vAlign w:val="center"/>
          </w:tcPr>
          <w:p w:rsidR="00B55EC1" w:rsidRPr="00BD26ED" w:rsidRDefault="00B55EC1" w:rsidP="00B55EC1">
            <w:pPr>
              <w:spacing w:before="120" w:after="0"/>
              <w:jc w:val="center"/>
              <w:rPr>
                <w:rFonts w:ascii="Times New Roman" w:hAnsi="Times New Roman"/>
                <w:bCs/>
                <w:sz w:val="24"/>
                <w:szCs w:val="24"/>
              </w:rPr>
            </w:pPr>
          </w:p>
        </w:tc>
        <w:tc>
          <w:tcPr>
            <w:tcW w:w="675" w:type="pct"/>
            <w:vAlign w:val="center"/>
          </w:tcPr>
          <w:p w:rsidR="00B55EC1" w:rsidRPr="00BD26ED" w:rsidRDefault="00B55EC1" w:rsidP="00B55EC1">
            <w:pPr>
              <w:spacing w:before="120" w:after="0"/>
              <w:jc w:val="center"/>
              <w:rPr>
                <w:rFonts w:ascii="Times New Roman" w:hAnsi="Times New Roman"/>
                <w:bCs/>
                <w:sz w:val="24"/>
                <w:szCs w:val="24"/>
              </w:rPr>
            </w:pPr>
          </w:p>
        </w:tc>
        <w:tc>
          <w:tcPr>
            <w:tcW w:w="713" w:type="pct"/>
            <w:vAlign w:val="center"/>
          </w:tcPr>
          <w:p w:rsidR="00B55EC1" w:rsidRPr="00BD26ED" w:rsidRDefault="00B55EC1" w:rsidP="00B55EC1">
            <w:pPr>
              <w:spacing w:before="120" w:after="0"/>
              <w:jc w:val="center"/>
              <w:rPr>
                <w:rFonts w:ascii="Times New Roman" w:hAnsi="Times New Roman"/>
                <w:bCs/>
                <w:sz w:val="24"/>
                <w:szCs w:val="24"/>
              </w:rPr>
            </w:pPr>
          </w:p>
        </w:tc>
        <w:tc>
          <w:tcPr>
            <w:tcW w:w="623" w:type="pct"/>
            <w:vAlign w:val="center"/>
          </w:tcPr>
          <w:p w:rsidR="00B55EC1" w:rsidRPr="00BD26ED" w:rsidRDefault="00B55EC1" w:rsidP="00B55EC1">
            <w:pPr>
              <w:spacing w:before="120" w:after="0"/>
              <w:jc w:val="center"/>
              <w:rPr>
                <w:rFonts w:ascii="Times New Roman" w:hAnsi="Times New Roman"/>
                <w:bCs/>
                <w:sz w:val="24"/>
                <w:szCs w:val="24"/>
              </w:rPr>
            </w:pPr>
          </w:p>
        </w:tc>
        <w:tc>
          <w:tcPr>
            <w:tcW w:w="751" w:type="pct"/>
            <w:vAlign w:val="center"/>
          </w:tcPr>
          <w:p w:rsidR="00B55EC1" w:rsidRPr="00BD26ED" w:rsidRDefault="00B55EC1" w:rsidP="00B55EC1">
            <w:pPr>
              <w:spacing w:before="120" w:after="0"/>
              <w:jc w:val="center"/>
              <w:rPr>
                <w:rFonts w:ascii="Times New Roman" w:hAnsi="Times New Roman"/>
                <w:bCs/>
                <w:sz w:val="24"/>
                <w:szCs w:val="24"/>
              </w:rPr>
            </w:pPr>
          </w:p>
        </w:tc>
      </w:tr>
      <w:tr w:rsidR="00B55EC1" w:rsidRPr="00BD26ED" w:rsidTr="0017453C">
        <w:tc>
          <w:tcPr>
            <w:tcW w:w="3626" w:type="pct"/>
            <w:gridSpan w:val="5"/>
            <w:vAlign w:val="center"/>
          </w:tcPr>
          <w:p w:rsidR="00B55EC1" w:rsidRPr="00BD26ED" w:rsidRDefault="00B55EC1" w:rsidP="00B55EC1">
            <w:pPr>
              <w:spacing w:before="120" w:after="0"/>
              <w:rPr>
                <w:rFonts w:ascii="Times New Roman" w:hAnsi="Times New Roman"/>
                <w:bCs/>
                <w:sz w:val="24"/>
                <w:szCs w:val="24"/>
              </w:rPr>
            </w:pPr>
            <w:r w:rsidRPr="00BD26ED">
              <w:rPr>
                <w:rFonts w:ascii="Times New Roman" w:hAnsi="Times New Roman"/>
                <w:bCs/>
                <w:sz w:val="24"/>
                <w:szCs w:val="24"/>
              </w:rPr>
              <w:t>Загальний досвід</w:t>
            </w:r>
          </w:p>
        </w:tc>
        <w:tc>
          <w:tcPr>
            <w:tcW w:w="623" w:type="pct"/>
            <w:vAlign w:val="center"/>
          </w:tcPr>
          <w:p w:rsidR="00B55EC1" w:rsidRPr="00BD26ED" w:rsidRDefault="00B55EC1" w:rsidP="00B55EC1">
            <w:pPr>
              <w:spacing w:before="120" w:after="0"/>
              <w:jc w:val="center"/>
              <w:rPr>
                <w:rFonts w:ascii="Times New Roman" w:hAnsi="Times New Roman"/>
                <w:bCs/>
                <w:sz w:val="24"/>
                <w:szCs w:val="24"/>
              </w:rPr>
            </w:pPr>
          </w:p>
        </w:tc>
        <w:tc>
          <w:tcPr>
            <w:tcW w:w="751" w:type="pct"/>
            <w:vAlign w:val="center"/>
          </w:tcPr>
          <w:p w:rsidR="00B55EC1" w:rsidRPr="00BD26ED" w:rsidRDefault="00B55EC1" w:rsidP="00B55EC1">
            <w:pPr>
              <w:spacing w:before="120" w:after="0"/>
              <w:jc w:val="center"/>
              <w:rPr>
                <w:rFonts w:ascii="Times New Roman" w:hAnsi="Times New Roman"/>
                <w:bCs/>
                <w:sz w:val="24"/>
                <w:szCs w:val="24"/>
              </w:rPr>
            </w:pPr>
          </w:p>
        </w:tc>
      </w:tr>
    </w:tbl>
    <w:p w:rsidR="00B55EC1" w:rsidRPr="00BD26ED" w:rsidRDefault="00B55EC1" w:rsidP="00B55EC1">
      <w:pPr>
        <w:spacing w:before="240" w:after="0"/>
        <w:ind w:firstLine="567"/>
        <w:jc w:val="both"/>
        <w:rPr>
          <w:rFonts w:ascii="Times New Roman" w:hAnsi="Times New Roman"/>
          <w:bCs/>
          <w:sz w:val="24"/>
          <w:szCs w:val="24"/>
        </w:rPr>
      </w:pPr>
      <w:r w:rsidRPr="00BD26ED">
        <w:rPr>
          <w:rFonts w:ascii="Times New Roman" w:hAnsi="Times New Roman"/>
          <w:bCs/>
          <w:sz w:val="24"/>
          <w:szCs w:val="24"/>
        </w:rPr>
        <w:lastRenderedPageBreak/>
        <w:t xml:space="preserve">10. Додатково повідомляю дані про таких близьких осіб (дружина, чоловік, батько, мати, </w:t>
      </w:r>
      <w:proofErr w:type="gramStart"/>
      <w:r w:rsidRPr="00BD26ED">
        <w:rPr>
          <w:rFonts w:ascii="Times New Roman" w:hAnsi="Times New Roman"/>
          <w:bCs/>
          <w:sz w:val="24"/>
          <w:szCs w:val="24"/>
        </w:rPr>
        <w:t>р</w:t>
      </w:r>
      <w:proofErr w:type="gramEnd"/>
      <w:r w:rsidRPr="00BD26ED">
        <w:rPr>
          <w:rFonts w:ascii="Times New Roman" w:hAnsi="Times New Roman"/>
          <w:bCs/>
          <w:sz w:val="24"/>
          <w:szCs w:val="24"/>
        </w:rPr>
        <w:t>ідні брати та сестри, діти, тесть, теща, свекор, свекруха, батько та мати дружини (чоловіка)****.</w:t>
      </w:r>
    </w:p>
    <w:tbl>
      <w:tblPr>
        <w:tblW w:w="4966" w:type="pct"/>
        <w:tblLayout w:type="fixed"/>
        <w:tblLook w:val="04A0"/>
      </w:tblPr>
      <w:tblGrid>
        <w:gridCol w:w="2294"/>
        <w:gridCol w:w="1629"/>
        <w:gridCol w:w="1859"/>
        <w:gridCol w:w="1631"/>
        <w:gridCol w:w="2093"/>
      </w:tblGrid>
      <w:tr w:rsidR="00B55EC1" w:rsidRPr="00BD26ED" w:rsidTr="0017453C">
        <w:trPr>
          <w:trHeight w:val="620"/>
        </w:trPr>
        <w:tc>
          <w:tcPr>
            <w:tcW w:w="1206" w:type="pct"/>
            <w:tcBorders>
              <w:top w:val="single" w:sz="4" w:space="0" w:color="auto"/>
              <w:left w:val="nil"/>
              <w:bottom w:val="single" w:sz="4" w:space="0" w:color="auto"/>
              <w:right w:val="single" w:sz="4" w:space="0" w:color="auto"/>
            </w:tcBorders>
            <w:vAlign w:val="center"/>
            <w:hideMark/>
          </w:tcPr>
          <w:p w:rsidR="00B55EC1" w:rsidRPr="00BD26ED" w:rsidRDefault="00B55EC1" w:rsidP="00B55EC1">
            <w:pPr>
              <w:spacing w:before="60" w:after="0"/>
              <w:jc w:val="center"/>
              <w:rPr>
                <w:rFonts w:ascii="Times New Roman" w:hAnsi="Times New Roman"/>
                <w:bCs/>
                <w:sz w:val="24"/>
                <w:szCs w:val="24"/>
              </w:rPr>
            </w:pPr>
            <w:r w:rsidRPr="00BD26ED">
              <w:rPr>
                <w:rFonts w:ascii="Times New Roman" w:hAnsi="Times New Roman"/>
                <w:bCs/>
                <w:sz w:val="24"/>
                <w:szCs w:val="24"/>
              </w:rPr>
              <w:t>Ступінь родинного зв’язку</w:t>
            </w:r>
          </w:p>
        </w:tc>
        <w:tc>
          <w:tcPr>
            <w:tcW w:w="857" w:type="pct"/>
            <w:tcBorders>
              <w:top w:val="single" w:sz="4" w:space="0" w:color="auto"/>
              <w:left w:val="single" w:sz="4" w:space="0" w:color="auto"/>
              <w:bottom w:val="single" w:sz="4" w:space="0" w:color="auto"/>
              <w:right w:val="single" w:sz="4" w:space="0" w:color="auto"/>
            </w:tcBorders>
            <w:vAlign w:val="center"/>
            <w:hideMark/>
          </w:tcPr>
          <w:p w:rsidR="00B55EC1" w:rsidRPr="00BD26ED" w:rsidRDefault="00B55EC1" w:rsidP="00B55EC1">
            <w:pPr>
              <w:spacing w:before="60" w:after="0"/>
              <w:jc w:val="center"/>
              <w:rPr>
                <w:rFonts w:ascii="Times New Roman" w:hAnsi="Times New Roman"/>
                <w:bCs/>
                <w:sz w:val="24"/>
                <w:szCs w:val="24"/>
              </w:rPr>
            </w:pPr>
            <w:proofErr w:type="gramStart"/>
            <w:r w:rsidRPr="00BD26ED">
              <w:rPr>
                <w:rFonts w:ascii="Times New Roman" w:hAnsi="Times New Roman"/>
                <w:bCs/>
                <w:sz w:val="24"/>
                <w:szCs w:val="24"/>
              </w:rPr>
              <w:t>Пр</w:t>
            </w:r>
            <w:proofErr w:type="gramEnd"/>
            <w:r w:rsidRPr="00BD26ED">
              <w:rPr>
                <w:rFonts w:ascii="Times New Roman" w:hAnsi="Times New Roman"/>
                <w:bCs/>
                <w:sz w:val="24"/>
                <w:szCs w:val="24"/>
              </w:rPr>
              <w:t>ізвище, ім’я та</w:t>
            </w:r>
            <w:r w:rsidRPr="00BD26ED">
              <w:rPr>
                <w:rFonts w:ascii="Times New Roman" w:hAnsi="Times New Roman"/>
                <w:bCs/>
                <w:sz w:val="24"/>
                <w:szCs w:val="24"/>
              </w:rPr>
              <w:br/>
              <w:t>по батькові</w:t>
            </w:r>
          </w:p>
        </w:tc>
        <w:tc>
          <w:tcPr>
            <w:tcW w:w="978" w:type="pct"/>
            <w:tcBorders>
              <w:top w:val="single" w:sz="4" w:space="0" w:color="auto"/>
              <w:left w:val="single" w:sz="4" w:space="0" w:color="auto"/>
              <w:bottom w:val="single" w:sz="4" w:space="0" w:color="auto"/>
              <w:right w:val="single" w:sz="4" w:space="0" w:color="auto"/>
            </w:tcBorders>
            <w:vAlign w:val="center"/>
            <w:hideMark/>
          </w:tcPr>
          <w:p w:rsidR="00B55EC1" w:rsidRPr="00BD26ED" w:rsidRDefault="00B55EC1" w:rsidP="00B55EC1">
            <w:pPr>
              <w:spacing w:before="60" w:after="0"/>
              <w:jc w:val="center"/>
              <w:rPr>
                <w:rFonts w:ascii="Times New Roman" w:hAnsi="Times New Roman"/>
                <w:bCs/>
                <w:sz w:val="24"/>
                <w:szCs w:val="24"/>
              </w:rPr>
            </w:pPr>
            <w:proofErr w:type="gramStart"/>
            <w:r w:rsidRPr="00BD26ED">
              <w:rPr>
                <w:rFonts w:ascii="Times New Roman" w:hAnsi="Times New Roman"/>
                <w:bCs/>
                <w:sz w:val="24"/>
                <w:szCs w:val="24"/>
              </w:rPr>
              <w:t>Р</w:t>
            </w:r>
            <w:proofErr w:type="gramEnd"/>
            <w:r w:rsidRPr="00BD26ED">
              <w:rPr>
                <w:rFonts w:ascii="Times New Roman" w:hAnsi="Times New Roman"/>
                <w:bCs/>
                <w:sz w:val="24"/>
                <w:szCs w:val="24"/>
              </w:rPr>
              <w:t>ік і місце народження</w:t>
            </w:r>
          </w:p>
        </w:tc>
        <w:tc>
          <w:tcPr>
            <w:tcW w:w="858" w:type="pct"/>
            <w:tcBorders>
              <w:top w:val="single" w:sz="4" w:space="0" w:color="auto"/>
              <w:left w:val="single" w:sz="4" w:space="0" w:color="auto"/>
              <w:bottom w:val="single" w:sz="4" w:space="0" w:color="auto"/>
              <w:right w:val="single" w:sz="4" w:space="0" w:color="auto"/>
            </w:tcBorders>
            <w:vAlign w:val="center"/>
            <w:hideMark/>
          </w:tcPr>
          <w:p w:rsidR="00B55EC1" w:rsidRPr="00BD26ED" w:rsidRDefault="00B55EC1" w:rsidP="00B55EC1">
            <w:pPr>
              <w:spacing w:before="60" w:after="0"/>
              <w:jc w:val="center"/>
              <w:rPr>
                <w:rFonts w:ascii="Times New Roman" w:hAnsi="Times New Roman"/>
                <w:bCs/>
                <w:sz w:val="24"/>
                <w:szCs w:val="24"/>
              </w:rPr>
            </w:pPr>
            <w:r w:rsidRPr="00BD26ED">
              <w:rPr>
                <w:rFonts w:ascii="Times New Roman" w:hAnsi="Times New Roman"/>
                <w:bCs/>
                <w:sz w:val="24"/>
                <w:szCs w:val="24"/>
              </w:rPr>
              <w:t>Місце роботи, посада</w:t>
            </w:r>
          </w:p>
        </w:tc>
        <w:tc>
          <w:tcPr>
            <w:tcW w:w="1101" w:type="pct"/>
            <w:tcBorders>
              <w:top w:val="single" w:sz="4" w:space="0" w:color="auto"/>
              <w:left w:val="single" w:sz="4" w:space="0" w:color="auto"/>
              <w:bottom w:val="single" w:sz="4" w:space="0" w:color="auto"/>
            </w:tcBorders>
            <w:vAlign w:val="center"/>
            <w:hideMark/>
          </w:tcPr>
          <w:p w:rsidR="00B55EC1" w:rsidRPr="00BD26ED" w:rsidRDefault="00B55EC1" w:rsidP="00B55EC1">
            <w:pPr>
              <w:spacing w:before="60" w:after="0"/>
              <w:jc w:val="center"/>
              <w:rPr>
                <w:rFonts w:ascii="Times New Roman" w:hAnsi="Times New Roman"/>
                <w:bCs/>
                <w:sz w:val="24"/>
                <w:szCs w:val="24"/>
              </w:rPr>
            </w:pPr>
            <w:r w:rsidRPr="00BD26ED">
              <w:rPr>
                <w:rFonts w:ascii="Times New Roman" w:hAnsi="Times New Roman"/>
                <w:bCs/>
                <w:sz w:val="24"/>
                <w:szCs w:val="24"/>
              </w:rPr>
              <w:t>Громадянство</w:t>
            </w:r>
          </w:p>
        </w:tc>
      </w:tr>
    </w:tbl>
    <w:p w:rsidR="00B55EC1" w:rsidRPr="00BD26ED" w:rsidRDefault="00B55EC1" w:rsidP="00B55EC1">
      <w:pPr>
        <w:spacing w:before="240" w:after="0"/>
        <w:ind w:firstLine="567"/>
        <w:jc w:val="both"/>
        <w:rPr>
          <w:rFonts w:ascii="Times New Roman" w:hAnsi="Times New Roman"/>
          <w:bCs/>
          <w:sz w:val="24"/>
          <w:szCs w:val="24"/>
        </w:rPr>
      </w:pPr>
      <w:r w:rsidRPr="00BD26ED">
        <w:rPr>
          <w:rFonts w:ascii="Times New Roman" w:hAnsi="Times New Roman"/>
          <w:bCs/>
          <w:sz w:val="24"/>
          <w:szCs w:val="24"/>
        </w:rPr>
        <w:t xml:space="preserve">11. Інформація про подання декларації особи, уповноваженої на виконання функцій держави або місцевого самоврядування, за минулий </w:t>
      </w:r>
      <w:proofErr w:type="gramStart"/>
      <w:r w:rsidRPr="00BD26ED">
        <w:rPr>
          <w:rFonts w:ascii="Times New Roman" w:hAnsi="Times New Roman"/>
          <w:bCs/>
          <w:sz w:val="24"/>
          <w:szCs w:val="24"/>
        </w:rPr>
        <w:t>р</w:t>
      </w:r>
      <w:proofErr w:type="gramEnd"/>
      <w:r w:rsidRPr="00BD26ED">
        <w:rPr>
          <w:rFonts w:ascii="Times New Roman" w:hAnsi="Times New Roman"/>
          <w:bCs/>
          <w:sz w:val="24"/>
          <w:szCs w:val="24"/>
        </w:rPr>
        <w:t xml:space="preserve">ік (для кандидатів на зайняття посад державної служби категорії </w:t>
      </w:r>
      <w:r w:rsidRPr="00BD26ED">
        <w:rPr>
          <w:rFonts w:ascii="Times New Roman" w:hAnsi="Times New Roman"/>
          <w:color w:val="000000"/>
          <w:sz w:val="24"/>
          <w:szCs w:val="24"/>
        </w:rPr>
        <w:t>“</w:t>
      </w:r>
      <w:r w:rsidRPr="00BD26ED">
        <w:rPr>
          <w:rFonts w:ascii="Times New Roman" w:hAnsi="Times New Roman"/>
          <w:bCs/>
          <w:sz w:val="24"/>
          <w:szCs w:val="24"/>
        </w:rPr>
        <w:t>А</w:t>
      </w:r>
      <w:r w:rsidRPr="00BD26ED">
        <w:rPr>
          <w:rFonts w:ascii="Times New Roman" w:hAnsi="Times New Roman"/>
          <w:sz w:val="24"/>
          <w:szCs w:val="24"/>
        </w:rPr>
        <w:t>”</w:t>
      </w:r>
      <w:r w:rsidRPr="00BD26ED">
        <w:rPr>
          <w:rFonts w:ascii="Times New Roman" w:hAnsi="Times New Roman"/>
          <w:bCs/>
          <w:sz w:val="24"/>
          <w:szCs w:val="24"/>
        </w:rPr>
        <w:t>)*****: _____________________________________________________________________</w:t>
      </w:r>
    </w:p>
    <w:p w:rsidR="00B55EC1" w:rsidRPr="00CE108B" w:rsidRDefault="00B55EC1" w:rsidP="00CE108B">
      <w:pPr>
        <w:spacing w:before="100" w:beforeAutospacing="1" w:after="0"/>
        <w:ind w:firstLine="567"/>
        <w:rPr>
          <w:rFonts w:ascii="Times New Roman" w:hAnsi="Times New Roman"/>
          <w:bCs/>
          <w:sz w:val="24"/>
          <w:szCs w:val="24"/>
        </w:rPr>
      </w:pPr>
      <w:r w:rsidRPr="00BD26ED">
        <w:rPr>
          <w:rFonts w:ascii="Times New Roman" w:hAnsi="Times New Roman"/>
          <w:bCs/>
          <w:sz w:val="24"/>
          <w:szCs w:val="24"/>
        </w:rPr>
        <w:t xml:space="preserve">12. Додаткова </w:t>
      </w:r>
      <w:r w:rsidR="00CE108B">
        <w:rPr>
          <w:rFonts w:ascii="Times New Roman" w:hAnsi="Times New Roman"/>
          <w:bCs/>
          <w:sz w:val="24"/>
          <w:szCs w:val="24"/>
        </w:rPr>
        <w:t>інформація ******:</w:t>
      </w:r>
      <w:r w:rsidR="00CE108B">
        <w:rPr>
          <w:rFonts w:ascii="Times New Roman" w:hAnsi="Times New Roman"/>
          <w:bCs/>
          <w:sz w:val="24"/>
          <w:szCs w:val="24"/>
          <w:lang w:val="uk-UA"/>
        </w:rPr>
        <w:t xml:space="preserve"> </w:t>
      </w:r>
      <w:r w:rsidR="00CE108B">
        <w:rPr>
          <w:rFonts w:ascii="Times New Roman" w:hAnsi="Times New Roman"/>
          <w:bCs/>
          <w:sz w:val="24"/>
          <w:szCs w:val="24"/>
        </w:rPr>
        <w:t>____</w:t>
      </w:r>
      <w:r>
        <w:rPr>
          <w:rFonts w:ascii="Times New Roman" w:hAnsi="Times New Roman"/>
          <w:bCs/>
          <w:sz w:val="24"/>
          <w:szCs w:val="24"/>
        </w:rPr>
        <w:t>________</w:t>
      </w:r>
      <w:r w:rsidR="00CE108B">
        <w:rPr>
          <w:rFonts w:ascii="Times New Roman" w:hAnsi="Times New Roman"/>
          <w:bCs/>
          <w:sz w:val="24"/>
          <w:szCs w:val="24"/>
        </w:rPr>
        <w:t>______________________________</w:t>
      </w:r>
      <w:r>
        <w:rPr>
          <w:rFonts w:ascii="Times New Roman" w:hAnsi="Times New Roman"/>
          <w:bCs/>
          <w:sz w:val="24"/>
          <w:szCs w:val="24"/>
        </w:rPr>
        <w:t>_</w:t>
      </w:r>
    </w:p>
    <w:p w:rsidR="00B55EC1" w:rsidRPr="00BD26ED" w:rsidRDefault="00B55EC1" w:rsidP="00B55EC1">
      <w:pPr>
        <w:widowControl w:val="0"/>
        <w:spacing w:before="120" w:after="0"/>
        <w:jc w:val="both"/>
        <w:rPr>
          <w:rFonts w:ascii="Times New Roman" w:hAnsi="Times New Roman"/>
          <w:sz w:val="20"/>
        </w:rPr>
      </w:pPr>
      <w:r w:rsidRPr="00BD26ED">
        <w:rPr>
          <w:rFonts w:ascii="Times New Roman" w:hAnsi="Times New Roman"/>
          <w:bCs/>
          <w:sz w:val="20"/>
        </w:rPr>
        <w:t>___</w:t>
      </w:r>
      <w:r>
        <w:rPr>
          <w:rFonts w:ascii="Times New Roman" w:hAnsi="Times New Roman"/>
          <w:bCs/>
          <w:sz w:val="20"/>
        </w:rPr>
        <w:t>__________</w:t>
      </w:r>
      <w:r w:rsidR="00CE108B">
        <w:rPr>
          <w:rFonts w:ascii="Times New Roman" w:hAnsi="Times New Roman"/>
          <w:bCs/>
          <w:sz w:val="20"/>
          <w:lang w:val="uk-UA"/>
        </w:rPr>
        <w:t>________________________________________________________________________________</w:t>
      </w:r>
      <w:r w:rsidRPr="00BD26ED">
        <w:rPr>
          <w:rFonts w:ascii="Times New Roman" w:hAnsi="Times New Roman"/>
          <w:bCs/>
          <w:sz w:val="20"/>
        </w:rPr>
        <w:br/>
      </w:r>
      <w:r w:rsidRPr="00BD26ED">
        <w:rPr>
          <w:rFonts w:ascii="Times New Roman" w:hAnsi="Times New Roman"/>
          <w:sz w:val="20"/>
        </w:rPr>
        <w:t xml:space="preserve">* Обов’язково заповнюється </w:t>
      </w:r>
      <w:proofErr w:type="gramStart"/>
      <w:r w:rsidRPr="00BD26ED">
        <w:rPr>
          <w:rFonts w:ascii="Times New Roman" w:hAnsi="Times New Roman"/>
          <w:sz w:val="20"/>
        </w:rPr>
        <w:t>для</w:t>
      </w:r>
      <w:proofErr w:type="gramEnd"/>
      <w:r w:rsidRPr="00BD26ED">
        <w:rPr>
          <w:rFonts w:ascii="Times New Roman" w:hAnsi="Times New Roman"/>
          <w:sz w:val="20"/>
        </w:rPr>
        <w:t xml:space="preserve"> посад державної служби категорії “А”.</w:t>
      </w:r>
    </w:p>
    <w:p w:rsidR="00B55EC1" w:rsidRPr="00BD26ED" w:rsidRDefault="00B55EC1" w:rsidP="00B55EC1">
      <w:pPr>
        <w:spacing w:before="60" w:after="0"/>
        <w:jc w:val="both"/>
        <w:rPr>
          <w:rFonts w:ascii="Times New Roman" w:hAnsi="Times New Roman"/>
          <w:sz w:val="20"/>
        </w:rPr>
      </w:pPr>
      <w:r w:rsidRPr="00BD26ED">
        <w:rPr>
          <w:rFonts w:ascii="Times New Roman" w:hAnsi="Times New Roman"/>
          <w:sz w:val="20"/>
        </w:rPr>
        <w:t xml:space="preserve">** Зазначається інформація </w:t>
      </w:r>
      <w:proofErr w:type="gramStart"/>
      <w:r w:rsidRPr="00BD26ED">
        <w:rPr>
          <w:rFonts w:ascii="Times New Roman" w:hAnsi="Times New Roman"/>
          <w:sz w:val="20"/>
        </w:rPr>
        <w:t>про</w:t>
      </w:r>
      <w:proofErr w:type="gramEnd"/>
      <w:r w:rsidRPr="00BD26ED">
        <w:rPr>
          <w:rFonts w:ascii="Times New Roman" w:hAnsi="Times New Roman"/>
          <w:sz w:val="20"/>
        </w:rPr>
        <w:t xml:space="preserve"> кількість часу, відпрацьованого у відповідній сфері, визначеній в умовах конкурсу, в місяцях. </w:t>
      </w:r>
    </w:p>
    <w:p w:rsidR="00B55EC1" w:rsidRPr="00BD26ED" w:rsidRDefault="00B55EC1" w:rsidP="00B55EC1">
      <w:pPr>
        <w:spacing w:before="60" w:after="0"/>
        <w:jc w:val="both"/>
        <w:rPr>
          <w:rFonts w:ascii="Times New Roman" w:hAnsi="Times New Roman"/>
          <w:sz w:val="20"/>
        </w:rPr>
      </w:pPr>
      <w:r w:rsidRPr="00BD26ED">
        <w:rPr>
          <w:rFonts w:ascii="Times New Roman" w:hAnsi="Times New Roman"/>
          <w:sz w:val="20"/>
        </w:rPr>
        <w:t xml:space="preserve">*** Зазначається інформація </w:t>
      </w:r>
      <w:proofErr w:type="gramStart"/>
      <w:r w:rsidRPr="00BD26ED">
        <w:rPr>
          <w:rFonts w:ascii="Times New Roman" w:hAnsi="Times New Roman"/>
          <w:sz w:val="20"/>
        </w:rPr>
        <w:t>про</w:t>
      </w:r>
      <w:proofErr w:type="gramEnd"/>
      <w:r w:rsidRPr="00BD26ED">
        <w:rPr>
          <w:rFonts w:ascii="Times New Roman" w:hAnsi="Times New Roman"/>
          <w:sz w:val="20"/>
        </w:rPr>
        <w:t xml:space="preserve"> кількість часу, відпрацьованого на керівних посадах, в місяцях.</w:t>
      </w:r>
    </w:p>
    <w:p w:rsidR="00B55EC1" w:rsidRPr="00BD26ED" w:rsidRDefault="00B55EC1" w:rsidP="00B55EC1">
      <w:pPr>
        <w:spacing w:before="60" w:after="0"/>
        <w:jc w:val="both"/>
        <w:rPr>
          <w:rFonts w:ascii="Times New Roman" w:hAnsi="Times New Roman"/>
          <w:sz w:val="20"/>
        </w:rPr>
      </w:pPr>
      <w:r w:rsidRPr="00BD26ED">
        <w:rPr>
          <w:rFonts w:ascii="Times New Roman" w:hAnsi="Times New Roman"/>
          <w:sz w:val="20"/>
        </w:rPr>
        <w:t xml:space="preserve">**** Заповнюється </w:t>
      </w:r>
      <w:proofErr w:type="gramStart"/>
      <w:r w:rsidRPr="00BD26ED">
        <w:rPr>
          <w:rFonts w:ascii="Times New Roman" w:hAnsi="Times New Roman"/>
          <w:sz w:val="20"/>
        </w:rPr>
        <w:t>для</w:t>
      </w:r>
      <w:proofErr w:type="gramEnd"/>
      <w:r w:rsidRPr="00BD26ED">
        <w:rPr>
          <w:rFonts w:ascii="Times New Roman" w:hAnsi="Times New Roman"/>
          <w:sz w:val="20"/>
        </w:rPr>
        <w:t xml:space="preserve"> посад державної служби категорії “А” відповідно до законодавства.</w:t>
      </w:r>
    </w:p>
    <w:p w:rsidR="00B55EC1" w:rsidRPr="00BD26ED" w:rsidRDefault="00B55EC1" w:rsidP="00B55EC1">
      <w:pPr>
        <w:spacing w:before="60" w:after="0"/>
        <w:jc w:val="both"/>
        <w:rPr>
          <w:rFonts w:ascii="Times New Roman" w:hAnsi="Times New Roman"/>
          <w:sz w:val="20"/>
        </w:rPr>
      </w:pPr>
      <w:r w:rsidRPr="00BD26ED">
        <w:rPr>
          <w:rFonts w:ascii="Times New Roman" w:hAnsi="Times New Roman"/>
          <w:sz w:val="20"/>
        </w:rPr>
        <w:t>***** У разі заповнення резюме через Єдиний портал вакансій державної служби або з використанням комп’ютерної техніки зазначається посилання на відповідну декларацію, розміщену в Єдиному державному реє</w:t>
      </w:r>
      <w:proofErr w:type="gramStart"/>
      <w:r w:rsidRPr="00BD26ED">
        <w:rPr>
          <w:rFonts w:ascii="Times New Roman" w:hAnsi="Times New Roman"/>
          <w:sz w:val="20"/>
        </w:rPr>
        <w:t>стр</w:t>
      </w:r>
      <w:proofErr w:type="gramEnd"/>
      <w:r w:rsidRPr="00BD26ED">
        <w:rPr>
          <w:rFonts w:ascii="Times New Roman" w:hAnsi="Times New Roman"/>
          <w:sz w:val="20"/>
        </w:rPr>
        <w:t>і декларацій осіб, уповноважених на виконання функцій держави або місцевого самоврядування.</w:t>
      </w:r>
    </w:p>
    <w:p w:rsidR="00B55EC1" w:rsidRPr="00BD26ED" w:rsidRDefault="00B55EC1" w:rsidP="00B55EC1">
      <w:pPr>
        <w:spacing w:before="60" w:after="0"/>
        <w:jc w:val="both"/>
        <w:rPr>
          <w:rFonts w:ascii="Times New Roman" w:hAnsi="Times New Roman"/>
          <w:sz w:val="20"/>
        </w:rPr>
      </w:pPr>
      <w:r w:rsidRPr="00BD26ED">
        <w:rPr>
          <w:rFonts w:ascii="Times New Roman" w:hAnsi="Times New Roman"/>
          <w:sz w:val="20"/>
        </w:rPr>
        <w:t xml:space="preserve">****** Може зазначатися додаткова інформація, яка </w:t>
      </w:r>
      <w:proofErr w:type="gramStart"/>
      <w:r w:rsidRPr="00BD26ED">
        <w:rPr>
          <w:rFonts w:ascii="Times New Roman" w:hAnsi="Times New Roman"/>
          <w:sz w:val="20"/>
        </w:rPr>
        <w:t>п</w:t>
      </w:r>
      <w:proofErr w:type="gramEnd"/>
      <w:r w:rsidRPr="00BD26ED">
        <w:rPr>
          <w:rFonts w:ascii="Times New Roman" w:hAnsi="Times New Roman"/>
          <w:sz w:val="20"/>
        </w:rPr>
        <w:t>ідтверджує відповідність вимогам, зокрема знання, уміння, навички особи, відомості про професійний розвиток, наукові публікації, членство в організаціях.”;</w:t>
      </w:r>
    </w:p>
    <w:p w:rsidR="00B55EC1" w:rsidRPr="00BD26ED" w:rsidRDefault="00B55EC1" w:rsidP="00B55EC1">
      <w:pPr>
        <w:spacing w:after="0"/>
        <w:jc w:val="both"/>
        <w:rPr>
          <w:rFonts w:ascii="Times New Roman" w:hAnsi="Times New Roman"/>
          <w:sz w:val="20"/>
        </w:rPr>
      </w:pPr>
    </w:p>
    <w:p w:rsidR="00413180" w:rsidRDefault="00413180" w:rsidP="00413180">
      <w:pPr>
        <w:pStyle w:val="ShapkaDocumentu"/>
        <w:keepNext w:val="0"/>
        <w:keepLines w:val="0"/>
        <w:widowControl w:val="0"/>
        <w:spacing w:before="240" w:after="120"/>
        <w:ind w:left="5664"/>
        <w:rPr>
          <w:rFonts w:ascii="Times New Roman" w:hAnsi="Times New Roman"/>
          <w:sz w:val="24"/>
          <w:szCs w:val="24"/>
        </w:rPr>
      </w:pPr>
    </w:p>
    <w:p w:rsidR="00413180" w:rsidRDefault="00413180" w:rsidP="00413180">
      <w:pPr>
        <w:pStyle w:val="ShapkaDocumentu"/>
        <w:keepNext w:val="0"/>
        <w:keepLines w:val="0"/>
        <w:widowControl w:val="0"/>
        <w:spacing w:before="240" w:after="120"/>
        <w:ind w:left="5664"/>
        <w:rPr>
          <w:rFonts w:ascii="Times New Roman" w:hAnsi="Times New Roman"/>
          <w:sz w:val="24"/>
          <w:szCs w:val="24"/>
        </w:rPr>
      </w:pPr>
    </w:p>
    <w:p w:rsidR="00413180" w:rsidRDefault="00413180" w:rsidP="00413180">
      <w:pPr>
        <w:pStyle w:val="ShapkaDocumentu"/>
        <w:keepNext w:val="0"/>
        <w:keepLines w:val="0"/>
        <w:widowControl w:val="0"/>
        <w:spacing w:before="240" w:after="120"/>
        <w:ind w:left="5664"/>
        <w:rPr>
          <w:rFonts w:ascii="Times New Roman" w:hAnsi="Times New Roman"/>
          <w:sz w:val="24"/>
          <w:szCs w:val="24"/>
        </w:rPr>
      </w:pPr>
    </w:p>
    <w:p w:rsidR="00413180" w:rsidRDefault="00413180" w:rsidP="00413180">
      <w:pPr>
        <w:pStyle w:val="ShapkaDocumentu"/>
        <w:keepNext w:val="0"/>
        <w:keepLines w:val="0"/>
        <w:widowControl w:val="0"/>
        <w:spacing w:before="240" w:after="120"/>
        <w:ind w:left="5664"/>
        <w:rPr>
          <w:rFonts w:ascii="Times New Roman" w:hAnsi="Times New Roman"/>
          <w:sz w:val="24"/>
          <w:szCs w:val="24"/>
        </w:rPr>
      </w:pPr>
    </w:p>
    <w:p w:rsidR="00413180" w:rsidRDefault="00413180" w:rsidP="00413180">
      <w:pPr>
        <w:pStyle w:val="ShapkaDocumentu"/>
        <w:keepNext w:val="0"/>
        <w:keepLines w:val="0"/>
        <w:widowControl w:val="0"/>
        <w:spacing w:before="240" w:after="120"/>
        <w:ind w:left="5664"/>
        <w:rPr>
          <w:rFonts w:ascii="Times New Roman" w:hAnsi="Times New Roman"/>
          <w:sz w:val="24"/>
          <w:szCs w:val="24"/>
        </w:rPr>
      </w:pPr>
    </w:p>
    <w:p w:rsidR="00413180" w:rsidRDefault="00413180" w:rsidP="00413180">
      <w:pPr>
        <w:pStyle w:val="ShapkaDocumentu"/>
        <w:keepNext w:val="0"/>
        <w:keepLines w:val="0"/>
        <w:widowControl w:val="0"/>
        <w:spacing w:before="240" w:after="120"/>
        <w:ind w:left="5664"/>
        <w:rPr>
          <w:rFonts w:ascii="Times New Roman" w:hAnsi="Times New Roman"/>
          <w:sz w:val="24"/>
          <w:szCs w:val="24"/>
        </w:rPr>
      </w:pPr>
    </w:p>
    <w:p w:rsidR="00413180" w:rsidRDefault="00413180" w:rsidP="00413180">
      <w:pPr>
        <w:pStyle w:val="ShapkaDocumentu"/>
        <w:keepNext w:val="0"/>
        <w:keepLines w:val="0"/>
        <w:widowControl w:val="0"/>
        <w:spacing w:before="240" w:after="120"/>
        <w:ind w:left="5664"/>
        <w:rPr>
          <w:rFonts w:ascii="Times New Roman" w:hAnsi="Times New Roman"/>
          <w:sz w:val="24"/>
          <w:szCs w:val="24"/>
        </w:rPr>
      </w:pPr>
    </w:p>
    <w:p w:rsidR="00413180" w:rsidRDefault="00413180" w:rsidP="00413180">
      <w:pPr>
        <w:pStyle w:val="ShapkaDocumentu"/>
        <w:keepNext w:val="0"/>
        <w:keepLines w:val="0"/>
        <w:widowControl w:val="0"/>
        <w:spacing w:before="240" w:after="120"/>
        <w:ind w:left="5664"/>
        <w:rPr>
          <w:rFonts w:ascii="Times New Roman" w:hAnsi="Times New Roman"/>
          <w:sz w:val="24"/>
          <w:szCs w:val="24"/>
        </w:rPr>
      </w:pPr>
    </w:p>
    <w:p w:rsidR="00413180" w:rsidRDefault="00413180" w:rsidP="00413180">
      <w:pPr>
        <w:pStyle w:val="ShapkaDocumentu"/>
        <w:keepNext w:val="0"/>
        <w:keepLines w:val="0"/>
        <w:widowControl w:val="0"/>
        <w:spacing w:before="240" w:after="120"/>
        <w:ind w:left="5664"/>
        <w:rPr>
          <w:rFonts w:ascii="Times New Roman" w:hAnsi="Times New Roman"/>
          <w:sz w:val="24"/>
          <w:szCs w:val="24"/>
        </w:rPr>
      </w:pPr>
    </w:p>
    <w:p w:rsidR="00413180" w:rsidRDefault="00413180" w:rsidP="00413180">
      <w:pPr>
        <w:pStyle w:val="ShapkaDocumentu"/>
        <w:keepNext w:val="0"/>
        <w:keepLines w:val="0"/>
        <w:widowControl w:val="0"/>
        <w:spacing w:before="240" w:after="120"/>
        <w:ind w:left="5664"/>
        <w:rPr>
          <w:rFonts w:ascii="Times New Roman" w:hAnsi="Times New Roman"/>
          <w:sz w:val="24"/>
          <w:szCs w:val="24"/>
        </w:rPr>
      </w:pPr>
    </w:p>
    <w:p w:rsidR="00413180" w:rsidRDefault="00413180" w:rsidP="00413180">
      <w:pPr>
        <w:pStyle w:val="ShapkaDocumentu"/>
        <w:keepNext w:val="0"/>
        <w:keepLines w:val="0"/>
        <w:widowControl w:val="0"/>
        <w:spacing w:before="240" w:after="120"/>
        <w:ind w:left="5664"/>
        <w:rPr>
          <w:rFonts w:ascii="Times New Roman" w:hAnsi="Times New Roman"/>
          <w:sz w:val="24"/>
          <w:szCs w:val="24"/>
        </w:rPr>
      </w:pPr>
    </w:p>
    <w:p w:rsidR="00413180" w:rsidRDefault="00413180" w:rsidP="00413180">
      <w:pPr>
        <w:pStyle w:val="ShapkaDocumentu"/>
        <w:keepNext w:val="0"/>
        <w:keepLines w:val="0"/>
        <w:widowControl w:val="0"/>
        <w:spacing w:before="240" w:after="120"/>
        <w:ind w:left="5664"/>
        <w:rPr>
          <w:rFonts w:ascii="Times New Roman" w:hAnsi="Times New Roman"/>
          <w:sz w:val="24"/>
          <w:szCs w:val="24"/>
        </w:rPr>
      </w:pPr>
    </w:p>
    <w:p w:rsidR="00CE108B" w:rsidRDefault="00CE108B" w:rsidP="00413180">
      <w:pPr>
        <w:pStyle w:val="ShapkaDocumentu"/>
        <w:keepNext w:val="0"/>
        <w:keepLines w:val="0"/>
        <w:widowControl w:val="0"/>
        <w:spacing w:before="240" w:after="120"/>
        <w:ind w:left="5664"/>
        <w:rPr>
          <w:rFonts w:ascii="Times New Roman" w:hAnsi="Times New Roman"/>
          <w:sz w:val="24"/>
          <w:szCs w:val="24"/>
        </w:rPr>
      </w:pPr>
    </w:p>
    <w:p w:rsidR="00413180" w:rsidRDefault="00413180" w:rsidP="00413180">
      <w:pPr>
        <w:pStyle w:val="ShapkaDocumentu"/>
        <w:keepNext w:val="0"/>
        <w:keepLines w:val="0"/>
        <w:widowControl w:val="0"/>
        <w:spacing w:before="240" w:after="120"/>
        <w:ind w:left="5664"/>
        <w:rPr>
          <w:rFonts w:ascii="Times New Roman" w:hAnsi="Times New Roman"/>
          <w:sz w:val="24"/>
          <w:szCs w:val="24"/>
        </w:rPr>
      </w:pPr>
      <w:r w:rsidRPr="00E00277">
        <w:rPr>
          <w:rFonts w:ascii="Times New Roman" w:hAnsi="Times New Roman"/>
          <w:sz w:val="24"/>
          <w:szCs w:val="24"/>
        </w:rPr>
        <w:lastRenderedPageBreak/>
        <w:br/>
      </w:r>
      <w:r>
        <w:rPr>
          <w:rFonts w:ascii="Times New Roman" w:hAnsi="Times New Roman"/>
          <w:sz w:val="24"/>
          <w:szCs w:val="24"/>
        </w:rPr>
        <w:t xml:space="preserve">Додаток 3  </w:t>
      </w:r>
    </w:p>
    <w:p w:rsidR="00413180" w:rsidRDefault="00413180" w:rsidP="00413180">
      <w:pPr>
        <w:pStyle w:val="ShapkaDocumentu"/>
        <w:keepNext w:val="0"/>
        <w:keepLines w:val="0"/>
        <w:widowControl w:val="0"/>
        <w:spacing w:before="240" w:after="120"/>
        <w:ind w:left="5664"/>
        <w:rPr>
          <w:rFonts w:ascii="Times New Roman" w:hAnsi="Times New Roman"/>
          <w:sz w:val="24"/>
          <w:szCs w:val="24"/>
        </w:rPr>
      </w:pPr>
      <w:r>
        <w:rPr>
          <w:rFonts w:ascii="Times New Roman" w:hAnsi="Times New Roman"/>
          <w:sz w:val="24"/>
          <w:szCs w:val="24"/>
        </w:rPr>
        <w:t>до Порядку</w:t>
      </w:r>
    </w:p>
    <w:p w:rsidR="00413180" w:rsidRPr="00456665" w:rsidRDefault="00892F56" w:rsidP="00413180">
      <w:pPr>
        <w:pStyle w:val="ShapkaDocumentu"/>
        <w:keepNext w:val="0"/>
        <w:keepLines w:val="0"/>
        <w:widowControl w:val="0"/>
        <w:spacing w:after="0"/>
        <w:ind w:left="3402"/>
        <w:jc w:val="left"/>
        <w:rPr>
          <w:rFonts w:ascii="Times New Roman" w:hAnsi="Times New Roman"/>
          <w:sz w:val="24"/>
          <w:szCs w:val="24"/>
        </w:rPr>
      </w:pPr>
      <w:r>
        <w:rPr>
          <w:rFonts w:ascii="Times New Roman" w:hAnsi="Times New Roman"/>
          <w:sz w:val="24"/>
          <w:szCs w:val="24"/>
          <w:lang w:val="ru-RU"/>
        </w:rPr>
        <w:t>Кер</w:t>
      </w:r>
      <w:r>
        <w:rPr>
          <w:rFonts w:ascii="Times New Roman" w:hAnsi="Times New Roman"/>
          <w:sz w:val="24"/>
          <w:szCs w:val="24"/>
        </w:rPr>
        <w:t>і</w:t>
      </w:r>
      <w:r>
        <w:rPr>
          <w:rFonts w:ascii="Times New Roman" w:hAnsi="Times New Roman"/>
          <w:sz w:val="24"/>
          <w:szCs w:val="24"/>
          <w:lang w:val="ru-RU"/>
        </w:rPr>
        <w:t>внику апарату</w:t>
      </w:r>
      <w:r w:rsidR="00413180" w:rsidRPr="00E00277">
        <w:rPr>
          <w:rFonts w:ascii="Times New Roman" w:hAnsi="Times New Roman"/>
          <w:sz w:val="24"/>
          <w:szCs w:val="24"/>
        </w:rPr>
        <w:t xml:space="preserve"> </w:t>
      </w:r>
      <w:r w:rsidR="00413180">
        <w:rPr>
          <w:rFonts w:ascii="Times New Roman" w:hAnsi="Times New Roman"/>
          <w:sz w:val="24"/>
          <w:szCs w:val="24"/>
        </w:rPr>
        <w:t xml:space="preserve">Красноармійського міськрайонного                суду Донецької області </w:t>
      </w:r>
      <w:r w:rsidR="00413180" w:rsidRPr="00E00277">
        <w:rPr>
          <w:rFonts w:ascii="Times New Roman" w:hAnsi="Times New Roman"/>
          <w:sz w:val="24"/>
          <w:szCs w:val="24"/>
        </w:rPr>
        <w:br/>
      </w:r>
      <w:r w:rsidR="00413180">
        <w:rPr>
          <w:rFonts w:ascii="Times New Roman" w:hAnsi="Times New Roman"/>
          <w:sz w:val="20"/>
        </w:rPr>
        <w:t xml:space="preserve">                                                                                                                       </w:t>
      </w:r>
      <w:r w:rsidR="00413180" w:rsidRPr="00E00277">
        <w:rPr>
          <w:rFonts w:ascii="Times New Roman" w:hAnsi="Times New Roman"/>
          <w:sz w:val="24"/>
          <w:szCs w:val="24"/>
        </w:rPr>
        <w:t>__________________</w:t>
      </w:r>
      <w:r w:rsidR="00413180">
        <w:rPr>
          <w:rFonts w:ascii="Times New Roman" w:hAnsi="Times New Roman"/>
          <w:sz w:val="24"/>
          <w:szCs w:val="24"/>
        </w:rPr>
        <w:t>_______________________________</w:t>
      </w:r>
      <w:r w:rsidR="00413180">
        <w:rPr>
          <w:rFonts w:ascii="Times New Roman" w:hAnsi="Times New Roman"/>
          <w:sz w:val="24"/>
          <w:szCs w:val="24"/>
        </w:rPr>
        <w:br/>
      </w:r>
      <w:r w:rsidR="00413180" w:rsidRPr="00E00277">
        <w:rPr>
          <w:rFonts w:ascii="Times New Roman" w:hAnsi="Times New Roman"/>
          <w:sz w:val="24"/>
          <w:szCs w:val="24"/>
        </w:rPr>
        <w:t>_</w:t>
      </w:r>
      <w:r w:rsidR="00413180">
        <w:rPr>
          <w:rFonts w:ascii="Times New Roman" w:hAnsi="Times New Roman"/>
          <w:sz w:val="24"/>
          <w:szCs w:val="24"/>
        </w:rPr>
        <w:t>___________</w:t>
      </w:r>
      <w:r w:rsidR="00413180" w:rsidRPr="00E00277">
        <w:rPr>
          <w:rFonts w:ascii="Times New Roman" w:hAnsi="Times New Roman"/>
          <w:sz w:val="24"/>
          <w:szCs w:val="24"/>
        </w:rPr>
        <w:t>________</w:t>
      </w:r>
      <w:r w:rsidR="00413180">
        <w:rPr>
          <w:rFonts w:ascii="Times New Roman" w:hAnsi="Times New Roman"/>
          <w:sz w:val="24"/>
          <w:szCs w:val="24"/>
        </w:rPr>
        <w:t>_____________________________</w:t>
      </w:r>
      <w:r w:rsidR="00413180" w:rsidRPr="00E00277">
        <w:rPr>
          <w:rFonts w:ascii="Times New Roman" w:hAnsi="Times New Roman"/>
          <w:sz w:val="24"/>
          <w:szCs w:val="24"/>
        </w:rPr>
        <w:br/>
      </w:r>
      <w:r w:rsidR="00413180" w:rsidRPr="00A95B62">
        <w:rPr>
          <w:rFonts w:ascii="Times New Roman" w:hAnsi="Times New Roman"/>
          <w:sz w:val="20"/>
        </w:rPr>
        <w:t>(</w:t>
      </w:r>
      <w:proofErr w:type="gramStart"/>
      <w:r w:rsidR="00413180" w:rsidRPr="00A95B62">
        <w:rPr>
          <w:rFonts w:ascii="Times New Roman" w:hAnsi="Times New Roman"/>
          <w:sz w:val="20"/>
        </w:rPr>
        <w:t>пр</w:t>
      </w:r>
      <w:proofErr w:type="gramEnd"/>
      <w:r w:rsidR="00413180" w:rsidRPr="00A95B62">
        <w:rPr>
          <w:rFonts w:ascii="Times New Roman" w:hAnsi="Times New Roman"/>
          <w:sz w:val="20"/>
        </w:rPr>
        <w:t>ізвище, ім’я та по батькові кандидата у родовому відмінку)</w:t>
      </w:r>
    </w:p>
    <w:p w:rsidR="00413180" w:rsidRPr="00A95B62" w:rsidRDefault="00413180" w:rsidP="00413180">
      <w:pPr>
        <w:pStyle w:val="a3"/>
        <w:widowControl w:val="0"/>
        <w:ind w:left="3402" w:firstLine="0"/>
        <w:jc w:val="center"/>
        <w:rPr>
          <w:rFonts w:ascii="Times New Roman" w:hAnsi="Times New Roman"/>
          <w:sz w:val="20"/>
        </w:rPr>
      </w:pPr>
      <w:r w:rsidRPr="00E00277">
        <w:rPr>
          <w:rFonts w:ascii="Times New Roman" w:hAnsi="Times New Roman"/>
          <w:sz w:val="24"/>
          <w:szCs w:val="24"/>
        </w:rPr>
        <w:t>який (яка) проживає за адресою: _______</w:t>
      </w:r>
      <w:r>
        <w:rPr>
          <w:rFonts w:ascii="Times New Roman" w:hAnsi="Times New Roman"/>
          <w:sz w:val="24"/>
          <w:szCs w:val="24"/>
        </w:rPr>
        <w:t xml:space="preserve">____________ </w:t>
      </w:r>
      <w:r>
        <w:rPr>
          <w:rFonts w:ascii="Times New Roman" w:hAnsi="Times New Roman"/>
          <w:sz w:val="24"/>
          <w:szCs w:val="24"/>
        </w:rPr>
        <w:br/>
      </w:r>
      <w:r w:rsidRPr="00E00277">
        <w:rPr>
          <w:rFonts w:ascii="Times New Roman" w:hAnsi="Times New Roman"/>
          <w:sz w:val="24"/>
          <w:szCs w:val="24"/>
        </w:rPr>
        <w:t>_</w:t>
      </w:r>
      <w:r>
        <w:rPr>
          <w:rFonts w:ascii="Times New Roman" w:hAnsi="Times New Roman"/>
          <w:sz w:val="24"/>
          <w:szCs w:val="24"/>
        </w:rPr>
        <w:t>___________</w:t>
      </w:r>
      <w:r w:rsidRPr="00E00277">
        <w:rPr>
          <w:rFonts w:ascii="Times New Roman" w:hAnsi="Times New Roman"/>
          <w:sz w:val="24"/>
          <w:szCs w:val="24"/>
        </w:rPr>
        <w:t>_________________________________</w:t>
      </w:r>
      <w:r>
        <w:rPr>
          <w:rFonts w:ascii="Times New Roman" w:hAnsi="Times New Roman"/>
          <w:sz w:val="24"/>
          <w:szCs w:val="24"/>
        </w:rPr>
        <w:t>____</w:t>
      </w:r>
      <w:r>
        <w:rPr>
          <w:rFonts w:ascii="Times New Roman" w:hAnsi="Times New Roman"/>
          <w:sz w:val="24"/>
          <w:szCs w:val="24"/>
        </w:rPr>
        <w:br/>
      </w:r>
      <w:r w:rsidRPr="00E00277">
        <w:rPr>
          <w:rFonts w:ascii="Times New Roman" w:hAnsi="Times New Roman"/>
          <w:sz w:val="24"/>
          <w:szCs w:val="24"/>
        </w:rPr>
        <w:t>_</w:t>
      </w:r>
      <w:r>
        <w:rPr>
          <w:rFonts w:ascii="Times New Roman" w:hAnsi="Times New Roman"/>
          <w:sz w:val="24"/>
          <w:szCs w:val="24"/>
        </w:rPr>
        <w:t>___________</w:t>
      </w:r>
      <w:r w:rsidRPr="00E00277">
        <w:rPr>
          <w:rFonts w:ascii="Times New Roman" w:hAnsi="Times New Roman"/>
          <w:sz w:val="24"/>
          <w:szCs w:val="24"/>
        </w:rPr>
        <w:t>________</w:t>
      </w:r>
      <w:r>
        <w:rPr>
          <w:rFonts w:ascii="Times New Roman" w:hAnsi="Times New Roman"/>
          <w:sz w:val="24"/>
          <w:szCs w:val="24"/>
        </w:rPr>
        <w:t>_____________________________</w:t>
      </w:r>
      <w:r w:rsidRPr="00E00277">
        <w:rPr>
          <w:rFonts w:ascii="Times New Roman" w:hAnsi="Times New Roman"/>
          <w:sz w:val="24"/>
          <w:szCs w:val="24"/>
        </w:rPr>
        <w:br/>
      </w:r>
      <w:r w:rsidRPr="00A95B62">
        <w:rPr>
          <w:rFonts w:ascii="Times New Roman" w:hAnsi="Times New Roman"/>
          <w:sz w:val="20"/>
        </w:rPr>
        <w:t>(номер контактного телефону)</w:t>
      </w:r>
    </w:p>
    <w:p w:rsidR="00413180" w:rsidRPr="000A585B" w:rsidRDefault="00413180" w:rsidP="00413180">
      <w:pPr>
        <w:pStyle w:val="a3"/>
        <w:widowControl w:val="0"/>
        <w:ind w:left="3402" w:firstLine="0"/>
        <w:jc w:val="center"/>
        <w:rPr>
          <w:rFonts w:ascii="Times New Roman" w:hAnsi="Times New Roman"/>
          <w:sz w:val="20"/>
        </w:rPr>
      </w:pPr>
      <w:r w:rsidRPr="00E00277">
        <w:rPr>
          <w:rFonts w:ascii="Times New Roman" w:hAnsi="Times New Roman"/>
          <w:sz w:val="24"/>
          <w:szCs w:val="24"/>
        </w:rPr>
        <w:t>e-mail ____</w:t>
      </w:r>
      <w:r>
        <w:rPr>
          <w:rFonts w:ascii="Times New Roman" w:hAnsi="Times New Roman"/>
          <w:sz w:val="24"/>
          <w:szCs w:val="24"/>
        </w:rPr>
        <w:t>____</w:t>
      </w:r>
      <w:r w:rsidRPr="00E00277">
        <w:rPr>
          <w:rFonts w:ascii="Times New Roman" w:hAnsi="Times New Roman"/>
          <w:sz w:val="24"/>
          <w:szCs w:val="24"/>
        </w:rPr>
        <w:t>_</w:t>
      </w:r>
      <w:r>
        <w:rPr>
          <w:rFonts w:ascii="Times New Roman" w:hAnsi="Times New Roman"/>
          <w:sz w:val="24"/>
          <w:szCs w:val="24"/>
        </w:rPr>
        <w:t>__</w:t>
      </w:r>
      <w:r w:rsidRPr="00E00277">
        <w:rPr>
          <w:rFonts w:ascii="Times New Roman" w:hAnsi="Times New Roman"/>
          <w:sz w:val="24"/>
          <w:szCs w:val="24"/>
        </w:rPr>
        <w:t>____________@______________</w:t>
      </w:r>
      <w:r>
        <w:rPr>
          <w:rFonts w:ascii="Times New Roman" w:hAnsi="Times New Roman"/>
          <w:sz w:val="24"/>
          <w:szCs w:val="24"/>
        </w:rPr>
        <w:t>_____</w:t>
      </w:r>
      <w:r>
        <w:rPr>
          <w:rFonts w:ascii="Times New Roman" w:hAnsi="Times New Roman"/>
          <w:sz w:val="20"/>
        </w:rPr>
        <w:t xml:space="preserve">     </w:t>
      </w:r>
      <w:r w:rsidRPr="00A95B62">
        <w:rPr>
          <w:rFonts w:ascii="Times New Roman" w:hAnsi="Times New Roman"/>
          <w:sz w:val="20"/>
        </w:rPr>
        <w:t>(заповнюється друкованими літерами)</w:t>
      </w:r>
    </w:p>
    <w:p w:rsidR="00413180" w:rsidRPr="00884D5D" w:rsidRDefault="00413180" w:rsidP="00413180">
      <w:pPr>
        <w:widowControl w:val="0"/>
        <w:spacing w:before="360" w:after="120"/>
        <w:jc w:val="center"/>
        <w:rPr>
          <w:rFonts w:ascii="Times New Roman" w:hAnsi="Times New Roman"/>
          <w:b/>
          <w:noProof/>
          <w:sz w:val="28"/>
          <w:szCs w:val="28"/>
        </w:rPr>
      </w:pPr>
      <w:r w:rsidRPr="00884D5D">
        <w:rPr>
          <w:rFonts w:ascii="Times New Roman" w:hAnsi="Times New Roman"/>
          <w:b/>
          <w:noProof/>
          <w:sz w:val="28"/>
          <w:szCs w:val="28"/>
        </w:rPr>
        <w:t>ЗАЯВА</w:t>
      </w:r>
    </w:p>
    <w:p w:rsidR="00413180" w:rsidRPr="00884D5D" w:rsidRDefault="00413180" w:rsidP="00413180">
      <w:pPr>
        <w:pStyle w:val="a3"/>
        <w:widowControl w:val="0"/>
        <w:jc w:val="both"/>
        <w:rPr>
          <w:rFonts w:ascii="Times New Roman" w:hAnsi="Times New Roman"/>
          <w:sz w:val="24"/>
          <w:szCs w:val="24"/>
        </w:rPr>
      </w:pPr>
      <w:r w:rsidRPr="00884D5D">
        <w:rPr>
          <w:rFonts w:ascii="Times New Roman" w:hAnsi="Times New Roman"/>
          <w:sz w:val="24"/>
          <w:szCs w:val="24"/>
        </w:rPr>
        <w:t>Прошу забезпечити під час проходження конкурсу на зайняття посади державної служби _____________</w:t>
      </w:r>
      <w:r>
        <w:rPr>
          <w:rFonts w:ascii="Times New Roman" w:hAnsi="Times New Roman"/>
          <w:sz w:val="24"/>
          <w:szCs w:val="24"/>
        </w:rPr>
        <w:t>________________________</w:t>
      </w:r>
      <w:r w:rsidRPr="00884D5D">
        <w:rPr>
          <w:rFonts w:ascii="Times New Roman" w:hAnsi="Times New Roman"/>
          <w:sz w:val="24"/>
          <w:szCs w:val="24"/>
        </w:rPr>
        <w:t>____________________________________</w:t>
      </w:r>
      <w:r>
        <w:rPr>
          <w:rFonts w:ascii="Times New Roman" w:hAnsi="Times New Roman"/>
          <w:sz w:val="24"/>
          <w:szCs w:val="24"/>
        </w:rPr>
        <w:t>____</w:t>
      </w:r>
      <w:r>
        <w:rPr>
          <w:rFonts w:ascii="Times New Roman" w:hAnsi="Times New Roman"/>
          <w:sz w:val="24"/>
          <w:szCs w:val="24"/>
        </w:rPr>
        <w:br/>
      </w:r>
      <w:r w:rsidRPr="00884D5D">
        <w:rPr>
          <w:rFonts w:ascii="Times New Roman" w:hAnsi="Times New Roman"/>
          <w:sz w:val="24"/>
          <w:szCs w:val="24"/>
        </w:rPr>
        <w:t>_</w:t>
      </w:r>
      <w:r>
        <w:rPr>
          <w:rFonts w:ascii="Times New Roman" w:hAnsi="Times New Roman"/>
          <w:sz w:val="24"/>
          <w:szCs w:val="24"/>
        </w:rPr>
        <w:t>_______________</w:t>
      </w:r>
      <w:r w:rsidRPr="00884D5D">
        <w:rPr>
          <w:rFonts w:ascii="Times New Roman" w:hAnsi="Times New Roman"/>
          <w:sz w:val="24"/>
          <w:szCs w:val="24"/>
        </w:rPr>
        <w:t>________________________________</w:t>
      </w:r>
      <w:r>
        <w:rPr>
          <w:rFonts w:ascii="Times New Roman" w:hAnsi="Times New Roman"/>
          <w:sz w:val="24"/>
          <w:szCs w:val="24"/>
        </w:rPr>
        <w:t>_____________________________</w:t>
      </w:r>
      <w:r w:rsidRPr="00884D5D">
        <w:rPr>
          <w:rFonts w:ascii="Times New Roman" w:hAnsi="Times New Roman"/>
          <w:sz w:val="24"/>
          <w:szCs w:val="24"/>
        </w:rPr>
        <w:t>розумне пристосува</w:t>
      </w:r>
      <w:r>
        <w:rPr>
          <w:rFonts w:ascii="Times New Roman" w:hAnsi="Times New Roman"/>
          <w:sz w:val="24"/>
          <w:szCs w:val="24"/>
        </w:rPr>
        <w:t>ння у вигляді ________</w:t>
      </w:r>
      <w:r w:rsidRPr="00884D5D">
        <w:rPr>
          <w:rFonts w:ascii="Times New Roman" w:hAnsi="Times New Roman"/>
          <w:sz w:val="24"/>
          <w:szCs w:val="24"/>
        </w:rPr>
        <w:t>________________________________</w:t>
      </w:r>
      <w:r>
        <w:rPr>
          <w:rFonts w:ascii="Times New Roman" w:hAnsi="Times New Roman"/>
          <w:sz w:val="24"/>
          <w:szCs w:val="24"/>
        </w:rPr>
        <w:t>_______</w:t>
      </w:r>
      <w:r>
        <w:rPr>
          <w:rFonts w:ascii="Times New Roman" w:hAnsi="Times New Roman"/>
          <w:sz w:val="24"/>
          <w:szCs w:val="24"/>
        </w:rPr>
        <w:br/>
      </w:r>
      <w:r w:rsidRPr="00884D5D">
        <w:rPr>
          <w:rFonts w:ascii="Times New Roman" w:hAnsi="Times New Roman"/>
          <w:sz w:val="24"/>
          <w:szCs w:val="24"/>
        </w:rPr>
        <w:t>_</w:t>
      </w:r>
      <w:r>
        <w:rPr>
          <w:rFonts w:ascii="Times New Roman" w:hAnsi="Times New Roman"/>
          <w:sz w:val="24"/>
          <w:szCs w:val="24"/>
        </w:rPr>
        <w:t>_______________</w:t>
      </w:r>
      <w:r w:rsidRPr="00884D5D">
        <w:rPr>
          <w:rFonts w:ascii="Times New Roman" w:hAnsi="Times New Roman"/>
          <w:sz w:val="24"/>
          <w:szCs w:val="24"/>
        </w:rPr>
        <w:t>________________________________</w:t>
      </w:r>
      <w:r>
        <w:rPr>
          <w:rFonts w:ascii="Times New Roman" w:hAnsi="Times New Roman"/>
          <w:sz w:val="24"/>
          <w:szCs w:val="24"/>
        </w:rPr>
        <w:t>___________________________</w:t>
      </w:r>
    </w:p>
    <w:p w:rsidR="00413180" w:rsidRPr="00884D5D" w:rsidRDefault="00413180" w:rsidP="00413180">
      <w:pPr>
        <w:pStyle w:val="a3"/>
        <w:widowControl w:val="0"/>
        <w:spacing w:after="120"/>
        <w:ind w:firstLine="0"/>
        <w:jc w:val="both"/>
        <w:rPr>
          <w:rFonts w:ascii="Times New Roman" w:hAnsi="Times New Roman"/>
          <w:sz w:val="24"/>
          <w:szCs w:val="24"/>
        </w:rPr>
      </w:pPr>
      <w:r>
        <w:rPr>
          <w:rFonts w:ascii="Times New Roman" w:hAnsi="Times New Roman"/>
          <w:sz w:val="24"/>
          <w:szCs w:val="24"/>
        </w:rPr>
        <w:t>у зв’язку із __</w:t>
      </w:r>
      <w:r w:rsidRPr="00884D5D">
        <w:rPr>
          <w:rFonts w:ascii="Times New Roman" w:hAnsi="Times New Roman"/>
          <w:sz w:val="24"/>
          <w:szCs w:val="24"/>
        </w:rPr>
        <w:t>__</w:t>
      </w:r>
      <w:r>
        <w:rPr>
          <w:rFonts w:ascii="Times New Roman" w:hAnsi="Times New Roman"/>
          <w:sz w:val="24"/>
          <w:szCs w:val="24"/>
        </w:rPr>
        <w:t>_______________</w:t>
      </w:r>
      <w:r w:rsidRPr="00884D5D">
        <w:rPr>
          <w:rFonts w:ascii="Times New Roman" w:hAnsi="Times New Roman"/>
          <w:sz w:val="24"/>
          <w:szCs w:val="24"/>
        </w:rPr>
        <w:t>________________________________________________.</w:t>
      </w:r>
    </w:p>
    <w:p w:rsidR="00413180" w:rsidRPr="00884D5D" w:rsidRDefault="00413180" w:rsidP="00413180">
      <w:pPr>
        <w:pStyle w:val="a3"/>
        <w:widowControl w:val="0"/>
        <w:jc w:val="both"/>
        <w:rPr>
          <w:rFonts w:ascii="Times New Roman" w:hAnsi="Times New Roman"/>
          <w:sz w:val="24"/>
          <w:szCs w:val="24"/>
        </w:rPr>
      </w:pPr>
      <w:r w:rsidRPr="00884D5D">
        <w:rPr>
          <w:rFonts w:ascii="Times New Roman" w:hAnsi="Times New Roman"/>
          <w:sz w:val="24"/>
          <w:szCs w:val="24"/>
        </w:rPr>
        <w:t>Додаток:</w:t>
      </w:r>
    </w:p>
    <w:p w:rsidR="00413180" w:rsidRPr="00884D5D" w:rsidRDefault="00413180" w:rsidP="00413180">
      <w:pPr>
        <w:pStyle w:val="a3"/>
        <w:widowControl w:val="0"/>
        <w:jc w:val="both"/>
        <w:rPr>
          <w:rFonts w:ascii="Times New Roman" w:hAnsi="Times New Roman"/>
          <w:sz w:val="24"/>
          <w:szCs w:val="24"/>
        </w:rPr>
      </w:pPr>
      <w:r w:rsidRPr="00884D5D">
        <w:rPr>
          <w:rFonts w:ascii="Times New Roman" w:hAnsi="Times New Roman"/>
          <w:sz w:val="24"/>
          <w:szCs w:val="24"/>
        </w:rPr>
        <w:t>1. Копія довідки про встановлення інвалідності.</w:t>
      </w:r>
    </w:p>
    <w:p w:rsidR="00413180" w:rsidRPr="00884D5D" w:rsidRDefault="00413180" w:rsidP="00413180">
      <w:pPr>
        <w:pStyle w:val="a3"/>
        <w:widowControl w:val="0"/>
        <w:jc w:val="both"/>
        <w:rPr>
          <w:rFonts w:ascii="Times New Roman" w:hAnsi="Times New Roman"/>
          <w:sz w:val="24"/>
          <w:szCs w:val="24"/>
        </w:rPr>
      </w:pPr>
      <w:r w:rsidRPr="00884D5D">
        <w:rPr>
          <w:rFonts w:ascii="Times New Roman" w:hAnsi="Times New Roman"/>
          <w:sz w:val="24"/>
          <w:szCs w:val="24"/>
        </w:rPr>
        <w:t>2. Копія індивідуальної програми реабілітації (за наявності).</w:t>
      </w:r>
    </w:p>
    <w:p w:rsidR="00413180" w:rsidRDefault="00413180" w:rsidP="00413180">
      <w:pPr>
        <w:pStyle w:val="a3"/>
        <w:widowControl w:val="0"/>
        <w:jc w:val="both"/>
        <w:rPr>
          <w:rFonts w:ascii="Times New Roman" w:hAnsi="Times New Roman"/>
          <w:sz w:val="24"/>
          <w:szCs w:val="24"/>
        </w:rPr>
      </w:pPr>
    </w:p>
    <w:tbl>
      <w:tblPr>
        <w:tblW w:w="5000" w:type="pct"/>
        <w:tblLook w:val="04A0"/>
      </w:tblPr>
      <w:tblGrid>
        <w:gridCol w:w="3135"/>
        <w:gridCol w:w="2477"/>
        <w:gridCol w:w="3959"/>
      </w:tblGrid>
      <w:tr w:rsidR="00413180" w:rsidRPr="00357515" w:rsidTr="00413180">
        <w:trPr>
          <w:trHeight w:val="743"/>
        </w:trPr>
        <w:tc>
          <w:tcPr>
            <w:tcW w:w="1637" w:type="pct"/>
            <w:shd w:val="clear" w:color="auto" w:fill="auto"/>
          </w:tcPr>
          <w:p w:rsidR="00413180" w:rsidRPr="00357515" w:rsidRDefault="00413180" w:rsidP="00413180">
            <w:pPr>
              <w:pStyle w:val="a3"/>
              <w:widowControl w:val="0"/>
              <w:ind w:firstLine="0"/>
              <w:rPr>
                <w:rFonts w:ascii="Times New Roman" w:hAnsi="Times New Roman"/>
                <w:sz w:val="24"/>
                <w:szCs w:val="24"/>
              </w:rPr>
            </w:pPr>
            <w:r w:rsidRPr="00357515">
              <w:rPr>
                <w:rFonts w:ascii="Times New Roman" w:hAnsi="Times New Roman"/>
                <w:sz w:val="24"/>
                <w:szCs w:val="24"/>
              </w:rPr>
              <w:t>___ ___________ 20__ р.</w:t>
            </w:r>
          </w:p>
        </w:tc>
        <w:tc>
          <w:tcPr>
            <w:tcW w:w="1294" w:type="pct"/>
            <w:shd w:val="clear" w:color="auto" w:fill="auto"/>
          </w:tcPr>
          <w:p w:rsidR="00413180" w:rsidRPr="00357515" w:rsidRDefault="00413180" w:rsidP="00413180">
            <w:pPr>
              <w:pStyle w:val="a3"/>
              <w:widowControl w:val="0"/>
              <w:ind w:firstLine="0"/>
              <w:jc w:val="center"/>
              <w:rPr>
                <w:rFonts w:ascii="Times New Roman" w:hAnsi="Times New Roman"/>
                <w:sz w:val="24"/>
                <w:szCs w:val="24"/>
              </w:rPr>
            </w:pPr>
            <w:r w:rsidRPr="00357515">
              <w:rPr>
                <w:rFonts w:ascii="Times New Roman" w:hAnsi="Times New Roman"/>
                <w:sz w:val="24"/>
                <w:szCs w:val="24"/>
              </w:rPr>
              <w:t>_______________</w:t>
            </w:r>
            <w:r w:rsidRPr="00357515">
              <w:rPr>
                <w:rFonts w:ascii="Times New Roman" w:hAnsi="Times New Roman"/>
                <w:sz w:val="24"/>
                <w:szCs w:val="24"/>
              </w:rPr>
              <w:br/>
            </w:r>
            <w:r w:rsidRPr="00357515">
              <w:rPr>
                <w:rFonts w:ascii="Times New Roman" w:hAnsi="Times New Roman"/>
                <w:sz w:val="20"/>
              </w:rPr>
              <w:t>(підпис)</w:t>
            </w:r>
          </w:p>
        </w:tc>
        <w:tc>
          <w:tcPr>
            <w:tcW w:w="2068" w:type="pct"/>
            <w:shd w:val="clear" w:color="auto" w:fill="auto"/>
          </w:tcPr>
          <w:p w:rsidR="00413180" w:rsidRPr="00357515" w:rsidRDefault="00413180" w:rsidP="00413180">
            <w:pPr>
              <w:pStyle w:val="a3"/>
              <w:widowControl w:val="0"/>
              <w:ind w:firstLine="0"/>
              <w:jc w:val="center"/>
              <w:rPr>
                <w:rFonts w:ascii="Times New Roman" w:hAnsi="Times New Roman"/>
                <w:sz w:val="24"/>
                <w:szCs w:val="24"/>
              </w:rPr>
            </w:pPr>
            <w:r w:rsidRPr="00357515">
              <w:rPr>
                <w:rFonts w:ascii="Times New Roman" w:hAnsi="Times New Roman"/>
                <w:sz w:val="24"/>
                <w:szCs w:val="24"/>
              </w:rPr>
              <w:t>_________________________</w:t>
            </w:r>
            <w:r w:rsidRPr="00357515">
              <w:rPr>
                <w:rFonts w:ascii="Times New Roman" w:hAnsi="Times New Roman"/>
                <w:sz w:val="24"/>
                <w:szCs w:val="24"/>
              </w:rPr>
              <w:br/>
            </w:r>
            <w:r w:rsidRPr="00357515">
              <w:rPr>
                <w:rFonts w:ascii="Times New Roman" w:hAnsi="Times New Roman"/>
                <w:sz w:val="20"/>
              </w:rPr>
              <w:t>(прізвище, ім’я та по батькові)</w:t>
            </w:r>
          </w:p>
        </w:tc>
      </w:tr>
    </w:tbl>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7F46C3" w:rsidRDefault="007F46C3" w:rsidP="00413180">
      <w:pPr>
        <w:shd w:val="clear" w:color="auto" w:fill="FFFFFF"/>
        <w:spacing w:after="150" w:line="240" w:lineRule="auto"/>
        <w:ind w:firstLine="450"/>
        <w:jc w:val="both"/>
        <w:rPr>
          <w:sz w:val="24"/>
          <w:szCs w:val="24"/>
          <w:lang w:val="uk-UA"/>
        </w:rPr>
      </w:pPr>
    </w:p>
    <w:p w:rsidR="00413180" w:rsidRPr="004425A0" w:rsidRDefault="00413180" w:rsidP="00413180">
      <w:pPr>
        <w:pStyle w:val="ShapkaDocumentu"/>
        <w:keepNext w:val="0"/>
        <w:keepLines w:val="0"/>
        <w:widowControl w:val="0"/>
        <w:ind w:left="5664"/>
        <w:rPr>
          <w:rFonts w:ascii="Times New Roman" w:hAnsi="Times New Roman"/>
          <w:sz w:val="24"/>
          <w:szCs w:val="24"/>
        </w:rPr>
      </w:pPr>
      <w:r w:rsidRPr="004425A0">
        <w:rPr>
          <w:rFonts w:ascii="Times New Roman" w:hAnsi="Times New Roman"/>
          <w:sz w:val="24"/>
          <w:szCs w:val="24"/>
        </w:rPr>
        <w:lastRenderedPageBreak/>
        <w:t>Додаток 4</w:t>
      </w:r>
      <w:r w:rsidRPr="004425A0">
        <w:rPr>
          <w:rFonts w:ascii="Times New Roman" w:hAnsi="Times New Roman"/>
          <w:sz w:val="24"/>
          <w:szCs w:val="24"/>
        </w:rPr>
        <w:br/>
      </w:r>
      <w:r>
        <w:rPr>
          <w:rFonts w:ascii="Times New Roman" w:hAnsi="Times New Roman"/>
          <w:sz w:val="24"/>
          <w:szCs w:val="24"/>
        </w:rPr>
        <w:t xml:space="preserve">   </w:t>
      </w:r>
      <w:r w:rsidRPr="004425A0">
        <w:rPr>
          <w:rFonts w:ascii="Times New Roman" w:hAnsi="Times New Roman"/>
          <w:sz w:val="24"/>
          <w:szCs w:val="24"/>
        </w:rPr>
        <w:t>до Порядку</w:t>
      </w:r>
      <w:r w:rsidRPr="004425A0">
        <w:rPr>
          <w:rFonts w:ascii="Times New Roman" w:hAnsi="Times New Roman"/>
          <w:sz w:val="24"/>
          <w:szCs w:val="24"/>
        </w:rPr>
        <w:br/>
      </w:r>
    </w:p>
    <w:p w:rsidR="00413180" w:rsidRPr="004425A0" w:rsidRDefault="00413180" w:rsidP="00413180">
      <w:pPr>
        <w:widowControl w:val="0"/>
        <w:spacing w:before="360" w:after="120"/>
        <w:jc w:val="center"/>
        <w:rPr>
          <w:rFonts w:ascii="Times New Roman" w:hAnsi="Times New Roman"/>
          <w:b/>
          <w:noProof/>
          <w:sz w:val="28"/>
          <w:szCs w:val="28"/>
        </w:rPr>
      </w:pPr>
      <w:r w:rsidRPr="004425A0">
        <w:rPr>
          <w:rFonts w:ascii="Times New Roman" w:hAnsi="Times New Roman"/>
          <w:b/>
          <w:noProof/>
          <w:sz w:val="28"/>
          <w:szCs w:val="28"/>
        </w:rPr>
        <w:t>ВІДОМІСТЬ</w:t>
      </w:r>
      <w:r w:rsidRPr="004425A0">
        <w:rPr>
          <w:rFonts w:ascii="Times New Roman" w:hAnsi="Times New Roman"/>
          <w:b/>
          <w:noProof/>
          <w:sz w:val="28"/>
          <w:szCs w:val="28"/>
        </w:rPr>
        <w:br/>
        <w:t>про результати тестування*</w:t>
      </w:r>
    </w:p>
    <w:p w:rsidR="00413180" w:rsidRPr="004425A0" w:rsidRDefault="00413180" w:rsidP="00413180">
      <w:pPr>
        <w:widowControl w:val="0"/>
        <w:tabs>
          <w:tab w:val="left" w:pos="441"/>
        </w:tabs>
        <w:jc w:val="center"/>
        <w:rPr>
          <w:rFonts w:ascii="Times New Roman" w:hAnsi="Times New Roman"/>
          <w:b/>
          <w:noProof/>
          <w:sz w:val="24"/>
          <w:szCs w:val="24"/>
        </w:rPr>
      </w:pPr>
    </w:p>
    <w:p w:rsidR="00413180" w:rsidRPr="004425A0" w:rsidRDefault="00413180" w:rsidP="00413180">
      <w:pPr>
        <w:pStyle w:val="a3"/>
        <w:widowControl w:val="0"/>
        <w:ind w:firstLine="0"/>
        <w:rPr>
          <w:rFonts w:ascii="Times New Roman" w:hAnsi="Times New Roman"/>
          <w:sz w:val="24"/>
          <w:szCs w:val="24"/>
        </w:rPr>
      </w:pPr>
      <w:r>
        <w:rPr>
          <w:rFonts w:ascii="Times New Roman" w:hAnsi="Times New Roman"/>
          <w:sz w:val="24"/>
          <w:szCs w:val="24"/>
        </w:rPr>
        <w:t>Вид тестування</w:t>
      </w:r>
      <w:r w:rsidRPr="004425A0">
        <w:rPr>
          <w:rFonts w:ascii="Times New Roman" w:hAnsi="Times New Roman"/>
          <w:sz w:val="24"/>
          <w:szCs w:val="24"/>
        </w:rPr>
        <w:t>_________________________________</w:t>
      </w:r>
      <w:r>
        <w:rPr>
          <w:rFonts w:ascii="Times New Roman" w:hAnsi="Times New Roman"/>
          <w:sz w:val="24"/>
          <w:szCs w:val="24"/>
        </w:rPr>
        <w:t>______________________________</w:t>
      </w:r>
    </w:p>
    <w:p w:rsidR="00413180" w:rsidRPr="00264F3F" w:rsidRDefault="00413180" w:rsidP="00413180">
      <w:pPr>
        <w:pStyle w:val="a3"/>
        <w:widowControl w:val="0"/>
        <w:ind w:firstLine="0"/>
        <w:jc w:val="center"/>
        <w:rPr>
          <w:rFonts w:ascii="Times New Roman" w:hAnsi="Times New Roman"/>
          <w:sz w:val="20"/>
        </w:rPr>
      </w:pPr>
      <w:r>
        <w:rPr>
          <w:rFonts w:ascii="Times New Roman" w:hAnsi="Times New Roman"/>
          <w:sz w:val="24"/>
          <w:szCs w:val="24"/>
        </w:rPr>
        <w:t>Вакантна посада(посади) ________</w:t>
      </w:r>
      <w:r w:rsidRPr="004425A0">
        <w:rPr>
          <w:rFonts w:ascii="Times New Roman" w:hAnsi="Times New Roman"/>
          <w:sz w:val="24"/>
          <w:szCs w:val="24"/>
        </w:rPr>
        <w:t>______</w:t>
      </w:r>
      <w:r>
        <w:rPr>
          <w:rFonts w:ascii="Times New Roman" w:hAnsi="Times New Roman"/>
          <w:sz w:val="24"/>
          <w:szCs w:val="24"/>
        </w:rPr>
        <w:t>____________________________</w:t>
      </w:r>
      <w:r w:rsidRPr="004425A0">
        <w:rPr>
          <w:rFonts w:ascii="Times New Roman" w:hAnsi="Times New Roman"/>
          <w:sz w:val="24"/>
          <w:szCs w:val="24"/>
        </w:rPr>
        <w:t>_____________</w:t>
      </w:r>
      <w:r w:rsidRPr="004425A0">
        <w:rPr>
          <w:rFonts w:ascii="Times New Roman" w:hAnsi="Times New Roman"/>
          <w:sz w:val="24"/>
          <w:szCs w:val="24"/>
        </w:rPr>
        <w:br/>
      </w:r>
      <w:r>
        <w:rPr>
          <w:rFonts w:ascii="Times New Roman" w:hAnsi="Times New Roman"/>
          <w:sz w:val="20"/>
        </w:rPr>
        <w:t xml:space="preserve">            (найменування посади (посад)</w:t>
      </w:r>
    </w:p>
    <w:p w:rsidR="00413180" w:rsidRPr="004425A0" w:rsidRDefault="00413180" w:rsidP="00413180">
      <w:pPr>
        <w:pStyle w:val="a3"/>
        <w:widowControl w:val="0"/>
        <w:jc w:val="both"/>
        <w:rPr>
          <w:rFonts w:ascii="Times New Roman" w:hAnsi="Times New Roman"/>
          <w:sz w:val="24"/>
          <w:szCs w:val="24"/>
        </w:rPr>
      </w:pPr>
    </w:p>
    <w:p w:rsidR="00413180" w:rsidRPr="00105FEF" w:rsidRDefault="00413180" w:rsidP="00413180">
      <w:pPr>
        <w:pStyle w:val="a3"/>
        <w:widowControl w:val="0"/>
        <w:ind w:firstLine="0"/>
        <w:jc w:val="center"/>
        <w:rPr>
          <w:rFonts w:ascii="Times New Roman" w:hAnsi="Times New Roman"/>
          <w:sz w:val="20"/>
        </w:rPr>
      </w:pPr>
      <w:r w:rsidRPr="004425A0">
        <w:rPr>
          <w:rFonts w:ascii="Times New Roman" w:hAnsi="Times New Roman"/>
          <w:sz w:val="24"/>
          <w:szCs w:val="24"/>
        </w:rPr>
        <w:t>Оголошення** №_____________________________________</w:t>
      </w:r>
      <w:r>
        <w:rPr>
          <w:rFonts w:ascii="Times New Roman" w:hAnsi="Times New Roman"/>
          <w:sz w:val="24"/>
          <w:szCs w:val="24"/>
        </w:rPr>
        <w:t>_________________________</w:t>
      </w:r>
      <w:r w:rsidRPr="004425A0">
        <w:rPr>
          <w:rFonts w:ascii="Times New Roman" w:hAnsi="Times New Roman"/>
          <w:sz w:val="24"/>
          <w:szCs w:val="24"/>
        </w:rPr>
        <w:t>.</w:t>
      </w:r>
      <w:r w:rsidRPr="004425A0">
        <w:rPr>
          <w:rFonts w:ascii="Times New Roman" w:hAnsi="Times New Roman"/>
          <w:sz w:val="24"/>
          <w:szCs w:val="24"/>
        </w:rPr>
        <w:br/>
      </w:r>
      <w:r w:rsidRPr="00105FEF">
        <w:rPr>
          <w:rFonts w:ascii="Times New Roman" w:hAnsi="Times New Roman"/>
          <w:sz w:val="20"/>
        </w:rPr>
        <w:t xml:space="preserve">                 </w:t>
      </w:r>
      <w:r>
        <w:rPr>
          <w:rFonts w:ascii="Times New Roman" w:hAnsi="Times New Roman"/>
          <w:sz w:val="20"/>
        </w:rPr>
        <w:t xml:space="preserve">    (номер оголошення</w:t>
      </w:r>
      <w:r w:rsidRPr="00105FEF">
        <w:rPr>
          <w:rFonts w:ascii="Times New Roman" w:hAnsi="Times New Roman"/>
          <w:sz w:val="20"/>
        </w:rPr>
        <w:t xml:space="preserve">, </w:t>
      </w:r>
      <w:r>
        <w:rPr>
          <w:rFonts w:ascii="Times New Roman" w:hAnsi="Times New Roman"/>
          <w:sz w:val="20"/>
        </w:rPr>
        <w:t>оприлюднення на Єдиному порталі вакансій державної служби НАДС</w:t>
      </w:r>
      <w:r w:rsidRPr="00105FEF">
        <w:rPr>
          <w:rFonts w:ascii="Times New Roman" w:hAnsi="Times New Roman"/>
          <w:sz w:val="20"/>
        </w:rPr>
        <w:t>)</w:t>
      </w:r>
    </w:p>
    <w:p w:rsidR="00413180" w:rsidRPr="004425A0" w:rsidRDefault="00413180" w:rsidP="00413180">
      <w:pPr>
        <w:pStyle w:val="a3"/>
        <w:widowControl w:val="0"/>
        <w:jc w:val="both"/>
        <w:rPr>
          <w:rFonts w:ascii="Times New Roman" w:hAnsi="Times New Roman"/>
          <w:sz w:val="24"/>
          <w:szCs w:val="24"/>
        </w:rPr>
      </w:pPr>
    </w:p>
    <w:tbl>
      <w:tblPr>
        <w:tblW w:w="5000" w:type="pct"/>
        <w:tblLayout w:type="fixed"/>
        <w:tblLook w:val="01E0"/>
      </w:tblPr>
      <w:tblGrid>
        <w:gridCol w:w="1728"/>
        <w:gridCol w:w="3201"/>
        <w:gridCol w:w="2046"/>
        <w:gridCol w:w="2596"/>
      </w:tblGrid>
      <w:tr w:rsidR="00413180" w:rsidRPr="004425A0" w:rsidTr="00413180">
        <w:tc>
          <w:tcPr>
            <w:tcW w:w="903" w:type="pct"/>
            <w:tcBorders>
              <w:top w:val="single" w:sz="4" w:space="0" w:color="auto"/>
              <w:bottom w:val="single" w:sz="4" w:space="0" w:color="auto"/>
              <w:right w:val="single" w:sz="4" w:space="0" w:color="auto"/>
            </w:tcBorders>
            <w:vAlign w:val="center"/>
          </w:tcPr>
          <w:p w:rsidR="00413180" w:rsidRPr="004425A0" w:rsidRDefault="00413180" w:rsidP="00413180">
            <w:pPr>
              <w:pStyle w:val="a3"/>
              <w:widowControl w:val="0"/>
              <w:ind w:firstLine="0"/>
              <w:jc w:val="center"/>
              <w:rPr>
                <w:rFonts w:ascii="Times New Roman" w:hAnsi="Times New Roman"/>
                <w:sz w:val="24"/>
                <w:szCs w:val="24"/>
              </w:rPr>
            </w:pPr>
            <w:r w:rsidRPr="004425A0">
              <w:rPr>
                <w:rFonts w:ascii="Times New Roman" w:hAnsi="Times New Roman"/>
                <w:sz w:val="24"/>
                <w:szCs w:val="24"/>
              </w:rPr>
              <w:t>Порядковий номер</w:t>
            </w:r>
          </w:p>
        </w:tc>
        <w:tc>
          <w:tcPr>
            <w:tcW w:w="1672" w:type="pct"/>
            <w:tcBorders>
              <w:top w:val="single" w:sz="4" w:space="0" w:color="auto"/>
              <w:left w:val="single" w:sz="4" w:space="0" w:color="auto"/>
              <w:bottom w:val="single" w:sz="4" w:space="0" w:color="auto"/>
              <w:right w:val="single" w:sz="4" w:space="0" w:color="auto"/>
            </w:tcBorders>
            <w:vAlign w:val="center"/>
          </w:tcPr>
          <w:p w:rsidR="00413180" w:rsidRPr="004425A0" w:rsidRDefault="00413180" w:rsidP="00413180">
            <w:pPr>
              <w:pStyle w:val="a3"/>
              <w:widowControl w:val="0"/>
              <w:ind w:firstLine="0"/>
              <w:jc w:val="center"/>
              <w:rPr>
                <w:rFonts w:ascii="Times New Roman" w:hAnsi="Times New Roman"/>
                <w:sz w:val="24"/>
                <w:szCs w:val="24"/>
              </w:rPr>
            </w:pPr>
            <w:r w:rsidRPr="004425A0">
              <w:rPr>
                <w:rFonts w:ascii="Times New Roman" w:hAnsi="Times New Roman"/>
                <w:sz w:val="24"/>
                <w:szCs w:val="24"/>
              </w:rPr>
              <w:t>Прізвище, ім’я та</w:t>
            </w:r>
            <w:r>
              <w:rPr>
                <w:rFonts w:ascii="Times New Roman" w:hAnsi="Times New Roman"/>
                <w:sz w:val="24"/>
                <w:szCs w:val="24"/>
              </w:rPr>
              <w:t xml:space="preserve"> </w:t>
            </w:r>
            <w:r w:rsidRPr="004425A0">
              <w:rPr>
                <w:rFonts w:ascii="Times New Roman" w:hAnsi="Times New Roman"/>
                <w:sz w:val="24"/>
                <w:szCs w:val="24"/>
              </w:rPr>
              <w:t>по батькові кандидата</w:t>
            </w:r>
          </w:p>
        </w:tc>
        <w:tc>
          <w:tcPr>
            <w:tcW w:w="1069" w:type="pct"/>
            <w:tcBorders>
              <w:top w:val="single" w:sz="4" w:space="0" w:color="auto"/>
              <w:left w:val="single" w:sz="4" w:space="0" w:color="auto"/>
              <w:bottom w:val="single" w:sz="4" w:space="0" w:color="auto"/>
              <w:right w:val="single" w:sz="4" w:space="0" w:color="auto"/>
            </w:tcBorders>
            <w:vAlign w:val="center"/>
          </w:tcPr>
          <w:p w:rsidR="00413180" w:rsidRPr="004425A0" w:rsidRDefault="00413180" w:rsidP="00413180">
            <w:pPr>
              <w:pStyle w:val="a3"/>
              <w:widowControl w:val="0"/>
              <w:ind w:firstLine="0"/>
              <w:jc w:val="center"/>
              <w:rPr>
                <w:rFonts w:ascii="Times New Roman" w:hAnsi="Times New Roman"/>
                <w:sz w:val="24"/>
                <w:szCs w:val="24"/>
              </w:rPr>
            </w:pPr>
            <w:r w:rsidRPr="004425A0">
              <w:rPr>
                <w:rFonts w:ascii="Times New Roman" w:hAnsi="Times New Roman"/>
                <w:sz w:val="24"/>
                <w:szCs w:val="24"/>
              </w:rPr>
              <w:t>Кількість правильних відповідей</w:t>
            </w:r>
          </w:p>
        </w:tc>
        <w:tc>
          <w:tcPr>
            <w:tcW w:w="1356" w:type="pct"/>
            <w:tcBorders>
              <w:top w:val="single" w:sz="4" w:space="0" w:color="auto"/>
              <w:left w:val="single" w:sz="4" w:space="0" w:color="auto"/>
              <w:bottom w:val="single" w:sz="4" w:space="0" w:color="auto"/>
            </w:tcBorders>
            <w:vAlign w:val="center"/>
          </w:tcPr>
          <w:p w:rsidR="00413180" w:rsidRPr="004425A0" w:rsidRDefault="00413180" w:rsidP="00413180">
            <w:pPr>
              <w:pStyle w:val="a3"/>
              <w:widowControl w:val="0"/>
              <w:ind w:firstLine="0"/>
              <w:jc w:val="center"/>
              <w:rPr>
                <w:rFonts w:ascii="Times New Roman" w:hAnsi="Times New Roman"/>
                <w:sz w:val="24"/>
                <w:szCs w:val="24"/>
              </w:rPr>
            </w:pPr>
            <w:r w:rsidRPr="004425A0">
              <w:rPr>
                <w:rFonts w:ascii="Times New Roman" w:hAnsi="Times New Roman"/>
                <w:sz w:val="24"/>
                <w:szCs w:val="24"/>
              </w:rPr>
              <w:t>Бали</w:t>
            </w:r>
          </w:p>
        </w:tc>
      </w:tr>
      <w:tr w:rsidR="00413180" w:rsidRPr="004425A0" w:rsidTr="00413180">
        <w:tc>
          <w:tcPr>
            <w:tcW w:w="903" w:type="pct"/>
            <w:tcBorders>
              <w:top w:val="single" w:sz="4" w:space="0" w:color="auto"/>
            </w:tcBorders>
          </w:tcPr>
          <w:p w:rsidR="00413180" w:rsidRPr="004425A0" w:rsidRDefault="00413180" w:rsidP="00413180">
            <w:pPr>
              <w:pStyle w:val="a3"/>
              <w:widowControl w:val="0"/>
              <w:ind w:firstLine="0"/>
              <w:jc w:val="center"/>
              <w:rPr>
                <w:rFonts w:ascii="Times New Roman" w:hAnsi="Times New Roman"/>
                <w:sz w:val="24"/>
                <w:szCs w:val="24"/>
              </w:rPr>
            </w:pPr>
          </w:p>
        </w:tc>
        <w:tc>
          <w:tcPr>
            <w:tcW w:w="1672" w:type="pct"/>
            <w:tcBorders>
              <w:top w:val="single" w:sz="4" w:space="0" w:color="auto"/>
            </w:tcBorders>
          </w:tcPr>
          <w:p w:rsidR="00413180" w:rsidRPr="004425A0" w:rsidRDefault="00413180" w:rsidP="00413180">
            <w:pPr>
              <w:pStyle w:val="a3"/>
              <w:widowControl w:val="0"/>
              <w:ind w:firstLine="0"/>
              <w:jc w:val="center"/>
              <w:rPr>
                <w:rFonts w:ascii="Times New Roman" w:hAnsi="Times New Roman"/>
                <w:sz w:val="24"/>
                <w:szCs w:val="24"/>
              </w:rPr>
            </w:pPr>
          </w:p>
        </w:tc>
        <w:tc>
          <w:tcPr>
            <w:tcW w:w="1069" w:type="pct"/>
            <w:tcBorders>
              <w:top w:val="single" w:sz="4" w:space="0" w:color="auto"/>
            </w:tcBorders>
          </w:tcPr>
          <w:p w:rsidR="00413180" w:rsidRPr="004425A0" w:rsidRDefault="00413180" w:rsidP="00413180">
            <w:pPr>
              <w:pStyle w:val="a3"/>
              <w:widowControl w:val="0"/>
              <w:ind w:firstLine="0"/>
              <w:jc w:val="center"/>
              <w:rPr>
                <w:rFonts w:ascii="Times New Roman" w:hAnsi="Times New Roman"/>
                <w:sz w:val="24"/>
                <w:szCs w:val="24"/>
              </w:rPr>
            </w:pPr>
          </w:p>
        </w:tc>
        <w:tc>
          <w:tcPr>
            <w:tcW w:w="1356" w:type="pct"/>
            <w:tcBorders>
              <w:top w:val="single" w:sz="4" w:space="0" w:color="auto"/>
            </w:tcBorders>
          </w:tcPr>
          <w:p w:rsidR="00413180" w:rsidRPr="004425A0" w:rsidRDefault="00413180" w:rsidP="00413180">
            <w:pPr>
              <w:pStyle w:val="a3"/>
              <w:widowControl w:val="0"/>
              <w:ind w:firstLine="0"/>
              <w:jc w:val="center"/>
              <w:rPr>
                <w:rFonts w:ascii="Times New Roman" w:hAnsi="Times New Roman"/>
                <w:sz w:val="24"/>
                <w:szCs w:val="24"/>
              </w:rPr>
            </w:pPr>
          </w:p>
        </w:tc>
      </w:tr>
      <w:tr w:rsidR="00413180" w:rsidRPr="004425A0" w:rsidTr="00413180">
        <w:tc>
          <w:tcPr>
            <w:tcW w:w="903" w:type="pct"/>
          </w:tcPr>
          <w:p w:rsidR="00413180" w:rsidRPr="004425A0" w:rsidRDefault="00413180" w:rsidP="00413180">
            <w:pPr>
              <w:pStyle w:val="a3"/>
              <w:widowControl w:val="0"/>
              <w:ind w:firstLine="0"/>
              <w:jc w:val="center"/>
              <w:rPr>
                <w:rFonts w:ascii="Times New Roman" w:hAnsi="Times New Roman"/>
                <w:sz w:val="24"/>
                <w:szCs w:val="24"/>
              </w:rPr>
            </w:pPr>
          </w:p>
        </w:tc>
        <w:tc>
          <w:tcPr>
            <w:tcW w:w="1672" w:type="pct"/>
          </w:tcPr>
          <w:p w:rsidR="00413180" w:rsidRPr="004425A0" w:rsidRDefault="00413180" w:rsidP="00413180">
            <w:pPr>
              <w:pStyle w:val="a3"/>
              <w:widowControl w:val="0"/>
              <w:ind w:firstLine="0"/>
              <w:jc w:val="center"/>
              <w:rPr>
                <w:rFonts w:ascii="Times New Roman" w:hAnsi="Times New Roman"/>
                <w:sz w:val="24"/>
                <w:szCs w:val="24"/>
              </w:rPr>
            </w:pPr>
          </w:p>
        </w:tc>
        <w:tc>
          <w:tcPr>
            <w:tcW w:w="1069" w:type="pct"/>
          </w:tcPr>
          <w:p w:rsidR="00413180" w:rsidRPr="004425A0" w:rsidRDefault="00413180" w:rsidP="00413180">
            <w:pPr>
              <w:pStyle w:val="a3"/>
              <w:widowControl w:val="0"/>
              <w:ind w:firstLine="0"/>
              <w:jc w:val="center"/>
              <w:rPr>
                <w:rFonts w:ascii="Times New Roman" w:hAnsi="Times New Roman"/>
                <w:sz w:val="24"/>
                <w:szCs w:val="24"/>
              </w:rPr>
            </w:pPr>
          </w:p>
        </w:tc>
        <w:tc>
          <w:tcPr>
            <w:tcW w:w="1356" w:type="pct"/>
          </w:tcPr>
          <w:p w:rsidR="00413180" w:rsidRPr="004425A0" w:rsidRDefault="00413180" w:rsidP="00413180">
            <w:pPr>
              <w:pStyle w:val="a3"/>
              <w:widowControl w:val="0"/>
              <w:ind w:firstLine="0"/>
              <w:jc w:val="center"/>
              <w:rPr>
                <w:rFonts w:ascii="Times New Roman" w:hAnsi="Times New Roman"/>
                <w:sz w:val="24"/>
                <w:szCs w:val="24"/>
              </w:rPr>
            </w:pPr>
          </w:p>
        </w:tc>
      </w:tr>
      <w:tr w:rsidR="00413180" w:rsidRPr="004425A0" w:rsidTr="00413180">
        <w:tc>
          <w:tcPr>
            <w:tcW w:w="903" w:type="pct"/>
          </w:tcPr>
          <w:p w:rsidR="00413180" w:rsidRPr="004425A0" w:rsidRDefault="00413180" w:rsidP="00413180">
            <w:pPr>
              <w:pStyle w:val="a3"/>
              <w:widowControl w:val="0"/>
              <w:ind w:firstLine="0"/>
              <w:jc w:val="center"/>
              <w:rPr>
                <w:rFonts w:ascii="Times New Roman" w:hAnsi="Times New Roman"/>
                <w:sz w:val="24"/>
                <w:szCs w:val="24"/>
              </w:rPr>
            </w:pPr>
          </w:p>
        </w:tc>
        <w:tc>
          <w:tcPr>
            <w:tcW w:w="1672" w:type="pct"/>
          </w:tcPr>
          <w:p w:rsidR="00413180" w:rsidRPr="004425A0" w:rsidRDefault="00413180" w:rsidP="00413180">
            <w:pPr>
              <w:pStyle w:val="a3"/>
              <w:widowControl w:val="0"/>
              <w:ind w:firstLine="0"/>
              <w:jc w:val="center"/>
              <w:rPr>
                <w:rFonts w:ascii="Times New Roman" w:hAnsi="Times New Roman"/>
                <w:sz w:val="24"/>
                <w:szCs w:val="24"/>
              </w:rPr>
            </w:pPr>
          </w:p>
        </w:tc>
        <w:tc>
          <w:tcPr>
            <w:tcW w:w="1069" w:type="pct"/>
          </w:tcPr>
          <w:p w:rsidR="00413180" w:rsidRPr="004425A0" w:rsidRDefault="00413180" w:rsidP="00413180">
            <w:pPr>
              <w:pStyle w:val="a3"/>
              <w:widowControl w:val="0"/>
              <w:ind w:firstLine="0"/>
              <w:jc w:val="center"/>
              <w:rPr>
                <w:rFonts w:ascii="Times New Roman" w:hAnsi="Times New Roman"/>
                <w:sz w:val="24"/>
                <w:szCs w:val="24"/>
              </w:rPr>
            </w:pPr>
          </w:p>
        </w:tc>
        <w:tc>
          <w:tcPr>
            <w:tcW w:w="1356" w:type="pct"/>
          </w:tcPr>
          <w:p w:rsidR="00413180" w:rsidRPr="004425A0" w:rsidRDefault="00413180" w:rsidP="00413180">
            <w:pPr>
              <w:pStyle w:val="a3"/>
              <w:widowControl w:val="0"/>
              <w:ind w:firstLine="0"/>
              <w:jc w:val="center"/>
              <w:rPr>
                <w:rFonts w:ascii="Times New Roman" w:hAnsi="Times New Roman"/>
                <w:sz w:val="24"/>
                <w:szCs w:val="24"/>
              </w:rPr>
            </w:pPr>
          </w:p>
        </w:tc>
      </w:tr>
    </w:tbl>
    <w:p w:rsidR="00413180" w:rsidRPr="004425A0" w:rsidRDefault="00413180" w:rsidP="00413180">
      <w:pPr>
        <w:pStyle w:val="a3"/>
        <w:widowControl w:val="0"/>
        <w:jc w:val="both"/>
        <w:rPr>
          <w:rFonts w:ascii="Times New Roman" w:hAnsi="Times New Roman"/>
          <w:sz w:val="24"/>
          <w:szCs w:val="24"/>
        </w:rPr>
      </w:pPr>
      <w:r w:rsidRPr="004425A0">
        <w:rPr>
          <w:rFonts w:ascii="Times New Roman" w:hAnsi="Times New Roman"/>
          <w:sz w:val="24"/>
          <w:szCs w:val="24"/>
        </w:rPr>
        <w:t>Додаток: звіти про результати проходження тестування на ___ арк.</w:t>
      </w:r>
    </w:p>
    <w:p w:rsidR="00413180" w:rsidRPr="004425A0" w:rsidRDefault="00413180" w:rsidP="00413180">
      <w:pPr>
        <w:pStyle w:val="a3"/>
        <w:widowControl w:val="0"/>
        <w:jc w:val="both"/>
        <w:rPr>
          <w:rFonts w:ascii="Times New Roman" w:hAnsi="Times New Roman"/>
          <w:sz w:val="24"/>
          <w:szCs w:val="24"/>
        </w:rPr>
      </w:pPr>
    </w:p>
    <w:p w:rsidR="00413180" w:rsidRPr="004425A0" w:rsidRDefault="00413180" w:rsidP="00413180">
      <w:pPr>
        <w:pStyle w:val="a3"/>
        <w:widowControl w:val="0"/>
        <w:jc w:val="both"/>
        <w:rPr>
          <w:rFonts w:ascii="Times New Roman" w:hAnsi="Times New Roman"/>
          <w:sz w:val="24"/>
          <w:szCs w:val="24"/>
        </w:rPr>
      </w:pPr>
    </w:p>
    <w:tbl>
      <w:tblPr>
        <w:tblW w:w="5000" w:type="pct"/>
        <w:tblLayout w:type="fixed"/>
        <w:tblLook w:val="04A0"/>
      </w:tblPr>
      <w:tblGrid>
        <w:gridCol w:w="2997"/>
        <w:gridCol w:w="2615"/>
        <w:gridCol w:w="3959"/>
      </w:tblGrid>
      <w:tr w:rsidR="00413180" w:rsidRPr="004425A0" w:rsidTr="00413180">
        <w:trPr>
          <w:trHeight w:val="924"/>
        </w:trPr>
        <w:tc>
          <w:tcPr>
            <w:tcW w:w="1565" w:type="pct"/>
          </w:tcPr>
          <w:p w:rsidR="00413180" w:rsidRPr="004425A0" w:rsidRDefault="00413180" w:rsidP="00413180">
            <w:pPr>
              <w:pStyle w:val="a3"/>
              <w:widowControl w:val="0"/>
              <w:ind w:firstLine="0"/>
              <w:rPr>
                <w:rFonts w:ascii="Times New Roman" w:hAnsi="Times New Roman"/>
                <w:sz w:val="24"/>
                <w:szCs w:val="24"/>
              </w:rPr>
            </w:pPr>
            <w:r w:rsidRPr="004425A0">
              <w:rPr>
                <w:rFonts w:ascii="Times New Roman" w:hAnsi="Times New Roman"/>
                <w:sz w:val="24"/>
                <w:szCs w:val="24"/>
              </w:rPr>
              <w:t>Адміністратор</w:t>
            </w:r>
          </w:p>
        </w:tc>
        <w:tc>
          <w:tcPr>
            <w:tcW w:w="1366" w:type="pct"/>
          </w:tcPr>
          <w:p w:rsidR="00413180" w:rsidRPr="004425A0" w:rsidRDefault="00413180" w:rsidP="00413180">
            <w:pPr>
              <w:pStyle w:val="a3"/>
              <w:widowControl w:val="0"/>
              <w:ind w:firstLine="0"/>
              <w:jc w:val="center"/>
              <w:rPr>
                <w:rFonts w:ascii="Times New Roman" w:hAnsi="Times New Roman"/>
                <w:sz w:val="24"/>
                <w:szCs w:val="24"/>
              </w:rPr>
            </w:pPr>
            <w:r w:rsidRPr="004425A0">
              <w:rPr>
                <w:rFonts w:ascii="Times New Roman" w:hAnsi="Times New Roman"/>
                <w:sz w:val="24"/>
                <w:szCs w:val="24"/>
              </w:rPr>
              <w:t>______________</w:t>
            </w:r>
            <w:r w:rsidRPr="004425A0">
              <w:rPr>
                <w:rFonts w:ascii="Times New Roman" w:hAnsi="Times New Roman"/>
                <w:sz w:val="24"/>
                <w:szCs w:val="24"/>
              </w:rPr>
              <w:br/>
            </w:r>
            <w:r w:rsidRPr="00105FEF">
              <w:rPr>
                <w:rFonts w:ascii="Times New Roman" w:hAnsi="Times New Roman"/>
                <w:sz w:val="20"/>
              </w:rPr>
              <w:t>(підпис)</w:t>
            </w:r>
          </w:p>
        </w:tc>
        <w:tc>
          <w:tcPr>
            <w:tcW w:w="2068" w:type="pct"/>
          </w:tcPr>
          <w:p w:rsidR="00413180" w:rsidRPr="004425A0" w:rsidRDefault="00413180" w:rsidP="00413180">
            <w:pPr>
              <w:pStyle w:val="a3"/>
              <w:widowControl w:val="0"/>
              <w:ind w:firstLine="0"/>
              <w:jc w:val="center"/>
              <w:rPr>
                <w:rFonts w:ascii="Times New Roman" w:hAnsi="Times New Roman"/>
                <w:sz w:val="24"/>
                <w:szCs w:val="24"/>
              </w:rPr>
            </w:pPr>
            <w:r w:rsidRPr="004425A0">
              <w:rPr>
                <w:rFonts w:ascii="Times New Roman" w:hAnsi="Times New Roman"/>
                <w:sz w:val="24"/>
                <w:szCs w:val="24"/>
              </w:rPr>
              <w:t>__________________________</w:t>
            </w:r>
            <w:r w:rsidRPr="004425A0">
              <w:rPr>
                <w:rFonts w:ascii="Times New Roman" w:hAnsi="Times New Roman"/>
                <w:sz w:val="24"/>
                <w:szCs w:val="24"/>
              </w:rPr>
              <w:br/>
            </w:r>
            <w:r w:rsidRPr="00105FEF">
              <w:rPr>
                <w:rFonts w:ascii="Times New Roman" w:hAnsi="Times New Roman"/>
                <w:sz w:val="20"/>
              </w:rPr>
              <w:t>(прізвище, ім’я та по батькові)</w:t>
            </w:r>
          </w:p>
        </w:tc>
      </w:tr>
    </w:tbl>
    <w:p w:rsidR="00413180" w:rsidRPr="004425A0" w:rsidRDefault="00413180" w:rsidP="00413180">
      <w:pPr>
        <w:pStyle w:val="a3"/>
        <w:widowControl w:val="0"/>
        <w:jc w:val="both"/>
        <w:rPr>
          <w:rFonts w:ascii="Times New Roman" w:hAnsi="Times New Roman"/>
          <w:sz w:val="24"/>
          <w:szCs w:val="24"/>
        </w:rPr>
      </w:pPr>
    </w:p>
    <w:p w:rsidR="00413180" w:rsidRPr="004425A0" w:rsidRDefault="00413180" w:rsidP="00413180">
      <w:pPr>
        <w:pStyle w:val="a3"/>
        <w:widowControl w:val="0"/>
        <w:spacing w:before="0"/>
        <w:ind w:left="560" w:hanging="14"/>
        <w:jc w:val="both"/>
        <w:rPr>
          <w:rFonts w:ascii="Times New Roman" w:hAnsi="Times New Roman"/>
          <w:sz w:val="20"/>
        </w:rPr>
      </w:pPr>
      <w:r w:rsidRPr="004425A0">
        <w:rPr>
          <w:rFonts w:ascii="Times New Roman" w:hAnsi="Times New Roman"/>
          <w:sz w:val="20"/>
        </w:rPr>
        <w:t>__________</w:t>
      </w:r>
    </w:p>
    <w:p w:rsidR="00413180" w:rsidRPr="004425A0" w:rsidRDefault="00413180" w:rsidP="00413180">
      <w:pPr>
        <w:pStyle w:val="a3"/>
        <w:widowControl w:val="0"/>
        <w:spacing w:before="0"/>
        <w:ind w:left="560" w:hanging="14"/>
        <w:jc w:val="both"/>
        <w:rPr>
          <w:rFonts w:ascii="Times New Roman" w:hAnsi="Times New Roman"/>
          <w:sz w:val="20"/>
        </w:rPr>
      </w:pPr>
      <w:r w:rsidRPr="004425A0">
        <w:rPr>
          <w:rFonts w:ascii="Times New Roman" w:hAnsi="Times New Roman"/>
          <w:sz w:val="20"/>
        </w:rPr>
        <w:t>* Для кожного виду тестування заповнюється окрема відомість.</w:t>
      </w:r>
    </w:p>
    <w:p w:rsidR="00413180" w:rsidRDefault="00413180" w:rsidP="00413180">
      <w:pPr>
        <w:pStyle w:val="a3"/>
        <w:widowControl w:val="0"/>
        <w:ind w:left="555" w:hanging="11"/>
        <w:jc w:val="both"/>
        <w:rPr>
          <w:rFonts w:ascii="Times New Roman" w:hAnsi="Times New Roman"/>
          <w:sz w:val="24"/>
          <w:szCs w:val="24"/>
        </w:rPr>
      </w:pPr>
      <w:r w:rsidRPr="004425A0">
        <w:rPr>
          <w:rFonts w:ascii="Times New Roman" w:hAnsi="Times New Roman"/>
          <w:sz w:val="20"/>
        </w:rPr>
        <w:t>** Зазначається для категорій “Б” і “В”.</w:t>
      </w:r>
    </w:p>
    <w:p w:rsidR="00413180" w:rsidRDefault="00413180" w:rsidP="00413180">
      <w:pPr>
        <w:pStyle w:val="a3"/>
        <w:widowControl w:val="0"/>
        <w:ind w:left="555" w:hanging="11"/>
        <w:jc w:val="both"/>
        <w:rPr>
          <w:rFonts w:ascii="Times New Roman" w:hAnsi="Times New Roman"/>
          <w:sz w:val="24"/>
          <w:szCs w:val="24"/>
        </w:rPr>
      </w:pPr>
    </w:p>
    <w:p w:rsidR="00413180" w:rsidRDefault="00413180" w:rsidP="00413180">
      <w:pPr>
        <w:pStyle w:val="a3"/>
        <w:widowControl w:val="0"/>
        <w:ind w:left="555" w:hanging="11"/>
        <w:jc w:val="both"/>
        <w:rPr>
          <w:rFonts w:ascii="Times New Roman" w:hAnsi="Times New Roman"/>
          <w:sz w:val="24"/>
          <w:szCs w:val="24"/>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before="150" w:after="150" w:line="240" w:lineRule="auto"/>
        <w:ind w:left="5664" w:right="450" w:firstLine="708"/>
        <w:jc w:val="center"/>
        <w:rPr>
          <w:rFonts w:ascii="Times New Roman" w:eastAsia="Times New Roman" w:hAnsi="Times New Roman" w:cs="Times New Roman"/>
          <w:b/>
          <w:bCs/>
          <w:color w:val="000000"/>
          <w:sz w:val="28"/>
          <w:lang w:val="uk-UA"/>
        </w:rPr>
      </w:pPr>
      <w:bookmarkStart w:id="268" w:name="n203"/>
      <w:bookmarkEnd w:id="268"/>
      <w:r w:rsidRPr="000A585B">
        <w:rPr>
          <w:rFonts w:ascii="Times New Roman" w:eastAsia="Times New Roman" w:hAnsi="Times New Roman" w:cs="Times New Roman"/>
          <w:sz w:val="24"/>
          <w:szCs w:val="24"/>
        </w:rPr>
        <w:lastRenderedPageBreak/>
        <w:t>Додаток 5 </w:t>
      </w:r>
      <w:r w:rsidRPr="000A585B">
        <w:rPr>
          <w:rFonts w:ascii="Times New Roman" w:eastAsia="Times New Roman" w:hAnsi="Times New Roman" w:cs="Times New Roman"/>
          <w:sz w:val="24"/>
          <w:szCs w:val="24"/>
        </w:rPr>
        <w:br/>
      </w:r>
      <w:r>
        <w:rPr>
          <w:rFonts w:ascii="Times New Roman" w:eastAsia="Times New Roman" w:hAnsi="Times New Roman" w:cs="Times New Roman"/>
          <w:sz w:val="24"/>
          <w:szCs w:val="24"/>
          <w:lang w:val="uk-UA"/>
        </w:rPr>
        <w:t xml:space="preserve">              </w:t>
      </w:r>
      <w:r w:rsidRPr="000A585B">
        <w:rPr>
          <w:rFonts w:ascii="Times New Roman" w:eastAsia="Times New Roman" w:hAnsi="Times New Roman" w:cs="Times New Roman"/>
          <w:sz w:val="24"/>
          <w:szCs w:val="24"/>
        </w:rPr>
        <w:t>до Порядку</w:t>
      </w:r>
      <w:r w:rsidRPr="000A585B">
        <w:rPr>
          <w:rFonts w:ascii="Times New Roman" w:eastAsia="Times New Roman" w:hAnsi="Times New Roman" w:cs="Times New Roman"/>
          <w:b/>
          <w:bCs/>
          <w:color w:val="000000"/>
          <w:sz w:val="28"/>
        </w:rPr>
        <w:t xml:space="preserve"> </w:t>
      </w:r>
    </w:p>
    <w:p w:rsidR="00413180" w:rsidRPr="000A585B" w:rsidRDefault="00413180" w:rsidP="0041318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r w:rsidRPr="000A585B">
        <w:rPr>
          <w:rFonts w:ascii="Times New Roman" w:eastAsia="Times New Roman" w:hAnsi="Times New Roman" w:cs="Times New Roman"/>
          <w:b/>
          <w:bCs/>
          <w:color w:val="000000"/>
          <w:sz w:val="28"/>
        </w:rPr>
        <w:t xml:space="preserve">ПЕРСОНАЛЬНІ </w:t>
      </w:r>
      <w:proofErr w:type="gramStart"/>
      <w:r w:rsidRPr="000A585B">
        <w:rPr>
          <w:rFonts w:ascii="Times New Roman" w:eastAsia="Times New Roman" w:hAnsi="Times New Roman" w:cs="Times New Roman"/>
          <w:b/>
          <w:bCs/>
          <w:color w:val="000000"/>
          <w:sz w:val="28"/>
        </w:rPr>
        <w:t>ДАН</w:t>
      </w:r>
      <w:proofErr w:type="gramEnd"/>
      <w:r w:rsidRPr="000A585B">
        <w:rPr>
          <w:rFonts w:ascii="Times New Roman" w:eastAsia="Times New Roman" w:hAnsi="Times New Roman" w:cs="Times New Roman"/>
          <w:b/>
          <w:bCs/>
          <w:color w:val="000000"/>
          <w:sz w:val="28"/>
        </w:rPr>
        <w:t>І </w:t>
      </w:r>
      <w:r w:rsidRPr="000A585B">
        <w:rPr>
          <w:rFonts w:ascii="Times New Roman" w:eastAsia="Times New Roman" w:hAnsi="Times New Roman" w:cs="Times New Roman"/>
          <w:color w:val="000000"/>
          <w:sz w:val="24"/>
          <w:szCs w:val="24"/>
        </w:rPr>
        <w:br/>
      </w:r>
      <w:r w:rsidRPr="000A585B">
        <w:rPr>
          <w:rFonts w:ascii="Times New Roman" w:eastAsia="Times New Roman" w:hAnsi="Times New Roman" w:cs="Times New Roman"/>
          <w:b/>
          <w:bCs/>
          <w:color w:val="000000"/>
          <w:sz w:val="28"/>
        </w:rPr>
        <w:t>кандидата на зайняття вакантної посади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520"/>
        <w:gridCol w:w="673"/>
        <w:gridCol w:w="4192"/>
      </w:tblGrid>
      <w:tr w:rsidR="00413180" w:rsidRPr="000A585B" w:rsidTr="00413180">
        <w:tc>
          <w:tcPr>
            <w:tcW w:w="5205" w:type="dxa"/>
            <w:gridSpan w:val="2"/>
            <w:tcBorders>
              <w:top w:val="single" w:sz="6" w:space="0" w:color="000000"/>
              <w:left w:val="nil"/>
              <w:bottom w:val="single" w:sz="6" w:space="0" w:color="000000"/>
              <w:right w:val="single" w:sz="6" w:space="0" w:color="000000"/>
            </w:tcBorders>
            <w:shd w:val="clear" w:color="auto" w:fill="auto"/>
            <w:hideMark/>
          </w:tcPr>
          <w:p w:rsidR="00413180" w:rsidRPr="000A585B" w:rsidRDefault="00413180" w:rsidP="00413180">
            <w:pPr>
              <w:spacing w:before="150" w:after="150" w:line="240" w:lineRule="auto"/>
              <w:jc w:val="center"/>
              <w:rPr>
                <w:rFonts w:ascii="Times New Roman" w:eastAsia="Times New Roman" w:hAnsi="Times New Roman" w:cs="Times New Roman"/>
                <w:sz w:val="24"/>
                <w:szCs w:val="24"/>
              </w:rPr>
            </w:pPr>
            <w:bookmarkStart w:id="269" w:name="n204"/>
            <w:bookmarkEnd w:id="269"/>
            <w:proofErr w:type="gramStart"/>
            <w:r w:rsidRPr="000A585B">
              <w:rPr>
                <w:rFonts w:ascii="Times New Roman" w:eastAsia="Times New Roman" w:hAnsi="Times New Roman" w:cs="Times New Roman"/>
                <w:sz w:val="24"/>
                <w:szCs w:val="24"/>
              </w:rPr>
              <w:t>Пр</w:t>
            </w:r>
            <w:proofErr w:type="gramEnd"/>
            <w:r w:rsidRPr="000A585B">
              <w:rPr>
                <w:rFonts w:ascii="Times New Roman" w:eastAsia="Times New Roman" w:hAnsi="Times New Roman" w:cs="Times New Roman"/>
                <w:sz w:val="24"/>
                <w:szCs w:val="24"/>
              </w:rPr>
              <w:t>ізвище, ім’я та по батькові кандидата</w:t>
            </w:r>
          </w:p>
        </w:tc>
        <w:tc>
          <w:tcPr>
            <w:tcW w:w="4200" w:type="dxa"/>
            <w:tcBorders>
              <w:top w:val="single" w:sz="6" w:space="0" w:color="000000"/>
              <w:left w:val="single" w:sz="6" w:space="0" w:color="000000"/>
              <w:bottom w:val="single" w:sz="6" w:space="0" w:color="000000"/>
              <w:right w:val="nil"/>
            </w:tcBorders>
            <w:shd w:val="clear" w:color="auto" w:fill="auto"/>
            <w:hideMark/>
          </w:tcPr>
          <w:p w:rsidR="00413180" w:rsidRPr="000A585B" w:rsidRDefault="00413180" w:rsidP="00413180">
            <w:pPr>
              <w:spacing w:before="150" w:after="150" w:line="240" w:lineRule="auto"/>
              <w:jc w:val="center"/>
              <w:rPr>
                <w:rFonts w:ascii="Times New Roman" w:eastAsia="Times New Roman" w:hAnsi="Times New Roman" w:cs="Times New Roman"/>
                <w:sz w:val="24"/>
                <w:szCs w:val="24"/>
              </w:rPr>
            </w:pPr>
            <w:r w:rsidRPr="000A585B">
              <w:rPr>
                <w:rFonts w:ascii="Times New Roman" w:eastAsia="Times New Roman" w:hAnsi="Times New Roman" w:cs="Times New Roman"/>
                <w:sz w:val="24"/>
                <w:szCs w:val="24"/>
              </w:rPr>
              <w:t xml:space="preserve">Найменування посади, </w:t>
            </w:r>
            <w:proofErr w:type="gramStart"/>
            <w:r w:rsidRPr="000A585B">
              <w:rPr>
                <w:rFonts w:ascii="Times New Roman" w:eastAsia="Times New Roman" w:hAnsi="Times New Roman" w:cs="Times New Roman"/>
                <w:sz w:val="24"/>
                <w:szCs w:val="24"/>
              </w:rPr>
              <w:t>на</w:t>
            </w:r>
            <w:proofErr w:type="gramEnd"/>
            <w:r w:rsidRPr="000A585B">
              <w:rPr>
                <w:rFonts w:ascii="Times New Roman" w:eastAsia="Times New Roman" w:hAnsi="Times New Roman" w:cs="Times New Roman"/>
                <w:sz w:val="24"/>
                <w:szCs w:val="24"/>
              </w:rPr>
              <w:t xml:space="preserve"> яку претендує кандидат</w:t>
            </w:r>
          </w:p>
        </w:tc>
      </w:tr>
      <w:tr w:rsidR="00413180" w:rsidRPr="000A585B" w:rsidTr="00413180">
        <w:trPr>
          <w:trHeight w:val="840"/>
        </w:trPr>
        <w:tc>
          <w:tcPr>
            <w:tcW w:w="5205" w:type="dxa"/>
            <w:gridSpan w:val="2"/>
            <w:tcBorders>
              <w:top w:val="single" w:sz="6" w:space="0" w:color="000000"/>
              <w:left w:val="nil"/>
              <w:bottom w:val="nil"/>
              <w:right w:val="nil"/>
            </w:tcBorders>
            <w:shd w:val="clear" w:color="auto" w:fill="auto"/>
            <w:hideMark/>
          </w:tcPr>
          <w:p w:rsidR="00413180" w:rsidRPr="000A585B" w:rsidRDefault="00413180" w:rsidP="00413180">
            <w:pPr>
              <w:spacing w:before="150" w:after="150" w:line="240" w:lineRule="auto"/>
              <w:rPr>
                <w:rFonts w:ascii="Times New Roman" w:eastAsia="Times New Roman" w:hAnsi="Times New Roman" w:cs="Times New Roman"/>
                <w:sz w:val="24"/>
                <w:szCs w:val="24"/>
              </w:rPr>
            </w:pPr>
          </w:p>
        </w:tc>
        <w:tc>
          <w:tcPr>
            <w:tcW w:w="4200" w:type="dxa"/>
            <w:tcBorders>
              <w:top w:val="single" w:sz="6" w:space="0" w:color="000000"/>
              <w:left w:val="nil"/>
              <w:bottom w:val="nil"/>
              <w:right w:val="nil"/>
            </w:tcBorders>
            <w:shd w:val="clear" w:color="auto" w:fill="auto"/>
            <w:hideMark/>
          </w:tcPr>
          <w:p w:rsidR="00413180" w:rsidRPr="000A585B" w:rsidRDefault="00413180" w:rsidP="00413180">
            <w:pPr>
              <w:spacing w:before="150" w:after="150" w:line="240" w:lineRule="auto"/>
              <w:rPr>
                <w:rFonts w:ascii="Times New Roman" w:eastAsia="Times New Roman" w:hAnsi="Times New Roman" w:cs="Times New Roman"/>
                <w:sz w:val="24"/>
                <w:szCs w:val="24"/>
              </w:rPr>
            </w:pPr>
          </w:p>
        </w:tc>
      </w:tr>
      <w:tr w:rsidR="00413180" w:rsidRPr="000A585B" w:rsidTr="00413180">
        <w:tc>
          <w:tcPr>
            <w:tcW w:w="4530" w:type="dxa"/>
            <w:tcBorders>
              <w:top w:val="nil"/>
              <w:left w:val="nil"/>
              <w:bottom w:val="nil"/>
              <w:right w:val="nil"/>
            </w:tcBorders>
            <w:shd w:val="clear" w:color="auto" w:fill="auto"/>
            <w:hideMark/>
          </w:tcPr>
          <w:p w:rsidR="00413180" w:rsidRPr="000A585B" w:rsidRDefault="00413180" w:rsidP="00413180">
            <w:pPr>
              <w:spacing w:before="150" w:after="150" w:line="240" w:lineRule="auto"/>
              <w:jc w:val="center"/>
              <w:rPr>
                <w:rFonts w:ascii="Times New Roman" w:eastAsia="Times New Roman" w:hAnsi="Times New Roman" w:cs="Times New Roman"/>
                <w:sz w:val="24"/>
                <w:szCs w:val="24"/>
              </w:rPr>
            </w:pPr>
            <w:bookmarkStart w:id="270" w:name="n205"/>
            <w:bookmarkEnd w:id="270"/>
            <w:r w:rsidRPr="000A585B">
              <w:rPr>
                <w:rFonts w:ascii="Times New Roman" w:eastAsia="Times New Roman" w:hAnsi="Times New Roman" w:cs="Times New Roman"/>
                <w:sz w:val="24"/>
                <w:szCs w:val="24"/>
              </w:rPr>
              <w:t>_____ ______________ 20__ р.</w:t>
            </w:r>
          </w:p>
        </w:tc>
        <w:tc>
          <w:tcPr>
            <w:tcW w:w="4530" w:type="dxa"/>
            <w:gridSpan w:val="2"/>
            <w:tcBorders>
              <w:top w:val="nil"/>
              <w:left w:val="nil"/>
              <w:bottom w:val="nil"/>
              <w:right w:val="nil"/>
            </w:tcBorders>
            <w:shd w:val="clear" w:color="auto" w:fill="auto"/>
            <w:hideMark/>
          </w:tcPr>
          <w:p w:rsidR="00413180" w:rsidRPr="000A585B" w:rsidRDefault="00413180" w:rsidP="00413180">
            <w:pPr>
              <w:spacing w:before="150" w:after="150" w:line="240" w:lineRule="auto"/>
              <w:jc w:val="center"/>
              <w:rPr>
                <w:rFonts w:ascii="Times New Roman" w:eastAsia="Times New Roman" w:hAnsi="Times New Roman" w:cs="Times New Roman"/>
                <w:sz w:val="24"/>
                <w:szCs w:val="24"/>
              </w:rPr>
            </w:pPr>
            <w:r w:rsidRPr="000A585B">
              <w:rPr>
                <w:rFonts w:ascii="Times New Roman" w:eastAsia="Times New Roman" w:hAnsi="Times New Roman" w:cs="Times New Roman"/>
                <w:sz w:val="24"/>
                <w:szCs w:val="24"/>
              </w:rPr>
              <w:t>________________ </w:t>
            </w:r>
            <w:r w:rsidRPr="000A585B">
              <w:rPr>
                <w:rFonts w:ascii="Times New Roman" w:eastAsia="Times New Roman" w:hAnsi="Times New Roman" w:cs="Times New Roman"/>
                <w:sz w:val="24"/>
                <w:szCs w:val="24"/>
              </w:rPr>
              <w:br/>
            </w:r>
            <w:r w:rsidRPr="000A585B">
              <w:rPr>
                <w:rFonts w:ascii="Times New Roman" w:eastAsia="Times New Roman" w:hAnsi="Times New Roman" w:cs="Times New Roman"/>
                <w:color w:val="000000"/>
                <w:sz w:val="20"/>
              </w:rPr>
              <w:t>(</w:t>
            </w:r>
            <w:proofErr w:type="gramStart"/>
            <w:r w:rsidRPr="000A585B">
              <w:rPr>
                <w:rFonts w:ascii="Times New Roman" w:eastAsia="Times New Roman" w:hAnsi="Times New Roman" w:cs="Times New Roman"/>
                <w:color w:val="000000"/>
                <w:sz w:val="20"/>
              </w:rPr>
              <w:t>п</w:t>
            </w:r>
            <w:proofErr w:type="gramEnd"/>
            <w:r w:rsidRPr="000A585B">
              <w:rPr>
                <w:rFonts w:ascii="Times New Roman" w:eastAsia="Times New Roman" w:hAnsi="Times New Roman" w:cs="Times New Roman"/>
                <w:color w:val="000000"/>
                <w:sz w:val="20"/>
              </w:rPr>
              <w:t>ідпис)</w:t>
            </w:r>
          </w:p>
        </w:tc>
      </w:tr>
    </w:tbl>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Pr="007C1ED0" w:rsidRDefault="00413180" w:rsidP="00413180">
      <w:pPr>
        <w:pStyle w:val="ShapkaDocumentu"/>
        <w:keepNext w:val="0"/>
        <w:keepLines w:val="0"/>
        <w:widowControl w:val="0"/>
        <w:ind w:left="7080"/>
        <w:rPr>
          <w:rFonts w:ascii="Times New Roman" w:hAnsi="Times New Roman"/>
          <w:sz w:val="24"/>
          <w:szCs w:val="24"/>
        </w:rPr>
      </w:pPr>
      <w:r>
        <w:rPr>
          <w:rFonts w:ascii="Times New Roman" w:hAnsi="Times New Roman"/>
          <w:sz w:val="24"/>
          <w:szCs w:val="24"/>
        </w:rPr>
        <w:t>Додаток 6</w:t>
      </w:r>
      <w:r w:rsidRPr="007C1ED0">
        <w:rPr>
          <w:rFonts w:ascii="Times New Roman" w:hAnsi="Times New Roman"/>
          <w:sz w:val="24"/>
          <w:szCs w:val="24"/>
        </w:rPr>
        <w:br/>
        <w:t>до Порядку</w:t>
      </w:r>
      <w:r w:rsidRPr="007C1ED0">
        <w:rPr>
          <w:rFonts w:ascii="Times New Roman" w:hAnsi="Times New Roman"/>
          <w:sz w:val="24"/>
          <w:szCs w:val="24"/>
        </w:rPr>
        <w:br/>
      </w:r>
    </w:p>
    <w:p w:rsidR="00413180" w:rsidRPr="007C1ED0" w:rsidRDefault="00413180" w:rsidP="00413180">
      <w:pPr>
        <w:widowControl w:val="0"/>
        <w:spacing w:before="360" w:after="120"/>
        <w:jc w:val="center"/>
        <w:rPr>
          <w:rFonts w:ascii="Times New Roman" w:hAnsi="Times New Roman"/>
          <w:b/>
          <w:noProof/>
          <w:sz w:val="28"/>
          <w:szCs w:val="28"/>
        </w:rPr>
      </w:pPr>
      <w:r w:rsidRPr="007C1ED0">
        <w:rPr>
          <w:rFonts w:ascii="Times New Roman" w:hAnsi="Times New Roman"/>
          <w:b/>
          <w:noProof/>
          <w:sz w:val="28"/>
          <w:szCs w:val="28"/>
        </w:rPr>
        <w:t>ВІДОМІСТЬ</w:t>
      </w:r>
      <w:r w:rsidRPr="007C1ED0">
        <w:rPr>
          <w:rFonts w:ascii="Times New Roman" w:hAnsi="Times New Roman"/>
          <w:b/>
          <w:noProof/>
          <w:sz w:val="28"/>
          <w:szCs w:val="28"/>
        </w:rPr>
        <w:br/>
        <w:t>про результати співбесіди*</w:t>
      </w:r>
    </w:p>
    <w:p w:rsidR="00413180" w:rsidRPr="00264F3F" w:rsidRDefault="00413180" w:rsidP="00413180">
      <w:pPr>
        <w:pStyle w:val="a3"/>
        <w:widowControl w:val="0"/>
        <w:ind w:firstLine="0"/>
        <w:jc w:val="center"/>
        <w:rPr>
          <w:rFonts w:ascii="Times New Roman" w:hAnsi="Times New Roman"/>
          <w:sz w:val="20"/>
        </w:rPr>
      </w:pPr>
      <w:r>
        <w:rPr>
          <w:rFonts w:ascii="Times New Roman" w:hAnsi="Times New Roman"/>
          <w:sz w:val="24"/>
          <w:szCs w:val="24"/>
        </w:rPr>
        <w:t xml:space="preserve">Вакантна посада(посади) </w:t>
      </w:r>
      <w:r w:rsidRPr="007C1ED0">
        <w:rPr>
          <w:rFonts w:ascii="Times New Roman" w:hAnsi="Times New Roman"/>
          <w:sz w:val="24"/>
          <w:szCs w:val="24"/>
        </w:rPr>
        <w:t>_________</w:t>
      </w:r>
      <w:r>
        <w:rPr>
          <w:rFonts w:ascii="Times New Roman" w:hAnsi="Times New Roman"/>
          <w:sz w:val="24"/>
          <w:szCs w:val="24"/>
        </w:rPr>
        <w:t>____________________</w:t>
      </w:r>
      <w:r w:rsidRPr="007C1ED0">
        <w:rPr>
          <w:rFonts w:ascii="Times New Roman" w:hAnsi="Times New Roman"/>
          <w:sz w:val="24"/>
          <w:szCs w:val="24"/>
        </w:rPr>
        <w:t>__________________________</w:t>
      </w:r>
      <w:r w:rsidRPr="007C1ED0">
        <w:rPr>
          <w:rFonts w:ascii="Times New Roman" w:hAnsi="Times New Roman"/>
          <w:sz w:val="24"/>
          <w:szCs w:val="24"/>
        </w:rPr>
        <w:br/>
      </w:r>
      <w:r>
        <w:rPr>
          <w:rFonts w:ascii="Times New Roman" w:hAnsi="Times New Roman"/>
          <w:sz w:val="20"/>
        </w:rPr>
        <w:t xml:space="preserve">            (найменування посади (посад)</w:t>
      </w:r>
    </w:p>
    <w:p w:rsidR="00413180" w:rsidRPr="00105FEF" w:rsidRDefault="00413180" w:rsidP="00413180">
      <w:pPr>
        <w:pStyle w:val="a3"/>
        <w:widowControl w:val="0"/>
        <w:ind w:firstLine="0"/>
        <w:jc w:val="center"/>
        <w:rPr>
          <w:rFonts w:ascii="Times New Roman" w:hAnsi="Times New Roman"/>
          <w:sz w:val="20"/>
        </w:rPr>
      </w:pPr>
      <w:r w:rsidRPr="007C1ED0">
        <w:rPr>
          <w:rFonts w:ascii="Times New Roman" w:hAnsi="Times New Roman"/>
          <w:sz w:val="24"/>
          <w:szCs w:val="24"/>
        </w:rPr>
        <w:t>Оголошення** № _______________</w:t>
      </w:r>
      <w:r>
        <w:rPr>
          <w:rFonts w:ascii="Times New Roman" w:hAnsi="Times New Roman"/>
          <w:sz w:val="24"/>
          <w:szCs w:val="24"/>
        </w:rPr>
        <w:t>______________</w:t>
      </w:r>
      <w:r w:rsidRPr="007C1ED0">
        <w:rPr>
          <w:rFonts w:ascii="Times New Roman" w:hAnsi="Times New Roman"/>
          <w:sz w:val="24"/>
          <w:szCs w:val="24"/>
        </w:rPr>
        <w:t>_________________________________</w:t>
      </w:r>
      <w:r w:rsidRPr="007C1ED0">
        <w:rPr>
          <w:rFonts w:ascii="Times New Roman" w:hAnsi="Times New Roman"/>
          <w:sz w:val="24"/>
          <w:szCs w:val="24"/>
        </w:rPr>
        <w:br/>
      </w:r>
      <w:r w:rsidRPr="00105FEF">
        <w:rPr>
          <w:rFonts w:ascii="Times New Roman" w:hAnsi="Times New Roman"/>
          <w:sz w:val="20"/>
        </w:rPr>
        <w:t xml:space="preserve">                 </w:t>
      </w:r>
      <w:r>
        <w:rPr>
          <w:rFonts w:ascii="Times New Roman" w:hAnsi="Times New Roman"/>
          <w:sz w:val="20"/>
        </w:rPr>
        <w:t xml:space="preserve">    (номер оголошення</w:t>
      </w:r>
      <w:r w:rsidRPr="00105FEF">
        <w:rPr>
          <w:rFonts w:ascii="Times New Roman" w:hAnsi="Times New Roman"/>
          <w:sz w:val="20"/>
        </w:rPr>
        <w:t xml:space="preserve">, </w:t>
      </w:r>
      <w:r>
        <w:rPr>
          <w:rFonts w:ascii="Times New Roman" w:hAnsi="Times New Roman"/>
          <w:sz w:val="20"/>
        </w:rPr>
        <w:t>оприлюднення на Єдиному порталі вакансій державної служби НАДС</w:t>
      </w:r>
      <w:r w:rsidRPr="00105FEF">
        <w:rPr>
          <w:rFonts w:ascii="Times New Roman" w:hAnsi="Times New Roman"/>
          <w:sz w:val="20"/>
        </w:rPr>
        <w:t>)</w:t>
      </w:r>
    </w:p>
    <w:p w:rsidR="00413180" w:rsidRPr="007C1ED0" w:rsidRDefault="00413180" w:rsidP="00413180">
      <w:pPr>
        <w:pStyle w:val="a3"/>
        <w:widowControl w:val="0"/>
        <w:ind w:firstLine="0"/>
        <w:jc w:val="center"/>
        <w:rPr>
          <w:rFonts w:ascii="Times New Roman" w:hAnsi="Times New Roman"/>
          <w:sz w:val="24"/>
          <w:szCs w:val="24"/>
        </w:rPr>
      </w:pPr>
    </w:p>
    <w:tbl>
      <w:tblPr>
        <w:tblW w:w="5000" w:type="pct"/>
        <w:jc w:val="center"/>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tblPr>
      <w:tblGrid>
        <w:gridCol w:w="3128"/>
        <w:gridCol w:w="3128"/>
        <w:gridCol w:w="3129"/>
      </w:tblGrid>
      <w:tr w:rsidR="00413180" w:rsidRPr="007C1ED0" w:rsidTr="00413180">
        <w:trPr>
          <w:jc w:val="center"/>
        </w:trPr>
        <w:tc>
          <w:tcPr>
            <w:tcW w:w="1666" w:type="pct"/>
            <w:tcBorders>
              <w:top w:val="single" w:sz="6" w:space="0" w:color="000000"/>
              <w:left w:val="nil"/>
              <w:bottom w:val="single" w:sz="6" w:space="0" w:color="000000"/>
              <w:right w:val="single" w:sz="6" w:space="0" w:color="000000"/>
            </w:tcBorders>
            <w:shd w:val="clear" w:color="auto" w:fill="auto"/>
            <w:vAlign w:val="center"/>
            <w:hideMark/>
          </w:tcPr>
          <w:p w:rsidR="00413180" w:rsidRPr="007C1ED0" w:rsidRDefault="00413180" w:rsidP="00413180">
            <w:pPr>
              <w:pStyle w:val="a3"/>
              <w:widowControl w:val="0"/>
              <w:ind w:firstLine="0"/>
              <w:jc w:val="center"/>
              <w:rPr>
                <w:rFonts w:ascii="Times New Roman" w:hAnsi="Times New Roman"/>
                <w:sz w:val="24"/>
                <w:szCs w:val="24"/>
              </w:rPr>
            </w:pPr>
            <w:bookmarkStart w:id="271" w:name="n591"/>
            <w:bookmarkEnd w:id="271"/>
            <w:r w:rsidRPr="007C1ED0">
              <w:rPr>
                <w:rFonts w:ascii="Times New Roman" w:hAnsi="Times New Roman"/>
                <w:sz w:val="24"/>
                <w:szCs w:val="24"/>
              </w:rPr>
              <w:t>Прізвище, ім’я та по батькові кандидата</w:t>
            </w:r>
          </w:p>
        </w:tc>
        <w:tc>
          <w:tcPr>
            <w:tcW w:w="166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13180" w:rsidRPr="007C1ED0" w:rsidRDefault="00413180" w:rsidP="00413180">
            <w:pPr>
              <w:pStyle w:val="a3"/>
              <w:widowControl w:val="0"/>
              <w:ind w:firstLine="0"/>
              <w:jc w:val="center"/>
              <w:rPr>
                <w:rFonts w:ascii="Times New Roman" w:hAnsi="Times New Roman"/>
                <w:sz w:val="24"/>
                <w:szCs w:val="24"/>
              </w:rPr>
            </w:pPr>
            <w:r w:rsidRPr="007C1ED0">
              <w:rPr>
                <w:rFonts w:ascii="Times New Roman" w:hAnsi="Times New Roman"/>
                <w:sz w:val="24"/>
                <w:szCs w:val="24"/>
              </w:rPr>
              <w:t>Вимоги</w:t>
            </w:r>
          </w:p>
        </w:tc>
        <w:tc>
          <w:tcPr>
            <w:tcW w:w="1667" w:type="pct"/>
            <w:tcBorders>
              <w:top w:val="single" w:sz="6" w:space="0" w:color="000000"/>
              <w:left w:val="single" w:sz="6" w:space="0" w:color="000000"/>
              <w:bottom w:val="single" w:sz="6" w:space="0" w:color="000000"/>
              <w:right w:val="nil"/>
            </w:tcBorders>
            <w:shd w:val="clear" w:color="auto" w:fill="auto"/>
            <w:vAlign w:val="center"/>
            <w:hideMark/>
          </w:tcPr>
          <w:p w:rsidR="00413180" w:rsidRPr="007C1ED0" w:rsidRDefault="00413180" w:rsidP="00413180">
            <w:pPr>
              <w:pStyle w:val="a3"/>
              <w:widowControl w:val="0"/>
              <w:ind w:firstLine="0"/>
              <w:jc w:val="center"/>
              <w:rPr>
                <w:rFonts w:ascii="Times New Roman" w:hAnsi="Times New Roman"/>
                <w:sz w:val="24"/>
                <w:szCs w:val="24"/>
              </w:rPr>
            </w:pPr>
            <w:r w:rsidRPr="007C1ED0">
              <w:rPr>
                <w:rFonts w:ascii="Times New Roman" w:hAnsi="Times New Roman"/>
                <w:sz w:val="24"/>
                <w:szCs w:val="24"/>
              </w:rPr>
              <w:t>Бали</w:t>
            </w:r>
          </w:p>
        </w:tc>
      </w:tr>
      <w:tr w:rsidR="00413180" w:rsidRPr="007C1ED0" w:rsidTr="00413180">
        <w:trPr>
          <w:jc w:val="center"/>
        </w:trPr>
        <w:tc>
          <w:tcPr>
            <w:tcW w:w="1666" w:type="pct"/>
            <w:tcBorders>
              <w:top w:val="single" w:sz="6" w:space="0" w:color="000000"/>
              <w:left w:val="nil"/>
              <w:bottom w:val="nil"/>
              <w:right w:val="nil"/>
            </w:tcBorders>
            <w:shd w:val="clear" w:color="auto" w:fill="auto"/>
            <w:hideMark/>
          </w:tcPr>
          <w:p w:rsidR="00413180" w:rsidRPr="007C1ED0" w:rsidRDefault="00413180" w:rsidP="00413180">
            <w:pPr>
              <w:pStyle w:val="a3"/>
              <w:widowControl w:val="0"/>
              <w:ind w:firstLine="0"/>
              <w:jc w:val="both"/>
              <w:rPr>
                <w:rFonts w:ascii="Times New Roman" w:hAnsi="Times New Roman"/>
                <w:sz w:val="24"/>
                <w:szCs w:val="24"/>
              </w:rPr>
            </w:pPr>
            <w:r w:rsidRPr="007C1ED0">
              <w:rPr>
                <w:rFonts w:ascii="Times New Roman" w:hAnsi="Times New Roman"/>
                <w:sz w:val="24"/>
                <w:szCs w:val="24"/>
              </w:rPr>
              <w:t>Кандидат № 1</w:t>
            </w:r>
          </w:p>
        </w:tc>
        <w:tc>
          <w:tcPr>
            <w:tcW w:w="1666" w:type="pct"/>
            <w:tcBorders>
              <w:top w:val="single" w:sz="6" w:space="0" w:color="000000"/>
              <w:left w:val="nil"/>
              <w:bottom w:val="nil"/>
              <w:right w:val="nil"/>
            </w:tcBorders>
            <w:shd w:val="clear" w:color="auto" w:fill="auto"/>
            <w:hideMark/>
          </w:tcPr>
          <w:p w:rsidR="00413180" w:rsidRPr="007C1ED0" w:rsidRDefault="00413180" w:rsidP="00413180">
            <w:pPr>
              <w:pStyle w:val="a3"/>
              <w:widowControl w:val="0"/>
              <w:ind w:firstLine="0"/>
              <w:jc w:val="both"/>
              <w:rPr>
                <w:rFonts w:ascii="Times New Roman" w:hAnsi="Times New Roman"/>
                <w:sz w:val="24"/>
                <w:szCs w:val="24"/>
              </w:rPr>
            </w:pPr>
            <w:r w:rsidRPr="007C1ED0">
              <w:rPr>
                <w:rFonts w:ascii="Times New Roman" w:hAnsi="Times New Roman"/>
                <w:sz w:val="24"/>
                <w:szCs w:val="24"/>
              </w:rPr>
              <w:t>Вимога</w:t>
            </w:r>
          </w:p>
        </w:tc>
        <w:tc>
          <w:tcPr>
            <w:tcW w:w="1667" w:type="pct"/>
            <w:tcBorders>
              <w:top w:val="single" w:sz="6" w:space="0" w:color="000000"/>
              <w:left w:val="nil"/>
              <w:bottom w:val="nil"/>
              <w:right w:val="nil"/>
            </w:tcBorders>
            <w:shd w:val="clear" w:color="auto" w:fill="auto"/>
            <w:hideMark/>
          </w:tcPr>
          <w:p w:rsidR="00413180" w:rsidRPr="007C1ED0" w:rsidRDefault="00413180" w:rsidP="00413180">
            <w:pPr>
              <w:pStyle w:val="a3"/>
              <w:widowControl w:val="0"/>
              <w:ind w:firstLine="0"/>
              <w:jc w:val="both"/>
              <w:rPr>
                <w:rFonts w:ascii="Times New Roman" w:hAnsi="Times New Roman"/>
                <w:sz w:val="24"/>
                <w:szCs w:val="24"/>
              </w:rPr>
            </w:pPr>
          </w:p>
        </w:tc>
      </w:tr>
      <w:tr w:rsidR="00413180" w:rsidRPr="007C1ED0" w:rsidTr="00413180">
        <w:trPr>
          <w:jc w:val="center"/>
        </w:trPr>
        <w:tc>
          <w:tcPr>
            <w:tcW w:w="1666" w:type="pct"/>
            <w:tcBorders>
              <w:top w:val="nil"/>
              <w:left w:val="nil"/>
              <w:bottom w:val="nil"/>
              <w:right w:val="nil"/>
            </w:tcBorders>
            <w:shd w:val="clear" w:color="auto" w:fill="auto"/>
            <w:hideMark/>
          </w:tcPr>
          <w:p w:rsidR="00413180" w:rsidRPr="007C1ED0" w:rsidRDefault="00413180" w:rsidP="00413180">
            <w:pPr>
              <w:pStyle w:val="a3"/>
              <w:widowControl w:val="0"/>
              <w:ind w:firstLine="0"/>
              <w:jc w:val="both"/>
              <w:rPr>
                <w:rFonts w:ascii="Times New Roman" w:hAnsi="Times New Roman"/>
                <w:sz w:val="24"/>
                <w:szCs w:val="24"/>
              </w:rPr>
            </w:pPr>
          </w:p>
        </w:tc>
        <w:tc>
          <w:tcPr>
            <w:tcW w:w="1666" w:type="pct"/>
            <w:tcBorders>
              <w:top w:val="nil"/>
              <w:left w:val="nil"/>
              <w:bottom w:val="nil"/>
              <w:right w:val="nil"/>
            </w:tcBorders>
            <w:shd w:val="clear" w:color="auto" w:fill="auto"/>
            <w:hideMark/>
          </w:tcPr>
          <w:p w:rsidR="00413180" w:rsidRPr="007C1ED0" w:rsidRDefault="00413180" w:rsidP="00413180">
            <w:pPr>
              <w:pStyle w:val="a3"/>
              <w:widowControl w:val="0"/>
              <w:ind w:firstLine="0"/>
              <w:jc w:val="both"/>
              <w:rPr>
                <w:rFonts w:ascii="Times New Roman" w:hAnsi="Times New Roman"/>
                <w:sz w:val="24"/>
                <w:szCs w:val="24"/>
              </w:rPr>
            </w:pPr>
            <w:r w:rsidRPr="007C1ED0">
              <w:rPr>
                <w:rFonts w:ascii="Times New Roman" w:hAnsi="Times New Roman"/>
                <w:sz w:val="24"/>
                <w:szCs w:val="24"/>
              </w:rPr>
              <w:t>Вимога</w:t>
            </w:r>
          </w:p>
        </w:tc>
        <w:tc>
          <w:tcPr>
            <w:tcW w:w="1667" w:type="pct"/>
            <w:tcBorders>
              <w:top w:val="nil"/>
              <w:left w:val="nil"/>
              <w:bottom w:val="nil"/>
              <w:right w:val="nil"/>
            </w:tcBorders>
            <w:shd w:val="clear" w:color="auto" w:fill="auto"/>
            <w:hideMark/>
          </w:tcPr>
          <w:p w:rsidR="00413180" w:rsidRPr="007C1ED0" w:rsidRDefault="00413180" w:rsidP="00413180">
            <w:pPr>
              <w:pStyle w:val="a3"/>
              <w:widowControl w:val="0"/>
              <w:ind w:firstLine="0"/>
              <w:jc w:val="both"/>
              <w:rPr>
                <w:rFonts w:ascii="Times New Roman" w:hAnsi="Times New Roman"/>
                <w:sz w:val="24"/>
                <w:szCs w:val="24"/>
              </w:rPr>
            </w:pPr>
          </w:p>
        </w:tc>
      </w:tr>
      <w:tr w:rsidR="00413180" w:rsidRPr="007C1ED0" w:rsidTr="00413180">
        <w:trPr>
          <w:jc w:val="center"/>
        </w:trPr>
        <w:tc>
          <w:tcPr>
            <w:tcW w:w="1666" w:type="pct"/>
            <w:tcBorders>
              <w:top w:val="nil"/>
              <w:left w:val="nil"/>
              <w:bottom w:val="nil"/>
              <w:right w:val="nil"/>
            </w:tcBorders>
            <w:shd w:val="clear" w:color="auto" w:fill="auto"/>
            <w:hideMark/>
          </w:tcPr>
          <w:p w:rsidR="00413180" w:rsidRPr="007C1ED0" w:rsidRDefault="00413180" w:rsidP="00413180">
            <w:pPr>
              <w:pStyle w:val="a3"/>
              <w:widowControl w:val="0"/>
              <w:ind w:firstLine="0"/>
              <w:jc w:val="both"/>
              <w:rPr>
                <w:rFonts w:ascii="Times New Roman" w:hAnsi="Times New Roman"/>
                <w:sz w:val="24"/>
                <w:szCs w:val="24"/>
              </w:rPr>
            </w:pPr>
          </w:p>
        </w:tc>
        <w:tc>
          <w:tcPr>
            <w:tcW w:w="1666" w:type="pct"/>
            <w:tcBorders>
              <w:top w:val="nil"/>
              <w:left w:val="nil"/>
              <w:bottom w:val="nil"/>
              <w:right w:val="nil"/>
            </w:tcBorders>
            <w:shd w:val="clear" w:color="auto" w:fill="auto"/>
            <w:hideMark/>
          </w:tcPr>
          <w:p w:rsidR="00413180" w:rsidRPr="007C1ED0" w:rsidRDefault="00413180" w:rsidP="00413180">
            <w:pPr>
              <w:pStyle w:val="a3"/>
              <w:widowControl w:val="0"/>
              <w:ind w:firstLine="0"/>
              <w:jc w:val="both"/>
              <w:rPr>
                <w:rFonts w:ascii="Times New Roman" w:hAnsi="Times New Roman"/>
                <w:sz w:val="24"/>
                <w:szCs w:val="24"/>
              </w:rPr>
            </w:pPr>
            <w:r w:rsidRPr="007C1ED0">
              <w:rPr>
                <w:rFonts w:ascii="Times New Roman" w:hAnsi="Times New Roman"/>
                <w:sz w:val="24"/>
                <w:szCs w:val="24"/>
              </w:rPr>
              <w:t>Вимога</w:t>
            </w:r>
          </w:p>
        </w:tc>
        <w:tc>
          <w:tcPr>
            <w:tcW w:w="1667" w:type="pct"/>
            <w:tcBorders>
              <w:top w:val="nil"/>
              <w:left w:val="nil"/>
              <w:bottom w:val="nil"/>
              <w:right w:val="nil"/>
            </w:tcBorders>
            <w:shd w:val="clear" w:color="auto" w:fill="auto"/>
            <w:hideMark/>
          </w:tcPr>
          <w:p w:rsidR="00413180" w:rsidRPr="007C1ED0" w:rsidRDefault="00413180" w:rsidP="00413180">
            <w:pPr>
              <w:pStyle w:val="a3"/>
              <w:widowControl w:val="0"/>
              <w:ind w:firstLine="0"/>
              <w:jc w:val="both"/>
              <w:rPr>
                <w:rFonts w:ascii="Times New Roman" w:hAnsi="Times New Roman"/>
                <w:sz w:val="24"/>
                <w:szCs w:val="24"/>
              </w:rPr>
            </w:pPr>
          </w:p>
        </w:tc>
      </w:tr>
      <w:tr w:rsidR="00413180" w:rsidRPr="007C1ED0" w:rsidTr="00413180">
        <w:trPr>
          <w:trHeight w:val="604"/>
          <w:jc w:val="center"/>
        </w:trPr>
        <w:tc>
          <w:tcPr>
            <w:tcW w:w="1666" w:type="pct"/>
            <w:tcBorders>
              <w:top w:val="nil"/>
              <w:left w:val="nil"/>
              <w:bottom w:val="nil"/>
              <w:right w:val="nil"/>
            </w:tcBorders>
            <w:shd w:val="clear" w:color="auto" w:fill="auto"/>
            <w:hideMark/>
          </w:tcPr>
          <w:p w:rsidR="00413180" w:rsidRPr="007C1ED0" w:rsidRDefault="00413180" w:rsidP="00413180">
            <w:pPr>
              <w:pStyle w:val="a3"/>
              <w:widowControl w:val="0"/>
              <w:ind w:firstLine="0"/>
              <w:jc w:val="both"/>
              <w:rPr>
                <w:rFonts w:ascii="Times New Roman" w:hAnsi="Times New Roman"/>
                <w:sz w:val="24"/>
                <w:szCs w:val="24"/>
              </w:rPr>
            </w:pPr>
          </w:p>
        </w:tc>
        <w:tc>
          <w:tcPr>
            <w:tcW w:w="1666" w:type="pct"/>
            <w:tcBorders>
              <w:top w:val="nil"/>
              <w:left w:val="nil"/>
              <w:bottom w:val="nil"/>
              <w:right w:val="nil"/>
            </w:tcBorders>
            <w:shd w:val="clear" w:color="auto" w:fill="auto"/>
            <w:hideMark/>
          </w:tcPr>
          <w:p w:rsidR="00413180" w:rsidRPr="007C1ED0" w:rsidRDefault="00413180" w:rsidP="00413180">
            <w:pPr>
              <w:pStyle w:val="a3"/>
              <w:widowControl w:val="0"/>
              <w:ind w:firstLine="0"/>
              <w:jc w:val="both"/>
              <w:rPr>
                <w:rFonts w:ascii="Times New Roman" w:hAnsi="Times New Roman"/>
                <w:sz w:val="24"/>
                <w:szCs w:val="24"/>
              </w:rPr>
            </w:pPr>
            <w:r w:rsidRPr="007C1ED0">
              <w:rPr>
                <w:rFonts w:ascii="Times New Roman" w:hAnsi="Times New Roman"/>
                <w:sz w:val="24"/>
                <w:szCs w:val="24"/>
              </w:rPr>
              <w:t>Вимога…</w:t>
            </w:r>
          </w:p>
        </w:tc>
        <w:tc>
          <w:tcPr>
            <w:tcW w:w="1667" w:type="pct"/>
            <w:tcBorders>
              <w:top w:val="nil"/>
              <w:left w:val="nil"/>
              <w:bottom w:val="nil"/>
              <w:right w:val="nil"/>
            </w:tcBorders>
            <w:shd w:val="clear" w:color="auto" w:fill="auto"/>
            <w:hideMark/>
          </w:tcPr>
          <w:p w:rsidR="00413180" w:rsidRPr="007C1ED0" w:rsidRDefault="00413180" w:rsidP="00413180">
            <w:pPr>
              <w:pStyle w:val="a3"/>
              <w:widowControl w:val="0"/>
              <w:ind w:firstLine="0"/>
              <w:jc w:val="both"/>
              <w:rPr>
                <w:rFonts w:ascii="Times New Roman" w:hAnsi="Times New Roman"/>
                <w:sz w:val="24"/>
                <w:szCs w:val="24"/>
              </w:rPr>
            </w:pPr>
          </w:p>
        </w:tc>
      </w:tr>
    </w:tbl>
    <w:p w:rsidR="00413180" w:rsidRPr="007C1ED0" w:rsidRDefault="00413180" w:rsidP="00413180">
      <w:pPr>
        <w:pStyle w:val="a3"/>
        <w:widowControl w:val="0"/>
        <w:ind w:firstLine="0"/>
        <w:jc w:val="both"/>
        <w:rPr>
          <w:rFonts w:ascii="Times New Roman" w:hAnsi="Times New Roman"/>
          <w:sz w:val="24"/>
          <w:szCs w:val="24"/>
        </w:rPr>
      </w:pPr>
      <w:bookmarkStart w:id="272" w:name="n592"/>
      <w:bookmarkEnd w:id="272"/>
    </w:p>
    <w:tbl>
      <w:tblPr>
        <w:tblW w:w="5000" w:type="pct"/>
        <w:tblLayout w:type="fixed"/>
        <w:tblCellMar>
          <w:left w:w="0" w:type="dxa"/>
          <w:right w:w="0" w:type="dxa"/>
        </w:tblCellMar>
        <w:tblLook w:val="04A0"/>
      </w:tblPr>
      <w:tblGrid>
        <w:gridCol w:w="2456"/>
        <w:gridCol w:w="2457"/>
        <w:gridCol w:w="4442"/>
      </w:tblGrid>
      <w:tr w:rsidR="001A2AF8" w:rsidRPr="007C1ED0" w:rsidTr="00892F56">
        <w:trPr>
          <w:trHeight w:val="860"/>
        </w:trPr>
        <w:tc>
          <w:tcPr>
            <w:tcW w:w="1300" w:type="pct"/>
            <w:shd w:val="clear" w:color="auto" w:fill="auto"/>
            <w:hideMark/>
          </w:tcPr>
          <w:p w:rsidR="001A2AF8" w:rsidRPr="007C1ED0" w:rsidRDefault="001A2AF8" w:rsidP="00892F56">
            <w:pPr>
              <w:pStyle w:val="a3"/>
              <w:widowControl w:val="0"/>
              <w:ind w:firstLine="0"/>
              <w:jc w:val="both"/>
              <w:rPr>
                <w:rFonts w:ascii="Times New Roman" w:hAnsi="Times New Roman"/>
                <w:sz w:val="24"/>
                <w:szCs w:val="24"/>
              </w:rPr>
            </w:pPr>
            <w:bookmarkStart w:id="273" w:name="n593"/>
            <w:bookmarkEnd w:id="273"/>
            <w:r w:rsidRPr="007C1ED0">
              <w:rPr>
                <w:rFonts w:ascii="Times New Roman" w:hAnsi="Times New Roman"/>
                <w:sz w:val="24"/>
                <w:szCs w:val="24"/>
              </w:rPr>
              <w:t>Член комісії</w:t>
            </w:r>
            <w:r w:rsidR="00CE108B">
              <w:rPr>
                <w:rFonts w:ascii="Times New Roman" w:hAnsi="Times New Roman"/>
                <w:sz w:val="24"/>
                <w:szCs w:val="24"/>
              </w:rPr>
              <w:t>/залучена до роботи комісії особа</w:t>
            </w:r>
          </w:p>
        </w:tc>
        <w:tc>
          <w:tcPr>
            <w:tcW w:w="1300" w:type="pct"/>
            <w:shd w:val="clear" w:color="auto" w:fill="auto"/>
            <w:hideMark/>
          </w:tcPr>
          <w:p w:rsidR="001A2AF8" w:rsidRPr="007C1ED0" w:rsidRDefault="001A2AF8" w:rsidP="00892F56">
            <w:pPr>
              <w:pStyle w:val="a3"/>
              <w:widowControl w:val="0"/>
              <w:ind w:firstLine="0"/>
              <w:jc w:val="center"/>
              <w:rPr>
                <w:rFonts w:ascii="Times New Roman" w:hAnsi="Times New Roman"/>
                <w:sz w:val="24"/>
                <w:szCs w:val="24"/>
              </w:rPr>
            </w:pPr>
            <w:r w:rsidRPr="007C1ED0">
              <w:rPr>
                <w:rFonts w:ascii="Times New Roman" w:hAnsi="Times New Roman"/>
                <w:sz w:val="24"/>
                <w:szCs w:val="24"/>
              </w:rPr>
              <w:t>______________</w:t>
            </w:r>
            <w:r w:rsidRPr="007C1ED0">
              <w:rPr>
                <w:rFonts w:ascii="Times New Roman" w:hAnsi="Times New Roman"/>
                <w:sz w:val="24"/>
                <w:szCs w:val="24"/>
              </w:rPr>
              <w:br/>
            </w:r>
            <w:r w:rsidRPr="004D37C5">
              <w:rPr>
                <w:rFonts w:ascii="Times New Roman" w:hAnsi="Times New Roman"/>
                <w:sz w:val="20"/>
              </w:rPr>
              <w:t>(підпис)</w:t>
            </w:r>
          </w:p>
        </w:tc>
        <w:tc>
          <w:tcPr>
            <w:tcW w:w="2350" w:type="pct"/>
            <w:shd w:val="clear" w:color="auto" w:fill="auto"/>
            <w:hideMark/>
          </w:tcPr>
          <w:p w:rsidR="001A2AF8" w:rsidRPr="007C1ED0" w:rsidRDefault="001A2AF8" w:rsidP="00892F56">
            <w:pPr>
              <w:pStyle w:val="a3"/>
              <w:widowControl w:val="0"/>
              <w:ind w:firstLine="0"/>
              <w:jc w:val="center"/>
              <w:rPr>
                <w:rFonts w:ascii="Times New Roman" w:hAnsi="Times New Roman"/>
                <w:sz w:val="24"/>
                <w:szCs w:val="24"/>
              </w:rPr>
            </w:pPr>
            <w:r w:rsidRPr="007C1ED0">
              <w:rPr>
                <w:rFonts w:ascii="Times New Roman" w:hAnsi="Times New Roman"/>
                <w:sz w:val="24"/>
                <w:szCs w:val="24"/>
              </w:rPr>
              <w:t>__________</w:t>
            </w:r>
            <w:r>
              <w:rPr>
                <w:rFonts w:ascii="Times New Roman" w:hAnsi="Times New Roman"/>
                <w:sz w:val="24"/>
                <w:szCs w:val="24"/>
              </w:rPr>
              <w:t>__</w:t>
            </w:r>
            <w:r w:rsidRPr="007C1ED0">
              <w:rPr>
                <w:rFonts w:ascii="Times New Roman" w:hAnsi="Times New Roman"/>
                <w:sz w:val="24"/>
                <w:szCs w:val="24"/>
              </w:rPr>
              <w:t>_______________</w:t>
            </w:r>
            <w:r>
              <w:rPr>
                <w:rFonts w:ascii="Times New Roman" w:hAnsi="Times New Roman"/>
                <w:sz w:val="24"/>
                <w:szCs w:val="24"/>
              </w:rPr>
              <w:br/>
            </w:r>
            <w:r w:rsidRPr="004D37C5">
              <w:rPr>
                <w:rFonts w:ascii="Times New Roman" w:hAnsi="Times New Roman"/>
                <w:sz w:val="20"/>
              </w:rPr>
              <w:t>(прізвище, ім’я та по батькові)</w:t>
            </w:r>
          </w:p>
        </w:tc>
      </w:tr>
    </w:tbl>
    <w:p w:rsidR="001A2AF8" w:rsidRDefault="001A2AF8" w:rsidP="00413180">
      <w:pPr>
        <w:pStyle w:val="a3"/>
        <w:widowControl w:val="0"/>
        <w:jc w:val="both"/>
        <w:rPr>
          <w:rFonts w:ascii="Times New Roman" w:hAnsi="Times New Roman"/>
          <w:sz w:val="20"/>
        </w:rPr>
      </w:pPr>
    </w:p>
    <w:p w:rsidR="00413180" w:rsidRPr="005B00D2" w:rsidRDefault="00413180" w:rsidP="00413180">
      <w:pPr>
        <w:pStyle w:val="a3"/>
        <w:widowControl w:val="0"/>
        <w:jc w:val="both"/>
        <w:rPr>
          <w:rFonts w:ascii="Times New Roman" w:hAnsi="Times New Roman"/>
          <w:sz w:val="20"/>
        </w:rPr>
      </w:pPr>
      <w:r w:rsidRPr="005B00D2">
        <w:rPr>
          <w:rFonts w:ascii="Times New Roman" w:hAnsi="Times New Roman"/>
          <w:sz w:val="20"/>
        </w:rPr>
        <w:t>__________</w:t>
      </w:r>
    </w:p>
    <w:p w:rsidR="00413180" w:rsidRPr="005B00D2" w:rsidRDefault="00413180" w:rsidP="00413180">
      <w:pPr>
        <w:pStyle w:val="a3"/>
        <w:widowControl w:val="0"/>
        <w:jc w:val="both"/>
        <w:rPr>
          <w:rFonts w:ascii="Times New Roman" w:hAnsi="Times New Roman"/>
          <w:sz w:val="20"/>
        </w:rPr>
      </w:pPr>
      <w:bookmarkStart w:id="274" w:name="n594"/>
      <w:bookmarkEnd w:id="274"/>
      <w:r w:rsidRPr="005B00D2">
        <w:rPr>
          <w:rFonts w:ascii="Times New Roman" w:hAnsi="Times New Roman"/>
          <w:sz w:val="20"/>
        </w:rPr>
        <w:t>* Заповнюється кожним членом Комісії з питань вищого корпусу державної служби або конкурсної комісії окремо.</w:t>
      </w:r>
    </w:p>
    <w:p w:rsidR="00413180" w:rsidRDefault="00413180" w:rsidP="00413180">
      <w:pPr>
        <w:pStyle w:val="a3"/>
        <w:widowControl w:val="0"/>
        <w:jc w:val="both"/>
        <w:rPr>
          <w:rFonts w:ascii="Times New Roman" w:hAnsi="Times New Roman"/>
          <w:sz w:val="20"/>
        </w:rPr>
      </w:pPr>
      <w:r w:rsidRPr="005B00D2">
        <w:rPr>
          <w:rFonts w:ascii="Times New Roman" w:hAnsi="Times New Roman"/>
          <w:sz w:val="20"/>
        </w:rPr>
        <w:t>** Зазначається для категорій “Б” і “В”.</w:t>
      </w:r>
    </w:p>
    <w:p w:rsidR="00413180" w:rsidRDefault="00413180" w:rsidP="00413180">
      <w:pPr>
        <w:pStyle w:val="a3"/>
        <w:widowControl w:val="0"/>
        <w:jc w:val="both"/>
        <w:rPr>
          <w:rFonts w:ascii="Times New Roman" w:hAnsi="Times New Roman"/>
          <w:sz w:val="20"/>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pStyle w:val="ShapkaDocumentu"/>
        <w:keepNext w:val="0"/>
        <w:keepLines w:val="0"/>
        <w:widowControl w:val="0"/>
        <w:spacing w:before="120" w:after="0"/>
        <w:ind w:left="5664"/>
        <w:rPr>
          <w:rFonts w:asciiTheme="minorHAnsi" w:eastAsiaTheme="minorEastAsia" w:hAnsiTheme="minorHAnsi" w:cstheme="minorBidi"/>
          <w:sz w:val="24"/>
          <w:szCs w:val="24"/>
        </w:rPr>
      </w:pPr>
    </w:p>
    <w:p w:rsidR="00413180" w:rsidRPr="00B94BC2" w:rsidRDefault="00413180" w:rsidP="00413180">
      <w:pPr>
        <w:pStyle w:val="ShapkaDocumentu"/>
        <w:keepNext w:val="0"/>
        <w:keepLines w:val="0"/>
        <w:widowControl w:val="0"/>
        <w:spacing w:before="120" w:after="0"/>
        <w:ind w:left="5664"/>
        <w:rPr>
          <w:rFonts w:ascii="Times New Roman" w:hAnsi="Times New Roman"/>
          <w:sz w:val="24"/>
          <w:szCs w:val="24"/>
        </w:rPr>
      </w:pPr>
      <w:r>
        <w:rPr>
          <w:rFonts w:ascii="Times New Roman" w:hAnsi="Times New Roman"/>
          <w:sz w:val="24"/>
          <w:szCs w:val="24"/>
        </w:rPr>
        <w:lastRenderedPageBreak/>
        <w:t>Додаток 7</w:t>
      </w:r>
      <w:r w:rsidRPr="00B94BC2">
        <w:rPr>
          <w:rFonts w:ascii="Times New Roman" w:hAnsi="Times New Roman"/>
          <w:sz w:val="24"/>
          <w:szCs w:val="24"/>
        </w:rPr>
        <w:br/>
      </w:r>
      <w:r>
        <w:rPr>
          <w:rFonts w:ascii="Times New Roman" w:hAnsi="Times New Roman"/>
          <w:sz w:val="24"/>
          <w:szCs w:val="24"/>
        </w:rPr>
        <w:t xml:space="preserve">   </w:t>
      </w:r>
      <w:r w:rsidRPr="00B94BC2">
        <w:rPr>
          <w:rFonts w:ascii="Times New Roman" w:hAnsi="Times New Roman"/>
          <w:sz w:val="24"/>
          <w:szCs w:val="24"/>
        </w:rPr>
        <w:t>до Порядку</w:t>
      </w:r>
      <w:r w:rsidRPr="00B94BC2">
        <w:rPr>
          <w:rFonts w:ascii="Times New Roman" w:hAnsi="Times New Roman"/>
          <w:sz w:val="24"/>
          <w:szCs w:val="24"/>
        </w:rPr>
        <w:br/>
      </w:r>
    </w:p>
    <w:p w:rsidR="00413180" w:rsidRPr="00B94BC2" w:rsidRDefault="00413180" w:rsidP="00413180">
      <w:pPr>
        <w:widowControl w:val="0"/>
        <w:spacing w:before="240"/>
        <w:jc w:val="center"/>
        <w:rPr>
          <w:rFonts w:ascii="Times New Roman" w:hAnsi="Times New Roman"/>
          <w:b/>
          <w:noProof/>
          <w:sz w:val="28"/>
          <w:szCs w:val="28"/>
        </w:rPr>
      </w:pPr>
      <w:r w:rsidRPr="00B94BC2">
        <w:rPr>
          <w:rFonts w:ascii="Times New Roman" w:hAnsi="Times New Roman"/>
          <w:b/>
          <w:noProof/>
          <w:sz w:val="28"/>
          <w:szCs w:val="28"/>
        </w:rPr>
        <w:t>ЗВЕДЕНА ВІДОМІСТЬ</w:t>
      </w:r>
      <w:r w:rsidRPr="00B94BC2">
        <w:rPr>
          <w:rFonts w:ascii="Times New Roman" w:hAnsi="Times New Roman"/>
          <w:b/>
          <w:noProof/>
          <w:sz w:val="28"/>
          <w:szCs w:val="28"/>
        </w:rPr>
        <w:br/>
        <w:t>середніх балів</w:t>
      </w:r>
    </w:p>
    <w:p w:rsidR="00413180" w:rsidRPr="00264F3F" w:rsidRDefault="00413180" w:rsidP="00413180">
      <w:pPr>
        <w:pStyle w:val="a3"/>
        <w:widowControl w:val="0"/>
        <w:ind w:firstLine="0"/>
        <w:jc w:val="center"/>
        <w:rPr>
          <w:rFonts w:ascii="Times New Roman" w:hAnsi="Times New Roman"/>
          <w:sz w:val="20"/>
        </w:rPr>
      </w:pPr>
      <w:r>
        <w:rPr>
          <w:rFonts w:ascii="Times New Roman" w:hAnsi="Times New Roman"/>
          <w:sz w:val="24"/>
          <w:szCs w:val="24"/>
        </w:rPr>
        <w:t>Вакантна посада(посади) _______________</w:t>
      </w:r>
      <w:r w:rsidRPr="00B94BC2">
        <w:rPr>
          <w:rFonts w:ascii="Times New Roman" w:hAnsi="Times New Roman"/>
          <w:sz w:val="24"/>
          <w:szCs w:val="24"/>
        </w:rPr>
        <w:t>___</w:t>
      </w:r>
      <w:r>
        <w:rPr>
          <w:rFonts w:ascii="Times New Roman" w:hAnsi="Times New Roman"/>
          <w:sz w:val="24"/>
          <w:szCs w:val="24"/>
        </w:rPr>
        <w:t>_______</w:t>
      </w:r>
      <w:r w:rsidRPr="00B94BC2">
        <w:rPr>
          <w:rFonts w:ascii="Times New Roman" w:hAnsi="Times New Roman"/>
          <w:sz w:val="24"/>
          <w:szCs w:val="24"/>
        </w:rPr>
        <w:t>_____</w:t>
      </w:r>
      <w:r>
        <w:rPr>
          <w:rFonts w:ascii="Times New Roman" w:hAnsi="Times New Roman"/>
          <w:sz w:val="24"/>
          <w:szCs w:val="24"/>
        </w:rPr>
        <w:t>_____</w:t>
      </w:r>
      <w:r w:rsidRPr="00B94BC2">
        <w:rPr>
          <w:rFonts w:ascii="Times New Roman" w:hAnsi="Times New Roman"/>
          <w:sz w:val="24"/>
          <w:szCs w:val="24"/>
        </w:rPr>
        <w:t>____________________</w:t>
      </w:r>
      <w:r w:rsidRPr="00B94BC2">
        <w:rPr>
          <w:rFonts w:ascii="Times New Roman" w:hAnsi="Times New Roman"/>
          <w:sz w:val="24"/>
          <w:szCs w:val="24"/>
        </w:rPr>
        <w:br/>
      </w:r>
      <w:r>
        <w:rPr>
          <w:rFonts w:ascii="Times New Roman" w:hAnsi="Times New Roman"/>
          <w:sz w:val="20"/>
        </w:rPr>
        <w:t xml:space="preserve">          (найменування посади (посад)</w:t>
      </w:r>
    </w:p>
    <w:p w:rsidR="00413180" w:rsidRPr="00C35042" w:rsidRDefault="00413180" w:rsidP="00413180">
      <w:pPr>
        <w:pStyle w:val="a3"/>
        <w:widowControl w:val="0"/>
        <w:ind w:firstLine="0"/>
        <w:jc w:val="center"/>
        <w:rPr>
          <w:rFonts w:ascii="Times New Roman" w:hAnsi="Times New Roman"/>
          <w:sz w:val="20"/>
        </w:rPr>
      </w:pPr>
      <w:r w:rsidRPr="00B94BC2">
        <w:rPr>
          <w:rFonts w:ascii="Times New Roman" w:hAnsi="Times New Roman"/>
          <w:sz w:val="24"/>
          <w:szCs w:val="24"/>
        </w:rPr>
        <w:t>Оголоше</w:t>
      </w:r>
      <w:r>
        <w:rPr>
          <w:rFonts w:ascii="Times New Roman" w:hAnsi="Times New Roman"/>
          <w:sz w:val="24"/>
          <w:szCs w:val="24"/>
        </w:rPr>
        <w:t>ння* № ________________________________</w:t>
      </w:r>
      <w:r w:rsidRPr="00B94BC2">
        <w:rPr>
          <w:rFonts w:ascii="Times New Roman" w:hAnsi="Times New Roman"/>
          <w:sz w:val="24"/>
          <w:szCs w:val="24"/>
        </w:rPr>
        <w:t>________</w:t>
      </w:r>
      <w:r>
        <w:rPr>
          <w:rFonts w:ascii="Times New Roman" w:hAnsi="Times New Roman"/>
          <w:sz w:val="24"/>
          <w:szCs w:val="24"/>
        </w:rPr>
        <w:t>_____</w:t>
      </w:r>
      <w:r w:rsidRPr="00B94BC2">
        <w:rPr>
          <w:rFonts w:ascii="Times New Roman" w:hAnsi="Times New Roman"/>
          <w:sz w:val="24"/>
          <w:szCs w:val="24"/>
        </w:rPr>
        <w:t>_________________</w:t>
      </w:r>
      <w:r w:rsidRPr="00B94BC2">
        <w:rPr>
          <w:rFonts w:ascii="Times New Roman" w:hAnsi="Times New Roman"/>
          <w:sz w:val="24"/>
          <w:szCs w:val="24"/>
        </w:rPr>
        <w:br/>
      </w:r>
      <w:r w:rsidRPr="00105FEF">
        <w:rPr>
          <w:rFonts w:ascii="Times New Roman" w:hAnsi="Times New Roman"/>
          <w:sz w:val="20"/>
        </w:rPr>
        <w:t xml:space="preserve">                 </w:t>
      </w:r>
      <w:r>
        <w:rPr>
          <w:rFonts w:ascii="Times New Roman" w:hAnsi="Times New Roman"/>
          <w:sz w:val="20"/>
        </w:rPr>
        <w:t xml:space="preserve">    (номер оголошення</w:t>
      </w:r>
      <w:r w:rsidRPr="00105FEF">
        <w:rPr>
          <w:rFonts w:ascii="Times New Roman" w:hAnsi="Times New Roman"/>
          <w:sz w:val="20"/>
        </w:rPr>
        <w:t xml:space="preserve">, </w:t>
      </w:r>
      <w:r>
        <w:rPr>
          <w:rFonts w:ascii="Times New Roman" w:hAnsi="Times New Roman"/>
          <w:sz w:val="20"/>
        </w:rPr>
        <w:t>оприлюднення на Єдиному порталі вакансій державної служби НАДС</w:t>
      </w:r>
      <w:r w:rsidRPr="00105FEF">
        <w:rPr>
          <w:rFonts w:ascii="Times New Roman" w:hAnsi="Times New Roman"/>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43"/>
        <w:gridCol w:w="657"/>
        <w:gridCol w:w="518"/>
        <w:gridCol w:w="138"/>
        <w:gridCol w:w="503"/>
        <w:gridCol w:w="153"/>
        <w:gridCol w:w="503"/>
        <w:gridCol w:w="155"/>
        <w:gridCol w:w="217"/>
        <w:gridCol w:w="284"/>
        <w:gridCol w:w="657"/>
        <w:gridCol w:w="180"/>
        <w:gridCol w:w="138"/>
        <w:gridCol w:w="341"/>
        <w:gridCol w:w="301"/>
        <w:gridCol w:w="657"/>
        <w:gridCol w:w="378"/>
        <w:gridCol w:w="279"/>
        <w:gridCol w:w="657"/>
        <w:gridCol w:w="660"/>
        <w:gridCol w:w="1336"/>
      </w:tblGrid>
      <w:tr w:rsidR="00413180" w:rsidRPr="00B94BC2" w:rsidTr="00CF6167">
        <w:trPr>
          <w:trHeight w:val="150"/>
        </w:trPr>
        <w:tc>
          <w:tcPr>
            <w:tcW w:w="971" w:type="pct"/>
            <w:gridSpan w:val="3"/>
            <w:vMerge w:val="restart"/>
            <w:tcBorders>
              <w:left w:val="nil"/>
              <w:bottom w:val="nil"/>
            </w:tcBorders>
            <w:shd w:val="clear" w:color="auto" w:fill="auto"/>
            <w:vAlign w:val="center"/>
            <w:hideMark/>
          </w:tcPr>
          <w:p w:rsidR="00413180" w:rsidRPr="00B94BC2" w:rsidRDefault="00413180" w:rsidP="00413180">
            <w:pPr>
              <w:pStyle w:val="a3"/>
              <w:widowControl w:val="0"/>
              <w:spacing w:line="223" w:lineRule="auto"/>
              <w:ind w:firstLine="0"/>
              <w:jc w:val="center"/>
              <w:rPr>
                <w:rFonts w:ascii="Times New Roman" w:hAnsi="Times New Roman"/>
                <w:sz w:val="24"/>
                <w:szCs w:val="24"/>
              </w:rPr>
            </w:pPr>
            <w:bookmarkStart w:id="275" w:name="n596"/>
            <w:bookmarkEnd w:id="275"/>
            <w:r w:rsidRPr="00B94BC2">
              <w:rPr>
                <w:rFonts w:ascii="Times New Roman" w:hAnsi="Times New Roman"/>
                <w:sz w:val="24"/>
                <w:szCs w:val="24"/>
              </w:rPr>
              <w:t>Прізвище, ім’я та по батькові кандидата</w:t>
            </w:r>
          </w:p>
        </w:tc>
        <w:tc>
          <w:tcPr>
            <w:tcW w:w="893" w:type="pct"/>
            <w:gridSpan w:val="6"/>
            <w:vMerge w:val="restart"/>
            <w:shd w:val="clear" w:color="auto" w:fill="auto"/>
            <w:vAlign w:val="center"/>
            <w:hideMark/>
          </w:tcPr>
          <w:p w:rsidR="00413180" w:rsidRPr="00B94BC2" w:rsidRDefault="00413180" w:rsidP="00413180">
            <w:pPr>
              <w:pStyle w:val="a3"/>
              <w:widowControl w:val="0"/>
              <w:spacing w:line="223" w:lineRule="auto"/>
              <w:ind w:firstLine="0"/>
              <w:jc w:val="center"/>
              <w:rPr>
                <w:rFonts w:ascii="Times New Roman" w:hAnsi="Times New Roman"/>
                <w:sz w:val="24"/>
                <w:szCs w:val="24"/>
              </w:rPr>
            </w:pPr>
            <w:r w:rsidRPr="00B94BC2">
              <w:rPr>
                <w:rFonts w:ascii="Times New Roman" w:hAnsi="Times New Roman"/>
                <w:sz w:val="24"/>
                <w:szCs w:val="24"/>
              </w:rPr>
              <w:t>Види оцінювання</w:t>
            </w:r>
          </w:p>
        </w:tc>
        <w:tc>
          <w:tcPr>
            <w:tcW w:w="673" w:type="pct"/>
            <w:gridSpan w:val="4"/>
            <w:vMerge w:val="restart"/>
            <w:shd w:val="clear" w:color="auto" w:fill="auto"/>
            <w:vAlign w:val="center"/>
            <w:hideMark/>
          </w:tcPr>
          <w:p w:rsidR="00413180" w:rsidRPr="00B94BC2" w:rsidRDefault="00413180" w:rsidP="00413180">
            <w:pPr>
              <w:pStyle w:val="a3"/>
              <w:widowControl w:val="0"/>
              <w:spacing w:line="223" w:lineRule="auto"/>
              <w:ind w:firstLine="0"/>
              <w:jc w:val="center"/>
              <w:rPr>
                <w:rFonts w:ascii="Times New Roman" w:hAnsi="Times New Roman"/>
                <w:sz w:val="24"/>
                <w:szCs w:val="24"/>
              </w:rPr>
            </w:pPr>
            <w:r w:rsidRPr="00B94BC2">
              <w:rPr>
                <w:rFonts w:ascii="Times New Roman" w:hAnsi="Times New Roman"/>
                <w:sz w:val="24"/>
                <w:szCs w:val="24"/>
              </w:rPr>
              <w:t>Вимоги</w:t>
            </w:r>
          </w:p>
        </w:tc>
        <w:tc>
          <w:tcPr>
            <w:tcW w:w="1749" w:type="pct"/>
            <w:gridSpan w:val="7"/>
            <w:shd w:val="clear" w:color="auto" w:fill="auto"/>
            <w:vAlign w:val="center"/>
            <w:hideMark/>
          </w:tcPr>
          <w:p w:rsidR="00413180" w:rsidRPr="00B94BC2" w:rsidRDefault="00413180" w:rsidP="00413180">
            <w:pPr>
              <w:pStyle w:val="a3"/>
              <w:widowControl w:val="0"/>
              <w:spacing w:line="223" w:lineRule="auto"/>
              <w:ind w:firstLine="0"/>
              <w:jc w:val="center"/>
              <w:rPr>
                <w:rFonts w:ascii="Times New Roman" w:hAnsi="Times New Roman"/>
                <w:sz w:val="24"/>
                <w:szCs w:val="24"/>
              </w:rPr>
            </w:pPr>
            <w:r w:rsidRPr="00B94BC2">
              <w:rPr>
                <w:rFonts w:ascii="Times New Roman" w:hAnsi="Times New Roman"/>
                <w:sz w:val="24"/>
                <w:szCs w:val="24"/>
              </w:rPr>
              <w:t>Бали, що виставлені членами комісії</w:t>
            </w:r>
          </w:p>
        </w:tc>
        <w:tc>
          <w:tcPr>
            <w:tcW w:w="713" w:type="pct"/>
            <w:vMerge w:val="restart"/>
            <w:tcBorders>
              <w:bottom w:val="single" w:sz="4" w:space="0" w:color="auto"/>
              <w:right w:val="nil"/>
            </w:tcBorders>
            <w:shd w:val="clear" w:color="auto" w:fill="auto"/>
            <w:vAlign w:val="center"/>
            <w:hideMark/>
          </w:tcPr>
          <w:p w:rsidR="00413180" w:rsidRPr="00B94BC2" w:rsidRDefault="00413180" w:rsidP="00413180">
            <w:pPr>
              <w:pStyle w:val="a3"/>
              <w:widowControl w:val="0"/>
              <w:spacing w:line="223" w:lineRule="auto"/>
              <w:ind w:firstLine="0"/>
              <w:jc w:val="center"/>
              <w:rPr>
                <w:rFonts w:ascii="Times New Roman" w:hAnsi="Times New Roman"/>
                <w:sz w:val="24"/>
                <w:szCs w:val="24"/>
              </w:rPr>
            </w:pPr>
            <w:r w:rsidRPr="00B94BC2">
              <w:rPr>
                <w:rFonts w:ascii="Times New Roman" w:hAnsi="Times New Roman"/>
                <w:sz w:val="24"/>
                <w:szCs w:val="24"/>
              </w:rPr>
              <w:t>Середній бал**</w:t>
            </w:r>
          </w:p>
        </w:tc>
      </w:tr>
      <w:tr w:rsidR="00413180" w:rsidRPr="00B94BC2" w:rsidTr="00CF6167">
        <w:trPr>
          <w:trHeight w:val="150"/>
        </w:trPr>
        <w:tc>
          <w:tcPr>
            <w:tcW w:w="971" w:type="pct"/>
            <w:gridSpan w:val="3"/>
            <w:vMerge/>
            <w:tcBorders>
              <w:left w:val="nil"/>
              <w:bottom w:val="single" w:sz="4" w:space="0" w:color="auto"/>
            </w:tcBorders>
            <w:shd w:val="clear" w:color="auto" w:fill="auto"/>
            <w:vAlign w:val="center"/>
            <w:hideMark/>
          </w:tcPr>
          <w:p w:rsidR="00413180" w:rsidRPr="00B94BC2" w:rsidRDefault="00413180" w:rsidP="00413180">
            <w:pPr>
              <w:pStyle w:val="a3"/>
              <w:widowControl w:val="0"/>
              <w:spacing w:line="223" w:lineRule="auto"/>
              <w:ind w:firstLine="0"/>
              <w:jc w:val="center"/>
              <w:rPr>
                <w:rFonts w:ascii="Times New Roman" w:hAnsi="Times New Roman"/>
                <w:sz w:val="24"/>
                <w:szCs w:val="24"/>
              </w:rPr>
            </w:pPr>
          </w:p>
        </w:tc>
        <w:tc>
          <w:tcPr>
            <w:tcW w:w="893" w:type="pct"/>
            <w:gridSpan w:val="6"/>
            <w:vMerge/>
            <w:tcBorders>
              <w:bottom w:val="single" w:sz="4" w:space="0" w:color="auto"/>
            </w:tcBorders>
            <w:shd w:val="clear" w:color="auto" w:fill="auto"/>
            <w:vAlign w:val="center"/>
            <w:hideMark/>
          </w:tcPr>
          <w:p w:rsidR="00413180" w:rsidRPr="00B94BC2" w:rsidRDefault="00413180" w:rsidP="00413180">
            <w:pPr>
              <w:pStyle w:val="a3"/>
              <w:widowControl w:val="0"/>
              <w:spacing w:line="223" w:lineRule="auto"/>
              <w:ind w:firstLine="0"/>
              <w:jc w:val="center"/>
              <w:rPr>
                <w:rFonts w:ascii="Times New Roman" w:hAnsi="Times New Roman"/>
                <w:sz w:val="24"/>
                <w:szCs w:val="24"/>
              </w:rPr>
            </w:pPr>
          </w:p>
        </w:tc>
        <w:tc>
          <w:tcPr>
            <w:tcW w:w="673" w:type="pct"/>
            <w:gridSpan w:val="4"/>
            <w:vMerge/>
            <w:tcBorders>
              <w:bottom w:val="single" w:sz="4" w:space="0" w:color="auto"/>
            </w:tcBorders>
            <w:shd w:val="clear" w:color="auto" w:fill="auto"/>
            <w:vAlign w:val="center"/>
            <w:hideMark/>
          </w:tcPr>
          <w:p w:rsidR="00413180" w:rsidRPr="00B94BC2" w:rsidRDefault="00413180" w:rsidP="00413180">
            <w:pPr>
              <w:pStyle w:val="a3"/>
              <w:widowControl w:val="0"/>
              <w:spacing w:line="223" w:lineRule="auto"/>
              <w:ind w:firstLine="0"/>
              <w:jc w:val="center"/>
              <w:rPr>
                <w:rFonts w:ascii="Times New Roman" w:hAnsi="Times New Roman"/>
                <w:sz w:val="24"/>
                <w:szCs w:val="24"/>
              </w:rPr>
            </w:pPr>
          </w:p>
        </w:tc>
        <w:tc>
          <w:tcPr>
            <w:tcW w:w="343" w:type="pct"/>
            <w:gridSpan w:val="2"/>
            <w:tcBorders>
              <w:bottom w:val="single" w:sz="4" w:space="0" w:color="auto"/>
            </w:tcBorders>
            <w:shd w:val="clear" w:color="auto" w:fill="auto"/>
            <w:vAlign w:val="center"/>
            <w:hideMark/>
          </w:tcPr>
          <w:p w:rsidR="00413180" w:rsidRPr="00B94BC2" w:rsidRDefault="00413180" w:rsidP="00413180">
            <w:pPr>
              <w:pStyle w:val="a3"/>
              <w:widowControl w:val="0"/>
              <w:spacing w:line="223" w:lineRule="auto"/>
              <w:ind w:firstLine="0"/>
              <w:jc w:val="center"/>
              <w:rPr>
                <w:rFonts w:ascii="Times New Roman" w:hAnsi="Times New Roman"/>
                <w:sz w:val="24"/>
                <w:szCs w:val="24"/>
              </w:rPr>
            </w:pPr>
            <w:r w:rsidRPr="00B94BC2">
              <w:rPr>
                <w:rFonts w:ascii="Times New Roman" w:hAnsi="Times New Roman"/>
                <w:sz w:val="24"/>
                <w:szCs w:val="24"/>
              </w:rPr>
              <w:t>№ 1</w:t>
            </w:r>
          </w:p>
        </w:tc>
        <w:tc>
          <w:tcPr>
            <w:tcW w:w="351" w:type="pct"/>
            <w:tcBorders>
              <w:bottom w:val="single" w:sz="4" w:space="0" w:color="auto"/>
            </w:tcBorders>
            <w:shd w:val="clear" w:color="auto" w:fill="auto"/>
            <w:vAlign w:val="center"/>
            <w:hideMark/>
          </w:tcPr>
          <w:p w:rsidR="00413180" w:rsidRPr="00B94BC2" w:rsidRDefault="00413180" w:rsidP="00413180">
            <w:pPr>
              <w:pStyle w:val="a3"/>
              <w:widowControl w:val="0"/>
              <w:spacing w:line="223" w:lineRule="auto"/>
              <w:ind w:firstLine="0"/>
              <w:jc w:val="center"/>
              <w:rPr>
                <w:rFonts w:ascii="Times New Roman" w:hAnsi="Times New Roman"/>
                <w:sz w:val="24"/>
                <w:szCs w:val="24"/>
              </w:rPr>
            </w:pPr>
            <w:r w:rsidRPr="00B94BC2">
              <w:rPr>
                <w:rFonts w:ascii="Times New Roman" w:hAnsi="Times New Roman"/>
                <w:sz w:val="24"/>
                <w:szCs w:val="24"/>
              </w:rPr>
              <w:t>№ 2</w:t>
            </w:r>
          </w:p>
        </w:tc>
        <w:tc>
          <w:tcPr>
            <w:tcW w:w="351" w:type="pct"/>
            <w:gridSpan w:val="2"/>
            <w:tcBorders>
              <w:bottom w:val="single" w:sz="4" w:space="0" w:color="auto"/>
            </w:tcBorders>
            <w:shd w:val="clear" w:color="auto" w:fill="auto"/>
            <w:vAlign w:val="center"/>
            <w:hideMark/>
          </w:tcPr>
          <w:p w:rsidR="00413180" w:rsidRPr="00B94BC2" w:rsidRDefault="00413180" w:rsidP="00413180">
            <w:pPr>
              <w:pStyle w:val="a3"/>
              <w:widowControl w:val="0"/>
              <w:spacing w:line="223" w:lineRule="auto"/>
              <w:ind w:firstLine="0"/>
              <w:jc w:val="center"/>
              <w:rPr>
                <w:rFonts w:ascii="Times New Roman" w:hAnsi="Times New Roman"/>
                <w:sz w:val="24"/>
                <w:szCs w:val="24"/>
              </w:rPr>
            </w:pPr>
            <w:r w:rsidRPr="00B94BC2">
              <w:rPr>
                <w:rFonts w:ascii="Times New Roman" w:hAnsi="Times New Roman"/>
                <w:sz w:val="24"/>
                <w:szCs w:val="24"/>
              </w:rPr>
              <w:t>№ 3</w:t>
            </w:r>
          </w:p>
        </w:tc>
        <w:tc>
          <w:tcPr>
            <w:tcW w:w="351" w:type="pct"/>
            <w:tcBorders>
              <w:bottom w:val="single" w:sz="4" w:space="0" w:color="auto"/>
            </w:tcBorders>
            <w:shd w:val="clear" w:color="auto" w:fill="auto"/>
            <w:vAlign w:val="center"/>
            <w:hideMark/>
          </w:tcPr>
          <w:p w:rsidR="00413180" w:rsidRPr="00B94BC2" w:rsidRDefault="00413180" w:rsidP="00413180">
            <w:pPr>
              <w:pStyle w:val="a3"/>
              <w:widowControl w:val="0"/>
              <w:spacing w:line="223" w:lineRule="auto"/>
              <w:ind w:firstLine="0"/>
              <w:jc w:val="center"/>
              <w:rPr>
                <w:rFonts w:ascii="Times New Roman" w:hAnsi="Times New Roman"/>
                <w:sz w:val="24"/>
                <w:szCs w:val="24"/>
              </w:rPr>
            </w:pPr>
            <w:r w:rsidRPr="00B94BC2">
              <w:rPr>
                <w:rFonts w:ascii="Times New Roman" w:hAnsi="Times New Roman"/>
                <w:sz w:val="24"/>
                <w:szCs w:val="24"/>
              </w:rPr>
              <w:t>№ 4</w:t>
            </w:r>
          </w:p>
        </w:tc>
        <w:tc>
          <w:tcPr>
            <w:tcW w:w="353" w:type="pct"/>
            <w:tcBorders>
              <w:bottom w:val="single" w:sz="4" w:space="0" w:color="auto"/>
            </w:tcBorders>
            <w:shd w:val="clear" w:color="auto" w:fill="auto"/>
            <w:vAlign w:val="center"/>
            <w:hideMark/>
          </w:tcPr>
          <w:p w:rsidR="00413180" w:rsidRPr="00B94BC2" w:rsidRDefault="00413180" w:rsidP="00413180">
            <w:pPr>
              <w:pStyle w:val="a3"/>
              <w:widowControl w:val="0"/>
              <w:spacing w:line="223" w:lineRule="auto"/>
              <w:ind w:firstLine="0"/>
              <w:jc w:val="center"/>
              <w:rPr>
                <w:rFonts w:ascii="Times New Roman" w:hAnsi="Times New Roman"/>
                <w:sz w:val="24"/>
                <w:szCs w:val="24"/>
              </w:rPr>
            </w:pPr>
            <w:r w:rsidRPr="00B94BC2">
              <w:rPr>
                <w:rFonts w:ascii="Times New Roman" w:hAnsi="Times New Roman"/>
                <w:sz w:val="24"/>
                <w:szCs w:val="24"/>
              </w:rPr>
              <w:t>№ 5</w:t>
            </w:r>
          </w:p>
        </w:tc>
        <w:tc>
          <w:tcPr>
            <w:tcW w:w="713" w:type="pct"/>
            <w:vMerge/>
            <w:tcBorders>
              <w:bottom w:val="single" w:sz="4" w:space="0" w:color="auto"/>
              <w:right w:val="nil"/>
            </w:tcBorders>
            <w:shd w:val="clear" w:color="auto" w:fill="auto"/>
            <w:vAlign w:val="center"/>
            <w:hideMark/>
          </w:tcPr>
          <w:p w:rsidR="00413180" w:rsidRPr="00B94BC2" w:rsidRDefault="00413180" w:rsidP="00413180">
            <w:pPr>
              <w:pStyle w:val="a3"/>
              <w:widowControl w:val="0"/>
              <w:spacing w:line="223" w:lineRule="auto"/>
              <w:ind w:firstLine="0"/>
              <w:jc w:val="center"/>
              <w:rPr>
                <w:rFonts w:ascii="Times New Roman" w:hAnsi="Times New Roman"/>
                <w:sz w:val="24"/>
                <w:szCs w:val="24"/>
              </w:rPr>
            </w:pPr>
          </w:p>
        </w:tc>
      </w:tr>
      <w:tr w:rsidR="00413180" w:rsidRPr="00B94BC2" w:rsidTr="00CF6167">
        <w:trPr>
          <w:trHeight w:val="150"/>
        </w:trPr>
        <w:tc>
          <w:tcPr>
            <w:tcW w:w="971" w:type="pct"/>
            <w:gridSpan w:val="3"/>
            <w:vMerge w:val="restart"/>
            <w:tcBorders>
              <w:top w:val="single" w:sz="4" w:space="0" w:color="auto"/>
              <w:left w:val="nil"/>
              <w:bottom w:val="nil"/>
              <w:right w:val="nil"/>
            </w:tcBorders>
            <w:shd w:val="clear" w:color="auto" w:fill="auto"/>
            <w:hideMark/>
          </w:tcPr>
          <w:p w:rsidR="00413180" w:rsidRPr="00B94BC2" w:rsidRDefault="00413180" w:rsidP="00413180">
            <w:pPr>
              <w:pStyle w:val="a3"/>
              <w:widowControl w:val="0"/>
              <w:spacing w:line="223" w:lineRule="auto"/>
              <w:ind w:firstLine="0"/>
              <w:jc w:val="both"/>
              <w:rPr>
                <w:rFonts w:ascii="Times New Roman" w:hAnsi="Times New Roman"/>
                <w:sz w:val="24"/>
                <w:szCs w:val="24"/>
              </w:rPr>
            </w:pPr>
            <w:r w:rsidRPr="00B94BC2">
              <w:rPr>
                <w:rFonts w:ascii="Times New Roman" w:hAnsi="Times New Roman"/>
                <w:sz w:val="24"/>
                <w:szCs w:val="24"/>
              </w:rPr>
              <w:t>Кандидат № 1</w:t>
            </w:r>
          </w:p>
        </w:tc>
        <w:tc>
          <w:tcPr>
            <w:tcW w:w="893" w:type="pct"/>
            <w:gridSpan w:val="6"/>
            <w:tcBorders>
              <w:top w:val="single" w:sz="4" w:space="0" w:color="auto"/>
              <w:left w:val="nil"/>
              <w:bottom w:val="nil"/>
              <w:right w:val="nil"/>
            </w:tcBorders>
            <w:shd w:val="clear" w:color="auto" w:fill="auto"/>
            <w:hideMark/>
          </w:tcPr>
          <w:p w:rsidR="00413180" w:rsidRPr="00B94BC2" w:rsidRDefault="00413180" w:rsidP="00413180">
            <w:pPr>
              <w:pStyle w:val="a3"/>
              <w:widowControl w:val="0"/>
              <w:spacing w:line="223" w:lineRule="auto"/>
              <w:ind w:firstLine="0"/>
              <w:jc w:val="both"/>
              <w:rPr>
                <w:rFonts w:ascii="Times New Roman" w:hAnsi="Times New Roman"/>
                <w:sz w:val="24"/>
                <w:szCs w:val="24"/>
              </w:rPr>
            </w:pPr>
            <w:r w:rsidRPr="00B94BC2">
              <w:rPr>
                <w:rFonts w:ascii="Times New Roman" w:hAnsi="Times New Roman"/>
                <w:sz w:val="24"/>
                <w:szCs w:val="24"/>
              </w:rPr>
              <w:t>Тестування 1</w:t>
            </w:r>
          </w:p>
        </w:tc>
        <w:tc>
          <w:tcPr>
            <w:tcW w:w="673" w:type="pct"/>
            <w:gridSpan w:val="4"/>
            <w:tcBorders>
              <w:top w:val="single" w:sz="4" w:space="0" w:color="auto"/>
              <w:left w:val="nil"/>
              <w:bottom w:val="nil"/>
              <w:right w:val="nil"/>
            </w:tcBorders>
            <w:shd w:val="clear" w:color="auto" w:fill="auto"/>
            <w:hideMark/>
          </w:tcPr>
          <w:p w:rsidR="00413180" w:rsidRPr="00B94BC2" w:rsidRDefault="00413180" w:rsidP="00413180">
            <w:pPr>
              <w:pStyle w:val="a3"/>
              <w:widowControl w:val="0"/>
              <w:spacing w:line="223" w:lineRule="auto"/>
              <w:ind w:firstLine="0"/>
              <w:jc w:val="both"/>
              <w:rPr>
                <w:rFonts w:ascii="Times New Roman" w:hAnsi="Times New Roman"/>
                <w:sz w:val="24"/>
                <w:szCs w:val="24"/>
              </w:rPr>
            </w:pPr>
          </w:p>
        </w:tc>
        <w:tc>
          <w:tcPr>
            <w:tcW w:w="343" w:type="pct"/>
            <w:gridSpan w:val="2"/>
            <w:tcBorders>
              <w:top w:val="single" w:sz="4" w:space="0" w:color="auto"/>
              <w:left w:val="nil"/>
              <w:bottom w:val="nil"/>
              <w:right w:val="nil"/>
            </w:tcBorders>
            <w:shd w:val="clear" w:color="auto" w:fill="auto"/>
            <w:hideMark/>
          </w:tcPr>
          <w:p w:rsidR="00413180" w:rsidRPr="00B94BC2" w:rsidRDefault="00413180" w:rsidP="00413180">
            <w:pPr>
              <w:pStyle w:val="a3"/>
              <w:widowControl w:val="0"/>
              <w:spacing w:line="223" w:lineRule="auto"/>
              <w:ind w:firstLine="0"/>
              <w:jc w:val="both"/>
              <w:rPr>
                <w:rFonts w:ascii="Times New Roman" w:hAnsi="Times New Roman"/>
                <w:sz w:val="24"/>
                <w:szCs w:val="24"/>
              </w:rPr>
            </w:pPr>
          </w:p>
        </w:tc>
        <w:tc>
          <w:tcPr>
            <w:tcW w:w="351" w:type="pct"/>
            <w:tcBorders>
              <w:top w:val="single" w:sz="4" w:space="0" w:color="auto"/>
              <w:left w:val="nil"/>
              <w:bottom w:val="nil"/>
              <w:right w:val="nil"/>
            </w:tcBorders>
            <w:shd w:val="clear" w:color="auto" w:fill="auto"/>
            <w:hideMark/>
          </w:tcPr>
          <w:p w:rsidR="00413180" w:rsidRPr="00B94BC2" w:rsidRDefault="00413180" w:rsidP="00413180">
            <w:pPr>
              <w:pStyle w:val="a3"/>
              <w:widowControl w:val="0"/>
              <w:spacing w:line="223" w:lineRule="auto"/>
              <w:ind w:firstLine="0"/>
              <w:jc w:val="both"/>
              <w:rPr>
                <w:rFonts w:ascii="Times New Roman" w:hAnsi="Times New Roman"/>
                <w:sz w:val="24"/>
                <w:szCs w:val="24"/>
              </w:rPr>
            </w:pPr>
          </w:p>
        </w:tc>
        <w:tc>
          <w:tcPr>
            <w:tcW w:w="351" w:type="pct"/>
            <w:gridSpan w:val="2"/>
            <w:tcBorders>
              <w:top w:val="single" w:sz="4" w:space="0" w:color="auto"/>
              <w:left w:val="nil"/>
              <w:bottom w:val="nil"/>
              <w:right w:val="nil"/>
            </w:tcBorders>
            <w:shd w:val="clear" w:color="auto" w:fill="auto"/>
            <w:hideMark/>
          </w:tcPr>
          <w:p w:rsidR="00413180" w:rsidRPr="00B94BC2" w:rsidRDefault="00413180" w:rsidP="00413180">
            <w:pPr>
              <w:pStyle w:val="a3"/>
              <w:widowControl w:val="0"/>
              <w:spacing w:line="223" w:lineRule="auto"/>
              <w:ind w:firstLine="0"/>
              <w:jc w:val="both"/>
              <w:rPr>
                <w:rFonts w:ascii="Times New Roman" w:hAnsi="Times New Roman"/>
                <w:sz w:val="24"/>
                <w:szCs w:val="24"/>
              </w:rPr>
            </w:pPr>
          </w:p>
        </w:tc>
        <w:tc>
          <w:tcPr>
            <w:tcW w:w="351" w:type="pct"/>
            <w:tcBorders>
              <w:top w:val="single" w:sz="4" w:space="0" w:color="auto"/>
              <w:left w:val="nil"/>
              <w:bottom w:val="nil"/>
              <w:right w:val="nil"/>
            </w:tcBorders>
            <w:shd w:val="clear" w:color="auto" w:fill="auto"/>
            <w:hideMark/>
          </w:tcPr>
          <w:p w:rsidR="00413180" w:rsidRPr="00B94BC2" w:rsidRDefault="00413180" w:rsidP="00413180">
            <w:pPr>
              <w:pStyle w:val="a3"/>
              <w:widowControl w:val="0"/>
              <w:spacing w:line="223" w:lineRule="auto"/>
              <w:ind w:firstLine="0"/>
              <w:jc w:val="both"/>
              <w:rPr>
                <w:rFonts w:ascii="Times New Roman" w:hAnsi="Times New Roman"/>
                <w:sz w:val="24"/>
                <w:szCs w:val="24"/>
              </w:rPr>
            </w:pPr>
          </w:p>
        </w:tc>
        <w:tc>
          <w:tcPr>
            <w:tcW w:w="353" w:type="pct"/>
            <w:tcBorders>
              <w:top w:val="single" w:sz="4" w:space="0" w:color="auto"/>
              <w:left w:val="nil"/>
              <w:bottom w:val="nil"/>
              <w:right w:val="nil"/>
            </w:tcBorders>
            <w:shd w:val="clear" w:color="auto" w:fill="auto"/>
            <w:hideMark/>
          </w:tcPr>
          <w:p w:rsidR="00413180" w:rsidRPr="00B94BC2" w:rsidRDefault="00413180" w:rsidP="00413180">
            <w:pPr>
              <w:pStyle w:val="a3"/>
              <w:widowControl w:val="0"/>
              <w:spacing w:line="223" w:lineRule="auto"/>
              <w:ind w:firstLine="0"/>
              <w:jc w:val="both"/>
              <w:rPr>
                <w:rFonts w:ascii="Times New Roman" w:hAnsi="Times New Roman"/>
                <w:sz w:val="24"/>
                <w:szCs w:val="24"/>
              </w:rPr>
            </w:pPr>
          </w:p>
        </w:tc>
        <w:tc>
          <w:tcPr>
            <w:tcW w:w="713" w:type="pct"/>
            <w:tcBorders>
              <w:top w:val="single" w:sz="4" w:space="0" w:color="auto"/>
              <w:left w:val="nil"/>
              <w:bottom w:val="nil"/>
              <w:right w:val="nil"/>
            </w:tcBorders>
            <w:shd w:val="clear" w:color="auto" w:fill="auto"/>
            <w:hideMark/>
          </w:tcPr>
          <w:p w:rsidR="00413180" w:rsidRPr="00B94BC2" w:rsidRDefault="00413180" w:rsidP="00413180">
            <w:pPr>
              <w:pStyle w:val="a3"/>
              <w:widowControl w:val="0"/>
              <w:spacing w:line="223" w:lineRule="auto"/>
              <w:ind w:firstLine="0"/>
              <w:jc w:val="both"/>
              <w:rPr>
                <w:rFonts w:ascii="Times New Roman" w:hAnsi="Times New Roman"/>
                <w:sz w:val="24"/>
                <w:szCs w:val="24"/>
              </w:rPr>
            </w:pPr>
          </w:p>
        </w:tc>
      </w:tr>
      <w:tr w:rsidR="00413180" w:rsidRPr="00B94BC2" w:rsidTr="00CF6167">
        <w:trPr>
          <w:trHeight w:val="150"/>
        </w:trPr>
        <w:tc>
          <w:tcPr>
            <w:tcW w:w="971" w:type="pct"/>
            <w:gridSpan w:val="3"/>
            <w:vMerge/>
            <w:tcBorders>
              <w:top w:val="nil"/>
              <w:left w:val="nil"/>
              <w:bottom w:val="nil"/>
              <w:right w:val="nil"/>
            </w:tcBorders>
            <w:shd w:val="clear" w:color="auto" w:fill="auto"/>
            <w:hideMark/>
          </w:tcPr>
          <w:p w:rsidR="00413180" w:rsidRPr="00B94BC2" w:rsidRDefault="00413180" w:rsidP="00413180">
            <w:pPr>
              <w:pStyle w:val="a3"/>
              <w:widowControl w:val="0"/>
              <w:spacing w:line="223" w:lineRule="auto"/>
              <w:ind w:firstLine="0"/>
              <w:jc w:val="both"/>
              <w:rPr>
                <w:rFonts w:ascii="Times New Roman" w:hAnsi="Times New Roman"/>
                <w:sz w:val="24"/>
                <w:szCs w:val="24"/>
              </w:rPr>
            </w:pPr>
          </w:p>
        </w:tc>
        <w:tc>
          <w:tcPr>
            <w:tcW w:w="893" w:type="pct"/>
            <w:gridSpan w:val="6"/>
            <w:tcBorders>
              <w:top w:val="nil"/>
              <w:left w:val="nil"/>
              <w:bottom w:val="nil"/>
              <w:right w:val="nil"/>
            </w:tcBorders>
            <w:shd w:val="clear" w:color="auto" w:fill="auto"/>
            <w:hideMark/>
          </w:tcPr>
          <w:p w:rsidR="00413180" w:rsidRPr="00B94BC2" w:rsidRDefault="00413180" w:rsidP="00413180">
            <w:pPr>
              <w:pStyle w:val="a3"/>
              <w:widowControl w:val="0"/>
              <w:spacing w:line="223" w:lineRule="auto"/>
              <w:ind w:firstLine="0"/>
              <w:jc w:val="both"/>
              <w:rPr>
                <w:rFonts w:ascii="Times New Roman" w:hAnsi="Times New Roman"/>
                <w:sz w:val="24"/>
                <w:szCs w:val="24"/>
              </w:rPr>
            </w:pPr>
            <w:r w:rsidRPr="00B94BC2">
              <w:rPr>
                <w:rFonts w:ascii="Times New Roman" w:hAnsi="Times New Roman"/>
                <w:sz w:val="24"/>
                <w:szCs w:val="24"/>
              </w:rPr>
              <w:t>Тестування 2</w:t>
            </w:r>
          </w:p>
        </w:tc>
        <w:tc>
          <w:tcPr>
            <w:tcW w:w="673" w:type="pct"/>
            <w:gridSpan w:val="4"/>
            <w:tcBorders>
              <w:top w:val="nil"/>
              <w:left w:val="nil"/>
              <w:bottom w:val="nil"/>
              <w:right w:val="nil"/>
            </w:tcBorders>
            <w:shd w:val="clear" w:color="auto" w:fill="auto"/>
            <w:hideMark/>
          </w:tcPr>
          <w:p w:rsidR="00413180" w:rsidRPr="00B94BC2" w:rsidRDefault="00413180" w:rsidP="00413180">
            <w:pPr>
              <w:pStyle w:val="a3"/>
              <w:widowControl w:val="0"/>
              <w:spacing w:line="223" w:lineRule="auto"/>
              <w:ind w:firstLine="0"/>
              <w:jc w:val="both"/>
              <w:rPr>
                <w:rFonts w:ascii="Times New Roman" w:hAnsi="Times New Roman"/>
                <w:sz w:val="24"/>
                <w:szCs w:val="24"/>
              </w:rPr>
            </w:pPr>
          </w:p>
        </w:tc>
        <w:tc>
          <w:tcPr>
            <w:tcW w:w="343" w:type="pct"/>
            <w:gridSpan w:val="2"/>
            <w:tcBorders>
              <w:top w:val="nil"/>
              <w:left w:val="nil"/>
              <w:bottom w:val="nil"/>
              <w:right w:val="nil"/>
            </w:tcBorders>
            <w:shd w:val="clear" w:color="auto" w:fill="auto"/>
            <w:hideMark/>
          </w:tcPr>
          <w:p w:rsidR="00413180" w:rsidRPr="00B94BC2" w:rsidRDefault="00413180" w:rsidP="00413180">
            <w:pPr>
              <w:pStyle w:val="a3"/>
              <w:widowControl w:val="0"/>
              <w:spacing w:line="223" w:lineRule="auto"/>
              <w:ind w:firstLine="0"/>
              <w:jc w:val="both"/>
              <w:rPr>
                <w:rFonts w:ascii="Times New Roman" w:hAnsi="Times New Roman"/>
                <w:sz w:val="24"/>
                <w:szCs w:val="24"/>
              </w:rPr>
            </w:pPr>
          </w:p>
        </w:tc>
        <w:tc>
          <w:tcPr>
            <w:tcW w:w="351" w:type="pct"/>
            <w:tcBorders>
              <w:top w:val="nil"/>
              <w:left w:val="nil"/>
              <w:bottom w:val="nil"/>
              <w:right w:val="nil"/>
            </w:tcBorders>
            <w:shd w:val="clear" w:color="auto" w:fill="auto"/>
            <w:hideMark/>
          </w:tcPr>
          <w:p w:rsidR="00413180" w:rsidRPr="00B94BC2" w:rsidRDefault="00413180" w:rsidP="00413180">
            <w:pPr>
              <w:pStyle w:val="a3"/>
              <w:widowControl w:val="0"/>
              <w:spacing w:line="223" w:lineRule="auto"/>
              <w:ind w:firstLine="0"/>
              <w:jc w:val="both"/>
              <w:rPr>
                <w:rFonts w:ascii="Times New Roman" w:hAnsi="Times New Roman"/>
                <w:sz w:val="24"/>
                <w:szCs w:val="24"/>
              </w:rPr>
            </w:pPr>
          </w:p>
        </w:tc>
        <w:tc>
          <w:tcPr>
            <w:tcW w:w="351" w:type="pct"/>
            <w:gridSpan w:val="2"/>
            <w:tcBorders>
              <w:top w:val="nil"/>
              <w:left w:val="nil"/>
              <w:bottom w:val="nil"/>
              <w:right w:val="nil"/>
            </w:tcBorders>
            <w:shd w:val="clear" w:color="auto" w:fill="auto"/>
            <w:hideMark/>
          </w:tcPr>
          <w:p w:rsidR="00413180" w:rsidRPr="00B94BC2" w:rsidRDefault="00413180" w:rsidP="00413180">
            <w:pPr>
              <w:pStyle w:val="a3"/>
              <w:widowControl w:val="0"/>
              <w:spacing w:line="223" w:lineRule="auto"/>
              <w:ind w:firstLine="0"/>
              <w:jc w:val="both"/>
              <w:rPr>
                <w:rFonts w:ascii="Times New Roman" w:hAnsi="Times New Roman"/>
                <w:sz w:val="24"/>
                <w:szCs w:val="24"/>
              </w:rPr>
            </w:pPr>
          </w:p>
        </w:tc>
        <w:tc>
          <w:tcPr>
            <w:tcW w:w="351" w:type="pct"/>
            <w:tcBorders>
              <w:top w:val="nil"/>
              <w:left w:val="nil"/>
              <w:bottom w:val="nil"/>
              <w:right w:val="nil"/>
            </w:tcBorders>
            <w:shd w:val="clear" w:color="auto" w:fill="auto"/>
            <w:hideMark/>
          </w:tcPr>
          <w:p w:rsidR="00413180" w:rsidRPr="00B94BC2" w:rsidRDefault="00413180" w:rsidP="00413180">
            <w:pPr>
              <w:pStyle w:val="a3"/>
              <w:widowControl w:val="0"/>
              <w:spacing w:line="223" w:lineRule="auto"/>
              <w:ind w:firstLine="0"/>
              <w:jc w:val="both"/>
              <w:rPr>
                <w:rFonts w:ascii="Times New Roman" w:hAnsi="Times New Roman"/>
                <w:sz w:val="24"/>
                <w:szCs w:val="24"/>
              </w:rPr>
            </w:pPr>
          </w:p>
        </w:tc>
        <w:tc>
          <w:tcPr>
            <w:tcW w:w="353" w:type="pct"/>
            <w:tcBorders>
              <w:top w:val="nil"/>
              <w:left w:val="nil"/>
              <w:bottom w:val="nil"/>
              <w:right w:val="nil"/>
            </w:tcBorders>
            <w:shd w:val="clear" w:color="auto" w:fill="auto"/>
            <w:hideMark/>
          </w:tcPr>
          <w:p w:rsidR="00413180" w:rsidRPr="00B94BC2" w:rsidRDefault="00413180" w:rsidP="00413180">
            <w:pPr>
              <w:pStyle w:val="a3"/>
              <w:widowControl w:val="0"/>
              <w:spacing w:line="223" w:lineRule="auto"/>
              <w:ind w:firstLine="0"/>
              <w:jc w:val="both"/>
              <w:rPr>
                <w:rFonts w:ascii="Times New Roman" w:hAnsi="Times New Roman"/>
                <w:sz w:val="24"/>
                <w:szCs w:val="24"/>
              </w:rPr>
            </w:pPr>
          </w:p>
        </w:tc>
        <w:tc>
          <w:tcPr>
            <w:tcW w:w="713" w:type="pct"/>
            <w:tcBorders>
              <w:top w:val="nil"/>
              <w:left w:val="nil"/>
              <w:bottom w:val="nil"/>
              <w:right w:val="nil"/>
            </w:tcBorders>
            <w:shd w:val="clear" w:color="auto" w:fill="auto"/>
            <w:hideMark/>
          </w:tcPr>
          <w:p w:rsidR="00413180" w:rsidRPr="00B94BC2" w:rsidRDefault="00413180" w:rsidP="00413180">
            <w:pPr>
              <w:pStyle w:val="a3"/>
              <w:widowControl w:val="0"/>
              <w:spacing w:line="223" w:lineRule="auto"/>
              <w:ind w:firstLine="0"/>
              <w:jc w:val="both"/>
              <w:rPr>
                <w:rFonts w:ascii="Times New Roman" w:hAnsi="Times New Roman"/>
                <w:sz w:val="24"/>
                <w:szCs w:val="24"/>
              </w:rPr>
            </w:pPr>
          </w:p>
        </w:tc>
      </w:tr>
      <w:tr w:rsidR="00413180" w:rsidRPr="00B94BC2" w:rsidTr="00CF6167">
        <w:trPr>
          <w:trHeight w:val="150"/>
        </w:trPr>
        <w:tc>
          <w:tcPr>
            <w:tcW w:w="971" w:type="pct"/>
            <w:gridSpan w:val="3"/>
            <w:vMerge/>
            <w:tcBorders>
              <w:top w:val="nil"/>
              <w:left w:val="nil"/>
              <w:bottom w:val="nil"/>
              <w:right w:val="nil"/>
            </w:tcBorders>
            <w:shd w:val="clear" w:color="auto" w:fill="auto"/>
            <w:hideMark/>
          </w:tcPr>
          <w:p w:rsidR="00413180" w:rsidRPr="00B94BC2" w:rsidRDefault="00413180" w:rsidP="00413180">
            <w:pPr>
              <w:pStyle w:val="a3"/>
              <w:widowControl w:val="0"/>
              <w:spacing w:line="223" w:lineRule="auto"/>
              <w:ind w:firstLine="0"/>
              <w:jc w:val="both"/>
              <w:rPr>
                <w:rFonts w:ascii="Times New Roman" w:hAnsi="Times New Roman"/>
                <w:sz w:val="24"/>
                <w:szCs w:val="24"/>
              </w:rPr>
            </w:pPr>
          </w:p>
        </w:tc>
        <w:tc>
          <w:tcPr>
            <w:tcW w:w="893" w:type="pct"/>
            <w:gridSpan w:val="6"/>
            <w:tcBorders>
              <w:top w:val="nil"/>
              <w:left w:val="nil"/>
              <w:bottom w:val="nil"/>
              <w:right w:val="nil"/>
            </w:tcBorders>
            <w:shd w:val="clear" w:color="auto" w:fill="auto"/>
            <w:hideMark/>
          </w:tcPr>
          <w:p w:rsidR="00413180" w:rsidRPr="00B94BC2" w:rsidRDefault="00413180" w:rsidP="00413180">
            <w:pPr>
              <w:pStyle w:val="a3"/>
              <w:widowControl w:val="0"/>
              <w:spacing w:line="223" w:lineRule="auto"/>
              <w:ind w:firstLine="0"/>
              <w:jc w:val="both"/>
              <w:rPr>
                <w:rFonts w:ascii="Times New Roman" w:hAnsi="Times New Roman"/>
                <w:sz w:val="24"/>
                <w:szCs w:val="24"/>
              </w:rPr>
            </w:pPr>
            <w:r w:rsidRPr="00B94BC2">
              <w:rPr>
                <w:rFonts w:ascii="Times New Roman" w:hAnsi="Times New Roman"/>
                <w:sz w:val="24"/>
                <w:szCs w:val="24"/>
              </w:rPr>
              <w:t>Тестування 3</w:t>
            </w:r>
          </w:p>
        </w:tc>
        <w:tc>
          <w:tcPr>
            <w:tcW w:w="673" w:type="pct"/>
            <w:gridSpan w:val="4"/>
            <w:tcBorders>
              <w:top w:val="nil"/>
              <w:left w:val="nil"/>
              <w:bottom w:val="nil"/>
              <w:right w:val="nil"/>
            </w:tcBorders>
            <w:shd w:val="clear" w:color="auto" w:fill="auto"/>
            <w:hideMark/>
          </w:tcPr>
          <w:p w:rsidR="00413180" w:rsidRPr="00B94BC2" w:rsidRDefault="00413180" w:rsidP="00413180">
            <w:pPr>
              <w:pStyle w:val="a3"/>
              <w:widowControl w:val="0"/>
              <w:spacing w:line="223" w:lineRule="auto"/>
              <w:ind w:firstLine="0"/>
              <w:jc w:val="both"/>
              <w:rPr>
                <w:rFonts w:ascii="Times New Roman" w:hAnsi="Times New Roman"/>
                <w:sz w:val="24"/>
                <w:szCs w:val="24"/>
              </w:rPr>
            </w:pPr>
          </w:p>
        </w:tc>
        <w:tc>
          <w:tcPr>
            <w:tcW w:w="343" w:type="pct"/>
            <w:gridSpan w:val="2"/>
            <w:tcBorders>
              <w:top w:val="nil"/>
              <w:left w:val="nil"/>
              <w:bottom w:val="nil"/>
              <w:right w:val="nil"/>
            </w:tcBorders>
            <w:shd w:val="clear" w:color="auto" w:fill="auto"/>
            <w:hideMark/>
          </w:tcPr>
          <w:p w:rsidR="00413180" w:rsidRPr="00B94BC2" w:rsidRDefault="00413180" w:rsidP="00413180">
            <w:pPr>
              <w:pStyle w:val="a3"/>
              <w:widowControl w:val="0"/>
              <w:spacing w:line="223" w:lineRule="auto"/>
              <w:ind w:firstLine="0"/>
              <w:jc w:val="both"/>
              <w:rPr>
                <w:rFonts w:ascii="Times New Roman" w:hAnsi="Times New Roman"/>
                <w:sz w:val="24"/>
                <w:szCs w:val="24"/>
              </w:rPr>
            </w:pPr>
          </w:p>
        </w:tc>
        <w:tc>
          <w:tcPr>
            <w:tcW w:w="351" w:type="pct"/>
            <w:tcBorders>
              <w:top w:val="nil"/>
              <w:left w:val="nil"/>
              <w:bottom w:val="nil"/>
              <w:right w:val="nil"/>
            </w:tcBorders>
            <w:shd w:val="clear" w:color="auto" w:fill="auto"/>
            <w:hideMark/>
          </w:tcPr>
          <w:p w:rsidR="00413180" w:rsidRPr="00B94BC2" w:rsidRDefault="00413180" w:rsidP="00413180">
            <w:pPr>
              <w:pStyle w:val="a3"/>
              <w:widowControl w:val="0"/>
              <w:spacing w:line="223" w:lineRule="auto"/>
              <w:ind w:firstLine="0"/>
              <w:jc w:val="both"/>
              <w:rPr>
                <w:rFonts w:ascii="Times New Roman" w:hAnsi="Times New Roman"/>
                <w:sz w:val="24"/>
                <w:szCs w:val="24"/>
              </w:rPr>
            </w:pPr>
          </w:p>
        </w:tc>
        <w:tc>
          <w:tcPr>
            <w:tcW w:w="351" w:type="pct"/>
            <w:gridSpan w:val="2"/>
            <w:tcBorders>
              <w:top w:val="nil"/>
              <w:left w:val="nil"/>
              <w:bottom w:val="nil"/>
              <w:right w:val="nil"/>
            </w:tcBorders>
            <w:shd w:val="clear" w:color="auto" w:fill="auto"/>
            <w:hideMark/>
          </w:tcPr>
          <w:p w:rsidR="00413180" w:rsidRPr="00B94BC2" w:rsidRDefault="00413180" w:rsidP="00413180">
            <w:pPr>
              <w:pStyle w:val="a3"/>
              <w:widowControl w:val="0"/>
              <w:spacing w:line="223" w:lineRule="auto"/>
              <w:ind w:firstLine="0"/>
              <w:jc w:val="both"/>
              <w:rPr>
                <w:rFonts w:ascii="Times New Roman" w:hAnsi="Times New Roman"/>
                <w:sz w:val="24"/>
                <w:szCs w:val="24"/>
              </w:rPr>
            </w:pPr>
          </w:p>
        </w:tc>
        <w:tc>
          <w:tcPr>
            <w:tcW w:w="351" w:type="pct"/>
            <w:tcBorders>
              <w:top w:val="nil"/>
              <w:left w:val="nil"/>
              <w:bottom w:val="nil"/>
              <w:right w:val="nil"/>
            </w:tcBorders>
            <w:shd w:val="clear" w:color="auto" w:fill="auto"/>
            <w:hideMark/>
          </w:tcPr>
          <w:p w:rsidR="00413180" w:rsidRPr="00B94BC2" w:rsidRDefault="00413180" w:rsidP="00413180">
            <w:pPr>
              <w:pStyle w:val="a3"/>
              <w:widowControl w:val="0"/>
              <w:spacing w:line="223" w:lineRule="auto"/>
              <w:ind w:firstLine="0"/>
              <w:jc w:val="both"/>
              <w:rPr>
                <w:rFonts w:ascii="Times New Roman" w:hAnsi="Times New Roman"/>
                <w:sz w:val="24"/>
                <w:szCs w:val="24"/>
              </w:rPr>
            </w:pPr>
          </w:p>
        </w:tc>
        <w:tc>
          <w:tcPr>
            <w:tcW w:w="353" w:type="pct"/>
            <w:tcBorders>
              <w:top w:val="nil"/>
              <w:left w:val="nil"/>
              <w:bottom w:val="nil"/>
              <w:right w:val="nil"/>
            </w:tcBorders>
            <w:shd w:val="clear" w:color="auto" w:fill="auto"/>
            <w:hideMark/>
          </w:tcPr>
          <w:p w:rsidR="00413180" w:rsidRPr="00B94BC2" w:rsidRDefault="00413180" w:rsidP="00413180">
            <w:pPr>
              <w:pStyle w:val="a3"/>
              <w:widowControl w:val="0"/>
              <w:spacing w:line="223" w:lineRule="auto"/>
              <w:ind w:firstLine="0"/>
              <w:jc w:val="both"/>
              <w:rPr>
                <w:rFonts w:ascii="Times New Roman" w:hAnsi="Times New Roman"/>
                <w:sz w:val="24"/>
                <w:szCs w:val="24"/>
              </w:rPr>
            </w:pPr>
          </w:p>
        </w:tc>
        <w:tc>
          <w:tcPr>
            <w:tcW w:w="713" w:type="pct"/>
            <w:tcBorders>
              <w:top w:val="nil"/>
              <w:left w:val="nil"/>
              <w:bottom w:val="nil"/>
              <w:right w:val="nil"/>
            </w:tcBorders>
            <w:shd w:val="clear" w:color="auto" w:fill="auto"/>
            <w:hideMark/>
          </w:tcPr>
          <w:p w:rsidR="00413180" w:rsidRPr="00B94BC2" w:rsidRDefault="00413180" w:rsidP="00413180">
            <w:pPr>
              <w:pStyle w:val="a3"/>
              <w:widowControl w:val="0"/>
              <w:spacing w:line="223" w:lineRule="auto"/>
              <w:ind w:firstLine="0"/>
              <w:jc w:val="both"/>
              <w:rPr>
                <w:rFonts w:ascii="Times New Roman" w:hAnsi="Times New Roman"/>
                <w:sz w:val="24"/>
                <w:szCs w:val="24"/>
              </w:rPr>
            </w:pPr>
          </w:p>
        </w:tc>
      </w:tr>
      <w:tr w:rsidR="00413180" w:rsidRPr="00B94BC2" w:rsidTr="00CF6167">
        <w:trPr>
          <w:trHeight w:val="150"/>
        </w:trPr>
        <w:tc>
          <w:tcPr>
            <w:tcW w:w="971" w:type="pct"/>
            <w:gridSpan w:val="3"/>
            <w:vMerge/>
            <w:tcBorders>
              <w:top w:val="nil"/>
              <w:left w:val="nil"/>
              <w:bottom w:val="nil"/>
              <w:right w:val="nil"/>
            </w:tcBorders>
            <w:shd w:val="clear" w:color="auto" w:fill="auto"/>
            <w:hideMark/>
          </w:tcPr>
          <w:p w:rsidR="00413180" w:rsidRPr="00B94BC2" w:rsidRDefault="00413180" w:rsidP="00413180">
            <w:pPr>
              <w:pStyle w:val="a3"/>
              <w:widowControl w:val="0"/>
              <w:spacing w:line="223" w:lineRule="auto"/>
              <w:ind w:firstLine="0"/>
              <w:jc w:val="both"/>
              <w:rPr>
                <w:rFonts w:ascii="Times New Roman" w:hAnsi="Times New Roman"/>
                <w:sz w:val="24"/>
                <w:szCs w:val="24"/>
              </w:rPr>
            </w:pPr>
          </w:p>
        </w:tc>
        <w:tc>
          <w:tcPr>
            <w:tcW w:w="893" w:type="pct"/>
            <w:gridSpan w:val="6"/>
            <w:tcBorders>
              <w:top w:val="nil"/>
              <w:left w:val="nil"/>
              <w:bottom w:val="nil"/>
              <w:right w:val="nil"/>
            </w:tcBorders>
            <w:shd w:val="clear" w:color="auto" w:fill="auto"/>
            <w:hideMark/>
          </w:tcPr>
          <w:p w:rsidR="00413180" w:rsidRPr="00B94BC2" w:rsidRDefault="00413180" w:rsidP="00413180">
            <w:pPr>
              <w:pStyle w:val="a3"/>
              <w:widowControl w:val="0"/>
              <w:spacing w:line="223" w:lineRule="auto"/>
              <w:ind w:firstLine="0"/>
              <w:jc w:val="both"/>
              <w:rPr>
                <w:rFonts w:ascii="Times New Roman" w:hAnsi="Times New Roman"/>
                <w:sz w:val="24"/>
                <w:szCs w:val="24"/>
              </w:rPr>
            </w:pPr>
            <w:r w:rsidRPr="00B94BC2">
              <w:rPr>
                <w:rFonts w:ascii="Times New Roman" w:hAnsi="Times New Roman"/>
                <w:sz w:val="24"/>
                <w:szCs w:val="24"/>
              </w:rPr>
              <w:t>Тестування 4</w:t>
            </w:r>
          </w:p>
        </w:tc>
        <w:tc>
          <w:tcPr>
            <w:tcW w:w="673" w:type="pct"/>
            <w:gridSpan w:val="4"/>
            <w:tcBorders>
              <w:top w:val="nil"/>
              <w:left w:val="nil"/>
              <w:bottom w:val="nil"/>
              <w:right w:val="nil"/>
            </w:tcBorders>
            <w:shd w:val="clear" w:color="auto" w:fill="auto"/>
            <w:hideMark/>
          </w:tcPr>
          <w:p w:rsidR="00413180" w:rsidRPr="00B94BC2" w:rsidRDefault="00413180" w:rsidP="00413180">
            <w:pPr>
              <w:pStyle w:val="a3"/>
              <w:widowControl w:val="0"/>
              <w:spacing w:line="223" w:lineRule="auto"/>
              <w:ind w:firstLine="0"/>
              <w:jc w:val="both"/>
              <w:rPr>
                <w:rFonts w:ascii="Times New Roman" w:hAnsi="Times New Roman"/>
                <w:sz w:val="24"/>
                <w:szCs w:val="24"/>
              </w:rPr>
            </w:pPr>
          </w:p>
        </w:tc>
        <w:tc>
          <w:tcPr>
            <w:tcW w:w="343" w:type="pct"/>
            <w:gridSpan w:val="2"/>
            <w:tcBorders>
              <w:top w:val="nil"/>
              <w:left w:val="nil"/>
              <w:bottom w:val="nil"/>
              <w:right w:val="nil"/>
            </w:tcBorders>
            <w:shd w:val="clear" w:color="auto" w:fill="auto"/>
            <w:hideMark/>
          </w:tcPr>
          <w:p w:rsidR="00413180" w:rsidRPr="00B94BC2" w:rsidRDefault="00413180" w:rsidP="00413180">
            <w:pPr>
              <w:pStyle w:val="a3"/>
              <w:widowControl w:val="0"/>
              <w:spacing w:line="223" w:lineRule="auto"/>
              <w:ind w:firstLine="0"/>
              <w:jc w:val="both"/>
              <w:rPr>
                <w:rFonts w:ascii="Times New Roman" w:hAnsi="Times New Roman"/>
                <w:sz w:val="24"/>
                <w:szCs w:val="24"/>
              </w:rPr>
            </w:pPr>
          </w:p>
        </w:tc>
        <w:tc>
          <w:tcPr>
            <w:tcW w:w="351" w:type="pct"/>
            <w:tcBorders>
              <w:top w:val="nil"/>
              <w:left w:val="nil"/>
              <w:bottom w:val="nil"/>
              <w:right w:val="nil"/>
            </w:tcBorders>
            <w:shd w:val="clear" w:color="auto" w:fill="auto"/>
            <w:hideMark/>
          </w:tcPr>
          <w:p w:rsidR="00413180" w:rsidRPr="00B94BC2" w:rsidRDefault="00413180" w:rsidP="00413180">
            <w:pPr>
              <w:pStyle w:val="a3"/>
              <w:widowControl w:val="0"/>
              <w:spacing w:line="223" w:lineRule="auto"/>
              <w:ind w:firstLine="0"/>
              <w:jc w:val="both"/>
              <w:rPr>
                <w:rFonts w:ascii="Times New Roman" w:hAnsi="Times New Roman"/>
                <w:sz w:val="24"/>
                <w:szCs w:val="24"/>
              </w:rPr>
            </w:pPr>
          </w:p>
        </w:tc>
        <w:tc>
          <w:tcPr>
            <w:tcW w:w="351" w:type="pct"/>
            <w:gridSpan w:val="2"/>
            <w:tcBorders>
              <w:top w:val="nil"/>
              <w:left w:val="nil"/>
              <w:bottom w:val="nil"/>
              <w:right w:val="nil"/>
            </w:tcBorders>
            <w:shd w:val="clear" w:color="auto" w:fill="auto"/>
            <w:hideMark/>
          </w:tcPr>
          <w:p w:rsidR="00413180" w:rsidRPr="00B94BC2" w:rsidRDefault="00413180" w:rsidP="00413180">
            <w:pPr>
              <w:pStyle w:val="a3"/>
              <w:widowControl w:val="0"/>
              <w:spacing w:line="223" w:lineRule="auto"/>
              <w:ind w:firstLine="0"/>
              <w:jc w:val="both"/>
              <w:rPr>
                <w:rFonts w:ascii="Times New Roman" w:hAnsi="Times New Roman"/>
                <w:sz w:val="24"/>
                <w:szCs w:val="24"/>
              </w:rPr>
            </w:pPr>
          </w:p>
        </w:tc>
        <w:tc>
          <w:tcPr>
            <w:tcW w:w="351" w:type="pct"/>
            <w:tcBorders>
              <w:top w:val="nil"/>
              <w:left w:val="nil"/>
              <w:bottom w:val="nil"/>
              <w:right w:val="nil"/>
            </w:tcBorders>
            <w:shd w:val="clear" w:color="auto" w:fill="auto"/>
            <w:hideMark/>
          </w:tcPr>
          <w:p w:rsidR="00413180" w:rsidRPr="00B94BC2" w:rsidRDefault="00413180" w:rsidP="00413180">
            <w:pPr>
              <w:pStyle w:val="a3"/>
              <w:widowControl w:val="0"/>
              <w:spacing w:line="223" w:lineRule="auto"/>
              <w:ind w:firstLine="0"/>
              <w:jc w:val="both"/>
              <w:rPr>
                <w:rFonts w:ascii="Times New Roman" w:hAnsi="Times New Roman"/>
                <w:sz w:val="24"/>
                <w:szCs w:val="24"/>
              </w:rPr>
            </w:pPr>
          </w:p>
        </w:tc>
        <w:tc>
          <w:tcPr>
            <w:tcW w:w="353" w:type="pct"/>
            <w:tcBorders>
              <w:top w:val="nil"/>
              <w:left w:val="nil"/>
              <w:bottom w:val="nil"/>
              <w:right w:val="nil"/>
            </w:tcBorders>
            <w:shd w:val="clear" w:color="auto" w:fill="auto"/>
            <w:hideMark/>
          </w:tcPr>
          <w:p w:rsidR="00413180" w:rsidRPr="00B94BC2" w:rsidRDefault="00413180" w:rsidP="00413180">
            <w:pPr>
              <w:pStyle w:val="a3"/>
              <w:widowControl w:val="0"/>
              <w:spacing w:line="223" w:lineRule="auto"/>
              <w:ind w:firstLine="0"/>
              <w:jc w:val="both"/>
              <w:rPr>
                <w:rFonts w:ascii="Times New Roman" w:hAnsi="Times New Roman"/>
                <w:sz w:val="24"/>
                <w:szCs w:val="24"/>
              </w:rPr>
            </w:pPr>
          </w:p>
        </w:tc>
        <w:tc>
          <w:tcPr>
            <w:tcW w:w="713" w:type="pct"/>
            <w:tcBorders>
              <w:top w:val="nil"/>
              <w:left w:val="nil"/>
              <w:bottom w:val="nil"/>
              <w:right w:val="nil"/>
            </w:tcBorders>
            <w:shd w:val="clear" w:color="auto" w:fill="auto"/>
            <w:hideMark/>
          </w:tcPr>
          <w:p w:rsidR="00413180" w:rsidRPr="00B94BC2" w:rsidRDefault="00413180" w:rsidP="00413180">
            <w:pPr>
              <w:pStyle w:val="a3"/>
              <w:widowControl w:val="0"/>
              <w:spacing w:line="223" w:lineRule="auto"/>
              <w:ind w:firstLine="0"/>
              <w:jc w:val="both"/>
              <w:rPr>
                <w:rFonts w:ascii="Times New Roman" w:hAnsi="Times New Roman"/>
                <w:sz w:val="24"/>
                <w:szCs w:val="24"/>
              </w:rPr>
            </w:pPr>
          </w:p>
        </w:tc>
      </w:tr>
      <w:tr w:rsidR="00CF6167" w:rsidRPr="00B94BC2" w:rsidTr="00CF6167">
        <w:trPr>
          <w:gridAfter w:val="4"/>
          <w:wAfter w:w="1567" w:type="pct"/>
          <w:trHeight w:val="150"/>
        </w:trPr>
        <w:tc>
          <w:tcPr>
            <w:tcW w:w="971" w:type="pct"/>
            <w:gridSpan w:val="3"/>
            <w:vMerge/>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343" w:type="pct"/>
            <w:gridSpan w:val="2"/>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351" w:type="pct"/>
            <w:gridSpan w:val="2"/>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351" w:type="pct"/>
            <w:gridSpan w:val="3"/>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351" w:type="pct"/>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352" w:type="pct"/>
            <w:gridSpan w:val="3"/>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714" w:type="pct"/>
            <w:gridSpan w:val="3"/>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r>
      <w:tr w:rsidR="00CF6167" w:rsidRPr="00B94BC2" w:rsidTr="00CF6167">
        <w:trPr>
          <w:gridAfter w:val="4"/>
          <w:wAfter w:w="1567" w:type="pct"/>
          <w:trHeight w:val="150"/>
        </w:trPr>
        <w:tc>
          <w:tcPr>
            <w:tcW w:w="971" w:type="pct"/>
            <w:gridSpan w:val="3"/>
            <w:vMerge/>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343" w:type="pct"/>
            <w:gridSpan w:val="2"/>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351" w:type="pct"/>
            <w:gridSpan w:val="2"/>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351" w:type="pct"/>
            <w:gridSpan w:val="3"/>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351" w:type="pct"/>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352" w:type="pct"/>
            <w:gridSpan w:val="3"/>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714" w:type="pct"/>
            <w:gridSpan w:val="3"/>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r>
      <w:tr w:rsidR="00CF6167" w:rsidRPr="00B94BC2" w:rsidTr="00CF6167">
        <w:trPr>
          <w:gridAfter w:val="4"/>
          <w:wAfter w:w="1567" w:type="pct"/>
          <w:trHeight w:val="150"/>
        </w:trPr>
        <w:tc>
          <w:tcPr>
            <w:tcW w:w="971" w:type="pct"/>
            <w:gridSpan w:val="3"/>
            <w:vMerge/>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343" w:type="pct"/>
            <w:gridSpan w:val="2"/>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351" w:type="pct"/>
            <w:gridSpan w:val="2"/>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351" w:type="pct"/>
            <w:gridSpan w:val="3"/>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351" w:type="pct"/>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352" w:type="pct"/>
            <w:gridSpan w:val="3"/>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714" w:type="pct"/>
            <w:gridSpan w:val="3"/>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r>
      <w:tr w:rsidR="00CF6167" w:rsidRPr="00B94BC2" w:rsidTr="00CF6167">
        <w:trPr>
          <w:gridAfter w:val="4"/>
          <w:wAfter w:w="1567" w:type="pct"/>
          <w:trHeight w:val="240"/>
        </w:trPr>
        <w:tc>
          <w:tcPr>
            <w:tcW w:w="971" w:type="pct"/>
            <w:gridSpan w:val="3"/>
            <w:vMerge/>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343" w:type="pct"/>
            <w:gridSpan w:val="2"/>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351" w:type="pct"/>
            <w:gridSpan w:val="2"/>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351" w:type="pct"/>
            <w:gridSpan w:val="3"/>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351" w:type="pct"/>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352" w:type="pct"/>
            <w:gridSpan w:val="3"/>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714" w:type="pct"/>
            <w:gridSpan w:val="3"/>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r>
      <w:tr w:rsidR="00CF6167" w:rsidRPr="00B94BC2" w:rsidTr="00CF6167">
        <w:trPr>
          <w:gridAfter w:val="4"/>
          <w:wAfter w:w="1567" w:type="pct"/>
          <w:trHeight w:val="150"/>
        </w:trPr>
        <w:tc>
          <w:tcPr>
            <w:tcW w:w="971" w:type="pct"/>
            <w:gridSpan w:val="3"/>
            <w:vMerge/>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343" w:type="pct"/>
            <w:gridSpan w:val="2"/>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351" w:type="pct"/>
            <w:gridSpan w:val="2"/>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351" w:type="pct"/>
            <w:gridSpan w:val="3"/>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351" w:type="pct"/>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352" w:type="pct"/>
            <w:gridSpan w:val="3"/>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714" w:type="pct"/>
            <w:gridSpan w:val="3"/>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r>
      <w:tr w:rsidR="00CF6167" w:rsidRPr="00B94BC2" w:rsidTr="00CF6167">
        <w:trPr>
          <w:gridAfter w:val="4"/>
          <w:wAfter w:w="1567" w:type="pct"/>
          <w:trHeight w:val="150"/>
        </w:trPr>
        <w:tc>
          <w:tcPr>
            <w:tcW w:w="971" w:type="pct"/>
            <w:gridSpan w:val="3"/>
            <w:vMerge/>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343" w:type="pct"/>
            <w:gridSpan w:val="2"/>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351" w:type="pct"/>
            <w:gridSpan w:val="2"/>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351" w:type="pct"/>
            <w:gridSpan w:val="3"/>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351" w:type="pct"/>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352" w:type="pct"/>
            <w:gridSpan w:val="3"/>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714" w:type="pct"/>
            <w:gridSpan w:val="3"/>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r>
      <w:tr w:rsidR="00CF6167" w:rsidRPr="00B94BC2" w:rsidTr="00CF6167">
        <w:trPr>
          <w:gridAfter w:val="4"/>
          <w:wAfter w:w="1567" w:type="pct"/>
          <w:trHeight w:val="150"/>
        </w:trPr>
        <w:tc>
          <w:tcPr>
            <w:tcW w:w="971" w:type="pct"/>
            <w:gridSpan w:val="3"/>
            <w:vMerge/>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343" w:type="pct"/>
            <w:gridSpan w:val="2"/>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351" w:type="pct"/>
            <w:gridSpan w:val="2"/>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351" w:type="pct"/>
            <w:gridSpan w:val="3"/>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351" w:type="pct"/>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352" w:type="pct"/>
            <w:gridSpan w:val="3"/>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714" w:type="pct"/>
            <w:gridSpan w:val="3"/>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r>
      <w:tr w:rsidR="00CF6167" w:rsidRPr="00B94BC2" w:rsidTr="00CF6167">
        <w:trPr>
          <w:gridAfter w:val="4"/>
          <w:wAfter w:w="1567" w:type="pct"/>
          <w:trHeight w:val="150"/>
        </w:trPr>
        <w:tc>
          <w:tcPr>
            <w:tcW w:w="971" w:type="pct"/>
            <w:gridSpan w:val="3"/>
            <w:vMerge/>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343" w:type="pct"/>
            <w:gridSpan w:val="2"/>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351" w:type="pct"/>
            <w:gridSpan w:val="2"/>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351" w:type="pct"/>
            <w:gridSpan w:val="3"/>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351" w:type="pct"/>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352" w:type="pct"/>
            <w:gridSpan w:val="3"/>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714" w:type="pct"/>
            <w:gridSpan w:val="3"/>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r>
      <w:tr w:rsidR="00CF6167" w:rsidRPr="00B94BC2" w:rsidTr="00CF6167">
        <w:trPr>
          <w:gridAfter w:val="9"/>
          <w:wAfter w:w="2538" w:type="pct"/>
          <w:trHeight w:val="765"/>
        </w:trPr>
        <w:tc>
          <w:tcPr>
            <w:tcW w:w="343" w:type="pct"/>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351" w:type="pct"/>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351" w:type="pct"/>
            <w:gridSpan w:val="2"/>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351" w:type="pct"/>
            <w:gridSpan w:val="2"/>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352" w:type="pct"/>
            <w:gridSpan w:val="2"/>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c>
          <w:tcPr>
            <w:tcW w:w="715" w:type="pct"/>
            <w:gridSpan w:val="4"/>
            <w:tcBorders>
              <w:top w:val="nil"/>
              <w:left w:val="nil"/>
              <w:bottom w:val="nil"/>
              <w:right w:val="nil"/>
            </w:tcBorders>
            <w:shd w:val="clear" w:color="auto" w:fill="auto"/>
            <w:hideMark/>
          </w:tcPr>
          <w:p w:rsidR="00CF6167" w:rsidRPr="00B94BC2" w:rsidRDefault="00CF6167" w:rsidP="00413180">
            <w:pPr>
              <w:pStyle w:val="a3"/>
              <w:widowControl w:val="0"/>
              <w:spacing w:line="223" w:lineRule="auto"/>
              <w:ind w:firstLine="0"/>
              <w:jc w:val="both"/>
              <w:rPr>
                <w:rFonts w:ascii="Times New Roman" w:hAnsi="Times New Roman"/>
                <w:sz w:val="24"/>
                <w:szCs w:val="24"/>
              </w:rPr>
            </w:pPr>
          </w:p>
        </w:tc>
      </w:tr>
    </w:tbl>
    <w:p w:rsidR="00413180" w:rsidRDefault="00413180" w:rsidP="00413180">
      <w:pPr>
        <w:pStyle w:val="a3"/>
        <w:widowControl w:val="0"/>
        <w:spacing w:before="60"/>
        <w:ind w:left="567" w:firstLine="0"/>
        <w:jc w:val="both"/>
        <w:rPr>
          <w:rFonts w:ascii="Times New Roman" w:hAnsi="Times New Roman"/>
          <w:sz w:val="20"/>
        </w:rPr>
      </w:pPr>
      <w:bookmarkStart w:id="276" w:name="n597"/>
      <w:bookmarkStart w:id="277" w:name="n598"/>
      <w:bookmarkEnd w:id="276"/>
      <w:bookmarkEnd w:id="277"/>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952"/>
        <w:gridCol w:w="2583"/>
        <w:gridCol w:w="3850"/>
      </w:tblGrid>
      <w:tr w:rsidR="00413180" w:rsidRPr="00B94BC2" w:rsidTr="00413180">
        <w:trPr>
          <w:trHeight w:val="725"/>
        </w:trPr>
        <w:tc>
          <w:tcPr>
            <w:tcW w:w="1573" w:type="pct"/>
            <w:tcBorders>
              <w:top w:val="nil"/>
              <w:left w:val="nil"/>
              <w:bottom w:val="nil"/>
              <w:right w:val="nil"/>
            </w:tcBorders>
            <w:shd w:val="clear" w:color="auto" w:fill="auto"/>
            <w:hideMark/>
          </w:tcPr>
          <w:p w:rsidR="00413180" w:rsidRPr="00B94BC2" w:rsidRDefault="00413180" w:rsidP="00413180">
            <w:pPr>
              <w:pStyle w:val="a3"/>
              <w:widowControl w:val="0"/>
              <w:spacing w:line="223" w:lineRule="auto"/>
              <w:ind w:firstLine="0"/>
              <w:jc w:val="both"/>
              <w:rPr>
                <w:rFonts w:ascii="Times New Roman" w:hAnsi="Times New Roman"/>
                <w:sz w:val="24"/>
                <w:szCs w:val="24"/>
              </w:rPr>
            </w:pPr>
            <w:r w:rsidRPr="00B94BC2">
              <w:rPr>
                <w:rFonts w:ascii="Times New Roman" w:hAnsi="Times New Roman"/>
                <w:sz w:val="24"/>
                <w:szCs w:val="24"/>
              </w:rPr>
              <w:t>Адміністратор</w:t>
            </w:r>
          </w:p>
        </w:tc>
        <w:tc>
          <w:tcPr>
            <w:tcW w:w="1376" w:type="pct"/>
            <w:tcBorders>
              <w:top w:val="nil"/>
              <w:left w:val="nil"/>
              <w:bottom w:val="nil"/>
              <w:right w:val="nil"/>
            </w:tcBorders>
            <w:shd w:val="clear" w:color="auto" w:fill="auto"/>
            <w:hideMark/>
          </w:tcPr>
          <w:p w:rsidR="00413180" w:rsidRPr="00B94BC2" w:rsidRDefault="00413180" w:rsidP="00413180">
            <w:pPr>
              <w:pStyle w:val="a3"/>
              <w:widowControl w:val="0"/>
              <w:spacing w:line="223" w:lineRule="auto"/>
              <w:ind w:firstLine="0"/>
              <w:jc w:val="center"/>
              <w:rPr>
                <w:rFonts w:ascii="Times New Roman" w:hAnsi="Times New Roman"/>
                <w:sz w:val="24"/>
                <w:szCs w:val="24"/>
              </w:rPr>
            </w:pPr>
            <w:r w:rsidRPr="00B94BC2">
              <w:rPr>
                <w:rFonts w:ascii="Times New Roman" w:hAnsi="Times New Roman"/>
                <w:sz w:val="24"/>
                <w:szCs w:val="24"/>
              </w:rPr>
              <w:t>___________</w:t>
            </w:r>
            <w:r w:rsidRPr="00B94BC2">
              <w:rPr>
                <w:rFonts w:ascii="Times New Roman" w:hAnsi="Times New Roman"/>
                <w:sz w:val="24"/>
                <w:szCs w:val="24"/>
              </w:rPr>
              <w:br/>
            </w:r>
            <w:r w:rsidRPr="00B94BC2">
              <w:rPr>
                <w:rFonts w:ascii="Times New Roman" w:hAnsi="Times New Roman"/>
                <w:sz w:val="20"/>
              </w:rPr>
              <w:t>(підпис)</w:t>
            </w:r>
          </w:p>
        </w:tc>
        <w:tc>
          <w:tcPr>
            <w:tcW w:w="2051" w:type="pct"/>
            <w:tcBorders>
              <w:top w:val="nil"/>
              <w:left w:val="nil"/>
              <w:bottom w:val="nil"/>
              <w:right w:val="nil"/>
            </w:tcBorders>
            <w:shd w:val="clear" w:color="auto" w:fill="auto"/>
            <w:hideMark/>
          </w:tcPr>
          <w:p w:rsidR="00413180" w:rsidRPr="00B94BC2" w:rsidRDefault="00413180" w:rsidP="00413180">
            <w:pPr>
              <w:pStyle w:val="a3"/>
              <w:widowControl w:val="0"/>
              <w:spacing w:line="223" w:lineRule="auto"/>
              <w:ind w:firstLine="0"/>
              <w:jc w:val="center"/>
              <w:rPr>
                <w:rFonts w:ascii="Times New Roman" w:hAnsi="Times New Roman"/>
                <w:sz w:val="24"/>
                <w:szCs w:val="24"/>
              </w:rPr>
            </w:pPr>
            <w:r w:rsidRPr="00B94BC2">
              <w:rPr>
                <w:rFonts w:ascii="Times New Roman" w:hAnsi="Times New Roman"/>
                <w:sz w:val="24"/>
                <w:szCs w:val="24"/>
              </w:rPr>
              <w:t>______</w:t>
            </w:r>
            <w:r>
              <w:rPr>
                <w:rFonts w:ascii="Times New Roman" w:hAnsi="Times New Roman"/>
                <w:sz w:val="24"/>
                <w:szCs w:val="24"/>
              </w:rPr>
              <w:t>___</w:t>
            </w:r>
            <w:r w:rsidRPr="00B94BC2">
              <w:rPr>
                <w:rFonts w:ascii="Times New Roman" w:hAnsi="Times New Roman"/>
                <w:sz w:val="24"/>
                <w:szCs w:val="24"/>
              </w:rPr>
              <w:t>_______________</w:t>
            </w:r>
            <w:r w:rsidRPr="00B94BC2">
              <w:rPr>
                <w:rFonts w:ascii="Times New Roman" w:hAnsi="Times New Roman"/>
                <w:sz w:val="24"/>
                <w:szCs w:val="24"/>
              </w:rPr>
              <w:br/>
            </w:r>
            <w:r w:rsidRPr="00B94BC2">
              <w:rPr>
                <w:rFonts w:ascii="Times New Roman" w:hAnsi="Times New Roman"/>
                <w:sz w:val="20"/>
              </w:rPr>
              <w:t>(прізвище, ім’я та по батькові)</w:t>
            </w:r>
          </w:p>
        </w:tc>
      </w:tr>
    </w:tbl>
    <w:p w:rsidR="00413180" w:rsidRDefault="00413180" w:rsidP="00413180">
      <w:pPr>
        <w:pStyle w:val="a3"/>
        <w:widowControl w:val="0"/>
        <w:spacing w:before="60"/>
        <w:ind w:left="567" w:firstLine="0"/>
        <w:jc w:val="both"/>
        <w:rPr>
          <w:rFonts w:ascii="Times New Roman" w:hAnsi="Times New Roman"/>
          <w:sz w:val="20"/>
        </w:rPr>
      </w:pPr>
    </w:p>
    <w:p w:rsidR="00413180" w:rsidRPr="00B94BC2" w:rsidRDefault="00413180" w:rsidP="00413180">
      <w:pPr>
        <w:pStyle w:val="a3"/>
        <w:widowControl w:val="0"/>
        <w:spacing w:before="60"/>
        <w:ind w:left="567" w:firstLine="0"/>
        <w:jc w:val="both"/>
        <w:rPr>
          <w:rFonts w:ascii="Times New Roman" w:hAnsi="Times New Roman"/>
          <w:sz w:val="20"/>
        </w:rPr>
      </w:pPr>
      <w:r w:rsidRPr="00B94BC2">
        <w:rPr>
          <w:rFonts w:ascii="Times New Roman" w:hAnsi="Times New Roman"/>
          <w:sz w:val="20"/>
        </w:rPr>
        <w:t>__________</w:t>
      </w:r>
      <w:bookmarkStart w:id="278" w:name="n599"/>
      <w:bookmarkEnd w:id="278"/>
    </w:p>
    <w:p w:rsidR="00413180" w:rsidRPr="00B94BC2" w:rsidRDefault="00413180" w:rsidP="00413180">
      <w:pPr>
        <w:pStyle w:val="a3"/>
        <w:widowControl w:val="0"/>
        <w:spacing w:before="60"/>
        <w:ind w:left="567" w:firstLine="0"/>
        <w:jc w:val="both"/>
        <w:rPr>
          <w:rFonts w:ascii="Times New Roman" w:hAnsi="Times New Roman"/>
          <w:sz w:val="20"/>
        </w:rPr>
      </w:pPr>
      <w:r w:rsidRPr="00B94BC2">
        <w:rPr>
          <w:rFonts w:ascii="Times New Roman" w:hAnsi="Times New Roman"/>
          <w:sz w:val="20"/>
        </w:rPr>
        <w:t>* Зазначається для категорій “Б” і “В”.</w:t>
      </w:r>
    </w:p>
    <w:p w:rsidR="00413180" w:rsidRDefault="00413180" w:rsidP="00413180">
      <w:pPr>
        <w:pStyle w:val="a3"/>
        <w:widowControl w:val="0"/>
        <w:spacing w:before="60"/>
        <w:jc w:val="both"/>
        <w:rPr>
          <w:rFonts w:ascii="Times New Roman" w:hAnsi="Times New Roman"/>
          <w:sz w:val="20"/>
        </w:rPr>
      </w:pPr>
      <w:r w:rsidRPr="00B94BC2">
        <w:rPr>
          <w:rFonts w:ascii="Times New Roman" w:hAnsi="Times New Roman"/>
          <w:sz w:val="20"/>
        </w:rPr>
        <w:t xml:space="preserve">** Результати тестування зазначаються відповідно до </w:t>
      </w:r>
      <w:hyperlink r:id="rId46" w:anchor="n584" w:history="1">
        <w:r w:rsidRPr="00B94BC2">
          <w:rPr>
            <w:rFonts w:ascii="Times New Roman" w:hAnsi="Times New Roman"/>
            <w:sz w:val="20"/>
          </w:rPr>
          <w:t>додатка 4</w:t>
        </w:r>
      </w:hyperlink>
      <w:r w:rsidRPr="00B94BC2">
        <w:rPr>
          <w:rFonts w:ascii="Times New Roman" w:hAnsi="Times New Roman"/>
          <w:sz w:val="20"/>
        </w:rPr>
        <w:t xml:space="preserve"> до Порядку проведення конкурсу на зайняття посад державної служби.</w:t>
      </w:r>
    </w:p>
    <w:p w:rsidR="00413180" w:rsidRDefault="00413180" w:rsidP="00413180">
      <w:pPr>
        <w:pStyle w:val="a3"/>
        <w:widowControl w:val="0"/>
        <w:spacing w:before="60"/>
        <w:jc w:val="both"/>
        <w:rPr>
          <w:rFonts w:ascii="Times New Roman" w:hAnsi="Times New Roman"/>
          <w:sz w:val="20"/>
        </w:rPr>
      </w:pPr>
    </w:p>
    <w:p w:rsidR="00CF6167" w:rsidRDefault="00CF6167" w:rsidP="00413180">
      <w:pPr>
        <w:pStyle w:val="a3"/>
        <w:widowControl w:val="0"/>
        <w:spacing w:before="60"/>
        <w:jc w:val="both"/>
        <w:rPr>
          <w:rFonts w:ascii="Times New Roman" w:hAnsi="Times New Roman"/>
          <w:sz w:val="20"/>
        </w:rPr>
      </w:pPr>
    </w:p>
    <w:p w:rsidR="00CF6167" w:rsidRDefault="00CF6167" w:rsidP="00413180">
      <w:pPr>
        <w:pStyle w:val="a3"/>
        <w:widowControl w:val="0"/>
        <w:spacing w:before="60"/>
        <w:jc w:val="both"/>
        <w:rPr>
          <w:rFonts w:ascii="Times New Roman" w:hAnsi="Times New Roman"/>
          <w:sz w:val="20"/>
        </w:rPr>
      </w:pPr>
    </w:p>
    <w:p w:rsidR="00CF6167" w:rsidRDefault="00CF6167" w:rsidP="00413180">
      <w:pPr>
        <w:pStyle w:val="a3"/>
        <w:widowControl w:val="0"/>
        <w:spacing w:before="60"/>
        <w:jc w:val="both"/>
        <w:rPr>
          <w:rFonts w:ascii="Times New Roman" w:hAnsi="Times New Roman"/>
          <w:sz w:val="20"/>
        </w:rPr>
      </w:pPr>
    </w:p>
    <w:p w:rsidR="00CF6167" w:rsidRDefault="00CF6167" w:rsidP="00413180">
      <w:pPr>
        <w:pStyle w:val="a3"/>
        <w:widowControl w:val="0"/>
        <w:spacing w:before="60"/>
        <w:jc w:val="both"/>
        <w:rPr>
          <w:rFonts w:ascii="Times New Roman" w:hAnsi="Times New Roman"/>
          <w:sz w:val="20"/>
        </w:rPr>
      </w:pPr>
    </w:p>
    <w:p w:rsidR="00CF6167" w:rsidRDefault="00CF6167" w:rsidP="00413180">
      <w:pPr>
        <w:pStyle w:val="a3"/>
        <w:widowControl w:val="0"/>
        <w:spacing w:before="60"/>
        <w:jc w:val="both"/>
        <w:rPr>
          <w:rFonts w:ascii="Times New Roman" w:hAnsi="Times New Roman"/>
          <w:sz w:val="20"/>
        </w:rPr>
      </w:pPr>
    </w:p>
    <w:p w:rsidR="00CF6167" w:rsidRDefault="00CF6167" w:rsidP="00413180">
      <w:pPr>
        <w:pStyle w:val="a3"/>
        <w:widowControl w:val="0"/>
        <w:spacing w:before="60"/>
        <w:jc w:val="both"/>
        <w:rPr>
          <w:rFonts w:ascii="Times New Roman" w:hAnsi="Times New Roman"/>
          <w:sz w:val="20"/>
        </w:rPr>
      </w:pPr>
    </w:p>
    <w:p w:rsidR="00413180" w:rsidRPr="00E20509" w:rsidRDefault="00413180" w:rsidP="00413180">
      <w:pPr>
        <w:pStyle w:val="a3"/>
        <w:widowControl w:val="0"/>
        <w:spacing w:before="60"/>
        <w:jc w:val="both"/>
        <w:rPr>
          <w:rFonts w:ascii="Times New Roman" w:hAnsi="Times New Roman"/>
          <w:sz w:val="20"/>
        </w:rPr>
      </w:pPr>
    </w:p>
    <w:p w:rsidR="00CF6167" w:rsidRDefault="00CF6167" w:rsidP="00413180">
      <w:pPr>
        <w:pStyle w:val="a3"/>
        <w:widowControl w:val="0"/>
        <w:spacing w:after="120"/>
        <w:ind w:left="5664" w:firstLine="708"/>
        <w:jc w:val="center"/>
        <w:rPr>
          <w:rFonts w:ascii="Times New Roman" w:hAnsi="Times New Roman"/>
          <w:sz w:val="24"/>
          <w:szCs w:val="24"/>
        </w:rPr>
      </w:pPr>
    </w:p>
    <w:p w:rsidR="00CF6167" w:rsidRDefault="00CF6167" w:rsidP="00413180">
      <w:pPr>
        <w:pStyle w:val="a3"/>
        <w:widowControl w:val="0"/>
        <w:spacing w:after="120"/>
        <w:ind w:left="5664" w:firstLine="708"/>
        <w:jc w:val="center"/>
        <w:rPr>
          <w:rFonts w:ascii="Times New Roman" w:hAnsi="Times New Roman"/>
          <w:sz w:val="24"/>
          <w:szCs w:val="24"/>
        </w:rPr>
      </w:pPr>
    </w:p>
    <w:p w:rsidR="00CF6167" w:rsidRDefault="00CF6167" w:rsidP="00413180">
      <w:pPr>
        <w:pStyle w:val="a3"/>
        <w:widowControl w:val="0"/>
        <w:spacing w:after="120"/>
        <w:ind w:left="5664" w:firstLine="708"/>
        <w:jc w:val="center"/>
        <w:rPr>
          <w:rFonts w:ascii="Times New Roman" w:hAnsi="Times New Roman"/>
          <w:sz w:val="24"/>
          <w:szCs w:val="24"/>
        </w:rPr>
      </w:pPr>
    </w:p>
    <w:p w:rsidR="00CF6167" w:rsidRDefault="00CF6167" w:rsidP="00413180">
      <w:pPr>
        <w:pStyle w:val="a3"/>
        <w:widowControl w:val="0"/>
        <w:spacing w:after="120"/>
        <w:ind w:left="5664" w:firstLine="708"/>
        <w:jc w:val="center"/>
        <w:rPr>
          <w:rFonts w:ascii="Times New Roman" w:hAnsi="Times New Roman"/>
          <w:sz w:val="24"/>
          <w:szCs w:val="24"/>
        </w:rPr>
      </w:pPr>
    </w:p>
    <w:p w:rsidR="00CF6167" w:rsidRDefault="00CF6167" w:rsidP="00413180">
      <w:pPr>
        <w:pStyle w:val="a3"/>
        <w:widowControl w:val="0"/>
        <w:spacing w:after="120"/>
        <w:ind w:left="5664" w:firstLine="708"/>
        <w:jc w:val="center"/>
        <w:rPr>
          <w:rFonts w:ascii="Times New Roman" w:hAnsi="Times New Roman"/>
          <w:sz w:val="24"/>
          <w:szCs w:val="24"/>
        </w:rPr>
      </w:pPr>
    </w:p>
    <w:p w:rsidR="00413180" w:rsidRPr="000A585B" w:rsidRDefault="00413180" w:rsidP="00413180">
      <w:pPr>
        <w:pStyle w:val="a3"/>
        <w:widowControl w:val="0"/>
        <w:spacing w:after="120"/>
        <w:ind w:left="5664" w:firstLine="708"/>
        <w:jc w:val="center"/>
        <w:rPr>
          <w:rFonts w:ascii="Times New Roman" w:hAnsi="Times New Roman"/>
          <w:sz w:val="24"/>
          <w:szCs w:val="24"/>
        </w:rPr>
      </w:pPr>
      <w:r w:rsidRPr="000A585B">
        <w:rPr>
          <w:rFonts w:ascii="Times New Roman" w:hAnsi="Times New Roman"/>
          <w:sz w:val="24"/>
          <w:szCs w:val="24"/>
        </w:rPr>
        <w:lastRenderedPageBreak/>
        <w:t>Додаток 8</w:t>
      </w:r>
      <w:r w:rsidRPr="000A585B">
        <w:rPr>
          <w:rFonts w:ascii="Times New Roman" w:hAnsi="Times New Roman"/>
          <w:sz w:val="24"/>
          <w:szCs w:val="24"/>
        </w:rPr>
        <w:br/>
      </w:r>
      <w:r>
        <w:rPr>
          <w:rFonts w:ascii="Times New Roman" w:hAnsi="Times New Roman"/>
          <w:sz w:val="24"/>
          <w:szCs w:val="24"/>
        </w:rPr>
        <w:t xml:space="preserve">               </w:t>
      </w:r>
      <w:r w:rsidRPr="000A585B">
        <w:rPr>
          <w:rFonts w:ascii="Times New Roman" w:hAnsi="Times New Roman"/>
          <w:sz w:val="24"/>
          <w:szCs w:val="24"/>
        </w:rPr>
        <w:t>до Порядку</w:t>
      </w:r>
      <w:r w:rsidRPr="000A585B">
        <w:rPr>
          <w:rFonts w:ascii="Times New Roman" w:hAnsi="Times New Roman"/>
          <w:sz w:val="24"/>
          <w:szCs w:val="24"/>
        </w:rPr>
        <w:br/>
      </w:r>
    </w:p>
    <w:p w:rsidR="00413180" w:rsidRPr="00892F56" w:rsidRDefault="00413180" w:rsidP="00413180">
      <w:pPr>
        <w:widowControl w:val="0"/>
        <w:spacing w:before="400" w:after="400"/>
        <w:jc w:val="center"/>
        <w:rPr>
          <w:rFonts w:ascii="Times New Roman" w:hAnsi="Times New Roman"/>
          <w:b/>
          <w:noProof/>
          <w:sz w:val="28"/>
          <w:szCs w:val="28"/>
        </w:rPr>
      </w:pPr>
      <w:r w:rsidRPr="00892F56">
        <w:rPr>
          <w:rFonts w:ascii="Times New Roman" w:hAnsi="Times New Roman"/>
          <w:b/>
          <w:noProof/>
          <w:sz w:val="28"/>
          <w:szCs w:val="28"/>
        </w:rPr>
        <w:t>ЗАГАЛЬНИЙ РЕЙТИНГ КАНДИДАТІВ</w:t>
      </w:r>
    </w:p>
    <w:p w:rsidR="00413180" w:rsidRPr="00264F3F" w:rsidRDefault="00413180" w:rsidP="00413180">
      <w:pPr>
        <w:pStyle w:val="a3"/>
        <w:widowControl w:val="0"/>
        <w:ind w:firstLine="0"/>
        <w:jc w:val="center"/>
        <w:rPr>
          <w:rFonts w:ascii="Times New Roman" w:hAnsi="Times New Roman"/>
          <w:sz w:val="20"/>
        </w:rPr>
      </w:pPr>
      <w:r>
        <w:rPr>
          <w:rFonts w:ascii="Times New Roman" w:hAnsi="Times New Roman"/>
          <w:sz w:val="24"/>
          <w:szCs w:val="24"/>
        </w:rPr>
        <w:t>Вакантна посада(посади) _______________</w:t>
      </w:r>
      <w:r w:rsidRPr="000A585B">
        <w:rPr>
          <w:rFonts w:ascii="Times New Roman" w:hAnsi="Times New Roman"/>
          <w:sz w:val="24"/>
          <w:szCs w:val="24"/>
        </w:rPr>
        <w:t>________________________________________</w:t>
      </w:r>
      <w:r w:rsidRPr="000A585B">
        <w:rPr>
          <w:rFonts w:ascii="Times New Roman" w:hAnsi="Times New Roman"/>
          <w:sz w:val="24"/>
          <w:szCs w:val="24"/>
        </w:rPr>
        <w:br/>
      </w:r>
      <w:r>
        <w:rPr>
          <w:rFonts w:ascii="Times New Roman" w:hAnsi="Times New Roman"/>
          <w:sz w:val="20"/>
        </w:rPr>
        <w:t xml:space="preserve">            (найменування посади (посад)</w:t>
      </w:r>
    </w:p>
    <w:p w:rsidR="00413180" w:rsidRPr="000A585B" w:rsidRDefault="00413180" w:rsidP="00413180">
      <w:pPr>
        <w:pStyle w:val="a3"/>
        <w:widowControl w:val="0"/>
        <w:spacing w:after="120"/>
        <w:ind w:firstLine="0"/>
        <w:jc w:val="center"/>
        <w:rPr>
          <w:rFonts w:ascii="Times New Roman" w:hAnsi="Times New Roman"/>
          <w:sz w:val="20"/>
        </w:rPr>
      </w:pPr>
      <w:r w:rsidRPr="000A585B">
        <w:rPr>
          <w:rFonts w:ascii="Times New Roman" w:hAnsi="Times New Roman"/>
          <w:sz w:val="24"/>
          <w:szCs w:val="24"/>
        </w:rPr>
        <w:t>Оголошення* № ______________________________________________________________</w:t>
      </w:r>
      <w:r w:rsidRPr="000A585B">
        <w:rPr>
          <w:rFonts w:ascii="Times New Roman" w:hAnsi="Times New Roman"/>
          <w:sz w:val="24"/>
          <w:szCs w:val="24"/>
        </w:rPr>
        <w:br/>
      </w:r>
      <w:r w:rsidRPr="00105FEF">
        <w:rPr>
          <w:rFonts w:ascii="Times New Roman" w:hAnsi="Times New Roman"/>
          <w:sz w:val="20"/>
        </w:rPr>
        <w:t xml:space="preserve">                 </w:t>
      </w:r>
      <w:r>
        <w:rPr>
          <w:rFonts w:ascii="Times New Roman" w:hAnsi="Times New Roman"/>
          <w:sz w:val="20"/>
        </w:rPr>
        <w:t xml:space="preserve">    (номер оголошення</w:t>
      </w:r>
      <w:r w:rsidRPr="00105FEF">
        <w:rPr>
          <w:rFonts w:ascii="Times New Roman" w:hAnsi="Times New Roman"/>
          <w:sz w:val="20"/>
        </w:rPr>
        <w:t xml:space="preserve">, </w:t>
      </w:r>
      <w:r>
        <w:rPr>
          <w:rFonts w:ascii="Times New Roman" w:hAnsi="Times New Roman"/>
          <w:sz w:val="20"/>
        </w:rPr>
        <w:t>оприлюднення на Єдиному порталі вакансій державної служби НАДС</w:t>
      </w:r>
      <w:r w:rsidRPr="00105FEF">
        <w:rPr>
          <w:rFonts w:ascii="Times New Roman" w:hAnsi="Times New Roman"/>
          <w:sz w:val="20"/>
        </w:rPr>
        <w:t>)</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577"/>
        <w:gridCol w:w="5115"/>
        <w:gridCol w:w="1318"/>
        <w:gridCol w:w="1465"/>
      </w:tblGrid>
      <w:tr w:rsidR="00413180" w:rsidRPr="000A585B" w:rsidTr="00413180">
        <w:tc>
          <w:tcPr>
            <w:tcW w:w="1623" w:type="dxa"/>
            <w:tcBorders>
              <w:top w:val="single" w:sz="6" w:space="0" w:color="000000"/>
              <w:left w:val="nil"/>
              <w:bottom w:val="single" w:sz="4" w:space="0" w:color="auto"/>
              <w:right w:val="single" w:sz="6" w:space="0" w:color="000000"/>
            </w:tcBorders>
            <w:vAlign w:val="center"/>
            <w:hideMark/>
          </w:tcPr>
          <w:p w:rsidR="00413180" w:rsidRPr="000A585B" w:rsidRDefault="00413180" w:rsidP="00413180">
            <w:pPr>
              <w:pStyle w:val="a3"/>
              <w:widowControl w:val="0"/>
              <w:ind w:firstLine="0"/>
              <w:jc w:val="center"/>
              <w:rPr>
                <w:rFonts w:ascii="Times New Roman" w:hAnsi="Times New Roman"/>
                <w:sz w:val="24"/>
                <w:szCs w:val="24"/>
              </w:rPr>
            </w:pPr>
            <w:bookmarkStart w:id="279" w:name="n601"/>
            <w:bookmarkEnd w:id="279"/>
            <w:r w:rsidRPr="000A585B">
              <w:rPr>
                <w:rFonts w:ascii="Times New Roman" w:hAnsi="Times New Roman"/>
                <w:sz w:val="24"/>
                <w:szCs w:val="24"/>
              </w:rPr>
              <w:t>Порядковий номер</w:t>
            </w:r>
          </w:p>
        </w:tc>
        <w:tc>
          <w:tcPr>
            <w:tcW w:w="5273" w:type="dxa"/>
            <w:tcBorders>
              <w:top w:val="single" w:sz="6" w:space="0" w:color="000000"/>
              <w:left w:val="single" w:sz="6" w:space="0" w:color="000000"/>
              <w:bottom w:val="single" w:sz="4" w:space="0" w:color="auto"/>
              <w:right w:val="single" w:sz="6" w:space="0" w:color="000000"/>
            </w:tcBorders>
            <w:vAlign w:val="center"/>
            <w:hideMark/>
          </w:tcPr>
          <w:p w:rsidR="00413180" w:rsidRPr="000A585B" w:rsidRDefault="00413180" w:rsidP="00413180">
            <w:pPr>
              <w:pStyle w:val="a3"/>
              <w:widowControl w:val="0"/>
              <w:ind w:firstLine="0"/>
              <w:jc w:val="center"/>
              <w:rPr>
                <w:rFonts w:ascii="Times New Roman" w:hAnsi="Times New Roman"/>
                <w:sz w:val="24"/>
                <w:szCs w:val="24"/>
              </w:rPr>
            </w:pPr>
            <w:r w:rsidRPr="000A585B">
              <w:rPr>
                <w:rFonts w:ascii="Times New Roman" w:hAnsi="Times New Roman"/>
                <w:sz w:val="24"/>
                <w:szCs w:val="24"/>
              </w:rPr>
              <w:t>Прізвище, ім’я та по батькові кандидата</w:t>
            </w:r>
          </w:p>
        </w:tc>
        <w:tc>
          <w:tcPr>
            <w:tcW w:w="1356" w:type="dxa"/>
            <w:tcBorders>
              <w:top w:val="single" w:sz="6" w:space="0" w:color="000000"/>
              <w:left w:val="single" w:sz="6" w:space="0" w:color="000000"/>
              <w:bottom w:val="single" w:sz="4" w:space="0" w:color="auto"/>
              <w:right w:val="single" w:sz="6" w:space="0" w:color="000000"/>
            </w:tcBorders>
            <w:vAlign w:val="center"/>
            <w:hideMark/>
          </w:tcPr>
          <w:p w:rsidR="00413180" w:rsidRPr="000A585B" w:rsidRDefault="00413180" w:rsidP="00413180">
            <w:pPr>
              <w:pStyle w:val="a3"/>
              <w:widowControl w:val="0"/>
              <w:ind w:firstLine="0"/>
              <w:jc w:val="center"/>
              <w:rPr>
                <w:rFonts w:ascii="Times New Roman" w:hAnsi="Times New Roman"/>
                <w:sz w:val="24"/>
                <w:szCs w:val="24"/>
              </w:rPr>
            </w:pPr>
            <w:r w:rsidRPr="000A585B">
              <w:rPr>
                <w:rFonts w:ascii="Times New Roman" w:hAnsi="Times New Roman"/>
                <w:sz w:val="24"/>
                <w:szCs w:val="24"/>
              </w:rPr>
              <w:t>Загальна кількість балів</w:t>
            </w:r>
          </w:p>
        </w:tc>
        <w:tc>
          <w:tcPr>
            <w:tcW w:w="1507" w:type="dxa"/>
            <w:tcBorders>
              <w:top w:val="single" w:sz="6" w:space="0" w:color="000000"/>
              <w:left w:val="single" w:sz="6" w:space="0" w:color="000000"/>
              <w:bottom w:val="single" w:sz="4" w:space="0" w:color="auto"/>
              <w:right w:val="nil"/>
            </w:tcBorders>
            <w:vAlign w:val="center"/>
            <w:hideMark/>
          </w:tcPr>
          <w:p w:rsidR="00413180" w:rsidRPr="000A585B" w:rsidRDefault="00413180" w:rsidP="00413180">
            <w:pPr>
              <w:pStyle w:val="a3"/>
              <w:widowControl w:val="0"/>
              <w:ind w:firstLine="0"/>
              <w:jc w:val="center"/>
              <w:rPr>
                <w:rFonts w:ascii="Times New Roman" w:hAnsi="Times New Roman"/>
                <w:sz w:val="24"/>
                <w:szCs w:val="24"/>
              </w:rPr>
            </w:pPr>
            <w:r w:rsidRPr="000A585B">
              <w:rPr>
                <w:rFonts w:ascii="Times New Roman" w:hAnsi="Times New Roman"/>
                <w:sz w:val="24"/>
                <w:szCs w:val="24"/>
              </w:rPr>
              <w:t>Рейтинг**</w:t>
            </w:r>
          </w:p>
        </w:tc>
      </w:tr>
      <w:tr w:rsidR="00413180" w:rsidRPr="000A585B" w:rsidTr="00413180">
        <w:tc>
          <w:tcPr>
            <w:tcW w:w="1623" w:type="dxa"/>
            <w:tcBorders>
              <w:top w:val="single" w:sz="4" w:space="0" w:color="auto"/>
              <w:left w:val="nil"/>
              <w:bottom w:val="nil"/>
              <w:right w:val="nil"/>
            </w:tcBorders>
            <w:vAlign w:val="center"/>
          </w:tcPr>
          <w:p w:rsidR="00413180" w:rsidRPr="000A585B" w:rsidRDefault="00413180" w:rsidP="00413180">
            <w:pPr>
              <w:pStyle w:val="a3"/>
              <w:widowControl w:val="0"/>
              <w:ind w:firstLine="0"/>
              <w:jc w:val="center"/>
              <w:rPr>
                <w:rFonts w:ascii="Times New Roman" w:hAnsi="Times New Roman"/>
                <w:sz w:val="24"/>
                <w:szCs w:val="24"/>
              </w:rPr>
            </w:pPr>
          </w:p>
        </w:tc>
        <w:tc>
          <w:tcPr>
            <w:tcW w:w="5273" w:type="dxa"/>
            <w:tcBorders>
              <w:top w:val="single" w:sz="4" w:space="0" w:color="auto"/>
              <w:left w:val="nil"/>
              <w:bottom w:val="nil"/>
              <w:right w:val="nil"/>
            </w:tcBorders>
            <w:vAlign w:val="center"/>
          </w:tcPr>
          <w:p w:rsidR="00413180" w:rsidRPr="000A585B" w:rsidRDefault="00413180" w:rsidP="00413180">
            <w:pPr>
              <w:pStyle w:val="a3"/>
              <w:widowControl w:val="0"/>
              <w:ind w:firstLine="0"/>
              <w:jc w:val="center"/>
              <w:rPr>
                <w:rFonts w:ascii="Times New Roman" w:hAnsi="Times New Roman"/>
                <w:sz w:val="24"/>
                <w:szCs w:val="24"/>
              </w:rPr>
            </w:pPr>
          </w:p>
        </w:tc>
        <w:tc>
          <w:tcPr>
            <w:tcW w:w="1356" w:type="dxa"/>
            <w:tcBorders>
              <w:top w:val="single" w:sz="4" w:space="0" w:color="auto"/>
              <w:left w:val="nil"/>
              <w:bottom w:val="nil"/>
              <w:right w:val="nil"/>
            </w:tcBorders>
            <w:vAlign w:val="center"/>
          </w:tcPr>
          <w:p w:rsidR="00413180" w:rsidRPr="000A585B" w:rsidRDefault="00413180" w:rsidP="00413180">
            <w:pPr>
              <w:pStyle w:val="a3"/>
              <w:widowControl w:val="0"/>
              <w:ind w:firstLine="0"/>
              <w:jc w:val="center"/>
              <w:rPr>
                <w:rFonts w:ascii="Times New Roman" w:hAnsi="Times New Roman"/>
                <w:sz w:val="24"/>
                <w:szCs w:val="24"/>
              </w:rPr>
            </w:pPr>
          </w:p>
        </w:tc>
        <w:tc>
          <w:tcPr>
            <w:tcW w:w="1507" w:type="dxa"/>
            <w:tcBorders>
              <w:top w:val="single" w:sz="4" w:space="0" w:color="auto"/>
              <w:left w:val="nil"/>
              <w:bottom w:val="nil"/>
              <w:right w:val="nil"/>
            </w:tcBorders>
            <w:vAlign w:val="center"/>
          </w:tcPr>
          <w:p w:rsidR="00413180" w:rsidRPr="000A585B" w:rsidRDefault="00413180" w:rsidP="00413180">
            <w:pPr>
              <w:pStyle w:val="a3"/>
              <w:widowControl w:val="0"/>
              <w:ind w:firstLine="0"/>
              <w:jc w:val="center"/>
              <w:rPr>
                <w:rFonts w:ascii="Times New Roman" w:hAnsi="Times New Roman"/>
                <w:sz w:val="24"/>
                <w:szCs w:val="24"/>
              </w:rPr>
            </w:pPr>
          </w:p>
        </w:tc>
      </w:tr>
      <w:tr w:rsidR="00413180" w:rsidRPr="000A585B" w:rsidTr="00413180">
        <w:tc>
          <w:tcPr>
            <w:tcW w:w="1623" w:type="dxa"/>
            <w:tcBorders>
              <w:top w:val="nil"/>
              <w:left w:val="nil"/>
              <w:bottom w:val="nil"/>
              <w:right w:val="nil"/>
            </w:tcBorders>
            <w:vAlign w:val="center"/>
          </w:tcPr>
          <w:p w:rsidR="00413180" w:rsidRPr="000A585B" w:rsidRDefault="00413180" w:rsidP="00413180">
            <w:pPr>
              <w:pStyle w:val="a3"/>
              <w:widowControl w:val="0"/>
              <w:ind w:firstLine="0"/>
              <w:jc w:val="center"/>
              <w:rPr>
                <w:rFonts w:ascii="Times New Roman" w:hAnsi="Times New Roman"/>
                <w:sz w:val="24"/>
                <w:szCs w:val="24"/>
              </w:rPr>
            </w:pPr>
          </w:p>
        </w:tc>
        <w:tc>
          <w:tcPr>
            <w:tcW w:w="5273" w:type="dxa"/>
            <w:tcBorders>
              <w:top w:val="nil"/>
              <w:left w:val="nil"/>
              <w:bottom w:val="nil"/>
              <w:right w:val="nil"/>
            </w:tcBorders>
            <w:vAlign w:val="center"/>
          </w:tcPr>
          <w:p w:rsidR="00413180" w:rsidRPr="000A585B" w:rsidRDefault="00413180" w:rsidP="00413180">
            <w:pPr>
              <w:pStyle w:val="a3"/>
              <w:widowControl w:val="0"/>
              <w:ind w:firstLine="0"/>
              <w:jc w:val="center"/>
              <w:rPr>
                <w:rFonts w:ascii="Times New Roman" w:hAnsi="Times New Roman"/>
                <w:sz w:val="24"/>
                <w:szCs w:val="24"/>
              </w:rPr>
            </w:pPr>
          </w:p>
        </w:tc>
        <w:tc>
          <w:tcPr>
            <w:tcW w:w="1356" w:type="dxa"/>
            <w:tcBorders>
              <w:top w:val="nil"/>
              <w:left w:val="nil"/>
              <w:bottom w:val="nil"/>
              <w:right w:val="nil"/>
            </w:tcBorders>
            <w:vAlign w:val="center"/>
          </w:tcPr>
          <w:p w:rsidR="00413180" w:rsidRPr="000A585B" w:rsidRDefault="00413180" w:rsidP="00413180">
            <w:pPr>
              <w:pStyle w:val="a3"/>
              <w:widowControl w:val="0"/>
              <w:ind w:firstLine="0"/>
              <w:jc w:val="center"/>
              <w:rPr>
                <w:rFonts w:ascii="Times New Roman" w:hAnsi="Times New Roman"/>
                <w:sz w:val="24"/>
                <w:szCs w:val="24"/>
              </w:rPr>
            </w:pPr>
          </w:p>
        </w:tc>
        <w:tc>
          <w:tcPr>
            <w:tcW w:w="1507" w:type="dxa"/>
            <w:tcBorders>
              <w:top w:val="nil"/>
              <w:left w:val="nil"/>
              <w:bottom w:val="nil"/>
              <w:right w:val="nil"/>
            </w:tcBorders>
            <w:vAlign w:val="center"/>
          </w:tcPr>
          <w:p w:rsidR="00413180" w:rsidRPr="000A585B" w:rsidRDefault="00413180" w:rsidP="00413180">
            <w:pPr>
              <w:pStyle w:val="a3"/>
              <w:widowControl w:val="0"/>
              <w:ind w:firstLine="0"/>
              <w:jc w:val="center"/>
              <w:rPr>
                <w:rFonts w:ascii="Times New Roman" w:hAnsi="Times New Roman"/>
                <w:sz w:val="24"/>
                <w:szCs w:val="24"/>
              </w:rPr>
            </w:pPr>
          </w:p>
        </w:tc>
      </w:tr>
      <w:tr w:rsidR="00413180" w:rsidRPr="000A585B" w:rsidTr="00413180">
        <w:tc>
          <w:tcPr>
            <w:tcW w:w="1623" w:type="dxa"/>
            <w:tcBorders>
              <w:top w:val="nil"/>
              <w:left w:val="nil"/>
              <w:bottom w:val="nil"/>
              <w:right w:val="nil"/>
            </w:tcBorders>
            <w:vAlign w:val="center"/>
          </w:tcPr>
          <w:p w:rsidR="00413180" w:rsidRPr="000A585B" w:rsidRDefault="00413180" w:rsidP="00413180">
            <w:pPr>
              <w:pStyle w:val="a3"/>
              <w:widowControl w:val="0"/>
              <w:ind w:firstLine="0"/>
              <w:jc w:val="center"/>
              <w:rPr>
                <w:rFonts w:ascii="Times New Roman" w:hAnsi="Times New Roman"/>
                <w:sz w:val="24"/>
                <w:szCs w:val="24"/>
              </w:rPr>
            </w:pPr>
          </w:p>
        </w:tc>
        <w:tc>
          <w:tcPr>
            <w:tcW w:w="5273" w:type="dxa"/>
            <w:tcBorders>
              <w:top w:val="nil"/>
              <w:left w:val="nil"/>
              <w:bottom w:val="nil"/>
              <w:right w:val="nil"/>
            </w:tcBorders>
            <w:vAlign w:val="center"/>
          </w:tcPr>
          <w:p w:rsidR="00413180" w:rsidRPr="000A585B" w:rsidRDefault="00413180" w:rsidP="00413180">
            <w:pPr>
              <w:pStyle w:val="a3"/>
              <w:widowControl w:val="0"/>
              <w:ind w:firstLine="0"/>
              <w:jc w:val="center"/>
              <w:rPr>
                <w:rFonts w:ascii="Times New Roman" w:hAnsi="Times New Roman"/>
                <w:sz w:val="24"/>
                <w:szCs w:val="24"/>
              </w:rPr>
            </w:pPr>
          </w:p>
        </w:tc>
        <w:tc>
          <w:tcPr>
            <w:tcW w:w="1356" w:type="dxa"/>
            <w:tcBorders>
              <w:top w:val="nil"/>
              <w:left w:val="nil"/>
              <w:bottom w:val="nil"/>
              <w:right w:val="nil"/>
            </w:tcBorders>
            <w:vAlign w:val="center"/>
          </w:tcPr>
          <w:p w:rsidR="00413180" w:rsidRPr="000A585B" w:rsidRDefault="00413180" w:rsidP="00413180">
            <w:pPr>
              <w:pStyle w:val="a3"/>
              <w:widowControl w:val="0"/>
              <w:ind w:firstLine="0"/>
              <w:jc w:val="center"/>
              <w:rPr>
                <w:rFonts w:ascii="Times New Roman" w:hAnsi="Times New Roman"/>
                <w:sz w:val="24"/>
                <w:szCs w:val="24"/>
              </w:rPr>
            </w:pPr>
          </w:p>
        </w:tc>
        <w:tc>
          <w:tcPr>
            <w:tcW w:w="1507" w:type="dxa"/>
            <w:tcBorders>
              <w:top w:val="nil"/>
              <w:left w:val="nil"/>
              <w:bottom w:val="nil"/>
              <w:right w:val="nil"/>
            </w:tcBorders>
            <w:vAlign w:val="center"/>
          </w:tcPr>
          <w:p w:rsidR="00413180" w:rsidRPr="000A585B" w:rsidRDefault="00413180" w:rsidP="00413180">
            <w:pPr>
              <w:pStyle w:val="a3"/>
              <w:widowControl w:val="0"/>
              <w:ind w:firstLine="0"/>
              <w:jc w:val="center"/>
              <w:rPr>
                <w:rFonts w:ascii="Times New Roman" w:hAnsi="Times New Roman"/>
                <w:sz w:val="24"/>
                <w:szCs w:val="24"/>
              </w:rPr>
            </w:pPr>
          </w:p>
        </w:tc>
      </w:tr>
      <w:tr w:rsidR="00413180" w:rsidRPr="000A585B" w:rsidTr="00413180">
        <w:tc>
          <w:tcPr>
            <w:tcW w:w="1623" w:type="dxa"/>
            <w:tcBorders>
              <w:top w:val="nil"/>
              <w:left w:val="nil"/>
              <w:bottom w:val="nil"/>
              <w:right w:val="nil"/>
            </w:tcBorders>
            <w:vAlign w:val="center"/>
          </w:tcPr>
          <w:p w:rsidR="00413180" w:rsidRPr="000A585B" w:rsidRDefault="00413180" w:rsidP="00413180">
            <w:pPr>
              <w:pStyle w:val="a3"/>
              <w:widowControl w:val="0"/>
              <w:ind w:firstLine="0"/>
              <w:jc w:val="center"/>
              <w:rPr>
                <w:rFonts w:ascii="Times New Roman" w:hAnsi="Times New Roman"/>
                <w:sz w:val="24"/>
                <w:szCs w:val="24"/>
              </w:rPr>
            </w:pPr>
          </w:p>
        </w:tc>
        <w:tc>
          <w:tcPr>
            <w:tcW w:w="5273" w:type="dxa"/>
            <w:tcBorders>
              <w:top w:val="nil"/>
              <w:left w:val="nil"/>
              <w:bottom w:val="nil"/>
              <w:right w:val="nil"/>
            </w:tcBorders>
            <w:vAlign w:val="center"/>
          </w:tcPr>
          <w:p w:rsidR="00413180" w:rsidRPr="000A585B" w:rsidRDefault="00413180" w:rsidP="00413180">
            <w:pPr>
              <w:pStyle w:val="a3"/>
              <w:widowControl w:val="0"/>
              <w:ind w:firstLine="0"/>
              <w:jc w:val="center"/>
              <w:rPr>
                <w:rFonts w:ascii="Times New Roman" w:hAnsi="Times New Roman"/>
                <w:sz w:val="24"/>
                <w:szCs w:val="24"/>
              </w:rPr>
            </w:pPr>
          </w:p>
        </w:tc>
        <w:tc>
          <w:tcPr>
            <w:tcW w:w="1356" w:type="dxa"/>
            <w:tcBorders>
              <w:top w:val="nil"/>
              <w:left w:val="nil"/>
              <w:bottom w:val="nil"/>
              <w:right w:val="nil"/>
            </w:tcBorders>
            <w:vAlign w:val="center"/>
          </w:tcPr>
          <w:p w:rsidR="00413180" w:rsidRPr="000A585B" w:rsidRDefault="00413180" w:rsidP="00413180">
            <w:pPr>
              <w:pStyle w:val="a3"/>
              <w:widowControl w:val="0"/>
              <w:ind w:firstLine="0"/>
              <w:jc w:val="center"/>
              <w:rPr>
                <w:rFonts w:ascii="Times New Roman" w:hAnsi="Times New Roman"/>
                <w:sz w:val="24"/>
                <w:szCs w:val="24"/>
              </w:rPr>
            </w:pPr>
          </w:p>
        </w:tc>
        <w:tc>
          <w:tcPr>
            <w:tcW w:w="1507" w:type="dxa"/>
            <w:tcBorders>
              <w:top w:val="nil"/>
              <w:left w:val="nil"/>
              <w:bottom w:val="nil"/>
              <w:right w:val="nil"/>
            </w:tcBorders>
            <w:vAlign w:val="center"/>
          </w:tcPr>
          <w:p w:rsidR="00413180" w:rsidRPr="000A585B" w:rsidRDefault="00413180" w:rsidP="00413180">
            <w:pPr>
              <w:pStyle w:val="a3"/>
              <w:widowControl w:val="0"/>
              <w:ind w:firstLine="0"/>
              <w:jc w:val="center"/>
              <w:rPr>
                <w:rFonts w:ascii="Times New Roman" w:hAnsi="Times New Roman"/>
                <w:sz w:val="24"/>
                <w:szCs w:val="24"/>
              </w:rPr>
            </w:pPr>
          </w:p>
        </w:tc>
      </w:tr>
    </w:tbl>
    <w:p w:rsidR="00413180" w:rsidRPr="000A585B" w:rsidRDefault="00413180" w:rsidP="00413180">
      <w:pPr>
        <w:pStyle w:val="a3"/>
        <w:widowControl w:val="0"/>
        <w:spacing w:before="60"/>
        <w:jc w:val="both"/>
        <w:rPr>
          <w:rFonts w:ascii="Times New Roman" w:hAnsi="Times New Roman"/>
          <w:sz w:val="24"/>
          <w:szCs w:val="24"/>
        </w:rPr>
      </w:pPr>
      <w:bookmarkStart w:id="280" w:name="n602"/>
      <w:bookmarkEnd w:id="280"/>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537"/>
        <w:gridCol w:w="2892"/>
        <w:gridCol w:w="4046"/>
      </w:tblGrid>
      <w:tr w:rsidR="00413180" w:rsidRPr="000A585B" w:rsidTr="00413180">
        <w:trPr>
          <w:trHeight w:val="788"/>
        </w:trPr>
        <w:tc>
          <w:tcPr>
            <w:tcW w:w="2612" w:type="dxa"/>
            <w:tcBorders>
              <w:top w:val="nil"/>
              <w:left w:val="nil"/>
              <w:bottom w:val="nil"/>
              <w:right w:val="nil"/>
            </w:tcBorders>
            <w:hideMark/>
          </w:tcPr>
          <w:p w:rsidR="00413180" w:rsidRPr="000A585B" w:rsidRDefault="00413180" w:rsidP="00413180">
            <w:pPr>
              <w:pStyle w:val="a3"/>
              <w:widowControl w:val="0"/>
              <w:ind w:firstLine="0"/>
              <w:jc w:val="both"/>
              <w:rPr>
                <w:rFonts w:ascii="Times New Roman" w:hAnsi="Times New Roman"/>
                <w:sz w:val="24"/>
                <w:szCs w:val="24"/>
              </w:rPr>
            </w:pPr>
            <w:r w:rsidRPr="000A585B">
              <w:rPr>
                <w:rFonts w:ascii="Times New Roman" w:hAnsi="Times New Roman"/>
                <w:sz w:val="24"/>
                <w:szCs w:val="24"/>
              </w:rPr>
              <w:t>Адміністратор</w:t>
            </w:r>
          </w:p>
        </w:tc>
        <w:tc>
          <w:tcPr>
            <w:tcW w:w="2978" w:type="dxa"/>
            <w:tcBorders>
              <w:top w:val="nil"/>
              <w:left w:val="nil"/>
              <w:bottom w:val="nil"/>
              <w:right w:val="nil"/>
            </w:tcBorders>
            <w:hideMark/>
          </w:tcPr>
          <w:p w:rsidR="00413180" w:rsidRPr="000A585B" w:rsidRDefault="00413180" w:rsidP="00413180">
            <w:pPr>
              <w:pStyle w:val="a3"/>
              <w:widowControl w:val="0"/>
              <w:ind w:firstLine="0"/>
              <w:jc w:val="center"/>
              <w:rPr>
                <w:rFonts w:ascii="Times New Roman" w:hAnsi="Times New Roman"/>
                <w:sz w:val="24"/>
                <w:szCs w:val="24"/>
              </w:rPr>
            </w:pPr>
            <w:r w:rsidRPr="000A585B">
              <w:rPr>
                <w:rFonts w:ascii="Times New Roman" w:hAnsi="Times New Roman"/>
                <w:sz w:val="24"/>
                <w:szCs w:val="24"/>
              </w:rPr>
              <w:t>___________</w:t>
            </w:r>
            <w:r w:rsidRPr="000A585B">
              <w:rPr>
                <w:rFonts w:ascii="Times New Roman" w:hAnsi="Times New Roman"/>
                <w:sz w:val="24"/>
                <w:szCs w:val="24"/>
              </w:rPr>
              <w:br/>
            </w:r>
            <w:r w:rsidRPr="000A585B">
              <w:rPr>
                <w:rFonts w:ascii="Times New Roman" w:hAnsi="Times New Roman"/>
                <w:sz w:val="20"/>
              </w:rPr>
              <w:t>(підпис)</w:t>
            </w:r>
          </w:p>
        </w:tc>
        <w:tc>
          <w:tcPr>
            <w:tcW w:w="4169" w:type="dxa"/>
            <w:tcBorders>
              <w:top w:val="nil"/>
              <w:left w:val="nil"/>
              <w:bottom w:val="nil"/>
              <w:right w:val="nil"/>
            </w:tcBorders>
            <w:hideMark/>
          </w:tcPr>
          <w:p w:rsidR="00413180" w:rsidRPr="000A585B" w:rsidRDefault="00413180" w:rsidP="00413180">
            <w:pPr>
              <w:pStyle w:val="a3"/>
              <w:widowControl w:val="0"/>
              <w:ind w:firstLine="0"/>
              <w:jc w:val="center"/>
              <w:rPr>
                <w:rFonts w:ascii="Times New Roman" w:hAnsi="Times New Roman"/>
                <w:sz w:val="24"/>
                <w:szCs w:val="24"/>
              </w:rPr>
            </w:pPr>
            <w:r w:rsidRPr="000A585B">
              <w:rPr>
                <w:rFonts w:ascii="Times New Roman" w:hAnsi="Times New Roman"/>
                <w:sz w:val="24"/>
                <w:szCs w:val="24"/>
              </w:rPr>
              <w:t>__________________________</w:t>
            </w:r>
            <w:r w:rsidRPr="000A585B">
              <w:rPr>
                <w:rFonts w:ascii="Times New Roman" w:hAnsi="Times New Roman"/>
                <w:sz w:val="24"/>
                <w:szCs w:val="24"/>
              </w:rPr>
              <w:br/>
            </w:r>
            <w:r w:rsidRPr="000A585B">
              <w:rPr>
                <w:rFonts w:ascii="Times New Roman" w:hAnsi="Times New Roman"/>
                <w:sz w:val="20"/>
              </w:rPr>
              <w:t>(прізвище, ім’я та по батькові)</w:t>
            </w:r>
          </w:p>
        </w:tc>
      </w:tr>
    </w:tbl>
    <w:p w:rsidR="00413180" w:rsidRPr="000A585B" w:rsidRDefault="00413180" w:rsidP="00413180">
      <w:pPr>
        <w:pStyle w:val="a3"/>
        <w:widowControl w:val="0"/>
        <w:spacing w:before="60"/>
        <w:jc w:val="both"/>
        <w:rPr>
          <w:rFonts w:ascii="Times New Roman" w:hAnsi="Times New Roman"/>
          <w:sz w:val="24"/>
          <w:szCs w:val="24"/>
        </w:rPr>
      </w:pPr>
    </w:p>
    <w:p w:rsidR="00413180" w:rsidRPr="000A585B" w:rsidRDefault="00413180" w:rsidP="00413180">
      <w:pPr>
        <w:pStyle w:val="a3"/>
        <w:widowControl w:val="0"/>
        <w:spacing w:before="60"/>
        <w:jc w:val="both"/>
        <w:rPr>
          <w:rFonts w:ascii="Times New Roman" w:hAnsi="Times New Roman"/>
          <w:sz w:val="20"/>
        </w:rPr>
      </w:pPr>
      <w:r w:rsidRPr="000A585B">
        <w:rPr>
          <w:rFonts w:ascii="Times New Roman" w:hAnsi="Times New Roman"/>
          <w:sz w:val="20"/>
        </w:rPr>
        <w:t>__________</w:t>
      </w:r>
    </w:p>
    <w:p w:rsidR="00413180" w:rsidRPr="000A585B" w:rsidRDefault="00413180" w:rsidP="00413180">
      <w:pPr>
        <w:pStyle w:val="a3"/>
        <w:widowControl w:val="0"/>
        <w:spacing w:before="60"/>
        <w:jc w:val="both"/>
        <w:rPr>
          <w:rFonts w:ascii="Times New Roman" w:hAnsi="Times New Roman"/>
          <w:sz w:val="20"/>
        </w:rPr>
      </w:pPr>
      <w:r w:rsidRPr="000A585B">
        <w:rPr>
          <w:rFonts w:ascii="Times New Roman" w:hAnsi="Times New Roman"/>
          <w:sz w:val="20"/>
        </w:rPr>
        <w:t>* Зазначається для категорій “Б” і “В”.</w:t>
      </w:r>
    </w:p>
    <w:p w:rsidR="00413180" w:rsidRPr="000A585B" w:rsidRDefault="00413180" w:rsidP="00413180">
      <w:pPr>
        <w:pStyle w:val="a3"/>
        <w:widowControl w:val="0"/>
        <w:spacing w:before="60"/>
        <w:jc w:val="both"/>
        <w:rPr>
          <w:rFonts w:ascii="Times New Roman" w:hAnsi="Times New Roman"/>
          <w:sz w:val="20"/>
        </w:rPr>
      </w:pPr>
      <w:r w:rsidRPr="000A585B">
        <w:rPr>
          <w:rFonts w:ascii="Times New Roman" w:hAnsi="Times New Roman"/>
          <w:sz w:val="20"/>
        </w:rPr>
        <w:t>** Рейтинг кандидатів визначається починаючи з найвищого бала, який набрав кандидат.</w:t>
      </w:r>
    </w:p>
    <w:p w:rsidR="00413180" w:rsidRPr="000A585B" w:rsidRDefault="00413180" w:rsidP="00413180">
      <w:pPr>
        <w:pStyle w:val="a3"/>
        <w:widowControl w:val="0"/>
        <w:spacing w:before="60"/>
        <w:jc w:val="both"/>
        <w:rPr>
          <w:rFonts w:ascii="Times New Roman" w:hAnsi="Times New Roman"/>
          <w:sz w:val="20"/>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CF6167" w:rsidRPr="00B129D9" w:rsidRDefault="00CF6167" w:rsidP="00413180">
      <w:pPr>
        <w:shd w:val="clear" w:color="auto" w:fill="FFFFFF"/>
        <w:spacing w:after="150" w:line="240" w:lineRule="auto"/>
        <w:ind w:firstLine="450"/>
        <w:jc w:val="both"/>
        <w:rPr>
          <w:sz w:val="24"/>
          <w:szCs w:val="24"/>
        </w:rPr>
      </w:pPr>
    </w:p>
    <w:p w:rsidR="00413180" w:rsidRPr="0068727A" w:rsidRDefault="00413180" w:rsidP="00413180">
      <w:pPr>
        <w:pStyle w:val="ShapkaDocumentu"/>
        <w:keepNext w:val="0"/>
        <w:keepLines w:val="0"/>
        <w:widowControl w:val="0"/>
        <w:spacing w:before="240"/>
        <w:ind w:left="5664" w:firstLine="708"/>
        <w:rPr>
          <w:rFonts w:ascii="Times New Roman" w:hAnsi="Times New Roman"/>
          <w:sz w:val="24"/>
          <w:szCs w:val="24"/>
        </w:rPr>
      </w:pPr>
      <w:r w:rsidRPr="0068727A">
        <w:rPr>
          <w:rFonts w:ascii="Times New Roman" w:hAnsi="Times New Roman"/>
          <w:sz w:val="24"/>
          <w:szCs w:val="24"/>
        </w:rPr>
        <w:lastRenderedPageBreak/>
        <w:t xml:space="preserve">Додаток </w:t>
      </w:r>
      <w:r>
        <w:rPr>
          <w:rFonts w:ascii="Times New Roman" w:hAnsi="Times New Roman"/>
          <w:sz w:val="24"/>
          <w:szCs w:val="24"/>
        </w:rPr>
        <w:t>9</w:t>
      </w:r>
      <w:r w:rsidRPr="0068727A">
        <w:rPr>
          <w:rFonts w:ascii="Times New Roman" w:hAnsi="Times New Roman"/>
          <w:sz w:val="24"/>
          <w:szCs w:val="24"/>
        </w:rPr>
        <w:br/>
      </w:r>
      <w:r>
        <w:rPr>
          <w:rFonts w:ascii="Times New Roman" w:hAnsi="Times New Roman"/>
          <w:sz w:val="24"/>
          <w:szCs w:val="24"/>
        </w:rPr>
        <w:t xml:space="preserve">             </w:t>
      </w:r>
      <w:r w:rsidRPr="0068727A">
        <w:rPr>
          <w:rFonts w:ascii="Times New Roman" w:hAnsi="Times New Roman"/>
          <w:sz w:val="24"/>
          <w:szCs w:val="24"/>
        </w:rPr>
        <w:t>до Порядку</w:t>
      </w:r>
      <w:r w:rsidRPr="0068727A">
        <w:rPr>
          <w:rFonts w:ascii="Times New Roman" w:hAnsi="Times New Roman"/>
          <w:sz w:val="24"/>
          <w:szCs w:val="24"/>
        </w:rPr>
        <w:br/>
      </w:r>
    </w:p>
    <w:p w:rsidR="00413180" w:rsidRPr="00892F56" w:rsidRDefault="00892F56" w:rsidP="00CF6167">
      <w:pPr>
        <w:widowControl w:val="0"/>
        <w:spacing w:before="400" w:after="400"/>
        <w:jc w:val="center"/>
        <w:rPr>
          <w:rFonts w:ascii="Times New Roman" w:hAnsi="Times New Roman"/>
          <w:b/>
          <w:noProof/>
          <w:sz w:val="28"/>
          <w:szCs w:val="28"/>
          <w:lang w:val="uk-UA"/>
        </w:rPr>
      </w:pPr>
      <w:r>
        <w:rPr>
          <w:rFonts w:ascii="Times New Roman" w:eastAsia="Times New Roman" w:hAnsi="Times New Roman" w:cs="Times New Roman"/>
          <w:b/>
          <w:noProof/>
          <w:sz w:val="28"/>
          <w:szCs w:val="28"/>
          <w:lang w:val="uk-UA"/>
        </w:rPr>
        <w:t>ПОПЕРЕДНІЙ</w:t>
      </w:r>
      <w:r w:rsidR="00CF6167" w:rsidRPr="00CF6167">
        <w:rPr>
          <w:rFonts w:ascii="Times New Roman" w:eastAsia="Times New Roman" w:hAnsi="Times New Roman" w:cs="Times New Roman"/>
          <w:b/>
          <w:noProof/>
          <w:sz w:val="28"/>
          <w:szCs w:val="28"/>
        </w:rPr>
        <w:t xml:space="preserve"> РЕЙТИНГ КАНДИДАТІВ</w:t>
      </w:r>
      <w:r w:rsidR="00413180" w:rsidRPr="00CF6167">
        <w:rPr>
          <w:rFonts w:ascii="Times New Roman" w:hAnsi="Times New Roman"/>
          <w:b/>
          <w:noProof/>
          <w:sz w:val="28"/>
          <w:szCs w:val="28"/>
        </w:rPr>
        <w:br/>
      </w:r>
      <w:r>
        <w:rPr>
          <w:rFonts w:ascii="Times New Roman" w:hAnsi="Times New Roman"/>
          <w:b/>
          <w:noProof/>
          <w:sz w:val="28"/>
          <w:szCs w:val="28"/>
          <w:lang w:val="uk-UA"/>
        </w:rPr>
        <w:t>за результатами тестування</w:t>
      </w:r>
    </w:p>
    <w:p w:rsidR="00413180" w:rsidRPr="00524187" w:rsidRDefault="00413180" w:rsidP="00413180">
      <w:pPr>
        <w:pStyle w:val="a3"/>
        <w:widowControl w:val="0"/>
        <w:spacing w:before="240"/>
        <w:ind w:firstLine="0"/>
        <w:jc w:val="center"/>
        <w:rPr>
          <w:rFonts w:ascii="Times New Roman" w:hAnsi="Times New Roman"/>
          <w:sz w:val="20"/>
        </w:rPr>
      </w:pPr>
      <w:r w:rsidRPr="0068727A">
        <w:rPr>
          <w:rFonts w:ascii="Times New Roman" w:hAnsi="Times New Roman"/>
          <w:sz w:val="24"/>
          <w:szCs w:val="24"/>
        </w:rPr>
        <w:t>Вакантна поса</w:t>
      </w:r>
      <w:r>
        <w:rPr>
          <w:rFonts w:ascii="Times New Roman" w:hAnsi="Times New Roman"/>
          <w:sz w:val="24"/>
          <w:szCs w:val="24"/>
        </w:rPr>
        <w:t>да (посади) ___________________________</w:t>
      </w:r>
      <w:r w:rsidRPr="0068727A">
        <w:rPr>
          <w:rFonts w:ascii="Times New Roman" w:hAnsi="Times New Roman"/>
          <w:sz w:val="24"/>
          <w:szCs w:val="24"/>
        </w:rPr>
        <w:t>________</w:t>
      </w:r>
      <w:r>
        <w:rPr>
          <w:rFonts w:ascii="Times New Roman" w:hAnsi="Times New Roman"/>
          <w:sz w:val="24"/>
          <w:szCs w:val="24"/>
          <w:lang w:val="ru-RU"/>
        </w:rPr>
        <w:t>_______</w:t>
      </w:r>
      <w:r w:rsidRPr="0068727A">
        <w:rPr>
          <w:rFonts w:ascii="Times New Roman" w:hAnsi="Times New Roman"/>
          <w:sz w:val="24"/>
          <w:szCs w:val="24"/>
        </w:rPr>
        <w:t>_____________</w:t>
      </w:r>
      <w:r w:rsidRPr="0068727A">
        <w:rPr>
          <w:rFonts w:ascii="Times New Roman" w:hAnsi="Times New Roman"/>
          <w:sz w:val="24"/>
          <w:szCs w:val="24"/>
        </w:rPr>
        <w:br/>
      </w:r>
      <w:r w:rsidRPr="00524187">
        <w:rPr>
          <w:rFonts w:ascii="Times New Roman" w:hAnsi="Times New Roman"/>
          <w:sz w:val="20"/>
        </w:rPr>
        <w:t xml:space="preserve">                             </w:t>
      </w:r>
      <w:r>
        <w:rPr>
          <w:rFonts w:ascii="Times New Roman" w:hAnsi="Times New Roman"/>
          <w:sz w:val="20"/>
        </w:rPr>
        <w:t xml:space="preserve">    (найменування посади (посад)</w:t>
      </w:r>
    </w:p>
    <w:p w:rsidR="00413180" w:rsidRPr="00524187" w:rsidRDefault="00413180" w:rsidP="00413180">
      <w:pPr>
        <w:pStyle w:val="a3"/>
        <w:widowControl w:val="0"/>
        <w:spacing w:after="120"/>
        <w:ind w:firstLine="0"/>
        <w:jc w:val="center"/>
        <w:rPr>
          <w:rFonts w:ascii="Times New Roman" w:hAnsi="Times New Roman"/>
          <w:sz w:val="20"/>
        </w:rPr>
      </w:pPr>
      <w:r w:rsidRPr="0068727A">
        <w:rPr>
          <w:rFonts w:ascii="Times New Roman" w:hAnsi="Times New Roman"/>
          <w:sz w:val="24"/>
          <w:szCs w:val="24"/>
        </w:rPr>
        <w:t>Оголошення* № ______________</w:t>
      </w:r>
      <w:r>
        <w:rPr>
          <w:rFonts w:ascii="Times New Roman" w:hAnsi="Times New Roman"/>
          <w:sz w:val="24"/>
          <w:szCs w:val="24"/>
          <w:lang w:val="ru-RU"/>
        </w:rPr>
        <w:t>_____________</w:t>
      </w:r>
      <w:r w:rsidRPr="0068727A">
        <w:rPr>
          <w:rFonts w:ascii="Times New Roman" w:hAnsi="Times New Roman"/>
          <w:sz w:val="24"/>
          <w:szCs w:val="24"/>
        </w:rPr>
        <w:t>____________________________________</w:t>
      </w:r>
      <w:r w:rsidRPr="0068727A">
        <w:rPr>
          <w:rFonts w:ascii="Times New Roman" w:hAnsi="Times New Roman"/>
          <w:sz w:val="24"/>
          <w:szCs w:val="24"/>
        </w:rPr>
        <w:br/>
      </w:r>
      <w:r>
        <w:rPr>
          <w:rFonts w:ascii="Times New Roman" w:hAnsi="Times New Roman"/>
          <w:sz w:val="20"/>
        </w:rPr>
        <w:t xml:space="preserve">                      </w:t>
      </w:r>
      <w:r w:rsidRPr="00524187">
        <w:rPr>
          <w:rFonts w:ascii="Times New Roman" w:hAnsi="Times New Roman"/>
          <w:sz w:val="20"/>
          <w:lang w:val="ru-RU"/>
        </w:rPr>
        <w:t xml:space="preserve"> </w:t>
      </w:r>
      <w:r>
        <w:rPr>
          <w:rFonts w:ascii="Times New Roman" w:hAnsi="Times New Roman"/>
          <w:sz w:val="20"/>
        </w:rPr>
        <w:t xml:space="preserve">  (номер оголошення, оприлюднення на Єдиному порталі вакансій державної служби НАДС</w:t>
      </w:r>
      <w:r w:rsidRPr="00524187">
        <w:rPr>
          <w:rFonts w:ascii="Times New Roman" w:hAnsi="Times New Roman"/>
          <w:sz w:val="20"/>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623"/>
        <w:gridCol w:w="2339"/>
        <w:gridCol w:w="1755"/>
        <w:gridCol w:w="3668"/>
      </w:tblGrid>
      <w:tr w:rsidR="00413180" w:rsidRPr="0068727A" w:rsidTr="00413180">
        <w:tc>
          <w:tcPr>
            <w:tcW w:w="865" w:type="pct"/>
            <w:tcBorders>
              <w:top w:val="single" w:sz="6" w:space="0" w:color="000000"/>
              <w:left w:val="nil"/>
              <w:bottom w:val="single" w:sz="6" w:space="0" w:color="000000"/>
              <w:right w:val="single" w:sz="6" w:space="0" w:color="000000"/>
            </w:tcBorders>
            <w:shd w:val="clear" w:color="auto" w:fill="auto"/>
            <w:vAlign w:val="center"/>
            <w:hideMark/>
          </w:tcPr>
          <w:p w:rsidR="00413180" w:rsidRPr="0068727A" w:rsidRDefault="00413180" w:rsidP="00413180">
            <w:pPr>
              <w:pStyle w:val="a3"/>
              <w:widowControl w:val="0"/>
              <w:ind w:firstLine="0"/>
              <w:jc w:val="center"/>
              <w:rPr>
                <w:rFonts w:ascii="Times New Roman" w:hAnsi="Times New Roman"/>
                <w:sz w:val="24"/>
                <w:szCs w:val="24"/>
              </w:rPr>
            </w:pPr>
            <w:r w:rsidRPr="0068727A">
              <w:rPr>
                <w:rFonts w:ascii="Times New Roman" w:hAnsi="Times New Roman"/>
                <w:sz w:val="24"/>
                <w:szCs w:val="24"/>
              </w:rPr>
              <w:t>Порядковий номер</w:t>
            </w:r>
          </w:p>
        </w:tc>
        <w:tc>
          <w:tcPr>
            <w:tcW w:w="124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13180" w:rsidRPr="0068727A" w:rsidRDefault="00413180" w:rsidP="00413180">
            <w:pPr>
              <w:pStyle w:val="a3"/>
              <w:widowControl w:val="0"/>
              <w:ind w:firstLine="0"/>
              <w:jc w:val="center"/>
              <w:rPr>
                <w:rFonts w:ascii="Times New Roman" w:hAnsi="Times New Roman"/>
                <w:sz w:val="24"/>
                <w:szCs w:val="24"/>
              </w:rPr>
            </w:pPr>
            <w:r w:rsidRPr="0068727A">
              <w:rPr>
                <w:rFonts w:ascii="Times New Roman" w:hAnsi="Times New Roman"/>
                <w:sz w:val="24"/>
                <w:szCs w:val="24"/>
              </w:rPr>
              <w:t>Прізвище, ім’я та</w:t>
            </w:r>
            <w:r>
              <w:rPr>
                <w:rFonts w:ascii="Times New Roman" w:hAnsi="Times New Roman"/>
                <w:sz w:val="24"/>
                <w:szCs w:val="24"/>
                <w:lang w:val="ru-RU"/>
              </w:rPr>
              <w:t xml:space="preserve"> </w:t>
            </w:r>
            <w:r w:rsidRPr="0068727A">
              <w:rPr>
                <w:rFonts w:ascii="Times New Roman" w:hAnsi="Times New Roman"/>
                <w:sz w:val="24"/>
                <w:szCs w:val="24"/>
              </w:rPr>
              <w:t>по батькові кандидата</w:t>
            </w:r>
          </w:p>
        </w:tc>
        <w:tc>
          <w:tcPr>
            <w:tcW w:w="935"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13180" w:rsidRPr="0068727A" w:rsidRDefault="00413180" w:rsidP="00413180">
            <w:pPr>
              <w:pStyle w:val="a3"/>
              <w:widowControl w:val="0"/>
              <w:ind w:firstLine="0"/>
              <w:jc w:val="center"/>
              <w:rPr>
                <w:rFonts w:ascii="Times New Roman" w:hAnsi="Times New Roman"/>
                <w:sz w:val="24"/>
                <w:szCs w:val="24"/>
              </w:rPr>
            </w:pPr>
            <w:r w:rsidRPr="0068727A">
              <w:rPr>
                <w:rFonts w:ascii="Times New Roman" w:hAnsi="Times New Roman"/>
                <w:sz w:val="24"/>
                <w:szCs w:val="24"/>
              </w:rPr>
              <w:t>Загальна кількість балів</w:t>
            </w:r>
          </w:p>
        </w:tc>
        <w:tc>
          <w:tcPr>
            <w:tcW w:w="1954" w:type="pct"/>
            <w:tcBorders>
              <w:top w:val="single" w:sz="6" w:space="0" w:color="000000"/>
              <w:left w:val="single" w:sz="6" w:space="0" w:color="000000"/>
              <w:bottom w:val="single" w:sz="6" w:space="0" w:color="000000"/>
              <w:right w:val="nil"/>
            </w:tcBorders>
            <w:shd w:val="clear" w:color="auto" w:fill="auto"/>
            <w:vAlign w:val="center"/>
            <w:hideMark/>
          </w:tcPr>
          <w:p w:rsidR="00413180" w:rsidRPr="0068727A" w:rsidRDefault="00413180" w:rsidP="00413180">
            <w:pPr>
              <w:pStyle w:val="a3"/>
              <w:widowControl w:val="0"/>
              <w:ind w:firstLine="0"/>
              <w:jc w:val="center"/>
              <w:rPr>
                <w:rFonts w:ascii="Times New Roman" w:hAnsi="Times New Roman"/>
                <w:sz w:val="24"/>
                <w:szCs w:val="24"/>
              </w:rPr>
            </w:pPr>
            <w:r w:rsidRPr="0068727A">
              <w:rPr>
                <w:rFonts w:ascii="Times New Roman" w:hAnsi="Times New Roman"/>
                <w:sz w:val="24"/>
                <w:szCs w:val="24"/>
              </w:rPr>
              <w:t>Рейтинг**</w:t>
            </w:r>
          </w:p>
        </w:tc>
      </w:tr>
    </w:tbl>
    <w:p w:rsidR="00413180" w:rsidRDefault="00413180" w:rsidP="00413180">
      <w:pPr>
        <w:rPr>
          <w:rFonts w:ascii="Times New Roman" w:hAnsi="Times New Roman"/>
          <w:sz w:val="24"/>
          <w:szCs w:val="24"/>
        </w:rPr>
      </w:pPr>
    </w:p>
    <w:p w:rsidR="00413180" w:rsidRDefault="00413180" w:rsidP="00413180">
      <w:pPr>
        <w:rPr>
          <w:rFonts w:ascii="Times New Roman" w:hAnsi="Times New Roman"/>
          <w:sz w:val="24"/>
          <w:szCs w:val="24"/>
        </w:rPr>
      </w:pPr>
    </w:p>
    <w:p w:rsidR="00413180" w:rsidRDefault="00413180" w:rsidP="00413180">
      <w:pPr>
        <w:rPr>
          <w:rFonts w:ascii="Times New Roman" w:hAnsi="Times New Roman"/>
          <w:sz w:val="24"/>
          <w:szCs w:val="24"/>
        </w:rPr>
      </w:pP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tblPr>
      <w:tblGrid>
        <w:gridCol w:w="2629"/>
        <w:gridCol w:w="2889"/>
        <w:gridCol w:w="3867"/>
      </w:tblGrid>
      <w:tr w:rsidR="00413180" w:rsidRPr="0068727A" w:rsidTr="00413180">
        <w:trPr>
          <w:trHeight w:val="698"/>
        </w:trPr>
        <w:tc>
          <w:tcPr>
            <w:tcW w:w="1401" w:type="pct"/>
            <w:tcBorders>
              <w:top w:val="nil"/>
              <w:left w:val="nil"/>
              <w:bottom w:val="nil"/>
              <w:right w:val="nil"/>
            </w:tcBorders>
            <w:shd w:val="clear" w:color="auto" w:fill="FFFFFF"/>
            <w:hideMark/>
          </w:tcPr>
          <w:p w:rsidR="00413180" w:rsidRPr="0068727A" w:rsidRDefault="00413180" w:rsidP="00413180">
            <w:pPr>
              <w:pStyle w:val="a3"/>
              <w:widowControl w:val="0"/>
              <w:ind w:firstLine="0"/>
              <w:jc w:val="both"/>
              <w:rPr>
                <w:rFonts w:ascii="Times New Roman" w:hAnsi="Times New Roman"/>
                <w:sz w:val="24"/>
                <w:szCs w:val="24"/>
              </w:rPr>
            </w:pPr>
            <w:r w:rsidRPr="0068727A">
              <w:rPr>
                <w:rFonts w:ascii="Times New Roman" w:hAnsi="Times New Roman"/>
                <w:sz w:val="24"/>
                <w:szCs w:val="24"/>
              </w:rPr>
              <w:t>Адміністратор</w:t>
            </w:r>
          </w:p>
        </w:tc>
        <w:tc>
          <w:tcPr>
            <w:tcW w:w="1539" w:type="pct"/>
            <w:tcBorders>
              <w:top w:val="nil"/>
              <w:left w:val="nil"/>
              <w:bottom w:val="nil"/>
              <w:right w:val="nil"/>
            </w:tcBorders>
            <w:shd w:val="clear" w:color="auto" w:fill="FFFFFF"/>
            <w:hideMark/>
          </w:tcPr>
          <w:p w:rsidR="00413180" w:rsidRPr="0068727A" w:rsidRDefault="00413180" w:rsidP="00413180">
            <w:pPr>
              <w:pStyle w:val="a3"/>
              <w:widowControl w:val="0"/>
              <w:ind w:firstLine="0"/>
              <w:jc w:val="center"/>
              <w:rPr>
                <w:rFonts w:ascii="Times New Roman" w:hAnsi="Times New Roman"/>
                <w:sz w:val="24"/>
                <w:szCs w:val="24"/>
              </w:rPr>
            </w:pPr>
            <w:r w:rsidRPr="0068727A">
              <w:rPr>
                <w:rFonts w:ascii="Times New Roman" w:hAnsi="Times New Roman"/>
                <w:sz w:val="24"/>
                <w:szCs w:val="24"/>
              </w:rPr>
              <w:t>________________</w:t>
            </w:r>
            <w:r w:rsidRPr="0068727A">
              <w:rPr>
                <w:rFonts w:ascii="Times New Roman" w:hAnsi="Times New Roman"/>
                <w:sz w:val="24"/>
                <w:szCs w:val="24"/>
              </w:rPr>
              <w:br/>
            </w:r>
            <w:r w:rsidRPr="008B324C">
              <w:rPr>
                <w:rFonts w:ascii="Times New Roman" w:hAnsi="Times New Roman"/>
                <w:sz w:val="20"/>
              </w:rPr>
              <w:t>(підпис)</w:t>
            </w:r>
          </w:p>
        </w:tc>
        <w:tc>
          <w:tcPr>
            <w:tcW w:w="2060" w:type="pct"/>
            <w:tcBorders>
              <w:top w:val="nil"/>
              <w:left w:val="nil"/>
              <w:bottom w:val="nil"/>
              <w:right w:val="nil"/>
            </w:tcBorders>
            <w:shd w:val="clear" w:color="auto" w:fill="FFFFFF"/>
            <w:hideMark/>
          </w:tcPr>
          <w:p w:rsidR="00413180" w:rsidRPr="0068727A" w:rsidRDefault="00413180" w:rsidP="00413180">
            <w:pPr>
              <w:pStyle w:val="a3"/>
              <w:widowControl w:val="0"/>
              <w:ind w:firstLine="0"/>
              <w:jc w:val="center"/>
              <w:rPr>
                <w:rFonts w:ascii="Times New Roman" w:hAnsi="Times New Roman"/>
                <w:sz w:val="24"/>
                <w:szCs w:val="24"/>
              </w:rPr>
            </w:pPr>
            <w:r w:rsidRPr="0068727A">
              <w:rPr>
                <w:rFonts w:ascii="Times New Roman" w:hAnsi="Times New Roman"/>
                <w:sz w:val="24"/>
                <w:szCs w:val="24"/>
              </w:rPr>
              <w:t>_______</w:t>
            </w:r>
            <w:r>
              <w:rPr>
                <w:rFonts w:ascii="Times New Roman" w:hAnsi="Times New Roman"/>
                <w:sz w:val="24"/>
                <w:szCs w:val="24"/>
                <w:lang w:val="ru-RU"/>
              </w:rPr>
              <w:t>_</w:t>
            </w:r>
            <w:r w:rsidRPr="0068727A">
              <w:rPr>
                <w:rFonts w:ascii="Times New Roman" w:hAnsi="Times New Roman"/>
                <w:sz w:val="24"/>
                <w:szCs w:val="24"/>
              </w:rPr>
              <w:t>_________________</w:t>
            </w:r>
            <w:r w:rsidRPr="0068727A">
              <w:rPr>
                <w:rFonts w:ascii="Times New Roman" w:hAnsi="Times New Roman"/>
                <w:sz w:val="24"/>
                <w:szCs w:val="24"/>
              </w:rPr>
              <w:br/>
            </w:r>
            <w:r w:rsidRPr="008B324C">
              <w:rPr>
                <w:rFonts w:ascii="Times New Roman" w:hAnsi="Times New Roman"/>
                <w:sz w:val="20"/>
              </w:rPr>
              <w:t>(прізвище, ім’я та по батькові)</w:t>
            </w:r>
          </w:p>
        </w:tc>
      </w:tr>
    </w:tbl>
    <w:p w:rsidR="00413180" w:rsidRDefault="00413180" w:rsidP="00413180">
      <w:pPr>
        <w:rPr>
          <w:rFonts w:ascii="Times New Roman" w:hAnsi="Times New Roman"/>
          <w:sz w:val="24"/>
          <w:szCs w:val="24"/>
        </w:rPr>
      </w:pPr>
    </w:p>
    <w:p w:rsidR="00413180" w:rsidRPr="00D61B02" w:rsidRDefault="00413180" w:rsidP="00413180">
      <w:pPr>
        <w:pStyle w:val="a3"/>
        <w:widowControl w:val="0"/>
        <w:spacing w:before="60"/>
        <w:jc w:val="both"/>
        <w:rPr>
          <w:rFonts w:ascii="Times New Roman" w:hAnsi="Times New Roman"/>
          <w:sz w:val="20"/>
        </w:rPr>
      </w:pPr>
      <w:r w:rsidRPr="00D61B02">
        <w:rPr>
          <w:rFonts w:ascii="Times New Roman" w:hAnsi="Times New Roman"/>
          <w:sz w:val="20"/>
        </w:rPr>
        <w:t>__________</w:t>
      </w:r>
    </w:p>
    <w:p w:rsidR="00413180" w:rsidRPr="00D61B02" w:rsidRDefault="00413180" w:rsidP="00413180">
      <w:pPr>
        <w:pStyle w:val="a3"/>
        <w:widowControl w:val="0"/>
        <w:jc w:val="both"/>
        <w:rPr>
          <w:rFonts w:ascii="Times New Roman" w:hAnsi="Times New Roman"/>
          <w:sz w:val="20"/>
        </w:rPr>
      </w:pPr>
      <w:r w:rsidRPr="00D61B02">
        <w:rPr>
          <w:rFonts w:ascii="Times New Roman" w:hAnsi="Times New Roman"/>
          <w:sz w:val="20"/>
        </w:rPr>
        <w:t>* Зазначається для категорій “Б” і “В”.</w:t>
      </w:r>
    </w:p>
    <w:p w:rsidR="00413180" w:rsidRDefault="00413180" w:rsidP="00413180">
      <w:pPr>
        <w:spacing w:before="120"/>
        <w:ind w:firstLine="567"/>
        <w:rPr>
          <w:rFonts w:ascii="Times New Roman" w:hAnsi="Times New Roman"/>
          <w:sz w:val="20"/>
        </w:rPr>
      </w:pPr>
      <w:r w:rsidRPr="00D61B02">
        <w:rPr>
          <w:rFonts w:ascii="Times New Roman" w:hAnsi="Times New Roman"/>
          <w:sz w:val="20"/>
        </w:rPr>
        <w:t xml:space="preserve">** Рейтинг кандидатів визначається починаючи з найвищого бала, який </w:t>
      </w:r>
      <w:proofErr w:type="gramStart"/>
      <w:r w:rsidRPr="00D61B02">
        <w:rPr>
          <w:rFonts w:ascii="Times New Roman" w:hAnsi="Times New Roman"/>
          <w:sz w:val="20"/>
        </w:rPr>
        <w:t>набрав</w:t>
      </w:r>
      <w:proofErr w:type="gramEnd"/>
      <w:r w:rsidRPr="00D61B02">
        <w:rPr>
          <w:rFonts w:ascii="Times New Roman" w:hAnsi="Times New Roman"/>
          <w:sz w:val="20"/>
        </w:rPr>
        <w:t xml:space="preserve"> кандидат.</w:t>
      </w:r>
    </w:p>
    <w:p w:rsidR="00413180" w:rsidRDefault="00413180" w:rsidP="00413180">
      <w:pPr>
        <w:spacing w:before="120"/>
        <w:ind w:firstLine="567"/>
        <w:rPr>
          <w:rFonts w:ascii="Times New Roman" w:hAnsi="Times New Roman"/>
          <w:sz w:val="20"/>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Pr="00684CF4" w:rsidRDefault="00413180" w:rsidP="00413180">
      <w:pPr>
        <w:pStyle w:val="a3"/>
        <w:widowControl w:val="0"/>
        <w:spacing w:before="60"/>
        <w:ind w:left="5664" w:firstLine="0"/>
        <w:jc w:val="center"/>
        <w:rPr>
          <w:rFonts w:ascii="Times New Roman" w:hAnsi="Times New Roman"/>
          <w:sz w:val="24"/>
          <w:szCs w:val="24"/>
        </w:rPr>
      </w:pPr>
      <w:r>
        <w:rPr>
          <w:rFonts w:ascii="Times New Roman" w:hAnsi="Times New Roman"/>
          <w:sz w:val="24"/>
          <w:szCs w:val="24"/>
        </w:rPr>
        <w:t>Додаток 10</w:t>
      </w:r>
      <w:r w:rsidRPr="00684CF4">
        <w:rPr>
          <w:rFonts w:ascii="Times New Roman" w:hAnsi="Times New Roman"/>
          <w:sz w:val="24"/>
          <w:szCs w:val="24"/>
        </w:rPr>
        <w:br/>
        <w:t>до Порядку</w:t>
      </w:r>
      <w:r w:rsidRPr="00684CF4">
        <w:rPr>
          <w:rFonts w:ascii="Times New Roman" w:hAnsi="Times New Roman"/>
          <w:sz w:val="24"/>
          <w:szCs w:val="24"/>
        </w:rPr>
        <w:br/>
      </w:r>
    </w:p>
    <w:p w:rsidR="00413180" w:rsidRPr="00684CF4" w:rsidRDefault="00413180" w:rsidP="00413180">
      <w:pPr>
        <w:widowControl w:val="0"/>
        <w:spacing w:before="120"/>
        <w:jc w:val="center"/>
        <w:rPr>
          <w:rFonts w:ascii="Times New Roman" w:hAnsi="Times New Roman"/>
          <w:b/>
          <w:noProof/>
          <w:sz w:val="28"/>
          <w:szCs w:val="28"/>
        </w:rPr>
      </w:pPr>
      <w:r w:rsidRPr="00684CF4">
        <w:rPr>
          <w:rFonts w:ascii="Times New Roman" w:hAnsi="Times New Roman"/>
          <w:b/>
          <w:noProof/>
          <w:sz w:val="28"/>
          <w:szCs w:val="28"/>
        </w:rPr>
        <w:t>ПОПЕРЕДНЯ ЗВЕДЕНА ВІДОМІСТЬ</w:t>
      </w:r>
      <w:r w:rsidRPr="00684CF4">
        <w:rPr>
          <w:rFonts w:ascii="Times New Roman" w:hAnsi="Times New Roman"/>
          <w:b/>
          <w:noProof/>
          <w:sz w:val="28"/>
          <w:szCs w:val="28"/>
        </w:rPr>
        <w:br/>
        <w:t>середніх балів</w:t>
      </w:r>
    </w:p>
    <w:p w:rsidR="00413180" w:rsidRPr="00524187" w:rsidRDefault="00413180" w:rsidP="00413180">
      <w:pPr>
        <w:pStyle w:val="a3"/>
        <w:widowControl w:val="0"/>
        <w:spacing w:before="240"/>
        <w:ind w:firstLine="0"/>
        <w:jc w:val="center"/>
        <w:rPr>
          <w:rFonts w:ascii="Times New Roman" w:hAnsi="Times New Roman"/>
          <w:sz w:val="20"/>
        </w:rPr>
      </w:pPr>
      <w:r w:rsidRPr="0068727A">
        <w:rPr>
          <w:rFonts w:ascii="Times New Roman" w:hAnsi="Times New Roman"/>
          <w:sz w:val="24"/>
          <w:szCs w:val="24"/>
        </w:rPr>
        <w:t>Вакантна поса</w:t>
      </w:r>
      <w:r>
        <w:rPr>
          <w:rFonts w:ascii="Times New Roman" w:hAnsi="Times New Roman"/>
          <w:sz w:val="24"/>
          <w:szCs w:val="24"/>
        </w:rPr>
        <w:t xml:space="preserve">да (посади) </w:t>
      </w:r>
      <w:r w:rsidRPr="00684CF4">
        <w:rPr>
          <w:rFonts w:ascii="Times New Roman" w:hAnsi="Times New Roman"/>
          <w:sz w:val="24"/>
          <w:szCs w:val="24"/>
        </w:rPr>
        <w:t>__________</w:t>
      </w:r>
      <w:r>
        <w:rPr>
          <w:rFonts w:ascii="Times New Roman" w:hAnsi="Times New Roman"/>
          <w:sz w:val="24"/>
          <w:szCs w:val="24"/>
          <w:lang w:val="ru-RU"/>
        </w:rPr>
        <w:t>____________</w:t>
      </w:r>
      <w:r w:rsidRPr="00684CF4">
        <w:rPr>
          <w:rFonts w:ascii="Times New Roman" w:hAnsi="Times New Roman"/>
          <w:sz w:val="24"/>
          <w:szCs w:val="24"/>
        </w:rPr>
        <w:t>__</w:t>
      </w:r>
      <w:r>
        <w:rPr>
          <w:rFonts w:ascii="Times New Roman" w:hAnsi="Times New Roman"/>
          <w:sz w:val="24"/>
          <w:szCs w:val="24"/>
          <w:lang w:val="ru-RU"/>
        </w:rPr>
        <w:t>_____</w:t>
      </w:r>
      <w:r>
        <w:rPr>
          <w:rFonts w:ascii="Times New Roman" w:hAnsi="Times New Roman"/>
          <w:sz w:val="24"/>
          <w:szCs w:val="24"/>
        </w:rPr>
        <w:t>________________</w:t>
      </w:r>
      <w:r w:rsidRPr="00684CF4">
        <w:rPr>
          <w:rFonts w:ascii="Times New Roman" w:hAnsi="Times New Roman"/>
          <w:sz w:val="24"/>
          <w:szCs w:val="24"/>
        </w:rPr>
        <w:t>__________</w:t>
      </w:r>
      <w:r w:rsidRPr="00684CF4">
        <w:rPr>
          <w:rFonts w:ascii="Times New Roman" w:hAnsi="Times New Roman"/>
          <w:sz w:val="24"/>
          <w:szCs w:val="24"/>
        </w:rPr>
        <w:br/>
      </w:r>
      <w:r w:rsidRPr="00524187">
        <w:rPr>
          <w:rFonts w:ascii="Times New Roman" w:hAnsi="Times New Roman"/>
          <w:sz w:val="20"/>
        </w:rPr>
        <w:t xml:space="preserve">                             </w:t>
      </w:r>
      <w:r>
        <w:rPr>
          <w:rFonts w:ascii="Times New Roman" w:hAnsi="Times New Roman"/>
          <w:sz w:val="20"/>
        </w:rPr>
        <w:t xml:space="preserve">    (найменування посади (посад)</w:t>
      </w:r>
    </w:p>
    <w:p w:rsidR="00413180" w:rsidRPr="00524187" w:rsidRDefault="00413180" w:rsidP="00413180">
      <w:pPr>
        <w:pStyle w:val="a3"/>
        <w:widowControl w:val="0"/>
        <w:spacing w:after="120"/>
        <w:ind w:firstLine="0"/>
        <w:jc w:val="center"/>
        <w:rPr>
          <w:rFonts w:ascii="Times New Roman" w:hAnsi="Times New Roman"/>
          <w:sz w:val="20"/>
        </w:rPr>
      </w:pPr>
      <w:r w:rsidRPr="00684CF4">
        <w:rPr>
          <w:rFonts w:ascii="Times New Roman" w:hAnsi="Times New Roman"/>
          <w:sz w:val="24"/>
          <w:szCs w:val="24"/>
        </w:rPr>
        <w:t>Оголошення* № __________________</w:t>
      </w:r>
      <w:r>
        <w:rPr>
          <w:rFonts w:ascii="Times New Roman" w:hAnsi="Times New Roman"/>
          <w:sz w:val="24"/>
          <w:szCs w:val="24"/>
          <w:lang w:val="ru-RU"/>
        </w:rPr>
        <w:t>______________</w:t>
      </w:r>
      <w:r w:rsidRPr="00684CF4">
        <w:rPr>
          <w:rFonts w:ascii="Times New Roman" w:hAnsi="Times New Roman"/>
          <w:sz w:val="24"/>
          <w:szCs w:val="24"/>
        </w:rPr>
        <w:t>_______________________________</w:t>
      </w:r>
      <w:r w:rsidRPr="00684CF4">
        <w:rPr>
          <w:rFonts w:ascii="Times New Roman" w:hAnsi="Times New Roman"/>
          <w:sz w:val="24"/>
          <w:szCs w:val="24"/>
        </w:rPr>
        <w:br/>
      </w:r>
      <w:r>
        <w:rPr>
          <w:rFonts w:ascii="Times New Roman" w:hAnsi="Times New Roman"/>
          <w:sz w:val="20"/>
        </w:rPr>
        <w:t xml:space="preserve">                (номер оголошення, оприлюднення на Єдиному порталі вакансій державної служби НАДС</w:t>
      </w:r>
      <w:r w:rsidRPr="00524187">
        <w:rPr>
          <w:rFonts w:ascii="Times New Roman" w:hAnsi="Times New Roman"/>
          <w:sz w:val="20"/>
        </w:rPr>
        <w:t>)</w:t>
      </w:r>
    </w:p>
    <w:p w:rsidR="00413180" w:rsidRPr="00684CF4" w:rsidRDefault="00413180" w:rsidP="00413180">
      <w:pPr>
        <w:pStyle w:val="a3"/>
        <w:widowControl w:val="0"/>
        <w:spacing w:before="240"/>
        <w:ind w:firstLine="0"/>
        <w:jc w:val="center"/>
        <w:rPr>
          <w:rFonts w:ascii="Times New Roman" w:hAnsi="Times New Roman"/>
          <w:sz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left w:w="0" w:type="dxa"/>
          <w:right w:w="0" w:type="dxa"/>
        </w:tblCellMar>
        <w:tblLook w:val="04A0"/>
      </w:tblPr>
      <w:tblGrid>
        <w:gridCol w:w="1430"/>
        <w:gridCol w:w="1327"/>
        <w:gridCol w:w="997"/>
        <w:gridCol w:w="513"/>
        <w:gridCol w:w="460"/>
        <w:gridCol w:w="402"/>
        <w:gridCol w:w="415"/>
        <w:gridCol w:w="438"/>
        <w:gridCol w:w="391"/>
        <w:gridCol w:w="389"/>
        <w:gridCol w:w="520"/>
        <w:gridCol w:w="389"/>
        <w:gridCol w:w="531"/>
        <w:gridCol w:w="1153"/>
      </w:tblGrid>
      <w:tr w:rsidR="00413180" w:rsidRPr="00684CF4" w:rsidTr="00892F56">
        <w:trPr>
          <w:trHeight w:val="390"/>
        </w:trPr>
        <w:tc>
          <w:tcPr>
            <w:tcW w:w="764" w:type="pct"/>
            <w:vMerge w:val="restart"/>
            <w:tcBorders>
              <w:top w:val="single" w:sz="6" w:space="0" w:color="000000"/>
              <w:left w:val="nil"/>
              <w:bottom w:val="single" w:sz="6" w:space="0" w:color="000000"/>
              <w:right w:val="single" w:sz="6" w:space="0" w:color="000000"/>
            </w:tcBorders>
            <w:shd w:val="clear" w:color="auto" w:fill="auto"/>
            <w:vAlign w:val="center"/>
            <w:hideMark/>
          </w:tcPr>
          <w:p w:rsidR="00413180" w:rsidRPr="00684CF4" w:rsidRDefault="00413180" w:rsidP="00413180">
            <w:pPr>
              <w:pStyle w:val="a3"/>
              <w:widowControl w:val="0"/>
              <w:spacing w:before="240"/>
              <w:ind w:firstLine="0"/>
              <w:jc w:val="center"/>
              <w:rPr>
                <w:rFonts w:ascii="Times New Roman" w:hAnsi="Times New Roman"/>
                <w:sz w:val="24"/>
                <w:szCs w:val="24"/>
              </w:rPr>
            </w:pPr>
            <w:bookmarkStart w:id="281" w:name="n646"/>
            <w:bookmarkEnd w:id="281"/>
            <w:r w:rsidRPr="00684CF4">
              <w:rPr>
                <w:rFonts w:ascii="Times New Roman" w:hAnsi="Times New Roman"/>
                <w:sz w:val="24"/>
                <w:szCs w:val="24"/>
              </w:rPr>
              <w:t>Прізвище, ім’я та по батькові кандидата</w:t>
            </w:r>
          </w:p>
        </w:tc>
        <w:tc>
          <w:tcPr>
            <w:tcW w:w="709"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13180" w:rsidRPr="00684CF4" w:rsidRDefault="00413180" w:rsidP="00413180">
            <w:pPr>
              <w:pStyle w:val="a3"/>
              <w:widowControl w:val="0"/>
              <w:spacing w:before="240"/>
              <w:ind w:firstLine="0"/>
              <w:jc w:val="center"/>
              <w:rPr>
                <w:rFonts w:ascii="Times New Roman" w:hAnsi="Times New Roman"/>
                <w:sz w:val="24"/>
                <w:szCs w:val="24"/>
              </w:rPr>
            </w:pPr>
            <w:r w:rsidRPr="00684CF4">
              <w:rPr>
                <w:rFonts w:ascii="Times New Roman" w:hAnsi="Times New Roman"/>
                <w:sz w:val="24"/>
                <w:szCs w:val="24"/>
              </w:rPr>
              <w:t>Види оцінювання</w:t>
            </w:r>
          </w:p>
        </w:tc>
        <w:tc>
          <w:tcPr>
            <w:tcW w:w="533"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13180" w:rsidRPr="00684CF4" w:rsidRDefault="00413180" w:rsidP="00413180">
            <w:pPr>
              <w:pStyle w:val="a3"/>
              <w:widowControl w:val="0"/>
              <w:spacing w:before="240"/>
              <w:ind w:firstLine="0"/>
              <w:jc w:val="center"/>
              <w:rPr>
                <w:rFonts w:ascii="Times New Roman" w:hAnsi="Times New Roman"/>
                <w:sz w:val="24"/>
                <w:szCs w:val="24"/>
              </w:rPr>
            </w:pPr>
            <w:r w:rsidRPr="00684CF4">
              <w:rPr>
                <w:rFonts w:ascii="Times New Roman" w:hAnsi="Times New Roman"/>
                <w:sz w:val="24"/>
                <w:szCs w:val="24"/>
              </w:rPr>
              <w:t>Вимоги</w:t>
            </w:r>
          </w:p>
        </w:tc>
        <w:tc>
          <w:tcPr>
            <w:tcW w:w="1608" w:type="pct"/>
            <w:gridSpan w:val="7"/>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13180" w:rsidRPr="00684CF4" w:rsidRDefault="00413180" w:rsidP="00413180">
            <w:pPr>
              <w:pStyle w:val="a3"/>
              <w:widowControl w:val="0"/>
              <w:spacing w:before="240"/>
              <w:ind w:firstLine="0"/>
              <w:jc w:val="center"/>
              <w:rPr>
                <w:rFonts w:ascii="Times New Roman" w:hAnsi="Times New Roman"/>
                <w:sz w:val="24"/>
                <w:szCs w:val="24"/>
              </w:rPr>
            </w:pPr>
            <w:r w:rsidRPr="00684CF4">
              <w:rPr>
                <w:rFonts w:ascii="Times New Roman" w:hAnsi="Times New Roman"/>
                <w:sz w:val="24"/>
                <w:szCs w:val="24"/>
              </w:rPr>
              <w:t>Бали, виставлені членами комісії</w:t>
            </w:r>
          </w:p>
        </w:tc>
        <w:tc>
          <w:tcPr>
            <w:tcW w:w="770" w:type="pct"/>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13180" w:rsidRPr="00684CF4" w:rsidRDefault="00413180" w:rsidP="00413180">
            <w:pPr>
              <w:pStyle w:val="a3"/>
              <w:widowControl w:val="0"/>
              <w:spacing w:before="240"/>
              <w:ind w:firstLine="0"/>
              <w:jc w:val="center"/>
              <w:rPr>
                <w:rFonts w:ascii="Times New Roman" w:hAnsi="Times New Roman"/>
                <w:sz w:val="24"/>
                <w:szCs w:val="24"/>
              </w:rPr>
            </w:pPr>
            <w:r w:rsidRPr="00684CF4">
              <w:rPr>
                <w:rFonts w:ascii="Times New Roman" w:hAnsi="Times New Roman"/>
                <w:sz w:val="24"/>
                <w:szCs w:val="24"/>
              </w:rPr>
              <w:t>Особи, залучені до роботи комісії</w:t>
            </w:r>
          </w:p>
        </w:tc>
        <w:tc>
          <w:tcPr>
            <w:tcW w:w="616" w:type="pct"/>
            <w:vMerge w:val="restart"/>
            <w:tcBorders>
              <w:top w:val="single" w:sz="6" w:space="0" w:color="000000"/>
              <w:left w:val="single" w:sz="6" w:space="0" w:color="000000"/>
              <w:bottom w:val="nil"/>
              <w:right w:val="nil"/>
            </w:tcBorders>
            <w:shd w:val="clear" w:color="auto" w:fill="auto"/>
            <w:vAlign w:val="center"/>
            <w:hideMark/>
          </w:tcPr>
          <w:p w:rsidR="00413180" w:rsidRPr="00684CF4" w:rsidRDefault="00413180" w:rsidP="00413180">
            <w:pPr>
              <w:pStyle w:val="a3"/>
              <w:widowControl w:val="0"/>
              <w:spacing w:before="240"/>
              <w:ind w:firstLine="0"/>
              <w:jc w:val="center"/>
              <w:rPr>
                <w:rFonts w:ascii="Times New Roman" w:hAnsi="Times New Roman"/>
                <w:sz w:val="24"/>
                <w:szCs w:val="24"/>
              </w:rPr>
            </w:pPr>
            <w:r w:rsidRPr="00684CF4">
              <w:rPr>
                <w:rFonts w:ascii="Times New Roman" w:hAnsi="Times New Roman"/>
                <w:sz w:val="24"/>
                <w:szCs w:val="24"/>
              </w:rPr>
              <w:t>Середній бал**</w:t>
            </w:r>
          </w:p>
        </w:tc>
      </w:tr>
      <w:tr w:rsidR="00413180" w:rsidRPr="00684CF4" w:rsidTr="00892F56">
        <w:trPr>
          <w:trHeight w:val="540"/>
        </w:trPr>
        <w:tc>
          <w:tcPr>
            <w:tcW w:w="764" w:type="pct"/>
            <w:vMerge/>
            <w:tcBorders>
              <w:top w:val="single" w:sz="6" w:space="0" w:color="000000"/>
              <w:left w:val="nil"/>
              <w:bottom w:val="single" w:sz="6" w:space="0" w:color="000000"/>
              <w:right w:val="single" w:sz="6" w:space="0" w:color="000000"/>
            </w:tcBorders>
            <w:shd w:val="clear" w:color="auto" w:fill="auto"/>
            <w:vAlign w:val="center"/>
            <w:hideMark/>
          </w:tcPr>
          <w:p w:rsidR="00413180" w:rsidRPr="00684CF4" w:rsidRDefault="00413180" w:rsidP="00413180">
            <w:pPr>
              <w:pStyle w:val="a3"/>
              <w:widowControl w:val="0"/>
              <w:spacing w:before="240"/>
              <w:ind w:firstLine="0"/>
              <w:jc w:val="center"/>
              <w:rPr>
                <w:rFonts w:ascii="Times New Roman" w:hAnsi="Times New Roman"/>
                <w:sz w:val="24"/>
                <w:szCs w:val="24"/>
              </w:rPr>
            </w:pPr>
          </w:p>
        </w:tc>
        <w:tc>
          <w:tcPr>
            <w:tcW w:w="709"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13180" w:rsidRPr="00684CF4" w:rsidRDefault="00413180" w:rsidP="00413180">
            <w:pPr>
              <w:pStyle w:val="a3"/>
              <w:widowControl w:val="0"/>
              <w:spacing w:before="240"/>
              <w:ind w:firstLine="0"/>
              <w:jc w:val="center"/>
              <w:rPr>
                <w:rFonts w:ascii="Times New Roman" w:hAnsi="Times New Roman"/>
                <w:sz w:val="24"/>
                <w:szCs w:val="24"/>
              </w:rPr>
            </w:pPr>
          </w:p>
        </w:tc>
        <w:tc>
          <w:tcPr>
            <w:tcW w:w="533"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13180" w:rsidRPr="00684CF4" w:rsidRDefault="00413180" w:rsidP="00413180">
            <w:pPr>
              <w:pStyle w:val="a3"/>
              <w:widowControl w:val="0"/>
              <w:spacing w:before="240"/>
              <w:ind w:firstLine="0"/>
              <w:jc w:val="center"/>
              <w:rPr>
                <w:rFonts w:ascii="Times New Roman" w:hAnsi="Times New Roman"/>
                <w:sz w:val="24"/>
                <w:szCs w:val="24"/>
              </w:rPr>
            </w:pPr>
          </w:p>
        </w:tc>
        <w:tc>
          <w:tcPr>
            <w:tcW w:w="27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13180" w:rsidRPr="00684CF4" w:rsidRDefault="00413180" w:rsidP="00413180">
            <w:pPr>
              <w:pStyle w:val="a3"/>
              <w:widowControl w:val="0"/>
              <w:spacing w:before="240"/>
              <w:ind w:firstLine="0"/>
              <w:jc w:val="center"/>
              <w:rPr>
                <w:rFonts w:ascii="Times New Roman" w:hAnsi="Times New Roman"/>
                <w:sz w:val="24"/>
                <w:szCs w:val="24"/>
              </w:rPr>
            </w:pPr>
            <w:r w:rsidRPr="00684CF4">
              <w:rPr>
                <w:rFonts w:ascii="Times New Roman" w:hAnsi="Times New Roman"/>
                <w:sz w:val="24"/>
                <w:szCs w:val="24"/>
              </w:rPr>
              <w:t>№ 1</w:t>
            </w:r>
          </w:p>
        </w:tc>
        <w:tc>
          <w:tcPr>
            <w:tcW w:w="24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13180" w:rsidRPr="00684CF4" w:rsidRDefault="00413180" w:rsidP="00413180">
            <w:pPr>
              <w:pStyle w:val="a3"/>
              <w:widowControl w:val="0"/>
              <w:spacing w:before="240"/>
              <w:ind w:firstLine="0"/>
              <w:jc w:val="center"/>
              <w:rPr>
                <w:rFonts w:ascii="Times New Roman" w:hAnsi="Times New Roman"/>
                <w:sz w:val="24"/>
                <w:szCs w:val="24"/>
              </w:rPr>
            </w:pPr>
            <w:r w:rsidRPr="00684CF4">
              <w:rPr>
                <w:rFonts w:ascii="Times New Roman" w:hAnsi="Times New Roman"/>
                <w:sz w:val="24"/>
                <w:szCs w:val="24"/>
              </w:rPr>
              <w:t>№ 2</w:t>
            </w:r>
          </w:p>
        </w:tc>
        <w:tc>
          <w:tcPr>
            <w:tcW w:w="215"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13180" w:rsidRPr="00684CF4" w:rsidRDefault="00413180" w:rsidP="00413180">
            <w:pPr>
              <w:pStyle w:val="a3"/>
              <w:widowControl w:val="0"/>
              <w:spacing w:before="240"/>
              <w:ind w:firstLine="0"/>
              <w:jc w:val="center"/>
              <w:rPr>
                <w:rFonts w:ascii="Times New Roman" w:hAnsi="Times New Roman"/>
                <w:sz w:val="24"/>
                <w:szCs w:val="24"/>
              </w:rPr>
            </w:pPr>
            <w:r w:rsidRPr="00684CF4">
              <w:rPr>
                <w:rFonts w:ascii="Times New Roman" w:hAnsi="Times New Roman"/>
                <w:sz w:val="24"/>
                <w:szCs w:val="24"/>
              </w:rPr>
              <w:t>№ 3</w:t>
            </w:r>
          </w:p>
        </w:tc>
        <w:tc>
          <w:tcPr>
            <w:tcW w:w="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13180" w:rsidRPr="00684CF4" w:rsidRDefault="00413180" w:rsidP="00413180">
            <w:pPr>
              <w:pStyle w:val="a3"/>
              <w:widowControl w:val="0"/>
              <w:spacing w:before="240"/>
              <w:ind w:firstLine="0"/>
              <w:jc w:val="center"/>
              <w:rPr>
                <w:rFonts w:ascii="Times New Roman" w:hAnsi="Times New Roman"/>
                <w:sz w:val="24"/>
                <w:szCs w:val="24"/>
              </w:rPr>
            </w:pPr>
            <w:r w:rsidRPr="00684CF4">
              <w:rPr>
                <w:rFonts w:ascii="Times New Roman" w:hAnsi="Times New Roman"/>
                <w:sz w:val="24"/>
                <w:szCs w:val="24"/>
              </w:rPr>
              <w:t>№ 4</w:t>
            </w:r>
          </w:p>
        </w:tc>
        <w:tc>
          <w:tcPr>
            <w:tcW w:w="23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13180" w:rsidRPr="00684CF4" w:rsidRDefault="00413180" w:rsidP="00413180">
            <w:pPr>
              <w:pStyle w:val="a3"/>
              <w:widowControl w:val="0"/>
              <w:spacing w:before="240"/>
              <w:ind w:firstLine="0"/>
              <w:jc w:val="center"/>
              <w:rPr>
                <w:rFonts w:ascii="Times New Roman" w:hAnsi="Times New Roman"/>
                <w:sz w:val="24"/>
                <w:szCs w:val="24"/>
              </w:rPr>
            </w:pPr>
            <w:r w:rsidRPr="00684CF4">
              <w:rPr>
                <w:rFonts w:ascii="Times New Roman" w:hAnsi="Times New Roman"/>
                <w:sz w:val="24"/>
                <w:szCs w:val="24"/>
              </w:rPr>
              <w:t>№ 5</w:t>
            </w:r>
          </w:p>
        </w:tc>
        <w:tc>
          <w:tcPr>
            <w:tcW w:w="20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13180" w:rsidRPr="00684CF4" w:rsidRDefault="00413180" w:rsidP="00413180">
            <w:pPr>
              <w:pStyle w:val="a3"/>
              <w:widowControl w:val="0"/>
              <w:spacing w:before="240"/>
              <w:ind w:firstLine="0"/>
              <w:jc w:val="center"/>
              <w:rPr>
                <w:rFonts w:ascii="Times New Roman" w:hAnsi="Times New Roman"/>
                <w:sz w:val="24"/>
                <w:szCs w:val="24"/>
              </w:rPr>
            </w:pPr>
            <w:r w:rsidRPr="00684CF4">
              <w:rPr>
                <w:rFonts w:ascii="Times New Roman" w:hAnsi="Times New Roman"/>
                <w:sz w:val="24"/>
                <w:szCs w:val="24"/>
              </w:rPr>
              <w:t>№ 6</w:t>
            </w:r>
          </w:p>
        </w:tc>
        <w:tc>
          <w:tcPr>
            <w:tcW w:w="208"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13180" w:rsidRPr="00684CF4" w:rsidRDefault="00413180" w:rsidP="00413180">
            <w:pPr>
              <w:pStyle w:val="a3"/>
              <w:widowControl w:val="0"/>
              <w:spacing w:before="240"/>
              <w:ind w:firstLine="0"/>
              <w:jc w:val="center"/>
              <w:rPr>
                <w:rFonts w:ascii="Times New Roman" w:hAnsi="Times New Roman"/>
                <w:sz w:val="24"/>
                <w:szCs w:val="24"/>
              </w:rPr>
            </w:pPr>
            <w:r w:rsidRPr="00684CF4">
              <w:rPr>
                <w:rFonts w:ascii="Times New Roman" w:hAnsi="Times New Roman"/>
                <w:sz w:val="24"/>
                <w:szCs w:val="24"/>
              </w:rPr>
              <w:t>№ 7</w:t>
            </w:r>
          </w:p>
        </w:tc>
        <w:tc>
          <w:tcPr>
            <w:tcW w:w="278"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13180" w:rsidRPr="00684CF4" w:rsidRDefault="00413180" w:rsidP="00413180">
            <w:pPr>
              <w:pStyle w:val="a3"/>
              <w:widowControl w:val="0"/>
              <w:spacing w:before="240"/>
              <w:ind w:firstLine="0"/>
              <w:jc w:val="center"/>
              <w:rPr>
                <w:rFonts w:ascii="Times New Roman" w:hAnsi="Times New Roman"/>
                <w:sz w:val="24"/>
                <w:szCs w:val="24"/>
              </w:rPr>
            </w:pPr>
            <w:r w:rsidRPr="00684CF4">
              <w:rPr>
                <w:rFonts w:ascii="Times New Roman" w:hAnsi="Times New Roman"/>
                <w:sz w:val="24"/>
                <w:szCs w:val="24"/>
              </w:rPr>
              <w:t>№ 1</w:t>
            </w:r>
          </w:p>
        </w:tc>
        <w:tc>
          <w:tcPr>
            <w:tcW w:w="208"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13180" w:rsidRPr="00684CF4" w:rsidRDefault="00413180" w:rsidP="00413180">
            <w:pPr>
              <w:pStyle w:val="a3"/>
              <w:widowControl w:val="0"/>
              <w:spacing w:before="240"/>
              <w:ind w:firstLine="0"/>
              <w:jc w:val="center"/>
              <w:rPr>
                <w:rFonts w:ascii="Times New Roman" w:hAnsi="Times New Roman"/>
                <w:sz w:val="24"/>
                <w:szCs w:val="24"/>
              </w:rPr>
            </w:pPr>
            <w:r w:rsidRPr="00684CF4">
              <w:rPr>
                <w:rFonts w:ascii="Times New Roman" w:hAnsi="Times New Roman"/>
                <w:sz w:val="24"/>
                <w:szCs w:val="24"/>
              </w:rPr>
              <w:t>№ 2</w:t>
            </w:r>
          </w:p>
        </w:tc>
        <w:tc>
          <w:tcPr>
            <w:tcW w:w="28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13180" w:rsidRPr="00684CF4" w:rsidRDefault="00413180" w:rsidP="00413180">
            <w:pPr>
              <w:pStyle w:val="a3"/>
              <w:widowControl w:val="0"/>
              <w:spacing w:before="240"/>
              <w:ind w:firstLine="0"/>
              <w:jc w:val="center"/>
              <w:rPr>
                <w:rFonts w:ascii="Times New Roman" w:hAnsi="Times New Roman"/>
                <w:sz w:val="24"/>
                <w:szCs w:val="24"/>
              </w:rPr>
            </w:pPr>
            <w:r w:rsidRPr="00684CF4">
              <w:rPr>
                <w:rFonts w:ascii="Times New Roman" w:hAnsi="Times New Roman"/>
                <w:sz w:val="24"/>
                <w:szCs w:val="24"/>
              </w:rPr>
              <w:t>№ 3</w:t>
            </w:r>
          </w:p>
        </w:tc>
        <w:tc>
          <w:tcPr>
            <w:tcW w:w="616" w:type="pct"/>
            <w:vMerge/>
            <w:tcBorders>
              <w:top w:val="single" w:sz="6" w:space="0" w:color="000000"/>
              <w:left w:val="single" w:sz="6" w:space="0" w:color="000000"/>
              <w:bottom w:val="nil"/>
              <w:right w:val="nil"/>
            </w:tcBorders>
            <w:shd w:val="clear" w:color="auto" w:fill="auto"/>
            <w:vAlign w:val="center"/>
            <w:hideMark/>
          </w:tcPr>
          <w:p w:rsidR="00413180" w:rsidRPr="00684CF4" w:rsidRDefault="00413180" w:rsidP="00413180">
            <w:pPr>
              <w:pStyle w:val="a3"/>
              <w:widowControl w:val="0"/>
              <w:spacing w:before="240"/>
              <w:ind w:firstLine="0"/>
              <w:jc w:val="center"/>
              <w:rPr>
                <w:rFonts w:ascii="Times New Roman" w:hAnsi="Times New Roman"/>
                <w:sz w:val="24"/>
                <w:szCs w:val="24"/>
              </w:rPr>
            </w:pPr>
          </w:p>
        </w:tc>
      </w:tr>
      <w:tr w:rsidR="00413180" w:rsidRPr="00684CF4" w:rsidTr="00892F56">
        <w:trPr>
          <w:trHeight w:val="150"/>
        </w:trPr>
        <w:tc>
          <w:tcPr>
            <w:tcW w:w="764" w:type="pct"/>
            <w:tcBorders>
              <w:top w:val="single" w:sz="6" w:space="0" w:color="000000"/>
              <w:left w:val="nil"/>
              <w:bottom w:val="nil"/>
              <w:right w:val="nil"/>
            </w:tcBorders>
            <w:shd w:val="clear" w:color="auto" w:fill="auto"/>
            <w:hideMark/>
          </w:tcPr>
          <w:p w:rsidR="00413180" w:rsidRPr="00684CF4" w:rsidRDefault="00413180" w:rsidP="00413180">
            <w:pPr>
              <w:pStyle w:val="a3"/>
              <w:widowControl w:val="0"/>
              <w:ind w:firstLine="0"/>
              <w:rPr>
                <w:rFonts w:ascii="Times New Roman" w:hAnsi="Times New Roman"/>
                <w:sz w:val="24"/>
                <w:szCs w:val="24"/>
              </w:rPr>
            </w:pPr>
            <w:r w:rsidRPr="00684CF4">
              <w:rPr>
                <w:rFonts w:ascii="Times New Roman" w:hAnsi="Times New Roman"/>
                <w:sz w:val="24"/>
                <w:szCs w:val="24"/>
              </w:rPr>
              <w:t>Кандидат № 1</w:t>
            </w:r>
          </w:p>
        </w:tc>
        <w:tc>
          <w:tcPr>
            <w:tcW w:w="709" w:type="pct"/>
            <w:tcBorders>
              <w:top w:val="single" w:sz="6" w:space="0" w:color="000000"/>
              <w:left w:val="nil"/>
              <w:bottom w:val="nil"/>
              <w:right w:val="nil"/>
            </w:tcBorders>
            <w:shd w:val="clear" w:color="auto" w:fill="auto"/>
            <w:hideMark/>
          </w:tcPr>
          <w:p w:rsidR="00413180" w:rsidRPr="00684CF4" w:rsidRDefault="00413180" w:rsidP="00413180">
            <w:pPr>
              <w:pStyle w:val="a3"/>
              <w:widowControl w:val="0"/>
              <w:ind w:firstLine="0"/>
              <w:rPr>
                <w:rFonts w:ascii="Times New Roman" w:hAnsi="Times New Roman"/>
                <w:sz w:val="24"/>
                <w:szCs w:val="24"/>
              </w:rPr>
            </w:pPr>
            <w:r w:rsidRPr="00684CF4">
              <w:rPr>
                <w:rFonts w:ascii="Times New Roman" w:hAnsi="Times New Roman"/>
                <w:sz w:val="24"/>
                <w:szCs w:val="24"/>
              </w:rPr>
              <w:t>Тестування 1</w:t>
            </w:r>
          </w:p>
        </w:tc>
        <w:tc>
          <w:tcPr>
            <w:tcW w:w="533" w:type="pct"/>
            <w:tcBorders>
              <w:top w:val="single" w:sz="6" w:space="0" w:color="000000"/>
              <w:left w:val="nil"/>
              <w:bottom w:val="nil"/>
              <w:right w:val="nil"/>
            </w:tcBorders>
            <w:shd w:val="clear" w:color="auto" w:fill="auto"/>
            <w:hideMark/>
          </w:tcPr>
          <w:p w:rsidR="00413180" w:rsidRPr="00684CF4" w:rsidRDefault="00413180" w:rsidP="00413180">
            <w:pPr>
              <w:pStyle w:val="a3"/>
              <w:widowControl w:val="0"/>
              <w:ind w:firstLine="0"/>
              <w:rPr>
                <w:rFonts w:ascii="Times New Roman" w:hAnsi="Times New Roman"/>
                <w:sz w:val="24"/>
                <w:szCs w:val="24"/>
              </w:rPr>
            </w:pPr>
          </w:p>
        </w:tc>
        <w:tc>
          <w:tcPr>
            <w:tcW w:w="274" w:type="pct"/>
            <w:tcBorders>
              <w:top w:val="single" w:sz="6" w:space="0" w:color="000000"/>
              <w:left w:val="nil"/>
              <w:bottom w:val="nil"/>
              <w:right w:val="nil"/>
            </w:tcBorders>
            <w:shd w:val="clear" w:color="auto" w:fill="auto"/>
            <w:hideMark/>
          </w:tcPr>
          <w:p w:rsidR="00413180" w:rsidRPr="00684CF4" w:rsidRDefault="00413180" w:rsidP="00413180">
            <w:pPr>
              <w:pStyle w:val="a3"/>
              <w:widowControl w:val="0"/>
              <w:ind w:firstLine="0"/>
              <w:rPr>
                <w:rFonts w:ascii="Times New Roman" w:hAnsi="Times New Roman"/>
                <w:sz w:val="24"/>
                <w:szCs w:val="24"/>
              </w:rPr>
            </w:pPr>
          </w:p>
        </w:tc>
        <w:tc>
          <w:tcPr>
            <w:tcW w:w="246" w:type="pct"/>
            <w:tcBorders>
              <w:top w:val="single" w:sz="6" w:space="0" w:color="000000"/>
              <w:left w:val="nil"/>
              <w:bottom w:val="nil"/>
              <w:right w:val="nil"/>
            </w:tcBorders>
            <w:shd w:val="clear" w:color="auto" w:fill="auto"/>
            <w:hideMark/>
          </w:tcPr>
          <w:p w:rsidR="00413180" w:rsidRPr="00684CF4" w:rsidRDefault="00413180" w:rsidP="00413180">
            <w:pPr>
              <w:pStyle w:val="a3"/>
              <w:widowControl w:val="0"/>
              <w:ind w:firstLine="0"/>
              <w:rPr>
                <w:rFonts w:ascii="Times New Roman" w:hAnsi="Times New Roman"/>
                <w:sz w:val="24"/>
                <w:szCs w:val="24"/>
              </w:rPr>
            </w:pPr>
          </w:p>
        </w:tc>
        <w:tc>
          <w:tcPr>
            <w:tcW w:w="215" w:type="pct"/>
            <w:tcBorders>
              <w:top w:val="single" w:sz="6" w:space="0" w:color="000000"/>
              <w:left w:val="nil"/>
              <w:bottom w:val="nil"/>
              <w:right w:val="nil"/>
            </w:tcBorders>
            <w:shd w:val="clear" w:color="auto" w:fill="auto"/>
            <w:hideMark/>
          </w:tcPr>
          <w:p w:rsidR="00413180" w:rsidRPr="00684CF4" w:rsidRDefault="00413180" w:rsidP="00413180">
            <w:pPr>
              <w:pStyle w:val="a3"/>
              <w:widowControl w:val="0"/>
              <w:ind w:firstLine="0"/>
              <w:rPr>
                <w:rFonts w:ascii="Times New Roman" w:hAnsi="Times New Roman"/>
                <w:sz w:val="24"/>
                <w:szCs w:val="24"/>
              </w:rPr>
            </w:pPr>
          </w:p>
        </w:tc>
        <w:tc>
          <w:tcPr>
            <w:tcW w:w="222" w:type="pct"/>
            <w:tcBorders>
              <w:top w:val="single" w:sz="6" w:space="0" w:color="000000"/>
              <w:left w:val="nil"/>
              <w:bottom w:val="nil"/>
              <w:right w:val="nil"/>
            </w:tcBorders>
            <w:shd w:val="clear" w:color="auto" w:fill="auto"/>
            <w:hideMark/>
          </w:tcPr>
          <w:p w:rsidR="00413180" w:rsidRPr="00684CF4" w:rsidRDefault="00413180" w:rsidP="00413180">
            <w:pPr>
              <w:pStyle w:val="a3"/>
              <w:widowControl w:val="0"/>
              <w:ind w:firstLine="0"/>
              <w:rPr>
                <w:rFonts w:ascii="Times New Roman" w:hAnsi="Times New Roman"/>
                <w:sz w:val="24"/>
                <w:szCs w:val="24"/>
              </w:rPr>
            </w:pPr>
          </w:p>
        </w:tc>
        <w:tc>
          <w:tcPr>
            <w:tcW w:w="234" w:type="pct"/>
            <w:tcBorders>
              <w:top w:val="single" w:sz="6" w:space="0" w:color="000000"/>
              <w:left w:val="nil"/>
              <w:bottom w:val="nil"/>
              <w:right w:val="nil"/>
            </w:tcBorders>
            <w:shd w:val="clear" w:color="auto" w:fill="auto"/>
            <w:hideMark/>
          </w:tcPr>
          <w:p w:rsidR="00413180" w:rsidRPr="00684CF4" w:rsidRDefault="00413180" w:rsidP="00413180">
            <w:pPr>
              <w:pStyle w:val="a3"/>
              <w:widowControl w:val="0"/>
              <w:ind w:firstLine="0"/>
              <w:rPr>
                <w:rFonts w:ascii="Times New Roman" w:hAnsi="Times New Roman"/>
                <w:sz w:val="24"/>
                <w:szCs w:val="24"/>
              </w:rPr>
            </w:pPr>
          </w:p>
        </w:tc>
        <w:tc>
          <w:tcPr>
            <w:tcW w:w="209" w:type="pct"/>
            <w:tcBorders>
              <w:top w:val="single" w:sz="6" w:space="0" w:color="000000"/>
              <w:left w:val="nil"/>
              <w:bottom w:val="nil"/>
              <w:right w:val="nil"/>
            </w:tcBorders>
            <w:shd w:val="clear" w:color="auto" w:fill="auto"/>
            <w:hideMark/>
          </w:tcPr>
          <w:p w:rsidR="00413180" w:rsidRPr="00684CF4" w:rsidRDefault="00413180" w:rsidP="00413180">
            <w:pPr>
              <w:pStyle w:val="a3"/>
              <w:widowControl w:val="0"/>
              <w:ind w:firstLine="0"/>
              <w:rPr>
                <w:rFonts w:ascii="Times New Roman" w:hAnsi="Times New Roman"/>
                <w:sz w:val="24"/>
                <w:szCs w:val="24"/>
              </w:rPr>
            </w:pPr>
          </w:p>
        </w:tc>
        <w:tc>
          <w:tcPr>
            <w:tcW w:w="208" w:type="pct"/>
            <w:tcBorders>
              <w:top w:val="single" w:sz="6" w:space="0" w:color="000000"/>
              <w:left w:val="nil"/>
              <w:bottom w:val="nil"/>
              <w:right w:val="nil"/>
            </w:tcBorders>
            <w:shd w:val="clear" w:color="auto" w:fill="auto"/>
            <w:hideMark/>
          </w:tcPr>
          <w:p w:rsidR="00413180" w:rsidRPr="00684CF4" w:rsidRDefault="00413180" w:rsidP="00413180">
            <w:pPr>
              <w:pStyle w:val="a3"/>
              <w:widowControl w:val="0"/>
              <w:ind w:firstLine="0"/>
              <w:rPr>
                <w:rFonts w:ascii="Times New Roman" w:hAnsi="Times New Roman"/>
                <w:sz w:val="24"/>
                <w:szCs w:val="24"/>
              </w:rPr>
            </w:pPr>
          </w:p>
        </w:tc>
        <w:tc>
          <w:tcPr>
            <w:tcW w:w="278" w:type="pct"/>
            <w:tcBorders>
              <w:top w:val="single" w:sz="6" w:space="0" w:color="000000"/>
              <w:left w:val="nil"/>
              <w:bottom w:val="nil"/>
              <w:right w:val="nil"/>
            </w:tcBorders>
            <w:shd w:val="clear" w:color="auto" w:fill="auto"/>
            <w:hideMark/>
          </w:tcPr>
          <w:p w:rsidR="00413180" w:rsidRPr="00684CF4" w:rsidRDefault="00413180" w:rsidP="00413180">
            <w:pPr>
              <w:pStyle w:val="a3"/>
              <w:widowControl w:val="0"/>
              <w:ind w:firstLine="0"/>
              <w:rPr>
                <w:rFonts w:ascii="Times New Roman" w:hAnsi="Times New Roman"/>
                <w:sz w:val="24"/>
                <w:szCs w:val="24"/>
              </w:rPr>
            </w:pPr>
          </w:p>
        </w:tc>
        <w:tc>
          <w:tcPr>
            <w:tcW w:w="208" w:type="pct"/>
            <w:tcBorders>
              <w:top w:val="single" w:sz="6" w:space="0" w:color="000000"/>
              <w:left w:val="nil"/>
              <w:bottom w:val="nil"/>
              <w:right w:val="nil"/>
            </w:tcBorders>
            <w:shd w:val="clear" w:color="auto" w:fill="auto"/>
            <w:hideMark/>
          </w:tcPr>
          <w:p w:rsidR="00413180" w:rsidRPr="00684CF4" w:rsidRDefault="00413180" w:rsidP="00413180">
            <w:pPr>
              <w:pStyle w:val="a3"/>
              <w:widowControl w:val="0"/>
              <w:ind w:firstLine="0"/>
              <w:rPr>
                <w:rFonts w:ascii="Times New Roman" w:hAnsi="Times New Roman"/>
                <w:sz w:val="24"/>
                <w:szCs w:val="24"/>
              </w:rPr>
            </w:pPr>
          </w:p>
        </w:tc>
        <w:tc>
          <w:tcPr>
            <w:tcW w:w="284" w:type="pct"/>
            <w:tcBorders>
              <w:top w:val="single" w:sz="6" w:space="0" w:color="000000"/>
              <w:left w:val="nil"/>
              <w:bottom w:val="nil"/>
              <w:right w:val="nil"/>
            </w:tcBorders>
            <w:shd w:val="clear" w:color="auto" w:fill="auto"/>
            <w:hideMark/>
          </w:tcPr>
          <w:p w:rsidR="00413180" w:rsidRPr="00684CF4" w:rsidRDefault="00413180" w:rsidP="00413180">
            <w:pPr>
              <w:pStyle w:val="a3"/>
              <w:widowControl w:val="0"/>
              <w:ind w:firstLine="0"/>
              <w:rPr>
                <w:rFonts w:ascii="Times New Roman" w:hAnsi="Times New Roman"/>
                <w:sz w:val="24"/>
                <w:szCs w:val="24"/>
              </w:rPr>
            </w:pPr>
          </w:p>
        </w:tc>
        <w:tc>
          <w:tcPr>
            <w:tcW w:w="616" w:type="pct"/>
            <w:tcBorders>
              <w:top w:val="single" w:sz="6" w:space="0" w:color="000000"/>
              <w:left w:val="nil"/>
              <w:bottom w:val="nil"/>
              <w:right w:val="nil"/>
            </w:tcBorders>
            <w:shd w:val="clear" w:color="auto" w:fill="auto"/>
            <w:hideMark/>
          </w:tcPr>
          <w:p w:rsidR="00413180" w:rsidRPr="00684CF4" w:rsidRDefault="00413180" w:rsidP="00413180">
            <w:pPr>
              <w:pStyle w:val="a3"/>
              <w:widowControl w:val="0"/>
              <w:ind w:firstLine="0"/>
              <w:rPr>
                <w:rFonts w:ascii="Times New Roman" w:hAnsi="Times New Roman"/>
                <w:sz w:val="24"/>
                <w:szCs w:val="24"/>
              </w:rPr>
            </w:pPr>
          </w:p>
        </w:tc>
      </w:tr>
      <w:tr w:rsidR="00413180" w:rsidRPr="00684CF4" w:rsidTr="00892F56">
        <w:trPr>
          <w:trHeight w:val="150"/>
        </w:trPr>
        <w:tc>
          <w:tcPr>
            <w:tcW w:w="764" w:type="pct"/>
            <w:tcBorders>
              <w:top w:val="nil"/>
              <w:left w:val="nil"/>
              <w:bottom w:val="nil"/>
              <w:right w:val="nil"/>
            </w:tcBorders>
            <w:shd w:val="clear" w:color="auto" w:fill="auto"/>
            <w:hideMark/>
          </w:tcPr>
          <w:p w:rsidR="00413180" w:rsidRPr="00684CF4" w:rsidRDefault="00413180" w:rsidP="00413180">
            <w:pPr>
              <w:pStyle w:val="a3"/>
              <w:widowControl w:val="0"/>
              <w:ind w:firstLine="0"/>
              <w:rPr>
                <w:rFonts w:ascii="Times New Roman" w:hAnsi="Times New Roman"/>
                <w:sz w:val="24"/>
                <w:szCs w:val="24"/>
              </w:rPr>
            </w:pPr>
          </w:p>
        </w:tc>
        <w:tc>
          <w:tcPr>
            <w:tcW w:w="709" w:type="pct"/>
            <w:tcBorders>
              <w:top w:val="nil"/>
              <w:left w:val="nil"/>
              <w:bottom w:val="nil"/>
              <w:right w:val="nil"/>
            </w:tcBorders>
            <w:shd w:val="clear" w:color="auto" w:fill="auto"/>
            <w:hideMark/>
          </w:tcPr>
          <w:p w:rsidR="00413180" w:rsidRPr="00684CF4" w:rsidRDefault="00413180" w:rsidP="00413180">
            <w:pPr>
              <w:pStyle w:val="a3"/>
              <w:widowControl w:val="0"/>
              <w:ind w:firstLine="0"/>
              <w:rPr>
                <w:rFonts w:ascii="Times New Roman" w:hAnsi="Times New Roman"/>
                <w:sz w:val="24"/>
                <w:szCs w:val="24"/>
              </w:rPr>
            </w:pPr>
            <w:r w:rsidRPr="00684CF4">
              <w:rPr>
                <w:rFonts w:ascii="Times New Roman" w:hAnsi="Times New Roman"/>
                <w:sz w:val="24"/>
                <w:szCs w:val="24"/>
              </w:rPr>
              <w:t>Тестування 2</w:t>
            </w:r>
          </w:p>
        </w:tc>
        <w:tc>
          <w:tcPr>
            <w:tcW w:w="533" w:type="pct"/>
            <w:tcBorders>
              <w:top w:val="nil"/>
              <w:left w:val="nil"/>
              <w:bottom w:val="nil"/>
              <w:right w:val="nil"/>
            </w:tcBorders>
            <w:shd w:val="clear" w:color="auto" w:fill="auto"/>
            <w:hideMark/>
          </w:tcPr>
          <w:p w:rsidR="00413180" w:rsidRPr="00684CF4" w:rsidRDefault="00413180" w:rsidP="00413180">
            <w:pPr>
              <w:pStyle w:val="a3"/>
              <w:widowControl w:val="0"/>
              <w:ind w:firstLine="0"/>
              <w:rPr>
                <w:rFonts w:ascii="Times New Roman" w:hAnsi="Times New Roman"/>
                <w:sz w:val="24"/>
                <w:szCs w:val="24"/>
              </w:rPr>
            </w:pPr>
          </w:p>
        </w:tc>
        <w:tc>
          <w:tcPr>
            <w:tcW w:w="274" w:type="pct"/>
            <w:tcBorders>
              <w:top w:val="nil"/>
              <w:left w:val="nil"/>
              <w:bottom w:val="nil"/>
              <w:right w:val="nil"/>
            </w:tcBorders>
            <w:shd w:val="clear" w:color="auto" w:fill="auto"/>
            <w:hideMark/>
          </w:tcPr>
          <w:p w:rsidR="00413180" w:rsidRPr="00684CF4" w:rsidRDefault="00413180" w:rsidP="00413180">
            <w:pPr>
              <w:pStyle w:val="a3"/>
              <w:widowControl w:val="0"/>
              <w:ind w:firstLine="0"/>
              <w:rPr>
                <w:rFonts w:ascii="Times New Roman" w:hAnsi="Times New Roman"/>
                <w:sz w:val="24"/>
                <w:szCs w:val="24"/>
              </w:rPr>
            </w:pPr>
          </w:p>
        </w:tc>
        <w:tc>
          <w:tcPr>
            <w:tcW w:w="246" w:type="pct"/>
            <w:tcBorders>
              <w:top w:val="nil"/>
              <w:left w:val="nil"/>
              <w:bottom w:val="nil"/>
              <w:right w:val="nil"/>
            </w:tcBorders>
            <w:shd w:val="clear" w:color="auto" w:fill="auto"/>
            <w:hideMark/>
          </w:tcPr>
          <w:p w:rsidR="00413180" w:rsidRPr="00684CF4" w:rsidRDefault="00413180" w:rsidP="00413180">
            <w:pPr>
              <w:pStyle w:val="a3"/>
              <w:widowControl w:val="0"/>
              <w:ind w:firstLine="0"/>
              <w:rPr>
                <w:rFonts w:ascii="Times New Roman" w:hAnsi="Times New Roman"/>
                <w:sz w:val="24"/>
                <w:szCs w:val="24"/>
              </w:rPr>
            </w:pPr>
          </w:p>
        </w:tc>
        <w:tc>
          <w:tcPr>
            <w:tcW w:w="215" w:type="pct"/>
            <w:tcBorders>
              <w:top w:val="nil"/>
              <w:left w:val="nil"/>
              <w:bottom w:val="nil"/>
              <w:right w:val="nil"/>
            </w:tcBorders>
            <w:shd w:val="clear" w:color="auto" w:fill="auto"/>
            <w:hideMark/>
          </w:tcPr>
          <w:p w:rsidR="00413180" w:rsidRPr="00684CF4" w:rsidRDefault="00413180" w:rsidP="00413180">
            <w:pPr>
              <w:pStyle w:val="a3"/>
              <w:widowControl w:val="0"/>
              <w:ind w:firstLine="0"/>
              <w:rPr>
                <w:rFonts w:ascii="Times New Roman" w:hAnsi="Times New Roman"/>
                <w:sz w:val="24"/>
                <w:szCs w:val="24"/>
              </w:rPr>
            </w:pPr>
          </w:p>
        </w:tc>
        <w:tc>
          <w:tcPr>
            <w:tcW w:w="222" w:type="pct"/>
            <w:tcBorders>
              <w:top w:val="nil"/>
              <w:left w:val="nil"/>
              <w:bottom w:val="nil"/>
              <w:right w:val="nil"/>
            </w:tcBorders>
            <w:shd w:val="clear" w:color="auto" w:fill="auto"/>
            <w:hideMark/>
          </w:tcPr>
          <w:p w:rsidR="00413180" w:rsidRPr="00684CF4" w:rsidRDefault="00413180" w:rsidP="00413180">
            <w:pPr>
              <w:pStyle w:val="a3"/>
              <w:widowControl w:val="0"/>
              <w:ind w:firstLine="0"/>
              <w:rPr>
                <w:rFonts w:ascii="Times New Roman" w:hAnsi="Times New Roman"/>
                <w:sz w:val="24"/>
                <w:szCs w:val="24"/>
              </w:rPr>
            </w:pPr>
          </w:p>
        </w:tc>
        <w:tc>
          <w:tcPr>
            <w:tcW w:w="234" w:type="pct"/>
            <w:tcBorders>
              <w:top w:val="nil"/>
              <w:left w:val="nil"/>
              <w:bottom w:val="nil"/>
              <w:right w:val="nil"/>
            </w:tcBorders>
            <w:shd w:val="clear" w:color="auto" w:fill="auto"/>
            <w:hideMark/>
          </w:tcPr>
          <w:p w:rsidR="00413180" w:rsidRPr="00684CF4" w:rsidRDefault="00413180" w:rsidP="00413180">
            <w:pPr>
              <w:pStyle w:val="a3"/>
              <w:widowControl w:val="0"/>
              <w:ind w:firstLine="0"/>
              <w:rPr>
                <w:rFonts w:ascii="Times New Roman" w:hAnsi="Times New Roman"/>
                <w:sz w:val="24"/>
                <w:szCs w:val="24"/>
              </w:rPr>
            </w:pPr>
          </w:p>
        </w:tc>
        <w:tc>
          <w:tcPr>
            <w:tcW w:w="209" w:type="pct"/>
            <w:tcBorders>
              <w:top w:val="nil"/>
              <w:left w:val="nil"/>
              <w:bottom w:val="nil"/>
              <w:right w:val="nil"/>
            </w:tcBorders>
            <w:shd w:val="clear" w:color="auto" w:fill="auto"/>
            <w:hideMark/>
          </w:tcPr>
          <w:p w:rsidR="00413180" w:rsidRPr="00684CF4" w:rsidRDefault="00413180" w:rsidP="00413180">
            <w:pPr>
              <w:pStyle w:val="a3"/>
              <w:widowControl w:val="0"/>
              <w:ind w:firstLine="0"/>
              <w:rPr>
                <w:rFonts w:ascii="Times New Roman" w:hAnsi="Times New Roman"/>
                <w:sz w:val="24"/>
                <w:szCs w:val="24"/>
              </w:rPr>
            </w:pPr>
          </w:p>
        </w:tc>
        <w:tc>
          <w:tcPr>
            <w:tcW w:w="208" w:type="pct"/>
            <w:tcBorders>
              <w:top w:val="nil"/>
              <w:left w:val="nil"/>
              <w:bottom w:val="nil"/>
              <w:right w:val="nil"/>
            </w:tcBorders>
            <w:shd w:val="clear" w:color="auto" w:fill="auto"/>
            <w:hideMark/>
          </w:tcPr>
          <w:p w:rsidR="00413180" w:rsidRPr="00684CF4" w:rsidRDefault="00413180" w:rsidP="00413180">
            <w:pPr>
              <w:pStyle w:val="a3"/>
              <w:widowControl w:val="0"/>
              <w:ind w:firstLine="0"/>
              <w:rPr>
                <w:rFonts w:ascii="Times New Roman" w:hAnsi="Times New Roman"/>
                <w:sz w:val="24"/>
                <w:szCs w:val="24"/>
              </w:rPr>
            </w:pPr>
          </w:p>
        </w:tc>
        <w:tc>
          <w:tcPr>
            <w:tcW w:w="278" w:type="pct"/>
            <w:tcBorders>
              <w:top w:val="nil"/>
              <w:left w:val="nil"/>
              <w:bottom w:val="nil"/>
              <w:right w:val="nil"/>
            </w:tcBorders>
            <w:shd w:val="clear" w:color="auto" w:fill="auto"/>
            <w:hideMark/>
          </w:tcPr>
          <w:p w:rsidR="00413180" w:rsidRPr="00684CF4" w:rsidRDefault="00413180" w:rsidP="00413180">
            <w:pPr>
              <w:pStyle w:val="a3"/>
              <w:widowControl w:val="0"/>
              <w:ind w:firstLine="0"/>
              <w:rPr>
                <w:rFonts w:ascii="Times New Roman" w:hAnsi="Times New Roman"/>
                <w:sz w:val="24"/>
                <w:szCs w:val="24"/>
              </w:rPr>
            </w:pPr>
          </w:p>
        </w:tc>
        <w:tc>
          <w:tcPr>
            <w:tcW w:w="208" w:type="pct"/>
            <w:tcBorders>
              <w:top w:val="nil"/>
              <w:left w:val="nil"/>
              <w:bottom w:val="nil"/>
              <w:right w:val="nil"/>
            </w:tcBorders>
            <w:shd w:val="clear" w:color="auto" w:fill="auto"/>
            <w:hideMark/>
          </w:tcPr>
          <w:p w:rsidR="00413180" w:rsidRPr="00684CF4" w:rsidRDefault="00413180" w:rsidP="00413180">
            <w:pPr>
              <w:pStyle w:val="a3"/>
              <w:widowControl w:val="0"/>
              <w:ind w:firstLine="0"/>
              <w:rPr>
                <w:rFonts w:ascii="Times New Roman" w:hAnsi="Times New Roman"/>
                <w:sz w:val="24"/>
                <w:szCs w:val="24"/>
              </w:rPr>
            </w:pPr>
          </w:p>
        </w:tc>
        <w:tc>
          <w:tcPr>
            <w:tcW w:w="284" w:type="pct"/>
            <w:tcBorders>
              <w:top w:val="nil"/>
              <w:left w:val="nil"/>
              <w:bottom w:val="nil"/>
              <w:right w:val="nil"/>
            </w:tcBorders>
            <w:shd w:val="clear" w:color="auto" w:fill="auto"/>
            <w:hideMark/>
          </w:tcPr>
          <w:p w:rsidR="00413180" w:rsidRPr="00684CF4" w:rsidRDefault="00413180" w:rsidP="00413180">
            <w:pPr>
              <w:pStyle w:val="a3"/>
              <w:widowControl w:val="0"/>
              <w:ind w:firstLine="0"/>
              <w:rPr>
                <w:rFonts w:ascii="Times New Roman" w:hAnsi="Times New Roman"/>
                <w:sz w:val="24"/>
                <w:szCs w:val="24"/>
              </w:rPr>
            </w:pPr>
          </w:p>
        </w:tc>
        <w:tc>
          <w:tcPr>
            <w:tcW w:w="616" w:type="pct"/>
            <w:tcBorders>
              <w:top w:val="nil"/>
              <w:left w:val="nil"/>
              <w:bottom w:val="nil"/>
              <w:right w:val="nil"/>
            </w:tcBorders>
            <w:shd w:val="clear" w:color="auto" w:fill="auto"/>
            <w:hideMark/>
          </w:tcPr>
          <w:p w:rsidR="00413180" w:rsidRPr="00684CF4" w:rsidRDefault="00413180" w:rsidP="00413180">
            <w:pPr>
              <w:pStyle w:val="a3"/>
              <w:widowControl w:val="0"/>
              <w:ind w:firstLine="0"/>
              <w:rPr>
                <w:rFonts w:ascii="Times New Roman" w:hAnsi="Times New Roman"/>
                <w:sz w:val="24"/>
                <w:szCs w:val="24"/>
              </w:rPr>
            </w:pPr>
          </w:p>
        </w:tc>
      </w:tr>
      <w:tr w:rsidR="00413180" w:rsidRPr="00684CF4" w:rsidTr="00892F56">
        <w:trPr>
          <w:trHeight w:val="150"/>
        </w:trPr>
        <w:tc>
          <w:tcPr>
            <w:tcW w:w="764" w:type="pct"/>
            <w:tcBorders>
              <w:top w:val="nil"/>
              <w:left w:val="nil"/>
              <w:bottom w:val="nil"/>
              <w:right w:val="nil"/>
            </w:tcBorders>
            <w:shd w:val="clear" w:color="auto" w:fill="auto"/>
            <w:hideMark/>
          </w:tcPr>
          <w:p w:rsidR="00413180" w:rsidRPr="00684CF4" w:rsidRDefault="00413180" w:rsidP="00413180">
            <w:pPr>
              <w:pStyle w:val="a3"/>
              <w:widowControl w:val="0"/>
              <w:ind w:firstLine="0"/>
              <w:rPr>
                <w:rFonts w:ascii="Times New Roman" w:hAnsi="Times New Roman"/>
                <w:sz w:val="24"/>
                <w:szCs w:val="24"/>
              </w:rPr>
            </w:pPr>
          </w:p>
        </w:tc>
        <w:tc>
          <w:tcPr>
            <w:tcW w:w="709" w:type="pct"/>
            <w:tcBorders>
              <w:top w:val="nil"/>
              <w:left w:val="nil"/>
              <w:bottom w:val="nil"/>
              <w:right w:val="nil"/>
            </w:tcBorders>
            <w:shd w:val="clear" w:color="auto" w:fill="auto"/>
            <w:hideMark/>
          </w:tcPr>
          <w:p w:rsidR="00413180" w:rsidRPr="00684CF4" w:rsidRDefault="00413180" w:rsidP="00413180">
            <w:pPr>
              <w:pStyle w:val="a3"/>
              <w:widowControl w:val="0"/>
              <w:ind w:firstLine="0"/>
              <w:rPr>
                <w:rFonts w:ascii="Times New Roman" w:hAnsi="Times New Roman"/>
                <w:sz w:val="24"/>
                <w:szCs w:val="24"/>
              </w:rPr>
            </w:pPr>
            <w:r w:rsidRPr="00684CF4">
              <w:rPr>
                <w:rFonts w:ascii="Times New Roman" w:hAnsi="Times New Roman"/>
                <w:sz w:val="24"/>
                <w:szCs w:val="24"/>
              </w:rPr>
              <w:t>Тестування 3</w:t>
            </w:r>
          </w:p>
        </w:tc>
        <w:tc>
          <w:tcPr>
            <w:tcW w:w="533" w:type="pct"/>
            <w:tcBorders>
              <w:top w:val="nil"/>
              <w:left w:val="nil"/>
              <w:bottom w:val="nil"/>
              <w:right w:val="nil"/>
            </w:tcBorders>
            <w:shd w:val="clear" w:color="auto" w:fill="auto"/>
            <w:hideMark/>
          </w:tcPr>
          <w:p w:rsidR="00413180" w:rsidRPr="00684CF4" w:rsidRDefault="00413180" w:rsidP="00413180">
            <w:pPr>
              <w:pStyle w:val="a3"/>
              <w:widowControl w:val="0"/>
              <w:ind w:firstLine="0"/>
              <w:rPr>
                <w:rFonts w:ascii="Times New Roman" w:hAnsi="Times New Roman"/>
                <w:sz w:val="24"/>
                <w:szCs w:val="24"/>
              </w:rPr>
            </w:pPr>
          </w:p>
        </w:tc>
        <w:tc>
          <w:tcPr>
            <w:tcW w:w="274" w:type="pct"/>
            <w:tcBorders>
              <w:top w:val="nil"/>
              <w:left w:val="nil"/>
              <w:bottom w:val="nil"/>
              <w:right w:val="nil"/>
            </w:tcBorders>
            <w:shd w:val="clear" w:color="auto" w:fill="auto"/>
            <w:hideMark/>
          </w:tcPr>
          <w:p w:rsidR="00413180" w:rsidRPr="00684CF4" w:rsidRDefault="00413180" w:rsidP="00413180">
            <w:pPr>
              <w:pStyle w:val="a3"/>
              <w:widowControl w:val="0"/>
              <w:ind w:firstLine="0"/>
              <w:rPr>
                <w:rFonts w:ascii="Times New Roman" w:hAnsi="Times New Roman"/>
                <w:sz w:val="24"/>
                <w:szCs w:val="24"/>
              </w:rPr>
            </w:pPr>
          </w:p>
        </w:tc>
        <w:tc>
          <w:tcPr>
            <w:tcW w:w="246" w:type="pct"/>
            <w:tcBorders>
              <w:top w:val="nil"/>
              <w:left w:val="nil"/>
              <w:bottom w:val="nil"/>
              <w:right w:val="nil"/>
            </w:tcBorders>
            <w:shd w:val="clear" w:color="auto" w:fill="auto"/>
            <w:hideMark/>
          </w:tcPr>
          <w:p w:rsidR="00413180" w:rsidRPr="00684CF4" w:rsidRDefault="00413180" w:rsidP="00413180">
            <w:pPr>
              <w:pStyle w:val="a3"/>
              <w:widowControl w:val="0"/>
              <w:ind w:firstLine="0"/>
              <w:rPr>
                <w:rFonts w:ascii="Times New Roman" w:hAnsi="Times New Roman"/>
                <w:sz w:val="24"/>
                <w:szCs w:val="24"/>
              </w:rPr>
            </w:pPr>
          </w:p>
        </w:tc>
        <w:tc>
          <w:tcPr>
            <w:tcW w:w="215" w:type="pct"/>
            <w:tcBorders>
              <w:top w:val="nil"/>
              <w:left w:val="nil"/>
              <w:bottom w:val="nil"/>
              <w:right w:val="nil"/>
            </w:tcBorders>
            <w:shd w:val="clear" w:color="auto" w:fill="auto"/>
            <w:hideMark/>
          </w:tcPr>
          <w:p w:rsidR="00413180" w:rsidRPr="00684CF4" w:rsidRDefault="00413180" w:rsidP="00413180">
            <w:pPr>
              <w:pStyle w:val="a3"/>
              <w:widowControl w:val="0"/>
              <w:ind w:firstLine="0"/>
              <w:rPr>
                <w:rFonts w:ascii="Times New Roman" w:hAnsi="Times New Roman"/>
                <w:sz w:val="24"/>
                <w:szCs w:val="24"/>
              </w:rPr>
            </w:pPr>
          </w:p>
        </w:tc>
        <w:tc>
          <w:tcPr>
            <w:tcW w:w="222" w:type="pct"/>
            <w:tcBorders>
              <w:top w:val="nil"/>
              <w:left w:val="nil"/>
              <w:bottom w:val="nil"/>
              <w:right w:val="nil"/>
            </w:tcBorders>
            <w:shd w:val="clear" w:color="auto" w:fill="auto"/>
            <w:hideMark/>
          </w:tcPr>
          <w:p w:rsidR="00413180" w:rsidRPr="00684CF4" w:rsidRDefault="00413180" w:rsidP="00413180">
            <w:pPr>
              <w:pStyle w:val="a3"/>
              <w:widowControl w:val="0"/>
              <w:ind w:firstLine="0"/>
              <w:rPr>
                <w:rFonts w:ascii="Times New Roman" w:hAnsi="Times New Roman"/>
                <w:sz w:val="24"/>
                <w:szCs w:val="24"/>
              </w:rPr>
            </w:pPr>
          </w:p>
        </w:tc>
        <w:tc>
          <w:tcPr>
            <w:tcW w:w="234" w:type="pct"/>
            <w:tcBorders>
              <w:top w:val="nil"/>
              <w:left w:val="nil"/>
              <w:bottom w:val="nil"/>
              <w:right w:val="nil"/>
            </w:tcBorders>
            <w:shd w:val="clear" w:color="auto" w:fill="auto"/>
            <w:hideMark/>
          </w:tcPr>
          <w:p w:rsidR="00413180" w:rsidRPr="00684CF4" w:rsidRDefault="00413180" w:rsidP="00413180">
            <w:pPr>
              <w:pStyle w:val="a3"/>
              <w:widowControl w:val="0"/>
              <w:ind w:firstLine="0"/>
              <w:rPr>
                <w:rFonts w:ascii="Times New Roman" w:hAnsi="Times New Roman"/>
                <w:sz w:val="24"/>
                <w:szCs w:val="24"/>
              </w:rPr>
            </w:pPr>
          </w:p>
        </w:tc>
        <w:tc>
          <w:tcPr>
            <w:tcW w:w="209" w:type="pct"/>
            <w:tcBorders>
              <w:top w:val="nil"/>
              <w:left w:val="nil"/>
              <w:bottom w:val="nil"/>
              <w:right w:val="nil"/>
            </w:tcBorders>
            <w:shd w:val="clear" w:color="auto" w:fill="auto"/>
            <w:hideMark/>
          </w:tcPr>
          <w:p w:rsidR="00413180" w:rsidRPr="00684CF4" w:rsidRDefault="00413180" w:rsidP="00413180">
            <w:pPr>
              <w:pStyle w:val="a3"/>
              <w:widowControl w:val="0"/>
              <w:ind w:firstLine="0"/>
              <w:rPr>
                <w:rFonts w:ascii="Times New Roman" w:hAnsi="Times New Roman"/>
                <w:sz w:val="24"/>
                <w:szCs w:val="24"/>
              </w:rPr>
            </w:pPr>
          </w:p>
        </w:tc>
        <w:tc>
          <w:tcPr>
            <w:tcW w:w="208" w:type="pct"/>
            <w:tcBorders>
              <w:top w:val="nil"/>
              <w:left w:val="nil"/>
              <w:bottom w:val="nil"/>
              <w:right w:val="nil"/>
            </w:tcBorders>
            <w:shd w:val="clear" w:color="auto" w:fill="auto"/>
            <w:hideMark/>
          </w:tcPr>
          <w:p w:rsidR="00413180" w:rsidRPr="00684CF4" w:rsidRDefault="00413180" w:rsidP="00413180">
            <w:pPr>
              <w:pStyle w:val="a3"/>
              <w:widowControl w:val="0"/>
              <w:ind w:firstLine="0"/>
              <w:rPr>
                <w:rFonts w:ascii="Times New Roman" w:hAnsi="Times New Roman"/>
                <w:sz w:val="24"/>
                <w:szCs w:val="24"/>
              </w:rPr>
            </w:pPr>
          </w:p>
        </w:tc>
        <w:tc>
          <w:tcPr>
            <w:tcW w:w="278" w:type="pct"/>
            <w:tcBorders>
              <w:top w:val="nil"/>
              <w:left w:val="nil"/>
              <w:bottom w:val="nil"/>
              <w:right w:val="nil"/>
            </w:tcBorders>
            <w:shd w:val="clear" w:color="auto" w:fill="auto"/>
            <w:hideMark/>
          </w:tcPr>
          <w:p w:rsidR="00413180" w:rsidRPr="00684CF4" w:rsidRDefault="00413180" w:rsidP="00413180">
            <w:pPr>
              <w:pStyle w:val="a3"/>
              <w:widowControl w:val="0"/>
              <w:ind w:firstLine="0"/>
              <w:rPr>
                <w:rFonts w:ascii="Times New Roman" w:hAnsi="Times New Roman"/>
                <w:sz w:val="24"/>
                <w:szCs w:val="24"/>
              </w:rPr>
            </w:pPr>
          </w:p>
        </w:tc>
        <w:tc>
          <w:tcPr>
            <w:tcW w:w="208" w:type="pct"/>
            <w:tcBorders>
              <w:top w:val="nil"/>
              <w:left w:val="nil"/>
              <w:bottom w:val="nil"/>
              <w:right w:val="nil"/>
            </w:tcBorders>
            <w:shd w:val="clear" w:color="auto" w:fill="auto"/>
            <w:hideMark/>
          </w:tcPr>
          <w:p w:rsidR="00413180" w:rsidRPr="00684CF4" w:rsidRDefault="00413180" w:rsidP="00413180">
            <w:pPr>
              <w:pStyle w:val="a3"/>
              <w:widowControl w:val="0"/>
              <w:ind w:firstLine="0"/>
              <w:rPr>
                <w:rFonts w:ascii="Times New Roman" w:hAnsi="Times New Roman"/>
                <w:sz w:val="24"/>
                <w:szCs w:val="24"/>
              </w:rPr>
            </w:pPr>
          </w:p>
        </w:tc>
        <w:tc>
          <w:tcPr>
            <w:tcW w:w="284" w:type="pct"/>
            <w:tcBorders>
              <w:top w:val="nil"/>
              <w:left w:val="nil"/>
              <w:bottom w:val="nil"/>
              <w:right w:val="nil"/>
            </w:tcBorders>
            <w:shd w:val="clear" w:color="auto" w:fill="auto"/>
            <w:hideMark/>
          </w:tcPr>
          <w:p w:rsidR="00413180" w:rsidRPr="00684CF4" w:rsidRDefault="00413180" w:rsidP="00413180">
            <w:pPr>
              <w:pStyle w:val="a3"/>
              <w:widowControl w:val="0"/>
              <w:ind w:firstLine="0"/>
              <w:rPr>
                <w:rFonts w:ascii="Times New Roman" w:hAnsi="Times New Roman"/>
                <w:sz w:val="24"/>
                <w:szCs w:val="24"/>
              </w:rPr>
            </w:pPr>
          </w:p>
        </w:tc>
        <w:tc>
          <w:tcPr>
            <w:tcW w:w="616" w:type="pct"/>
            <w:tcBorders>
              <w:top w:val="nil"/>
              <w:left w:val="nil"/>
              <w:bottom w:val="nil"/>
              <w:right w:val="nil"/>
            </w:tcBorders>
            <w:shd w:val="clear" w:color="auto" w:fill="auto"/>
            <w:hideMark/>
          </w:tcPr>
          <w:p w:rsidR="00413180" w:rsidRPr="00684CF4" w:rsidRDefault="00413180" w:rsidP="00413180">
            <w:pPr>
              <w:pStyle w:val="a3"/>
              <w:widowControl w:val="0"/>
              <w:ind w:firstLine="0"/>
              <w:rPr>
                <w:rFonts w:ascii="Times New Roman" w:hAnsi="Times New Roman"/>
                <w:sz w:val="24"/>
                <w:szCs w:val="24"/>
              </w:rPr>
            </w:pPr>
          </w:p>
        </w:tc>
      </w:tr>
      <w:tr w:rsidR="00413180" w:rsidRPr="00684CF4" w:rsidTr="00892F56">
        <w:trPr>
          <w:trHeight w:val="150"/>
        </w:trPr>
        <w:tc>
          <w:tcPr>
            <w:tcW w:w="764" w:type="pct"/>
            <w:tcBorders>
              <w:top w:val="nil"/>
              <w:left w:val="nil"/>
              <w:bottom w:val="nil"/>
              <w:right w:val="nil"/>
            </w:tcBorders>
            <w:shd w:val="clear" w:color="auto" w:fill="auto"/>
          </w:tcPr>
          <w:p w:rsidR="00413180" w:rsidRPr="00684CF4" w:rsidRDefault="00413180" w:rsidP="00413180">
            <w:pPr>
              <w:pStyle w:val="a3"/>
              <w:widowControl w:val="0"/>
              <w:ind w:firstLine="0"/>
              <w:rPr>
                <w:rFonts w:ascii="Times New Roman" w:hAnsi="Times New Roman"/>
                <w:sz w:val="24"/>
                <w:szCs w:val="24"/>
              </w:rPr>
            </w:pPr>
          </w:p>
        </w:tc>
        <w:tc>
          <w:tcPr>
            <w:tcW w:w="709" w:type="pct"/>
            <w:tcBorders>
              <w:top w:val="nil"/>
              <w:left w:val="nil"/>
              <w:bottom w:val="nil"/>
              <w:right w:val="nil"/>
            </w:tcBorders>
            <w:shd w:val="clear" w:color="auto" w:fill="auto"/>
          </w:tcPr>
          <w:p w:rsidR="00413180" w:rsidRPr="00684CF4" w:rsidRDefault="00413180" w:rsidP="00413180">
            <w:pPr>
              <w:pStyle w:val="a3"/>
              <w:widowControl w:val="0"/>
              <w:ind w:firstLine="0"/>
              <w:rPr>
                <w:rFonts w:ascii="Times New Roman" w:hAnsi="Times New Roman"/>
                <w:sz w:val="24"/>
                <w:szCs w:val="24"/>
              </w:rPr>
            </w:pPr>
            <w:r w:rsidRPr="00684CF4">
              <w:rPr>
                <w:rFonts w:ascii="Times New Roman" w:hAnsi="Times New Roman"/>
                <w:sz w:val="24"/>
                <w:szCs w:val="24"/>
              </w:rPr>
              <w:t>Тестування 4</w:t>
            </w:r>
          </w:p>
        </w:tc>
        <w:tc>
          <w:tcPr>
            <w:tcW w:w="533" w:type="pct"/>
            <w:tcBorders>
              <w:top w:val="nil"/>
              <w:left w:val="nil"/>
              <w:bottom w:val="nil"/>
              <w:right w:val="nil"/>
            </w:tcBorders>
            <w:shd w:val="clear" w:color="auto" w:fill="auto"/>
          </w:tcPr>
          <w:p w:rsidR="00413180" w:rsidRPr="00684CF4" w:rsidRDefault="00413180" w:rsidP="00413180">
            <w:pPr>
              <w:pStyle w:val="a3"/>
              <w:widowControl w:val="0"/>
              <w:ind w:firstLine="0"/>
              <w:rPr>
                <w:rFonts w:ascii="Times New Roman" w:hAnsi="Times New Roman"/>
                <w:sz w:val="24"/>
                <w:szCs w:val="24"/>
              </w:rPr>
            </w:pPr>
          </w:p>
        </w:tc>
        <w:tc>
          <w:tcPr>
            <w:tcW w:w="274" w:type="pct"/>
            <w:tcBorders>
              <w:top w:val="nil"/>
              <w:left w:val="nil"/>
              <w:bottom w:val="nil"/>
              <w:right w:val="nil"/>
            </w:tcBorders>
            <w:shd w:val="clear" w:color="auto" w:fill="auto"/>
          </w:tcPr>
          <w:p w:rsidR="00413180" w:rsidRPr="00684CF4" w:rsidRDefault="00413180" w:rsidP="00413180">
            <w:pPr>
              <w:pStyle w:val="a3"/>
              <w:widowControl w:val="0"/>
              <w:ind w:firstLine="0"/>
              <w:rPr>
                <w:rFonts w:ascii="Times New Roman" w:hAnsi="Times New Roman"/>
                <w:sz w:val="24"/>
                <w:szCs w:val="24"/>
              </w:rPr>
            </w:pPr>
          </w:p>
        </w:tc>
        <w:tc>
          <w:tcPr>
            <w:tcW w:w="246" w:type="pct"/>
            <w:tcBorders>
              <w:top w:val="nil"/>
              <w:left w:val="nil"/>
              <w:bottom w:val="nil"/>
              <w:right w:val="nil"/>
            </w:tcBorders>
            <w:shd w:val="clear" w:color="auto" w:fill="auto"/>
          </w:tcPr>
          <w:p w:rsidR="00413180" w:rsidRPr="00684CF4" w:rsidRDefault="00413180" w:rsidP="00413180">
            <w:pPr>
              <w:pStyle w:val="a3"/>
              <w:widowControl w:val="0"/>
              <w:ind w:firstLine="0"/>
              <w:rPr>
                <w:rFonts w:ascii="Times New Roman" w:hAnsi="Times New Roman"/>
                <w:sz w:val="24"/>
                <w:szCs w:val="24"/>
              </w:rPr>
            </w:pPr>
          </w:p>
        </w:tc>
        <w:tc>
          <w:tcPr>
            <w:tcW w:w="215" w:type="pct"/>
            <w:tcBorders>
              <w:top w:val="nil"/>
              <w:left w:val="nil"/>
              <w:bottom w:val="nil"/>
              <w:right w:val="nil"/>
            </w:tcBorders>
            <w:shd w:val="clear" w:color="auto" w:fill="auto"/>
          </w:tcPr>
          <w:p w:rsidR="00413180" w:rsidRPr="00684CF4" w:rsidRDefault="00413180" w:rsidP="00413180">
            <w:pPr>
              <w:pStyle w:val="a3"/>
              <w:widowControl w:val="0"/>
              <w:ind w:firstLine="0"/>
              <w:rPr>
                <w:rFonts w:ascii="Times New Roman" w:hAnsi="Times New Roman"/>
                <w:sz w:val="24"/>
                <w:szCs w:val="24"/>
              </w:rPr>
            </w:pPr>
          </w:p>
        </w:tc>
        <w:tc>
          <w:tcPr>
            <w:tcW w:w="222" w:type="pct"/>
            <w:tcBorders>
              <w:top w:val="nil"/>
              <w:left w:val="nil"/>
              <w:bottom w:val="nil"/>
              <w:right w:val="nil"/>
            </w:tcBorders>
            <w:shd w:val="clear" w:color="auto" w:fill="auto"/>
          </w:tcPr>
          <w:p w:rsidR="00413180" w:rsidRPr="00684CF4" w:rsidRDefault="00413180" w:rsidP="00413180">
            <w:pPr>
              <w:pStyle w:val="a3"/>
              <w:widowControl w:val="0"/>
              <w:ind w:firstLine="0"/>
              <w:rPr>
                <w:rFonts w:ascii="Times New Roman" w:hAnsi="Times New Roman"/>
                <w:sz w:val="24"/>
                <w:szCs w:val="24"/>
              </w:rPr>
            </w:pPr>
          </w:p>
        </w:tc>
        <w:tc>
          <w:tcPr>
            <w:tcW w:w="234" w:type="pct"/>
            <w:tcBorders>
              <w:top w:val="nil"/>
              <w:left w:val="nil"/>
              <w:bottom w:val="nil"/>
              <w:right w:val="nil"/>
            </w:tcBorders>
            <w:shd w:val="clear" w:color="auto" w:fill="auto"/>
          </w:tcPr>
          <w:p w:rsidR="00413180" w:rsidRPr="00684CF4" w:rsidRDefault="00413180" w:rsidP="00413180">
            <w:pPr>
              <w:pStyle w:val="a3"/>
              <w:widowControl w:val="0"/>
              <w:ind w:firstLine="0"/>
              <w:rPr>
                <w:rFonts w:ascii="Times New Roman" w:hAnsi="Times New Roman"/>
                <w:sz w:val="24"/>
                <w:szCs w:val="24"/>
              </w:rPr>
            </w:pPr>
          </w:p>
        </w:tc>
        <w:tc>
          <w:tcPr>
            <w:tcW w:w="209" w:type="pct"/>
            <w:tcBorders>
              <w:top w:val="nil"/>
              <w:left w:val="nil"/>
              <w:bottom w:val="nil"/>
              <w:right w:val="nil"/>
            </w:tcBorders>
            <w:shd w:val="clear" w:color="auto" w:fill="auto"/>
          </w:tcPr>
          <w:p w:rsidR="00413180" w:rsidRPr="00684CF4" w:rsidRDefault="00413180" w:rsidP="00413180">
            <w:pPr>
              <w:pStyle w:val="a3"/>
              <w:widowControl w:val="0"/>
              <w:ind w:firstLine="0"/>
              <w:rPr>
                <w:rFonts w:ascii="Times New Roman" w:hAnsi="Times New Roman"/>
                <w:sz w:val="24"/>
                <w:szCs w:val="24"/>
              </w:rPr>
            </w:pPr>
          </w:p>
        </w:tc>
        <w:tc>
          <w:tcPr>
            <w:tcW w:w="208" w:type="pct"/>
            <w:tcBorders>
              <w:top w:val="nil"/>
              <w:left w:val="nil"/>
              <w:bottom w:val="nil"/>
              <w:right w:val="nil"/>
            </w:tcBorders>
            <w:shd w:val="clear" w:color="auto" w:fill="auto"/>
          </w:tcPr>
          <w:p w:rsidR="00413180" w:rsidRPr="00684CF4" w:rsidRDefault="00413180" w:rsidP="00413180">
            <w:pPr>
              <w:pStyle w:val="a3"/>
              <w:widowControl w:val="0"/>
              <w:ind w:firstLine="0"/>
              <w:rPr>
                <w:rFonts w:ascii="Times New Roman" w:hAnsi="Times New Roman"/>
                <w:sz w:val="24"/>
                <w:szCs w:val="24"/>
              </w:rPr>
            </w:pPr>
          </w:p>
        </w:tc>
        <w:tc>
          <w:tcPr>
            <w:tcW w:w="278" w:type="pct"/>
            <w:tcBorders>
              <w:top w:val="nil"/>
              <w:left w:val="nil"/>
              <w:bottom w:val="nil"/>
              <w:right w:val="nil"/>
            </w:tcBorders>
            <w:shd w:val="clear" w:color="auto" w:fill="auto"/>
          </w:tcPr>
          <w:p w:rsidR="00413180" w:rsidRPr="00684CF4" w:rsidRDefault="00413180" w:rsidP="00413180">
            <w:pPr>
              <w:pStyle w:val="a3"/>
              <w:widowControl w:val="0"/>
              <w:ind w:firstLine="0"/>
              <w:rPr>
                <w:rFonts w:ascii="Times New Roman" w:hAnsi="Times New Roman"/>
                <w:sz w:val="24"/>
                <w:szCs w:val="24"/>
              </w:rPr>
            </w:pPr>
          </w:p>
        </w:tc>
        <w:tc>
          <w:tcPr>
            <w:tcW w:w="208" w:type="pct"/>
            <w:tcBorders>
              <w:top w:val="nil"/>
              <w:left w:val="nil"/>
              <w:bottom w:val="nil"/>
              <w:right w:val="nil"/>
            </w:tcBorders>
            <w:shd w:val="clear" w:color="auto" w:fill="auto"/>
          </w:tcPr>
          <w:p w:rsidR="00413180" w:rsidRPr="00684CF4" w:rsidRDefault="00413180" w:rsidP="00413180">
            <w:pPr>
              <w:pStyle w:val="a3"/>
              <w:widowControl w:val="0"/>
              <w:ind w:firstLine="0"/>
              <w:rPr>
                <w:rFonts w:ascii="Times New Roman" w:hAnsi="Times New Roman"/>
                <w:sz w:val="24"/>
                <w:szCs w:val="24"/>
              </w:rPr>
            </w:pPr>
          </w:p>
        </w:tc>
        <w:tc>
          <w:tcPr>
            <w:tcW w:w="284" w:type="pct"/>
            <w:tcBorders>
              <w:top w:val="nil"/>
              <w:left w:val="nil"/>
              <w:bottom w:val="nil"/>
              <w:right w:val="nil"/>
            </w:tcBorders>
            <w:shd w:val="clear" w:color="auto" w:fill="auto"/>
          </w:tcPr>
          <w:p w:rsidR="00413180" w:rsidRPr="00684CF4" w:rsidRDefault="00413180" w:rsidP="00413180">
            <w:pPr>
              <w:pStyle w:val="a3"/>
              <w:widowControl w:val="0"/>
              <w:ind w:firstLine="0"/>
              <w:rPr>
                <w:rFonts w:ascii="Times New Roman" w:hAnsi="Times New Roman"/>
                <w:sz w:val="24"/>
                <w:szCs w:val="24"/>
              </w:rPr>
            </w:pPr>
          </w:p>
        </w:tc>
        <w:tc>
          <w:tcPr>
            <w:tcW w:w="616" w:type="pct"/>
            <w:tcBorders>
              <w:top w:val="nil"/>
              <w:left w:val="nil"/>
              <w:bottom w:val="nil"/>
              <w:right w:val="nil"/>
            </w:tcBorders>
            <w:shd w:val="clear" w:color="auto" w:fill="auto"/>
          </w:tcPr>
          <w:p w:rsidR="00413180" w:rsidRPr="00684CF4" w:rsidRDefault="00413180" w:rsidP="00413180">
            <w:pPr>
              <w:pStyle w:val="a3"/>
              <w:widowControl w:val="0"/>
              <w:ind w:firstLine="0"/>
              <w:rPr>
                <w:rFonts w:ascii="Times New Roman" w:hAnsi="Times New Roman"/>
                <w:sz w:val="24"/>
                <w:szCs w:val="24"/>
              </w:rPr>
            </w:pPr>
          </w:p>
        </w:tc>
      </w:tr>
      <w:tr w:rsidR="00892F56" w:rsidRPr="00684CF4" w:rsidTr="00892F56">
        <w:trPr>
          <w:trHeight w:val="150"/>
        </w:trPr>
        <w:tc>
          <w:tcPr>
            <w:tcW w:w="764"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709" w:type="pct"/>
            <w:vMerge w:val="restar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533"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r w:rsidRPr="00684CF4">
              <w:rPr>
                <w:rFonts w:ascii="Times New Roman" w:hAnsi="Times New Roman"/>
                <w:sz w:val="24"/>
                <w:szCs w:val="24"/>
              </w:rPr>
              <w:t>Загальна кількість балів</w:t>
            </w:r>
          </w:p>
        </w:tc>
        <w:tc>
          <w:tcPr>
            <w:tcW w:w="274"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46"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15"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22"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34"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09"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08"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78"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08"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84"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616"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r>
      <w:tr w:rsidR="00892F56" w:rsidRPr="00684CF4" w:rsidTr="00892F56">
        <w:trPr>
          <w:trHeight w:val="150"/>
        </w:trPr>
        <w:tc>
          <w:tcPr>
            <w:tcW w:w="764"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709" w:type="pct"/>
            <w:vMerge/>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533"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74"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46"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15"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22"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34"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09"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08"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78"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08"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84"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616"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r>
      <w:tr w:rsidR="00892F56" w:rsidRPr="00684CF4" w:rsidTr="00892F56">
        <w:trPr>
          <w:trHeight w:val="150"/>
        </w:trPr>
        <w:tc>
          <w:tcPr>
            <w:tcW w:w="764"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709"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533"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74"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46"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15"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22"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34"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09"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08"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78"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08"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84"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616"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r>
      <w:tr w:rsidR="00892F56" w:rsidRPr="00684CF4" w:rsidTr="00892F56">
        <w:trPr>
          <w:trHeight w:val="240"/>
        </w:trPr>
        <w:tc>
          <w:tcPr>
            <w:tcW w:w="764"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709" w:type="pct"/>
            <w:vMerge w:val="restar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533"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74"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46"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15"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22"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34"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09"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08"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78"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08"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84"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616"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r>
      <w:tr w:rsidR="00892F56" w:rsidRPr="00684CF4" w:rsidTr="00892F56">
        <w:trPr>
          <w:trHeight w:val="437"/>
        </w:trPr>
        <w:tc>
          <w:tcPr>
            <w:tcW w:w="764"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709" w:type="pct"/>
            <w:vMerge/>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533"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74"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46"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15"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22"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34"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09"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08"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78"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08"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84"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616"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r>
      <w:tr w:rsidR="00892F56" w:rsidRPr="00684CF4" w:rsidTr="00892F56">
        <w:trPr>
          <w:trHeight w:val="210"/>
        </w:trPr>
        <w:tc>
          <w:tcPr>
            <w:tcW w:w="764"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709" w:type="pct"/>
            <w:vMerge w:val="restar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533"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74"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46"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15"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22"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34"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09"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08"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78"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08"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84"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616"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r>
      <w:tr w:rsidR="00892F56" w:rsidRPr="00684CF4" w:rsidTr="00892F56">
        <w:trPr>
          <w:trHeight w:val="491"/>
        </w:trPr>
        <w:tc>
          <w:tcPr>
            <w:tcW w:w="764"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709" w:type="pct"/>
            <w:vMerge/>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533"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74"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46"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15"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22"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34"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09"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08"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78"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08"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84"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616"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r>
      <w:tr w:rsidR="00892F56" w:rsidRPr="00684CF4" w:rsidTr="00892F56">
        <w:trPr>
          <w:trHeight w:val="1124"/>
        </w:trPr>
        <w:tc>
          <w:tcPr>
            <w:tcW w:w="764"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709" w:type="pct"/>
            <w:vMerge/>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533"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74"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46"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15"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22"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34"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09"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08"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78"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08"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284"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c>
          <w:tcPr>
            <w:tcW w:w="616" w:type="pct"/>
            <w:tcBorders>
              <w:top w:val="nil"/>
              <w:left w:val="nil"/>
              <w:bottom w:val="nil"/>
              <w:right w:val="nil"/>
            </w:tcBorders>
            <w:shd w:val="clear" w:color="auto" w:fill="auto"/>
            <w:hideMark/>
          </w:tcPr>
          <w:p w:rsidR="00892F56" w:rsidRPr="00684CF4" w:rsidRDefault="00892F56" w:rsidP="00413180">
            <w:pPr>
              <w:pStyle w:val="a3"/>
              <w:widowControl w:val="0"/>
              <w:ind w:firstLine="0"/>
              <w:rPr>
                <w:rFonts w:ascii="Times New Roman" w:hAnsi="Times New Roman"/>
                <w:sz w:val="24"/>
                <w:szCs w:val="24"/>
              </w:rPr>
            </w:pPr>
          </w:p>
        </w:tc>
      </w:tr>
    </w:tbl>
    <w:p w:rsidR="00413180" w:rsidRDefault="00413180" w:rsidP="00413180">
      <w:pPr>
        <w:pStyle w:val="a3"/>
        <w:widowControl w:val="0"/>
        <w:spacing w:before="60"/>
        <w:jc w:val="both"/>
        <w:rPr>
          <w:rFonts w:ascii="Times New Roman" w:hAnsi="Times New Roman"/>
          <w:sz w:val="20"/>
        </w:rPr>
      </w:pPr>
      <w:bookmarkStart w:id="282" w:name="n647"/>
      <w:bookmarkStart w:id="283" w:name="n648"/>
      <w:bookmarkStart w:id="284" w:name="n649"/>
      <w:bookmarkEnd w:id="282"/>
      <w:bookmarkEnd w:id="283"/>
      <w:bookmarkEnd w:id="284"/>
    </w:p>
    <w:tbl>
      <w:tblPr>
        <w:tblW w:w="5000" w:type="pct"/>
        <w:tblCellMar>
          <w:left w:w="0" w:type="dxa"/>
          <w:right w:w="0" w:type="dxa"/>
        </w:tblCellMar>
        <w:tblLook w:val="04A0"/>
      </w:tblPr>
      <w:tblGrid>
        <w:gridCol w:w="3715"/>
        <w:gridCol w:w="2008"/>
        <w:gridCol w:w="3632"/>
      </w:tblGrid>
      <w:tr w:rsidR="00413180" w:rsidRPr="00684CF4" w:rsidTr="00413180">
        <w:trPr>
          <w:trHeight w:val="671"/>
        </w:trPr>
        <w:tc>
          <w:tcPr>
            <w:tcW w:w="1986" w:type="pct"/>
            <w:shd w:val="clear" w:color="auto" w:fill="auto"/>
            <w:hideMark/>
          </w:tcPr>
          <w:p w:rsidR="00413180" w:rsidRPr="00684CF4" w:rsidRDefault="00413180" w:rsidP="00413180">
            <w:pPr>
              <w:pStyle w:val="a3"/>
              <w:widowControl w:val="0"/>
              <w:tabs>
                <w:tab w:val="left" w:pos="2171"/>
              </w:tabs>
              <w:ind w:firstLine="0"/>
              <w:jc w:val="both"/>
              <w:rPr>
                <w:rFonts w:ascii="Times New Roman" w:hAnsi="Times New Roman"/>
                <w:sz w:val="24"/>
                <w:szCs w:val="24"/>
              </w:rPr>
            </w:pPr>
            <w:r w:rsidRPr="00684CF4">
              <w:rPr>
                <w:rFonts w:ascii="Times New Roman" w:hAnsi="Times New Roman"/>
                <w:sz w:val="24"/>
                <w:szCs w:val="24"/>
              </w:rPr>
              <w:t>Адміністратор</w:t>
            </w:r>
          </w:p>
        </w:tc>
        <w:tc>
          <w:tcPr>
            <w:tcW w:w="1073" w:type="pct"/>
            <w:shd w:val="clear" w:color="auto" w:fill="auto"/>
            <w:hideMark/>
          </w:tcPr>
          <w:p w:rsidR="00413180" w:rsidRPr="00684CF4" w:rsidRDefault="00413180" w:rsidP="00413180">
            <w:pPr>
              <w:pStyle w:val="a3"/>
              <w:widowControl w:val="0"/>
              <w:ind w:firstLine="0"/>
              <w:jc w:val="center"/>
              <w:rPr>
                <w:rFonts w:ascii="Times New Roman" w:hAnsi="Times New Roman"/>
                <w:sz w:val="24"/>
                <w:szCs w:val="24"/>
              </w:rPr>
            </w:pPr>
            <w:r w:rsidRPr="00684CF4">
              <w:rPr>
                <w:rFonts w:ascii="Times New Roman" w:hAnsi="Times New Roman"/>
                <w:sz w:val="24"/>
                <w:szCs w:val="24"/>
              </w:rPr>
              <w:t>___________</w:t>
            </w:r>
            <w:r w:rsidRPr="00684CF4">
              <w:rPr>
                <w:rFonts w:ascii="Times New Roman" w:hAnsi="Times New Roman"/>
                <w:sz w:val="24"/>
                <w:szCs w:val="24"/>
              </w:rPr>
              <w:br/>
            </w:r>
            <w:r w:rsidRPr="00584367">
              <w:rPr>
                <w:rFonts w:ascii="Times New Roman" w:hAnsi="Times New Roman"/>
                <w:sz w:val="20"/>
              </w:rPr>
              <w:t>(підпис)</w:t>
            </w:r>
          </w:p>
        </w:tc>
        <w:tc>
          <w:tcPr>
            <w:tcW w:w="1941" w:type="pct"/>
            <w:shd w:val="clear" w:color="auto" w:fill="auto"/>
            <w:hideMark/>
          </w:tcPr>
          <w:p w:rsidR="00413180" w:rsidRPr="00684CF4" w:rsidRDefault="00413180" w:rsidP="00413180">
            <w:pPr>
              <w:pStyle w:val="a3"/>
              <w:widowControl w:val="0"/>
              <w:ind w:firstLine="0"/>
              <w:jc w:val="center"/>
              <w:rPr>
                <w:rFonts w:ascii="Times New Roman" w:hAnsi="Times New Roman"/>
                <w:sz w:val="24"/>
                <w:szCs w:val="24"/>
              </w:rPr>
            </w:pPr>
            <w:r w:rsidRPr="00684CF4">
              <w:rPr>
                <w:rFonts w:ascii="Times New Roman" w:hAnsi="Times New Roman"/>
                <w:sz w:val="24"/>
                <w:szCs w:val="24"/>
              </w:rPr>
              <w:t>_____</w:t>
            </w:r>
            <w:r>
              <w:rPr>
                <w:rFonts w:ascii="Times New Roman" w:hAnsi="Times New Roman"/>
                <w:sz w:val="24"/>
                <w:szCs w:val="24"/>
                <w:lang w:val="ru-RU"/>
              </w:rPr>
              <w:t>__</w:t>
            </w:r>
            <w:r w:rsidRPr="00684CF4">
              <w:rPr>
                <w:rFonts w:ascii="Times New Roman" w:hAnsi="Times New Roman"/>
                <w:sz w:val="24"/>
                <w:szCs w:val="24"/>
              </w:rPr>
              <w:t>____________________</w:t>
            </w:r>
            <w:r w:rsidRPr="00684CF4">
              <w:rPr>
                <w:rFonts w:ascii="Times New Roman" w:hAnsi="Times New Roman"/>
                <w:sz w:val="24"/>
                <w:szCs w:val="24"/>
              </w:rPr>
              <w:br/>
            </w:r>
            <w:r w:rsidRPr="00584367">
              <w:rPr>
                <w:rFonts w:ascii="Times New Roman" w:hAnsi="Times New Roman"/>
                <w:sz w:val="20"/>
              </w:rPr>
              <w:t>(прізвище, ім’я та по батькові)</w:t>
            </w:r>
          </w:p>
        </w:tc>
      </w:tr>
    </w:tbl>
    <w:p w:rsidR="00413180" w:rsidRPr="00584367" w:rsidRDefault="00413180" w:rsidP="00413180">
      <w:pPr>
        <w:pStyle w:val="a3"/>
        <w:widowControl w:val="0"/>
        <w:spacing w:before="60"/>
        <w:jc w:val="both"/>
        <w:rPr>
          <w:rFonts w:ascii="Times New Roman" w:hAnsi="Times New Roman"/>
          <w:sz w:val="20"/>
        </w:rPr>
      </w:pPr>
      <w:r w:rsidRPr="00584367">
        <w:rPr>
          <w:rFonts w:ascii="Times New Roman" w:hAnsi="Times New Roman"/>
          <w:sz w:val="20"/>
        </w:rPr>
        <w:t>* Зазначається для категорій “Б” і “В”.</w:t>
      </w:r>
    </w:p>
    <w:p w:rsidR="00413180" w:rsidRDefault="00413180" w:rsidP="00413180">
      <w:pPr>
        <w:pStyle w:val="a3"/>
        <w:widowControl w:val="0"/>
        <w:spacing w:before="60"/>
        <w:jc w:val="both"/>
        <w:rPr>
          <w:rFonts w:ascii="Times New Roman" w:hAnsi="Times New Roman"/>
          <w:sz w:val="20"/>
        </w:rPr>
      </w:pPr>
      <w:r w:rsidRPr="00584367">
        <w:rPr>
          <w:rFonts w:ascii="Times New Roman" w:hAnsi="Times New Roman"/>
          <w:sz w:val="20"/>
        </w:rPr>
        <w:t>** Результати тестування зазначаються відповідно до додатка 4 до Порядку проведення конкурсу на зайняття посад державної служби.</w:t>
      </w:r>
    </w:p>
    <w:p w:rsidR="00413180" w:rsidRDefault="00413180" w:rsidP="00413180">
      <w:pPr>
        <w:pStyle w:val="a3"/>
        <w:widowControl w:val="0"/>
        <w:spacing w:before="60"/>
        <w:jc w:val="both"/>
        <w:rPr>
          <w:rFonts w:ascii="Times New Roman" w:hAnsi="Times New Roman"/>
          <w:sz w:val="20"/>
        </w:rPr>
      </w:pPr>
    </w:p>
    <w:p w:rsidR="00413180" w:rsidRPr="00F65776" w:rsidRDefault="00413180" w:rsidP="00413180">
      <w:pPr>
        <w:pStyle w:val="a3"/>
        <w:widowControl w:val="0"/>
        <w:spacing w:before="60"/>
        <w:ind w:left="4956" w:firstLine="0"/>
        <w:jc w:val="center"/>
        <w:rPr>
          <w:rFonts w:ascii="Times New Roman" w:hAnsi="Times New Roman"/>
          <w:sz w:val="24"/>
          <w:szCs w:val="24"/>
        </w:rPr>
      </w:pPr>
      <w:r>
        <w:rPr>
          <w:rFonts w:ascii="Times New Roman" w:hAnsi="Times New Roman"/>
          <w:sz w:val="24"/>
          <w:szCs w:val="24"/>
        </w:rPr>
        <w:t>Додаток 11</w:t>
      </w:r>
      <w:r w:rsidRPr="00F65776">
        <w:rPr>
          <w:rFonts w:ascii="Times New Roman" w:hAnsi="Times New Roman"/>
          <w:sz w:val="24"/>
          <w:szCs w:val="24"/>
        </w:rPr>
        <w:br/>
        <w:t>до Порядку</w:t>
      </w:r>
      <w:r w:rsidRPr="00F65776">
        <w:rPr>
          <w:rFonts w:ascii="Times New Roman" w:hAnsi="Times New Roman"/>
          <w:sz w:val="24"/>
          <w:szCs w:val="24"/>
        </w:rPr>
        <w:br/>
      </w:r>
    </w:p>
    <w:p w:rsidR="00413180" w:rsidRPr="00F65776" w:rsidRDefault="00413180" w:rsidP="00413180">
      <w:pPr>
        <w:widowControl w:val="0"/>
        <w:spacing w:before="240"/>
        <w:jc w:val="center"/>
        <w:rPr>
          <w:rFonts w:ascii="Times New Roman" w:hAnsi="Times New Roman"/>
          <w:b/>
          <w:noProof/>
          <w:sz w:val="28"/>
          <w:szCs w:val="28"/>
        </w:rPr>
      </w:pPr>
      <w:r w:rsidRPr="00F65776">
        <w:rPr>
          <w:rFonts w:ascii="Times New Roman" w:hAnsi="Times New Roman"/>
          <w:b/>
          <w:noProof/>
          <w:sz w:val="28"/>
          <w:szCs w:val="28"/>
        </w:rPr>
        <w:t>ПОПЕРЕДНІЙ РЕЙТИНГ КАНДИДАТІВ</w:t>
      </w:r>
    </w:p>
    <w:p w:rsidR="00413180" w:rsidRPr="00524187" w:rsidRDefault="00413180" w:rsidP="00413180">
      <w:pPr>
        <w:pStyle w:val="a3"/>
        <w:widowControl w:val="0"/>
        <w:spacing w:before="240"/>
        <w:ind w:firstLine="0"/>
        <w:jc w:val="center"/>
        <w:rPr>
          <w:rFonts w:ascii="Times New Roman" w:hAnsi="Times New Roman"/>
          <w:sz w:val="20"/>
        </w:rPr>
      </w:pPr>
      <w:r w:rsidRPr="0068727A">
        <w:rPr>
          <w:rFonts w:ascii="Times New Roman" w:hAnsi="Times New Roman"/>
          <w:sz w:val="24"/>
          <w:szCs w:val="24"/>
        </w:rPr>
        <w:t>Вакантна поса</w:t>
      </w:r>
      <w:r>
        <w:rPr>
          <w:rFonts w:ascii="Times New Roman" w:hAnsi="Times New Roman"/>
          <w:sz w:val="24"/>
          <w:szCs w:val="24"/>
        </w:rPr>
        <w:t>да (посади) _</w:t>
      </w:r>
      <w:r w:rsidRPr="00F65776">
        <w:rPr>
          <w:rFonts w:ascii="Times New Roman" w:hAnsi="Times New Roman"/>
          <w:sz w:val="24"/>
          <w:szCs w:val="24"/>
        </w:rPr>
        <w:t>________________</w:t>
      </w:r>
      <w:r>
        <w:rPr>
          <w:rFonts w:ascii="Times New Roman" w:hAnsi="Times New Roman"/>
          <w:sz w:val="24"/>
          <w:szCs w:val="24"/>
          <w:lang w:val="ru-RU"/>
        </w:rPr>
        <w:t>_____________</w:t>
      </w:r>
      <w:r w:rsidRPr="00F65776">
        <w:rPr>
          <w:rFonts w:ascii="Times New Roman" w:hAnsi="Times New Roman"/>
          <w:sz w:val="24"/>
          <w:szCs w:val="24"/>
        </w:rPr>
        <w:t>_________________________</w:t>
      </w:r>
      <w:r w:rsidRPr="00F65776">
        <w:rPr>
          <w:rFonts w:ascii="Times New Roman" w:hAnsi="Times New Roman"/>
          <w:sz w:val="24"/>
          <w:szCs w:val="24"/>
        </w:rPr>
        <w:br/>
      </w:r>
      <w:r w:rsidRPr="00524187">
        <w:rPr>
          <w:rFonts w:ascii="Times New Roman" w:hAnsi="Times New Roman"/>
          <w:sz w:val="20"/>
        </w:rPr>
        <w:t xml:space="preserve">                             </w:t>
      </w:r>
      <w:r>
        <w:rPr>
          <w:rFonts w:ascii="Times New Roman" w:hAnsi="Times New Roman"/>
          <w:sz w:val="20"/>
        </w:rPr>
        <w:t xml:space="preserve">    (найменування посади (посад)</w:t>
      </w:r>
    </w:p>
    <w:p w:rsidR="00413180" w:rsidRPr="00524187" w:rsidRDefault="00413180" w:rsidP="00413180">
      <w:pPr>
        <w:pStyle w:val="a3"/>
        <w:widowControl w:val="0"/>
        <w:spacing w:before="240"/>
        <w:ind w:firstLine="0"/>
        <w:jc w:val="center"/>
        <w:rPr>
          <w:rFonts w:ascii="Times New Roman" w:hAnsi="Times New Roman"/>
          <w:sz w:val="20"/>
        </w:rPr>
      </w:pPr>
      <w:r w:rsidRPr="00F65776">
        <w:rPr>
          <w:rFonts w:ascii="Times New Roman" w:hAnsi="Times New Roman"/>
          <w:sz w:val="24"/>
          <w:szCs w:val="24"/>
        </w:rPr>
        <w:t xml:space="preserve">Оголошення* </w:t>
      </w:r>
      <w:r>
        <w:rPr>
          <w:rFonts w:ascii="Times New Roman" w:hAnsi="Times New Roman"/>
          <w:sz w:val="24"/>
          <w:szCs w:val="24"/>
        </w:rPr>
        <w:t>№ ____________________________</w:t>
      </w:r>
      <w:r w:rsidRPr="00F65776">
        <w:rPr>
          <w:rFonts w:ascii="Times New Roman" w:hAnsi="Times New Roman"/>
          <w:sz w:val="24"/>
          <w:szCs w:val="24"/>
        </w:rPr>
        <w:t>_</w:t>
      </w:r>
      <w:r>
        <w:rPr>
          <w:rFonts w:ascii="Times New Roman" w:hAnsi="Times New Roman"/>
          <w:sz w:val="24"/>
          <w:szCs w:val="24"/>
          <w:lang w:val="ru-RU"/>
        </w:rPr>
        <w:t>_______________</w:t>
      </w:r>
      <w:r w:rsidRPr="00F65776">
        <w:rPr>
          <w:rFonts w:ascii="Times New Roman" w:hAnsi="Times New Roman"/>
          <w:sz w:val="24"/>
          <w:szCs w:val="24"/>
        </w:rPr>
        <w:t>___________________</w:t>
      </w:r>
      <w:r w:rsidRPr="00F65776">
        <w:rPr>
          <w:rFonts w:ascii="Times New Roman" w:hAnsi="Times New Roman"/>
          <w:sz w:val="24"/>
          <w:szCs w:val="24"/>
        </w:rPr>
        <w:br/>
      </w:r>
      <w:r>
        <w:rPr>
          <w:rFonts w:ascii="Times New Roman" w:hAnsi="Times New Roman"/>
          <w:sz w:val="20"/>
          <w:lang w:val="ru-RU"/>
        </w:rPr>
        <w:t xml:space="preserve">                        </w:t>
      </w:r>
      <w:r>
        <w:rPr>
          <w:rFonts w:ascii="Times New Roman" w:hAnsi="Times New Roman"/>
          <w:sz w:val="20"/>
        </w:rPr>
        <w:t xml:space="preserve">  (номер оголошення, оприлюднення на Єдиному порталі вакансій державної служби НАДС</w:t>
      </w:r>
      <w:r w:rsidRPr="00524187">
        <w:rPr>
          <w:rFonts w:ascii="Times New Roman" w:hAnsi="Times New Roman"/>
          <w:sz w:val="20"/>
        </w:rPr>
        <w:t>)</w:t>
      </w:r>
    </w:p>
    <w:p w:rsidR="00413180" w:rsidRPr="00F65776" w:rsidRDefault="00413180" w:rsidP="00413180">
      <w:pPr>
        <w:pStyle w:val="a3"/>
        <w:widowControl w:val="0"/>
        <w:spacing w:before="240" w:after="120"/>
        <w:ind w:firstLine="0"/>
        <w:jc w:val="center"/>
        <w:rPr>
          <w:rFonts w:ascii="Times New Roman" w:hAnsi="Times New Roman"/>
          <w:sz w:val="20"/>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652"/>
        <w:gridCol w:w="4877"/>
        <w:gridCol w:w="1398"/>
        <w:gridCol w:w="1458"/>
      </w:tblGrid>
      <w:tr w:rsidR="00413180" w:rsidRPr="00F65776" w:rsidTr="00413180">
        <w:tc>
          <w:tcPr>
            <w:tcW w:w="1602" w:type="dxa"/>
            <w:tcBorders>
              <w:top w:val="single" w:sz="6" w:space="0" w:color="000000"/>
              <w:left w:val="nil"/>
              <w:bottom w:val="single" w:sz="6" w:space="0" w:color="000000"/>
              <w:right w:val="single" w:sz="6" w:space="0" w:color="000000"/>
            </w:tcBorders>
            <w:shd w:val="clear" w:color="auto" w:fill="auto"/>
            <w:vAlign w:val="center"/>
            <w:hideMark/>
          </w:tcPr>
          <w:p w:rsidR="00413180" w:rsidRPr="00F65776" w:rsidRDefault="00413180" w:rsidP="00413180">
            <w:pPr>
              <w:pStyle w:val="a3"/>
              <w:widowControl w:val="0"/>
              <w:spacing w:before="240"/>
              <w:ind w:firstLine="0"/>
              <w:jc w:val="center"/>
              <w:rPr>
                <w:rFonts w:ascii="Times New Roman" w:hAnsi="Times New Roman"/>
                <w:sz w:val="24"/>
                <w:szCs w:val="24"/>
              </w:rPr>
            </w:pPr>
            <w:bookmarkStart w:id="285" w:name="n653"/>
            <w:bookmarkEnd w:id="285"/>
            <w:r w:rsidRPr="00F65776">
              <w:rPr>
                <w:rFonts w:ascii="Times New Roman" w:hAnsi="Times New Roman"/>
                <w:sz w:val="24"/>
                <w:szCs w:val="24"/>
              </w:rPr>
              <w:t>Порядковий номер</w:t>
            </w:r>
          </w:p>
        </w:tc>
        <w:tc>
          <w:tcPr>
            <w:tcW w:w="472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13180" w:rsidRPr="00F65776" w:rsidRDefault="00413180" w:rsidP="00413180">
            <w:pPr>
              <w:pStyle w:val="a3"/>
              <w:widowControl w:val="0"/>
              <w:spacing w:before="240"/>
              <w:ind w:firstLine="0"/>
              <w:jc w:val="center"/>
              <w:rPr>
                <w:rFonts w:ascii="Times New Roman" w:hAnsi="Times New Roman"/>
                <w:sz w:val="24"/>
                <w:szCs w:val="24"/>
              </w:rPr>
            </w:pPr>
            <w:r w:rsidRPr="00F65776">
              <w:rPr>
                <w:rFonts w:ascii="Times New Roman" w:hAnsi="Times New Roman"/>
                <w:sz w:val="24"/>
                <w:szCs w:val="24"/>
              </w:rPr>
              <w:t>Прізвище, ім’я та по батькові кандидата</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13180" w:rsidRPr="00F65776" w:rsidRDefault="00413180" w:rsidP="00413180">
            <w:pPr>
              <w:pStyle w:val="a3"/>
              <w:widowControl w:val="0"/>
              <w:spacing w:before="240"/>
              <w:ind w:firstLine="0"/>
              <w:jc w:val="center"/>
              <w:rPr>
                <w:rFonts w:ascii="Times New Roman" w:hAnsi="Times New Roman"/>
                <w:sz w:val="24"/>
                <w:szCs w:val="24"/>
              </w:rPr>
            </w:pPr>
            <w:r w:rsidRPr="00F65776">
              <w:rPr>
                <w:rFonts w:ascii="Times New Roman" w:hAnsi="Times New Roman"/>
                <w:sz w:val="24"/>
                <w:szCs w:val="24"/>
              </w:rPr>
              <w:t>Загальна кількість балів</w:t>
            </w:r>
          </w:p>
        </w:tc>
        <w:tc>
          <w:tcPr>
            <w:tcW w:w="1414" w:type="dxa"/>
            <w:tcBorders>
              <w:top w:val="single" w:sz="6" w:space="0" w:color="000000"/>
              <w:left w:val="single" w:sz="6" w:space="0" w:color="000000"/>
              <w:bottom w:val="single" w:sz="6" w:space="0" w:color="000000"/>
              <w:right w:val="nil"/>
            </w:tcBorders>
            <w:shd w:val="clear" w:color="auto" w:fill="auto"/>
            <w:vAlign w:val="center"/>
            <w:hideMark/>
          </w:tcPr>
          <w:p w:rsidR="00413180" w:rsidRPr="00F65776" w:rsidRDefault="00413180" w:rsidP="00413180">
            <w:pPr>
              <w:pStyle w:val="a3"/>
              <w:widowControl w:val="0"/>
              <w:spacing w:before="240"/>
              <w:ind w:firstLine="0"/>
              <w:jc w:val="center"/>
              <w:rPr>
                <w:rFonts w:ascii="Times New Roman" w:hAnsi="Times New Roman"/>
                <w:sz w:val="24"/>
                <w:szCs w:val="24"/>
              </w:rPr>
            </w:pPr>
            <w:r w:rsidRPr="00F65776">
              <w:rPr>
                <w:rFonts w:ascii="Times New Roman" w:hAnsi="Times New Roman"/>
                <w:sz w:val="24"/>
                <w:szCs w:val="24"/>
              </w:rPr>
              <w:t>Рейтинг**</w:t>
            </w:r>
          </w:p>
        </w:tc>
      </w:tr>
    </w:tbl>
    <w:p w:rsidR="00413180" w:rsidRDefault="00413180" w:rsidP="00413180">
      <w:pPr>
        <w:rPr>
          <w:rFonts w:ascii="Times New Roman" w:hAnsi="Times New Roman"/>
          <w:sz w:val="24"/>
          <w:szCs w:val="24"/>
        </w:rPr>
      </w:pPr>
    </w:p>
    <w:p w:rsidR="00413180" w:rsidRDefault="00413180" w:rsidP="00413180">
      <w:pPr>
        <w:rPr>
          <w:rFonts w:ascii="Times New Roman" w:hAnsi="Times New Roman"/>
          <w:sz w:val="24"/>
          <w:szCs w:val="24"/>
        </w:rPr>
      </w:pPr>
    </w:p>
    <w:p w:rsidR="00413180" w:rsidRPr="00F65776" w:rsidRDefault="00413180" w:rsidP="00413180">
      <w:pPr>
        <w:rPr>
          <w:rFonts w:ascii="Times New Roman" w:hAnsi="Times New Roman"/>
          <w:sz w:val="24"/>
          <w:szCs w:val="24"/>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721"/>
        <w:gridCol w:w="2587"/>
        <w:gridCol w:w="4077"/>
      </w:tblGrid>
      <w:tr w:rsidR="00413180" w:rsidRPr="00F65776" w:rsidTr="00413180">
        <w:trPr>
          <w:trHeight w:val="915"/>
        </w:trPr>
        <w:tc>
          <w:tcPr>
            <w:tcW w:w="2850" w:type="dxa"/>
            <w:tcBorders>
              <w:top w:val="nil"/>
              <w:left w:val="nil"/>
              <w:bottom w:val="nil"/>
              <w:right w:val="nil"/>
            </w:tcBorders>
            <w:shd w:val="clear" w:color="auto" w:fill="auto"/>
            <w:hideMark/>
          </w:tcPr>
          <w:p w:rsidR="00413180" w:rsidRPr="00F65776" w:rsidRDefault="00413180" w:rsidP="00413180">
            <w:pPr>
              <w:pStyle w:val="a3"/>
              <w:widowControl w:val="0"/>
              <w:spacing w:before="240"/>
              <w:ind w:firstLine="0"/>
              <w:jc w:val="both"/>
              <w:rPr>
                <w:rFonts w:ascii="Times New Roman" w:hAnsi="Times New Roman"/>
                <w:sz w:val="24"/>
                <w:szCs w:val="24"/>
              </w:rPr>
            </w:pPr>
            <w:r w:rsidRPr="00F65776">
              <w:rPr>
                <w:rFonts w:ascii="Times New Roman" w:hAnsi="Times New Roman"/>
                <w:sz w:val="24"/>
                <w:szCs w:val="24"/>
              </w:rPr>
              <w:t>Адміністратор</w:t>
            </w:r>
          </w:p>
        </w:tc>
        <w:tc>
          <w:tcPr>
            <w:tcW w:w="2655" w:type="dxa"/>
            <w:tcBorders>
              <w:top w:val="nil"/>
              <w:left w:val="nil"/>
              <w:bottom w:val="nil"/>
              <w:right w:val="nil"/>
            </w:tcBorders>
            <w:shd w:val="clear" w:color="auto" w:fill="auto"/>
            <w:hideMark/>
          </w:tcPr>
          <w:p w:rsidR="00413180" w:rsidRPr="00F65776" w:rsidRDefault="00413180" w:rsidP="00413180">
            <w:pPr>
              <w:pStyle w:val="a3"/>
              <w:widowControl w:val="0"/>
              <w:spacing w:before="240"/>
              <w:ind w:firstLine="0"/>
              <w:jc w:val="center"/>
              <w:rPr>
                <w:rFonts w:ascii="Times New Roman" w:hAnsi="Times New Roman"/>
                <w:sz w:val="24"/>
                <w:szCs w:val="24"/>
              </w:rPr>
            </w:pPr>
            <w:r w:rsidRPr="00F65776">
              <w:rPr>
                <w:rFonts w:ascii="Times New Roman" w:hAnsi="Times New Roman"/>
                <w:sz w:val="24"/>
                <w:szCs w:val="24"/>
              </w:rPr>
              <w:t>________________</w:t>
            </w:r>
            <w:r w:rsidRPr="00F65776">
              <w:rPr>
                <w:rFonts w:ascii="Times New Roman" w:hAnsi="Times New Roman"/>
                <w:sz w:val="24"/>
                <w:szCs w:val="24"/>
              </w:rPr>
              <w:br/>
            </w:r>
            <w:r w:rsidRPr="00357F0E">
              <w:rPr>
                <w:rFonts w:ascii="Times New Roman" w:hAnsi="Times New Roman"/>
                <w:color w:val="000000"/>
                <w:sz w:val="20"/>
              </w:rPr>
              <w:t>(підпис)</w:t>
            </w:r>
          </w:p>
        </w:tc>
        <w:tc>
          <w:tcPr>
            <w:tcW w:w="4163" w:type="dxa"/>
            <w:tcBorders>
              <w:top w:val="nil"/>
              <w:left w:val="nil"/>
              <w:bottom w:val="nil"/>
              <w:right w:val="nil"/>
            </w:tcBorders>
            <w:shd w:val="clear" w:color="auto" w:fill="auto"/>
            <w:hideMark/>
          </w:tcPr>
          <w:p w:rsidR="00413180" w:rsidRPr="00F65776" w:rsidRDefault="00413180" w:rsidP="00413180">
            <w:pPr>
              <w:pStyle w:val="a3"/>
              <w:widowControl w:val="0"/>
              <w:spacing w:before="240"/>
              <w:ind w:firstLine="0"/>
              <w:jc w:val="center"/>
              <w:rPr>
                <w:rFonts w:ascii="Times New Roman" w:hAnsi="Times New Roman"/>
                <w:sz w:val="24"/>
                <w:szCs w:val="24"/>
              </w:rPr>
            </w:pPr>
            <w:r w:rsidRPr="00F65776">
              <w:rPr>
                <w:rFonts w:ascii="Times New Roman" w:hAnsi="Times New Roman"/>
                <w:sz w:val="24"/>
                <w:szCs w:val="24"/>
              </w:rPr>
              <w:t>___________</w:t>
            </w:r>
            <w:r>
              <w:rPr>
                <w:rFonts w:ascii="Times New Roman" w:hAnsi="Times New Roman"/>
                <w:sz w:val="24"/>
                <w:szCs w:val="24"/>
                <w:lang w:val="ru-RU"/>
              </w:rPr>
              <w:t>___</w:t>
            </w:r>
            <w:r w:rsidRPr="00F65776">
              <w:rPr>
                <w:rFonts w:ascii="Times New Roman" w:hAnsi="Times New Roman"/>
                <w:sz w:val="24"/>
                <w:szCs w:val="24"/>
              </w:rPr>
              <w:t>_____________</w:t>
            </w:r>
            <w:r w:rsidRPr="00F65776">
              <w:rPr>
                <w:rFonts w:ascii="Times New Roman" w:hAnsi="Times New Roman"/>
                <w:sz w:val="24"/>
                <w:szCs w:val="24"/>
              </w:rPr>
              <w:br/>
            </w:r>
            <w:r w:rsidRPr="00357F0E">
              <w:rPr>
                <w:rFonts w:ascii="Times New Roman" w:hAnsi="Times New Roman"/>
                <w:color w:val="000000"/>
                <w:sz w:val="20"/>
              </w:rPr>
              <w:t>(прізвище, ім’я та по батькові)</w:t>
            </w:r>
          </w:p>
        </w:tc>
      </w:tr>
    </w:tbl>
    <w:p w:rsidR="00413180" w:rsidRPr="00357F0E" w:rsidRDefault="00413180" w:rsidP="00413180">
      <w:pPr>
        <w:pStyle w:val="a3"/>
        <w:widowControl w:val="0"/>
        <w:spacing w:before="60"/>
        <w:jc w:val="both"/>
        <w:rPr>
          <w:rFonts w:ascii="Times New Roman" w:hAnsi="Times New Roman"/>
          <w:sz w:val="20"/>
        </w:rPr>
      </w:pPr>
      <w:bookmarkStart w:id="286" w:name="n654"/>
      <w:bookmarkEnd w:id="286"/>
      <w:r w:rsidRPr="00357F0E">
        <w:rPr>
          <w:rFonts w:ascii="Times New Roman" w:hAnsi="Times New Roman"/>
          <w:sz w:val="20"/>
        </w:rPr>
        <w:t>__________</w:t>
      </w:r>
    </w:p>
    <w:p w:rsidR="00413180" w:rsidRPr="00357F0E" w:rsidRDefault="00413180" w:rsidP="00413180">
      <w:pPr>
        <w:pStyle w:val="a3"/>
        <w:widowControl w:val="0"/>
        <w:spacing w:before="60"/>
        <w:jc w:val="both"/>
        <w:rPr>
          <w:rFonts w:ascii="Times New Roman" w:hAnsi="Times New Roman"/>
          <w:sz w:val="20"/>
        </w:rPr>
      </w:pPr>
      <w:r w:rsidRPr="00357F0E">
        <w:rPr>
          <w:rFonts w:ascii="Times New Roman" w:hAnsi="Times New Roman"/>
          <w:sz w:val="20"/>
        </w:rPr>
        <w:t>* Зазначається для категорій “Б” і “В”.</w:t>
      </w:r>
    </w:p>
    <w:p w:rsidR="00413180" w:rsidRDefault="00413180" w:rsidP="00413180">
      <w:pPr>
        <w:pStyle w:val="a3"/>
        <w:widowControl w:val="0"/>
        <w:spacing w:before="60"/>
        <w:jc w:val="both"/>
        <w:rPr>
          <w:rFonts w:ascii="Times New Roman" w:hAnsi="Times New Roman"/>
          <w:sz w:val="20"/>
        </w:rPr>
      </w:pPr>
      <w:r w:rsidRPr="00357F0E">
        <w:rPr>
          <w:rFonts w:ascii="Times New Roman" w:hAnsi="Times New Roman"/>
          <w:sz w:val="20"/>
        </w:rPr>
        <w:t>** Рейтинг кандидатів визначається починаючи з найвищого бала, який набрав кандидат.</w:t>
      </w: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Pr="00671A83" w:rsidRDefault="00413180" w:rsidP="00413180">
      <w:pPr>
        <w:pStyle w:val="a3"/>
        <w:widowControl w:val="0"/>
        <w:spacing w:before="60"/>
        <w:ind w:left="4956" w:firstLine="708"/>
        <w:jc w:val="center"/>
        <w:rPr>
          <w:rFonts w:ascii="Times New Roman" w:hAnsi="Times New Roman"/>
          <w:sz w:val="24"/>
          <w:szCs w:val="24"/>
        </w:rPr>
      </w:pPr>
      <w:r>
        <w:rPr>
          <w:rFonts w:ascii="Times New Roman" w:hAnsi="Times New Roman"/>
          <w:sz w:val="24"/>
          <w:szCs w:val="24"/>
        </w:rPr>
        <w:t>Додаток 12</w:t>
      </w:r>
      <w:r w:rsidRPr="00671A83">
        <w:rPr>
          <w:rFonts w:ascii="Times New Roman" w:hAnsi="Times New Roman"/>
          <w:sz w:val="24"/>
          <w:szCs w:val="24"/>
        </w:rPr>
        <w:br/>
      </w:r>
      <w:r>
        <w:rPr>
          <w:rFonts w:ascii="Times New Roman" w:hAnsi="Times New Roman"/>
          <w:sz w:val="24"/>
          <w:szCs w:val="24"/>
        </w:rPr>
        <w:t xml:space="preserve">             </w:t>
      </w:r>
      <w:r w:rsidRPr="00671A83">
        <w:rPr>
          <w:rFonts w:ascii="Times New Roman" w:hAnsi="Times New Roman"/>
          <w:sz w:val="24"/>
          <w:szCs w:val="24"/>
        </w:rPr>
        <w:t>до Порядку</w:t>
      </w:r>
      <w:r w:rsidRPr="00671A83">
        <w:rPr>
          <w:rFonts w:ascii="Times New Roman" w:hAnsi="Times New Roman"/>
          <w:sz w:val="24"/>
          <w:szCs w:val="24"/>
        </w:rPr>
        <w:br/>
      </w:r>
    </w:p>
    <w:p w:rsidR="00413180" w:rsidRPr="00671A83" w:rsidRDefault="00413180" w:rsidP="00413180">
      <w:pPr>
        <w:widowControl w:val="0"/>
        <w:spacing w:before="240"/>
        <w:jc w:val="center"/>
        <w:rPr>
          <w:rFonts w:ascii="Times New Roman" w:hAnsi="Times New Roman"/>
          <w:b/>
          <w:noProof/>
          <w:sz w:val="28"/>
          <w:szCs w:val="28"/>
        </w:rPr>
      </w:pPr>
      <w:r w:rsidRPr="00671A83">
        <w:rPr>
          <w:rFonts w:ascii="Times New Roman" w:hAnsi="Times New Roman"/>
          <w:b/>
          <w:noProof/>
          <w:sz w:val="28"/>
          <w:szCs w:val="28"/>
        </w:rPr>
        <w:t>ВІДОМІСТЬ</w:t>
      </w:r>
      <w:r w:rsidRPr="00671A83">
        <w:rPr>
          <w:rFonts w:ascii="Times New Roman" w:hAnsi="Times New Roman"/>
          <w:b/>
          <w:noProof/>
          <w:sz w:val="28"/>
          <w:szCs w:val="28"/>
        </w:rPr>
        <w:br/>
        <w:t>про результати співбесіди*</w:t>
      </w:r>
    </w:p>
    <w:p w:rsidR="00413180" w:rsidRPr="00524187" w:rsidRDefault="00413180" w:rsidP="00413180">
      <w:pPr>
        <w:pStyle w:val="a3"/>
        <w:widowControl w:val="0"/>
        <w:spacing w:before="240"/>
        <w:ind w:firstLine="0"/>
        <w:jc w:val="center"/>
        <w:rPr>
          <w:rFonts w:ascii="Times New Roman" w:hAnsi="Times New Roman"/>
          <w:sz w:val="20"/>
        </w:rPr>
      </w:pPr>
      <w:r w:rsidRPr="0068727A">
        <w:rPr>
          <w:rFonts w:ascii="Times New Roman" w:hAnsi="Times New Roman"/>
          <w:sz w:val="24"/>
          <w:szCs w:val="24"/>
        </w:rPr>
        <w:t>Вакантна поса</w:t>
      </w:r>
      <w:r>
        <w:rPr>
          <w:rFonts w:ascii="Times New Roman" w:hAnsi="Times New Roman"/>
          <w:sz w:val="24"/>
          <w:szCs w:val="24"/>
        </w:rPr>
        <w:t>да (посади) ___________</w:t>
      </w:r>
      <w:r w:rsidRPr="00671A83">
        <w:rPr>
          <w:rFonts w:ascii="Times New Roman" w:hAnsi="Times New Roman"/>
          <w:sz w:val="24"/>
          <w:szCs w:val="24"/>
        </w:rPr>
        <w:t>_____</w:t>
      </w:r>
      <w:r>
        <w:rPr>
          <w:rFonts w:ascii="Times New Roman" w:hAnsi="Times New Roman"/>
          <w:sz w:val="24"/>
          <w:szCs w:val="24"/>
          <w:lang w:val="ru-RU"/>
        </w:rPr>
        <w:t>_____________</w:t>
      </w:r>
      <w:r w:rsidRPr="00671A83">
        <w:rPr>
          <w:rFonts w:ascii="Times New Roman" w:hAnsi="Times New Roman"/>
          <w:sz w:val="24"/>
          <w:szCs w:val="24"/>
        </w:rPr>
        <w:t>__________________________</w:t>
      </w:r>
      <w:r w:rsidRPr="00671A83">
        <w:rPr>
          <w:rFonts w:ascii="Times New Roman" w:hAnsi="Times New Roman"/>
          <w:sz w:val="24"/>
          <w:szCs w:val="24"/>
        </w:rPr>
        <w:br/>
      </w:r>
      <w:r>
        <w:rPr>
          <w:rFonts w:ascii="Times New Roman" w:hAnsi="Times New Roman"/>
          <w:sz w:val="20"/>
        </w:rPr>
        <w:t xml:space="preserve">    </w:t>
      </w:r>
      <w:r w:rsidRPr="0044671A">
        <w:rPr>
          <w:rFonts w:ascii="Times New Roman" w:hAnsi="Times New Roman"/>
          <w:sz w:val="20"/>
        </w:rPr>
        <w:t xml:space="preserve">                           </w:t>
      </w:r>
      <w:r w:rsidRPr="00524187">
        <w:rPr>
          <w:rFonts w:ascii="Times New Roman" w:hAnsi="Times New Roman"/>
          <w:sz w:val="20"/>
        </w:rPr>
        <w:t xml:space="preserve">                             </w:t>
      </w:r>
      <w:r>
        <w:rPr>
          <w:rFonts w:ascii="Times New Roman" w:hAnsi="Times New Roman"/>
          <w:sz w:val="20"/>
        </w:rPr>
        <w:t xml:space="preserve">    (найменування посади (посад)</w:t>
      </w:r>
    </w:p>
    <w:p w:rsidR="00413180" w:rsidRPr="0044671A" w:rsidRDefault="00413180" w:rsidP="00413180">
      <w:pPr>
        <w:pStyle w:val="a3"/>
        <w:widowControl w:val="0"/>
        <w:spacing w:before="240"/>
        <w:ind w:firstLine="0"/>
        <w:jc w:val="center"/>
        <w:rPr>
          <w:rFonts w:ascii="Times New Roman" w:hAnsi="Times New Roman"/>
          <w:sz w:val="20"/>
        </w:rPr>
      </w:pPr>
    </w:p>
    <w:p w:rsidR="00413180" w:rsidRPr="0044671A" w:rsidRDefault="00413180" w:rsidP="00413180">
      <w:pPr>
        <w:pStyle w:val="a3"/>
        <w:widowControl w:val="0"/>
        <w:spacing w:before="240" w:after="120"/>
        <w:ind w:firstLine="0"/>
        <w:jc w:val="center"/>
        <w:rPr>
          <w:rFonts w:ascii="Times New Roman" w:hAnsi="Times New Roman"/>
          <w:sz w:val="20"/>
        </w:rPr>
      </w:pPr>
      <w:r w:rsidRPr="00671A83">
        <w:rPr>
          <w:rFonts w:ascii="Times New Roman" w:hAnsi="Times New Roman"/>
          <w:sz w:val="24"/>
          <w:szCs w:val="24"/>
        </w:rPr>
        <w:t>Оголошення** № ___________________________</w:t>
      </w:r>
      <w:r>
        <w:rPr>
          <w:rFonts w:ascii="Times New Roman" w:hAnsi="Times New Roman"/>
          <w:sz w:val="24"/>
          <w:szCs w:val="24"/>
          <w:lang w:val="ru-RU"/>
        </w:rPr>
        <w:t>_____________</w:t>
      </w:r>
      <w:r w:rsidRPr="00671A83">
        <w:rPr>
          <w:rFonts w:ascii="Times New Roman" w:hAnsi="Times New Roman"/>
          <w:sz w:val="24"/>
          <w:szCs w:val="24"/>
        </w:rPr>
        <w:t>______________________</w:t>
      </w:r>
      <w:r w:rsidRPr="00671A83">
        <w:rPr>
          <w:rFonts w:ascii="Times New Roman" w:hAnsi="Times New Roman"/>
          <w:sz w:val="24"/>
          <w:szCs w:val="24"/>
        </w:rPr>
        <w:br/>
      </w:r>
      <w:r>
        <w:rPr>
          <w:rFonts w:ascii="Times New Roman" w:hAnsi="Times New Roman"/>
          <w:sz w:val="20"/>
          <w:lang w:val="ru-RU"/>
        </w:rPr>
        <w:t xml:space="preserve">                        </w:t>
      </w:r>
      <w:r>
        <w:rPr>
          <w:rFonts w:ascii="Times New Roman" w:hAnsi="Times New Roman"/>
          <w:sz w:val="20"/>
        </w:rPr>
        <w:t xml:space="preserve">  (номер оголошення, оприлюднення на Єдиному порталі вакансій державної служби НАДС</w:t>
      </w:r>
      <w:r w:rsidRPr="00524187">
        <w:rPr>
          <w:rFonts w:ascii="Times New Roman" w:hAnsi="Times New Roman"/>
          <w:sz w:val="20"/>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3127"/>
        <w:gridCol w:w="3129"/>
        <w:gridCol w:w="3129"/>
      </w:tblGrid>
      <w:tr w:rsidR="00413180" w:rsidRPr="00671A83" w:rsidTr="00413180">
        <w:tc>
          <w:tcPr>
            <w:tcW w:w="1666" w:type="pct"/>
            <w:tcBorders>
              <w:top w:val="single" w:sz="6" w:space="0" w:color="000000"/>
              <w:left w:val="nil"/>
              <w:bottom w:val="single" w:sz="6" w:space="0" w:color="000000"/>
              <w:right w:val="single" w:sz="6" w:space="0" w:color="000000"/>
            </w:tcBorders>
            <w:shd w:val="clear" w:color="auto" w:fill="auto"/>
            <w:vAlign w:val="center"/>
            <w:hideMark/>
          </w:tcPr>
          <w:p w:rsidR="00413180" w:rsidRPr="00671A83" w:rsidRDefault="00413180" w:rsidP="00413180">
            <w:pPr>
              <w:pStyle w:val="a3"/>
              <w:widowControl w:val="0"/>
              <w:spacing w:before="240"/>
              <w:ind w:firstLine="0"/>
              <w:jc w:val="center"/>
              <w:rPr>
                <w:rFonts w:ascii="Times New Roman" w:hAnsi="Times New Roman"/>
                <w:sz w:val="24"/>
                <w:szCs w:val="24"/>
              </w:rPr>
            </w:pPr>
            <w:bookmarkStart w:id="287" w:name="n658"/>
            <w:bookmarkEnd w:id="287"/>
            <w:r w:rsidRPr="00671A83">
              <w:rPr>
                <w:rFonts w:ascii="Times New Roman" w:hAnsi="Times New Roman"/>
                <w:sz w:val="24"/>
                <w:szCs w:val="24"/>
              </w:rPr>
              <w:t>Прізвище, ім’я та по батькові кандидата</w:t>
            </w:r>
          </w:p>
        </w:tc>
        <w:tc>
          <w:tcPr>
            <w:tcW w:w="166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13180" w:rsidRPr="00671A83" w:rsidRDefault="00413180" w:rsidP="00413180">
            <w:pPr>
              <w:pStyle w:val="a3"/>
              <w:widowControl w:val="0"/>
              <w:spacing w:before="240"/>
              <w:ind w:firstLine="0"/>
              <w:jc w:val="center"/>
              <w:rPr>
                <w:rFonts w:ascii="Times New Roman" w:hAnsi="Times New Roman"/>
                <w:sz w:val="24"/>
                <w:szCs w:val="24"/>
              </w:rPr>
            </w:pPr>
            <w:r w:rsidRPr="00671A83">
              <w:rPr>
                <w:rFonts w:ascii="Times New Roman" w:hAnsi="Times New Roman"/>
                <w:sz w:val="24"/>
                <w:szCs w:val="24"/>
              </w:rPr>
              <w:t>Вимоги</w:t>
            </w:r>
          </w:p>
        </w:tc>
        <w:tc>
          <w:tcPr>
            <w:tcW w:w="1667" w:type="pct"/>
            <w:tcBorders>
              <w:top w:val="single" w:sz="6" w:space="0" w:color="000000"/>
              <w:left w:val="single" w:sz="6" w:space="0" w:color="000000"/>
              <w:bottom w:val="single" w:sz="6" w:space="0" w:color="000000"/>
              <w:right w:val="nil"/>
            </w:tcBorders>
            <w:shd w:val="clear" w:color="auto" w:fill="auto"/>
            <w:vAlign w:val="center"/>
            <w:hideMark/>
          </w:tcPr>
          <w:p w:rsidR="00413180" w:rsidRPr="00671A83" w:rsidRDefault="00413180" w:rsidP="00413180">
            <w:pPr>
              <w:pStyle w:val="a3"/>
              <w:widowControl w:val="0"/>
              <w:spacing w:before="240"/>
              <w:ind w:firstLine="0"/>
              <w:jc w:val="center"/>
              <w:rPr>
                <w:rFonts w:ascii="Times New Roman" w:hAnsi="Times New Roman"/>
                <w:sz w:val="24"/>
                <w:szCs w:val="24"/>
              </w:rPr>
            </w:pPr>
            <w:r w:rsidRPr="00671A83">
              <w:rPr>
                <w:rFonts w:ascii="Times New Roman" w:hAnsi="Times New Roman"/>
                <w:sz w:val="24"/>
                <w:szCs w:val="24"/>
              </w:rPr>
              <w:t>Бали</w:t>
            </w:r>
          </w:p>
        </w:tc>
      </w:tr>
      <w:tr w:rsidR="00413180" w:rsidRPr="00671A83" w:rsidTr="00413180">
        <w:tc>
          <w:tcPr>
            <w:tcW w:w="1666" w:type="pct"/>
            <w:tcBorders>
              <w:top w:val="single" w:sz="6" w:space="0" w:color="000000"/>
              <w:left w:val="nil"/>
              <w:bottom w:val="nil"/>
              <w:right w:val="nil"/>
            </w:tcBorders>
            <w:shd w:val="clear" w:color="auto" w:fill="auto"/>
            <w:hideMark/>
          </w:tcPr>
          <w:p w:rsidR="00413180" w:rsidRPr="00671A83" w:rsidRDefault="00413180" w:rsidP="00413180">
            <w:pPr>
              <w:pStyle w:val="a3"/>
              <w:widowControl w:val="0"/>
              <w:spacing w:before="240"/>
              <w:ind w:firstLine="0"/>
              <w:jc w:val="both"/>
              <w:rPr>
                <w:rFonts w:ascii="Times New Roman" w:hAnsi="Times New Roman"/>
                <w:sz w:val="24"/>
                <w:szCs w:val="24"/>
              </w:rPr>
            </w:pPr>
            <w:r w:rsidRPr="00671A83">
              <w:rPr>
                <w:rFonts w:ascii="Times New Roman" w:hAnsi="Times New Roman"/>
                <w:sz w:val="24"/>
                <w:szCs w:val="24"/>
              </w:rPr>
              <w:t>Кандидат № 1</w:t>
            </w:r>
          </w:p>
        </w:tc>
        <w:tc>
          <w:tcPr>
            <w:tcW w:w="1667" w:type="pct"/>
            <w:tcBorders>
              <w:top w:val="single" w:sz="6" w:space="0" w:color="000000"/>
              <w:left w:val="nil"/>
              <w:bottom w:val="nil"/>
              <w:right w:val="nil"/>
            </w:tcBorders>
            <w:shd w:val="clear" w:color="auto" w:fill="auto"/>
            <w:hideMark/>
          </w:tcPr>
          <w:p w:rsidR="00413180" w:rsidRPr="00671A83" w:rsidRDefault="00413180" w:rsidP="00413180">
            <w:pPr>
              <w:pStyle w:val="a3"/>
              <w:widowControl w:val="0"/>
              <w:spacing w:before="240"/>
              <w:ind w:firstLine="0"/>
              <w:jc w:val="both"/>
              <w:rPr>
                <w:rFonts w:ascii="Times New Roman" w:hAnsi="Times New Roman"/>
                <w:sz w:val="24"/>
                <w:szCs w:val="24"/>
              </w:rPr>
            </w:pPr>
            <w:r w:rsidRPr="00671A83">
              <w:rPr>
                <w:rFonts w:ascii="Times New Roman" w:hAnsi="Times New Roman"/>
                <w:sz w:val="24"/>
                <w:szCs w:val="24"/>
              </w:rPr>
              <w:t>Вимога</w:t>
            </w:r>
          </w:p>
        </w:tc>
        <w:tc>
          <w:tcPr>
            <w:tcW w:w="1667" w:type="pct"/>
            <w:tcBorders>
              <w:top w:val="single" w:sz="6" w:space="0" w:color="000000"/>
              <w:left w:val="nil"/>
              <w:bottom w:val="nil"/>
              <w:right w:val="nil"/>
            </w:tcBorders>
            <w:shd w:val="clear" w:color="auto" w:fill="auto"/>
            <w:hideMark/>
          </w:tcPr>
          <w:p w:rsidR="00413180" w:rsidRPr="00671A83" w:rsidRDefault="00413180" w:rsidP="00413180">
            <w:pPr>
              <w:pStyle w:val="a3"/>
              <w:widowControl w:val="0"/>
              <w:spacing w:before="240"/>
              <w:ind w:firstLine="0"/>
              <w:jc w:val="both"/>
              <w:rPr>
                <w:rFonts w:ascii="Times New Roman" w:hAnsi="Times New Roman"/>
                <w:sz w:val="24"/>
                <w:szCs w:val="24"/>
              </w:rPr>
            </w:pPr>
          </w:p>
        </w:tc>
      </w:tr>
      <w:tr w:rsidR="00413180" w:rsidRPr="00671A83" w:rsidTr="00413180">
        <w:tc>
          <w:tcPr>
            <w:tcW w:w="1666" w:type="pct"/>
            <w:tcBorders>
              <w:top w:val="nil"/>
              <w:left w:val="nil"/>
              <w:bottom w:val="nil"/>
              <w:right w:val="nil"/>
            </w:tcBorders>
            <w:shd w:val="clear" w:color="auto" w:fill="auto"/>
            <w:hideMark/>
          </w:tcPr>
          <w:p w:rsidR="00413180" w:rsidRPr="00671A83" w:rsidRDefault="00413180" w:rsidP="00413180">
            <w:pPr>
              <w:pStyle w:val="a3"/>
              <w:widowControl w:val="0"/>
              <w:spacing w:before="240"/>
              <w:ind w:firstLine="0"/>
              <w:jc w:val="both"/>
              <w:rPr>
                <w:rFonts w:ascii="Times New Roman" w:hAnsi="Times New Roman"/>
                <w:sz w:val="24"/>
                <w:szCs w:val="24"/>
              </w:rPr>
            </w:pPr>
          </w:p>
        </w:tc>
        <w:tc>
          <w:tcPr>
            <w:tcW w:w="1667" w:type="pct"/>
            <w:tcBorders>
              <w:top w:val="nil"/>
              <w:left w:val="nil"/>
              <w:bottom w:val="nil"/>
              <w:right w:val="nil"/>
            </w:tcBorders>
            <w:shd w:val="clear" w:color="auto" w:fill="auto"/>
            <w:hideMark/>
          </w:tcPr>
          <w:p w:rsidR="00413180" w:rsidRPr="00671A83" w:rsidRDefault="00413180" w:rsidP="00413180">
            <w:pPr>
              <w:pStyle w:val="a3"/>
              <w:widowControl w:val="0"/>
              <w:spacing w:before="240"/>
              <w:ind w:firstLine="0"/>
              <w:jc w:val="both"/>
              <w:rPr>
                <w:rFonts w:ascii="Times New Roman" w:hAnsi="Times New Roman"/>
                <w:sz w:val="24"/>
                <w:szCs w:val="24"/>
              </w:rPr>
            </w:pPr>
            <w:r w:rsidRPr="00671A83">
              <w:rPr>
                <w:rFonts w:ascii="Times New Roman" w:hAnsi="Times New Roman"/>
                <w:sz w:val="24"/>
                <w:szCs w:val="24"/>
              </w:rPr>
              <w:t>Вимога</w:t>
            </w:r>
          </w:p>
        </w:tc>
        <w:tc>
          <w:tcPr>
            <w:tcW w:w="1667" w:type="pct"/>
            <w:tcBorders>
              <w:top w:val="nil"/>
              <w:left w:val="nil"/>
              <w:bottom w:val="nil"/>
              <w:right w:val="nil"/>
            </w:tcBorders>
            <w:shd w:val="clear" w:color="auto" w:fill="auto"/>
            <w:hideMark/>
          </w:tcPr>
          <w:p w:rsidR="00413180" w:rsidRPr="00671A83" w:rsidRDefault="00413180" w:rsidP="00413180">
            <w:pPr>
              <w:pStyle w:val="a3"/>
              <w:widowControl w:val="0"/>
              <w:spacing w:before="240"/>
              <w:ind w:firstLine="0"/>
              <w:jc w:val="both"/>
              <w:rPr>
                <w:rFonts w:ascii="Times New Roman" w:hAnsi="Times New Roman"/>
                <w:sz w:val="24"/>
                <w:szCs w:val="24"/>
              </w:rPr>
            </w:pPr>
          </w:p>
        </w:tc>
      </w:tr>
      <w:tr w:rsidR="00413180" w:rsidRPr="00671A83" w:rsidTr="00413180">
        <w:trPr>
          <w:trHeight w:val="660"/>
        </w:trPr>
        <w:tc>
          <w:tcPr>
            <w:tcW w:w="1666" w:type="pct"/>
            <w:tcBorders>
              <w:top w:val="nil"/>
              <w:left w:val="nil"/>
              <w:bottom w:val="nil"/>
              <w:right w:val="nil"/>
            </w:tcBorders>
            <w:shd w:val="clear" w:color="auto" w:fill="auto"/>
            <w:hideMark/>
          </w:tcPr>
          <w:p w:rsidR="00413180" w:rsidRPr="00671A83" w:rsidRDefault="00413180" w:rsidP="00413180">
            <w:pPr>
              <w:pStyle w:val="a3"/>
              <w:widowControl w:val="0"/>
              <w:spacing w:before="240"/>
              <w:ind w:firstLine="0"/>
              <w:jc w:val="both"/>
              <w:rPr>
                <w:rFonts w:ascii="Times New Roman" w:hAnsi="Times New Roman"/>
                <w:sz w:val="24"/>
                <w:szCs w:val="24"/>
              </w:rPr>
            </w:pPr>
          </w:p>
        </w:tc>
        <w:tc>
          <w:tcPr>
            <w:tcW w:w="1667" w:type="pct"/>
            <w:tcBorders>
              <w:top w:val="nil"/>
              <w:left w:val="nil"/>
              <w:bottom w:val="nil"/>
              <w:right w:val="nil"/>
            </w:tcBorders>
            <w:shd w:val="clear" w:color="auto" w:fill="auto"/>
            <w:hideMark/>
          </w:tcPr>
          <w:p w:rsidR="00413180" w:rsidRPr="00671A83" w:rsidRDefault="00413180" w:rsidP="00413180">
            <w:pPr>
              <w:pStyle w:val="a3"/>
              <w:widowControl w:val="0"/>
              <w:spacing w:before="240"/>
              <w:ind w:firstLine="0"/>
              <w:jc w:val="both"/>
              <w:rPr>
                <w:rFonts w:ascii="Times New Roman" w:hAnsi="Times New Roman"/>
                <w:sz w:val="24"/>
                <w:szCs w:val="24"/>
              </w:rPr>
            </w:pPr>
            <w:r w:rsidRPr="00671A83">
              <w:rPr>
                <w:rFonts w:ascii="Times New Roman" w:hAnsi="Times New Roman"/>
                <w:sz w:val="24"/>
                <w:szCs w:val="24"/>
              </w:rPr>
              <w:t>Вимога</w:t>
            </w:r>
          </w:p>
        </w:tc>
        <w:tc>
          <w:tcPr>
            <w:tcW w:w="1667" w:type="pct"/>
            <w:tcBorders>
              <w:top w:val="nil"/>
              <w:left w:val="nil"/>
              <w:bottom w:val="nil"/>
              <w:right w:val="nil"/>
            </w:tcBorders>
            <w:shd w:val="clear" w:color="auto" w:fill="auto"/>
            <w:hideMark/>
          </w:tcPr>
          <w:p w:rsidR="00413180" w:rsidRPr="00671A83" w:rsidRDefault="00413180" w:rsidP="00413180">
            <w:pPr>
              <w:pStyle w:val="a3"/>
              <w:widowControl w:val="0"/>
              <w:spacing w:before="240"/>
              <w:ind w:firstLine="0"/>
              <w:jc w:val="both"/>
              <w:rPr>
                <w:rFonts w:ascii="Times New Roman" w:hAnsi="Times New Roman"/>
                <w:sz w:val="24"/>
                <w:szCs w:val="24"/>
              </w:rPr>
            </w:pPr>
          </w:p>
        </w:tc>
      </w:tr>
    </w:tbl>
    <w:p w:rsidR="00413180" w:rsidRPr="00671A83" w:rsidRDefault="00413180" w:rsidP="00413180">
      <w:pPr>
        <w:pStyle w:val="a3"/>
        <w:widowControl w:val="0"/>
        <w:spacing w:before="240"/>
        <w:ind w:firstLine="0"/>
        <w:jc w:val="both"/>
        <w:rPr>
          <w:rFonts w:ascii="Times New Roman" w:hAnsi="Times New Roman"/>
          <w:sz w:val="24"/>
          <w:szCs w:val="24"/>
        </w:rPr>
      </w:pPr>
      <w:bookmarkStart w:id="288" w:name="n659"/>
      <w:bookmarkEnd w:id="288"/>
    </w:p>
    <w:tbl>
      <w:tblPr>
        <w:tblW w:w="5000" w:type="pct"/>
        <w:tblCellMar>
          <w:top w:w="60" w:type="dxa"/>
          <w:left w:w="60" w:type="dxa"/>
          <w:bottom w:w="60" w:type="dxa"/>
          <w:right w:w="60" w:type="dxa"/>
        </w:tblCellMar>
        <w:tblLook w:val="04A0"/>
      </w:tblPr>
      <w:tblGrid>
        <w:gridCol w:w="3087"/>
        <w:gridCol w:w="2202"/>
        <w:gridCol w:w="4186"/>
      </w:tblGrid>
      <w:tr w:rsidR="00413180" w:rsidRPr="00671A83" w:rsidTr="00413180">
        <w:trPr>
          <w:trHeight w:val="1256"/>
        </w:trPr>
        <w:tc>
          <w:tcPr>
            <w:tcW w:w="1629" w:type="pct"/>
            <w:shd w:val="clear" w:color="auto" w:fill="auto"/>
            <w:hideMark/>
          </w:tcPr>
          <w:p w:rsidR="00413180" w:rsidRPr="00671A83" w:rsidRDefault="00413180" w:rsidP="00413180">
            <w:pPr>
              <w:pStyle w:val="a3"/>
              <w:widowControl w:val="0"/>
              <w:spacing w:before="240"/>
              <w:ind w:firstLine="0"/>
              <w:rPr>
                <w:rFonts w:ascii="Times New Roman" w:hAnsi="Times New Roman"/>
                <w:sz w:val="24"/>
                <w:szCs w:val="24"/>
              </w:rPr>
            </w:pPr>
            <w:r w:rsidRPr="00671A83">
              <w:rPr>
                <w:rFonts w:ascii="Times New Roman" w:hAnsi="Times New Roman"/>
                <w:sz w:val="24"/>
                <w:szCs w:val="24"/>
              </w:rPr>
              <w:t>Член комісії/особа,</w:t>
            </w:r>
            <w:r w:rsidRPr="00671A83">
              <w:rPr>
                <w:rFonts w:ascii="Times New Roman" w:hAnsi="Times New Roman"/>
                <w:sz w:val="24"/>
                <w:szCs w:val="24"/>
              </w:rPr>
              <w:br/>
              <w:t>залучена до роботи</w:t>
            </w:r>
            <w:r>
              <w:rPr>
                <w:rFonts w:ascii="Times New Roman" w:hAnsi="Times New Roman"/>
                <w:sz w:val="24"/>
                <w:szCs w:val="24"/>
                <w:lang w:val="ru-RU"/>
              </w:rPr>
              <w:t xml:space="preserve"> </w:t>
            </w:r>
            <w:r w:rsidRPr="00671A83">
              <w:rPr>
                <w:rFonts w:ascii="Times New Roman" w:hAnsi="Times New Roman"/>
                <w:sz w:val="24"/>
                <w:szCs w:val="24"/>
              </w:rPr>
              <w:t>комісії</w:t>
            </w:r>
          </w:p>
        </w:tc>
        <w:tc>
          <w:tcPr>
            <w:tcW w:w="1162" w:type="pct"/>
            <w:shd w:val="clear" w:color="auto" w:fill="auto"/>
            <w:hideMark/>
          </w:tcPr>
          <w:p w:rsidR="00413180" w:rsidRPr="00671A83" w:rsidRDefault="00413180" w:rsidP="00413180">
            <w:pPr>
              <w:pStyle w:val="a3"/>
              <w:widowControl w:val="0"/>
              <w:spacing w:before="240"/>
              <w:ind w:firstLine="0"/>
              <w:jc w:val="center"/>
              <w:rPr>
                <w:rFonts w:ascii="Times New Roman" w:hAnsi="Times New Roman"/>
                <w:sz w:val="24"/>
                <w:szCs w:val="24"/>
              </w:rPr>
            </w:pPr>
            <w:r w:rsidRPr="00671A83">
              <w:rPr>
                <w:rFonts w:ascii="Times New Roman" w:hAnsi="Times New Roman"/>
                <w:sz w:val="24"/>
                <w:szCs w:val="24"/>
              </w:rPr>
              <w:br/>
              <w:t>______________</w:t>
            </w:r>
            <w:r w:rsidRPr="00671A83">
              <w:rPr>
                <w:rFonts w:ascii="Times New Roman" w:hAnsi="Times New Roman"/>
                <w:sz w:val="24"/>
                <w:szCs w:val="24"/>
              </w:rPr>
              <w:br/>
            </w:r>
            <w:r w:rsidRPr="0026757A">
              <w:rPr>
                <w:rFonts w:ascii="Times New Roman" w:hAnsi="Times New Roman"/>
                <w:color w:val="000000"/>
                <w:sz w:val="20"/>
              </w:rPr>
              <w:t>(підпис)</w:t>
            </w:r>
          </w:p>
        </w:tc>
        <w:tc>
          <w:tcPr>
            <w:tcW w:w="2209" w:type="pct"/>
            <w:shd w:val="clear" w:color="auto" w:fill="auto"/>
            <w:hideMark/>
          </w:tcPr>
          <w:p w:rsidR="00413180" w:rsidRPr="00671A83" w:rsidRDefault="00413180" w:rsidP="00413180">
            <w:pPr>
              <w:pStyle w:val="a3"/>
              <w:widowControl w:val="0"/>
              <w:spacing w:before="240"/>
              <w:ind w:firstLine="0"/>
              <w:jc w:val="center"/>
              <w:rPr>
                <w:rFonts w:ascii="Times New Roman" w:hAnsi="Times New Roman"/>
                <w:sz w:val="24"/>
                <w:szCs w:val="24"/>
              </w:rPr>
            </w:pPr>
            <w:r w:rsidRPr="00671A83">
              <w:rPr>
                <w:rFonts w:ascii="Times New Roman" w:hAnsi="Times New Roman"/>
                <w:sz w:val="24"/>
                <w:szCs w:val="24"/>
              </w:rPr>
              <w:br/>
              <w:t>_________________________</w:t>
            </w:r>
            <w:r w:rsidRPr="00671A83">
              <w:rPr>
                <w:rFonts w:ascii="Times New Roman" w:hAnsi="Times New Roman"/>
                <w:sz w:val="24"/>
                <w:szCs w:val="24"/>
              </w:rPr>
              <w:br/>
            </w:r>
            <w:r w:rsidRPr="0026757A">
              <w:rPr>
                <w:rFonts w:ascii="Times New Roman" w:hAnsi="Times New Roman"/>
                <w:color w:val="000000"/>
                <w:sz w:val="20"/>
              </w:rPr>
              <w:t>(прізвище, ім’я та по батькові)</w:t>
            </w:r>
          </w:p>
        </w:tc>
      </w:tr>
    </w:tbl>
    <w:p w:rsidR="00413180" w:rsidRPr="00671A83" w:rsidRDefault="00413180" w:rsidP="00413180">
      <w:pPr>
        <w:pStyle w:val="a3"/>
        <w:widowControl w:val="0"/>
        <w:spacing w:before="60"/>
        <w:jc w:val="both"/>
        <w:rPr>
          <w:rFonts w:ascii="Times New Roman" w:hAnsi="Times New Roman"/>
          <w:sz w:val="20"/>
        </w:rPr>
      </w:pPr>
      <w:bookmarkStart w:id="289" w:name="n660"/>
      <w:bookmarkEnd w:id="289"/>
      <w:r w:rsidRPr="00671A83">
        <w:rPr>
          <w:rFonts w:ascii="Times New Roman" w:hAnsi="Times New Roman"/>
          <w:sz w:val="20"/>
        </w:rPr>
        <w:t>__________</w:t>
      </w:r>
    </w:p>
    <w:p w:rsidR="00413180" w:rsidRPr="00671A83" w:rsidRDefault="00413180" w:rsidP="00413180">
      <w:pPr>
        <w:pStyle w:val="a3"/>
        <w:widowControl w:val="0"/>
        <w:spacing w:before="60"/>
        <w:jc w:val="both"/>
        <w:rPr>
          <w:rFonts w:ascii="Times New Roman" w:hAnsi="Times New Roman"/>
          <w:sz w:val="20"/>
        </w:rPr>
      </w:pPr>
      <w:r w:rsidRPr="00671A83">
        <w:rPr>
          <w:rFonts w:ascii="Times New Roman" w:hAnsi="Times New Roman"/>
          <w:sz w:val="20"/>
        </w:rPr>
        <w:t>* Відомість заповнюється окремо кожним членом Комісії з питань вищого корпусу державної служби або конкурсної комісії та кожною залученою до роботи відповідної комісії особою.</w:t>
      </w:r>
    </w:p>
    <w:p w:rsidR="00413180" w:rsidRDefault="00413180" w:rsidP="00413180">
      <w:pPr>
        <w:pStyle w:val="a3"/>
        <w:widowControl w:val="0"/>
        <w:spacing w:before="60"/>
        <w:jc w:val="both"/>
        <w:rPr>
          <w:rFonts w:ascii="Times New Roman" w:hAnsi="Times New Roman"/>
          <w:sz w:val="20"/>
        </w:rPr>
      </w:pPr>
      <w:r w:rsidRPr="00671A83">
        <w:rPr>
          <w:rFonts w:ascii="Times New Roman" w:hAnsi="Times New Roman"/>
          <w:sz w:val="20"/>
        </w:rPr>
        <w:t>** Зазначається для категорій “Б” і “В”.</w:t>
      </w: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Default="00413180" w:rsidP="00413180">
      <w:pPr>
        <w:shd w:val="clear" w:color="auto" w:fill="FFFFFF"/>
        <w:spacing w:after="150" w:line="240" w:lineRule="auto"/>
        <w:ind w:firstLine="450"/>
        <w:jc w:val="both"/>
        <w:rPr>
          <w:sz w:val="24"/>
          <w:szCs w:val="24"/>
          <w:lang w:val="uk-UA"/>
        </w:rPr>
      </w:pPr>
    </w:p>
    <w:p w:rsidR="00413180" w:rsidRPr="001631E1" w:rsidRDefault="00413180" w:rsidP="00413180">
      <w:pPr>
        <w:pStyle w:val="a3"/>
        <w:widowControl w:val="0"/>
        <w:spacing w:before="60"/>
        <w:ind w:left="4956" w:firstLine="0"/>
        <w:jc w:val="center"/>
        <w:rPr>
          <w:rFonts w:ascii="Times New Roman" w:hAnsi="Times New Roman"/>
          <w:sz w:val="24"/>
          <w:szCs w:val="24"/>
        </w:rPr>
      </w:pPr>
      <w:r>
        <w:rPr>
          <w:rFonts w:ascii="Times New Roman" w:hAnsi="Times New Roman"/>
          <w:sz w:val="24"/>
          <w:szCs w:val="24"/>
        </w:rPr>
        <w:lastRenderedPageBreak/>
        <w:t>Додаток 13</w:t>
      </w:r>
      <w:r w:rsidRPr="001631E1">
        <w:rPr>
          <w:rFonts w:ascii="Times New Roman" w:hAnsi="Times New Roman"/>
          <w:sz w:val="24"/>
          <w:szCs w:val="24"/>
        </w:rPr>
        <w:br/>
        <w:t>до Порядку</w:t>
      </w:r>
      <w:r w:rsidRPr="001631E1">
        <w:rPr>
          <w:rFonts w:ascii="Times New Roman" w:hAnsi="Times New Roman"/>
          <w:sz w:val="24"/>
          <w:szCs w:val="24"/>
        </w:rPr>
        <w:br/>
      </w:r>
    </w:p>
    <w:p w:rsidR="0023649D" w:rsidRPr="00CC2A5C" w:rsidRDefault="0023649D" w:rsidP="0023649D">
      <w:pPr>
        <w:pStyle w:val="a4"/>
        <w:rPr>
          <w:rFonts w:ascii="Times New Roman" w:hAnsi="Times New Roman"/>
          <w:noProof/>
          <w:sz w:val="28"/>
          <w:szCs w:val="28"/>
        </w:rPr>
      </w:pPr>
      <w:r w:rsidRPr="00CC2A5C">
        <w:rPr>
          <w:rFonts w:ascii="Times New Roman" w:hAnsi="Times New Roman"/>
          <w:noProof/>
          <w:sz w:val="28"/>
          <w:szCs w:val="28"/>
        </w:rPr>
        <w:t>ЗВЕДЕНА ВІДОМІСТЬ</w:t>
      </w:r>
      <w:r w:rsidRPr="00CC2A5C">
        <w:rPr>
          <w:rFonts w:ascii="Times New Roman" w:hAnsi="Times New Roman"/>
          <w:noProof/>
          <w:sz w:val="28"/>
          <w:szCs w:val="28"/>
        </w:rPr>
        <w:br/>
        <w:t>середніх балів</w:t>
      </w:r>
    </w:p>
    <w:p w:rsidR="0023649D" w:rsidRDefault="0023649D" w:rsidP="0023649D">
      <w:pPr>
        <w:pStyle w:val="a3"/>
        <w:spacing w:before="0"/>
        <w:rPr>
          <w:rFonts w:ascii="Times New Roman" w:hAnsi="Times New Roman"/>
          <w:sz w:val="24"/>
          <w:szCs w:val="24"/>
        </w:rPr>
      </w:pPr>
      <w:r w:rsidRPr="00CC2A5C">
        <w:rPr>
          <w:rFonts w:ascii="Times New Roman" w:hAnsi="Times New Roman"/>
          <w:sz w:val="24"/>
          <w:szCs w:val="24"/>
        </w:rPr>
        <w:t>Вакантна посада (посади)</w:t>
      </w:r>
      <w:r>
        <w:rPr>
          <w:rFonts w:ascii="Times New Roman" w:hAnsi="Times New Roman"/>
          <w:sz w:val="24"/>
          <w:szCs w:val="24"/>
        </w:rPr>
        <w:t>_________________________________________________</w:t>
      </w:r>
    </w:p>
    <w:p w:rsidR="0023649D" w:rsidRPr="0023649D" w:rsidRDefault="0023649D" w:rsidP="0023649D">
      <w:pPr>
        <w:pStyle w:val="a3"/>
        <w:spacing w:before="0"/>
        <w:rPr>
          <w:rFonts w:ascii="Times New Roman" w:hAnsi="Times New Roman"/>
          <w:sz w:val="24"/>
          <w:szCs w:val="24"/>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46360C">
        <w:rPr>
          <w:rFonts w:ascii="Times New Roman" w:hAnsi="Times New Roman"/>
          <w:sz w:val="20"/>
        </w:rPr>
        <w:t>(найменування посади (посад)</w:t>
      </w:r>
    </w:p>
    <w:p w:rsidR="0023649D" w:rsidRPr="00CC2A5C" w:rsidRDefault="0023649D" w:rsidP="0023649D">
      <w:pPr>
        <w:pStyle w:val="a3"/>
        <w:spacing w:before="0"/>
        <w:rPr>
          <w:rFonts w:ascii="Times New Roman" w:hAnsi="Times New Roman"/>
          <w:sz w:val="24"/>
          <w:szCs w:val="24"/>
        </w:rPr>
      </w:pPr>
      <w:r w:rsidRPr="00CC2A5C">
        <w:rPr>
          <w:rFonts w:ascii="Times New Roman" w:hAnsi="Times New Roman"/>
          <w:sz w:val="24"/>
          <w:szCs w:val="24"/>
        </w:rPr>
        <w:t>Оголошення* №</w:t>
      </w:r>
      <w:r>
        <w:rPr>
          <w:rFonts w:ascii="Times New Roman" w:hAnsi="Times New Roman"/>
          <w:sz w:val="24"/>
          <w:szCs w:val="24"/>
        </w:rPr>
        <w:t>_________________________________________________________</w:t>
      </w:r>
    </w:p>
    <w:p w:rsidR="0023649D" w:rsidRPr="0046360C" w:rsidRDefault="0023649D" w:rsidP="0023649D">
      <w:pPr>
        <w:pStyle w:val="a3"/>
        <w:spacing w:before="0"/>
        <w:ind w:left="2552" w:firstLine="0"/>
        <w:jc w:val="center"/>
        <w:rPr>
          <w:rFonts w:ascii="Times New Roman" w:hAnsi="Times New Roman"/>
          <w:sz w:val="20"/>
        </w:rPr>
      </w:pPr>
      <w:r w:rsidRPr="0046360C">
        <w:rPr>
          <w:rFonts w:ascii="Times New Roman" w:hAnsi="Times New Roman"/>
          <w:sz w:val="20"/>
        </w:rPr>
        <w:t>(номер оголошення, оприлюдненого на Єдиному порталі</w:t>
      </w:r>
      <w:r w:rsidRPr="0046360C">
        <w:rPr>
          <w:rFonts w:ascii="Times New Roman" w:hAnsi="Times New Roman"/>
          <w:sz w:val="20"/>
        </w:rPr>
        <w:br/>
        <w:t>вакансій державної служби НАДС)</w:t>
      </w:r>
    </w:p>
    <w:tbl>
      <w:tblPr>
        <w:tblW w:w="5000" w:type="pct"/>
        <w:tblCellMar>
          <w:left w:w="0" w:type="dxa"/>
          <w:right w:w="0" w:type="dxa"/>
        </w:tblCellMar>
        <w:tblLook w:val="04A0"/>
      </w:tblPr>
      <w:tblGrid>
        <w:gridCol w:w="1497"/>
        <w:gridCol w:w="1454"/>
        <w:gridCol w:w="1003"/>
        <w:gridCol w:w="440"/>
        <w:gridCol w:w="442"/>
        <w:gridCol w:w="440"/>
        <w:gridCol w:w="442"/>
        <w:gridCol w:w="440"/>
        <w:gridCol w:w="346"/>
        <w:gridCol w:w="95"/>
        <w:gridCol w:w="443"/>
        <w:gridCol w:w="443"/>
        <w:gridCol w:w="443"/>
        <w:gridCol w:w="445"/>
        <w:gridCol w:w="982"/>
      </w:tblGrid>
      <w:tr w:rsidR="0023649D" w:rsidRPr="00CC2A5C" w:rsidTr="0023649D">
        <w:trPr>
          <w:trHeight w:val="20"/>
        </w:trPr>
        <w:tc>
          <w:tcPr>
            <w:tcW w:w="800" w:type="pct"/>
            <w:vMerge w:val="restart"/>
            <w:tcBorders>
              <w:top w:val="single" w:sz="4" w:space="0" w:color="auto"/>
              <w:bottom w:val="single" w:sz="4" w:space="0" w:color="auto"/>
              <w:right w:val="single" w:sz="4" w:space="0" w:color="auto"/>
            </w:tcBorders>
            <w:vAlign w:val="center"/>
            <w:hideMark/>
          </w:tcPr>
          <w:p w:rsidR="0023649D" w:rsidRPr="00CC2A5C" w:rsidRDefault="0023649D" w:rsidP="0023649D">
            <w:pPr>
              <w:pStyle w:val="a3"/>
              <w:spacing w:before="0" w:line="228" w:lineRule="auto"/>
              <w:ind w:firstLine="0"/>
              <w:jc w:val="center"/>
              <w:rPr>
                <w:rFonts w:ascii="Times New Roman" w:hAnsi="Times New Roman"/>
                <w:sz w:val="24"/>
                <w:szCs w:val="24"/>
              </w:rPr>
            </w:pPr>
            <w:r w:rsidRPr="00CC2A5C">
              <w:rPr>
                <w:rFonts w:ascii="Times New Roman" w:hAnsi="Times New Roman"/>
                <w:sz w:val="24"/>
                <w:szCs w:val="24"/>
              </w:rPr>
              <w:t>Прізвище, ім’я та по батькові кандидата</w:t>
            </w:r>
          </w:p>
        </w:tc>
        <w:tc>
          <w:tcPr>
            <w:tcW w:w="777" w:type="pct"/>
            <w:vMerge w:val="restart"/>
            <w:tcBorders>
              <w:top w:val="single" w:sz="4" w:space="0" w:color="auto"/>
              <w:left w:val="single" w:sz="4" w:space="0" w:color="auto"/>
              <w:bottom w:val="single" w:sz="4" w:space="0" w:color="auto"/>
              <w:right w:val="single" w:sz="4" w:space="0" w:color="auto"/>
            </w:tcBorders>
            <w:vAlign w:val="center"/>
            <w:hideMark/>
          </w:tcPr>
          <w:p w:rsidR="0023649D" w:rsidRPr="00CC2A5C" w:rsidRDefault="0023649D" w:rsidP="004458B6">
            <w:pPr>
              <w:pStyle w:val="a3"/>
              <w:spacing w:line="228" w:lineRule="auto"/>
              <w:ind w:firstLine="0"/>
              <w:jc w:val="center"/>
              <w:rPr>
                <w:rFonts w:ascii="Times New Roman" w:hAnsi="Times New Roman"/>
                <w:sz w:val="24"/>
                <w:szCs w:val="24"/>
              </w:rPr>
            </w:pPr>
            <w:r w:rsidRPr="00CC2A5C">
              <w:rPr>
                <w:rFonts w:ascii="Times New Roman" w:hAnsi="Times New Roman"/>
                <w:sz w:val="24"/>
                <w:szCs w:val="24"/>
              </w:rPr>
              <w:t>Види оцінювання</w:t>
            </w:r>
          </w:p>
        </w:tc>
        <w:tc>
          <w:tcPr>
            <w:tcW w:w="536" w:type="pct"/>
            <w:vMerge w:val="restart"/>
            <w:tcBorders>
              <w:top w:val="single" w:sz="4" w:space="0" w:color="auto"/>
              <w:left w:val="single" w:sz="4" w:space="0" w:color="auto"/>
              <w:bottom w:val="single" w:sz="4" w:space="0" w:color="auto"/>
              <w:right w:val="single" w:sz="4" w:space="0" w:color="auto"/>
            </w:tcBorders>
            <w:vAlign w:val="center"/>
            <w:hideMark/>
          </w:tcPr>
          <w:p w:rsidR="0023649D" w:rsidRPr="00CC2A5C" w:rsidRDefault="0023649D" w:rsidP="004458B6">
            <w:pPr>
              <w:pStyle w:val="a3"/>
              <w:spacing w:line="228" w:lineRule="auto"/>
              <w:ind w:firstLine="0"/>
              <w:jc w:val="center"/>
              <w:rPr>
                <w:rFonts w:ascii="Times New Roman" w:hAnsi="Times New Roman"/>
                <w:sz w:val="24"/>
                <w:szCs w:val="24"/>
              </w:rPr>
            </w:pPr>
            <w:r w:rsidRPr="00CC2A5C">
              <w:rPr>
                <w:rFonts w:ascii="Times New Roman" w:hAnsi="Times New Roman"/>
                <w:sz w:val="24"/>
                <w:szCs w:val="24"/>
              </w:rPr>
              <w:t>Вимоги</w:t>
            </w:r>
          </w:p>
        </w:tc>
        <w:tc>
          <w:tcPr>
            <w:tcW w:w="2362" w:type="pct"/>
            <w:gridSpan w:val="11"/>
            <w:tcBorders>
              <w:top w:val="single" w:sz="4" w:space="0" w:color="auto"/>
              <w:left w:val="single" w:sz="4" w:space="0" w:color="auto"/>
              <w:bottom w:val="single" w:sz="4" w:space="0" w:color="auto"/>
              <w:right w:val="single" w:sz="4" w:space="0" w:color="auto"/>
            </w:tcBorders>
            <w:vAlign w:val="center"/>
            <w:hideMark/>
          </w:tcPr>
          <w:p w:rsidR="0023649D" w:rsidRPr="00CC2A5C" w:rsidRDefault="0023649D" w:rsidP="004458B6">
            <w:pPr>
              <w:pStyle w:val="a3"/>
              <w:spacing w:line="228" w:lineRule="auto"/>
              <w:ind w:firstLine="0"/>
              <w:jc w:val="center"/>
              <w:rPr>
                <w:rFonts w:ascii="Times New Roman" w:hAnsi="Times New Roman"/>
                <w:sz w:val="24"/>
                <w:szCs w:val="24"/>
              </w:rPr>
            </w:pPr>
            <w:r w:rsidRPr="00CC2A5C">
              <w:rPr>
                <w:rFonts w:ascii="Times New Roman" w:hAnsi="Times New Roman"/>
                <w:sz w:val="24"/>
                <w:szCs w:val="24"/>
              </w:rPr>
              <w:t>Бали, виставлені</w:t>
            </w:r>
          </w:p>
        </w:tc>
        <w:tc>
          <w:tcPr>
            <w:tcW w:w="525" w:type="pct"/>
            <w:vMerge w:val="restart"/>
            <w:tcBorders>
              <w:top w:val="single" w:sz="4" w:space="0" w:color="auto"/>
              <w:left w:val="single" w:sz="4" w:space="0" w:color="auto"/>
              <w:bottom w:val="single" w:sz="4" w:space="0" w:color="auto"/>
            </w:tcBorders>
            <w:vAlign w:val="center"/>
            <w:hideMark/>
          </w:tcPr>
          <w:p w:rsidR="0023649D" w:rsidRPr="00CC2A5C" w:rsidRDefault="0023649D" w:rsidP="004458B6">
            <w:pPr>
              <w:pStyle w:val="a3"/>
              <w:spacing w:line="228" w:lineRule="auto"/>
              <w:ind w:firstLine="0"/>
              <w:jc w:val="center"/>
              <w:rPr>
                <w:rFonts w:ascii="Times New Roman" w:hAnsi="Times New Roman"/>
                <w:sz w:val="24"/>
                <w:szCs w:val="24"/>
              </w:rPr>
            </w:pPr>
            <w:r w:rsidRPr="00CC2A5C">
              <w:rPr>
                <w:rFonts w:ascii="Times New Roman" w:hAnsi="Times New Roman"/>
                <w:sz w:val="24"/>
                <w:szCs w:val="24"/>
              </w:rPr>
              <w:t>Середній бал</w:t>
            </w:r>
          </w:p>
        </w:tc>
      </w:tr>
      <w:tr w:rsidR="0023649D" w:rsidRPr="00CC2A5C" w:rsidTr="0023649D">
        <w:trPr>
          <w:trHeight w:val="20"/>
        </w:trPr>
        <w:tc>
          <w:tcPr>
            <w:tcW w:w="800" w:type="pct"/>
            <w:vMerge/>
            <w:tcBorders>
              <w:top w:val="single" w:sz="4" w:space="0" w:color="auto"/>
              <w:bottom w:val="single" w:sz="4" w:space="0" w:color="auto"/>
              <w:right w:val="single" w:sz="4" w:space="0" w:color="auto"/>
            </w:tcBorders>
            <w:vAlign w:val="center"/>
            <w:hideMark/>
          </w:tcPr>
          <w:p w:rsidR="0023649D" w:rsidRPr="00CC2A5C" w:rsidRDefault="0023649D" w:rsidP="004458B6">
            <w:pPr>
              <w:spacing w:line="228" w:lineRule="auto"/>
              <w:rPr>
                <w:rFonts w:ascii="Times New Roman" w:eastAsia="Times New Roman" w:hAnsi="Times New Roman" w:cs="Times New Roman"/>
                <w:sz w:val="24"/>
                <w:szCs w:val="24"/>
              </w:rPr>
            </w:pPr>
          </w:p>
        </w:tc>
        <w:tc>
          <w:tcPr>
            <w:tcW w:w="777" w:type="pct"/>
            <w:vMerge/>
            <w:tcBorders>
              <w:top w:val="single" w:sz="4" w:space="0" w:color="auto"/>
              <w:left w:val="single" w:sz="4" w:space="0" w:color="auto"/>
              <w:bottom w:val="single" w:sz="4" w:space="0" w:color="auto"/>
              <w:right w:val="single" w:sz="4" w:space="0" w:color="auto"/>
            </w:tcBorders>
            <w:vAlign w:val="center"/>
            <w:hideMark/>
          </w:tcPr>
          <w:p w:rsidR="0023649D" w:rsidRPr="00CC2A5C" w:rsidRDefault="0023649D" w:rsidP="004458B6">
            <w:pPr>
              <w:spacing w:line="228" w:lineRule="auto"/>
              <w:rPr>
                <w:rFonts w:ascii="Times New Roman" w:eastAsia="Times New Roman" w:hAnsi="Times New Roman" w:cs="Times New Roman"/>
                <w:sz w:val="24"/>
                <w:szCs w:val="24"/>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23649D" w:rsidRPr="00CC2A5C" w:rsidRDefault="0023649D" w:rsidP="004458B6">
            <w:pPr>
              <w:spacing w:line="228" w:lineRule="auto"/>
              <w:rPr>
                <w:rFonts w:ascii="Times New Roman" w:eastAsia="Times New Roman" w:hAnsi="Times New Roman" w:cs="Times New Roman"/>
                <w:sz w:val="24"/>
                <w:szCs w:val="24"/>
              </w:rPr>
            </w:pPr>
          </w:p>
        </w:tc>
        <w:tc>
          <w:tcPr>
            <w:tcW w:w="1650" w:type="pct"/>
            <w:gridSpan w:val="8"/>
            <w:tcBorders>
              <w:top w:val="single" w:sz="4" w:space="0" w:color="auto"/>
              <w:left w:val="single" w:sz="4" w:space="0" w:color="auto"/>
              <w:bottom w:val="single" w:sz="4" w:space="0" w:color="auto"/>
              <w:right w:val="single" w:sz="4" w:space="0" w:color="auto"/>
            </w:tcBorders>
            <w:vAlign w:val="center"/>
            <w:hideMark/>
          </w:tcPr>
          <w:p w:rsidR="0023649D" w:rsidRPr="00CC2A5C" w:rsidRDefault="0023649D" w:rsidP="004458B6">
            <w:pPr>
              <w:pStyle w:val="a3"/>
              <w:spacing w:line="228" w:lineRule="auto"/>
              <w:ind w:firstLine="0"/>
              <w:jc w:val="center"/>
              <w:rPr>
                <w:rFonts w:ascii="Times New Roman" w:hAnsi="Times New Roman"/>
                <w:sz w:val="24"/>
                <w:szCs w:val="24"/>
              </w:rPr>
            </w:pPr>
            <w:r w:rsidRPr="00CC2A5C">
              <w:rPr>
                <w:rFonts w:ascii="Times New Roman" w:hAnsi="Times New Roman"/>
                <w:sz w:val="24"/>
                <w:szCs w:val="24"/>
              </w:rPr>
              <w:t>членами комісії</w:t>
            </w:r>
          </w:p>
        </w:tc>
        <w:tc>
          <w:tcPr>
            <w:tcW w:w="711" w:type="pct"/>
            <w:gridSpan w:val="3"/>
            <w:tcBorders>
              <w:top w:val="single" w:sz="4" w:space="0" w:color="auto"/>
              <w:left w:val="single" w:sz="4" w:space="0" w:color="auto"/>
              <w:bottom w:val="single" w:sz="4" w:space="0" w:color="auto"/>
              <w:right w:val="single" w:sz="4" w:space="0" w:color="auto"/>
            </w:tcBorders>
            <w:vAlign w:val="center"/>
            <w:hideMark/>
          </w:tcPr>
          <w:p w:rsidR="0023649D" w:rsidRPr="00CC2A5C" w:rsidRDefault="0023649D" w:rsidP="004458B6">
            <w:pPr>
              <w:pStyle w:val="a3"/>
              <w:spacing w:line="228" w:lineRule="auto"/>
              <w:ind w:firstLine="0"/>
              <w:jc w:val="center"/>
              <w:rPr>
                <w:rFonts w:ascii="Times New Roman" w:hAnsi="Times New Roman"/>
                <w:sz w:val="24"/>
                <w:szCs w:val="24"/>
              </w:rPr>
            </w:pPr>
            <w:r w:rsidRPr="00CC2A5C">
              <w:rPr>
                <w:rFonts w:ascii="Times New Roman" w:hAnsi="Times New Roman"/>
                <w:sz w:val="24"/>
                <w:szCs w:val="24"/>
              </w:rPr>
              <w:t>залученими до роботи комісії особами</w:t>
            </w:r>
          </w:p>
        </w:tc>
        <w:tc>
          <w:tcPr>
            <w:tcW w:w="525" w:type="pct"/>
            <w:vMerge/>
            <w:tcBorders>
              <w:top w:val="single" w:sz="4" w:space="0" w:color="auto"/>
              <w:left w:val="single" w:sz="4" w:space="0" w:color="auto"/>
              <w:bottom w:val="single" w:sz="4" w:space="0" w:color="auto"/>
            </w:tcBorders>
            <w:vAlign w:val="center"/>
            <w:hideMark/>
          </w:tcPr>
          <w:p w:rsidR="0023649D" w:rsidRPr="00CC2A5C" w:rsidRDefault="0023649D" w:rsidP="004458B6">
            <w:pPr>
              <w:spacing w:line="228" w:lineRule="auto"/>
              <w:rPr>
                <w:rFonts w:ascii="Times New Roman" w:eastAsia="Times New Roman" w:hAnsi="Times New Roman" w:cs="Times New Roman"/>
                <w:sz w:val="24"/>
                <w:szCs w:val="24"/>
              </w:rPr>
            </w:pPr>
          </w:p>
        </w:tc>
      </w:tr>
      <w:tr w:rsidR="0023649D" w:rsidRPr="00CC2A5C" w:rsidTr="0023649D">
        <w:trPr>
          <w:trHeight w:val="20"/>
        </w:trPr>
        <w:tc>
          <w:tcPr>
            <w:tcW w:w="800" w:type="pct"/>
            <w:vMerge/>
            <w:tcBorders>
              <w:top w:val="single" w:sz="4" w:space="0" w:color="auto"/>
              <w:bottom w:val="single" w:sz="4" w:space="0" w:color="auto"/>
              <w:right w:val="single" w:sz="4" w:space="0" w:color="auto"/>
            </w:tcBorders>
            <w:vAlign w:val="center"/>
            <w:hideMark/>
          </w:tcPr>
          <w:p w:rsidR="0023649D" w:rsidRPr="00CC2A5C" w:rsidRDefault="0023649D" w:rsidP="004458B6">
            <w:pPr>
              <w:spacing w:line="228" w:lineRule="auto"/>
              <w:rPr>
                <w:rFonts w:ascii="Times New Roman" w:eastAsia="Times New Roman" w:hAnsi="Times New Roman" w:cs="Times New Roman"/>
                <w:sz w:val="24"/>
                <w:szCs w:val="24"/>
              </w:rPr>
            </w:pPr>
          </w:p>
        </w:tc>
        <w:tc>
          <w:tcPr>
            <w:tcW w:w="777" w:type="pct"/>
            <w:vMerge/>
            <w:tcBorders>
              <w:top w:val="single" w:sz="4" w:space="0" w:color="auto"/>
              <w:left w:val="single" w:sz="4" w:space="0" w:color="auto"/>
              <w:bottom w:val="single" w:sz="4" w:space="0" w:color="auto"/>
              <w:right w:val="single" w:sz="4" w:space="0" w:color="auto"/>
            </w:tcBorders>
            <w:vAlign w:val="center"/>
            <w:hideMark/>
          </w:tcPr>
          <w:p w:rsidR="0023649D" w:rsidRPr="00CC2A5C" w:rsidRDefault="0023649D" w:rsidP="004458B6">
            <w:pPr>
              <w:spacing w:line="228" w:lineRule="auto"/>
              <w:rPr>
                <w:rFonts w:ascii="Times New Roman" w:eastAsia="Times New Roman" w:hAnsi="Times New Roman" w:cs="Times New Roman"/>
                <w:sz w:val="24"/>
                <w:szCs w:val="24"/>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23649D" w:rsidRPr="00CC2A5C" w:rsidRDefault="0023649D" w:rsidP="004458B6">
            <w:pPr>
              <w:spacing w:line="228" w:lineRule="auto"/>
              <w:rPr>
                <w:rFonts w:ascii="Times New Roman" w:eastAsia="Times New Roman" w:hAnsi="Times New Roman" w:cs="Times New Roman"/>
                <w:sz w:val="24"/>
                <w:szCs w:val="24"/>
              </w:rPr>
            </w:pPr>
          </w:p>
        </w:tc>
        <w:tc>
          <w:tcPr>
            <w:tcW w:w="235" w:type="pct"/>
            <w:tcBorders>
              <w:top w:val="single" w:sz="4" w:space="0" w:color="auto"/>
              <w:left w:val="single" w:sz="4" w:space="0" w:color="auto"/>
              <w:bottom w:val="single" w:sz="4" w:space="0" w:color="auto"/>
              <w:right w:val="single" w:sz="4" w:space="0" w:color="auto"/>
            </w:tcBorders>
            <w:vAlign w:val="center"/>
            <w:hideMark/>
          </w:tcPr>
          <w:p w:rsidR="0023649D" w:rsidRPr="00CC2A5C" w:rsidRDefault="0023649D" w:rsidP="004458B6">
            <w:pPr>
              <w:pStyle w:val="a3"/>
              <w:spacing w:line="228" w:lineRule="auto"/>
              <w:ind w:firstLine="0"/>
              <w:jc w:val="center"/>
              <w:rPr>
                <w:rFonts w:ascii="Times New Roman" w:hAnsi="Times New Roman"/>
                <w:sz w:val="24"/>
                <w:szCs w:val="24"/>
              </w:rPr>
            </w:pPr>
            <w:r w:rsidRPr="00CC2A5C">
              <w:rPr>
                <w:rFonts w:ascii="Times New Roman" w:hAnsi="Times New Roman"/>
                <w:sz w:val="24"/>
                <w:szCs w:val="24"/>
              </w:rPr>
              <w:t>№ 1</w:t>
            </w:r>
          </w:p>
        </w:tc>
        <w:tc>
          <w:tcPr>
            <w:tcW w:w="236" w:type="pct"/>
            <w:tcBorders>
              <w:top w:val="single" w:sz="4" w:space="0" w:color="auto"/>
              <w:left w:val="single" w:sz="4" w:space="0" w:color="auto"/>
              <w:bottom w:val="single" w:sz="4" w:space="0" w:color="auto"/>
              <w:right w:val="single" w:sz="4" w:space="0" w:color="auto"/>
            </w:tcBorders>
            <w:vAlign w:val="center"/>
            <w:hideMark/>
          </w:tcPr>
          <w:p w:rsidR="0023649D" w:rsidRPr="00CC2A5C" w:rsidRDefault="0023649D" w:rsidP="004458B6">
            <w:pPr>
              <w:pStyle w:val="a3"/>
              <w:spacing w:line="228" w:lineRule="auto"/>
              <w:ind w:firstLine="0"/>
              <w:jc w:val="center"/>
              <w:rPr>
                <w:rFonts w:ascii="Times New Roman" w:hAnsi="Times New Roman"/>
                <w:sz w:val="24"/>
                <w:szCs w:val="24"/>
              </w:rPr>
            </w:pPr>
            <w:r w:rsidRPr="00CC2A5C">
              <w:rPr>
                <w:rFonts w:ascii="Times New Roman" w:hAnsi="Times New Roman"/>
                <w:sz w:val="24"/>
                <w:szCs w:val="24"/>
              </w:rPr>
              <w:t>№ 2</w:t>
            </w:r>
          </w:p>
        </w:tc>
        <w:tc>
          <w:tcPr>
            <w:tcW w:w="235" w:type="pct"/>
            <w:tcBorders>
              <w:top w:val="single" w:sz="4" w:space="0" w:color="auto"/>
              <w:left w:val="single" w:sz="4" w:space="0" w:color="auto"/>
              <w:bottom w:val="single" w:sz="4" w:space="0" w:color="auto"/>
              <w:right w:val="single" w:sz="4" w:space="0" w:color="auto"/>
            </w:tcBorders>
            <w:vAlign w:val="center"/>
            <w:hideMark/>
          </w:tcPr>
          <w:p w:rsidR="0023649D" w:rsidRPr="00CC2A5C" w:rsidRDefault="0023649D" w:rsidP="004458B6">
            <w:pPr>
              <w:pStyle w:val="a3"/>
              <w:spacing w:line="228" w:lineRule="auto"/>
              <w:ind w:firstLine="0"/>
              <w:jc w:val="center"/>
              <w:rPr>
                <w:rFonts w:ascii="Times New Roman" w:hAnsi="Times New Roman"/>
                <w:sz w:val="24"/>
                <w:szCs w:val="24"/>
              </w:rPr>
            </w:pPr>
            <w:r w:rsidRPr="00CC2A5C">
              <w:rPr>
                <w:rFonts w:ascii="Times New Roman" w:hAnsi="Times New Roman"/>
                <w:sz w:val="24"/>
                <w:szCs w:val="24"/>
              </w:rPr>
              <w:t>№ 3</w:t>
            </w:r>
          </w:p>
        </w:tc>
        <w:tc>
          <w:tcPr>
            <w:tcW w:w="236" w:type="pct"/>
            <w:tcBorders>
              <w:top w:val="single" w:sz="4" w:space="0" w:color="auto"/>
              <w:left w:val="single" w:sz="4" w:space="0" w:color="auto"/>
              <w:bottom w:val="single" w:sz="4" w:space="0" w:color="auto"/>
              <w:right w:val="single" w:sz="4" w:space="0" w:color="auto"/>
            </w:tcBorders>
            <w:vAlign w:val="center"/>
            <w:hideMark/>
          </w:tcPr>
          <w:p w:rsidR="0023649D" w:rsidRPr="00CC2A5C" w:rsidRDefault="0023649D" w:rsidP="004458B6">
            <w:pPr>
              <w:pStyle w:val="a3"/>
              <w:spacing w:line="228" w:lineRule="auto"/>
              <w:ind w:firstLine="0"/>
              <w:jc w:val="center"/>
              <w:rPr>
                <w:rFonts w:ascii="Times New Roman" w:hAnsi="Times New Roman"/>
                <w:sz w:val="24"/>
                <w:szCs w:val="24"/>
              </w:rPr>
            </w:pPr>
            <w:r w:rsidRPr="00CC2A5C">
              <w:rPr>
                <w:rFonts w:ascii="Times New Roman" w:hAnsi="Times New Roman"/>
                <w:sz w:val="24"/>
                <w:szCs w:val="24"/>
              </w:rPr>
              <w:t>№ 4</w:t>
            </w:r>
          </w:p>
        </w:tc>
        <w:tc>
          <w:tcPr>
            <w:tcW w:w="235" w:type="pct"/>
            <w:tcBorders>
              <w:top w:val="single" w:sz="4" w:space="0" w:color="auto"/>
              <w:left w:val="single" w:sz="4" w:space="0" w:color="auto"/>
              <w:bottom w:val="single" w:sz="4" w:space="0" w:color="auto"/>
              <w:right w:val="single" w:sz="4" w:space="0" w:color="auto"/>
            </w:tcBorders>
            <w:vAlign w:val="center"/>
            <w:hideMark/>
          </w:tcPr>
          <w:p w:rsidR="0023649D" w:rsidRPr="00CC2A5C" w:rsidRDefault="0023649D" w:rsidP="004458B6">
            <w:pPr>
              <w:pStyle w:val="a3"/>
              <w:spacing w:line="228" w:lineRule="auto"/>
              <w:ind w:firstLine="0"/>
              <w:jc w:val="center"/>
              <w:rPr>
                <w:rFonts w:ascii="Times New Roman" w:hAnsi="Times New Roman"/>
                <w:sz w:val="24"/>
                <w:szCs w:val="24"/>
              </w:rPr>
            </w:pPr>
            <w:r w:rsidRPr="00CC2A5C">
              <w:rPr>
                <w:rFonts w:ascii="Times New Roman" w:hAnsi="Times New Roman"/>
                <w:sz w:val="24"/>
                <w:szCs w:val="24"/>
              </w:rPr>
              <w:t>№ 5</w:t>
            </w:r>
          </w:p>
        </w:tc>
        <w:tc>
          <w:tcPr>
            <w:tcW w:w="236" w:type="pct"/>
            <w:gridSpan w:val="2"/>
            <w:tcBorders>
              <w:top w:val="single" w:sz="4" w:space="0" w:color="auto"/>
              <w:left w:val="single" w:sz="4" w:space="0" w:color="auto"/>
              <w:bottom w:val="single" w:sz="4" w:space="0" w:color="auto"/>
              <w:right w:val="single" w:sz="4" w:space="0" w:color="auto"/>
            </w:tcBorders>
            <w:vAlign w:val="center"/>
            <w:hideMark/>
          </w:tcPr>
          <w:p w:rsidR="0023649D" w:rsidRPr="00CC2A5C" w:rsidRDefault="0023649D" w:rsidP="004458B6">
            <w:pPr>
              <w:pStyle w:val="a3"/>
              <w:spacing w:line="228" w:lineRule="auto"/>
              <w:ind w:firstLine="0"/>
              <w:jc w:val="center"/>
              <w:rPr>
                <w:rFonts w:ascii="Times New Roman" w:hAnsi="Times New Roman"/>
                <w:sz w:val="24"/>
                <w:szCs w:val="24"/>
              </w:rPr>
            </w:pPr>
            <w:r w:rsidRPr="00CC2A5C">
              <w:rPr>
                <w:rFonts w:ascii="Times New Roman" w:hAnsi="Times New Roman"/>
                <w:sz w:val="24"/>
                <w:szCs w:val="24"/>
              </w:rPr>
              <w:t>№ 6</w:t>
            </w:r>
          </w:p>
        </w:tc>
        <w:tc>
          <w:tcPr>
            <w:tcW w:w="237" w:type="pct"/>
            <w:tcBorders>
              <w:top w:val="single" w:sz="4" w:space="0" w:color="auto"/>
              <w:left w:val="single" w:sz="4" w:space="0" w:color="auto"/>
              <w:bottom w:val="single" w:sz="4" w:space="0" w:color="auto"/>
              <w:right w:val="single" w:sz="4" w:space="0" w:color="auto"/>
            </w:tcBorders>
            <w:vAlign w:val="center"/>
            <w:hideMark/>
          </w:tcPr>
          <w:p w:rsidR="0023649D" w:rsidRPr="00CC2A5C" w:rsidRDefault="0023649D" w:rsidP="004458B6">
            <w:pPr>
              <w:pStyle w:val="a3"/>
              <w:spacing w:line="228" w:lineRule="auto"/>
              <w:ind w:firstLine="0"/>
              <w:jc w:val="center"/>
              <w:rPr>
                <w:rFonts w:ascii="Times New Roman" w:hAnsi="Times New Roman"/>
                <w:sz w:val="24"/>
                <w:szCs w:val="24"/>
              </w:rPr>
            </w:pPr>
            <w:r w:rsidRPr="00CC2A5C">
              <w:rPr>
                <w:rFonts w:ascii="Times New Roman" w:hAnsi="Times New Roman"/>
                <w:sz w:val="24"/>
                <w:szCs w:val="24"/>
              </w:rPr>
              <w:t>№ 7</w:t>
            </w:r>
          </w:p>
        </w:tc>
        <w:tc>
          <w:tcPr>
            <w:tcW w:w="237" w:type="pct"/>
            <w:tcBorders>
              <w:top w:val="single" w:sz="4" w:space="0" w:color="auto"/>
              <w:left w:val="single" w:sz="4" w:space="0" w:color="auto"/>
              <w:bottom w:val="single" w:sz="4" w:space="0" w:color="auto"/>
              <w:right w:val="single" w:sz="4" w:space="0" w:color="auto"/>
            </w:tcBorders>
            <w:vAlign w:val="center"/>
            <w:hideMark/>
          </w:tcPr>
          <w:p w:rsidR="0023649D" w:rsidRPr="00CC2A5C" w:rsidRDefault="0023649D" w:rsidP="004458B6">
            <w:pPr>
              <w:pStyle w:val="a3"/>
              <w:spacing w:line="228" w:lineRule="auto"/>
              <w:ind w:firstLine="0"/>
              <w:jc w:val="center"/>
              <w:rPr>
                <w:rFonts w:ascii="Times New Roman" w:hAnsi="Times New Roman"/>
                <w:sz w:val="24"/>
                <w:szCs w:val="24"/>
              </w:rPr>
            </w:pPr>
            <w:r w:rsidRPr="00CC2A5C">
              <w:rPr>
                <w:rFonts w:ascii="Times New Roman" w:hAnsi="Times New Roman"/>
                <w:sz w:val="24"/>
                <w:szCs w:val="24"/>
              </w:rPr>
              <w:t>№ 1</w:t>
            </w:r>
          </w:p>
        </w:tc>
        <w:tc>
          <w:tcPr>
            <w:tcW w:w="237" w:type="pct"/>
            <w:tcBorders>
              <w:top w:val="single" w:sz="4" w:space="0" w:color="auto"/>
              <w:left w:val="single" w:sz="4" w:space="0" w:color="auto"/>
              <w:bottom w:val="single" w:sz="4" w:space="0" w:color="auto"/>
              <w:right w:val="single" w:sz="4" w:space="0" w:color="auto"/>
            </w:tcBorders>
            <w:vAlign w:val="center"/>
            <w:hideMark/>
          </w:tcPr>
          <w:p w:rsidR="0023649D" w:rsidRPr="00CC2A5C" w:rsidRDefault="0023649D" w:rsidP="004458B6">
            <w:pPr>
              <w:pStyle w:val="a3"/>
              <w:spacing w:line="228" w:lineRule="auto"/>
              <w:ind w:firstLine="0"/>
              <w:jc w:val="center"/>
              <w:rPr>
                <w:rFonts w:ascii="Times New Roman" w:hAnsi="Times New Roman"/>
                <w:sz w:val="24"/>
                <w:szCs w:val="24"/>
              </w:rPr>
            </w:pPr>
            <w:r w:rsidRPr="00CC2A5C">
              <w:rPr>
                <w:rFonts w:ascii="Times New Roman" w:hAnsi="Times New Roman"/>
                <w:sz w:val="24"/>
                <w:szCs w:val="24"/>
              </w:rPr>
              <w:t>№ 2</w:t>
            </w:r>
          </w:p>
        </w:tc>
        <w:tc>
          <w:tcPr>
            <w:tcW w:w="238" w:type="pct"/>
            <w:tcBorders>
              <w:top w:val="single" w:sz="4" w:space="0" w:color="auto"/>
              <w:left w:val="single" w:sz="4" w:space="0" w:color="auto"/>
              <w:bottom w:val="single" w:sz="4" w:space="0" w:color="auto"/>
              <w:right w:val="single" w:sz="4" w:space="0" w:color="auto"/>
            </w:tcBorders>
            <w:vAlign w:val="center"/>
            <w:hideMark/>
          </w:tcPr>
          <w:p w:rsidR="0023649D" w:rsidRPr="00CC2A5C" w:rsidRDefault="0023649D" w:rsidP="004458B6">
            <w:pPr>
              <w:pStyle w:val="a3"/>
              <w:spacing w:line="228" w:lineRule="auto"/>
              <w:ind w:firstLine="0"/>
              <w:jc w:val="center"/>
              <w:rPr>
                <w:rFonts w:ascii="Times New Roman" w:hAnsi="Times New Roman"/>
                <w:sz w:val="24"/>
                <w:szCs w:val="24"/>
              </w:rPr>
            </w:pPr>
            <w:r w:rsidRPr="00CC2A5C">
              <w:rPr>
                <w:rFonts w:ascii="Times New Roman" w:hAnsi="Times New Roman"/>
                <w:sz w:val="24"/>
                <w:szCs w:val="24"/>
              </w:rPr>
              <w:t>№ 3</w:t>
            </w:r>
          </w:p>
        </w:tc>
        <w:tc>
          <w:tcPr>
            <w:tcW w:w="525" w:type="pct"/>
            <w:vMerge/>
            <w:tcBorders>
              <w:top w:val="single" w:sz="4" w:space="0" w:color="auto"/>
              <w:left w:val="single" w:sz="4" w:space="0" w:color="auto"/>
              <w:bottom w:val="single" w:sz="4" w:space="0" w:color="auto"/>
            </w:tcBorders>
            <w:vAlign w:val="center"/>
            <w:hideMark/>
          </w:tcPr>
          <w:p w:rsidR="0023649D" w:rsidRPr="00CC2A5C" w:rsidRDefault="0023649D" w:rsidP="004458B6">
            <w:pPr>
              <w:spacing w:line="228" w:lineRule="auto"/>
              <w:rPr>
                <w:rFonts w:ascii="Times New Roman" w:eastAsia="Times New Roman" w:hAnsi="Times New Roman" w:cs="Times New Roman"/>
                <w:sz w:val="24"/>
                <w:szCs w:val="24"/>
              </w:rPr>
            </w:pPr>
          </w:p>
        </w:tc>
      </w:tr>
      <w:tr w:rsidR="0023649D" w:rsidRPr="00CC2A5C" w:rsidTr="0023649D">
        <w:trPr>
          <w:trHeight w:val="20"/>
        </w:trPr>
        <w:tc>
          <w:tcPr>
            <w:tcW w:w="800" w:type="pct"/>
            <w:tcBorders>
              <w:top w:val="single" w:sz="4" w:space="0" w:color="auto"/>
            </w:tcBorders>
            <w:hideMark/>
          </w:tcPr>
          <w:p w:rsidR="0023649D" w:rsidRPr="00CC2A5C" w:rsidRDefault="0023649D" w:rsidP="004458B6">
            <w:pPr>
              <w:pStyle w:val="a3"/>
              <w:spacing w:line="228" w:lineRule="auto"/>
              <w:ind w:firstLine="0"/>
              <w:jc w:val="center"/>
              <w:rPr>
                <w:rFonts w:ascii="Times New Roman" w:hAnsi="Times New Roman"/>
                <w:sz w:val="24"/>
                <w:szCs w:val="24"/>
              </w:rPr>
            </w:pPr>
            <w:r w:rsidRPr="00CC2A5C">
              <w:rPr>
                <w:rFonts w:ascii="Times New Roman" w:hAnsi="Times New Roman"/>
                <w:sz w:val="24"/>
                <w:szCs w:val="24"/>
              </w:rPr>
              <w:t>Кандидат № 1</w:t>
            </w:r>
          </w:p>
        </w:tc>
        <w:tc>
          <w:tcPr>
            <w:tcW w:w="777" w:type="pct"/>
            <w:tcBorders>
              <w:top w:val="single" w:sz="4" w:space="0" w:color="auto"/>
            </w:tcBorders>
            <w:hideMark/>
          </w:tcPr>
          <w:p w:rsidR="0023649D" w:rsidRPr="00CC2A5C" w:rsidRDefault="0023649D" w:rsidP="004458B6">
            <w:pPr>
              <w:pStyle w:val="a3"/>
              <w:spacing w:line="228" w:lineRule="auto"/>
              <w:ind w:firstLine="0"/>
              <w:rPr>
                <w:rFonts w:ascii="Times New Roman" w:hAnsi="Times New Roman"/>
                <w:sz w:val="24"/>
                <w:szCs w:val="24"/>
              </w:rPr>
            </w:pPr>
            <w:r w:rsidRPr="00CC2A5C">
              <w:rPr>
                <w:rFonts w:ascii="Times New Roman" w:hAnsi="Times New Roman"/>
                <w:sz w:val="24"/>
                <w:szCs w:val="24"/>
              </w:rPr>
              <w:t>тестування 1**</w:t>
            </w:r>
          </w:p>
        </w:tc>
        <w:tc>
          <w:tcPr>
            <w:tcW w:w="536" w:type="pct"/>
            <w:tcBorders>
              <w:top w:val="single" w:sz="4" w:space="0" w:color="auto"/>
            </w:tcBorders>
          </w:tcPr>
          <w:p w:rsidR="0023649D" w:rsidRPr="00CC2A5C" w:rsidRDefault="0023649D" w:rsidP="004458B6">
            <w:pPr>
              <w:pStyle w:val="a3"/>
              <w:spacing w:line="228" w:lineRule="auto"/>
              <w:ind w:firstLine="0"/>
              <w:rPr>
                <w:rFonts w:ascii="Times New Roman" w:hAnsi="Times New Roman"/>
                <w:sz w:val="24"/>
                <w:szCs w:val="24"/>
              </w:rPr>
            </w:pPr>
          </w:p>
        </w:tc>
        <w:tc>
          <w:tcPr>
            <w:tcW w:w="235" w:type="pct"/>
            <w:tcBorders>
              <w:top w:val="single" w:sz="4" w:space="0" w:color="auto"/>
            </w:tcBorders>
          </w:tcPr>
          <w:p w:rsidR="0023649D" w:rsidRPr="00CC2A5C" w:rsidRDefault="0023649D" w:rsidP="004458B6">
            <w:pPr>
              <w:pStyle w:val="a3"/>
              <w:spacing w:line="228" w:lineRule="auto"/>
              <w:ind w:firstLine="0"/>
              <w:jc w:val="center"/>
              <w:rPr>
                <w:rFonts w:ascii="Times New Roman" w:hAnsi="Times New Roman"/>
                <w:sz w:val="24"/>
                <w:szCs w:val="24"/>
              </w:rPr>
            </w:pPr>
          </w:p>
        </w:tc>
        <w:tc>
          <w:tcPr>
            <w:tcW w:w="236" w:type="pct"/>
            <w:tcBorders>
              <w:top w:val="single" w:sz="4" w:space="0" w:color="auto"/>
            </w:tcBorders>
          </w:tcPr>
          <w:p w:rsidR="0023649D" w:rsidRPr="00CC2A5C" w:rsidRDefault="0023649D" w:rsidP="004458B6">
            <w:pPr>
              <w:pStyle w:val="a3"/>
              <w:spacing w:line="228" w:lineRule="auto"/>
              <w:ind w:firstLine="0"/>
              <w:jc w:val="center"/>
              <w:rPr>
                <w:rFonts w:ascii="Times New Roman" w:hAnsi="Times New Roman"/>
                <w:sz w:val="24"/>
                <w:szCs w:val="24"/>
              </w:rPr>
            </w:pPr>
          </w:p>
        </w:tc>
        <w:tc>
          <w:tcPr>
            <w:tcW w:w="235" w:type="pct"/>
            <w:tcBorders>
              <w:top w:val="single" w:sz="4" w:space="0" w:color="auto"/>
            </w:tcBorders>
          </w:tcPr>
          <w:p w:rsidR="0023649D" w:rsidRPr="00CC2A5C" w:rsidRDefault="0023649D" w:rsidP="004458B6">
            <w:pPr>
              <w:pStyle w:val="a3"/>
              <w:spacing w:line="228" w:lineRule="auto"/>
              <w:ind w:firstLine="0"/>
              <w:jc w:val="center"/>
              <w:rPr>
                <w:rFonts w:ascii="Times New Roman" w:hAnsi="Times New Roman"/>
                <w:sz w:val="24"/>
                <w:szCs w:val="24"/>
              </w:rPr>
            </w:pPr>
          </w:p>
        </w:tc>
        <w:tc>
          <w:tcPr>
            <w:tcW w:w="236" w:type="pct"/>
            <w:tcBorders>
              <w:top w:val="single" w:sz="4" w:space="0" w:color="auto"/>
            </w:tcBorders>
          </w:tcPr>
          <w:p w:rsidR="0023649D" w:rsidRPr="00CC2A5C" w:rsidRDefault="0023649D" w:rsidP="004458B6">
            <w:pPr>
              <w:pStyle w:val="a3"/>
              <w:spacing w:line="228" w:lineRule="auto"/>
              <w:ind w:firstLine="0"/>
              <w:jc w:val="center"/>
              <w:rPr>
                <w:rFonts w:ascii="Times New Roman" w:hAnsi="Times New Roman"/>
                <w:sz w:val="24"/>
                <w:szCs w:val="24"/>
              </w:rPr>
            </w:pPr>
          </w:p>
        </w:tc>
        <w:tc>
          <w:tcPr>
            <w:tcW w:w="235" w:type="pct"/>
            <w:tcBorders>
              <w:top w:val="single" w:sz="4" w:space="0" w:color="auto"/>
            </w:tcBorders>
          </w:tcPr>
          <w:p w:rsidR="0023649D" w:rsidRPr="00CC2A5C" w:rsidRDefault="0023649D" w:rsidP="004458B6">
            <w:pPr>
              <w:pStyle w:val="a3"/>
              <w:spacing w:line="228" w:lineRule="auto"/>
              <w:ind w:firstLine="0"/>
              <w:jc w:val="center"/>
              <w:rPr>
                <w:rFonts w:ascii="Times New Roman" w:hAnsi="Times New Roman"/>
                <w:sz w:val="24"/>
                <w:szCs w:val="24"/>
              </w:rPr>
            </w:pPr>
          </w:p>
        </w:tc>
        <w:tc>
          <w:tcPr>
            <w:tcW w:w="236" w:type="pct"/>
            <w:gridSpan w:val="2"/>
            <w:tcBorders>
              <w:top w:val="single" w:sz="4" w:space="0" w:color="auto"/>
            </w:tcBorders>
          </w:tcPr>
          <w:p w:rsidR="0023649D" w:rsidRPr="00CC2A5C" w:rsidRDefault="0023649D" w:rsidP="004458B6">
            <w:pPr>
              <w:pStyle w:val="a3"/>
              <w:spacing w:line="228" w:lineRule="auto"/>
              <w:ind w:firstLine="0"/>
              <w:jc w:val="center"/>
              <w:rPr>
                <w:rFonts w:ascii="Times New Roman" w:hAnsi="Times New Roman"/>
                <w:sz w:val="24"/>
                <w:szCs w:val="24"/>
              </w:rPr>
            </w:pPr>
          </w:p>
        </w:tc>
        <w:tc>
          <w:tcPr>
            <w:tcW w:w="237" w:type="pct"/>
            <w:tcBorders>
              <w:top w:val="single" w:sz="4" w:space="0" w:color="auto"/>
            </w:tcBorders>
          </w:tcPr>
          <w:p w:rsidR="0023649D" w:rsidRPr="00CC2A5C" w:rsidRDefault="0023649D" w:rsidP="004458B6">
            <w:pPr>
              <w:pStyle w:val="a3"/>
              <w:spacing w:line="228" w:lineRule="auto"/>
              <w:ind w:firstLine="0"/>
              <w:jc w:val="center"/>
              <w:rPr>
                <w:rFonts w:ascii="Times New Roman" w:hAnsi="Times New Roman"/>
                <w:sz w:val="24"/>
                <w:szCs w:val="24"/>
              </w:rPr>
            </w:pPr>
          </w:p>
        </w:tc>
        <w:tc>
          <w:tcPr>
            <w:tcW w:w="237" w:type="pct"/>
            <w:tcBorders>
              <w:top w:val="single" w:sz="4" w:space="0" w:color="auto"/>
            </w:tcBorders>
          </w:tcPr>
          <w:p w:rsidR="0023649D" w:rsidRPr="00CC2A5C" w:rsidRDefault="0023649D" w:rsidP="004458B6">
            <w:pPr>
              <w:pStyle w:val="a3"/>
              <w:spacing w:line="228" w:lineRule="auto"/>
              <w:ind w:firstLine="0"/>
              <w:jc w:val="center"/>
              <w:rPr>
                <w:rFonts w:ascii="Times New Roman" w:hAnsi="Times New Roman"/>
                <w:sz w:val="24"/>
                <w:szCs w:val="24"/>
              </w:rPr>
            </w:pPr>
          </w:p>
        </w:tc>
        <w:tc>
          <w:tcPr>
            <w:tcW w:w="237" w:type="pct"/>
            <w:tcBorders>
              <w:top w:val="single" w:sz="4" w:space="0" w:color="auto"/>
            </w:tcBorders>
          </w:tcPr>
          <w:p w:rsidR="0023649D" w:rsidRPr="00CC2A5C" w:rsidRDefault="0023649D" w:rsidP="004458B6">
            <w:pPr>
              <w:pStyle w:val="a3"/>
              <w:spacing w:line="228" w:lineRule="auto"/>
              <w:ind w:firstLine="0"/>
              <w:jc w:val="center"/>
              <w:rPr>
                <w:rFonts w:ascii="Times New Roman" w:hAnsi="Times New Roman"/>
                <w:sz w:val="24"/>
                <w:szCs w:val="24"/>
              </w:rPr>
            </w:pPr>
          </w:p>
        </w:tc>
        <w:tc>
          <w:tcPr>
            <w:tcW w:w="238" w:type="pct"/>
            <w:tcBorders>
              <w:top w:val="single" w:sz="4" w:space="0" w:color="auto"/>
            </w:tcBorders>
          </w:tcPr>
          <w:p w:rsidR="0023649D" w:rsidRPr="00CC2A5C" w:rsidRDefault="0023649D" w:rsidP="004458B6">
            <w:pPr>
              <w:pStyle w:val="a3"/>
              <w:spacing w:line="228" w:lineRule="auto"/>
              <w:ind w:firstLine="0"/>
              <w:jc w:val="center"/>
              <w:rPr>
                <w:rFonts w:ascii="Times New Roman" w:hAnsi="Times New Roman"/>
                <w:sz w:val="24"/>
                <w:szCs w:val="24"/>
              </w:rPr>
            </w:pPr>
          </w:p>
        </w:tc>
        <w:tc>
          <w:tcPr>
            <w:tcW w:w="525" w:type="pct"/>
            <w:tcBorders>
              <w:top w:val="single" w:sz="4" w:space="0" w:color="auto"/>
            </w:tcBorders>
          </w:tcPr>
          <w:p w:rsidR="0023649D" w:rsidRPr="00CC2A5C" w:rsidRDefault="0023649D" w:rsidP="004458B6">
            <w:pPr>
              <w:pStyle w:val="a3"/>
              <w:spacing w:line="228" w:lineRule="auto"/>
              <w:ind w:firstLine="0"/>
              <w:jc w:val="center"/>
              <w:rPr>
                <w:rFonts w:ascii="Times New Roman" w:hAnsi="Times New Roman"/>
                <w:sz w:val="24"/>
                <w:szCs w:val="24"/>
              </w:rPr>
            </w:pPr>
          </w:p>
        </w:tc>
      </w:tr>
      <w:tr w:rsidR="0023649D" w:rsidRPr="00CC2A5C" w:rsidTr="0023649D">
        <w:trPr>
          <w:trHeight w:val="20"/>
        </w:trPr>
        <w:tc>
          <w:tcPr>
            <w:tcW w:w="800" w:type="pct"/>
          </w:tcPr>
          <w:p w:rsidR="0023649D" w:rsidRPr="00CC2A5C" w:rsidRDefault="0023649D" w:rsidP="004458B6">
            <w:pPr>
              <w:pStyle w:val="a3"/>
              <w:spacing w:line="228" w:lineRule="auto"/>
              <w:ind w:firstLine="0"/>
              <w:rPr>
                <w:rFonts w:ascii="Times New Roman" w:hAnsi="Times New Roman"/>
                <w:sz w:val="24"/>
                <w:szCs w:val="24"/>
              </w:rPr>
            </w:pPr>
          </w:p>
        </w:tc>
        <w:tc>
          <w:tcPr>
            <w:tcW w:w="777" w:type="pct"/>
            <w:hideMark/>
          </w:tcPr>
          <w:p w:rsidR="0023649D" w:rsidRPr="00CC2A5C" w:rsidRDefault="0023649D" w:rsidP="004458B6">
            <w:pPr>
              <w:pStyle w:val="a3"/>
              <w:spacing w:line="228" w:lineRule="auto"/>
              <w:ind w:firstLine="0"/>
              <w:rPr>
                <w:rFonts w:ascii="Times New Roman" w:hAnsi="Times New Roman"/>
                <w:sz w:val="24"/>
                <w:szCs w:val="24"/>
              </w:rPr>
            </w:pPr>
            <w:r w:rsidRPr="00CC2A5C">
              <w:rPr>
                <w:rFonts w:ascii="Times New Roman" w:hAnsi="Times New Roman"/>
                <w:sz w:val="24"/>
                <w:szCs w:val="24"/>
              </w:rPr>
              <w:t>тестування 2**</w:t>
            </w:r>
          </w:p>
        </w:tc>
        <w:tc>
          <w:tcPr>
            <w:tcW w:w="536" w:type="pct"/>
          </w:tcPr>
          <w:p w:rsidR="0023649D" w:rsidRPr="00CC2A5C" w:rsidRDefault="0023649D" w:rsidP="004458B6">
            <w:pPr>
              <w:pStyle w:val="a3"/>
              <w:spacing w:line="228" w:lineRule="auto"/>
              <w:ind w:firstLine="0"/>
              <w:rPr>
                <w:rFonts w:ascii="Times New Roman" w:hAnsi="Times New Roman"/>
                <w:sz w:val="24"/>
                <w:szCs w:val="24"/>
              </w:rPr>
            </w:pPr>
          </w:p>
        </w:tc>
        <w:tc>
          <w:tcPr>
            <w:tcW w:w="235" w:type="pct"/>
          </w:tcPr>
          <w:p w:rsidR="0023649D" w:rsidRPr="00CC2A5C" w:rsidRDefault="0023649D" w:rsidP="004458B6">
            <w:pPr>
              <w:pStyle w:val="a3"/>
              <w:spacing w:line="228" w:lineRule="auto"/>
              <w:ind w:firstLine="0"/>
              <w:jc w:val="center"/>
              <w:rPr>
                <w:rFonts w:ascii="Times New Roman" w:hAnsi="Times New Roman"/>
                <w:sz w:val="24"/>
                <w:szCs w:val="24"/>
              </w:rPr>
            </w:pPr>
          </w:p>
        </w:tc>
        <w:tc>
          <w:tcPr>
            <w:tcW w:w="236" w:type="pct"/>
          </w:tcPr>
          <w:p w:rsidR="0023649D" w:rsidRPr="00CC2A5C" w:rsidRDefault="0023649D" w:rsidP="004458B6">
            <w:pPr>
              <w:pStyle w:val="a3"/>
              <w:spacing w:line="228" w:lineRule="auto"/>
              <w:ind w:firstLine="0"/>
              <w:jc w:val="center"/>
              <w:rPr>
                <w:rFonts w:ascii="Times New Roman" w:hAnsi="Times New Roman"/>
                <w:sz w:val="24"/>
                <w:szCs w:val="24"/>
              </w:rPr>
            </w:pPr>
          </w:p>
        </w:tc>
        <w:tc>
          <w:tcPr>
            <w:tcW w:w="235" w:type="pct"/>
          </w:tcPr>
          <w:p w:rsidR="0023649D" w:rsidRPr="00CC2A5C" w:rsidRDefault="0023649D" w:rsidP="004458B6">
            <w:pPr>
              <w:pStyle w:val="a3"/>
              <w:spacing w:line="228" w:lineRule="auto"/>
              <w:ind w:firstLine="0"/>
              <w:jc w:val="center"/>
              <w:rPr>
                <w:rFonts w:ascii="Times New Roman" w:hAnsi="Times New Roman"/>
                <w:sz w:val="24"/>
                <w:szCs w:val="24"/>
              </w:rPr>
            </w:pPr>
          </w:p>
        </w:tc>
        <w:tc>
          <w:tcPr>
            <w:tcW w:w="236" w:type="pct"/>
          </w:tcPr>
          <w:p w:rsidR="0023649D" w:rsidRPr="00CC2A5C" w:rsidRDefault="0023649D" w:rsidP="004458B6">
            <w:pPr>
              <w:pStyle w:val="a3"/>
              <w:spacing w:line="228" w:lineRule="auto"/>
              <w:ind w:firstLine="0"/>
              <w:jc w:val="center"/>
              <w:rPr>
                <w:rFonts w:ascii="Times New Roman" w:hAnsi="Times New Roman"/>
                <w:sz w:val="24"/>
                <w:szCs w:val="24"/>
              </w:rPr>
            </w:pPr>
          </w:p>
        </w:tc>
        <w:tc>
          <w:tcPr>
            <w:tcW w:w="235" w:type="pct"/>
          </w:tcPr>
          <w:p w:rsidR="0023649D" w:rsidRPr="00CC2A5C" w:rsidRDefault="0023649D" w:rsidP="004458B6">
            <w:pPr>
              <w:pStyle w:val="a3"/>
              <w:spacing w:line="228" w:lineRule="auto"/>
              <w:ind w:firstLine="0"/>
              <w:jc w:val="center"/>
              <w:rPr>
                <w:rFonts w:ascii="Times New Roman" w:hAnsi="Times New Roman"/>
                <w:sz w:val="24"/>
                <w:szCs w:val="24"/>
              </w:rPr>
            </w:pPr>
          </w:p>
        </w:tc>
        <w:tc>
          <w:tcPr>
            <w:tcW w:w="236" w:type="pct"/>
            <w:gridSpan w:val="2"/>
          </w:tcPr>
          <w:p w:rsidR="0023649D" w:rsidRPr="00CC2A5C" w:rsidRDefault="0023649D" w:rsidP="004458B6">
            <w:pPr>
              <w:pStyle w:val="a3"/>
              <w:spacing w:line="228" w:lineRule="auto"/>
              <w:ind w:firstLine="0"/>
              <w:jc w:val="center"/>
              <w:rPr>
                <w:rFonts w:ascii="Times New Roman" w:hAnsi="Times New Roman"/>
                <w:sz w:val="24"/>
                <w:szCs w:val="24"/>
              </w:rPr>
            </w:pPr>
          </w:p>
        </w:tc>
        <w:tc>
          <w:tcPr>
            <w:tcW w:w="237" w:type="pct"/>
          </w:tcPr>
          <w:p w:rsidR="0023649D" w:rsidRPr="00CC2A5C" w:rsidRDefault="0023649D" w:rsidP="004458B6">
            <w:pPr>
              <w:pStyle w:val="a3"/>
              <w:spacing w:line="228" w:lineRule="auto"/>
              <w:ind w:firstLine="0"/>
              <w:jc w:val="center"/>
              <w:rPr>
                <w:rFonts w:ascii="Times New Roman" w:hAnsi="Times New Roman"/>
                <w:sz w:val="24"/>
                <w:szCs w:val="24"/>
              </w:rPr>
            </w:pPr>
          </w:p>
        </w:tc>
        <w:tc>
          <w:tcPr>
            <w:tcW w:w="237" w:type="pct"/>
          </w:tcPr>
          <w:p w:rsidR="0023649D" w:rsidRPr="00CC2A5C" w:rsidRDefault="0023649D" w:rsidP="004458B6">
            <w:pPr>
              <w:pStyle w:val="a3"/>
              <w:spacing w:line="228" w:lineRule="auto"/>
              <w:ind w:firstLine="0"/>
              <w:jc w:val="center"/>
              <w:rPr>
                <w:rFonts w:ascii="Times New Roman" w:hAnsi="Times New Roman"/>
                <w:sz w:val="24"/>
                <w:szCs w:val="24"/>
              </w:rPr>
            </w:pPr>
          </w:p>
        </w:tc>
        <w:tc>
          <w:tcPr>
            <w:tcW w:w="237" w:type="pct"/>
          </w:tcPr>
          <w:p w:rsidR="0023649D" w:rsidRPr="00CC2A5C" w:rsidRDefault="0023649D" w:rsidP="004458B6">
            <w:pPr>
              <w:pStyle w:val="a3"/>
              <w:spacing w:line="228" w:lineRule="auto"/>
              <w:ind w:firstLine="0"/>
              <w:jc w:val="center"/>
              <w:rPr>
                <w:rFonts w:ascii="Times New Roman" w:hAnsi="Times New Roman"/>
                <w:sz w:val="24"/>
                <w:szCs w:val="24"/>
              </w:rPr>
            </w:pPr>
          </w:p>
        </w:tc>
        <w:tc>
          <w:tcPr>
            <w:tcW w:w="238" w:type="pct"/>
          </w:tcPr>
          <w:p w:rsidR="0023649D" w:rsidRPr="00CC2A5C" w:rsidRDefault="0023649D" w:rsidP="004458B6">
            <w:pPr>
              <w:pStyle w:val="a3"/>
              <w:spacing w:line="228" w:lineRule="auto"/>
              <w:ind w:firstLine="0"/>
              <w:jc w:val="center"/>
              <w:rPr>
                <w:rFonts w:ascii="Times New Roman" w:hAnsi="Times New Roman"/>
                <w:sz w:val="24"/>
                <w:szCs w:val="24"/>
              </w:rPr>
            </w:pPr>
          </w:p>
        </w:tc>
        <w:tc>
          <w:tcPr>
            <w:tcW w:w="525" w:type="pct"/>
          </w:tcPr>
          <w:p w:rsidR="0023649D" w:rsidRPr="00CC2A5C" w:rsidRDefault="0023649D" w:rsidP="004458B6">
            <w:pPr>
              <w:pStyle w:val="a3"/>
              <w:spacing w:line="228" w:lineRule="auto"/>
              <w:ind w:firstLine="0"/>
              <w:jc w:val="center"/>
              <w:rPr>
                <w:rFonts w:ascii="Times New Roman" w:hAnsi="Times New Roman"/>
                <w:sz w:val="24"/>
                <w:szCs w:val="24"/>
              </w:rPr>
            </w:pPr>
          </w:p>
        </w:tc>
      </w:tr>
      <w:tr w:rsidR="0023649D" w:rsidRPr="00CC2A5C" w:rsidTr="0023649D">
        <w:trPr>
          <w:trHeight w:val="20"/>
        </w:trPr>
        <w:tc>
          <w:tcPr>
            <w:tcW w:w="800" w:type="pct"/>
          </w:tcPr>
          <w:p w:rsidR="0023649D" w:rsidRPr="00CC2A5C" w:rsidRDefault="0023649D" w:rsidP="004458B6">
            <w:pPr>
              <w:pStyle w:val="a3"/>
              <w:spacing w:line="228" w:lineRule="auto"/>
              <w:ind w:firstLine="0"/>
              <w:rPr>
                <w:rFonts w:ascii="Times New Roman" w:hAnsi="Times New Roman"/>
                <w:sz w:val="24"/>
                <w:szCs w:val="24"/>
              </w:rPr>
            </w:pPr>
          </w:p>
        </w:tc>
        <w:tc>
          <w:tcPr>
            <w:tcW w:w="777" w:type="pct"/>
            <w:hideMark/>
          </w:tcPr>
          <w:p w:rsidR="0023649D" w:rsidRPr="00CC2A5C" w:rsidRDefault="0023649D" w:rsidP="004458B6">
            <w:pPr>
              <w:pStyle w:val="a3"/>
              <w:spacing w:line="228" w:lineRule="auto"/>
              <w:ind w:firstLine="0"/>
              <w:rPr>
                <w:rFonts w:ascii="Times New Roman" w:hAnsi="Times New Roman"/>
                <w:sz w:val="24"/>
                <w:szCs w:val="24"/>
              </w:rPr>
            </w:pPr>
            <w:r w:rsidRPr="00CC2A5C">
              <w:rPr>
                <w:rFonts w:ascii="Times New Roman" w:hAnsi="Times New Roman"/>
                <w:sz w:val="24"/>
                <w:szCs w:val="24"/>
              </w:rPr>
              <w:t>тестування 3**</w:t>
            </w:r>
          </w:p>
        </w:tc>
        <w:tc>
          <w:tcPr>
            <w:tcW w:w="536" w:type="pct"/>
          </w:tcPr>
          <w:p w:rsidR="0023649D" w:rsidRPr="00CC2A5C" w:rsidRDefault="0023649D" w:rsidP="004458B6">
            <w:pPr>
              <w:pStyle w:val="a3"/>
              <w:spacing w:line="228" w:lineRule="auto"/>
              <w:ind w:firstLine="0"/>
              <w:rPr>
                <w:rFonts w:ascii="Times New Roman" w:hAnsi="Times New Roman"/>
                <w:sz w:val="24"/>
                <w:szCs w:val="24"/>
              </w:rPr>
            </w:pPr>
          </w:p>
        </w:tc>
        <w:tc>
          <w:tcPr>
            <w:tcW w:w="235" w:type="pct"/>
          </w:tcPr>
          <w:p w:rsidR="0023649D" w:rsidRPr="00CC2A5C" w:rsidRDefault="0023649D" w:rsidP="004458B6">
            <w:pPr>
              <w:pStyle w:val="a3"/>
              <w:spacing w:line="228" w:lineRule="auto"/>
              <w:ind w:firstLine="0"/>
              <w:jc w:val="center"/>
              <w:rPr>
                <w:rFonts w:ascii="Times New Roman" w:hAnsi="Times New Roman"/>
                <w:sz w:val="24"/>
                <w:szCs w:val="24"/>
              </w:rPr>
            </w:pPr>
          </w:p>
        </w:tc>
        <w:tc>
          <w:tcPr>
            <w:tcW w:w="236" w:type="pct"/>
          </w:tcPr>
          <w:p w:rsidR="0023649D" w:rsidRPr="00CC2A5C" w:rsidRDefault="0023649D" w:rsidP="004458B6">
            <w:pPr>
              <w:pStyle w:val="a3"/>
              <w:spacing w:line="228" w:lineRule="auto"/>
              <w:ind w:firstLine="0"/>
              <w:jc w:val="center"/>
              <w:rPr>
                <w:rFonts w:ascii="Times New Roman" w:hAnsi="Times New Roman"/>
                <w:sz w:val="24"/>
                <w:szCs w:val="24"/>
              </w:rPr>
            </w:pPr>
          </w:p>
        </w:tc>
        <w:tc>
          <w:tcPr>
            <w:tcW w:w="235" w:type="pct"/>
          </w:tcPr>
          <w:p w:rsidR="0023649D" w:rsidRPr="00CC2A5C" w:rsidRDefault="0023649D" w:rsidP="004458B6">
            <w:pPr>
              <w:pStyle w:val="a3"/>
              <w:spacing w:line="228" w:lineRule="auto"/>
              <w:ind w:firstLine="0"/>
              <w:jc w:val="center"/>
              <w:rPr>
                <w:rFonts w:ascii="Times New Roman" w:hAnsi="Times New Roman"/>
                <w:sz w:val="24"/>
                <w:szCs w:val="24"/>
              </w:rPr>
            </w:pPr>
          </w:p>
        </w:tc>
        <w:tc>
          <w:tcPr>
            <w:tcW w:w="236" w:type="pct"/>
          </w:tcPr>
          <w:p w:rsidR="0023649D" w:rsidRPr="00CC2A5C" w:rsidRDefault="0023649D" w:rsidP="004458B6">
            <w:pPr>
              <w:pStyle w:val="a3"/>
              <w:spacing w:line="228" w:lineRule="auto"/>
              <w:ind w:firstLine="0"/>
              <w:jc w:val="center"/>
              <w:rPr>
                <w:rFonts w:ascii="Times New Roman" w:hAnsi="Times New Roman"/>
                <w:sz w:val="24"/>
                <w:szCs w:val="24"/>
              </w:rPr>
            </w:pPr>
          </w:p>
        </w:tc>
        <w:tc>
          <w:tcPr>
            <w:tcW w:w="235" w:type="pct"/>
          </w:tcPr>
          <w:p w:rsidR="0023649D" w:rsidRPr="00CC2A5C" w:rsidRDefault="0023649D" w:rsidP="004458B6">
            <w:pPr>
              <w:pStyle w:val="a3"/>
              <w:spacing w:line="228" w:lineRule="auto"/>
              <w:ind w:firstLine="0"/>
              <w:jc w:val="center"/>
              <w:rPr>
                <w:rFonts w:ascii="Times New Roman" w:hAnsi="Times New Roman"/>
                <w:sz w:val="24"/>
                <w:szCs w:val="24"/>
              </w:rPr>
            </w:pPr>
          </w:p>
        </w:tc>
        <w:tc>
          <w:tcPr>
            <w:tcW w:w="236" w:type="pct"/>
            <w:gridSpan w:val="2"/>
          </w:tcPr>
          <w:p w:rsidR="0023649D" w:rsidRPr="00CC2A5C" w:rsidRDefault="0023649D" w:rsidP="004458B6">
            <w:pPr>
              <w:pStyle w:val="a3"/>
              <w:spacing w:line="228" w:lineRule="auto"/>
              <w:ind w:firstLine="0"/>
              <w:jc w:val="center"/>
              <w:rPr>
                <w:rFonts w:ascii="Times New Roman" w:hAnsi="Times New Roman"/>
                <w:sz w:val="24"/>
                <w:szCs w:val="24"/>
              </w:rPr>
            </w:pPr>
          </w:p>
        </w:tc>
        <w:tc>
          <w:tcPr>
            <w:tcW w:w="237" w:type="pct"/>
          </w:tcPr>
          <w:p w:rsidR="0023649D" w:rsidRPr="00CC2A5C" w:rsidRDefault="0023649D" w:rsidP="004458B6">
            <w:pPr>
              <w:pStyle w:val="a3"/>
              <w:spacing w:line="228" w:lineRule="auto"/>
              <w:ind w:firstLine="0"/>
              <w:jc w:val="center"/>
              <w:rPr>
                <w:rFonts w:ascii="Times New Roman" w:hAnsi="Times New Roman"/>
                <w:sz w:val="24"/>
                <w:szCs w:val="24"/>
              </w:rPr>
            </w:pPr>
          </w:p>
        </w:tc>
        <w:tc>
          <w:tcPr>
            <w:tcW w:w="237" w:type="pct"/>
          </w:tcPr>
          <w:p w:rsidR="0023649D" w:rsidRPr="00CC2A5C" w:rsidRDefault="0023649D" w:rsidP="004458B6">
            <w:pPr>
              <w:pStyle w:val="a3"/>
              <w:spacing w:line="228" w:lineRule="auto"/>
              <w:ind w:firstLine="0"/>
              <w:jc w:val="center"/>
              <w:rPr>
                <w:rFonts w:ascii="Times New Roman" w:hAnsi="Times New Roman"/>
                <w:sz w:val="24"/>
                <w:szCs w:val="24"/>
              </w:rPr>
            </w:pPr>
          </w:p>
        </w:tc>
        <w:tc>
          <w:tcPr>
            <w:tcW w:w="237" w:type="pct"/>
          </w:tcPr>
          <w:p w:rsidR="0023649D" w:rsidRPr="00CC2A5C" w:rsidRDefault="0023649D" w:rsidP="004458B6">
            <w:pPr>
              <w:pStyle w:val="a3"/>
              <w:spacing w:line="228" w:lineRule="auto"/>
              <w:ind w:firstLine="0"/>
              <w:jc w:val="center"/>
              <w:rPr>
                <w:rFonts w:ascii="Times New Roman" w:hAnsi="Times New Roman"/>
                <w:sz w:val="24"/>
                <w:szCs w:val="24"/>
              </w:rPr>
            </w:pPr>
          </w:p>
        </w:tc>
        <w:tc>
          <w:tcPr>
            <w:tcW w:w="238" w:type="pct"/>
          </w:tcPr>
          <w:p w:rsidR="0023649D" w:rsidRPr="00CC2A5C" w:rsidRDefault="0023649D" w:rsidP="004458B6">
            <w:pPr>
              <w:pStyle w:val="a3"/>
              <w:spacing w:line="228" w:lineRule="auto"/>
              <w:ind w:firstLine="0"/>
              <w:jc w:val="center"/>
              <w:rPr>
                <w:rFonts w:ascii="Times New Roman" w:hAnsi="Times New Roman"/>
                <w:sz w:val="24"/>
                <w:szCs w:val="24"/>
              </w:rPr>
            </w:pPr>
          </w:p>
        </w:tc>
        <w:tc>
          <w:tcPr>
            <w:tcW w:w="525" w:type="pct"/>
          </w:tcPr>
          <w:p w:rsidR="0023649D" w:rsidRPr="00CC2A5C" w:rsidRDefault="0023649D" w:rsidP="004458B6">
            <w:pPr>
              <w:pStyle w:val="a3"/>
              <w:spacing w:line="228" w:lineRule="auto"/>
              <w:ind w:firstLine="0"/>
              <w:jc w:val="center"/>
              <w:rPr>
                <w:rFonts w:ascii="Times New Roman" w:hAnsi="Times New Roman"/>
                <w:sz w:val="24"/>
                <w:szCs w:val="24"/>
              </w:rPr>
            </w:pPr>
          </w:p>
        </w:tc>
      </w:tr>
      <w:tr w:rsidR="0023649D" w:rsidRPr="00CC2A5C" w:rsidTr="0023649D">
        <w:trPr>
          <w:trHeight w:val="20"/>
        </w:trPr>
        <w:tc>
          <w:tcPr>
            <w:tcW w:w="800" w:type="pct"/>
          </w:tcPr>
          <w:p w:rsidR="0023649D" w:rsidRPr="00CC2A5C" w:rsidRDefault="0023649D" w:rsidP="004458B6">
            <w:pPr>
              <w:pStyle w:val="a3"/>
              <w:spacing w:line="228" w:lineRule="auto"/>
              <w:ind w:firstLine="0"/>
              <w:rPr>
                <w:rFonts w:ascii="Times New Roman" w:hAnsi="Times New Roman"/>
                <w:sz w:val="24"/>
                <w:szCs w:val="24"/>
              </w:rPr>
            </w:pPr>
          </w:p>
        </w:tc>
        <w:tc>
          <w:tcPr>
            <w:tcW w:w="777" w:type="pct"/>
            <w:hideMark/>
          </w:tcPr>
          <w:p w:rsidR="0023649D" w:rsidRPr="00CC2A5C" w:rsidRDefault="0023649D" w:rsidP="004458B6">
            <w:pPr>
              <w:pStyle w:val="a3"/>
              <w:spacing w:line="228" w:lineRule="auto"/>
              <w:ind w:firstLine="0"/>
              <w:rPr>
                <w:rFonts w:ascii="Times New Roman" w:hAnsi="Times New Roman"/>
                <w:sz w:val="24"/>
                <w:szCs w:val="24"/>
              </w:rPr>
            </w:pPr>
            <w:r w:rsidRPr="00CC2A5C">
              <w:rPr>
                <w:rFonts w:ascii="Times New Roman" w:hAnsi="Times New Roman"/>
                <w:sz w:val="24"/>
                <w:szCs w:val="24"/>
              </w:rPr>
              <w:t>тестування 4**</w:t>
            </w:r>
          </w:p>
        </w:tc>
        <w:tc>
          <w:tcPr>
            <w:tcW w:w="536" w:type="pct"/>
          </w:tcPr>
          <w:p w:rsidR="0023649D" w:rsidRPr="00CC2A5C" w:rsidRDefault="0023649D" w:rsidP="004458B6">
            <w:pPr>
              <w:pStyle w:val="a3"/>
              <w:spacing w:line="228" w:lineRule="auto"/>
              <w:ind w:firstLine="0"/>
              <w:rPr>
                <w:rFonts w:ascii="Times New Roman" w:hAnsi="Times New Roman"/>
                <w:sz w:val="24"/>
                <w:szCs w:val="24"/>
              </w:rPr>
            </w:pPr>
          </w:p>
        </w:tc>
        <w:tc>
          <w:tcPr>
            <w:tcW w:w="235" w:type="pct"/>
          </w:tcPr>
          <w:p w:rsidR="0023649D" w:rsidRPr="00CC2A5C" w:rsidRDefault="0023649D" w:rsidP="004458B6">
            <w:pPr>
              <w:pStyle w:val="a3"/>
              <w:spacing w:line="228" w:lineRule="auto"/>
              <w:ind w:firstLine="0"/>
              <w:jc w:val="center"/>
              <w:rPr>
                <w:rFonts w:ascii="Times New Roman" w:hAnsi="Times New Roman"/>
                <w:sz w:val="24"/>
                <w:szCs w:val="24"/>
              </w:rPr>
            </w:pPr>
          </w:p>
        </w:tc>
        <w:tc>
          <w:tcPr>
            <w:tcW w:w="236" w:type="pct"/>
          </w:tcPr>
          <w:p w:rsidR="0023649D" w:rsidRPr="00CC2A5C" w:rsidRDefault="0023649D" w:rsidP="004458B6">
            <w:pPr>
              <w:pStyle w:val="a3"/>
              <w:spacing w:line="228" w:lineRule="auto"/>
              <w:ind w:firstLine="0"/>
              <w:jc w:val="center"/>
              <w:rPr>
                <w:rFonts w:ascii="Times New Roman" w:hAnsi="Times New Roman"/>
                <w:sz w:val="24"/>
                <w:szCs w:val="24"/>
              </w:rPr>
            </w:pPr>
          </w:p>
        </w:tc>
        <w:tc>
          <w:tcPr>
            <w:tcW w:w="235" w:type="pct"/>
          </w:tcPr>
          <w:p w:rsidR="0023649D" w:rsidRPr="00CC2A5C" w:rsidRDefault="0023649D" w:rsidP="004458B6">
            <w:pPr>
              <w:pStyle w:val="a3"/>
              <w:spacing w:line="228" w:lineRule="auto"/>
              <w:ind w:firstLine="0"/>
              <w:jc w:val="center"/>
              <w:rPr>
                <w:rFonts w:ascii="Times New Roman" w:hAnsi="Times New Roman"/>
                <w:sz w:val="24"/>
                <w:szCs w:val="24"/>
              </w:rPr>
            </w:pPr>
          </w:p>
        </w:tc>
        <w:tc>
          <w:tcPr>
            <w:tcW w:w="236" w:type="pct"/>
          </w:tcPr>
          <w:p w:rsidR="0023649D" w:rsidRPr="00CC2A5C" w:rsidRDefault="0023649D" w:rsidP="004458B6">
            <w:pPr>
              <w:pStyle w:val="a3"/>
              <w:spacing w:line="228" w:lineRule="auto"/>
              <w:ind w:firstLine="0"/>
              <w:jc w:val="center"/>
              <w:rPr>
                <w:rFonts w:ascii="Times New Roman" w:hAnsi="Times New Roman"/>
                <w:sz w:val="24"/>
                <w:szCs w:val="24"/>
              </w:rPr>
            </w:pPr>
          </w:p>
        </w:tc>
        <w:tc>
          <w:tcPr>
            <w:tcW w:w="235" w:type="pct"/>
          </w:tcPr>
          <w:p w:rsidR="0023649D" w:rsidRPr="00CC2A5C" w:rsidRDefault="0023649D" w:rsidP="004458B6">
            <w:pPr>
              <w:pStyle w:val="a3"/>
              <w:spacing w:line="228" w:lineRule="auto"/>
              <w:ind w:firstLine="0"/>
              <w:jc w:val="center"/>
              <w:rPr>
                <w:rFonts w:ascii="Times New Roman" w:hAnsi="Times New Roman"/>
                <w:sz w:val="24"/>
                <w:szCs w:val="24"/>
              </w:rPr>
            </w:pPr>
          </w:p>
        </w:tc>
        <w:tc>
          <w:tcPr>
            <w:tcW w:w="236" w:type="pct"/>
            <w:gridSpan w:val="2"/>
          </w:tcPr>
          <w:p w:rsidR="0023649D" w:rsidRPr="00CC2A5C" w:rsidRDefault="0023649D" w:rsidP="004458B6">
            <w:pPr>
              <w:pStyle w:val="a3"/>
              <w:spacing w:line="228" w:lineRule="auto"/>
              <w:ind w:firstLine="0"/>
              <w:jc w:val="center"/>
              <w:rPr>
                <w:rFonts w:ascii="Times New Roman" w:hAnsi="Times New Roman"/>
                <w:sz w:val="24"/>
                <w:szCs w:val="24"/>
              </w:rPr>
            </w:pPr>
          </w:p>
        </w:tc>
        <w:tc>
          <w:tcPr>
            <w:tcW w:w="237" w:type="pct"/>
          </w:tcPr>
          <w:p w:rsidR="0023649D" w:rsidRPr="00CC2A5C" w:rsidRDefault="0023649D" w:rsidP="004458B6">
            <w:pPr>
              <w:pStyle w:val="a3"/>
              <w:spacing w:line="228" w:lineRule="auto"/>
              <w:ind w:firstLine="0"/>
              <w:jc w:val="center"/>
              <w:rPr>
                <w:rFonts w:ascii="Times New Roman" w:hAnsi="Times New Roman"/>
                <w:sz w:val="24"/>
                <w:szCs w:val="24"/>
              </w:rPr>
            </w:pPr>
          </w:p>
        </w:tc>
        <w:tc>
          <w:tcPr>
            <w:tcW w:w="237" w:type="pct"/>
          </w:tcPr>
          <w:p w:rsidR="0023649D" w:rsidRPr="00CC2A5C" w:rsidRDefault="0023649D" w:rsidP="004458B6">
            <w:pPr>
              <w:pStyle w:val="a3"/>
              <w:spacing w:line="228" w:lineRule="auto"/>
              <w:ind w:firstLine="0"/>
              <w:jc w:val="center"/>
              <w:rPr>
                <w:rFonts w:ascii="Times New Roman" w:hAnsi="Times New Roman"/>
                <w:sz w:val="24"/>
                <w:szCs w:val="24"/>
              </w:rPr>
            </w:pPr>
          </w:p>
        </w:tc>
        <w:tc>
          <w:tcPr>
            <w:tcW w:w="237" w:type="pct"/>
          </w:tcPr>
          <w:p w:rsidR="0023649D" w:rsidRPr="00CC2A5C" w:rsidRDefault="0023649D" w:rsidP="004458B6">
            <w:pPr>
              <w:pStyle w:val="a3"/>
              <w:spacing w:line="228" w:lineRule="auto"/>
              <w:ind w:firstLine="0"/>
              <w:jc w:val="center"/>
              <w:rPr>
                <w:rFonts w:ascii="Times New Roman" w:hAnsi="Times New Roman"/>
                <w:sz w:val="24"/>
                <w:szCs w:val="24"/>
              </w:rPr>
            </w:pPr>
          </w:p>
        </w:tc>
        <w:tc>
          <w:tcPr>
            <w:tcW w:w="238" w:type="pct"/>
          </w:tcPr>
          <w:p w:rsidR="0023649D" w:rsidRPr="00CC2A5C" w:rsidRDefault="0023649D" w:rsidP="004458B6">
            <w:pPr>
              <w:pStyle w:val="a3"/>
              <w:spacing w:line="228" w:lineRule="auto"/>
              <w:ind w:firstLine="0"/>
              <w:jc w:val="center"/>
              <w:rPr>
                <w:rFonts w:ascii="Times New Roman" w:hAnsi="Times New Roman"/>
                <w:sz w:val="24"/>
                <w:szCs w:val="24"/>
              </w:rPr>
            </w:pPr>
          </w:p>
        </w:tc>
        <w:tc>
          <w:tcPr>
            <w:tcW w:w="525" w:type="pct"/>
          </w:tcPr>
          <w:p w:rsidR="0023649D" w:rsidRPr="00CC2A5C" w:rsidRDefault="0023649D" w:rsidP="004458B6">
            <w:pPr>
              <w:pStyle w:val="a3"/>
              <w:spacing w:line="228" w:lineRule="auto"/>
              <w:ind w:firstLine="0"/>
              <w:jc w:val="center"/>
              <w:rPr>
                <w:rFonts w:ascii="Times New Roman" w:hAnsi="Times New Roman"/>
                <w:sz w:val="24"/>
                <w:szCs w:val="24"/>
              </w:rPr>
            </w:pPr>
          </w:p>
        </w:tc>
      </w:tr>
      <w:tr w:rsidR="0023649D" w:rsidRPr="00CC2A5C" w:rsidTr="0023649D">
        <w:trPr>
          <w:trHeight w:val="20"/>
        </w:trPr>
        <w:tc>
          <w:tcPr>
            <w:tcW w:w="800" w:type="pct"/>
          </w:tcPr>
          <w:p w:rsidR="0023649D" w:rsidRPr="00CC2A5C" w:rsidRDefault="0023649D" w:rsidP="004458B6">
            <w:pPr>
              <w:pStyle w:val="a3"/>
              <w:spacing w:line="228" w:lineRule="auto"/>
              <w:ind w:firstLine="0"/>
              <w:rPr>
                <w:rFonts w:ascii="Times New Roman" w:hAnsi="Times New Roman"/>
                <w:sz w:val="24"/>
                <w:szCs w:val="24"/>
              </w:rPr>
            </w:pPr>
          </w:p>
        </w:tc>
        <w:tc>
          <w:tcPr>
            <w:tcW w:w="777" w:type="pct"/>
            <w:hideMark/>
          </w:tcPr>
          <w:p w:rsidR="0023649D" w:rsidRPr="00CC2A5C" w:rsidRDefault="0023649D" w:rsidP="004458B6">
            <w:pPr>
              <w:pStyle w:val="a3"/>
              <w:spacing w:line="228" w:lineRule="auto"/>
              <w:ind w:firstLine="0"/>
              <w:rPr>
                <w:rFonts w:ascii="Times New Roman" w:hAnsi="Times New Roman"/>
                <w:sz w:val="24"/>
                <w:szCs w:val="24"/>
              </w:rPr>
            </w:pPr>
          </w:p>
        </w:tc>
        <w:tc>
          <w:tcPr>
            <w:tcW w:w="536" w:type="pct"/>
            <w:tcBorders>
              <w:top w:val="single" w:sz="4" w:space="0" w:color="auto"/>
            </w:tcBorders>
          </w:tcPr>
          <w:p w:rsidR="0023649D" w:rsidRPr="00CC2A5C" w:rsidRDefault="0023649D" w:rsidP="004458B6">
            <w:pPr>
              <w:pStyle w:val="a3"/>
              <w:spacing w:line="228" w:lineRule="auto"/>
              <w:ind w:firstLine="0"/>
              <w:rPr>
                <w:rFonts w:ascii="Times New Roman" w:hAnsi="Times New Roman"/>
                <w:sz w:val="24"/>
                <w:szCs w:val="24"/>
              </w:rPr>
            </w:pPr>
            <w:r w:rsidRPr="00CC2A5C">
              <w:rPr>
                <w:rFonts w:ascii="Times New Roman" w:hAnsi="Times New Roman"/>
                <w:sz w:val="24"/>
                <w:szCs w:val="24"/>
              </w:rPr>
              <w:t>Загальна кількість балів</w:t>
            </w:r>
          </w:p>
        </w:tc>
        <w:tc>
          <w:tcPr>
            <w:tcW w:w="235" w:type="pct"/>
          </w:tcPr>
          <w:p w:rsidR="0023649D" w:rsidRPr="00CC2A5C" w:rsidRDefault="0023649D" w:rsidP="004458B6">
            <w:pPr>
              <w:pStyle w:val="a3"/>
              <w:spacing w:line="228" w:lineRule="auto"/>
              <w:ind w:firstLine="0"/>
              <w:jc w:val="center"/>
              <w:rPr>
                <w:rFonts w:ascii="Times New Roman" w:hAnsi="Times New Roman"/>
                <w:sz w:val="24"/>
                <w:szCs w:val="24"/>
              </w:rPr>
            </w:pPr>
          </w:p>
        </w:tc>
        <w:tc>
          <w:tcPr>
            <w:tcW w:w="236" w:type="pct"/>
          </w:tcPr>
          <w:p w:rsidR="0023649D" w:rsidRPr="00CC2A5C" w:rsidRDefault="0023649D" w:rsidP="004458B6">
            <w:pPr>
              <w:pStyle w:val="a3"/>
              <w:spacing w:line="228" w:lineRule="auto"/>
              <w:ind w:firstLine="0"/>
              <w:jc w:val="center"/>
              <w:rPr>
                <w:rFonts w:ascii="Times New Roman" w:hAnsi="Times New Roman"/>
                <w:sz w:val="24"/>
                <w:szCs w:val="24"/>
              </w:rPr>
            </w:pPr>
          </w:p>
        </w:tc>
        <w:tc>
          <w:tcPr>
            <w:tcW w:w="235" w:type="pct"/>
          </w:tcPr>
          <w:p w:rsidR="0023649D" w:rsidRPr="00CC2A5C" w:rsidRDefault="0023649D" w:rsidP="004458B6">
            <w:pPr>
              <w:pStyle w:val="a3"/>
              <w:spacing w:line="228" w:lineRule="auto"/>
              <w:ind w:firstLine="0"/>
              <w:jc w:val="center"/>
              <w:rPr>
                <w:rFonts w:ascii="Times New Roman" w:hAnsi="Times New Roman"/>
                <w:sz w:val="24"/>
                <w:szCs w:val="24"/>
              </w:rPr>
            </w:pPr>
          </w:p>
        </w:tc>
        <w:tc>
          <w:tcPr>
            <w:tcW w:w="236" w:type="pct"/>
          </w:tcPr>
          <w:p w:rsidR="0023649D" w:rsidRPr="00CC2A5C" w:rsidRDefault="0023649D" w:rsidP="004458B6">
            <w:pPr>
              <w:pStyle w:val="a3"/>
              <w:spacing w:line="228" w:lineRule="auto"/>
              <w:ind w:firstLine="0"/>
              <w:jc w:val="center"/>
              <w:rPr>
                <w:rFonts w:ascii="Times New Roman" w:hAnsi="Times New Roman"/>
                <w:sz w:val="24"/>
                <w:szCs w:val="24"/>
              </w:rPr>
            </w:pPr>
          </w:p>
        </w:tc>
        <w:tc>
          <w:tcPr>
            <w:tcW w:w="235" w:type="pct"/>
          </w:tcPr>
          <w:p w:rsidR="0023649D" w:rsidRPr="00CC2A5C" w:rsidRDefault="0023649D" w:rsidP="004458B6">
            <w:pPr>
              <w:pStyle w:val="a3"/>
              <w:spacing w:line="228" w:lineRule="auto"/>
              <w:ind w:firstLine="0"/>
              <w:jc w:val="center"/>
              <w:rPr>
                <w:rFonts w:ascii="Times New Roman" w:hAnsi="Times New Roman"/>
                <w:sz w:val="24"/>
                <w:szCs w:val="24"/>
              </w:rPr>
            </w:pPr>
          </w:p>
        </w:tc>
        <w:tc>
          <w:tcPr>
            <w:tcW w:w="236" w:type="pct"/>
            <w:gridSpan w:val="2"/>
          </w:tcPr>
          <w:p w:rsidR="0023649D" w:rsidRPr="00CC2A5C" w:rsidRDefault="0023649D" w:rsidP="004458B6">
            <w:pPr>
              <w:pStyle w:val="a3"/>
              <w:spacing w:line="228" w:lineRule="auto"/>
              <w:ind w:firstLine="0"/>
              <w:jc w:val="center"/>
              <w:rPr>
                <w:rFonts w:ascii="Times New Roman" w:hAnsi="Times New Roman"/>
                <w:sz w:val="24"/>
                <w:szCs w:val="24"/>
              </w:rPr>
            </w:pPr>
          </w:p>
        </w:tc>
        <w:tc>
          <w:tcPr>
            <w:tcW w:w="237" w:type="pct"/>
          </w:tcPr>
          <w:p w:rsidR="0023649D" w:rsidRPr="00CC2A5C" w:rsidRDefault="0023649D" w:rsidP="004458B6">
            <w:pPr>
              <w:pStyle w:val="a3"/>
              <w:spacing w:line="228" w:lineRule="auto"/>
              <w:ind w:firstLine="0"/>
              <w:jc w:val="center"/>
              <w:rPr>
                <w:rFonts w:ascii="Times New Roman" w:hAnsi="Times New Roman"/>
                <w:sz w:val="24"/>
                <w:szCs w:val="24"/>
              </w:rPr>
            </w:pPr>
          </w:p>
        </w:tc>
        <w:tc>
          <w:tcPr>
            <w:tcW w:w="237" w:type="pct"/>
          </w:tcPr>
          <w:p w:rsidR="0023649D" w:rsidRPr="00CC2A5C" w:rsidRDefault="0023649D" w:rsidP="004458B6">
            <w:pPr>
              <w:pStyle w:val="a3"/>
              <w:spacing w:line="228" w:lineRule="auto"/>
              <w:ind w:firstLine="0"/>
              <w:jc w:val="center"/>
              <w:rPr>
                <w:rFonts w:ascii="Times New Roman" w:hAnsi="Times New Roman"/>
                <w:sz w:val="24"/>
                <w:szCs w:val="24"/>
              </w:rPr>
            </w:pPr>
          </w:p>
        </w:tc>
        <w:tc>
          <w:tcPr>
            <w:tcW w:w="237" w:type="pct"/>
          </w:tcPr>
          <w:p w:rsidR="0023649D" w:rsidRPr="00CC2A5C" w:rsidRDefault="0023649D" w:rsidP="004458B6">
            <w:pPr>
              <w:pStyle w:val="a3"/>
              <w:spacing w:line="228" w:lineRule="auto"/>
              <w:ind w:firstLine="0"/>
              <w:jc w:val="center"/>
              <w:rPr>
                <w:rFonts w:ascii="Times New Roman" w:hAnsi="Times New Roman"/>
                <w:sz w:val="24"/>
                <w:szCs w:val="24"/>
              </w:rPr>
            </w:pPr>
          </w:p>
        </w:tc>
        <w:tc>
          <w:tcPr>
            <w:tcW w:w="238" w:type="pct"/>
          </w:tcPr>
          <w:p w:rsidR="0023649D" w:rsidRPr="00CC2A5C" w:rsidRDefault="0023649D" w:rsidP="004458B6">
            <w:pPr>
              <w:pStyle w:val="a3"/>
              <w:spacing w:line="228" w:lineRule="auto"/>
              <w:ind w:firstLine="0"/>
              <w:jc w:val="center"/>
              <w:rPr>
                <w:rFonts w:ascii="Times New Roman" w:hAnsi="Times New Roman"/>
                <w:sz w:val="24"/>
                <w:szCs w:val="24"/>
              </w:rPr>
            </w:pPr>
          </w:p>
        </w:tc>
        <w:tc>
          <w:tcPr>
            <w:tcW w:w="525" w:type="pct"/>
          </w:tcPr>
          <w:p w:rsidR="0023649D" w:rsidRPr="00CC2A5C" w:rsidRDefault="0023649D" w:rsidP="004458B6">
            <w:pPr>
              <w:pStyle w:val="a3"/>
              <w:spacing w:line="228" w:lineRule="auto"/>
              <w:ind w:firstLine="0"/>
              <w:jc w:val="center"/>
              <w:rPr>
                <w:rFonts w:ascii="Times New Roman" w:hAnsi="Times New Roman"/>
                <w:sz w:val="24"/>
                <w:szCs w:val="24"/>
              </w:rPr>
            </w:pPr>
          </w:p>
        </w:tc>
      </w:tr>
      <w:tr w:rsidR="0023649D" w:rsidRPr="00CC2A5C" w:rsidTr="0023649D">
        <w:trPr>
          <w:trHeight w:val="20"/>
        </w:trPr>
        <w:tc>
          <w:tcPr>
            <w:tcW w:w="2113" w:type="pct"/>
            <w:gridSpan w:val="3"/>
            <w:hideMark/>
          </w:tcPr>
          <w:p w:rsidR="0023649D" w:rsidRPr="00CC2A5C" w:rsidRDefault="0023649D" w:rsidP="004458B6">
            <w:pPr>
              <w:pStyle w:val="a3"/>
              <w:spacing w:line="228" w:lineRule="auto"/>
              <w:ind w:firstLine="0"/>
              <w:rPr>
                <w:rFonts w:ascii="Times New Roman" w:hAnsi="Times New Roman"/>
                <w:sz w:val="24"/>
                <w:szCs w:val="24"/>
              </w:rPr>
            </w:pPr>
            <w:r w:rsidRPr="00CC2A5C">
              <w:rPr>
                <w:rFonts w:ascii="Times New Roman" w:hAnsi="Times New Roman"/>
                <w:sz w:val="24"/>
                <w:szCs w:val="24"/>
              </w:rPr>
              <w:t>Адміністратор</w:t>
            </w:r>
          </w:p>
        </w:tc>
        <w:tc>
          <w:tcPr>
            <w:tcW w:w="1362" w:type="pct"/>
            <w:gridSpan w:val="6"/>
            <w:hideMark/>
          </w:tcPr>
          <w:p w:rsidR="0023649D" w:rsidRPr="00CC2A5C" w:rsidRDefault="0023649D" w:rsidP="004458B6">
            <w:pPr>
              <w:pStyle w:val="a3"/>
              <w:spacing w:line="228" w:lineRule="auto"/>
              <w:ind w:firstLine="0"/>
              <w:jc w:val="center"/>
              <w:rPr>
                <w:rFonts w:ascii="Times New Roman" w:hAnsi="Times New Roman"/>
                <w:sz w:val="24"/>
                <w:szCs w:val="24"/>
              </w:rPr>
            </w:pPr>
            <w:r w:rsidRPr="00CC2A5C">
              <w:rPr>
                <w:rFonts w:ascii="Times New Roman" w:hAnsi="Times New Roman"/>
                <w:sz w:val="24"/>
                <w:szCs w:val="24"/>
              </w:rPr>
              <w:t>_____________</w:t>
            </w:r>
            <w:r w:rsidRPr="00CC2A5C">
              <w:rPr>
                <w:rFonts w:ascii="Times New Roman" w:hAnsi="Times New Roman"/>
                <w:sz w:val="24"/>
                <w:szCs w:val="24"/>
              </w:rPr>
              <w:br/>
            </w:r>
            <w:r w:rsidRPr="00EE3BC9">
              <w:rPr>
                <w:rFonts w:ascii="Times New Roman" w:hAnsi="Times New Roman"/>
                <w:sz w:val="20"/>
              </w:rPr>
              <w:t>(підпис)</w:t>
            </w:r>
          </w:p>
        </w:tc>
        <w:tc>
          <w:tcPr>
            <w:tcW w:w="1525" w:type="pct"/>
            <w:gridSpan w:val="6"/>
            <w:hideMark/>
          </w:tcPr>
          <w:p w:rsidR="0023649D" w:rsidRPr="00CC2A5C" w:rsidRDefault="0023649D" w:rsidP="004458B6">
            <w:pPr>
              <w:pStyle w:val="a3"/>
              <w:spacing w:line="228" w:lineRule="auto"/>
              <w:ind w:firstLine="0"/>
              <w:jc w:val="center"/>
              <w:rPr>
                <w:rFonts w:ascii="Times New Roman" w:hAnsi="Times New Roman"/>
                <w:sz w:val="24"/>
                <w:szCs w:val="24"/>
              </w:rPr>
            </w:pPr>
            <w:r w:rsidRPr="00CC2A5C">
              <w:rPr>
                <w:rFonts w:ascii="Times New Roman" w:hAnsi="Times New Roman"/>
                <w:sz w:val="24"/>
                <w:szCs w:val="24"/>
              </w:rPr>
              <w:t>_____________________</w:t>
            </w:r>
            <w:r w:rsidRPr="00CC2A5C">
              <w:rPr>
                <w:rFonts w:ascii="Times New Roman" w:hAnsi="Times New Roman"/>
                <w:sz w:val="24"/>
                <w:szCs w:val="24"/>
              </w:rPr>
              <w:br/>
            </w:r>
            <w:r w:rsidRPr="00EE3BC9">
              <w:rPr>
                <w:rFonts w:ascii="Times New Roman" w:hAnsi="Times New Roman"/>
                <w:sz w:val="20"/>
              </w:rPr>
              <w:t>(прізвище, ім’я та</w:t>
            </w:r>
            <w:r w:rsidRPr="00EE3BC9">
              <w:rPr>
                <w:rFonts w:ascii="Times New Roman" w:hAnsi="Times New Roman"/>
                <w:sz w:val="20"/>
              </w:rPr>
              <w:br/>
              <w:t>по батькові)</w:t>
            </w:r>
          </w:p>
        </w:tc>
      </w:tr>
    </w:tbl>
    <w:p w:rsidR="009216C2" w:rsidRPr="00E96985" w:rsidRDefault="009216C2" w:rsidP="0023649D">
      <w:pPr>
        <w:widowControl w:val="0"/>
        <w:spacing w:before="120"/>
        <w:jc w:val="center"/>
        <w:rPr>
          <w:sz w:val="24"/>
          <w:szCs w:val="24"/>
        </w:rPr>
      </w:pPr>
    </w:p>
    <w:sectPr w:rsidR="009216C2" w:rsidRPr="00E96985" w:rsidSect="00600F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compat>
    <w:useFELayout/>
  </w:compat>
  <w:rsids>
    <w:rsidRoot w:val="009216C2"/>
    <w:rsid w:val="00002ED8"/>
    <w:rsid w:val="00053CE8"/>
    <w:rsid w:val="0005509D"/>
    <w:rsid w:val="0009133A"/>
    <w:rsid w:val="00096B6E"/>
    <w:rsid w:val="00114217"/>
    <w:rsid w:val="001240F8"/>
    <w:rsid w:val="0013540E"/>
    <w:rsid w:val="00162E61"/>
    <w:rsid w:val="001A1D42"/>
    <w:rsid w:val="001A2AF8"/>
    <w:rsid w:val="001B0E17"/>
    <w:rsid w:val="001C1986"/>
    <w:rsid w:val="0023649D"/>
    <w:rsid w:val="00237753"/>
    <w:rsid w:val="0024027E"/>
    <w:rsid w:val="002427AC"/>
    <w:rsid w:val="00247F4C"/>
    <w:rsid w:val="00272E09"/>
    <w:rsid w:val="00314C16"/>
    <w:rsid w:val="0032183B"/>
    <w:rsid w:val="003525B2"/>
    <w:rsid w:val="003D0A37"/>
    <w:rsid w:val="003F11F0"/>
    <w:rsid w:val="00413180"/>
    <w:rsid w:val="00440D7B"/>
    <w:rsid w:val="004458B6"/>
    <w:rsid w:val="00445D92"/>
    <w:rsid w:val="004729F3"/>
    <w:rsid w:val="00487A6E"/>
    <w:rsid w:val="004909C8"/>
    <w:rsid w:val="004A3A53"/>
    <w:rsid w:val="004C55F7"/>
    <w:rsid w:val="004C6CD7"/>
    <w:rsid w:val="00522856"/>
    <w:rsid w:val="0059595A"/>
    <w:rsid w:val="005C5251"/>
    <w:rsid w:val="005D397A"/>
    <w:rsid w:val="00600F4A"/>
    <w:rsid w:val="006A3056"/>
    <w:rsid w:val="006C5BBB"/>
    <w:rsid w:val="006F7C19"/>
    <w:rsid w:val="00796312"/>
    <w:rsid w:val="007C59D9"/>
    <w:rsid w:val="007F46C3"/>
    <w:rsid w:val="0080013A"/>
    <w:rsid w:val="008277E7"/>
    <w:rsid w:val="00835B5C"/>
    <w:rsid w:val="008467C1"/>
    <w:rsid w:val="00892F56"/>
    <w:rsid w:val="009216C2"/>
    <w:rsid w:val="00941AF6"/>
    <w:rsid w:val="00980B12"/>
    <w:rsid w:val="009C5C40"/>
    <w:rsid w:val="00B03236"/>
    <w:rsid w:val="00B129D9"/>
    <w:rsid w:val="00B55EC1"/>
    <w:rsid w:val="00BB1BE1"/>
    <w:rsid w:val="00BF53E1"/>
    <w:rsid w:val="00C43041"/>
    <w:rsid w:val="00C43185"/>
    <w:rsid w:val="00CE108B"/>
    <w:rsid w:val="00CF6167"/>
    <w:rsid w:val="00D83E0A"/>
    <w:rsid w:val="00DA09F1"/>
    <w:rsid w:val="00DD6716"/>
    <w:rsid w:val="00E1350D"/>
    <w:rsid w:val="00E9637B"/>
    <w:rsid w:val="00E96985"/>
    <w:rsid w:val="00ED7C11"/>
    <w:rsid w:val="00F43EDC"/>
    <w:rsid w:val="00F63804"/>
    <w:rsid w:val="00FA4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F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413180"/>
    <w:pPr>
      <w:keepNext/>
      <w:keepLines/>
      <w:spacing w:after="240" w:line="240" w:lineRule="auto"/>
      <w:ind w:left="3969"/>
      <w:jc w:val="center"/>
    </w:pPr>
    <w:rPr>
      <w:rFonts w:ascii="Antiqua" w:eastAsia="Times New Roman" w:hAnsi="Antiqua" w:cs="Times New Roman"/>
      <w:sz w:val="26"/>
      <w:szCs w:val="20"/>
      <w:lang w:val="uk-UA"/>
    </w:rPr>
  </w:style>
  <w:style w:type="paragraph" w:customStyle="1" w:styleId="rvps2">
    <w:name w:val="rvps2"/>
    <w:basedOn w:val="a"/>
    <w:rsid w:val="004131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46">
    <w:name w:val="st46"/>
    <w:uiPriority w:val="99"/>
    <w:rsid w:val="00413180"/>
    <w:rPr>
      <w:i/>
      <w:iCs/>
      <w:color w:val="000000"/>
    </w:rPr>
  </w:style>
  <w:style w:type="character" w:customStyle="1" w:styleId="st131">
    <w:name w:val="st131"/>
    <w:uiPriority w:val="99"/>
    <w:rsid w:val="00413180"/>
    <w:rPr>
      <w:i/>
      <w:iCs/>
      <w:color w:val="0000FF"/>
    </w:rPr>
  </w:style>
  <w:style w:type="paragraph" w:customStyle="1" w:styleId="a3">
    <w:name w:val="Нормальний текст"/>
    <w:basedOn w:val="a"/>
    <w:rsid w:val="00413180"/>
    <w:pPr>
      <w:spacing w:before="120" w:after="0" w:line="240" w:lineRule="auto"/>
      <w:ind w:firstLine="567"/>
    </w:pPr>
    <w:rPr>
      <w:rFonts w:ascii="Antiqua" w:eastAsia="Times New Roman" w:hAnsi="Antiqua" w:cs="Times New Roman"/>
      <w:sz w:val="26"/>
      <w:szCs w:val="20"/>
      <w:lang w:val="uk-UA"/>
    </w:rPr>
  </w:style>
  <w:style w:type="paragraph" w:customStyle="1" w:styleId="a4">
    <w:name w:val="Назва документа"/>
    <w:basedOn w:val="a"/>
    <w:next w:val="a3"/>
    <w:rsid w:val="0023649D"/>
    <w:pPr>
      <w:keepNext/>
      <w:keepLines/>
      <w:spacing w:before="240" w:after="240" w:line="240" w:lineRule="auto"/>
      <w:jc w:val="center"/>
    </w:pPr>
    <w:rPr>
      <w:rFonts w:ascii="Antiqua" w:eastAsia="Times New Roman" w:hAnsi="Antiqua" w:cs="Times New Roman"/>
      <w:b/>
      <w:sz w:val="26"/>
      <w:szCs w:val="20"/>
      <w:lang w:val="uk-UA"/>
    </w:rPr>
  </w:style>
</w:styles>
</file>

<file path=word/webSettings.xml><?xml version="1.0" encoding="utf-8"?>
<w:webSettings xmlns:r="http://schemas.openxmlformats.org/officeDocument/2006/relationships" xmlns:w="http://schemas.openxmlformats.org/wordprocessingml/2006/main">
  <w:divs>
    <w:div w:id="29456069">
      <w:bodyDiv w:val="1"/>
      <w:marLeft w:val="0"/>
      <w:marRight w:val="0"/>
      <w:marTop w:val="0"/>
      <w:marBottom w:val="0"/>
      <w:divBdr>
        <w:top w:val="none" w:sz="0" w:space="0" w:color="auto"/>
        <w:left w:val="none" w:sz="0" w:space="0" w:color="auto"/>
        <w:bottom w:val="none" w:sz="0" w:space="0" w:color="auto"/>
        <w:right w:val="none" w:sz="0" w:space="0" w:color="auto"/>
      </w:divBdr>
      <w:divsChild>
        <w:div w:id="299580516">
          <w:marLeft w:val="0"/>
          <w:marRight w:val="0"/>
          <w:marTop w:val="0"/>
          <w:marBottom w:val="150"/>
          <w:divBdr>
            <w:top w:val="none" w:sz="0" w:space="0" w:color="auto"/>
            <w:left w:val="none" w:sz="0" w:space="0" w:color="auto"/>
            <w:bottom w:val="none" w:sz="0" w:space="0" w:color="auto"/>
            <w:right w:val="none" w:sz="0" w:space="0" w:color="auto"/>
          </w:divBdr>
        </w:div>
        <w:div w:id="1517500637">
          <w:marLeft w:val="0"/>
          <w:marRight w:val="0"/>
          <w:marTop w:val="0"/>
          <w:marBottom w:val="150"/>
          <w:divBdr>
            <w:top w:val="none" w:sz="0" w:space="0" w:color="auto"/>
            <w:left w:val="none" w:sz="0" w:space="0" w:color="auto"/>
            <w:bottom w:val="none" w:sz="0" w:space="0" w:color="auto"/>
            <w:right w:val="none" w:sz="0" w:space="0" w:color="auto"/>
          </w:divBdr>
        </w:div>
        <w:div w:id="420837918">
          <w:marLeft w:val="0"/>
          <w:marRight w:val="0"/>
          <w:marTop w:val="0"/>
          <w:marBottom w:val="150"/>
          <w:divBdr>
            <w:top w:val="none" w:sz="0" w:space="0" w:color="auto"/>
            <w:left w:val="none" w:sz="0" w:space="0" w:color="auto"/>
            <w:bottom w:val="none" w:sz="0" w:space="0" w:color="auto"/>
            <w:right w:val="none" w:sz="0" w:space="0" w:color="auto"/>
          </w:divBdr>
        </w:div>
        <w:div w:id="2001348441">
          <w:marLeft w:val="0"/>
          <w:marRight w:val="0"/>
          <w:marTop w:val="150"/>
          <w:marBottom w:val="150"/>
          <w:divBdr>
            <w:top w:val="none" w:sz="0" w:space="0" w:color="auto"/>
            <w:left w:val="none" w:sz="0" w:space="0" w:color="auto"/>
            <w:bottom w:val="none" w:sz="0" w:space="0" w:color="auto"/>
            <w:right w:val="none" w:sz="0" w:space="0" w:color="auto"/>
          </w:divBdr>
        </w:div>
      </w:divsChild>
    </w:div>
    <w:div w:id="2095468134">
      <w:bodyDiv w:val="1"/>
      <w:marLeft w:val="0"/>
      <w:marRight w:val="0"/>
      <w:marTop w:val="0"/>
      <w:marBottom w:val="0"/>
      <w:divBdr>
        <w:top w:val="none" w:sz="0" w:space="0" w:color="auto"/>
        <w:left w:val="none" w:sz="0" w:space="0" w:color="auto"/>
        <w:bottom w:val="none" w:sz="0" w:space="0" w:color="auto"/>
        <w:right w:val="none" w:sz="0" w:space="0" w:color="auto"/>
      </w:divBdr>
      <w:divsChild>
        <w:div w:id="545877042">
          <w:marLeft w:val="0"/>
          <w:marRight w:val="0"/>
          <w:marTop w:val="0"/>
          <w:marBottom w:val="150"/>
          <w:divBdr>
            <w:top w:val="none" w:sz="0" w:space="0" w:color="auto"/>
            <w:left w:val="none" w:sz="0" w:space="0" w:color="auto"/>
            <w:bottom w:val="none" w:sz="0" w:space="0" w:color="auto"/>
            <w:right w:val="none" w:sz="0" w:space="0" w:color="auto"/>
          </w:divBdr>
        </w:div>
        <w:div w:id="1636792433">
          <w:marLeft w:val="0"/>
          <w:marRight w:val="0"/>
          <w:marTop w:val="0"/>
          <w:marBottom w:val="150"/>
          <w:divBdr>
            <w:top w:val="none" w:sz="0" w:space="0" w:color="auto"/>
            <w:left w:val="none" w:sz="0" w:space="0" w:color="auto"/>
            <w:bottom w:val="none" w:sz="0" w:space="0" w:color="auto"/>
            <w:right w:val="none" w:sz="0" w:space="0" w:color="auto"/>
          </w:divBdr>
        </w:div>
        <w:div w:id="1102261793">
          <w:marLeft w:val="0"/>
          <w:marRight w:val="0"/>
          <w:marTop w:val="0"/>
          <w:marBottom w:val="150"/>
          <w:divBdr>
            <w:top w:val="none" w:sz="0" w:space="0" w:color="auto"/>
            <w:left w:val="none" w:sz="0" w:space="0" w:color="auto"/>
            <w:bottom w:val="none" w:sz="0" w:space="0" w:color="auto"/>
            <w:right w:val="none" w:sz="0" w:space="0" w:color="auto"/>
          </w:divBdr>
        </w:div>
        <w:div w:id="916204101">
          <w:marLeft w:val="0"/>
          <w:marRight w:val="0"/>
          <w:marTop w:val="150"/>
          <w:marBottom w:val="150"/>
          <w:divBdr>
            <w:top w:val="none" w:sz="0" w:space="0" w:color="auto"/>
            <w:left w:val="none" w:sz="0" w:space="0" w:color="auto"/>
            <w:bottom w:val="none" w:sz="0" w:space="0" w:color="auto"/>
            <w:right w:val="none" w:sz="0" w:space="0" w:color="auto"/>
          </w:divBdr>
        </w:div>
        <w:div w:id="122622308">
          <w:marLeft w:val="0"/>
          <w:marRight w:val="0"/>
          <w:marTop w:val="0"/>
          <w:marBottom w:val="150"/>
          <w:divBdr>
            <w:top w:val="none" w:sz="0" w:space="0" w:color="auto"/>
            <w:left w:val="none" w:sz="0" w:space="0" w:color="auto"/>
            <w:bottom w:val="none" w:sz="0" w:space="0" w:color="auto"/>
            <w:right w:val="none" w:sz="0" w:space="0" w:color="auto"/>
          </w:divBdr>
        </w:div>
        <w:div w:id="1002198698">
          <w:marLeft w:val="0"/>
          <w:marRight w:val="0"/>
          <w:marTop w:val="0"/>
          <w:marBottom w:val="150"/>
          <w:divBdr>
            <w:top w:val="none" w:sz="0" w:space="0" w:color="auto"/>
            <w:left w:val="none" w:sz="0" w:space="0" w:color="auto"/>
            <w:bottom w:val="none" w:sz="0" w:space="0" w:color="auto"/>
            <w:right w:val="none" w:sz="0" w:space="0" w:color="auto"/>
          </w:divBdr>
        </w:div>
        <w:div w:id="1654066995">
          <w:marLeft w:val="0"/>
          <w:marRight w:val="0"/>
          <w:marTop w:val="0"/>
          <w:marBottom w:val="150"/>
          <w:divBdr>
            <w:top w:val="none" w:sz="0" w:space="0" w:color="auto"/>
            <w:left w:val="none" w:sz="0" w:space="0" w:color="auto"/>
            <w:bottom w:val="none" w:sz="0" w:space="0" w:color="auto"/>
            <w:right w:val="none" w:sz="0" w:space="0" w:color="auto"/>
          </w:divBdr>
        </w:div>
        <w:div w:id="455416734">
          <w:marLeft w:val="0"/>
          <w:marRight w:val="0"/>
          <w:marTop w:val="0"/>
          <w:marBottom w:val="150"/>
          <w:divBdr>
            <w:top w:val="none" w:sz="0" w:space="0" w:color="auto"/>
            <w:left w:val="none" w:sz="0" w:space="0" w:color="auto"/>
            <w:bottom w:val="none" w:sz="0" w:space="0" w:color="auto"/>
            <w:right w:val="none" w:sz="0" w:space="0" w:color="auto"/>
          </w:divBdr>
        </w:div>
        <w:div w:id="2070107684">
          <w:marLeft w:val="0"/>
          <w:marRight w:val="0"/>
          <w:marTop w:val="0"/>
          <w:marBottom w:val="150"/>
          <w:divBdr>
            <w:top w:val="none" w:sz="0" w:space="0" w:color="auto"/>
            <w:left w:val="none" w:sz="0" w:space="0" w:color="auto"/>
            <w:bottom w:val="none" w:sz="0" w:space="0" w:color="auto"/>
            <w:right w:val="none" w:sz="0" w:space="0" w:color="auto"/>
          </w:divBdr>
        </w:div>
        <w:div w:id="1430392153">
          <w:marLeft w:val="0"/>
          <w:marRight w:val="0"/>
          <w:marTop w:val="150"/>
          <w:marBottom w:val="150"/>
          <w:divBdr>
            <w:top w:val="none" w:sz="0" w:space="0" w:color="auto"/>
            <w:left w:val="none" w:sz="0" w:space="0" w:color="auto"/>
            <w:bottom w:val="none" w:sz="0" w:space="0" w:color="auto"/>
            <w:right w:val="none" w:sz="0" w:space="0" w:color="auto"/>
          </w:divBdr>
        </w:div>
        <w:div w:id="64305318">
          <w:marLeft w:val="0"/>
          <w:marRight w:val="0"/>
          <w:marTop w:val="0"/>
          <w:marBottom w:val="150"/>
          <w:divBdr>
            <w:top w:val="none" w:sz="0" w:space="0" w:color="auto"/>
            <w:left w:val="none" w:sz="0" w:space="0" w:color="auto"/>
            <w:bottom w:val="none" w:sz="0" w:space="0" w:color="auto"/>
            <w:right w:val="none" w:sz="0" w:space="0" w:color="auto"/>
          </w:divBdr>
        </w:div>
        <w:div w:id="1108742687">
          <w:marLeft w:val="0"/>
          <w:marRight w:val="0"/>
          <w:marTop w:val="0"/>
          <w:marBottom w:val="150"/>
          <w:divBdr>
            <w:top w:val="none" w:sz="0" w:space="0" w:color="auto"/>
            <w:left w:val="none" w:sz="0" w:space="0" w:color="auto"/>
            <w:bottom w:val="none" w:sz="0" w:space="0" w:color="auto"/>
            <w:right w:val="none" w:sz="0" w:space="0" w:color="auto"/>
          </w:divBdr>
        </w:div>
        <w:div w:id="1105227350">
          <w:marLeft w:val="0"/>
          <w:marRight w:val="0"/>
          <w:marTop w:val="0"/>
          <w:marBottom w:val="150"/>
          <w:divBdr>
            <w:top w:val="none" w:sz="0" w:space="0" w:color="auto"/>
            <w:left w:val="none" w:sz="0" w:space="0" w:color="auto"/>
            <w:bottom w:val="none" w:sz="0" w:space="0" w:color="auto"/>
            <w:right w:val="none" w:sz="0" w:space="0" w:color="auto"/>
          </w:divBdr>
        </w:div>
        <w:div w:id="191040901">
          <w:marLeft w:val="0"/>
          <w:marRight w:val="0"/>
          <w:marTop w:val="0"/>
          <w:marBottom w:val="150"/>
          <w:divBdr>
            <w:top w:val="none" w:sz="0" w:space="0" w:color="auto"/>
            <w:left w:val="none" w:sz="0" w:space="0" w:color="auto"/>
            <w:bottom w:val="none" w:sz="0" w:space="0" w:color="auto"/>
            <w:right w:val="none" w:sz="0" w:space="0" w:color="auto"/>
          </w:divBdr>
        </w:div>
        <w:div w:id="760415606">
          <w:marLeft w:val="0"/>
          <w:marRight w:val="0"/>
          <w:marTop w:val="0"/>
          <w:marBottom w:val="150"/>
          <w:divBdr>
            <w:top w:val="none" w:sz="0" w:space="0" w:color="auto"/>
            <w:left w:val="none" w:sz="0" w:space="0" w:color="auto"/>
            <w:bottom w:val="none" w:sz="0" w:space="0" w:color="auto"/>
            <w:right w:val="none" w:sz="0" w:space="0" w:color="auto"/>
          </w:divBdr>
        </w:div>
        <w:div w:id="1542748553">
          <w:marLeft w:val="0"/>
          <w:marRight w:val="0"/>
          <w:marTop w:val="0"/>
          <w:marBottom w:val="150"/>
          <w:divBdr>
            <w:top w:val="none" w:sz="0" w:space="0" w:color="auto"/>
            <w:left w:val="none" w:sz="0" w:space="0" w:color="auto"/>
            <w:bottom w:val="none" w:sz="0" w:space="0" w:color="auto"/>
            <w:right w:val="none" w:sz="0" w:space="0" w:color="auto"/>
          </w:divBdr>
        </w:div>
        <w:div w:id="5792418">
          <w:marLeft w:val="0"/>
          <w:marRight w:val="0"/>
          <w:marTop w:val="0"/>
          <w:marBottom w:val="150"/>
          <w:divBdr>
            <w:top w:val="none" w:sz="0" w:space="0" w:color="auto"/>
            <w:left w:val="none" w:sz="0" w:space="0" w:color="auto"/>
            <w:bottom w:val="none" w:sz="0" w:space="0" w:color="auto"/>
            <w:right w:val="none" w:sz="0" w:space="0" w:color="auto"/>
          </w:divBdr>
        </w:div>
        <w:div w:id="1369376621">
          <w:marLeft w:val="0"/>
          <w:marRight w:val="0"/>
          <w:marTop w:val="0"/>
          <w:marBottom w:val="150"/>
          <w:divBdr>
            <w:top w:val="none" w:sz="0" w:space="0" w:color="auto"/>
            <w:left w:val="none" w:sz="0" w:space="0" w:color="auto"/>
            <w:bottom w:val="none" w:sz="0" w:space="0" w:color="auto"/>
            <w:right w:val="none" w:sz="0" w:space="0" w:color="auto"/>
          </w:divBdr>
        </w:div>
        <w:div w:id="782113157">
          <w:marLeft w:val="0"/>
          <w:marRight w:val="0"/>
          <w:marTop w:val="0"/>
          <w:marBottom w:val="150"/>
          <w:divBdr>
            <w:top w:val="none" w:sz="0" w:space="0" w:color="auto"/>
            <w:left w:val="none" w:sz="0" w:space="0" w:color="auto"/>
            <w:bottom w:val="none" w:sz="0" w:space="0" w:color="auto"/>
            <w:right w:val="none" w:sz="0" w:space="0" w:color="auto"/>
          </w:divBdr>
        </w:div>
        <w:div w:id="284965574">
          <w:marLeft w:val="0"/>
          <w:marRight w:val="0"/>
          <w:marTop w:val="150"/>
          <w:marBottom w:val="150"/>
          <w:divBdr>
            <w:top w:val="none" w:sz="0" w:space="0" w:color="auto"/>
            <w:left w:val="none" w:sz="0" w:space="0" w:color="auto"/>
            <w:bottom w:val="none" w:sz="0" w:space="0" w:color="auto"/>
            <w:right w:val="none" w:sz="0" w:space="0" w:color="auto"/>
          </w:divBdr>
        </w:div>
        <w:div w:id="1428428886">
          <w:marLeft w:val="0"/>
          <w:marRight w:val="0"/>
          <w:marTop w:val="0"/>
          <w:marBottom w:val="150"/>
          <w:divBdr>
            <w:top w:val="none" w:sz="0" w:space="0" w:color="auto"/>
            <w:left w:val="none" w:sz="0" w:space="0" w:color="auto"/>
            <w:bottom w:val="none" w:sz="0" w:space="0" w:color="auto"/>
            <w:right w:val="none" w:sz="0" w:space="0" w:color="auto"/>
          </w:divBdr>
        </w:div>
        <w:div w:id="638455712">
          <w:marLeft w:val="0"/>
          <w:marRight w:val="0"/>
          <w:marTop w:val="0"/>
          <w:marBottom w:val="150"/>
          <w:divBdr>
            <w:top w:val="none" w:sz="0" w:space="0" w:color="auto"/>
            <w:left w:val="none" w:sz="0" w:space="0" w:color="auto"/>
            <w:bottom w:val="none" w:sz="0" w:space="0" w:color="auto"/>
            <w:right w:val="none" w:sz="0" w:space="0" w:color="auto"/>
          </w:divBdr>
        </w:div>
        <w:div w:id="197358361">
          <w:marLeft w:val="0"/>
          <w:marRight w:val="0"/>
          <w:marTop w:val="0"/>
          <w:marBottom w:val="150"/>
          <w:divBdr>
            <w:top w:val="none" w:sz="0" w:space="0" w:color="auto"/>
            <w:left w:val="none" w:sz="0" w:space="0" w:color="auto"/>
            <w:bottom w:val="none" w:sz="0" w:space="0" w:color="auto"/>
            <w:right w:val="none" w:sz="0" w:space="0" w:color="auto"/>
          </w:divBdr>
        </w:div>
        <w:div w:id="925961247">
          <w:marLeft w:val="0"/>
          <w:marRight w:val="0"/>
          <w:marTop w:val="0"/>
          <w:marBottom w:val="150"/>
          <w:divBdr>
            <w:top w:val="none" w:sz="0" w:space="0" w:color="auto"/>
            <w:left w:val="none" w:sz="0" w:space="0" w:color="auto"/>
            <w:bottom w:val="none" w:sz="0" w:space="0" w:color="auto"/>
            <w:right w:val="none" w:sz="0" w:space="0" w:color="auto"/>
          </w:divBdr>
        </w:div>
        <w:div w:id="2095398106">
          <w:marLeft w:val="0"/>
          <w:marRight w:val="0"/>
          <w:marTop w:val="0"/>
          <w:marBottom w:val="150"/>
          <w:divBdr>
            <w:top w:val="none" w:sz="0" w:space="0" w:color="auto"/>
            <w:left w:val="none" w:sz="0" w:space="0" w:color="auto"/>
            <w:bottom w:val="none" w:sz="0" w:space="0" w:color="auto"/>
            <w:right w:val="none" w:sz="0" w:space="0" w:color="auto"/>
          </w:divBdr>
        </w:div>
        <w:div w:id="197593594">
          <w:marLeft w:val="0"/>
          <w:marRight w:val="0"/>
          <w:marTop w:val="0"/>
          <w:marBottom w:val="150"/>
          <w:divBdr>
            <w:top w:val="none" w:sz="0" w:space="0" w:color="auto"/>
            <w:left w:val="none" w:sz="0" w:space="0" w:color="auto"/>
            <w:bottom w:val="none" w:sz="0" w:space="0" w:color="auto"/>
            <w:right w:val="none" w:sz="0" w:space="0" w:color="auto"/>
          </w:divBdr>
        </w:div>
        <w:div w:id="99275622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13" Type="http://schemas.openxmlformats.org/officeDocument/2006/relationships/hyperlink" Target="https://zakon.rada.gov.ua/laws/show/246-2016-%D0%BF" TargetMode="External"/><Relationship Id="rId18" Type="http://schemas.openxmlformats.org/officeDocument/2006/relationships/hyperlink" Target="https://zakon.rada.gov.ua/laws/show/246-2016-%D0%BF" TargetMode="External"/><Relationship Id="rId26" Type="http://schemas.openxmlformats.org/officeDocument/2006/relationships/hyperlink" Target="https://zakon.rada.gov.ua/laws/show/889-19" TargetMode="External"/><Relationship Id="rId39" Type="http://schemas.openxmlformats.org/officeDocument/2006/relationships/hyperlink" Target="https://zakon.rada.gov.ua/laws/show/889-19" TargetMode="External"/><Relationship Id="rId3" Type="http://schemas.openxmlformats.org/officeDocument/2006/relationships/settings" Target="settings.xml"/><Relationship Id="rId21" Type="http://schemas.openxmlformats.org/officeDocument/2006/relationships/hyperlink" Target="https://zakon.rada.gov.ua/laws/show/889-19" TargetMode="External"/><Relationship Id="rId34" Type="http://schemas.openxmlformats.org/officeDocument/2006/relationships/hyperlink" Target="https://zakon.rada.gov.ua/laws/show/889-19" TargetMode="External"/><Relationship Id="rId42" Type="http://schemas.openxmlformats.org/officeDocument/2006/relationships/hyperlink" Target="https://zakon.rada.gov.ua/laws/show/889-19" TargetMode="External"/><Relationship Id="rId47" Type="http://schemas.openxmlformats.org/officeDocument/2006/relationships/fontTable" Target="fontTable.xml"/><Relationship Id="rId7" Type="http://schemas.openxmlformats.org/officeDocument/2006/relationships/hyperlink" Target="https://zakon.rada.gov.ua/laws/show/889-19" TargetMode="External"/><Relationship Id="rId12" Type="http://schemas.openxmlformats.org/officeDocument/2006/relationships/hyperlink" Target="https://zakon.rada.gov.ua/laws/show/889-19" TargetMode="External"/><Relationship Id="rId17" Type="http://schemas.openxmlformats.org/officeDocument/2006/relationships/hyperlink" Target="https://zakon.rada.gov.ua/laws/show/1682-18" TargetMode="External"/><Relationship Id="rId25" Type="http://schemas.openxmlformats.org/officeDocument/2006/relationships/hyperlink" Target="https://zakon.rada.gov.ua/laws/show/889-19" TargetMode="External"/><Relationship Id="rId33" Type="http://schemas.openxmlformats.org/officeDocument/2006/relationships/hyperlink" Target="https://zakon.rada.gov.ua/laws/show/889-19" TargetMode="External"/><Relationship Id="rId38" Type="http://schemas.openxmlformats.org/officeDocument/2006/relationships/hyperlink" Target="https://zakon.rada.gov.ua/laws/show/889-19" TargetMode="External"/><Relationship Id="rId46" Type="http://schemas.openxmlformats.org/officeDocument/2006/relationships/hyperlink" Target="http://zakon.rada.gov.ua/laws/show/246-2016-%D0%BF/print" TargetMode="External"/><Relationship Id="rId2" Type="http://schemas.openxmlformats.org/officeDocument/2006/relationships/styles" Target="styles.xml"/><Relationship Id="rId16" Type="http://schemas.openxmlformats.org/officeDocument/2006/relationships/hyperlink" Target="https://zakon.rada.gov.ua/laws/show/1682-18" TargetMode="External"/><Relationship Id="rId20" Type="http://schemas.openxmlformats.org/officeDocument/2006/relationships/hyperlink" Target="https://zakon.rada.gov.ua/laws/show/246-2016-%D0%BF" TargetMode="External"/><Relationship Id="rId29" Type="http://schemas.openxmlformats.org/officeDocument/2006/relationships/hyperlink" Target="https://zakon.rada.gov.ua/laws/show/246-2016-%D0%BF" TargetMode="External"/><Relationship Id="rId41" Type="http://schemas.openxmlformats.org/officeDocument/2006/relationships/hyperlink" Target="https://zakon.rada.gov.ua/laws/show/889-19" TargetMode="External"/><Relationship Id="rId1" Type="http://schemas.openxmlformats.org/officeDocument/2006/relationships/customXml" Target="../customXml/item1.xml"/><Relationship Id="rId6" Type="http://schemas.openxmlformats.org/officeDocument/2006/relationships/hyperlink" Target="https://zakon.rada.gov.ua/laws/show/889-19" TargetMode="External"/><Relationship Id="rId11" Type="http://schemas.openxmlformats.org/officeDocument/2006/relationships/hyperlink" Target="https://zakon.rada.gov.ua/laws/show/889-19" TargetMode="External"/><Relationship Id="rId24" Type="http://schemas.openxmlformats.org/officeDocument/2006/relationships/hyperlink" Target="https://zakon.rada.gov.ua/laws/show/246-2016-%D0%BF" TargetMode="External"/><Relationship Id="rId32" Type="http://schemas.openxmlformats.org/officeDocument/2006/relationships/hyperlink" Target="https://zakon.rada.gov.ua/laws/show/889-19" TargetMode="External"/><Relationship Id="rId37" Type="http://schemas.openxmlformats.org/officeDocument/2006/relationships/hyperlink" Target="https://zakon.rada.gov.ua/laws/show/1700-18" TargetMode="External"/><Relationship Id="rId40" Type="http://schemas.openxmlformats.org/officeDocument/2006/relationships/hyperlink" Target="https://zakon.rada.gov.ua/laws/show/889-19" TargetMode="External"/><Relationship Id="rId45" Type="http://schemas.openxmlformats.org/officeDocument/2006/relationships/hyperlink" Target="https://zakon.rada.gov.ua/laws/show/889-19" TargetMode="External"/><Relationship Id="rId5" Type="http://schemas.openxmlformats.org/officeDocument/2006/relationships/hyperlink" Target="https://zakon.rada.gov.ua/laws/show/5207-17" TargetMode="External"/><Relationship Id="rId15" Type="http://schemas.openxmlformats.org/officeDocument/2006/relationships/hyperlink" Target="https://zakon.rada.gov.ua/laws/show/246-2016-%D0%BF" TargetMode="External"/><Relationship Id="rId23" Type="http://schemas.openxmlformats.org/officeDocument/2006/relationships/hyperlink" Target="https://zakon.rada.gov.ua/laws/show/254%D0%BA/96-%D0%B2%D1%80" TargetMode="External"/><Relationship Id="rId28" Type="http://schemas.openxmlformats.org/officeDocument/2006/relationships/hyperlink" Target="https://zakon.rada.gov.ua/laws/show/246-2016-%D0%BF" TargetMode="External"/><Relationship Id="rId36" Type="http://schemas.openxmlformats.org/officeDocument/2006/relationships/hyperlink" Target="https://zakon.rada.gov.ua/laws/show/889-19" TargetMode="External"/><Relationship Id="rId10" Type="http://schemas.openxmlformats.org/officeDocument/2006/relationships/hyperlink" Target="https://zakon.rada.gov.ua/laws/show/4572-17" TargetMode="External"/><Relationship Id="rId19" Type="http://schemas.openxmlformats.org/officeDocument/2006/relationships/hyperlink" Target="https://zakon.rada.gov.ua/laws/show/246-2016-%D0%BF" TargetMode="External"/><Relationship Id="rId31" Type="http://schemas.openxmlformats.org/officeDocument/2006/relationships/hyperlink" Target="https://zakon.rada.gov.ua/laws/show/246-2016-%D0%BF" TargetMode="External"/><Relationship Id="rId44"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hyperlink" Target="https://zakon.rada.gov.ua/laws/show/889-19" TargetMode="External"/><Relationship Id="rId14" Type="http://schemas.openxmlformats.org/officeDocument/2006/relationships/hyperlink" Target="https://zakon.rada.gov.ua/laws/show/246-2016-%D0%BF" TargetMode="External"/><Relationship Id="rId22" Type="http://schemas.openxmlformats.org/officeDocument/2006/relationships/hyperlink" Target="https://zakon.rada.gov.ua/laws/show/889-19" TargetMode="External"/><Relationship Id="rId27" Type="http://schemas.openxmlformats.org/officeDocument/2006/relationships/hyperlink" Target="https://zakon.rada.gov.ua/laws/show/246-2016-%D0%BF" TargetMode="External"/><Relationship Id="rId30" Type="http://schemas.openxmlformats.org/officeDocument/2006/relationships/hyperlink" Target="https://zakon.rada.gov.ua/laws/show/889-19" TargetMode="External"/><Relationship Id="rId35" Type="http://schemas.openxmlformats.org/officeDocument/2006/relationships/hyperlink" Target="https://zakon.rada.gov.ua/laws/show/254%D0%BA/96-%D0%B2%D1%80" TargetMode="External"/><Relationship Id="rId43" Type="http://schemas.openxmlformats.org/officeDocument/2006/relationships/hyperlink" Target="https://zakon.rada.gov.ua/laws/show/889-19"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D49C2-36F4-480F-BED7-6D47BD81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26</Pages>
  <Words>7026</Words>
  <Characters>40054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Користувач Windows</cp:lastModifiedBy>
  <cp:revision>24</cp:revision>
  <cp:lastPrinted>2020-02-18T07:53:00Z</cp:lastPrinted>
  <dcterms:created xsi:type="dcterms:W3CDTF">2020-02-12T13:13:00Z</dcterms:created>
  <dcterms:modified xsi:type="dcterms:W3CDTF">2020-02-24T13:05:00Z</dcterms:modified>
</cp:coreProperties>
</file>