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6DE" w:rsidRDefault="00E276DE" w:rsidP="00641C31">
      <w:pPr>
        <w:pStyle w:val="1"/>
        <w:jc w:val="center"/>
        <w:rPr>
          <w:rFonts w:ascii="Verdana" w:hAnsi="Verdana" w:cs="Verdana"/>
          <w:b w:val="0"/>
          <w:bCs w:val="0"/>
          <w:color w:val="000000"/>
        </w:rPr>
      </w:pPr>
      <w:r>
        <w:rPr>
          <w:rFonts w:ascii="Verdana" w:hAnsi="Verdana" w:cs="Verdana"/>
          <w:b w:val="0"/>
          <w:bCs w:val="0"/>
          <w:color w:val="000000"/>
        </w:rPr>
        <w:t>Судова палата у цивільних справах</w:t>
      </w:r>
    </w:p>
    <w:p w:rsidR="00E276DE" w:rsidRPr="00106103" w:rsidRDefault="00E276DE" w:rsidP="00641C31">
      <w:pPr>
        <w:pStyle w:val="a3"/>
        <w:rPr>
          <w:rFonts w:ascii="Verdana" w:hAnsi="Verdana" w:cs="Verdana"/>
          <w:color w:val="000000"/>
          <w:sz w:val="21"/>
          <w:szCs w:val="21"/>
        </w:rPr>
      </w:pPr>
      <w:r>
        <w:rPr>
          <w:rStyle w:val="a4"/>
          <w:rFonts w:ascii="Verdana" w:hAnsi="Verdana" w:cs="Verdana"/>
          <w:color w:val="000000"/>
          <w:sz w:val="21"/>
          <w:szCs w:val="21"/>
        </w:rPr>
        <w:t>Список осіб, яким не надісланокореспонденціюКрасноармійськимміськрайонним судом Донецькоїобласті (справу призначено до розгляду, розглядсправивідкладено)</w:t>
      </w:r>
    </w:p>
    <w:p w:rsidR="00E276DE" w:rsidRDefault="00E276DE" w:rsidP="00641C31">
      <w:pPr>
        <w:pStyle w:val="a3"/>
        <w:rPr>
          <w:rFonts w:ascii="Verdana" w:hAnsi="Verdana" w:cs="Verdana"/>
          <w:color w:val="000000"/>
          <w:sz w:val="21"/>
          <w:szCs w:val="21"/>
        </w:rPr>
      </w:pPr>
      <w:r>
        <w:rPr>
          <w:rStyle w:val="a4"/>
          <w:rFonts w:ascii="Verdana" w:hAnsi="Verdana" w:cs="Verdana"/>
          <w:color w:val="000000"/>
          <w:sz w:val="21"/>
          <w:szCs w:val="21"/>
        </w:rPr>
        <w:t> Уточнитиінформацію про стан розглядусправиможна за телефоном (062-39) 2-02-65</w:t>
      </w:r>
    </w:p>
    <w:p w:rsidR="00E276DE" w:rsidRDefault="00E276DE" w:rsidP="00641C31">
      <w:pPr>
        <w:pStyle w:val="a3"/>
        <w:rPr>
          <w:rFonts w:ascii="Verdana" w:hAnsi="Verdana" w:cs="Verdana"/>
          <w:color w:val="000000"/>
          <w:sz w:val="21"/>
          <w:szCs w:val="21"/>
        </w:rPr>
      </w:pPr>
      <w:r>
        <w:rPr>
          <w:rFonts w:ascii="Verdana" w:hAnsi="Verdana" w:cs="Verdana"/>
          <w:color w:val="000000"/>
          <w:sz w:val="21"/>
          <w:szCs w:val="21"/>
        </w:rPr>
        <w:t> </w:t>
      </w:r>
    </w:p>
    <w:tbl>
      <w:tblPr>
        <w:tblW w:w="14957" w:type="dxa"/>
        <w:tblCellSpacing w:w="15" w:type="dxa"/>
        <w:tblInd w:w="-13" w:type="dxa"/>
        <w:tblBorders>
          <w:top w:val="outset" w:sz="6" w:space="0" w:color="000000"/>
          <w:left w:val="outset" w:sz="6" w:space="0" w:color="000000"/>
          <w:bottom w:val="outset" w:sz="6" w:space="0" w:color="000000"/>
          <w:right w:val="outset" w:sz="6" w:space="0" w:color="000000"/>
        </w:tblBorders>
        <w:tblLayout w:type="fixed"/>
        <w:tblCellMar>
          <w:top w:w="15" w:type="dxa"/>
          <w:left w:w="15" w:type="dxa"/>
          <w:bottom w:w="15" w:type="dxa"/>
          <w:right w:w="15" w:type="dxa"/>
        </w:tblCellMar>
        <w:tblLook w:val="00A0" w:firstRow="1" w:lastRow="0" w:firstColumn="1" w:lastColumn="0" w:noHBand="0" w:noVBand="0"/>
      </w:tblPr>
      <w:tblGrid>
        <w:gridCol w:w="110"/>
        <w:gridCol w:w="942"/>
        <w:gridCol w:w="1865"/>
        <w:gridCol w:w="5270"/>
        <w:gridCol w:w="4172"/>
        <w:gridCol w:w="124"/>
        <w:gridCol w:w="2474"/>
      </w:tblGrid>
      <w:tr w:rsidR="00E276DE">
        <w:trPr>
          <w:tblCellSpacing w:w="15" w:type="dxa"/>
        </w:trPr>
        <w:tc>
          <w:tcPr>
            <w:tcW w:w="1007"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B842C8">
            <w:pPr>
              <w:pStyle w:val="a3"/>
              <w:rPr>
                <w:rFonts w:ascii="Verdana" w:hAnsi="Verdana" w:cs="Verdana"/>
                <w:color w:val="000000"/>
                <w:sz w:val="21"/>
                <w:szCs w:val="21"/>
              </w:rPr>
            </w:pPr>
            <w:r>
              <w:rPr>
                <w:rFonts w:ascii="Verdana" w:hAnsi="Verdana" w:cs="Verdana"/>
                <w:color w:val="000000"/>
                <w:sz w:val="21"/>
                <w:szCs w:val="21"/>
              </w:rPr>
              <w:t>№п/п</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B842C8">
            <w:pPr>
              <w:pStyle w:val="a3"/>
              <w:rPr>
                <w:rFonts w:ascii="Verdana" w:hAnsi="Verdana" w:cs="Verdana"/>
                <w:color w:val="000000"/>
                <w:sz w:val="21"/>
                <w:szCs w:val="21"/>
              </w:rPr>
            </w:pPr>
            <w:r>
              <w:rPr>
                <w:rFonts w:ascii="Verdana" w:hAnsi="Verdana" w:cs="Verdana"/>
                <w:color w:val="000000"/>
                <w:sz w:val="21"/>
                <w:szCs w:val="21"/>
              </w:rPr>
              <w:t>№ Провадження</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B842C8">
            <w:pPr>
              <w:pStyle w:val="a3"/>
              <w:rPr>
                <w:rFonts w:ascii="Verdana" w:hAnsi="Verdana" w:cs="Verdana"/>
                <w:color w:val="000000"/>
                <w:sz w:val="21"/>
                <w:szCs w:val="21"/>
              </w:rPr>
            </w:pPr>
            <w:r>
              <w:rPr>
                <w:rFonts w:ascii="Verdana" w:hAnsi="Verdana" w:cs="Verdana"/>
                <w:color w:val="000000"/>
                <w:sz w:val="21"/>
                <w:szCs w:val="21"/>
              </w:rPr>
              <w:t>Позов (заява) подано:</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B842C8">
            <w:pPr>
              <w:pStyle w:val="a3"/>
              <w:rPr>
                <w:rFonts w:ascii="Verdana" w:hAnsi="Verdana" w:cs="Verdana"/>
                <w:color w:val="000000"/>
                <w:sz w:val="21"/>
                <w:szCs w:val="21"/>
              </w:rPr>
            </w:pPr>
            <w:r>
              <w:rPr>
                <w:rFonts w:ascii="Verdana" w:hAnsi="Verdana" w:cs="Verdana"/>
                <w:color w:val="000000"/>
                <w:sz w:val="21"/>
                <w:szCs w:val="21"/>
              </w:rPr>
              <w:t>Стан розгляду/ дата постановленняухвали</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B842C8">
            <w:pPr>
              <w:pStyle w:val="a3"/>
              <w:rPr>
                <w:rFonts w:ascii="Verdana" w:hAnsi="Verdana" w:cs="Verdana"/>
                <w:color w:val="000000"/>
                <w:sz w:val="21"/>
                <w:szCs w:val="21"/>
              </w:rPr>
            </w:pPr>
            <w:r>
              <w:rPr>
                <w:rFonts w:ascii="Verdana" w:hAnsi="Verdana" w:cs="Verdana"/>
                <w:color w:val="000000"/>
                <w:sz w:val="21"/>
                <w:szCs w:val="21"/>
              </w:rPr>
              <w:t>Примітка</w:t>
            </w:r>
          </w:p>
          <w:p w:rsidR="00E276DE" w:rsidRDefault="00E276DE" w:rsidP="00B842C8">
            <w:pPr>
              <w:pStyle w:val="a3"/>
              <w:rPr>
                <w:rFonts w:ascii="Verdana" w:hAnsi="Verdana" w:cs="Verdana"/>
                <w:color w:val="000000"/>
                <w:sz w:val="21"/>
                <w:szCs w:val="21"/>
              </w:rPr>
            </w:pPr>
            <w:r>
              <w:rPr>
                <w:rFonts w:ascii="Verdana" w:hAnsi="Verdana" w:cs="Verdana"/>
                <w:color w:val="000000"/>
                <w:sz w:val="21"/>
                <w:szCs w:val="21"/>
              </w:rPr>
              <w:t xml:space="preserve">(Дата розміщення, </w:t>
            </w:r>
            <w:r>
              <w:rPr>
                <w:rFonts w:ascii="Verdana" w:hAnsi="Verdana" w:cs="Verdana"/>
                <w:color w:val="000000"/>
                <w:sz w:val="21"/>
                <w:szCs w:val="21"/>
              </w:rPr>
              <w:pgNum/>
            </w:r>
            <w:r>
              <w:rPr>
                <w:rFonts w:ascii="Verdana" w:hAnsi="Verdana" w:cs="Verdana"/>
                <w:color w:val="000000"/>
                <w:sz w:val="21"/>
                <w:szCs w:val="21"/>
              </w:rPr>
              <w:t>ул., тощо)</w:t>
            </w:r>
          </w:p>
        </w:tc>
      </w:tr>
      <w:tr w:rsidR="00E276DE" w:rsidRPr="00002674">
        <w:trPr>
          <w:tblCellSpacing w:w="15" w:type="dxa"/>
        </w:trPr>
        <w:tc>
          <w:tcPr>
            <w:tcW w:w="1007" w:type="dxa"/>
            <w:gridSpan w:val="2"/>
            <w:tcBorders>
              <w:top w:val="outset" w:sz="6" w:space="0" w:color="auto"/>
              <w:left w:val="outset" w:sz="6" w:space="0" w:color="auto"/>
              <w:bottom w:val="outset" w:sz="6" w:space="0" w:color="auto"/>
              <w:right w:val="outset" w:sz="6" w:space="0" w:color="auto"/>
            </w:tcBorders>
            <w:vAlign w:val="center"/>
          </w:tcPr>
          <w:p w:rsidR="00E276DE" w:rsidRPr="00002674" w:rsidRDefault="00E276DE" w:rsidP="00B842C8">
            <w:pPr>
              <w:pStyle w:val="a3"/>
              <w:jc w:val="center"/>
              <w:rPr>
                <w:color w:val="000000"/>
                <w:lang w:val="uk-UA"/>
              </w:rPr>
            </w:pPr>
            <w:r w:rsidRPr="00002674">
              <w:rPr>
                <w:color w:val="000000"/>
                <w:lang w:val="uk-UA"/>
              </w:rPr>
              <w:t>1.</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Pr="00002674" w:rsidRDefault="00E276DE" w:rsidP="00B842C8">
            <w:pPr>
              <w:pStyle w:val="a3"/>
              <w:rPr>
                <w:color w:val="000000"/>
                <w:lang w:val="uk-UA"/>
              </w:rPr>
            </w:pPr>
            <w:r w:rsidRPr="00002674">
              <w:rPr>
                <w:color w:val="000000"/>
                <w:lang w:val="uk-UA"/>
              </w:rPr>
              <w:t>2/235/2923/17</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002674" w:rsidRDefault="00E276DE" w:rsidP="00B842C8">
            <w:pPr>
              <w:pStyle w:val="a3"/>
              <w:rPr>
                <w:color w:val="000000"/>
                <w:lang w:val="uk-UA"/>
              </w:rPr>
            </w:pPr>
            <w:r w:rsidRPr="00002674">
              <w:rPr>
                <w:color w:val="000000"/>
                <w:lang w:val="uk-UA"/>
              </w:rPr>
              <w:t>За позовом Ратошнюк Валерія Івановича до Ратошнюк Алли Вікторівни про розірвання шлюбу.</w:t>
            </w:r>
          </w:p>
          <w:p w:rsidR="00E276DE" w:rsidRPr="00002674" w:rsidRDefault="00E276DE" w:rsidP="00B842C8">
            <w:pPr>
              <w:pStyle w:val="a3"/>
              <w:rPr>
                <w:color w:val="000000"/>
                <w:lang w:val="uk-UA"/>
              </w:rPr>
            </w:pPr>
            <w:r w:rsidRPr="00002674">
              <w:rPr>
                <w:color w:val="000000"/>
                <w:lang w:val="uk-UA"/>
              </w:rPr>
              <w:t>Ратошнюк Алла Вікторівна викликається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002674" w:rsidRDefault="00E276DE" w:rsidP="00B842C8">
            <w:pPr>
              <w:pStyle w:val="a3"/>
              <w:rPr>
                <w:color w:val="000000"/>
                <w:lang w:val="uk-UA"/>
              </w:rPr>
            </w:pPr>
            <w:r w:rsidRPr="00002674">
              <w:rPr>
                <w:color w:val="000000"/>
                <w:lang w:val="uk-UA"/>
              </w:rPr>
              <w:t>Судове засідання призначено на 16.01.2018 р. на 13 годину 00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02674" w:rsidRDefault="00E276DE" w:rsidP="00B842C8">
            <w:pPr>
              <w:pStyle w:val="a3"/>
              <w:rPr>
                <w:color w:val="000000"/>
                <w:lang w:val="uk-UA"/>
              </w:rPr>
            </w:pPr>
            <w:r w:rsidRPr="00002674">
              <w:rPr>
                <w:color w:val="000000"/>
                <w:lang w:val="uk-UA"/>
              </w:rPr>
              <w:t>Суддя Філь О.Є.</w:t>
            </w:r>
          </w:p>
          <w:p w:rsidR="00E276DE" w:rsidRPr="00002674" w:rsidRDefault="00E276DE" w:rsidP="00B842C8">
            <w:pPr>
              <w:pStyle w:val="a3"/>
              <w:rPr>
                <w:color w:val="000000"/>
                <w:lang w:val="uk-UA"/>
              </w:rPr>
            </w:pPr>
            <w:r w:rsidRPr="00002674">
              <w:rPr>
                <w:color w:val="000000"/>
                <w:lang w:val="uk-UA"/>
              </w:rPr>
              <w:t>03.01.2018</w:t>
            </w:r>
          </w:p>
        </w:tc>
      </w:tr>
      <w:tr w:rsidR="00E276DE" w:rsidRPr="009B037C">
        <w:trPr>
          <w:tblCellSpacing w:w="15" w:type="dxa"/>
        </w:trPr>
        <w:tc>
          <w:tcPr>
            <w:tcW w:w="1007" w:type="dxa"/>
            <w:gridSpan w:val="2"/>
            <w:tcBorders>
              <w:top w:val="outset" w:sz="6" w:space="0" w:color="auto"/>
              <w:left w:val="outset" w:sz="6" w:space="0" w:color="auto"/>
              <w:bottom w:val="outset" w:sz="6" w:space="0" w:color="auto"/>
              <w:right w:val="outset" w:sz="6" w:space="0" w:color="auto"/>
            </w:tcBorders>
            <w:vAlign w:val="center"/>
          </w:tcPr>
          <w:p w:rsidR="00E276DE" w:rsidRPr="009B037C" w:rsidRDefault="00E276DE" w:rsidP="00B842C8">
            <w:pPr>
              <w:pStyle w:val="a3"/>
              <w:jc w:val="center"/>
              <w:rPr>
                <w:color w:val="000000"/>
                <w:lang w:val="uk-UA"/>
              </w:rPr>
            </w:pPr>
            <w:r w:rsidRPr="009B037C">
              <w:rPr>
                <w:color w:val="000000"/>
                <w:lang w:val="uk-UA"/>
              </w:rPr>
              <w:t>2.</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Pr="009B037C" w:rsidRDefault="00E276DE" w:rsidP="00B842C8">
            <w:pPr>
              <w:pStyle w:val="a3"/>
              <w:rPr>
                <w:color w:val="000000"/>
                <w:lang w:val="uk-UA"/>
              </w:rPr>
            </w:pPr>
            <w:r w:rsidRPr="009B037C">
              <w:rPr>
                <w:color w:val="000000"/>
                <w:lang w:val="uk-UA"/>
              </w:rPr>
              <w:t>2/235/211/17</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9B037C" w:rsidRDefault="00E276DE" w:rsidP="00B842C8">
            <w:pPr>
              <w:pStyle w:val="a3"/>
              <w:rPr>
                <w:rStyle w:val="rvts16"/>
                <w:sz w:val="24"/>
                <w:szCs w:val="24"/>
                <w:lang w:val="uk-UA"/>
              </w:rPr>
            </w:pPr>
            <w:r w:rsidRPr="009B037C">
              <w:rPr>
                <w:rStyle w:val="rvts16"/>
                <w:sz w:val="24"/>
                <w:szCs w:val="24"/>
                <w:lang w:val="uk-UA"/>
              </w:rPr>
              <w:t xml:space="preserve">За позовом </w:t>
            </w:r>
            <w:r w:rsidRPr="009B037C">
              <w:rPr>
                <w:rStyle w:val="rvts16"/>
                <w:sz w:val="24"/>
                <w:szCs w:val="24"/>
              </w:rPr>
              <w:t xml:space="preserve">Публічного Акціонерного Товариства </w:t>
            </w:r>
            <w:r>
              <w:rPr>
                <w:rStyle w:val="rvts16"/>
                <w:sz w:val="24"/>
                <w:szCs w:val="24"/>
              </w:rPr>
              <w:t>«</w:t>
            </w:r>
            <w:r w:rsidRPr="009B037C">
              <w:rPr>
                <w:rStyle w:val="rvts16"/>
                <w:sz w:val="24"/>
                <w:szCs w:val="24"/>
              </w:rPr>
              <w:t>Перший український міжнародний банк</w:t>
            </w:r>
            <w:r>
              <w:rPr>
                <w:rStyle w:val="rvts16"/>
                <w:sz w:val="24"/>
                <w:szCs w:val="24"/>
              </w:rPr>
              <w:t>»</w:t>
            </w:r>
            <w:r w:rsidRPr="009B037C">
              <w:rPr>
                <w:rStyle w:val="rvts16"/>
                <w:sz w:val="24"/>
                <w:szCs w:val="24"/>
              </w:rPr>
              <w:t xml:space="preserve"> до Дирул Олени Анатоліївни, Дирул Олега Михайловича про стягнення заборгованості за кредитним договором та договором поруки</w:t>
            </w:r>
            <w:r w:rsidRPr="009B037C">
              <w:rPr>
                <w:rStyle w:val="rvts16"/>
                <w:sz w:val="24"/>
                <w:szCs w:val="24"/>
                <w:lang w:val="uk-UA"/>
              </w:rPr>
              <w:t>.</w:t>
            </w:r>
          </w:p>
          <w:p w:rsidR="00E276DE" w:rsidRPr="009B037C" w:rsidRDefault="00E276DE" w:rsidP="00B842C8">
            <w:pPr>
              <w:pStyle w:val="a3"/>
              <w:rPr>
                <w:color w:val="000000"/>
                <w:lang w:val="uk-UA"/>
              </w:rPr>
            </w:pPr>
            <w:r w:rsidRPr="009B037C">
              <w:rPr>
                <w:rStyle w:val="rvts16"/>
                <w:sz w:val="24"/>
                <w:szCs w:val="24"/>
                <w:lang w:val="uk-UA"/>
              </w:rPr>
              <w:t>Дирул Олена Анатоліївна, Дирул Олег Михайловича викликаються до суду в якості відповідачів.</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9B037C" w:rsidRDefault="00E276DE" w:rsidP="00B842C8">
            <w:pPr>
              <w:pStyle w:val="a3"/>
              <w:rPr>
                <w:color w:val="000000"/>
                <w:lang w:val="uk-UA"/>
              </w:rPr>
            </w:pPr>
            <w:r w:rsidRPr="009B037C">
              <w:rPr>
                <w:color w:val="000000"/>
                <w:lang w:val="uk-UA"/>
              </w:rPr>
              <w:t>Судове засідання призначено на 02.02.2018 року о 13:00 годині</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9B037C" w:rsidRDefault="00E276DE" w:rsidP="00B842C8">
            <w:pPr>
              <w:pStyle w:val="a3"/>
              <w:rPr>
                <w:color w:val="000000"/>
                <w:lang w:val="uk-UA"/>
              </w:rPr>
            </w:pPr>
            <w:r w:rsidRPr="009B037C">
              <w:rPr>
                <w:color w:val="000000"/>
                <w:lang w:val="uk-UA"/>
              </w:rPr>
              <w:t>Суддя Хмельова С.М.</w:t>
            </w:r>
          </w:p>
          <w:p w:rsidR="00E276DE" w:rsidRPr="009B037C" w:rsidRDefault="00E276DE" w:rsidP="00B842C8">
            <w:pPr>
              <w:pStyle w:val="a3"/>
              <w:rPr>
                <w:color w:val="000000"/>
                <w:lang w:val="uk-UA"/>
              </w:rPr>
            </w:pPr>
            <w:r w:rsidRPr="009B037C">
              <w:rPr>
                <w:color w:val="000000"/>
                <w:lang w:val="uk-UA"/>
              </w:rPr>
              <w:t xml:space="preserve">04.01.2018 </w:t>
            </w:r>
          </w:p>
        </w:tc>
      </w:tr>
      <w:tr w:rsidR="00E276DE" w:rsidRPr="00002674">
        <w:trPr>
          <w:tblCellSpacing w:w="15" w:type="dxa"/>
        </w:trPr>
        <w:tc>
          <w:tcPr>
            <w:tcW w:w="1007"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B842C8">
            <w:pPr>
              <w:pStyle w:val="a3"/>
              <w:jc w:val="center"/>
              <w:rPr>
                <w:color w:val="000000"/>
                <w:lang w:val="uk-UA"/>
              </w:rPr>
            </w:pPr>
            <w:r>
              <w:rPr>
                <w:color w:val="000000"/>
                <w:lang w:val="uk-UA"/>
              </w:rPr>
              <w:t>3.</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B842C8">
            <w:pPr>
              <w:pStyle w:val="a3"/>
              <w:rPr>
                <w:color w:val="000000"/>
                <w:lang w:val="uk-UA"/>
              </w:rPr>
            </w:pPr>
            <w:r>
              <w:rPr>
                <w:color w:val="000000"/>
                <w:lang w:val="uk-UA"/>
              </w:rPr>
              <w:t>2/235/438/18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002674" w:rsidRDefault="00E276DE" w:rsidP="00A403F6">
            <w:pPr>
              <w:pStyle w:val="a3"/>
              <w:rPr>
                <w:color w:val="000000"/>
                <w:lang w:val="uk-UA"/>
              </w:rPr>
            </w:pPr>
            <w:r w:rsidRPr="00002674">
              <w:rPr>
                <w:color w:val="000000"/>
                <w:lang w:val="uk-UA"/>
              </w:rPr>
              <w:t xml:space="preserve">За позовом </w:t>
            </w:r>
            <w:r>
              <w:rPr>
                <w:color w:val="000000"/>
                <w:lang w:val="uk-UA"/>
              </w:rPr>
              <w:t>Прокопенко Ельвіри  Іванівни до Прокопенка Юрія Анатолійовича</w:t>
            </w:r>
            <w:r w:rsidRPr="00002674">
              <w:rPr>
                <w:color w:val="000000"/>
                <w:lang w:val="uk-UA"/>
              </w:rPr>
              <w:t xml:space="preserve"> про розірвання шлюбу.</w:t>
            </w:r>
          </w:p>
          <w:p w:rsidR="00E276DE" w:rsidRDefault="00E276DE" w:rsidP="00A403F6">
            <w:pPr>
              <w:pStyle w:val="a3"/>
              <w:rPr>
                <w:rStyle w:val="rvts16"/>
                <w:lang w:val="uk-UA"/>
              </w:rPr>
            </w:pPr>
            <w:r>
              <w:rPr>
                <w:color w:val="000000"/>
                <w:lang w:val="uk-UA"/>
              </w:rPr>
              <w:t>Прокопенко Юрій Анатолійович</w:t>
            </w:r>
            <w:r w:rsidRPr="00002674">
              <w:rPr>
                <w:color w:val="000000"/>
                <w:lang w:val="uk-UA"/>
              </w:rPr>
              <w:t xml:space="preserve"> викликається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A403F6">
            <w:pPr>
              <w:pStyle w:val="a3"/>
              <w:rPr>
                <w:color w:val="000000"/>
                <w:lang w:val="uk-UA"/>
              </w:rPr>
            </w:pPr>
            <w:r>
              <w:rPr>
                <w:color w:val="000000"/>
                <w:lang w:val="uk-UA"/>
              </w:rPr>
              <w:t>Судове засідання призначено на 26</w:t>
            </w:r>
            <w:r w:rsidRPr="00002674">
              <w:rPr>
                <w:color w:val="000000"/>
                <w:lang w:val="uk-UA"/>
              </w:rPr>
              <w:t>.01.2018 р. на 1</w:t>
            </w:r>
            <w:r>
              <w:rPr>
                <w:color w:val="000000"/>
                <w:lang w:val="uk-UA"/>
              </w:rPr>
              <w:t>2</w:t>
            </w:r>
            <w:r w:rsidRPr="00002674">
              <w:rPr>
                <w:color w:val="000000"/>
                <w:lang w:val="uk-UA"/>
              </w:rPr>
              <w:t xml:space="preserve"> годину </w:t>
            </w:r>
            <w:r>
              <w:rPr>
                <w:color w:val="000000"/>
                <w:lang w:val="uk-UA"/>
              </w:rPr>
              <w:t>3</w:t>
            </w:r>
            <w:r w:rsidRPr="00002674">
              <w:rPr>
                <w:color w:val="000000"/>
                <w:lang w:val="uk-UA"/>
              </w:rPr>
              <w:t>0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02674" w:rsidRDefault="00E276DE" w:rsidP="00A403F6">
            <w:pPr>
              <w:pStyle w:val="a3"/>
              <w:rPr>
                <w:color w:val="000000"/>
                <w:lang w:val="uk-UA"/>
              </w:rPr>
            </w:pPr>
            <w:r w:rsidRPr="00002674">
              <w:rPr>
                <w:color w:val="000000"/>
                <w:lang w:val="uk-UA"/>
              </w:rPr>
              <w:t xml:space="preserve">Суддя </w:t>
            </w:r>
            <w:r>
              <w:rPr>
                <w:color w:val="000000"/>
                <w:lang w:val="uk-UA"/>
              </w:rPr>
              <w:t>Назаренко Г.В.</w:t>
            </w:r>
          </w:p>
          <w:p w:rsidR="00E276DE" w:rsidRDefault="00E276DE" w:rsidP="00A403F6">
            <w:pPr>
              <w:pStyle w:val="a3"/>
              <w:rPr>
                <w:color w:val="000000"/>
                <w:lang w:val="uk-UA"/>
              </w:rPr>
            </w:pPr>
            <w:r w:rsidRPr="00002674">
              <w:rPr>
                <w:color w:val="000000"/>
                <w:lang w:val="uk-UA"/>
              </w:rPr>
              <w:t>0</w:t>
            </w:r>
            <w:r>
              <w:rPr>
                <w:color w:val="000000"/>
                <w:lang w:val="uk-UA"/>
              </w:rPr>
              <w:t>4</w:t>
            </w:r>
            <w:r w:rsidRPr="00002674">
              <w:rPr>
                <w:color w:val="000000"/>
                <w:lang w:val="uk-UA"/>
              </w:rPr>
              <w:t>.01.2018</w:t>
            </w:r>
          </w:p>
        </w:tc>
      </w:tr>
      <w:tr w:rsidR="00E276DE" w:rsidRPr="00002674">
        <w:trPr>
          <w:tblCellSpacing w:w="15" w:type="dxa"/>
        </w:trPr>
        <w:tc>
          <w:tcPr>
            <w:tcW w:w="1007"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B842C8">
            <w:pPr>
              <w:pStyle w:val="a3"/>
              <w:jc w:val="center"/>
              <w:rPr>
                <w:color w:val="000000"/>
                <w:lang w:val="uk-UA"/>
              </w:rPr>
            </w:pPr>
            <w:r>
              <w:rPr>
                <w:color w:val="000000"/>
                <w:lang w:val="uk-UA"/>
              </w:rPr>
              <w:lastRenderedPageBreak/>
              <w:t xml:space="preserve">4. </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B842C8">
            <w:pPr>
              <w:pStyle w:val="a3"/>
              <w:rPr>
                <w:color w:val="000000"/>
                <w:lang w:val="uk-UA"/>
              </w:rPr>
            </w:pPr>
            <w:r>
              <w:rPr>
                <w:color w:val="000000"/>
                <w:lang w:val="uk-UA"/>
              </w:rPr>
              <w:t>2/235/2949/17</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002674" w:rsidRDefault="00E276DE" w:rsidP="00A403F6">
            <w:pPr>
              <w:pStyle w:val="a3"/>
              <w:rPr>
                <w:color w:val="000000"/>
                <w:lang w:val="uk-UA"/>
              </w:rPr>
            </w:pPr>
            <w:r w:rsidRPr="00002674">
              <w:rPr>
                <w:color w:val="000000"/>
                <w:lang w:val="uk-UA"/>
              </w:rPr>
              <w:t xml:space="preserve">За позовом </w:t>
            </w:r>
            <w:r>
              <w:rPr>
                <w:color w:val="000000"/>
                <w:lang w:val="uk-UA"/>
              </w:rPr>
              <w:t>Мовчан Світлани Петрівни до Мовчан Вадима Яковича</w:t>
            </w:r>
            <w:r w:rsidRPr="00002674">
              <w:rPr>
                <w:color w:val="000000"/>
                <w:lang w:val="uk-UA"/>
              </w:rPr>
              <w:t xml:space="preserve"> про розірвання шлюбу.</w:t>
            </w:r>
          </w:p>
          <w:p w:rsidR="00E276DE" w:rsidRPr="00002674" w:rsidRDefault="00E276DE" w:rsidP="00A403F6">
            <w:pPr>
              <w:pStyle w:val="a3"/>
              <w:rPr>
                <w:color w:val="000000"/>
                <w:lang w:val="uk-UA"/>
              </w:rPr>
            </w:pPr>
            <w:r>
              <w:rPr>
                <w:color w:val="000000"/>
                <w:lang w:val="uk-UA"/>
              </w:rPr>
              <w:t>Мовчан Вадим Якович</w:t>
            </w:r>
            <w:r w:rsidRPr="00002674">
              <w:rPr>
                <w:color w:val="000000"/>
                <w:lang w:val="uk-UA"/>
              </w:rPr>
              <w:t xml:space="preserve"> викликається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A403F6">
            <w:pPr>
              <w:pStyle w:val="a3"/>
              <w:rPr>
                <w:color w:val="000000"/>
                <w:lang w:val="uk-UA"/>
              </w:rPr>
            </w:pPr>
            <w:r>
              <w:rPr>
                <w:color w:val="000000"/>
                <w:lang w:val="uk-UA"/>
              </w:rPr>
              <w:t>Судове засідання призначено на 25</w:t>
            </w:r>
            <w:r w:rsidRPr="00002674">
              <w:rPr>
                <w:color w:val="000000"/>
                <w:lang w:val="uk-UA"/>
              </w:rPr>
              <w:t xml:space="preserve">.01.2018 р. на </w:t>
            </w:r>
            <w:r>
              <w:rPr>
                <w:color w:val="000000"/>
                <w:lang w:val="uk-UA"/>
              </w:rPr>
              <w:t>8</w:t>
            </w:r>
            <w:r w:rsidRPr="00002674">
              <w:rPr>
                <w:color w:val="000000"/>
                <w:lang w:val="uk-UA"/>
              </w:rPr>
              <w:t xml:space="preserve"> годину </w:t>
            </w:r>
            <w:r>
              <w:rPr>
                <w:color w:val="000000"/>
                <w:lang w:val="uk-UA"/>
              </w:rPr>
              <w:t>0</w:t>
            </w:r>
            <w:r w:rsidRPr="00002674">
              <w:rPr>
                <w:color w:val="000000"/>
                <w:lang w:val="uk-UA"/>
              </w:rPr>
              <w:t>0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02674" w:rsidRDefault="00E276DE" w:rsidP="00A403F6">
            <w:pPr>
              <w:pStyle w:val="a3"/>
              <w:rPr>
                <w:color w:val="000000"/>
                <w:lang w:val="uk-UA"/>
              </w:rPr>
            </w:pPr>
            <w:r w:rsidRPr="00002674">
              <w:rPr>
                <w:color w:val="000000"/>
                <w:lang w:val="uk-UA"/>
              </w:rPr>
              <w:t xml:space="preserve">Суддя </w:t>
            </w:r>
            <w:r>
              <w:rPr>
                <w:color w:val="000000"/>
                <w:lang w:val="uk-UA"/>
              </w:rPr>
              <w:t>Назаренко Г.В.</w:t>
            </w:r>
          </w:p>
          <w:p w:rsidR="00E276DE" w:rsidRPr="00002674" w:rsidRDefault="00E276DE" w:rsidP="00A403F6">
            <w:pPr>
              <w:pStyle w:val="a3"/>
              <w:rPr>
                <w:color w:val="000000"/>
                <w:lang w:val="uk-UA"/>
              </w:rPr>
            </w:pPr>
            <w:r w:rsidRPr="00002674">
              <w:rPr>
                <w:color w:val="000000"/>
                <w:lang w:val="uk-UA"/>
              </w:rPr>
              <w:t>0</w:t>
            </w:r>
            <w:r>
              <w:rPr>
                <w:color w:val="000000"/>
                <w:lang w:val="uk-UA"/>
              </w:rPr>
              <w:t>4</w:t>
            </w:r>
            <w:r w:rsidRPr="00002674">
              <w:rPr>
                <w:color w:val="000000"/>
                <w:lang w:val="uk-UA"/>
              </w:rPr>
              <w:t>.01.2018</w:t>
            </w:r>
          </w:p>
        </w:tc>
      </w:tr>
      <w:tr w:rsidR="00E276DE" w:rsidRPr="00002674">
        <w:trPr>
          <w:tblCellSpacing w:w="15" w:type="dxa"/>
        </w:trPr>
        <w:tc>
          <w:tcPr>
            <w:tcW w:w="1007"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B842C8">
            <w:pPr>
              <w:pStyle w:val="a3"/>
              <w:jc w:val="center"/>
              <w:rPr>
                <w:color w:val="000000"/>
                <w:lang w:val="uk-UA"/>
              </w:rPr>
            </w:pPr>
            <w:r>
              <w:rPr>
                <w:color w:val="000000"/>
                <w:lang w:val="uk-UA"/>
              </w:rPr>
              <w:t>5.</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B842C8">
            <w:pPr>
              <w:pStyle w:val="a3"/>
              <w:rPr>
                <w:color w:val="000000"/>
                <w:lang w:val="uk-UA"/>
              </w:rPr>
            </w:pPr>
            <w:r>
              <w:rPr>
                <w:color w:val="000000"/>
                <w:lang w:val="uk-UA"/>
              </w:rPr>
              <w:t>2/235/143/18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002674" w:rsidRDefault="00E276DE" w:rsidP="00A403F6">
            <w:pPr>
              <w:pStyle w:val="a3"/>
              <w:rPr>
                <w:color w:val="000000"/>
                <w:lang w:val="uk-UA"/>
              </w:rPr>
            </w:pPr>
            <w:r w:rsidRPr="00002674">
              <w:rPr>
                <w:color w:val="000000"/>
                <w:lang w:val="uk-UA"/>
              </w:rPr>
              <w:t xml:space="preserve">За позовом </w:t>
            </w:r>
            <w:r>
              <w:rPr>
                <w:color w:val="000000"/>
                <w:lang w:val="uk-UA"/>
              </w:rPr>
              <w:t>Управління соціального захисту населення Покровської міської ради Донецької області до Нестеренко Ольги Геннадіївни про стягнення незаконно отриманих сум щомісячної адресної допомоги.</w:t>
            </w:r>
            <w:r w:rsidRPr="00002674">
              <w:rPr>
                <w:color w:val="000000"/>
                <w:lang w:val="uk-UA"/>
              </w:rPr>
              <w:t>.</w:t>
            </w:r>
          </w:p>
          <w:p w:rsidR="00E276DE" w:rsidRPr="00002674" w:rsidRDefault="00E276DE" w:rsidP="00A403F6">
            <w:pPr>
              <w:pStyle w:val="a3"/>
              <w:rPr>
                <w:color w:val="000000"/>
                <w:lang w:val="uk-UA"/>
              </w:rPr>
            </w:pPr>
            <w:r>
              <w:rPr>
                <w:color w:val="000000"/>
                <w:lang w:val="uk-UA"/>
              </w:rPr>
              <w:t xml:space="preserve">Нестеренко Ольга Геннадіївна </w:t>
            </w:r>
            <w:r w:rsidRPr="00002674">
              <w:rPr>
                <w:color w:val="000000"/>
                <w:lang w:val="uk-UA"/>
              </w:rPr>
              <w:t>викликається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A403F6">
            <w:pPr>
              <w:pStyle w:val="a3"/>
              <w:rPr>
                <w:color w:val="000000"/>
                <w:lang w:val="uk-UA"/>
              </w:rPr>
            </w:pPr>
            <w:r>
              <w:rPr>
                <w:color w:val="000000"/>
                <w:lang w:val="uk-UA"/>
              </w:rPr>
              <w:t>Судове засідання призначено на 19</w:t>
            </w:r>
            <w:r w:rsidRPr="00002674">
              <w:rPr>
                <w:color w:val="000000"/>
                <w:lang w:val="uk-UA"/>
              </w:rPr>
              <w:t xml:space="preserve">.01.2018 р. на </w:t>
            </w:r>
            <w:r>
              <w:rPr>
                <w:color w:val="000000"/>
                <w:lang w:val="uk-UA"/>
              </w:rPr>
              <w:t>16</w:t>
            </w:r>
            <w:r w:rsidRPr="00002674">
              <w:rPr>
                <w:color w:val="000000"/>
                <w:lang w:val="uk-UA"/>
              </w:rPr>
              <w:t xml:space="preserve"> годину </w:t>
            </w:r>
            <w:r>
              <w:rPr>
                <w:color w:val="000000"/>
                <w:lang w:val="uk-UA"/>
              </w:rPr>
              <w:t>0</w:t>
            </w:r>
            <w:r w:rsidRPr="00002674">
              <w:rPr>
                <w:color w:val="000000"/>
                <w:lang w:val="uk-UA"/>
              </w:rPr>
              <w:t>0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02674" w:rsidRDefault="00E276DE" w:rsidP="00A403F6">
            <w:pPr>
              <w:pStyle w:val="a3"/>
              <w:rPr>
                <w:color w:val="000000"/>
                <w:lang w:val="uk-UA"/>
              </w:rPr>
            </w:pPr>
            <w:r w:rsidRPr="00002674">
              <w:rPr>
                <w:color w:val="000000"/>
                <w:lang w:val="uk-UA"/>
              </w:rPr>
              <w:t xml:space="preserve">Суддя </w:t>
            </w:r>
            <w:r>
              <w:rPr>
                <w:color w:val="000000"/>
                <w:lang w:val="uk-UA"/>
              </w:rPr>
              <w:t>Назаренко Г.В.</w:t>
            </w:r>
          </w:p>
          <w:p w:rsidR="00E276DE" w:rsidRPr="00002674" w:rsidRDefault="00E276DE" w:rsidP="00A403F6">
            <w:pPr>
              <w:pStyle w:val="a3"/>
              <w:rPr>
                <w:color w:val="000000"/>
                <w:lang w:val="uk-UA"/>
              </w:rPr>
            </w:pPr>
            <w:r w:rsidRPr="00002674">
              <w:rPr>
                <w:color w:val="000000"/>
                <w:lang w:val="uk-UA"/>
              </w:rPr>
              <w:t>0</w:t>
            </w:r>
            <w:r>
              <w:rPr>
                <w:color w:val="000000"/>
                <w:lang w:val="uk-UA"/>
              </w:rPr>
              <w:t>4</w:t>
            </w:r>
            <w:r w:rsidRPr="00002674">
              <w:rPr>
                <w:color w:val="000000"/>
                <w:lang w:val="uk-UA"/>
              </w:rPr>
              <w:t>.01.2018</w:t>
            </w:r>
          </w:p>
        </w:tc>
      </w:tr>
      <w:tr w:rsidR="00E276DE" w:rsidRPr="00002674">
        <w:trPr>
          <w:tblCellSpacing w:w="15" w:type="dxa"/>
        </w:trPr>
        <w:tc>
          <w:tcPr>
            <w:tcW w:w="1007"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B842C8">
            <w:pPr>
              <w:pStyle w:val="a3"/>
              <w:jc w:val="center"/>
              <w:rPr>
                <w:color w:val="000000"/>
                <w:lang w:val="uk-UA"/>
              </w:rPr>
            </w:pPr>
            <w:r>
              <w:rPr>
                <w:color w:val="000000"/>
                <w:lang w:val="uk-UA"/>
              </w:rPr>
              <w:t>6.</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B842C8">
            <w:pPr>
              <w:pStyle w:val="a3"/>
              <w:rPr>
                <w:color w:val="000000"/>
                <w:lang w:val="uk-UA"/>
              </w:rPr>
            </w:pPr>
            <w:r>
              <w:rPr>
                <w:color w:val="000000"/>
                <w:lang w:val="uk-UA"/>
              </w:rPr>
              <w:t>2-а/235/31/18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002674" w:rsidRDefault="00E276DE" w:rsidP="00A403F6">
            <w:pPr>
              <w:pStyle w:val="a3"/>
              <w:rPr>
                <w:color w:val="000000"/>
                <w:lang w:val="uk-UA"/>
              </w:rPr>
            </w:pPr>
            <w:r w:rsidRPr="00002674">
              <w:rPr>
                <w:color w:val="000000"/>
                <w:lang w:val="uk-UA"/>
              </w:rPr>
              <w:t xml:space="preserve">За позовом </w:t>
            </w:r>
            <w:r>
              <w:rPr>
                <w:color w:val="000000"/>
                <w:lang w:val="uk-UA"/>
              </w:rPr>
              <w:t>Управління соціального захисту населення Покровської міської ради Донецької області до Тарасова Валерія Анатолійовича про стягнення тимчасової державної допомоги.</w:t>
            </w:r>
            <w:r w:rsidRPr="00002674">
              <w:rPr>
                <w:color w:val="000000"/>
                <w:lang w:val="uk-UA"/>
              </w:rPr>
              <w:t>.</w:t>
            </w:r>
          </w:p>
          <w:p w:rsidR="00E276DE" w:rsidRPr="00002674" w:rsidRDefault="00E276DE" w:rsidP="00A403F6">
            <w:pPr>
              <w:pStyle w:val="a3"/>
              <w:rPr>
                <w:color w:val="000000"/>
                <w:lang w:val="uk-UA"/>
              </w:rPr>
            </w:pPr>
            <w:r>
              <w:rPr>
                <w:color w:val="000000"/>
                <w:lang w:val="uk-UA"/>
              </w:rPr>
              <w:t xml:space="preserve">Тарасов Валерій Анатолійович </w:t>
            </w:r>
            <w:r w:rsidRPr="00002674">
              <w:rPr>
                <w:color w:val="000000"/>
                <w:lang w:val="uk-UA"/>
              </w:rPr>
              <w:t>викликається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A403F6">
            <w:pPr>
              <w:pStyle w:val="a3"/>
              <w:rPr>
                <w:color w:val="000000"/>
                <w:lang w:val="uk-UA"/>
              </w:rPr>
            </w:pPr>
            <w:r>
              <w:rPr>
                <w:color w:val="000000"/>
                <w:lang w:val="uk-UA"/>
              </w:rPr>
              <w:t>Судове засідання призначено на 19</w:t>
            </w:r>
            <w:r w:rsidRPr="00002674">
              <w:rPr>
                <w:color w:val="000000"/>
                <w:lang w:val="uk-UA"/>
              </w:rPr>
              <w:t xml:space="preserve">.01.2018 р. на </w:t>
            </w:r>
            <w:r>
              <w:rPr>
                <w:color w:val="000000"/>
                <w:lang w:val="uk-UA"/>
              </w:rPr>
              <w:t>15</w:t>
            </w:r>
            <w:r w:rsidRPr="00002674">
              <w:rPr>
                <w:color w:val="000000"/>
                <w:lang w:val="uk-UA"/>
              </w:rPr>
              <w:t xml:space="preserve"> годину </w:t>
            </w:r>
            <w:r>
              <w:rPr>
                <w:color w:val="000000"/>
                <w:lang w:val="uk-UA"/>
              </w:rPr>
              <w:t>3</w:t>
            </w:r>
            <w:r w:rsidRPr="00002674">
              <w:rPr>
                <w:color w:val="000000"/>
                <w:lang w:val="uk-UA"/>
              </w:rPr>
              <w:t>0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02674" w:rsidRDefault="00E276DE" w:rsidP="00A403F6">
            <w:pPr>
              <w:pStyle w:val="a3"/>
              <w:rPr>
                <w:color w:val="000000"/>
                <w:lang w:val="uk-UA"/>
              </w:rPr>
            </w:pPr>
            <w:r w:rsidRPr="00002674">
              <w:rPr>
                <w:color w:val="000000"/>
                <w:lang w:val="uk-UA"/>
              </w:rPr>
              <w:t xml:space="preserve">Суддя </w:t>
            </w:r>
            <w:r>
              <w:rPr>
                <w:color w:val="000000"/>
                <w:lang w:val="uk-UA"/>
              </w:rPr>
              <w:t>Назаренко Г.В.</w:t>
            </w:r>
          </w:p>
          <w:p w:rsidR="00E276DE" w:rsidRPr="00002674" w:rsidRDefault="00E276DE" w:rsidP="00A403F6">
            <w:pPr>
              <w:pStyle w:val="a3"/>
              <w:rPr>
                <w:color w:val="000000"/>
                <w:lang w:val="uk-UA"/>
              </w:rPr>
            </w:pPr>
            <w:r w:rsidRPr="00002674">
              <w:rPr>
                <w:color w:val="000000"/>
                <w:lang w:val="uk-UA"/>
              </w:rPr>
              <w:t>0</w:t>
            </w:r>
            <w:r>
              <w:rPr>
                <w:color w:val="000000"/>
                <w:lang w:val="uk-UA"/>
              </w:rPr>
              <w:t>4</w:t>
            </w:r>
            <w:r w:rsidRPr="00002674">
              <w:rPr>
                <w:color w:val="000000"/>
                <w:lang w:val="uk-UA"/>
              </w:rPr>
              <w:t>.01.2018</w:t>
            </w:r>
          </w:p>
        </w:tc>
      </w:tr>
      <w:tr w:rsidR="00E276DE" w:rsidRPr="00002674">
        <w:trPr>
          <w:tblCellSpacing w:w="15" w:type="dxa"/>
        </w:trPr>
        <w:tc>
          <w:tcPr>
            <w:tcW w:w="1007"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B842C8">
            <w:pPr>
              <w:pStyle w:val="a3"/>
              <w:jc w:val="center"/>
              <w:rPr>
                <w:color w:val="000000"/>
                <w:lang w:val="uk-UA"/>
              </w:rPr>
            </w:pPr>
            <w:r>
              <w:rPr>
                <w:color w:val="000000"/>
                <w:lang w:val="uk-UA"/>
              </w:rPr>
              <w:t xml:space="preserve">7. </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9E761A">
            <w:pPr>
              <w:pStyle w:val="a3"/>
              <w:rPr>
                <w:color w:val="000000"/>
                <w:lang w:val="uk-UA"/>
              </w:rPr>
            </w:pPr>
            <w:r>
              <w:rPr>
                <w:color w:val="000000"/>
                <w:lang w:val="uk-UA"/>
              </w:rPr>
              <w:t>4-с/235/4/18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9E761A">
            <w:pPr>
              <w:pStyle w:val="a3"/>
              <w:rPr>
                <w:color w:val="000000"/>
                <w:lang w:val="uk-UA"/>
              </w:rPr>
            </w:pPr>
            <w:r>
              <w:rPr>
                <w:color w:val="000000"/>
                <w:lang w:val="uk-UA"/>
              </w:rPr>
              <w:t>Скарга Публічного акціонерного товариства «Златобанк» на постанову про повернення виконавчого документу стягувану, заінтересована особа: Ісаєва Марина Сергіївна</w:t>
            </w:r>
          </w:p>
          <w:p w:rsidR="00E276DE" w:rsidRPr="00002674" w:rsidRDefault="00E276DE" w:rsidP="009E761A">
            <w:pPr>
              <w:pStyle w:val="a3"/>
              <w:rPr>
                <w:color w:val="000000"/>
                <w:lang w:val="uk-UA"/>
              </w:rPr>
            </w:pPr>
            <w:r>
              <w:rPr>
                <w:color w:val="000000"/>
                <w:lang w:val="uk-UA"/>
              </w:rPr>
              <w:t>Ісаєва Марина Сергіївна</w:t>
            </w:r>
            <w:r w:rsidRPr="00002674">
              <w:rPr>
                <w:color w:val="000000"/>
                <w:lang w:val="uk-UA"/>
              </w:rPr>
              <w:t xml:space="preserve"> викликається в якості</w:t>
            </w:r>
            <w:r>
              <w:rPr>
                <w:color w:val="000000"/>
                <w:lang w:val="uk-UA"/>
              </w:rPr>
              <w:t xml:space="preserve"> заінтересованої особи</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9E761A">
            <w:pPr>
              <w:pStyle w:val="a3"/>
              <w:rPr>
                <w:color w:val="000000"/>
                <w:lang w:val="uk-UA"/>
              </w:rPr>
            </w:pPr>
            <w:r>
              <w:rPr>
                <w:color w:val="000000"/>
                <w:lang w:val="uk-UA"/>
              </w:rPr>
              <w:t>Судове засідання призначено на 1</w:t>
            </w:r>
            <w:r w:rsidRPr="00002674">
              <w:rPr>
                <w:color w:val="000000"/>
                <w:lang w:val="uk-UA"/>
              </w:rPr>
              <w:t>.0</w:t>
            </w:r>
            <w:r>
              <w:rPr>
                <w:color w:val="000000"/>
                <w:lang w:val="uk-UA"/>
              </w:rPr>
              <w:t>2</w:t>
            </w:r>
            <w:r w:rsidRPr="00002674">
              <w:rPr>
                <w:color w:val="000000"/>
                <w:lang w:val="uk-UA"/>
              </w:rPr>
              <w:t xml:space="preserve">.2018 р. на </w:t>
            </w:r>
            <w:r>
              <w:rPr>
                <w:color w:val="000000"/>
                <w:lang w:val="uk-UA"/>
              </w:rPr>
              <w:t>11</w:t>
            </w:r>
            <w:r w:rsidRPr="00002674">
              <w:rPr>
                <w:color w:val="000000"/>
                <w:lang w:val="uk-UA"/>
              </w:rPr>
              <w:t xml:space="preserve"> годину </w:t>
            </w:r>
            <w:r>
              <w:rPr>
                <w:color w:val="000000"/>
                <w:lang w:val="uk-UA"/>
              </w:rPr>
              <w:t>0</w:t>
            </w:r>
            <w:r w:rsidRPr="00002674">
              <w:rPr>
                <w:color w:val="000000"/>
                <w:lang w:val="uk-UA"/>
              </w:rPr>
              <w:t>0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02674" w:rsidRDefault="00E276DE" w:rsidP="009E761A">
            <w:pPr>
              <w:pStyle w:val="a3"/>
              <w:rPr>
                <w:color w:val="000000"/>
                <w:lang w:val="uk-UA"/>
              </w:rPr>
            </w:pPr>
            <w:r w:rsidRPr="00002674">
              <w:rPr>
                <w:color w:val="000000"/>
                <w:lang w:val="uk-UA"/>
              </w:rPr>
              <w:t xml:space="preserve">Суддя </w:t>
            </w:r>
            <w:r>
              <w:rPr>
                <w:color w:val="000000"/>
                <w:lang w:val="uk-UA"/>
              </w:rPr>
              <w:t>Назаренко Г.В.</w:t>
            </w:r>
          </w:p>
          <w:p w:rsidR="00E276DE" w:rsidRPr="00002674" w:rsidRDefault="00E276DE" w:rsidP="009E761A">
            <w:pPr>
              <w:pStyle w:val="a3"/>
              <w:rPr>
                <w:color w:val="000000"/>
                <w:lang w:val="uk-UA"/>
              </w:rPr>
            </w:pPr>
            <w:r w:rsidRPr="00002674">
              <w:rPr>
                <w:color w:val="000000"/>
                <w:lang w:val="uk-UA"/>
              </w:rPr>
              <w:t>0</w:t>
            </w:r>
            <w:r>
              <w:rPr>
                <w:color w:val="000000"/>
                <w:lang w:val="uk-UA"/>
              </w:rPr>
              <w:t>4</w:t>
            </w:r>
            <w:r w:rsidRPr="00002674">
              <w:rPr>
                <w:color w:val="000000"/>
                <w:lang w:val="uk-UA"/>
              </w:rPr>
              <w:t>.01.2018</w:t>
            </w:r>
          </w:p>
        </w:tc>
      </w:tr>
      <w:tr w:rsidR="00E276DE" w:rsidRPr="00002674">
        <w:trPr>
          <w:tblCellSpacing w:w="15" w:type="dxa"/>
        </w:trPr>
        <w:tc>
          <w:tcPr>
            <w:tcW w:w="1007"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B842C8">
            <w:pPr>
              <w:pStyle w:val="a3"/>
              <w:jc w:val="center"/>
              <w:rPr>
                <w:color w:val="000000"/>
                <w:lang w:val="uk-UA"/>
              </w:rPr>
            </w:pPr>
            <w:r>
              <w:rPr>
                <w:color w:val="000000"/>
                <w:lang w:val="uk-UA"/>
              </w:rPr>
              <w:t>8.</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9E761A">
            <w:pPr>
              <w:pStyle w:val="a3"/>
              <w:rPr>
                <w:color w:val="000000"/>
                <w:lang w:val="uk-UA"/>
              </w:rPr>
            </w:pPr>
            <w:r>
              <w:rPr>
                <w:color w:val="000000"/>
                <w:lang w:val="uk-UA"/>
              </w:rPr>
              <w:t>2/235/3020/17</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9E761A">
            <w:pPr>
              <w:pStyle w:val="a3"/>
              <w:rPr>
                <w:color w:val="000000"/>
                <w:lang w:val="uk-UA"/>
              </w:rPr>
            </w:pPr>
            <w:r>
              <w:rPr>
                <w:color w:val="000000"/>
                <w:lang w:val="uk-UA"/>
              </w:rPr>
              <w:t xml:space="preserve">Позов Публічного акціонерного товариства «Державний ощадний банк України» в особі філії – Донецького обласного управління АТ «Ощадбанк» до Товариства з обмеженою відповідальністю «Текстильщик-2005», Кузнецової Віри Юріївни про стягнення </w:t>
            </w:r>
            <w:r>
              <w:rPr>
                <w:color w:val="000000"/>
                <w:lang w:val="uk-UA"/>
              </w:rPr>
              <w:lastRenderedPageBreak/>
              <w:t>заборгованості.</w:t>
            </w:r>
          </w:p>
          <w:p w:rsidR="00E276DE" w:rsidRDefault="00E276DE" w:rsidP="00B33D93">
            <w:pPr>
              <w:pStyle w:val="a3"/>
              <w:rPr>
                <w:color w:val="000000"/>
                <w:lang w:val="uk-UA"/>
              </w:rPr>
            </w:pPr>
            <w:r>
              <w:rPr>
                <w:color w:val="000000"/>
                <w:lang w:val="uk-UA"/>
              </w:rPr>
              <w:t xml:space="preserve">Товариство з обмеженою відповідальністю «Текстильщик-2005» </w:t>
            </w:r>
            <w:r w:rsidRPr="00002674">
              <w:rPr>
                <w:color w:val="000000"/>
                <w:lang w:val="uk-UA"/>
              </w:rPr>
              <w:t>викликається в якості</w:t>
            </w:r>
            <w:r>
              <w:rPr>
                <w:color w:val="000000"/>
                <w:lang w:val="uk-UA"/>
              </w:rPr>
              <w:t xml:space="preserve">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B33D93" w:rsidRDefault="00E276DE" w:rsidP="00B33D93">
            <w:pPr>
              <w:pStyle w:val="a5"/>
              <w:rPr>
                <w:rFonts w:ascii="Times New Roman" w:hAnsi="Times New Roman" w:cs="Times New Roman"/>
                <w:sz w:val="24"/>
                <w:szCs w:val="24"/>
                <w:lang w:val="uk-UA"/>
              </w:rPr>
            </w:pPr>
            <w:r w:rsidRPr="00B33D93">
              <w:rPr>
                <w:rFonts w:ascii="Times New Roman" w:hAnsi="Times New Roman" w:cs="Times New Roman"/>
                <w:sz w:val="24"/>
                <w:szCs w:val="24"/>
                <w:lang w:val="uk-UA"/>
              </w:rPr>
              <w:lastRenderedPageBreak/>
              <w:t xml:space="preserve">Судове засідання призначено на </w:t>
            </w:r>
          </w:p>
          <w:p w:rsidR="00E276DE" w:rsidRDefault="00E276DE" w:rsidP="00B33D93">
            <w:pPr>
              <w:pStyle w:val="a5"/>
              <w:rPr>
                <w:lang w:val="uk-UA"/>
              </w:rPr>
            </w:pPr>
            <w:r w:rsidRPr="00B33D93">
              <w:rPr>
                <w:rFonts w:ascii="Times New Roman" w:hAnsi="Times New Roman" w:cs="Times New Roman"/>
                <w:sz w:val="24"/>
                <w:szCs w:val="24"/>
                <w:lang w:val="uk-UA"/>
              </w:rPr>
              <w:t>21.01.2018 р. на 12 годину 00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02674" w:rsidRDefault="00E276DE" w:rsidP="009E761A">
            <w:pPr>
              <w:pStyle w:val="a3"/>
              <w:rPr>
                <w:color w:val="000000"/>
                <w:lang w:val="uk-UA"/>
              </w:rPr>
            </w:pPr>
            <w:r w:rsidRPr="00002674">
              <w:rPr>
                <w:color w:val="000000"/>
                <w:lang w:val="uk-UA"/>
              </w:rPr>
              <w:t xml:space="preserve">Суддя </w:t>
            </w:r>
            <w:r>
              <w:rPr>
                <w:color w:val="000000"/>
                <w:lang w:val="uk-UA"/>
              </w:rPr>
              <w:t>Назаренко Г.В.</w:t>
            </w:r>
          </w:p>
          <w:p w:rsidR="00E276DE" w:rsidRPr="00002674" w:rsidRDefault="00E276DE" w:rsidP="009E761A">
            <w:pPr>
              <w:pStyle w:val="a3"/>
              <w:rPr>
                <w:color w:val="000000"/>
                <w:lang w:val="uk-UA"/>
              </w:rPr>
            </w:pPr>
            <w:r w:rsidRPr="00002674">
              <w:rPr>
                <w:color w:val="000000"/>
                <w:lang w:val="uk-UA"/>
              </w:rPr>
              <w:t>0</w:t>
            </w:r>
            <w:r>
              <w:rPr>
                <w:color w:val="000000"/>
                <w:lang w:val="uk-UA"/>
              </w:rPr>
              <w:t>4</w:t>
            </w:r>
            <w:r w:rsidRPr="00002674">
              <w:rPr>
                <w:color w:val="000000"/>
                <w:lang w:val="uk-UA"/>
              </w:rPr>
              <w:t>.01.2018</w:t>
            </w:r>
          </w:p>
        </w:tc>
      </w:tr>
      <w:tr w:rsidR="00E276DE" w:rsidRPr="00002674">
        <w:trPr>
          <w:tblCellSpacing w:w="15" w:type="dxa"/>
        </w:trPr>
        <w:tc>
          <w:tcPr>
            <w:tcW w:w="1007"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B842C8">
            <w:pPr>
              <w:pStyle w:val="a3"/>
              <w:jc w:val="center"/>
              <w:rPr>
                <w:color w:val="000000"/>
                <w:lang w:val="uk-UA"/>
              </w:rPr>
            </w:pPr>
            <w:r>
              <w:rPr>
                <w:color w:val="000000"/>
                <w:lang w:val="uk-UA"/>
              </w:rPr>
              <w:lastRenderedPageBreak/>
              <w:t>9.</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9E761A">
            <w:pPr>
              <w:pStyle w:val="a3"/>
              <w:rPr>
                <w:color w:val="000000"/>
                <w:lang w:val="uk-UA"/>
              </w:rPr>
            </w:pPr>
            <w:r>
              <w:rPr>
                <w:color w:val="000000"/>
                <w:lang w:val="uk-UA"/>
              </w:rPr>
              <w:t>2/235/423/18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002674" w:rsidRDefault="00E276DE" w:rsidP="00C74B71">
            <w:pPr>
              <w:pStyle w:val="a3"/>
              <w:rPr>
                <w:color w:val="000000"/>
                <w:lang w:val="uk-UA"/>
              </w:rPr>
            </w:pPr>
            <w:r w:rsidRPr="00002674">
              <w:rPr>
                <w:color w:val="000000"/>
                <w:lang w:val="uk-UA"/>
              </w:rPr>
              <w:t xml:space="preserve">За позовом </w:t>
            </w:r>
            <w:r>
              <w:rPr>
                <w:color w:val="000000"/>
                <w:lang w:val="uk-UA"/>
              </w:rPr>
              <w:t>Управління соціального захисту населення Бердянськоє міської ради Запорізької області до Василенко Надії Василівни про стягнення надміру виплаченої допомоги.</w:t>
            </w:r>
            <w:r w:rsidRPr="00002674">
              <w:rPr>
                <w:color w:val="000000"/>
                <w:lang w:val="uk-UA"/>
              </w:rPr>
              <w:t>.</w:t>
            </w:r>
          </w:p>
          <w:p w:rsidR="00E276DE" w:rsidRDefault="00E276DE" w:rsidP="00C74B71">
            <w:pPr>
              <w:pStyle w:val="a3"/>
              <w:rPr>
                <w:color w:val="000000"/>
                <w:lang w:val="uk-UA"/>
              </w:rPr>
            </w:pPr>
            <w:r>
              <w:rPr>
                <w:color w:val="000000"/>
                <w:lang w:val="uk-UA"/>
              </w:rPr>
              <w:t xml:space="preserve">Василенко Надія Василівна </w:t>
            </w:r>
            <w:r w:rsidRPr="00002674">
              <w:rPr>
                <w:color w:val="000000"/>
                <w:lang w:val="uk-UA"/>
              </w:rPr>
              <w:t>викликається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B33D93" w:rsidRDefault="00E276DE" w:rsidP="00C74B71">
            <w:pPr>
              <w:pStyle w:val="a5"/>
              <w:rPr>
                <w:rFonts w:ascii="Times New Roman" w:hAnsi="Times New Roman" w:cs="Times New Roman"/>
                <w:sz w:val="24"/>
                <w:szCs w:val="24"/>
                <w:lang w:val="uk-UA"/>
              </w:rPr>
            </w:pPr>
            <w:r w:rsidRPr="00B33D93">
              <w:rPr>
                <w:rFonts w:ascii="Times New Roman" w:hAnsi="Times New Roman" w:cs="Times New Roman"/>
                <w:sz w:val="24"/>
                <w:szCs w:val="24"/>
                <w:lang w:val="uk-UA"/>
              </w:rPr>
              <w:t xml:space="preserve">Судове засідання призначено на </w:t>
            </w:r>
          </w:p>
          <w:p w:rsidR="00E276DE" w:rsidRPr="00B33D93" w:rsidRDefault="00E276DE" w:rsidP="00C74B71">
            <w:pPr>
              <w:pStyle w:val="a5"/>
              <w:rPr>
                <w:rFonts w:ascii="Times New Roman" w:hAnsi="Times New Roman" w:cs="Times New Roman"/>
                <w:sz w:val="24"/>
                <w:szCs w:val="24"/>
                <w:lang w:val="uk-UA"/>
              </w:rPr>
            </w:pPr>
            <w:r w:rsidRPr="00B33D93">
              <w:rPr>
                <w:rFonts w:ascii="Times New Roman" w:hAnsi="Times New Roman" w:cs="Times New Roman"/>
                <w:sz w:val="24"/>
                <w:szCs w:val="24"/>
                <w:lang w:val="uk-UA"/>
              </w:rPr>
              <w:t>2</w:t>
            </w:r>
            <w:r>
              <w:rPr>
                <w:rFonts w:ascii="Times New Roman" w:hAnsi="Times New Roman" w:cs="Times New Roman"/>
                <w:sz w:val="24"/>
                <w:szCs w:val="24"/>
                <w:lang w:val="uk-UA"/>
              </w:rPr>
              <w:t>4</w:t>
            </w:r>
            <w:r w:rsidRPr="00B33D93">
              <w:rPr>
                <w:rFonts w:ascii="Times New Roman" w:hAnsi="Times New Roman" w:cs="Times New Roman"/>
                <w:sz w:val="24"/>
                <w:szCs w:val="24"/>
                <w:lang w:val="uk-UA"/>
              </w:rPr>
              <w:t xml:space="preserve">.01.2018 р. на 12 годину </w:t>
            </w:r>
            <w:r>
              <w:rPr>
                <w:rFonts w:ascii="Times New Roman" w:hAnsi="Times New Roman" w:cs="Times New Roman"/>
                <w:sz w:val="24"/>
                <w:szCs w:val="24"/>
                <w:lang w:val="uk-UA"/>
              </w:rPr>
              <w:t>3</w:t>
            </w:r>
            <w:r w:rsidRPr="00B33D93">
              <w:rPr>
                <w:rFonts w:ascii="Times New Roman" w:hAnsi="Times New Roman" w:cs="Times New Roman"/>
                <w:sz w:val="24"/>
                <w:szCs w:val="24"/>
                <w:lang w:val="uk-UA"/>
              </w:rPr>
              <w:t>0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02674" w:rsidRDefault="00E276DE" w:rsidP="00C74B71">
            <w:pPr>
              <w:pStyle w:val="a3"/>
              <w:rPr>
                <w:color w:val="000000"/>
                <w:lang w:val="uk-UA"/>
              </w:rPr>
            </w:pPr>
            <w:r w:rsidRPr="00002674">
              <w:rPr>
                <w:color w:val="000000"/>
                <w:lang w:val="uk-UA"/>
              </w:rPr>
              <w:t xml:space="preserve">Суддя </w:t>
            </w:r>
            <w:r>
              <w:rPr>
                <w:color w:val="000000"/>
                <w:lang w:val="uk-UA"/>
              </w:rPr>
              <w:t>Назаренко Г.В.</w:t>
            </w:r>
          </w:p>
          <w:p w:rsidR="00E276DE" w:rsidRPr="00002674" w:rsidRDefault="00E276DE" w:rsidP="00C74B71">
            <w:pPr>
              <w:pStyle w:val="a3"/>
              <w:rPr>
                <w:color w:val="000000"/>
                <w:lang w:val="uk-UA"/>
              </w:rPr>
            </w:pPr>
            <w:r w:rsidRPr="00002674">
              <w:rPr>
                <w:color w:val="000000"/>
                <w:lang w:val="uk-UA"/>
              </w:rPr>
              <w:t>0</w:t>
            </w:r>
            <w:r>
              <w:rPr>
                <w:color w:val="000000"/>
                <w:lang w:val="uk-UA"/>
              </w:rPr>
              <w:t>4</w:t>
            </w:r>
            <w:r w:rsidRPr="00002674">
              <w:rPr>
                <w:color w:val="000000"/>
                <w:lang w:val="uk-UA"/>
              </w:rPr>
              <w:t>.01.2018</w:t>
            </w:r>
          </w:p>
        </w:tc>
      </w:tr>
      <w:tr w:rsidR="00E276DE" w:rsidRPr="00002674">
        <w:trPr>
          <w:tblCellSpacing w:w="15" w:type="dxa"/>
        </w:trPr>
        <w:tc>
          <w:tcPr>
            <w:tcW w:w="1007"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B842C8">
            <w:pPr>
              <w:pStyle w:val="a3"/>
              <w:jc w:val="center"/>
              <w:rPr>
                <w:color w:val="000000"/>
                <w:lang w:val="uk-UA"/>
              </w:rPr>
            </w:pPr>
            <w:r>
              <w:rPr>
                <w:color w:val="000000"/>
                <w:lang w:val="uk-UA"/>
              </w:rPr>
              <w:t>10.</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9E761A">
            <w:pPr>
              <w:pStyle w:val="a3"/>
              <w:rPr>
                <w:color w:val="000000"/>
                <w:lang w:val="uk-UA"/>
              </w:rPr>
            </w:pPr>
            <w:r>
              <w:rPr>
                <w:color w:val="000000"/>
                <w:lang w:val="uk-UA"/>
              </w:rPr>
              <w:t>2/235/399/18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002674" w:rsidRDefault="00E276DE" w:rsidP="00C74B71">
            <w:pPr>
              <w:pStyle w:val="a3"/>
              <w:rPr>
                <w:color w:val="000000"/>
                <w:lang w:val="uk-UA"/>
              </w:rPr>
            </w:pPr>
            <w:r w:rsidRPr="00002674">
              <w:rPr>
                <w:color w:val="000000"/>
                <w:lang w:val="uk-UA"/>
              </w:rPr>
              <w:t xml:space="preserve">За позовом </w:t>
            </w:r>
            <w:r>
              <w:rPr>
                <w:color w:val="000000"/>
                <w:lang w:val="uk-UA"/>
              </w:rPr>
              <w:t>Публічного акціонерного товариства «Мегабанк» до Лушникова Василя Миколайовича про стягнення заборгованості.</w:t>
            </w:r>
            <w:r w:rsidRPr="00002674">
              <w:rPr>
                <w:color w:val="000000"/>
                <w:lang w:val="uk-UA"/>
              </w:rPr>
              <w:t>.</w:t>
            </w:r>
          </w:p>
          <w:p w:rsidR="00E276DE" w:rsidRPr="00002674" w:rsidRDefault="00E276DE" w:rsidP="00C74B71">
            <w:pPr>
              <w:pStyle w:val="a3"/>
              <w:rPr>
                <w:color w:val="000000"/>
                <w:lang w:val="uk-UA"/>
              </w:rPr>
            </w:pPr>
            <w:r>
              <w:rPr>
                <w:color w:val="000000"/>
                <w:lang w:val="uk-UA"/>
              </w:rPr>
              <w:t xml:space="preserve">Лушников Василь Миколайович </w:t>
            </w:r>
            <w:r w:rsidRPr="00002674">
              <w:rPr>
                <w:color w:val="000000"/>
                <w:lang w:val="uk-UA"/>
              </w:rPr>
              <w:t>викликається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B33D93" w:rsidRDefault="00E276DE" w:rsidP="00C74B71">
            <w:pPr>
              <w:pStyle w:val="a5"/>
              <w:rPr>
                <w:rFonts w:ascii="Times New Roman" w:hAnsi="Times New Roman" w:cs="Times New Roman"/>
                <w:sz w:val="24"/>
                <w:szCs w:val="24"/>
                <w:lang w:val="uk-UA"/>
              </w:rPr>
            </w:pPr>
            <w:r w:rsidRPr="00B33D93">
              <w:rPr>
                <w:rFonts w:ascii="Times New Roman" w:hAnsi="Times New Roman" w:cs="Times New Roman"/>
                <w:sz w:val="24"/>
                <w:szCs w:val="24"/>
                <w:lang w:val="uk-UA"/>
              </w:rPr>
              <w:t xml:space="preserve">Судове засідання призначено на </w:t>
            </w:r>
          </w:p>
          <w:p w:rsidR="00E276DE" w:rsidRPr="00B33D93" w:rsidRDefault="00E276DE" w:rsidP="00C74B71">
            <w:pPr>
              <w:pStyle w:val="a5"/>
              <w:rPr>
                <w:rFonts w:ascii="Times New Roman" w:hAnsi="Times New Roman" w:cs="Times New Roman"/>
                <w:sz w:val="24"/>
                <w:szCs w:val="24"/>
                <w:lang w:val="uk-UA"/>
              </w:rPr>
            </w:pPr>
            <w:r w:rsidRPr="00B33D93">
              <w:rPr>
                <w:rFonts w:ascii="Times New Roman" w:hAnsi="Times New Roman" w:cs="Times New Roman"/>
                <w:sz w:val="24"/>
                <w:szCs w:val="24"/>
                <w:lang w:val="uk-UA"/>
              </w:rPr>
              <w:t>2</w:t>
            </w:r>
            <w:r>
              <w:rPr>
                <w:rFonts w:ascii="Times New Roman" w:hAnsi="Times New Roman" w:cs="Times New Roman"/>
                <w:sz w:val="24"/>
                <w:szCs w:val="24"/>
                <w:lang w:val="uk-UA"/>
              </w:rPr>
              <w:t>5</w:t>
            </w:r>
            <w:r w:rsidRPr="00B33D93">
              <w:rPr>
                <w:rFonts w:ascii="Times New Roman" w:hAnsi="Times New Roman" w:cs="Times New Roman"/>
                <w:sz w:val="24"/>
                <w:szCs w:val="24"/>
                <w:lang w:val="uk-UA"/>
              </w:rPr>
              <w:t>.01.2018 р. на 1</w:t>
            </w:r>
            <w:r>
              <w:rPr>
                <w:rFonts w:ascii="Times New Roman" w:hAnsi="Times New Roman" w:cs="Times New Roman"/>
                <w:sz w:val="24"/>
                <w:szCs w:val="24"/>
                <w:lang w:val="uk-UA"/>
              </w:rPr>
              <w:t>1</w:t>
            </w:r>
            <w:r w:rsidRPr="00B33D93">
              <w:rPr>
                <w:rFonts w:ascii="Times New Roman" w:hAnsi="Times New Roman" w:cs="Times New Roman"/>
                <w:sz w:val="24"/>
                <w:szCs w:val="24"/>
                <w:lang w:val="uk-UA"/>
              </w:rPr>
              <w:t xml:space="preserve"> годину </w:t>
            </w:r>
            <w:r>
              <w:rPr>
                <w:rFonts w:ascii="Times New Roman" w:hAnsi="Times New Roman" w:cs="Times New Roman"/>
                <w:sz w:val="24"/>
                <w:szCs w:val="24"/>
                <w:lang w:val="uk-UA"/>
              </w:rPr>
              <w:t>45</w:t>
            </w:r>
            <w:r w:rsidRPr="00B33D93">
              <w:rPr>
                <w:rFonts w:ascii="Times New Roman" w:hAnsi="Times New Roman" w:cs="Times New Roman"/>
                <w:sz w:val="24"/>
                <w:szCs w:val="24"/>
                <w:lang w:val="uk-UA"/>
              </w:rPr>
              <w:t xml:space="preserve">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02674" w:rsidRDefault="00E276DE" w:rsidP="00247DB6">
            <w:pPr>
              <w:pStyle w:val="a3"/>
              <w:rPr>
                <w:color w:val="000000"/>
                <w:lang w:val="uk-UA"/>
              </w:rPr>
            </w:pPr>
            <w:r w:rsidRPr="00002674">
              <w:rPr>
                <w:color w:val="000000"/>
                <w:lang w:val="uk-UA"/>
              </w:rPr>
              <w:t xml:space="preserve">Суддя </w:t>
            </w:r>
            <w:r>
              <w:rPr>
                <w:color w:val="000000"/>
                <w:lang w:val="uk-UA"/>
              </w:rPr>
              <w:t>Назаренко Г.В.</w:t>
            </w:r>
          </w:p>
          <w:p w:rsidR="00E276DE" w:rsidRPr="00002674" w:rsidRDefault="00E276DE" w:rsidP="00247DB6">
            <w:pPr>
              <w:pStyle w:val="a3"/>
              <w:rPr>
                <w:color w:val="000000"/>
                <w:lang w:val="uk-UA"/>
              </w:rPr>
            </w:pPr>
            <w:r w:rsidRPr="00002674">
              <w:rPr>
                <w:color w:val="000000"/>
                <w:lang w:val="uk-UA"/>
              </w:rPr>
              <w:t>0</w:t>
            </w:r>
            <w:r>
              <w:rPr>
                <w:color w:val="000000"/>
                <w:lang w:val="uk-UA"/>
              </w:rPr>
              <w:t>4</w:t>
            </w:r>
            <w:r w:rsidRPr="00002674">
              <w:rPr>
                <w:color w:val="000000"/>
                <w:lang w:val="uk-UA"/>
              </w:rPr>
              <w:t>.01.2018</w:t>
            </w:r>
          </w:p>
        </w:tc>
      </w:tr>
      <w:tr w:rsidR="00E276DE" w:rsidRPr="00002674">
        <w:trPr>
          <w:tblCellSpacing w:w="15" w:type="dxa"/>
        </w:trPr>
        <w:tc>
          <w:tcPr>
            <w:tcW w:w="1007"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B842C8">
            <w:pPr>
              <w:pStyle w:val="a3"/>
              <w:jc w:val="center"/>
              <w:rPr>
                <w:color w:val="000000"/>
                <w:lang w:val="uk-UA"/>
              </w:rPr>
            </w:pPr>
            <w:r>
              <w:rPr>
                <w:color w:val="000000"/>
                <w:lang w:val="uk-UA"/>
              </w:rPr>
              <w:t>11</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9E761A">
            <w:pPr>
              <w:pStyle w:val="a3"/>
              <w:rPr>
                <w:color w:val="000000"/>
                <w:lang w:val="uk-UA"/>
              </w:rPr>
            </w:pPr>
            <w:r>
              <w:rPr>
                <w:color w:val="000000"/>
                <w:lang w:val="uk-UA"/>
              </w:rPr>
              <w:t>2/235/312/18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C74B71">
            <w:pPr>
              <w:pStyle w:val="a3"/>
              <w:rPr>
                <w:color w:val="000000"/>
                <w:lang w:val="uk-UA"/>
              </w:rPr>
            </w:pPr>
            <w:r>
              <w:rPr>
                <w:color w:val="000000"/>
                <w:lang w:val="uk-UA"/>
              </w:rPr>
              <w:t>За позовом Протас Ірини Іванівни до Протаса Костянтина Володимировича про розірвання шлюбу.</w:t>
            </w:r>
          </w:p>
          <w:p w:rsidR="00E276DE" w:rsidRPr="00002674" w:rsidRDefault="00E276DE" w:rsidP="00C74B71">
            <w:pPr>
              <w:pStyle w:val="a3"/>
              <w:rPr>
                <w:color w:val="000000"/>
                <w:lang w:val="uk-UA"/>
              </w:rPr>
            </w:pPr>
            <w:r>
              <w:rPr>
                <w:color w:val="000000"/>
                <w:lang w:val="uk-UA"/>
              </w:rPr>
              <w:t xml:space="preserve">Протас Костянтин Володимирович </w:t>
            </w:r>
            <w:r w:rsidRPr="00002674">
              <w:rPr>
                <w:color w:val="000000"/>
                <w:lang w:val="uk-UA"/>
              </w:rPr>
              <w:t xml:space="preserve">викликається </w:t>
            </w:r>
            <w:r>
              <w:rPr>
                <w:color w:val="000000"/>
                <w:lang w:val="uk-UA"/>
              </w:rPr>
              <w:t xml:space="preserve">до суду </w:t>
            </w:r>
            <w:r w:rsidRPr="00002674">
              <w:rPr>
                <w:color w:val="000000"/>
                <w:lang w:val="uk-UA"/>
              </w:rPr>
              <w:t>в якості відповідача</w:t>
            </w:r>
            <w:r>
              <w:rPr>
                <w:color w:val="000000"/>
                <w:lang w:val="uk-UA"/>
              </w:rPr>
              <w:t>.</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B33D93" w:rsidRDefault="00E276DE" w:rsidP="004754A3">
            <w:pPr>
              <w:pStyle w:val="a5"/>
              <w:rPr>
                <w:rFonts w:ascii="Times New Roman" w:hAnsi="Times New Roman" w:cs="Times New Roman"/>
                <w:sz w:val="24"/>
                <w:szCs w:val="24"/>
                <w:lang w:val="uk-UA"/>
              </w:rPr>
            </w:pPr>
            <w:r w:rsidRPr="00B33D93">
              <w:rPr>
                <w:rFonts w:ascii="Times New Roman" w:hAnsi="Times New Roman" w:cs="Times New Roman"/>
                <w:sz w:val="24"/>
                <w:szCs w:val="24"/>
                <w:lang w:val="uk-UA"/>
              </w:rPr>
              <w:t xml:space="preserve">Судове засідання призначено на </w:t>
            </w:r>
          </w:p>
          <w:p w:rsidR="00E276DE" w:rsidRPr="00B33D93" w:rsidRDefault="00E276DE" w:rsidP="004754A3">
            <w:pPr>
              <w:pStyle w:val="a5"/>
              <w:rPr>
                <w:rFonts w:ascii="Times New Roman" w:hAnsi="Times New Roman" w:cs="Times New Roman"/>
                <w:sz w:val="24"/>
                <w:szCs w:val="24"/>
                <w:lang w:val="uk-UA"/>
              </w:rPr>
            </w:pPr>
            <w:r>
              <w:rPr>
                <w:rFonts w:ascii="Times New Roman" w:hAnsi="Times New Roman" w:cs="Times New Roman"/>
                <w:sz w:val="24"/>
                <w:szCs w:val="24"/>
                <w:lang w:val="uk-UA"/>
              </w:rPr>
              <w:t>17</w:t>
            </w:r>
            <w:r w:rsidRPr="00B33D93">
              <w:rPr>
                <w:rFonts w:ascii="Times New Roman" w:hAnsi="Times New Roman" w:cs="Times New Roman"/>
                <w:sz w:val="24"/>
                <w:szCs w:val="24"/>
                <w:lang w:val="uk-UA"/>
              </w:rPr>
              <w:t>.01.2018 р. на 1</w:t>
            </w:r>
            <w:r>
              <w:rPr>
                <w:rFonts w:ascii="Times New Roman" w:hAnsi="Times New Roman" w:cs="Times New Roman"/>
                <w:sz w:val="24"/>
                <w:szCs w:val="24"/>
                <w:lang w:val="uk-UA"/>
              </w:rPr>
              <w:t>2</w:t>
            </w:r>
            <w:r w:rsidRPr="00B33D93">
              <w:rPr>
                <w:rFonts w:ascii="Times New Roman" w:hAnsi="Times New Roman" w:cs="Times New Roman"/>
                <w:sz w:val="24"/>
                <w:szCs w:val="24"/>
                <w:lang w:val="uk-UA"/>
              </w:rPr>
              <w:t xml:space="preserve"> годину </w:t>
            </w:r>
            <w:r>
              <w:rPr>
                <w:rFonts w:ascii="Times New Roman" w:hAnsi="Times New Roman" w:cs="Times New Roman"/>
                <w:sz w:val="24"/>
                <w:szCs w:val="24"/>
                <w:lang w:val="uk-UA"/>
              </w:rPr>
              <w:t>00</w:t>
            </w:r>
            <w:r w:rsidRPr="00B33D93">
              <w:rPr>
                <w:rFonts w:ascii="Times New Roman" w:hAnsi="Times New Roman" w:cs="Times New Roman"/>
                <w:sz w:val="24"/>
                <w:szCs w:val="24"/>
                <w:lang w:val="uk-UA"/>
              </w:rPr>
              <w:t xml:space="preserve">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02674" w:rsidRDefault="00E276DE" w:rsidP="004754A3">
            <w:pPr>
              <w:pStyle w:val="a3"/>
              <w:rPr>
                <w:color w:val="000000"/>
                <w:lang w:val="uk-UA"/>
              </w:rPr>
            </w:pPr>
            <w:r w:rsidRPr="00002674">
              <w:rPr>
                <w:color w:val="000000"/>
                <w:lang w:val="uk-UA"/>
              </w:rPr>
              <w:t xml:space="preserve">Суддя </w:t>
            </w:r>
            <w:r>
              <w:rPr>
                <w:color w:val="000000"/>
                <w:lang w:val="uk-UA"/>
              </w:rPr>
              <w:t>Назаренко Г.В.</w:t>
            </w:r>
          </w:p>
          <w:p w:rsidR="00E276DE" w:rsidRPr="00002674" w:rsidRDefault="00E276DE" w:rsidP="004754A3">
            <w:pPr>
              <w:pStyle w:val="a3"/>
              <w:rPr>
                <w:color w:val="000000"/>
                <w:lang w:val="uk-UA"/>
              </w:rPr>
            </w:pPr>
            <w:r w:rsidRPr="00002674">
              <w:rPr>
                <w:color w:val="000000"/>
                <w:lang w:val="uk-UA"/>
              </w:rPr>
              <w:t>0</w:t>
            </w:r>
            <w:r>
              <w:rPr>
                <w:color w:val="000000"/>
                <w:lang w:val="uk-UA"/>
              </w:rPr>
              <w:t>9</w:t>
            </w:r>
            <w:r w:rsidRPr="00002674">
              <w:rPr>
                <w:color w:val="000000"/>
                <w:lang w:val="uk-UA"/>
              </w:rPr>
              <w:t>.01.2018</w:t>
            </w:r>
          </w:p>
        </w:tc>
      </w:tr>
      <w:tr w:rsidR="00E276DE" w:rsidRPr="00247DB6">
        <w:trPr>
          <w:tblCellSpacing w:w="15" w:type="dxa"/>
        </w:trPr>
        <w:tc>
          <w:tcPr>
            <w:tcW w:w="1007" w:type="dxa"/>
            <w:gridSpan w:val="2"/>
            <w:tcBorders>
              <w:top w:val="outset" w:sz="6" w:space="0" w:color="auto"/>
              <w:left w:val="outset" w:sz="6" w:space="0" w:color="auto"/>
              <w:bottom w:val="outset" w:sz="6" w:space="0" w:color="auto"/>
              <w:right w:val="outset" w:sz="6" w:space="0" w:color="auto"/>
            </w:tcBorders>
            <w:vAlign w:val="center"/>
          </w:tcPr>
          <w:p w:rsidR="00E276DE" w:rsidRPr="00247DB6" w:rsidRDefault="00E276DE" w:rsidP="00B842C8">
            <w:pPr>
              <w:pStyle w:val="a3"/>
              <w:jc w:val="center"/>
              <w:rPr>
                <w:lang w:val="uk-UA"/>
              </w:rPr>
            </w:pPr>
            <w:r w:rsidRPr="00247DB6">
              <w:rPr>
                <w:lang w:val="uk-UA"/>
              </w:rPr>
              <w:t>12</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Pr="00247DB6" w:rsidRDefault="00E276DE" w:rsidP="009E761A">
            <w:pPr>
              <w:pStyle w:val="a3"/>
              <w:rPr>
                <w:lang w:val="uk-UA"/>
              </w:rPr>
            </w:pPr>
            <w:r w:rsidRPr="00247DB6">
              <w:rPr>
                <w:lang w:val="uk-UA"/>
              </w:rPr>
              <w:t>2/235/124/18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247DB6" w:rsidRDefault="00E276DE" w:rsidP="00247DB6">
            <w:pPr>
              <w:pStyle w:val="a3"/>
              <w:spacing w:before="0" w:beforeAutospacing="0" w:after="150" w:afterAutospacing="0" w:line="343" w:lineRule="atLeast"/>
            </w:pPr>
            <w:r w:rsidRPr="00247DB6">
              <w:t>позовна заява Ящишина Михайла Михайловича до Цвигу</w:t>
            </w:r>
            <w:r>
              <w:t>н Миколи Олександровича, Ящишин</w:t>
            </w:r>
            <w:r w:rsidRPr="00247DB6">
              <w:t>ої Ольги Юріївни, третя особа Покровський міський ВДРАЦ про визнання батьківства</w:t>
            </w:r>
          </w:p>
          <w:p w:rsidR="00E276DE" w:rsidRPr="00247DB6" w:rsidRDefault="00E276DE" w:rsidP="00247DB6">
            <w:pPr>
              <w:pStyle w:val="a3"/>
              <w:rPr>
                <w:lang w:val="uk-UA"/>
              </w:rPr>
            </w:pPr>
            <w:r w:rsidRPr="00247DB6">
              <w:t>Цвигун Микола Олександрович  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247DB6" w:rsidRDefault="00E276DE" w:rsidP="004754A3">
            <w:pPr>
              <w:pStyle w:val="a5"/>
              <w:rPr>
                <w:rFonts w:ascii="Times New Roman" w:hAnsi="Times New Roman" w:cs="Times New Roman"/>
                <w:sz w:val="24"/>
                <w:szCs w:val="24"/>
                <w:lang w:val="uk-UA"/>
              </w:rPr>
            </w:pPr>
            <w:r w:rsidRPr="00247DB6">
              <w:rPr>
                <w:rFonts w:ascii="Times New Roman" w:hAnsi="Times New Roman" w:cs="Times New Roman"/>
                <w:sz w:val="24"/>
                <w:szCs w:val="24"/>
              </w:rPr>
              <w:t xml:space="preserve">судове засідання призначено на </w:t>
            </w:r>
            <w:r w:rsidRPr="00247DB6">
              <w:rPr>
                <w:rFonts w:ascii="Times New Roman" w:hAnsi="Times New Roman" w:cs="Times New Roman"/>
                <w:sz w:val="24"/>
                <w:szCs w:val="24"/>
                <w:lang w:val="uk-UA"/>
              </w:rPr>
              <w:t>18</w:t>
            </w:r>
            <w:r w:rsidRPr="00247DB6">
              <w:rPr>
                <w:rFonts w:ascii="Times New Roman" w:hAnsi="Times New Roman" w:cs="Times New Roman"/>
                <w:sz w:val="24"/>
                <w:szCs w:val="24"/>
              </w:rPr>
              <w:t>.</w:t>
            </w:r>
            <w:r w:rsidRPr="00247DB6">
              <w:rPr>
                <w:rFonts w:ascii="Times New Roman" w:hAnsi="Times New Roman" w:cs="Times New Roman"/>
                <w:sz w:val="24"/>
                <w:szCs w:val="24"/>
                <w:lang w:val="uk-UA"/>
              </w:rPr>
              <w:t>01</w:t>
            </w:r>
            <w:r w:rsidRPr="00247DB6">
              <w:rPr>
                <w:rFonts w:ascii="Times New Roman" w:hAnsi="Times New Roman" w:cs="Times New Roman"/>
                <w:sz w:val="24"/>
                <w:szCs w:val="24"/>
              </w:rPr>
              <w:t>.1</w:t>
            </w:r>
            <w:r w:rsidRPr="00247DB6">
              <w:rPr>
                <w:rFonts w:ascii="Times New Roman" w:hAnsi="Times New Roman" w:cs="Times New Roman"/>
                <w:sz w:val="24"/>
                <w:szCs w:val="24"/>
                <w:lang w:val="uk-UA"/>
              </w:rPr>
              <w:t>8</w:t>
            </w:r>
            <w:r w:rsidRPr="00247DB6">
              <w:rPr>
                <w:rFonts w:ascii="Times New Roman" w:hAnsi="Times New Roman" w:cs="Times New Roman"/>
                <w:sz w:val="24"/>
                <w:szCs w:val="24"/>
              </w:rPr>
              <w:t xml:space="preserve"> р. На  1</w:t>
            </w:r>
            <w:r w:rsidRPr="00247DB6">
              <w:rPr>
                <w:rFonts w:ascii="Times New Roman" w:hAnsi="Times New Roman" w:cs="Times New Roman"/>
                <w:sz w:val="24"/>
                <w:szCs w:val="24"/>
                <w:lang w:val="uk-UA"/>
              </w:rPr>
              <w:t>0</w:t>
            </w:r>
            <w:r w:rsidRPr="00247DB6">
              <w:rPr>
                <w:rFonts w:ascii="Times New Roman" w:hAnsi="Times New Roman" w:cs="Times New Roman"/>
                <w:sz w:val="24"/>
                <w:szCs w:val="24"/>
              </w:rPr>
              <w:t xml:space="preserve"> годину </w:t>
            </w:r>
            <w:r w:rsidRPr="00247DB6">
              <w:rPr>
                <w:rFonts w:ascii="Times New Roman" w:hAnsi="Times New Roman" w:cs="Times New Roman"/>
                <w:sz w:val="24"/>
                <w:szCs w:val="24"/>
                <w:lang w:val="uk-UA"/>
              </w:rPr>
              <w:t>3</w:t>
            </w:r>
            <w:r w:rsidRPr="00247DB6">
              <w:rPr>
                <w:rFonts w:ascii="Times New Roman" w:hAnsi="Times New Roman" w:cs="Times New Roman"/>
                <w:sz w:val="24"/>
                <w:szCs w:val="24"/>
              </w:rPr>
              <w:t>0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247DB6" w:rsidRDefault="00E276DE" w:rsidP="00247DB6">
            <w:pPr>
              <w:pStyle w:val="a3"/>
              <w:rPr>
                <w:lang w:val="uk-UA"/>
              </w:rPr>
            </w:pPr>
            <w:r w:rsidRPr="00247DB6">
              <w:rPr>
                <w:lang w:val="uk-UA"/>
              </w:rPr>
              <w:t>Суддя Філь О.Є.</w:t>
            </w:r>
          </w:p>
          <w:p w:rsidR="00E276DE" w:rsidRPr="00247DB6" w:rsidRDefault="00E276DE" w:rsidP="00247DB6">
            <w:pPr>
              <w:pStyle w:val="a3"/>
              <w:rPr>
                <w:lang w:val="uk-UA"/>
              </w:rPr>
            </w:pPr>
            <w:r w:rsidRPr="00247DB6">
              <w:rPr>
                <w:lang w:val="uk-UA"/>
              </w:rPr>
              <w:t>10.01.2018</w:t>
            </w:r>
          </w:p>
        </w:tc>
      </w:tr>
      <w:tr w:rsidR="00E276DE" w:rsidRPr="00247DB6">
        <w:trPr>
          <w:tblCellSpacing w:w="15" w:type="dxa"/>
        </w:trPr>
        <w:tc>
          <w:tcPr>
            <w:tcW w:w="1007" w:type="dxa"/>
            <w:gridSpan w:val="2"/>
            <w:tcBorders>
              <w:top w:val="outset" w:sz="6" w:space="0" w:color="auto"/>
              <w:left w:val="outset" w:sz="6" w:space="0" w:color="auto"/>
              <w:bottom w:val="outset" w:sz="6" w:space="0" w:color="auto"/>
              <w:right w:val="outset" w:sz="6" w:space="0" w:color="auto"/>
            </w:tcBorders>
            <w:vAlign w:val="center"/>
          </w:tcPr>
          <w:p w:rsidR="00E276DE" w:rsidRPr="00247DB6" w:rsidRDefault="00E276DE" w:rsidP="00B842C8">
            <w:pPr>
              <w:pStyle w:val="a3"/>
              <w:jc w:val="center"/>
              <w:rPr>
                <w:lang w:val="uk-UA"/>
              </w:rPr>
            </w:pPr>
            <w:r>
              <w:rPr>
                <w:lang w:val="uk-UA"/>
              </w:rPr>
              <w:t>13</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Pr="00247DB6" w:rsidRDefault="00E276DE" w:rsidP="009E761A">
            <w:pPr>
              <w:pStyle w:val="a3"/>
              <w:rPr>
                <w:lang w:val="uk-UA"/>
              </w:rPr>
            </w:pPr>
            <w:r>
              <w:rPr>
                <w:lang w:val="uk-UA"/>
              </w:rPr>
              <w:t>2/235/464/18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00246A">
            <w:pPr>
              <w:pStyle w:val="a3"/>
              <w:rPr>
                <w:color w:val="000000"/>
                <w:lang w:val="uk-UA"/>
              </w:rPr>
            </w:pPr>
            <w:r>
              <w:rPr>
                <w:color w:val="000000"/>
                <w:lang w:val="uk-UA"/>
              </w:rPr>
              <w:t xml:space="preserve">За позовом </w:t>
            </w:r>
            <w:r>
              <w:rPr>
                <w:rStyle w:val="rvts14"/>
              </w:rPr>
              <w:t xml:space="preserve">Єлагіної Галини Сергіївни до Єлагіна </w:t>
            </w:r>
            <w:r>
              <w:rPr>
                <w:rStyle w:val="rvts14"/>
              </w:rPr>
              <w:lastRenderedPageBreak/>
              <w:t>Олексія Володимировича про розірвання шлюбу</w:t>
            </w:r>
            <w:r>
              <w:rPr>
                <w:color w:val="000000"/>
                <w:lang w:val="uk-UA"/>
              </w:rPr>
              <w:t>.</w:t>
            </w:r>
          </w:p>
          <w:p w:rsidR="00E276DE" w:rsidRPr="00247DB6" w:rsidRDefault="00E276DE" w:rsidP="0000246A">
            <w:pPr>
              <w:pStyle w:val="a3"/>
              <w:spacing w:before="0" w:beforeAutospacing="0" w:after="150" w:afterAutospacing="0" w:line="343" w:lineRule="atLeast"/>
            </w:pPr>
            <w:r>
              <w:rPr>
                <w:rStyle w:val="rvts14"/>
              </w:rPr>
              <w:t>Єлагіна Галина Серг</w:t>
            </w:r>
            <w:r>
              <w:rPr>
                <w:rStyle w:val="rvts14"/>
                <w:lang w:val="uk-UA"/>
              </w:rPr>
              <w:t>ії</w:t>
            </w:r>
            <w:r>
              <w:rPr>
                <w:rStyle w:val="rvts14"/>
              </w:rPr>
              <w:t>вна</w:t>
            </w:r>
            <w:r w:rsidRPr="00002674">
              <w:rPr>
                <w:color w:val="000000"/>
                <w:lang w:val="uk-UA"/>
              </w:rPr>
              <w:t xml:space="preserve"> викликається </w:t>
            </w:r>
            <w:r>
              <w:rPr>
                <w:color w:val="000000"/>
                <w:lang w:val="uk-UA"/>
              </w:rPr>
              <w:t xml:space="preserve">до суду </w:t>
            </w:r>
            <w:r w:rsidRPr="00002674">
              <w:rPr>
                <w:color w:val="000000"/>
                <w:lang w:val="uk-UA"/>
              </w:rPr>
              <w:t>в якості в</w:t>
            </w:r>
            <w:r>
              <w:rPr>
                <w:color w:val="000000"/>
                <w:lang w:val="uk-UA"/>
              </w:rPr>
              <w:t xml:space="preserve">позивача, </w:t>
            </w:r>
            <w:r>
              <w:rPr>
                <w:rStyle w:val="rvts14"/>
              </w:rPr>
              <w:t xml:space="preserve"> Єлагін Олексій Володимирович</w:t>
            </w:r>
            <w:r w:rsidRPr="00002674">
              <w:rPr>
                <w:color w:val="000000"/>
                <w:lang w:val="uk-UA"/>
              </w:rPr>
              <w:t xml:space="preserve"> викликається </w:t>
            </w:r>
            <w:r>
              <w:rPr>
                <w:color w:val="000000"/>
                <w:lang w:val="uk-UA"/>
              </w:rPr>
              <w:t xml:space="preserve">до суду </w:t>
            </w:r>
            <w:r w:rsidRPr="00002674">
              <w:rPr>
                <w:color w:val="000000"/>
                <w:lang w:val="uk-UA"/>
              </w:rPr>
              <w:t>в якості відповідача</w:t>
            </w:r>
            <w:r>
              <w:rPr>
                <w:color w:val="000000"/>
                <w:lang w:val="uk-UA"/>
              </w:rPr>
              <w:t>.</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B33D93" w:rsidRDefault="00E276DE" w:rsidP="006E4C58">
            <w:pPr>
              <w:pStyle w:val="a5"/>
              <w:rPr>
                <w:rFonts w:ascii="Times New Roman" w:hAnsi="Times New Roman" w:cs="Times New Roman"/>
                <w:sz w:val="24"/>
                <w:szCs w:val="24"/>
                <w:lang w:val="uk-UA"/>
              </w:rPr>
            </w:pPr>
            <w:r w:rsidRPr="00B33D93">
              <w:rPr>
                <w:rFonts w:ascii="Times New Roman" w:hAnsi="Times New Roman" w:cs="Times New Roman"/>
                <w:sz w:val="24"/>
                <w:szCs w:val="24"/>
                <w:lang w:val="uk-UA"/>
              </w:rPr>
              <w:lastRenderedPageBreak/>
              <w:t xml:space="preserve">Судове засідання призначено на </w:t>
            </w:r>
          </w:p>
          <w:p w:rsidR="00E276DE" w:rsidRPr="00B33D93" w:rsidRDefault="00E276DE" w:rsidP="006E4C58">
            <w:pPr>
              <w:pStyle w:val="a5"/>
              <w:rPr>
                <w:rFonts w:ascii="Times New Roman" w:hAnsi="Times New Roman" w:cs="Times New Roman"/>
                <w:sz w:val="24"/>
                <w:szCs w:val="24"/>
                <w:lang w:val="uk-UA"/>
              </w:rPr>
            </w:pPr>
            <w:r>
              <w:rPr>
                <w:rFonts w:ascii="Times New Roman" w:hAnsi="Times New Roman" w:cs="Times New Roman"/>
                <w:sz w:val="24"/>
                <w:szCs w:val="24"/>
                <w:lang w:val="uk-UA"/>
              </w:rPr>
              <w:t>31</w:t>
            </w:r>
            <w:r w:rsidRPr="00B33D93">
              <w:rPr>
                <w:rFonts w:ascii="Times New Roman" w:hAnsi="Times New Roman" w:cs="Times New Roman"/>
                <w:sz w:val="24"/>
                <w:szCs w:val="24"/>
                <w:lang w:val="uk-UA"/>
              </w:rPr>
              <w:t>.01.2018 р. на 1</w:t>
            </w:r>
            <w:r>
              <w:rPr>
                <w:rFonts w:ascii="Times New Roman" w:hAnsi="Times New Roman" w:cs="Times New Roman"/>
                <w:sz w:val="24"/>
                <w:szCs w:val="24"/>
                <w:lang w:val="uk-UA"/>
              </w:rPr>
              <w:t>2</w:t>
            </w:r>
            <w:r w:rsidRPr="00B33D93">
              <w:rPr>
                <w:rFonts w:ascii="Times New Roman" w:hAnsi="Times New Roman" w:cs="Times New Roman"/>
                <w:sz w:val="24"/>
                <w:szCs w:val="24"/>
                <w:lang w:val="uk-UA"/>
              </w:rPr>
              <w:t xml:space="preserve"> годину </w:t>
            </w:r>
            <w:r>
              <w:rPr>
                <w:rFonts w:ascii="Times New Roman" w:hAnsi="Times New Roman" w:cs="Times New Roman"/>
                <w:sz w:val="24"/>
                <w:szCs w:val="24"/>
                <w:lang w:val="uk-UA"/>
              </w:rPr>
              <w:t>00</w:t>
            </w:r>
            <w:r w:rsidRPr="00B33D93">
              <w:rPr>
                <w:rFonts w:ascii="Times New Roman" w:hAnsi="Times New Roman" w:cs="Times New Roman"/>
                <w:sz w:val="24"/>
                <w:szCs w:val="24"/>
                <w:lang w:val="uk-UA"/>
              </w:rPr>
              <w:t xml:space="preserve">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02674" w:rsidRDefault="00E276DE" w:rsidP="006E4C58">
            <w:pPr>
              <w:pStyle w:val="a3"/>
              <w:rPr>
                <w:color w:val="000000"/>
                <w:lang w:val="uk-UA"/>
              </w:rPr>
            </w:pPr>
            <w:r w:rsidRPr="00002674">
              <w:rPr>
                <w:color w:val="000000"/>
                <w:lang w:val="uk-UA"/>
              </w:rPr>
              <w:t xml:space="preserve">Суддя </w:t>
            </w:r>
            <w:r>
              <w:rPr>
                <w:color w:val="000000"/>
                <w:lang w:val="uk-UA"/>
              </w:rPr>
              <w:t>Назаренко Г.В.</w:t>
            </w:r>
          </w:p>
          <w:p w:rsidR="00E276DE" w:rsidRPr="00002674" w:rsidRDefault="00E276DE" w:rsidP="006E4C58">
            <w:pPr>
              <w:pStyle w:val="a3"/>
              <w:rPr>
                <w:color w:val="000000"/>
                <w:lang w:val="uk-UA"/>
              </w:rPr>
            </w:pPr>
            <w:r>
              <w:rPr>
                <w:color w:val="000000"/>
                <w:lang w:val="uk-UA"/>
              </w:rPr>
              <w:lastRenderedPageBreak/>
              <w:t>10</w:t>
            </w:r>
            <w:r w:rsidRPr="00002674">
              <w:rPr>
                <w:color w:val="000000"/>
                <w:lang w:val="uk-UA"/>
              </w:rPr>
              <w:t>.01.2018</w:t>
            </w:r>
          </w:p>
        </w:tc>
      </w:tr>
      <w:tr w:rsidR="00E276DE" w:rsidRPr="00247DB6">
        <w:trPr>
          <w:tblCellSpacing w:w="15" w:type="dxa"/>
        </w:trPr>
        <w:tc>
          <w:tcPr>
            <w:tcW w:w="1007"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B842C8">
            <w:pPr>
              <w:pStyle w:val="a3"/>
              <w:jc w:val="center"/>
              <w:rPr>
                <w:lang w:val="uk-UA"/>
              </w:rPr>
            </w:pPr>
            <w:r>
              <w:rPr>
                <w:lang w:val="uk-UA"/>
              </w:rPr>
              <w:lastRenderedPageBreak/>
              <w:t>14</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9E761A">
            <w:pPr>
              <w:pStyle w:val="a3"/>
              <w:rPr>
                <w:lang w:val="uk-UA"/>
              </w:rPr>
            </w:pPr>
            <w:r>
              <w:rPr>
                <w:lang w:val="uk-UA"/>
              </w:rPr>
              <w:t>2/235/116/18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2F0476">
            <w:pPr>
              <w:pStyle w:val="a3"/>
              <w:rPr>
                <w:color w:val="000000"/>
                <w:lang w:val="uk-UA"/>
              </w:rPr>
            </w:pPr>
            <w:r>
              <w:rPr>
                <w:color w:val="000000"/>
                <w:lang w:val="uk-UA"/>
              </w:rPr>
              <w:t xml:space="preserve">За позовом </w:t>
            </w:r>
            <w:r>
              <w:rPr>
                <w:rStyle w:val="rvts14"/>
                <w:lang w:val="uk-UA"/>
              </w:rPr>
              <w:t>Цілика Олексія Михайловича до  Підбуртного Тараса Миколайовича про стягнення коштів</w:t>
            </w:r>
            <w:r>
              <w:rPr>
                <w:color w:val="000000"/>
                <w:lang w:val="uk-UA"/>
              </w:rPr>
              <w:t>.</w:t>
            </w:r>
          </w:p>
          <w:p w:rsidR="00E276DE" w:rsidRDefault="00E276DE" w:rsidP="002F0476">
            <w:pPr>
              <w:pStyle w:val="a3"/>
              <w:rPr>
                <w:color w:val="000000"/>
                <w:lang w:val="uk-UA"/>
              </w:rPr>
            </w:pPr>
            <w:r>
              <w:rPr>
                <w:rStyle w:val="rvts14"/>
                <w:lang w:val="uk-UA"/>
              </w:rPr>
              <w:t xml:space="preserve">Підбуртний Тарас Миколайович </w:t>
            </w:r>
            <w:r w:rsidRPr="00002674">
              <w:rPr>
                <w:color w:val="000000"/>
                <w:lang w:val="uk-UA"/>
              </w:rPr>
              <w:t xml:space="preserve">викликається </w:t>
            </w:r>
            <w:r>
              <w:rPr>
                <w:color w:val="000000"/>
                <w:lang w:val="uk-UA"/>
              </w:rPr>
              <w:t xml:space="preserve">до суду </w:t>
            </w:r>
            <w:r w:rsidRPr="00002674">
              <w:rPr>
                <w:color w:val="000000"/>
                <w:lang w:val="uk-UA"/>
              </w:rPr>
              <w:t>в якості відповідача</w:t>
            </w:r>
            <w:r>
              <w:rPr>
                <w:color w:val="000000"/>
                <w:lang w:val="uk-UA"/>
              </w:rPr>
              <w:t>.</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B33D93" w:rsidRDefault="00E276DE" w:rsidP="002F0476">
            <w:pPr>
              <w:pStyle w:val="a5"/>
              <w:rPr>
                <w:rFonts w:ascii="Times New Roman" w:hAnsi="Times New Roman" w:cs="Times New Roman"/>
                <w:sz w:val="24"/>
                <w:szCs w:val="24"/>
                <w:lang w:val="uk-UA"/>
              </w:rPr>
            </w:pPr>
            <w:r w:rsidRPr="00B33D93">
              <w:rPr>
                <w:rFonts w:ascii="Times New Roman" w:hAnsi="Times New Roman" w:cs="Times New Roman"/>
                <w:sz w:val="24"/>
                <w:szCs w:val="24"/>
                <w:lang w:val="uk-UA"/>
              </w:rPr>
              <w:t xml:space="preserve">Судове засідання призначено на </w:t>
            </w:r>
          </w:p>
          <w:p w:rsidR="00E276DE" w:rsidRPr="00B33D93" w:rsidRDefault="00E276DE" w:rsidP="002F0476">
            <w:pPr>
              <w:pStyle w:val="a5"/>
              <w:rPr>
                <w:rFonts w:ascii="Times New Roman" w:hAnsi="Times New Roman" w:cs="Times New Roman"/>
                <w:sz w:val="24"/>
                <w:szCs w:val="24"/>
                <w:lang w:val="uk-UA"/>
              </w:rPr>
            </w:pPr>
            <w:r>
              <w:rPr>
                <w:rFonts w:ascii="Times New Roman" w:hAnsi="Times New Roman" w:cs="Times New Roman"/>
                <w:sz w:val="24"/>
                <w:szCs w:val="24"/>
                <w:lang w:val="uk-UA"/>
              </w:rPr>
              <w:t>8</w:t>
            </w:r>
            <w:r w:rsidRPr="00B33D93">
              <w:rPr>
                <w:rFonts w:ascii="Times New Roman" w:hAnsi="Times New Roman" w:cs="Times New Roman"/>
                <w:sz w:val="24"/>
                <w:szCs w:val="24"/>
                <w:lang w:val="uk-UA"/>
              </w:rPr>
              <w:t>.0</w:t>
            </w:r>
            <w:r>
              <w:rPr>
                <w:rFonts w:ascii="Times New Roman" w:hAnsi="Times New Roman" w:cs="Times New Roman"/>
                <w:sz w:val="24"/>
                <w:szCs w:val="24"/>
                <w:lang w:val="uk-UA"/>
              </w:rPr>
              <w:t>2</w:t>
            </w:r>
            <w:r w:rsidRPr="00B33D93">
              <w:rPr>
                <w:rFonts w:ascii="Times New Roman" w:hAnsi="Times New Roman" w:cs="Times New Roman"/>
                <w:sz w:val="24"/>
                <w:szCs w:val="24"/>
                <w:lang w:val="uk-UA"/>
              </w:rPr>
              <w:t>.2018 р. на 1</w:t>
            </w:r>
            <w:r>
              <w:rPr>
                <w:rFonts w:ascii="Times New Roman" w:hAnsi="Times New Roman" w:cs="Times New Roman"/>
                <w:sz w:val="24"/>
                <w:szCs w:val="24"/>
                <w:lang w:val="uk-UA"/>
              </w:rPr>
              <w:t>3</w:t>
            </w:r>
            <w:r w:rsidRPr="00B33D93">
              <w:rPr>
                <w:rFonts w:ascii="Times New Roman" w:hAnsi="Times New Roman" w:cs="Times New Roman"/>
                <w:sz w:val="24"/>
                <w:szCs w:val="24"/>
                <w:lang w:val="uk-UA"/>
              </w:rPr>
              <w:t xml:space="preserve"> годину </w:t>
            </w:r>
            <w:r>
              <w:rPr>
                <w:rFonts w:ascii="Times New Roman" w:hAnsi="Times New Roman" w:cs="Times New Roman"/>
                <w:sz w:val="24"/>
                <w:szCs w:val="24"/>
                <w:lang w:val="uk-UA"/>
              </w:rPr>
              <w:t>00</w:t>
            </w:r>
            <w:r w:rsidRPr="00B33D93">
              <w:rPr>
                <w:rFonts w:ascii="Times New Roman" w:hAnsi="Times New Roman" w:cs="Times New Roman"/>
                <w:sz w:val="24"/>
                <w:szCs w:val="24"/>
                <w:lang w:val="uk-UA"/>
              </w:rPr>
              <w:t xml:space="preserve">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02674" w:rsidRDefault="00E276DE" w:rsidP="002F0476">
            <w:pPr>
              <w:pStyle w:val="a3"/>
              <w:rPr>
                <w:color w:val="000000"/>
                <w:lang w:val="uk-UA"/>
              </w:rPr>
            </w:pPr>
            <w:r w:rsidRPr="00002674">
              <w:rPr>
                <w:color w:val="000000"/>
                <w:lang w:val="uk-UA"/>
              </w:rPr>
              <w:t xml:space="preserve">Суддя </w:t>
            </w:r>
            <w:r>
              <w:rPr>
                <w:color w:val="000000"/>
                <w:lang w:val="uk-UA"/>
              </w:rPr>
              <w:t>Назаренко Г.В.</w:t>
            </w:r>
          </w:p>
          <w:p w:rsidR="00E276DE" w:rsidRPr="00002674" w:rsidRDefault="00E276DE" w:rsidP="002F0476">
            <w:pPr>
              <w:pStyle w:val="a3"/>
              <w:rPr>
                <w:color w:val="000000"/>
                <w:lang w:val="uk-UA"/>
              </w:rPr>
            </w:pPr>
            <w:r>
              <w:rPr>
                <w:color w:val="000000"/>
                <w:lang w:val="uk-UA"/>
              </w:rPr>
              <w:t>10</w:t>
            </w:r>
            <w:r w:rsidRPr="00002674">
              <w:rPr>
                <w:color w:val="000000"/>
                <w:lang w:val="uk-UA"/>
              </w:rPr>
              <w:t>.01.2018</w:t>
            </w:r>
          </w:p>
        </w:tc>
      </w:tr>
      <w:tr w:rsidR="00E276DE" w:rsidRPr="00247DB6">
        <w:trPr>
          <w:tblCellSpacing w:w="15" w:type="dxa"/>
        </w:trPr>
        <w:tc>
          <w:tcPr>
            <w:tcW w:w="1007"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B842C8">
            <w:pPr>
              <w:pStyle w:val="a3"/>
              <w:jc w:val="center"/>
              <w:rPr>
                <w:lang w:val="uk-UA"/>
              </w:rPr>
            </w:pPr>
            <w:r>
              <w:rPr>
                <w:lang w:val="uk-UA"/>
              </w:rPr>
              <w:t>15</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9E761A">
            <w:pPr>
              <w:pStyle w:val="a3"/>
              <w:rPr>
                <w:lang w:val="uk-UA"/>
              </w:rPr>
            </w:pPr>
            <w:r>
              <w:rPr>
                <w:lang w:val="uk-UA"/>
              </w:rPr>
              <w:t>2/235/60/18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206C0B">
            <w:pPr>
              <w:pStyle w:val="a3"/>
              <w:rPr>
                <w:color w:val="000000"/>
                <w:lang w:val="uk-UA"/>
              </w:rPr>
            </w:pPr>
            <w:r>
              <w:rPr>
                <w:color w:val="000000"/>
                <w:lang w:val="uk-UA"/>
              </w:rPr>
              <w:t xml:space="preserve">За позовом </w:t>
            </w:r>
            <w:r>
              <w:rPr>
                <w:rStyle w:val="rvts14"/>
                <w:lang w:val="uk-UA"/>
              </w:rPr>
              <w:t>Публічного акціонерного товариства «Діамантбанк»  до Товариства з обмеженою відповідальністю «ЮЗ АЛКО-ТРЕСТ», Христофорова Віктора Сергійовича про стягнення заборгованості за кредитним договором</w:t>
            </w:r>
            <w:r>
              <w:rPr>
                <w:color w:val="000000"/>
                <w:lang w:val="uk-UA"/>
              </w:rPr>
              <w:t>.</w:t>
            </w:r>
          </w:p>
          <w:p w:rsidR="00E276DE" w:rsidRDefault="00E276DE" w:rsidP="00206C0B">
            <w:pPr>
              <w:pStyle w:val="a3"/>
              <w:rPr>
                <w:color w:val="000000"/>
                <w:lang w:val="uk-UA"/>
              </w:rPr>
            </w:pPr>
            <w:r>
              <w:rPr>
                <w:rStyle w:val="rvts14"/>
                <w:lang w:val="uk-UA"/>
              </w:rPr>
              <w:t xml:space="preserve">Товариство з обмеженою відповідальністю «ЮЗ АЛКО-ТРЕСТ» </w:t>
            </w:r>
            <w:r w:rsidRPr="00002674">
              <w:rPr>
                <w:color w:val="000000"/>
                <w:lang w:val="uk-UA"/>
              </w:rPr>
              <w:t xml:space="preserve">викликається </w:t>
            </w:r>
            <w:r>
              <w:rPr>
                <w:color w:val="000000"/>
                <w:lang w:val="uk-UA"/>
              </w:rPr>
              <w:t xml:space="preserve">до суду </w:t>
            </w:r>
            <w:r w:rsidRPr="00002674">
              <w:rPr>
                <w:color w:val="000000"/>
                <w:lang w:val="uk-UA"/>
              </w:rPr>
              <w:t>в якості відповідача</w:t>
            </w:r>
            <w:r>
              <w:rPr>
                <w:color w:val="000000"/>
                <w:lang w:val="uk-UA"/>
              </w:rPr>
              <w:t>.</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B33D93" w:rsidRDefault="00E276DE" w:rsidP="00EF2926">
            <w:pPr>
              <w:pStyle w:val="a5"/>
              <w:rPr>
                <w:rFonts w:ascii="Times New Roman" w:hAnsi="Times New Roman" w:cs="Times New Roman"/>
                <w:sz w:val="24"/>
                <w:szCs w:val="24"/>
                <w:lang w:val="uk-UA"/>
              </w:rPr>
            </w:pPr>
            <w:r w:rsidRPr="00B33D93">
              <w:rPr>
                <w:rFonts w:ascii="Times New Roman" w:hAnsi="Times New Roman" w:cs="Times New Roman"/>
                <w:sz w:val="24"/>
                <w:szCs w:val="24"/>
                <w:lang w:val="uk-UA"/>
              </w:rPr>
              <w:t xml:space="preserve">Судове засідання призначено на </w:t>
            </w:r>
          </w:p>
          <w:p w:rsidR="00E276DE" w:rsidRPr="00B33D93" w:rsidRDefault="00E276DE" w:rsidP="00EF2926">
            <w:pPr>
              <w:pStyle w:val="a5"/>
              <w:rPr>
                <w:rFonts w:ascii="Times New Roman" w:hAnsi="Times New Roman" w:cs="Times New Roman"/>
                <w:sz w:val="24"/>
                <w:szCs w:val="24"/>
                <w:lang w:val="uk-UA"/>
              </w:rPr>
            </w:pPr>
            <w:r>
              <w:rPr>
                <w:rFonts w:ascii="Times New Roman" w:hAnsi="Times New Roman" w:cs="Times New Roman"/>
                <w:sz w:val="24"/>
                <w:szCs w:val="24"/>
                <w:lang w:val="uk-UA"/>
              </w:rPr>
              <w:t>6</w:t>
            </w:r>
            <w:r w:rsidRPr="00B33D93">
              <w:rPr>
                <w:rFonts w:ascii="Times New Roman" w:hAnsi="Times New Roman" w:cs="Times New Roman"/>
                <w:sz w:val="24"/>
                <w:szCs w:val="24"/>
                <w:lang w:val="uk-UA"/>
              </w:rPr>
              <w:t>.0</w:t>
            </w:r>
            <w:r>
              <w:rPr>
                <w:rFonts w:ascii="Times New Roman" w:hAnsi="Times New Roman" w:cs="Times New Roman"/>
                <w:sz w:val="24"/>
                <w:szCs w:val="24"/>
                <w:lang w:val="uk-UA"/>
              </w:rPr>
              <w:t>2</w:t>
            </w:r>
            <w:r w:rsidRPr="00B33D93">
              <w:rPr>
                <w:rFonts w:ascii="Times New Roman" w:hAnsi="Times New Roman" w:cs="Times New Roman"/>
                <w:sz w:val="24"/>
                <w:szCs w:val="24"/>
                <w:lang w:val="uk-UA"/>
              </w:rPr>
              <w:t>.2018 р. на 1</w:t>
            </w:r>
            <w:r>
              <w:rPr>
                <w:rFonts w:ascii="Times New Roman" w:hAnsi="Times New Roman" w:cs="Times New Roman"/>
                <w:sz w:val="24"/>
                <w:szCs w:val="24"/>
                <w:lang w:val="uk-UA"/>
              </w:rPr>
              <w:t>3</w:t>
            </w:r>
            <w:r w:rsidRPr="00B33D93">
              <w:rPr>
                <w:rFonts w:ascii="Times New Roman" w:hAnsi="Times New Roman" w:cs="Times New Roman"/>
                <w:sz w:val="24"/>
                <w:szCs w:val="24"/>
                <w:lang w:val="uk-UA"/>
              </w:rPr>
              <w:t xml:space="preserve"> годину </w:t>
            </w:r>
            <w:r>
              <w:rPr>
                <w:rFonts w:ascii="Times New Roman" w:hAnsi="Times New Roman" w:cs="Times New Roman"/>
                <w:sz w:val="24"/>
                <w:szCs w:val="24"/>
                <w:lang w:val="uk-UA"/>
              </w:rPr>
              <w:t>00</w:t>
            </w:r>
            <w:r w:rsidRPr="00B33D93">
              <w:rPr>
                <w:rFonts w:ascii="Times New Roman" w:hAnsi="Times New Roman" w:cs="Times New Roman"/>
                <w:sz w:val="24"/>
                <w:szCs w:val="24"/>
                <w:lang w:val="uk-UA"/>
              </w:rPr>
              <w:t xml:space="preserve">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02674" w:rsidRDefault="00E276DE" w:rsidP="00206C0B">
            <w:pPr>
              <w:pStyle w:val="a3"/>
              <w:rPr>
                <w:color w:val="000000"/>
                <w:lang w:val="uk-UA"/>
              </w:rPr>
            </w:pPr>
            <w:r w:rsidRPr="00002674">
              <w:rPr>
                <w:color w:val="000000"/>
                <w:lang w:val="uk-UA"/>
              </w:rPr>
              <w:t xml:space="preserve">Суддя </w:t>
            </w:r>
            <w:r>
              <w:rPr>
                <w:color w:val="000000"/>
                <w:lang w:val="uk-UA"/>
              </w:rPr>
              <w:t>Назаренко Г.В.</w:t>
            </w:r>
          </w:p>
          <w:p w:rsidR="00E276DE" w:rsidRPr="00002674" w:rsidRDefault="00E276DE" w:rsidP="00206C0B">
            <w:pPr>
              <w:pStyle w:val="a3"/>
              <w:rPr>
                <w:color w:val="000000"/>
                <w:lang w:val="uk-UA"/>
              </w:rPr>
            </w:pPr>
            <w:r>
              <w:rPr>
                <w:color w:val="000000"/>
                <w:lang w:val="uk-UA"/>
              </w:rPr>
              <w:t>10</w:t>
            </w:r>
            <w:r w:rsidRPr="00002674">
              <w:rPr>
                <w:color w:val="000000"/>
                <w:lang w:val="uk-UA"/>
              </w:rPr>
              <w:t>.01.2018</w:t>
            </w:r>
          </w:p>
        </w:tc>
      </w:tr>
      <w:tr w:rsidR="00E276DE" w:rsidRPr="00002674">
        <w:trPr>
          <w:tblCellSpacing w:w="15" w:type="dxa"/>
        </w:trPr>
        <w:tc>
          <w:tcPr>
            <w:tcW w:w="1007" w:type="dxa"/>
            <w:gridSpan w:val="2"/>
            <w:tcBorders>
              <w:top w:val="outset" w:sz="6" w:space="0" w:color="auto"/>
              <w:left w:val="outset" w:sz="6" w:space="0" w:color="auto"/>
              <w:bottom w:val="outset" w:sz="6" w:space="0" w:color="auto"/>
              <w:right w:val="outset" w:sz="6" w:space="0" w:color="auto"/>
            </w:tcBorders>
            <w:vAlign w:val="center"/>
          </w:tcPr>
          <w:p w:rsidR="00E276DE" w:rsidRPr="0086652B" w:rsidRDefault="00E276DE" w:rsidP="00A33EB8">
            <w:pPr>
              <w:pStyle w:val="a3"/>
              <w:jc w:val="center"/>
              <w:rPr>
                <w:lang w:val="uk-UA"/>
              </w:rPr>
            </w:pPr>
            <w:r w:rsidRPr="0086652B">
              <w:rPr>
                <w:lang w:val="uk-UA"/>
              </w:rPr>
              <w:t>1</w:t>
            </w:r>
            <w:r>
              <w:rPr>
                <w:lang w:val="uk-UA"/>
              </w:rPr>
              <w:t>6</w:t>
            </w:r>
            <w:r w:rsidRPr="0086652B">
              <w:rPr>
                <w:lang w:val="uk-UA"/>
              </w:rPr>
              <w:t>.</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Pr="0086652B" w:rsidRDefault="00E276DE" w:rsidP="00A33EB8">
            <w:pPr>
              <w:pStyle w:val="a3"/>
              <w:rPr>
                <w:lang w:val="uk-UA"/>
              </w:rPr>
            </w:pPr>
            <w:r w:rsidRPr="0086652B">
              <w:rPr>
                <w:lang w:val="uk-UA"/>
              </w:rPr>
              <w:t>2</w:t>
            </w:r>
            <w:r>
              <w:rPr>
                <w:lang w:val="uk-UA"/>
              </w:rPr>
              <w:t>-в</w:t>
            </w:r>
            <w:r w:rsidRPr="0086652B">
              <w:rPr>
                <w:lang w:val="uk-UA"/>
              </w:rPr>
              <w:t>/235/</w:t>
            </w:r>
            <w:r>
              <w:rPr>
                <w:lang w:val="uk-UA"/>
              </w:rPr>
              <w:t>7</w:t>
            </w:r>
            <w:r w:rsidRPr="0086652B">
              <w:rPr>
                <w:lang w:val="uk-UA"/>
              </w:rPr>
              <w:t>/1</w:t>
            </w:r>
            <w:r>
              <w:rPr>
                <w:lang w:val="uk-UA"/>
              </w:rPr>
              <w:t>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86652B">
            <w:pPr>
              <w:pStyle w:val="a3"/>
              <w:jc w:val="both"/>
              <w:rPr>
                <w:lang w:val="uk-UA"/>
              </w:rPr>
            </w:pPr>
            <w:r>
              <w:rPr>
                <w:color w:val="000000"/>
                <w:lang w:val="uk-UA"/>
              </w:rPr>
              <w:t xml:space="preserve">Заява </w:t>
            </w:r>
            <w:r>
              <w:rPr>
                <w:lang w:val="uk-UA"/>
              </w:rPr>
              <w:t xml:space="preserve">Публічного акціонерного товариства «Державний ощадний банк України» в особі філії – Донецьке обласне управління АТ «Ощадбанк» </w:t>
            </w:r>
            <w:r w:rsidRPr="00D75E3E">
              <w:rPr>
                <w:lang w:val="uk-UA"/>
              </w:rPr>
              <w:t xml:space="preserve">про </w:t>
            </w:r>
            <w:r>
              <w:rPr>
                <w:lang w:val="uk-UA"/>
              </w:rPr>
              <w:t>відновлення втраченого провадження по цивільній справі за позовом Публічного акціонерного товариства «Державний ощадний банк України» до Шевченко Ірини Петрівни про стягнення заборгованості за кредитним договором</w:t>
            </w:r>
          </w:p>
          <w:p w:rsidR="00E276DE" w:rsidRPr="00002674" w:rsidRDefault="00E276DE" w:rsidP="0086652B">
            <w:pPr>
              <w:pStyle w:val="a3"/>
              <w:jc w:val="both"/>
              <w:rPr>
                <w:color w:val="000000"/>
                <w:lang w:val="uk-UA"/>
              </w:rPr>
            </w:pPr>
            <w:r>
              <w:rPr>
                <w:color w:val="000000"/>
                <w:lang w:val="uk-UA"/>
              </w:rPr>
              <w:t>Шевченко Ірина Петрівна</w:t>
            </w:r>
            <w:r w:rsidRPr="00002674">
              <w:rPr>
                <w:color w:val="000000"/>
                <w:lang w:val="uk-UA"/>
              </w:rPr>
              <w:t xml:space="preserve"> викликається в якості </w:t>
            </w:r>
            <w:r>
              <w:rPr>
                <w:color w:val="000000"/>
                <w:lang w:val="uk-UA"/>
              </w:rPr>
              <w:t>заінтересованої особи</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86652B" w:rsidRDefault="00E276DE" w:rsidP="0086652B">
            <w:pPr>
              <w:pStyle w:val="a5"/>
              <w:rPr>
                <w:rFonts w:ascii="Times New Roman" w:hAnsi="Times New Roman" w:cs="Times New Roman"/>
                <w:sz w:val="24"/>
                <w:szCs w:val="24"/>
                <w:lang w:val="uk-UA"/>
              </w:rPr>
            </w:pPr>
            <w:r w:rsidRPr="0086652B">
              <w:rPr>
                <w:rFonts w:ascii="Times New Roman" w:hAnsi="Times New Roman" w:cs="Times New Roman"/>
                <w:sz w:val="24"/>
                <w:szCs w:val="24"/>
                <w:lang w:val="uk-UA"/>
              </w:rPr>
              <w:t xml:space="preserve">Судове засідання призначено на </w:t>
            </w:r>
            <w:r>
              <w:rPr>
                <w:rFonts w:ascii="Times New Roman" w:hAnsi="Times New Roman" w:cs="Times New Roman"/>
                <w:sz w:val="24"/>
                <w:szCs w:val="24"/>
                <w:lang w:val="uk-UA"/>
              </w:rPr>
              <w:t>22</w:t>
            </w:r>
            <w:r w:rsidRPr="0086652B">
              <w:rPr>
                <w:rFonts w:ascii="Times New Roman" w:hAnsi="Times New Roman" w:cs="Times New Roman"/>
                <w:sz w:val="24"/>
                <w:szCs w:val="24"/>
                <w:lang w:val="uk-UA"/>
              </w:rPr>
              <w:t xml:space="preserve">.01.2018 р. на 13 годину </w:t>
            </w:r>
            <w:r>
              <w:rPr>
                <w:rFonts w:ascii="Times New Roman" w:hAnsi="Times New Roman" w:cs="Times New Roman"/>
                <w:sz w:val="24"/>
                <w:szCs w:val="24"/>
                <w:lang w:val="uk-UA"/>
              </w:rPr>
              <w:t>3</w:t>
            </w:r>
            <w:r w:rsidRPr="0086652B">
              <w:rPr>
                <w:rFonts w:ascii="Times New Roman" w:hAnsi="Times New Roman" w:cs="Times New Roman"/>
                <w:sz w:val="24"/>
                <w:szCs w:val="24"/>
                <w:lang w:val="uk-UA"/>
              </w:rPr>
              <w:t>0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02674" w:rsidRDefault="00E276DE" w:rsidP="00A33EB8">
            <w:pPr>
              <w:pStyle w:val="a3"/>
              <w:rPr>
                <w:color w:val="000000"/>
                <w:lang w:val="uk-UA"/>
              </w:rPr>
            </w:pPr>
            <w:r w:rsidRPr="00002674">
              <w:rPr>
                <w:color w:val="000000"/>
                <w:lang w:val="uk-UA"/>
              </w:rPr>
              <w:t>Суддя Філь О.Є.</w:t>
            </w:r>
          </w:p>
          <w:p w:rsidR="00E276DE" w:rsidRPr="00002674" w:rsidRDefault="00E276DE" w:rsidP="00A33EB8">
            <w:pPr>
              <w:pStyle w:val="a3"/>
              <w:rPr>
                <w:color w:val="000000"/>
                <w:lang w:val="uk-UA"/>
              </w:rPr>
            </w:pPr>
            <w:r>
              <w:rPr>
                <w:color w:val="000000"/>
                <w:lang w:val="uk-UA"/>
              </w:rPr>
              <w:t>11</w:t>
            </w:r>
            <w:r w:rsidRPr="00002674">
              <w:rPr>
                <w:color w:val="000000"/>
                <w:lang w:val="uk-UA"/>
              </w:rPr>
              <w:t>.01.2018</w:t>
            </w:r>
          </w:p>
        </w:tc>
      </w:tr>
      <w:tr w:rsidR="00E276DE" w:rsidRPr="00002674">
        <w:trPr>
          <w:tblCellSpacing w:w="15" w:type="dxa"/>
        </w:trPr>
        <w:tc>
          <w:tcPr>
            <w:tcW w:w="1007" w:type="dxa"/>
            <w:gridSpan w:val="2"/>
            <w:tcBorders>
              <w:top w:val="outset" w:sz="6" w:space="0" w:color="auto"/>
              <w:left w:val="outset" w:sz="6" w:space="0" w:color="auto"/>
              <w:bottom w:val="outset" w:sz="6" w:space="0" w:color="auto"/>
              <w:right w:val="outset" w:sz="6" w:space="0" w:color="auto"/>
            </w:tcBorders>
            <w:vAlign w:val="center"/>
          </w:tcPr>
          <w:p w:rsidR="00E276DE" w:rsidRPr="0086652B" w:rsidRDefault="00E276DE" w:rsidP="00A33EB8">
            <w:pPr>
              <w:pStyle w:val="a3"/>
              <w:jc w:val="center"/>
              <w:rPr>
                <w:lang w:val="uk-UA"/>
              </w:rPr>
            </w:pPr>
            <w:r w:rsidRPr="0086652B">
              <w:rPr>
                <w:lang w:val="uk-UA"/>
              </w:rPr>
              <w:lastRenderedPageBreak/>
              <w:t>1</w:t>
            </w:r>
            <w:r>
              <w:rPr>
                <w:lang w:val="uk-UA"/>
              </w:rPr>
              <w:t>7</w:t>
            </w:r>
            <w:r w:rsidRPr="0086652B">
              <w:rPr>
                <w:lang w:val="uk-UA"/>
              </w:rPr>
              <w:t>.</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Pr="0086652B" w:rsidRDefault="00E276DE" w:rsidP="00A33EB8">
            <w:pPr>
              <w:pStyle w:val="a3"/>
              <w:rPr>
                <w:lang w:val="uk-UA"/>
              </w:rPr>
            </w:pPr>
            <w:r w:rsidRPr="0086652B">
              <w:rPr>
                <w:lang w:val="uk-UA"/>
              </w:rPr>
              <w:t>2</w:t>
            </w:r>
            <w:r>
              <w:rPr>
                <w:lang w:val="uk-UA"/>
              </w:rPr>
              <w:t>-в</w:t>
            </w:r>
            <w:r w:rsidRPr="0086652B">
              <w:rPr>
                <w:lang w:val="uk-UA"/>
              </w:rPr>
              <w:t>/235/</w:t>
            </w:r>
            <w:r>
              <w:rPr>
                <w:lang w:val="uk-UA"/>
              </w:rPr>
              <w:t>5</w:t>
            </w:r>
            <w:r w:rsidRPr="0086652B">
              <w:rPr>
                <w:lang w:val="uk-UA"/>
              </w:rPr>
              <w:t>/1</w:t>
            </w:r>
            <w:r>
              <w:rPr>
                <w:lang w:val="uk-UA"/>
              </w:rPr>
              <w:t>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CC7FC8" w:rsidRDefault="00E276DE" w:rsidP="00A33EB8">
            <w:pPr>
              <w:pStyle w:val="a3"/>
              <w:jc w:val="both"/>
              <w:rPr>
                <w:color w:val="000000"/>
                <w:lang w:val="uk-UA"/>
              </w:rPr>
            </w:pPr>
            <w:r>
              <w:rPr>
                <w:color w:val="000000"/>
                <w:lang w:val="uk-UA"/>
              </w:rPr>
              <w:t xml:space="preserve">Заява </w:t>
            </w:r>
            <w:r w:rsidRPr="00CC7FC8">
              <w:rPr>
                <w:color w:val="000000"/>
                <w:lang w:val="uk-UA"/>
              </w:rPr>
              <w:t xml:space="preserve">Публічного акціонерного товариства «Державний ощадний банк України» в особі філії – Донецьке обласне управління АТ «Ощадбанк» про відновлення втраченого провадження по цивільній справі за позовом Публічного акціонерного товариства «Державний ощадний банк України» до </w:t>
            </w:r>
            <w:r>
              <w:rPr>
                <w:color w:val="000000"/>
                <w:lang w:val="uk-UA"/>
              </w:rPr>
              <w:t>Абрамова Олександра Євгеновича</w:t>
            </w:r>
            <w:r w:rsidRPr="00CC7FC8">
              <w:rPr>
                <w:color w:val="000000"/>
                <w:lang w:val="uk-UA"/>
              </w:rPr>
              <w:t xml:space="preserve"> про стягнення заборгованості за кредитним договором</w:t>
            </w:r>
          </w:p>
          <w:p w:rsidR="00E276DE" w:rsidRPr="00002674" w:rsidRDefault="00E276DE" w:rsidP="00A33EB8">
            <w:pPr>
              <w:pStyle w:val="a3"/>
              <w:jc w:val="both"/>
              <w:rPr>
                <w:color w:val="000000"/>
                <w:lang w:val="uk-UA"/>
              </w:rPr>
            </w:pPr>
            <w:r>
              <w:rPr>
                <w:color w:val="000000"/>
                <w:lang w:val="uk-UA"/>
              </w:rPr>
              <w:t>Абрамов Олександр Євгенович</w:t>
            </w:r>
            <w:r w:rsidRPr="00002674">
              <w:rPr>
                <w:color w:val="000000"/>
                <w:lang w:val="uk-UA"/>
              </w:rPr>
              <w:t xml:space="preserve"> викликається в якості </w:t>
            </w:r>
            <w:r>
              <w:rPr>
                <w:color w:val="000000"/>
                <w:lang w:val="uk-UA"/>
              </w:rPr>
              <w:t>заінтересованої особи</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86652B" w:rsidRDefault="00E276DE" w:rsidP="00A33EB8">
            <w:pPr>
              <w:pStyle w:val="a5"/>
              <w:rPr>
                <w:rFonts w:ascii="Times New Roman" w:hAnsi="Times New Roman" w:cs="Times New Roman"/>
                <w:sz w:val="24"/>
                <w:szCs w:val="24"/>
                <w:lang w:val="uk-UA"/>
              </w:rPr>
            </w:pPr>
            <w:r w:rsidRPr="0086652B">
              <w:rPr>
                <w:rFonts w:ascii="Times New Roman" w:hAnsi="Times New Roman" w:cs="Times New Roman"/>
                <w:sz w:val="24"/>
                <w:szCs w:val="24"/>
                <w:lang w:val="uk-UA"/>
              </w:rPr>
              <w:t xml:space="preserve">Судове засідання призначено на </w:t>
            </w:r>
            <w:r>
              <w:rPr>
                <w:rFonts w:ascii="Times New Roman" w:hAnsi="Times New Roman" w:cs="Times New Roman"/>
                <w:sz w:val="24"/>
                <w:szCs w:val="24"/>
                <w:lang w:val="uk-UA"/>
              </w:rPr>
              <w:t>22</w:t>
            </w:r>
            <w:r w:rsidRPr="0086652B">
              <w:rPr>
                <w:rFonts w:ascii="Times New Roman" w:hAnsi="Times New Roman" w:cs="Times New Roman"/>
                <w:sz w:val="24"/>
                <w:szCs w:val="24"/>
                <w:lang w:val="uk-UA"/>
              </w:rPr>
              <w:t xml:space="preserve">.01.2018 р. на 13 годину </w:t>
            </w:r>
            <w:r>
              <w:rPr>
                <w:rFonts w:ascii="Times New Roman" w:hAnsi="Times New Roman" w:cs="Times New Roman"/>
                <w:sz w:val="24"/>
                <w:szCs w:val="24"/>
                <w:lang w:val="uk-UA"/>
              </w:rPr>
              <w:t>0</w:t>
            </w:r>
            <w:r w:rsidRPr="0086652B">
              <w:rPr>
                <w:rFonts w:ascii="Times New Roman" w:hAnsi="Times New Roman" w:cs="Times New Roman"/>
                <w:sz w:val="24"/>
                <w:szCs w:val="24"/>
                <w:lang w:val="uk-UA"/>
              </w:rPr>
              <w:t>0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02674" w:rsidRDefault="00E276DE" w:rsidP="00A33EB8">
            <w:pPr>
              <w:pStyle w:val="a3"/>
              <w:rPr>
                <w:color w:val="000000"/>
                <w:lang w:val="uk-UA"/>
              </w:rPr>
            </w:pPr>
            <w:r w:rsidRPr="00002674">
              <w:rPr>
                <w:color w:val="000000"/>
                <w:lang w:val="uk-UA"/>
              </w:rPr>
              <w:t>Суддя Філь О.Є.</w:t>
            </w:r>
          </w:p>
          <w:p w:rsidR="00E276DE" w:rsidRPr="00002674" w:rsidRDefault="00E276DE" w:rsidP="00A33EB8">
            <w:pPr>
              <w:pStyle w:val="a3"/>
              <w:rPr>
                <w:color w:val="000000"/>
                <w:lang w:val="uk-UA"/>
              </w:rPr>
            </w:pPr>
            <w:r>
              <w:rPr>
                <w:color w:val="000000"/>
                <w:lang w:val="uk-UA"/>
              </w:rPr>
              <w:t>11</w:t>
            </w:r>
            <w:r w:rsidRPr="00002674">
              <w:rPr>
                <w:color w:val="000000"/>
                <w:lang w:val="uk-UA"/>
              </w:rPr>
              <w:t>.01.2018</w:t>
            </w:r>
          </w:p>
        </w:tc>
      </w:tr>
      <w:tr w:rsidR="00E276DE" w:rsidRPr="00002674">
        <w:trPr>
          <w:tblCellSpacing w:w="15" w:type="dxa"/>
        </w:trPr>
        <w:tc>
          <w:tcPr>
            <w:tcW w:w="1007" w:type="dxa"/>
            <w:gridSpan w:val="2"/>
            <w:tcBorders>
              <w:top w:val="outset" w:sz="6" w:space="0" w:color="auto"/>
              <w:left w:val="outset" w:sz="6" w:space="0" w:color="auto"/>
              <w:bottom w:val="outset" w:sz="6" w:space="0" w:color="auto"/>
              <w:right w:val="outset" w:sz="6" w:space="0" w:color="auto"/>
            </w:tcBorders>
            <w:vAlign w:val="center"/>
          </w:tcPr>
          <w:p w:rsidR="00E276DE" w:rsidRPr="0086652B" w:rsidRDefault="00E276DE" w:rsidP="00A33EB8">
            <w:pPr>
              <w:pStyle w:val="a3"/>
              <w:jc w:val="center"/>
              <w:rPr>
                <w:lang w:val="uk-UA"/>
              </w:rPr>
            </w:pPr>
            <w:r w:rsidRPr="0086652B">
              <w:rPr>
                <w:lang w:val="uk-UA"/>
              </w:rPr>
              <w:t>1</w:t>
            </w:r>
            <w:r>
              <w:rPr>
                <w:lang w:val="uk-UA"/>
              </w:rPr>
              <w:t>8</w:t>
            </w:r>
            <w:r w:rsidRPr="0086652B">
              <w:rPr>
                <w:lang w:val="uk-UA"/>
              </w:rPr>
              <w:t>.</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Pr="0086652B" w:rsidRDefault="00E276DE" w:rsidP="00A33EB8">
            <w:pPr>
              <w:pStyle w:val="a3"/>
              <w:rPr>
                <w:lang w:val="uk-UA"/>
              </w:rPr>
            </w:pPr>
            <w:r w:rsidRPr="0086652B">
              <w:rPr>
                <w:lang w:val="uk-UA"/>
              </w:rPr>
              <w:t>2</w:t>
            </w:r>
            <w:r>
              <w:rPr>
                <w:lang w:val="uk-UA"/>
              </w:rPr>
              <w:t>-в</w:t>
            </w:r>
            <w:r w:rsidRPr="0086652B">
              <w:rPr>
                <w:lang w:val="uk-UA"/>
              </w:rPr>
              <w:t>/235/</w:t>
            </w:r>
            <w:r>
              <w:rPr>
                <w:lang w:val="uk-UA"/>
              </w:rPr>
              <w:t>6</w:t>
            </w:r>
            <w:r w:rsidRPr="0086652B">
              <w:rPr>
                <w:lang w:val="uk-UA"/>
              </w:rPr>
              <w:t>/1</w:t>
            </w:r>
            <w:r>
              <w:rPr>
                <w:lang w:val="uk-UA"/>
              </w:rPr>
              <w:t>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CC7FC8" w:rsidRDefault="00E276DE" w:rsidP="00A33EB8">
            <w:pPr>
              <w:pStyle w:val="a3"/>
              <w:jc w:val="both"/>
              <w:rPr>
                <w:color w:val="000000"/>
                <w:lang w:val="uk-UA"/>
              </w:rPr>
            </w:pPr>
            <w:r>
              <w:rPr>
                <w:color w:val="000000"/>
                <w:lang w:val="uk-UA"/>
              </w:rPr>
              <w:t xml:space="preserve">Заява </w:t>
            </w:r>
            <w:r w:rsidRPr="00CC7FC8">
              <w:rPr>
                <w:color w:val="000000"/>
                <w:lang w:val="uk-UA"/>
              </w:rPr>
              <w:t xml:space="preserve">Публічного акціонерного товариства «Державний ощадний банк України» в особі філії – Донецьке обласне управління АТ «Ощадбанк» про відновлення втраченого провадження по цивільній справі за позовом Публічного акціонерного товариства «Державний ощадний банк України» до </w:t>
            </w:r>
            <w:r>
              <w:rPr>
                <w:color w:val="000000"/>
                <w:lang w:val="uk-UA"/>
              </w:rPr>
              <w:t>Ретуєва Олександра Олександровича</w:t>
            </w:r>
            <w:r w:rsidRPr="00CC7FC8">
              <w:rPr>
                <w:color w:val="000000"/>
                <w:lang w:val="uk-UA"/>
              </w:rPr>
              <w:t xml:space="preserve"> про стягнення заборгованості за кредитним договором</w:t>
            </w:r>
          </w:p>
          <w:p w:rsidR="00E276DE" w:rsidRPr="00002674" w:rsidRDefault="00E276DE" w:rsidP="00A33EB8">
            <w:pPr>
              <w:pStyle w:val="a3"/>
              <w:jc w:val="both"/>
              <w:rPr>
                <w:color w:val="000000"/>
                <w:lang w:val="uk-UA"/>
              </w:rPr>
            </w:pPr>
            <w:r>
              <w:rPr>
                <w:color w:val="000000"/>
                <w:lang w:val="uk-UA"/>
              </w:rPr>
              <w:t>Ретуєв Олександр Олександрович</w:t>
            </w:r>
            <w:r w:rsidRPr="00002674">
              <w:rPr>
                <w:color w:val="000000"/>
                <w:lang w:val="uk-UA"/>
              </w:rPr>
              <w:t xml:space="preserve"> викликається в якості </w:t>
            </w:r>
            <w:r>
              <w:rPr>
                <w:color w:val="000000"/>
                <w:lang w:val="uk-UA"/>
              </w:rPr>
              <w:t>заінтересованої особи</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86652B" w:rsidRDefault="00E276DE" w:rsidP="00A33EB8">
            <w:pPr>
              <w:pStyle w:val="a5"/>
              <w:rPr>
                <w:rFonts w:ascii="Times New Roman" w:hAnsi="Times New Roman" w:cs="Times New Roman"/>
                <w:sz w:val="24"/>
                <w:szCs w:val="24"/>
                <w:lang w:val="uk-UA"/>
              </w:rPr>
            </w:pPr>
            <w:r w:rsidRPr="0086652B">
              <w:rPr>
                <w:rFonts w:ascii="Times New Roman" w:hAnsi="Times New Roman" w:cs="Times New Roman"/>
                <w:sz w:val="24"/>
                <w:szCs w:val="24"/>
                <w:lang w:val="uk-UA"/>
              </w:rPr>
              <w:t xml:space="preserve">Судове засідання призначено на </w:t>
            </w:r>
            <w:r>
              <w:rPr>
                <w:rFonts w:ascii="Times New Roman" w:hAnsi="Times New Roman" w:cs="Times New Roman"/>
                <w:sz w:val="24"/>
                <w:szCs w:val="24"/>
                <w:lang w:val="uk-UA"/>
              </w:rPr>
              <w:t>23</w:t>
            </w:r>
            <w:r w:rsidRPr="0086652B">
              <w:rPr>
                <w:rFonts w:ascii="Times New Roman" w:hAnsi="Times New Roman" w:cs="Times New Roman"/>
                <w:sz w:val="24"/>
                <w:szCs w:val="24"/>
                <w:lang w:val="uk-UA"/>
              </w:rPr>
              <w:t xml:space="preserve">.01.2018 р. на 13 годину </w:t>
            </w:r>
            <w:r>
              <w:rPr>
                <w:rFonts w:ascii="Times New Roman" w:hAnsi="Times New Roman" w:cs="Times New Roman"/>
                <w:sz w:val="24"/>
                <w:szCs w:val="24"/>
                <w:lang w:val="uk-UA"/>
              </w:rPr>
              <w:t>3</w:t>
            </w:r>
            <w:r w:rsidRPr="0086652B">
              <w:rPr>
                <w:rFonts w:ascii="Times New Roman" w:hAnsi="Times New Roman" w:cs="Times New Roman"/>
                <w:sz w:val="24"/>
                <w:szCs w:val="24"/>
                <w:lang w:val="uk-UA"/>
              </w:rPr>
              <w:t>0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02674" w:rsidRDefault="00E276DE" w:rsidP="00A33EB8">
            <w:pPr>
              <w:pStyle w:val="a3"/>
              <w:rPr>
                <w:color w:val="000000"/>
                <w:lang w:val="uk-UA"/>
              </w:rPr>
            </w:pPr>
            <w:r w:rsidRPr="00002674">
              <w:rPr>
                <w:color w:val="000000"/>
                <w:lang w:val="uk-UA"/>
              </w:rPr>
              <w:t>Суддя Філь О.Є.</w:t>
            </w:r>
          </w:p>
          <w:p w:rsidR="00E276DE" w:rsidRPr="00002674" w:rsidRDefault="00E276DE" w:rsidP="00A33EB8">
            <w:pPr>
              <w:pStyle w:val="a3"/>
              <w:rPr>
                <w:color w:val="000000"/>
                <w:lang w:val="uk-UA"/>
              </w:rPr>
            </w:pPr>
            <w:r>
              <w:rPr>
                <w:color w:val="000000"/>
                <w:lang w:val="uk-UA"/>
              </w:rPr>
              <w:t>11</w:t>
            </w:r>
            <w:r w:rsidRPr="00002674">
              <w:rPr>
                <w:color w:val="000000"/>
                <w:lang w:val="uk-UA"/>
              </w:rPr>
              <w:t>.01.2018</w:t>
            </w:r>
          </w:p>
        </w:tc>
      </w:tr>
      <w:tr w:rsidR="00E276DE" w:rsidRPr="00552E9A">
        <w:trPr>
          <w:tblCellSpacing w:w="15" w:type="dxa"/>
        </w:trPr>
        <w:tc>
          <w:tcPr>
            <w:tcW w:w="1007" w:type="dxa"/>
            <w:gridSpan w:val="2"/>
            <w:tcBorders>
              <w:top w:val="outset" w:sz="6" w:space="0" w:color="auto"/>
              <w:left w:val="outset" w:sz="6" w:space="0" w:color="auto"/>
              <w:bottom w:val="outset" w:sz="6" w:space="0" w:color="auto"/>
              <w:right w:val="outset" w:sz="6" w:space="0" w:color="auto"/>
            </w:tcBorders>
            <w:vAlign w:val="center"/>
          </w:tcPr>
          <w:p w:rsidR="00E276DE" w:rsidRPr="0086652B" w:rsidRDefault="00E276DE" w:rsidP="00A33EB8">
            <w:pPr>
              <w:pStyle w:val="a3"/>
              <w:jc w:val="center"/>
              <w:rPr>
                <w:lang w:val="uk-UA"/>
              </w:rPr>
            </w:pPr>
            <w:r>
              <w:rPr>
                <w:lang w:val="uk-UA"/>
              </w:rPr>
              <w:t>19.</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Pr="0086652B" w:rsidRDefault="00E276DE" w:rsidP="00A33EB8">
            <w:pPr>
              <w:pStyle w:val="a3"/>
              <w:rPr>
                <w:lang w:val="uk-UA"/>
              </w:rPr>
            </w:pPr>
            <w:r>
              <w:rPr>
                <w:lang w:val="uk-UA"/>
              </w:rPr>
              <w:t>4-с/235/2/18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A33EB8">
            <w:pPr>
              <w:pStyle w:val="a3"/>
              <w:jc w:val="both"/>
              <w:rPr>
                <w:rStyle w:val="rvts15"/>
                <w:lang w:val="uk-UA"/>
              </w:rPr>
            </w:pPr>
            <w:r>
              <w:rPr>
                <w:color w:val="000000"/>
                <w:lang w:val="uk-UA"/>
              </w:rPr>
              <w:t xml:space="preserve">Скарга </w:t>
            </w:r>
            <w:r w:rsidRPr="00552E9A">
              <w:rPr>
                <w:rStyle w:val="rvts15"/>
                <w:lang w:val="uk-UA"/>
              </w:rPr>
              <w:t xml:space="preserve">Товариства з обмеженою відповідальністю «Фінансова компанія «Довіра та Гарантія» на дії державного виконавця, орган, дії посадової особи якого </w:t>
            </w:r>
            <w:r>
              <w:rPr>
                <w:rStyle w:val="rvts15"/>
                <w:lang w:val="uk-UA"/>
              </w:rPr>
              <w:pgNum/>
            </w:r>
            <w:r>
              <w:rPr>
                <w:rStyle w:val="rvts15"/>
                <w:lang w:val="uk-UA"/>
              </w:rPr>
              <w:t>ул.</w:t>
            </w:r>
            <w:r>
              <w:rPr>
                <w:rStyle w:val="rvts15"/>
                <w:lang w:val="uk-UA"/>
              </w:rPr>
              <w:pgNum/>
            </w:r>
            <w:r>
              <w:rPr>
                <w:rStyle w:val="rvts15"/>
                <w:lang w:val="uk-UA"/>
              </w:rPr>
              <w:t>вав</w:t>
            </w:r>
            <w:r>
              <w:rPr>
                <w:rStyle w:val="rvts15"/>
                <w:lang w:val="uk-UA"/>
              </w:rPr>
              <w:pgNum/>
            </w:r>
            <w:r>
              <w:rPr>
                <w:rStyle w:val="rvts15"/>
                <w:lang w:val="uk-UA"/>
              </w:rPr>
              <w:t>о</w:t>
            </w:r>
            <w:r>
              <w:rPr>
                <w:rStyle w:val="rvts15"/>
                <w:lang w:val="uk-UA"/>
              </w:rPr>
              <w:pgNum/>
            </w:r>
            <w:r>
              <w:rPr>
                <w:rStyle w:val="rvts15"/>
                <w:lang w:val="uk-UA"/>
              </w:rPr>
              <w:t>ся</w:t>
            </w:r>
            <w:r w:rsidRPr="00552E9A">
              <w:rPr>
                <w:rStyle w:val="rvts15"/>
                <w:lang w:val="uk-UA"/>
              </w:rPr>
              <w:t>: Слов’янський міськрайонний відділ державної виконавчої служби Головного територіального управління юстиції у Донецькій області, державний виконавець Колесник В.М., заінтересована особа: Щука Дмитро Вікторович</w:t>
            </w:r>
            <w:r>
              <w:rPr>
                <w:rStyle w:val="rvts15"/>
                <w:lang w:val="uk-UA"/>
              </w:rPr>
              <w:t>.</w:t>
            </w:r>
          </w:p>
          <w:p w:rsidR="00E276DE" w:rsidRPr="00552E9A" w:rsidRDefault="00E276DE" w:rsidP="00A33EB8">
            <w:pPr>
              <w:pStyle w:val="a3"/>
              <w:jc w:val="both"/>
              <w:rPr>
                <w:color w:val="000000"/>
                <w:lang w:val="uk-UA"/>
              </w:rPr>
            </w:pPr>
            <w:r>
              <w:rPr>
                <w:rStyle w:val="rvts15"/>
                <w:lang w:val="uk-UA"/>
              </w:rPr>
              <w:t xml:space="preserve">Щука Дмитро Вікторович викликається до суду в </w:t>
            </w:r>
            <w:r>
              <w:rPr>
                <w:rStyle w:val="rvts15"/>
                <w:lang w:val="uk-UA"/>
              </w:rPr>
              <w:lastRenderedPageBreak/>
              <w:t>якості заінтересованої особи по справі.</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86652B" w:rsidRDefault="00E276DE" w:rsidP="00A33EB8">
            <w:pPr>
              <w:pStyle w:val="a5"/>
              <w:rPr>
                <w:rFonts w:ascii="Times New Roman" w:hAnsi="Times New Roman" w:cs="Times New Roman"/>
                <w:sz w:val="24"/>
                <w:szCs w:val="24"/>
                <w:lang w:val="uk-UA"/>
              </w:rPr>
            </w:pPr>
            <w:r>
              <w:rPr>
                <w:rFonts w:ascii="Times New Roman" w:hAnsi="Times New Roman" w:cs="Times New Roman"/>
                <w:sz w:val="24"/>
                <w:szCs w:val="24"/>
                <w:lang w:val="uk-UA"/>
              </w:rPr>
              <w:lastRenderedPageBreak/>
              <w:t>Судове засідання призначено на 19.01.2018 року о 11:30 годині</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A33EB8">
            <w:pPr>
              <w:pStyle w:val="a3"/>
              <w:rPr>
                <w:color w:val="000000"/>
                <w:lang w:val="uk-UA"/>
              </w:rPr>
            </w:pPr>
            <w:r>
              <w:rPr>
                <w:color w:val="000000"/>
                <w:lang w:val="uk-UA"/>
              </w:rPr>
              <w:t>Суддя Хмельова С.М.</w:t>
            </w:r>
          </w:p>
          <w:p w:rsidR="00E276DE" w:rsidRPr="00002674" w:rsidRDefault="00E276DE" w:rsidP="00A33EB8">
            <w:pPr>
              <w:pStyle w:val="a3"/>
              <w:rPr>
                <w:color w:val="000000"/>
                <w:lang w:val="uk-UA"/>
              </w:rPr>
            </w:pPr>
            <w:r>
              <w:rPr>
                <w:color w:val="000000"/>
                <w:lang w:val="uk-UA"/>
              </w:rPr>
              <w:t>11.01.2018 р</w:t>
            </w:r>
          </w:p>
        </w:tc>
      </w:tr>
      <w:tr w:rsidR="00E276DE" w:rsidRPr="00002674">
        <w:trPr>
          <w:tblCellSpacing w:w="15" w:type="dxa"/>
        </w:trPr>
        <w:tc>
          <w:tcPr>
            <w:tcW w:w="1007" w:type="dxa"/>
            <w:gridSpan w:val="2"/>
            <w:tcBorders>
              <w:top w:val="outset" w:sz="6" w:space="0" w:color="auto"/>
              <w:left w:val="outset" w:sz="6" w:space="0" w:color="auto"/>
              <w:bottom w:val="outset" w:sz="6" w:space="0" w:color="auto"/>
              <w:right w:val="outset" w:sz="6" w:space="0" w:color="auto"/>
            </w:tcBorders>
            <w:vAlign w:val="center"/>
          </w:tcPr>
          <w:p w:rsidR="00E276DE" w:rsidRPr="0086652B" w:rsidRDefault="00E276DE" w:rsidP="00A33EB8">
            <w:pPr>
              <w:pStyle w:val="a3"/>
              <w:jc w:val="center"/>
              <w:rPr>
                <w:lang w:val="uk-UA"/>
              </w:rPr>
            </w:pPr>
            <w:r>
              <w:rPr>
                <w:lang w:val="uk-UA"/>
              </w:rPr>
              <w:lastRenderedPageBreak/>
              <w:t>20.</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Pr="0086652B" w:rsidRDefault="00E276DE" w:rsidP="00A33EB8">
            <w:pPr>
              <w:pStyle w:val="a3"/>
              <w:rPr>
                <w:lang w:val="uk-UA"/>
              </w:rPr>
            </w:pPr>
            <w:r>
              <w:rPr>
                <w:lang w:val="uk-UA"/>
              </w:rPr>
              <w:t>2/235/141/18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D0208D">
            <w:pPr>
              <w:pStyle w:val="a3"/>
              <w:rPr>
                <w:color w:val="000000"/>
                <w:lang w:val="uk-UA"/>
              </w:rPr>
            </w:pPr>
            <w:r>
              <w:rPr>
                <w:color w:val="000000"/>
                <w:lang w:val="uk-UA"/>
              </w:rPr>
              <w:t xml:space="preserve">За позовом </w:t>
            </w:r>
            <w:r>
              <w:rPr>
                <w:rStyle w:val="rvts14"/>
                <w:lang w:val="uk-UA"/>
              </w:rPr>
              <w:t>Публічного акціонерного товариства «Всеукраїниський Банк Розвитку» до Проніної Вікторії Анатоліївни, Проніна Володимира Володимировича, Проніної Любові Федорівни про стягнення заборгованості за кредитним договором</w:t>
            </w:r>
            <w:r>
              <w:rPr>
                <w:color w:val="000000"/>
                <w:lang w:val="uk-UA"/>
              </w:rPr>
              <w:t>.</w:t>
            </w:r>
          </w:p>
          <w:p w:rsidR="00E276DE" w:rsidRDefault="00E276DE" w:rsidP="00D0208D">
            <w:pPr>
              <w:pStyle w:val="a3"/>
              <w:jc w:val="both"/>
              <w:rPr>
                <w:color w:val="000000"/>
                <w:lang w:val="uk-UA"/>
              </w:rPr>
            </w:pPr>
            <w:r>
              <w:rPr>
                <w:rStyle w:val="rvts14"/>
                <w:lang w:val="uk-UA"/>
              </w:rPr>
              <w:t xml:space="preserve">Проніна Вікторія Анатоліївна, Пронін Володимир Володимирович, Проніна Любов Федорівна </w:t>
            </w:r>
            <w:r w:rsidRPr="00002674">
              <w:rPr>
                <w:color w:val="000000"/>
                <w:lang w:val="uk-UA"/>
              </w:rPr>
              <w:t>виклика</w:t>
            </w:r>
            <w:r>
              <w:rPr>
                <w:color w:val="000000"/>
                <w:lang w:val="uk-UA"/>
              </w:rPr>
              <w:t>ю</w:t>
            </w:r>
            <w:r w:rsidRPr="00002674">
              <w:rPr>
                <w:color w:val="000000"/>
                <w:lang w:val="uk-UA"/>
              </w:rPr>
              <w:t xml:space="preserve">ться </w:t>
            </w:r>
            <w:r>
              <w:rPr>
                <w:color w:val="000000"/>
                <w:lang w:val="uk-UA"/>
              </w:rPr>
              <w:t xml:space="preserve">до суду </w:t>
            </w:r>
            <w:r w:rsidRPr="00002674">
              <w:rPr>
                <w:color w:val="000000"/>
                <w:lang w:val="uk-UA"/>
              </w:rPr>
              <w:t>в якості відповідач</w:t>
            </w:r>
            <w:r>
              <w:rPr>
                <w:color w:val="000000"/>
                <w:lang w:val="uk-UA"/>
              </w:rPr>
              <w:t>ів.</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86652B" w:rsidRDefault="00E276DE" w:rsidP="00D0208D">
            <w:pPr>
              <w:pStyle w:val="a5"/>
              <w:rPr>
                <w:rFonts w:ascii="Times New Roman" w:hAnsi="Times New Roman" w:cs="Times New Roman"/>
                <w:sz w:val="24"/>
                <w:szCs w:val="24"/>
                <w:lang w:val="uk-UA"/>
              </w:rPr>
            </w:pPr>
            <w:r w:rsidRPr="0086652B">
              <w:rPr>
                <w:rFonts w:ascii="Times New Roman" w:hAnsi="Times New Roman" w:cs="Times New Roman"/>
                <w:sz w:val="24"/>
                <w:szCs w:val="24"/>
                <w:lang w:val="uk-UA"/>
              </w:rPr>
              <w:t xml:space="preserve">Судове засідання призначено на </w:t>
            </w:r>
            <w:r>
              <w:rPr>
                <w:rFonts w:ascii="Times New Roman" w:hAnsi="Times New Roman" w:cs="Times New Roman"/>
                <w:sz w:val="24"/>
                <w:szCs w:val="24"/>
                <w:lang w:val="uk-UA"/>
              </w:rPr>
              <w:t>22</w:t>
            </w:r>
            <w:r w:rsidRPr="0086652B">
              <w:rPr>
                <w:rFonts w:ascii="Times New Roman" w:hAnsi="Times New Roman" w:cs="Times New Roman"/>
                <w:sz w:val="24"/>
                <w:szCs w:val="24"/>
                <w:lang w:val="uk-UA"/>
              </w:rPr>
              <w:t>.01.2018 р. на 1</w:t>
            </w:r>
            <w:r>
              <w:rPr>
                <w:rFonts w:ascii="Times New Roman" w:hAnsi="Times New Roman" w:cs="Times New Roman"/>
                <w:sz w:val="24"/>
                <w:szCs w:val="24"/>
                <w:lang w:val="uk-UA"/>
              </w:rPr>
              <w:t>0</w:t>
            </w:r>
            <w:r w:rsidRPr="0086652B">
              <w:rPr>
                <w:rFonts w:ascii="Times New Roman" w:hAnsi="Times New Roman" w:cs="Times New Roman"/>
                <w:sz w:val="24"/>
                <w:szCs w:val="24"/>
                <w:lang w:val="uk-UA"/>
              </w:rPr>
              <w:t xml:space="preserve"> годину </w:t>
            </w:r>
            <w:r>
              <w:rPr>
                <w:rFonts w:ascii="Times New Roman" w:hAnsi="Times New Roman" w:cs="Times New Roman"/>
                <w:sz w:val="24"/>
                <w:szCs w:val="24"/>
                <w:lang w:val="uk-UA"/>
              </w:rPr>
              <w:t>3</w:t>
            </w:r>
            <w:r w:rsidRPr="0086652B">
              <w:rPr>
                <w:rFonts w:ascii="Times New Roman" w:hAnsi="Times New Roman" w:cs="Times New Roman"/>
                <w:sz w:val="24"/>
                <w:szCs w:val="24"/>
                <w:lang w:val="uk-UA"/>
              </w:rPr>
              <w:t>0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02674" w:rsidRDefault="00E276DE" w:rsidP="00D0208D">
            <w:pPr>
              <w:pStyle w:val="a3"/>
              <w:rPr>
                <w:color w:val="000000"/>
                <w:lang w:val="uk-UA"/>
              </w:rPr>
            </w:pPr>
            <w:r w:rsidRPr="00002674">
              <w:rPr>
                <w:color w:val="000000"/>
                <w:lang w:val="uk-UA"/>
              </w:rPr>
              <w:t xml:space="preserve">Суддя </w:t>
            </w:r>
            <w:r>
              <w:rPr>
                <w:color w:val="000000"/>
                <w:lang w:val="uk-UA"/>
              </w:rPr>
              <w:t>Назаренко Г.В.</w:t>
            </w:r>
          </w:p>
          <w:p w:rsidR="00E276DE" w:rsidRPr="00002674" w:rsidRDefault="00E276DE" w:rsidP="00D0208D">
            <w:pPr>
              <w:pStyle w:val="a3"/>
              <w:rPr>
                <w:color w:val="000000"/>
                <w:lang w:val="uk-UA"/>
              </w:rPr>
            </w:pPr>
            <w:r>
              <w:rPr>
                <w:color w:val="000000"/>
                <w:lang w:val="uk-UA"/>
              </w:rPr>
              <w:t>12</w:t>
            </w:r>
            <w:r w:rsidRPr="00002674">
              <w:rPr>
                <w:color w:val="000000"/>
                <w:lang w:val="uk-UA"/>
              </w:rPr>
              <w:t>.01.2018</w:t>
            </w:r>
          </w:p>
        </w:tc>
      </w:tr>
      <w:tr w:rsidR="00E276DE" w:rsidRPr="00002674">
        <w:trPr>
          <w:tblCellSpacing w:w="15" w:type="dxa"/>
        </w:trPr>
        <w:tc>
          <w:tcPr>
            <w:tcW w:w="1007"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A33EB8">
            <w:pPr>
              <w:pStyle w:val="a3"/>
              <w:jc w:val="center"/>
              <w:rPr>
                <w:lang w:val="uk-UA"/>
              </w:rPr>
            </w:pPr>
            <w:r>
              <w:rPr>
                <w:lang w:val="uk-UA"/>
              </w:rPr>
              <w:t>21</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A33EB8">
            <w:pPr>
              <w:pStyle w:val="a3"/>
              <w:rPr>
                <w:lang w:val="uk-UA"/>
              </w:rPr>
            </w:pPr>
            <w:r>
              <w:rPr>
                <w:lang w:val="uk-UA"/>
              </w:rPr>
              <w:t>2-в/23512/18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D0208D">
            <w:pPr>
              <w:pStyle w:val="a3"/>
              <w:rPr>
                <w:rFonts w:ascii="Calibri" w:hAnsi="Calibri" w:cs="Calibri"/>
                <w:color w:val="000000"/>
                <w:sz w:val="22"/>
                <w:szCs w:val="22"/>
                <w:lang w:val="uk-UA" w:eastAsia="en-US"/>
              </w:rPr>
            </w:pPr>
            <w:r w:rsidRPr="00480A0D">
              <w:rPr>
                <w:rFonts w:ascii="Calibri" w:hAnsi="Calibri" w:cs="Calibri"/>
                <w:color w:val="000000"/>
                <w:sz w:val="22"/>
                <w:szCs w:val="22"/>
                <w:lang w:eastAsia="en-US"/>
              </w:rPr>
              <w:t xml:space="preserve">заяву  </w:t>
            </w:r>
            <w:r>
              <w:rPr>
                <w:rFonts w:ascii="Calibri" w:hAnsi="Calibri" w:cs="Calibri"/>
                <w:color w:val="000000"/>
                <w:sz w:val="22"/>
                <w:szCs w:val="22"/>
                <w:lang w:val="uk-UA" w:eastAsia="en-US"/>
              </w:rPr>
              <w:t>ТОВ</w:t>
            </w:r>
            <w:r w:rsidRPr="00480A0D">
              <w:rPr>
                <w:rFonts w:ascii="Calibri" w:hAnsi="Calibri" w:cs="Calibri"/>
                <w:color w:val="000000"/>
                <w:sz w:val="22"/>
                <w:szCs w:val="22"/>
                <w:lang w:eastAsia="en-US"/>
              </w:rPr>
              <w:t xml:space="preserve"> «Фінансова компанія «Довіра та Гарантія», первісний стягувач №1: Публічне акціонерне товариство «Райффайзен Банк Аваль», первісний стягувач №2: Публічне акціонерне товариство «ВЕКТОР БАНК», боржник Форнальський Володимир Олексійович  про відновлення втраченого судового провадження у цивільній справі №2-259/10 за рішенням Кіровського районного суду міста Донецька за позовом  Відкритого Акціонерного Товариства «Райффайзен Банк Аваль»  до Форнальського Володимира Олексійовича про стягнення заборгованості за кредитним договором,</w:t>
            </w:r>
          </w:p>
          <w:p w:rsidR="00E276DE" w:rsidRPr="00480A0D" w:rsidRDefault="00E276DE" w:rsidP="00D0208D">
            <w:pPr>
              <w:pStyle w:val="a3"/>
              <w:rPr>
                <w:color w:val="000000"/>
                <w:lang w:val="uk-UA"/>
              </w:rPr>
            </w:pPr>
            <w:r>
              <w:rPr>
                <w:rFonts w:ascii="Calibri" w:hAnsi="Calibri" w:cs="Calibri"/>
                <w:color w:val="000000"/>
                <w:sz w:val="22"/>
                <w:szCs w:val="22"/>
                <w:lang w:eastAsia="en-US"/>
              </w:rPr>
              <w:t>Форнальськ</w:t>
            </w:r>
            <w:r>
              <w:rPr>
                <w:rFonts w:ascii="Calibri" w:hAnsi="Calibri" w:cs="Calibri"/>
                <w:color w:val="000000"/>
                <w:sz w:val="22"/>
                <w:szCs w:val="22"/>
                <w:lang w:val="uk-UA" w:eastAsia="en-US"/>
              </w:rPr>
              <w:t>ий</w:t>
            </w:r>
            <w:r>
              <w:rPr>
                <w:rFonts w:ascii="Calibri" w:hAnsi="Calibri" w:cs="Calibri"/>
                <w:color w:val="000000"/>
                <w:sz w:val="22"/>
                <w:szCs w:val="22"/>
                <w:lang w:eastAsia="en-US"/>
              </w:rPr>
              <w:t xml:space="preserve"> Володимир</w:t>
            </w:r>
            <w:r w:rsidRPr="00480A0D">
              <w:rPr>
                <w:rFonts w:ascii="Calibri" w:hAnsi="Calibri" w:cs="Calibri"/>
                <w:color w:val="000000"/>
                <w:sz w:val="22"/>
                <w:szCs w:val="22"/>
                <w:lang w:eastAsia="en-US"/>
              </w:rPr>
              <w:t xml:space="preserve"> Олексійович</w:t>
            </w:r>
            <w:r w:rsidRPr="00002674">
              <w:rPr>
                <w:color w:val="000000"/>
                <w:lang w:val="uk-UA"/>
              </w:rPr>
              <w:t xml:space="preserve">викликається </w:t>
            </w:r>
            <w:r>
              <w:rPr>
                <w:color w:val="000000"/>
                <w:lang w:val="uk-UA"/>
              </w:rPr>
              <w:t xml:space="preserve">до суду </w:t>
            </w:r>
            <w:r w:rsidRPr="00002674">
              <w:rPr>
                <w:color w:val="000000"/>
                <w:lang w:val="uk-UA"/>
              </w:rPr>
              <w:t>в якості відповідача</w:t>
            </w:r>
            <w:r>
              <w:rPr>
                <w:color w:val="000000"/>
                <w:lang w:val="uk-UA"/>
              </w:rPr>
              <w:t xml:space="preserve">. </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86652B" w:rsidRDefault="00E276DE" w:rsidP="00D0208D">
            <w:pPr>
              <w:pStyle w:val="a5"/>
              <w:rPr>
                <w:rFonts w:ascii="Times New Roman" w:hAnsi="Times New Roman" w:cs="Times New Roman"/>
                <w:sz w:val="24"/>
                <w:szCs w:val="24"/>
                <w:lang w:val="uk-UA"/>
              </w:rPr>
            </w:pPr>
            <w:r w:rsidRPr="0086652B">
              <w:rPr>
                <w:rFonts w:ascii="Times New Roman" w:hAnsi="Times New Roman" w:cs="Times New Roman"/>
                <w:sz w:val="24"/>
                <w:szCs w:val="24"/>
                <w:lang w:val="uk-UA"/>
              </w:rPr>
              <w:t xml:space="preserve">Судове засідання призначено на </w:t>
            </w:r>
            <w:r>
              <w:rPr>
                <w:rFonts w:ascii="Times New Roman" w:hAnsi="Times New Roman" w:cs="Times New Roman"/>
                <w:sz w:val="24"/>
                <w:szCs w:val="24"/>
                <w:lang w:val="uk-UA"/>
              </w:rPr>
              <w:t>08.02</w:t>
            </w:r>
            <w:r w:rsidRPr="0086652B">
              <w:rPr>
                <w:rFonts w:ascii="Times New Roman" w:hAnsi="Times New Roman" w:cs="Times New Roman"/>
                <w:sz w:val="24"/>
                <w:szCs w:val="24"/>
                <w:lang w:val="uk-UA"/>
              </w:rPr>
              <w:t>.2018 р. на 1</w:t>
            </w:r>
            <w:r>
              <w:rPr>
                <w:rFonts w:ascii="Times New Roman" w:hAnsi="Times New Roman" w:cs="Times New Roman"/>
                <w:sz w:val="24"/>
                <w:szCs w:val="24"/>
                <w:lang w:val="uk-UA"/>
              </w:rPr>
              <w:t>5</w:t>
            </w:r>
            <w:r w:rsidRPr="0086652B">
              <w:rPr>
                <w:rFonts w:ascii="Times New Roman" w:hAnsi="Times New Roman" w:cs="Times New Roman"/>
                <w:sz w:val="24"/>
                <w:szCs w:val="24"/>
                <w:lang w:val="uk-UA"/>
              </w:rPr>
              <w:t xml:space="preserve"> годину </w:t>
            </w:r>
            <w:r>
              <w:rPr>
                <w:rFonts w:ascii="Times New Roman" w:hAnsi="Times New Roman" w:cs="Times New Roman"/>
                <w:sz w:val="24"/>
                <w:szCs w:val="24"/>
                <w:lang w:val="uk-UA"/>
              </w:rPr>
              <w:t>0</w:t>
            </w:r>
            <w:r w:rsidRPr="0086652B">
              <w:rPr>
                <w:rFonts w:ascii="Times New Roman" w:hAnsi="Times New Roman" w:cs="Times New Roman"/>
                <w:sz w:val="24"/>
                <w:szCs w:val="24"/>
                <w:lang w:val="uk-UA"/>
              </w:rPr>
              <w:t>0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02674" w:rsidRDefault="00E276DE" w:rsidP="00480A0D">
            <w:pPr>
              <w:pStyle w:val="a3"/>
              <w:rPr>
                <w:color w:val="000000"/>
                <w:lang w:val="uk-UA"/>
              </w:rPr>
            </w:pPr>
            <w:r w:rsidRPr="00002674">
              <w:rPr>
                <w:color w:val="000000"/>
                <w:lang w:val="uk-UA"/>
              </w:rPr>
              <w:t xml:space="preserve">Суддя </w:t>
            </w:r>
            <w:r>
              <w:rPr>
                <w:color w:val="000000"/>
                <w:lang w:val="uk-UA"/>
              </w:rPr>
              <w:t>Величко О.В</w:t>
            </w:r>
          </w:p>
          <w:p w:rsidR="00E276DE" w:rsidRPr="00002674" w:rsidRDefault="00E276DE" w:rsidP="00480A0D">
            <w:pPr>
              <w:pStyle w:val="a3"/>
              <w:rPr>
                <w:color w:val="000000"/>
                <w:lang w:val="uk-UA"/>
              </w:rPr>
            </w:pPr>
            <w:r>
              <w:rPr>
                <w:color w:val="000000"/>
                <w:lang w:val="uk-UA"/>
              </w:rPr>
              <w:t>12</w:t>
            </w:r>
            <w:r w:rsidRPr="00002674">
              <w:rPr>
                <w:color w:val="000000"/>
                <w:lang w:val="uk-UA"/>
              </w:rPr>
              <w:t>.01.2018</w:t>
            </w:r>
          </w:p>
        </w:tc>
      </w:tr>
      <w:tr w:rsidR="00E276DE" w:rsidRPr="00002674">
        <w:trPr>
          <w:tblCellSpacing w:w="15" w:type="dxa"/>
        </w:trPr>
        <w:tc>
          <w:tcPr>
            <w:tcW w:w="1007"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A33EB8">
            <w:pPr>
              <w:pStyle w:val="a3"/>
              <w:jc w:val="center"/>
              <w:rPr>
                <w:lang w:val="uk-UA"/>
              </w:rPr>
            </w:pPr>
            <w:r>
              <w:rPr>
                <w:lang w:val="uk-UA"/>
              </w:rPr>
              <w:t>22</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A33EB8">
            <w:pPr>
              <w:pStyle w:val="a3"/>
              <w:rPr>
                <w:lang w:val="uk-UA"/>
              </w:rPr>
            </w:pPr>
            <w:r>
              <w:rPr>
                <w:lang w:val="uk-UA"/>
              </w:rPr>
              <w:t>2/235/347/18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480A0D" w:rsidRDefault="00E276DE" w:rsidP="00D0208D">
            <w:pPr>
              <w:pStyle w:val="a3"/>
              <w:rPr>
                <w:rFonts w:ascii="Calibri" w:hAnsi="Calibri" w:cs="Calibri"/>
                <w:color w:val="000000"/>
                <w:sz w:val="22"/>
                <w:szCs w:val="22"/>
                <w:lang w:eastAsia="en-US"/>
              </w:rPr>
            </w:pPr>
            <w:r w:rsidRPr="00DA1487">
              <w:rPr>
                <w:rFonts w:ascii="Calibri" w:hAnsi="Calibri" w:cs="Calibri"/>
                <w:color w:val="000000"/>
                <w:sz w:val="22"/>
                <w:szCs w:val="22"/>
                <w:lang w:eastAsia="en-US"/>
              </w:rPr>
              <w:t>Мазуркевич Елеонори Володимирівни до Володимира Володимировича про визначення додаткового строку для прийняття спадщини,-</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86652B" w:rsidRDefault="00E276DE" w:rsidP="00D0208D">
            <w:pPr>
              <w:pStyle w:val="a5"/>
              <w:rPr>
                <w:rFonts w:ascii="Times New Roman" w:hAnsi="Times New Roman" w:cs="Times New Roman"/>
                <w:sz w:val="24"/>
                <w:szCs w:val="24"/>
                <w:lang w:val="uk-UA"/>
              </w:rPr>
            </w:pPr>
            <w:r>
              <w:rPr>
                <w:rFonts w:ascii="Times New Roman" w:hAnsi="Times New Roman" w:cs="Times New Roman"/>
                <w:sz w:val="24"/>
                <w:szCs w:val="24"/>
                <w:lang w:val="uk-UA"/>
              </w:rPr>
              <w:t>Підготоваче с</w:t>
            </w:r>
            <w:r w:rsidRPr="0086652B">
              <w:rPr>
                <w:rFonts w:ascii="Times New Roman" w:hAnsi="Times New Roman" w:cs="Times New Roman"/>
                <w:sz w:val="24"/>
                <w:szCs w:val="24"/>
                <w:lang w:val="uk-UA"/>
              </w:rPr>
              <w:t xml:space="preserve">удове засідання </w:t>
            </w:r>
            <w:r>
              <w:rPr>
                <w:rFonts w:ascii="Times New Roman" w:hAnsi="Times New Roman" w:cs="Times New Roman"/>
                <w:sz w:val="24"/>
                <w:szCs w:val="24"/>
                <w:lang w:val="uk-UA"/>
              </w:rPr>
              <w:t>відкладено</w:t>
            </w:r>
            <w:r w:rsidRPr="0086652B">
              <w:rPr>
                <w:rFonts w:ascii="Times New Roman" w:hAnsi="Times New Roman" w:cs="Times New Roman"/>
                <w:sz w:val="24"/>
                <w:szCs w:val="24"/>
                <w:lang w:val="uk-UA"/>
              </w:rPr>
              <w:t xml:space="preserve"> на </w:t>
            </w:r>
            <w:r>
              <w:rPr>
                <w:rFonts w:ascii="Times New Roman" w:hAnsi="Times New Roman" w:cs="Times New Roman"/>
                <w:sz w:val="24"/>
                <w:szCs w:val="24"/>
                <w:lang w:val="uk-UA"/>
              </w:rPr>
              <w:t>29.01</w:t>
            </w:r>
            <w:r w:rsidRPr="0086652B">
              <w:rPr>
                <w:rFonts w:ascii="Times New Roman" w:hAnsi="Times New Roman" w:cs="Times New Roman"/>
                <w:sz w:val="24"/>
                <w:szCs w:val="24"/>
                <w:lang w:val="uk-UA"/>
              </w:rPr>
              <w:t xml:space="preserve">.2018 р. на </w:t>
            </w:r>
            <w:r>
              <w:rPr>
                <w:rFonts w:ascii="Times New Roman" w:hAnsi="Times New Roman" w:cs="Times New Roman"/>
                <w:sz w:val="24"/>
                <w:szCs w:val="24"/>
                <w:lang w:val="uk-UA"/>
              </w:rPr>
              <w:t>08</w:t>
            </w:r>
            <w:r w:rsidRPr="0086652B">
              <w:rPr>
                <w:rFonts w:ascii="Times New Roman" w:hAnsi="Times New Roman" w:cs="Times New Roman"/>
                <w:sz w:val="24"/>
                <w:szCs w:val="24"/>
                <w:lang w:val="uk-UA"/>
              </w:rPr>
              <w:t xml:space="preserve">годину </w:t>
            </w:r>
            <w:r>
              <w:rPr>
                <w:rFonts w:ascii="Times New Roman" w:hAnsi="Times New Roman" w:cs="Times New Roman"/>
                <w:sz w:val="24"/>
                <w:szCs w:val="24"/>
                <w:lang w:val="uk-UA"/>
              </w:rPr>
              <w:t>3</w:t>
            </w:r>
            <w:r w:rsidRPr="0086652B">
              <w:rPr>
                <w:rFonts w:ascii="Times New Roman" w:hAnsi="Times New Roman" w:cs="Times New Roman"/>
                <w:sz w:val="24"/>
                <w:szCs w:val="24"/>
                <w:lang w:val="uk-UA"/>
              </w:rPr>
              <w:t>0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02674" w:rsidRDefault="00E276DE" w:rsidP="00DA1487">
            <w:pPr>
              <w:pStyle w:val="a3"/>
              <w:rPr>
                <w:color w:val="000000"/>
                <w:lang w:val="uk-UA"/>
              </w:rPr>
            </w:pPr>
            <w:r w:rsidRPr="00002674">
              <w:rPr>
                <w:color w:val="000000"/>
                <w:lang w:val="uk-UA"/>
              </w:rPr>
              <w:t xml:space="preserve">Суддя </w:t>
            </w:r>
            <w:r>
              <w:rPr>
                <w:color w:val="000000"/>
                <w:lang w:val="uk-UA"/>
              </w:rPr>
              <w:t>Величко О.В</w:t>
            </w:r>
          </w:p>
          <w:p w:rsidR="00E276DE" w:rsidRPr="00002674" w:rsidRDefault="00E276DE" w:rsidP="00DA1487">
            <w:pPr>
              <w:pStyle w:val="a3"/>
              <w:rPr>
                <w:color w:val="000000"/>
                <w:lang w:val="uk-UA"/>
              </w:rPr>
            </w:pPr>
            <w:r>
              <w:rPr>
                <w:color w:val="000000"/>
                <w:lang w:val="uk-UA"/>
              </w:rPr>
              <w:t>12</w:t>
            </w:r>
            <w:r w:rsidRPr="00002674">
              <w:rPr>
                <w:color w:val="000000"/>
                <w:lang w:val="uk-UA"/>
              </w:rPr>
              <w:t>.01.2018</w:t>
            </w:r>
          </w:p>
        </w:tc>
      </w:tr>
      <w:tr w:rsidR="00E276DE" w:rsidRPr="00002674">
        <w:trPr>
          <w:tblCellSpacing w:w="15" w:type="dxa"/>
        </w:trPr>
        <w:tc>
          <w:tcPr>
            <w:tcW w:w="1007" w:type="dxa"/>
            <w:gridSpan w:val="2"/>
            <w:tcBorders>
              <w:top w:val="outset" w:sz="6" w:space="0" w:color="auto"/>
              <w:left w:val="outset" w:sz="6" w:space="0" w:color="auto"/>
              <w:bottom w:val="outset" w:sz="6" w:space="0" w:color="auto"/>
              <w:right w:val="outset" w:sz="6" w:space="0" w:color="auto"/>
            </w:tcBorders>
            <w:vAlign w:val="center"/>
          </w:tcPr>
          <w:p w:rsidR="00E276DE" w:rsidRPr="0086652B" w:rsidRDefault="00E276DE" w:rsidP="004418E1">
            <w:pPr>
              <w:pStyle w:val="a3"/>
              <w:jc w:val="center"/>
              <w:rPr>
                <w:lang w:val="uk-UA"/>
              </w:rPr>
            </w:pPr>
            <w:r>
              <w:rPr>
                <w:lang w:val="uk-UA"/>
              </w:rPr>
              <w:t>23</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Pr="0086652B" w:rsidRDefault="00E276DE" w:rsidP="004418E1">
            <w:pPr>
              <w:pStyle w:val="a3"/>
              <w:rPr>
                <w:lang w:val="uk-UA"/>
              </w:rPr>
            </w:pPr>
            <w:r w:rsidRPr="0086652B">
              <w:rPr>
                <w:lang w:val="uk-UA"/>
              </w:rPr>
              <w:t>2</w:t>
            </w:r>
            <w:r>
              <w:rPr>
                <w:lang w:val="uk-UA"/>
              </w:rPr>
              <w:t>-в</w:t>
            </w:r>
            <w:r w:rsidRPr="0086652B">
              <w:rPr>
                <w:lang w:val="uk-UA"/>
              </w:rPr>
              <w:t>/235/</w:t>
            </w:r>
            <w:r>
              <w:rPr>
                <w:lang w:val="uk-UA"/>
              </w:rPr>
              <w:t>8</w:t>
            </w:r>
            <w:r w:rsidRPr="0086652B">
              <w:rPr>
                <w:lang w:val="uk-UA"/>
              </w:rPr>
              <w:t>/1</w:t>
            </w:r>
            <w:r>
              <w:rPr>
                <w:lang w:val="uk-UA"/>
              </w:rPr>
              <w:t>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7C3E95" w:rsidRDefault="00E276DE" w:rsidP="007C3E95">
            <w:pPr>
              <w:pStyle w:val="a3"/>
              <w:jc w:val="both"/>
              <w:rPr>
                <w:color w:val="000000"/>
                <w:sz w:val="22"/>
                <w:szCs w:val="22"/>
                <w:lang w:eastAsia="en-US"/>
              </w:rPr>
            </w:pPr>
            <w:r w:rsidRPr="007C3E95">
              <w:rPr>
                <w:color w:val="000000"/>
                <w:sz w:val="22"/>
                <w:szCs w:val="22"/>
                <w:lang w:eastAsia="en-US"/>
              </w:rPr>
              <w:t xml:space="preserve">Заява </w:t>
            </w:r>
            <w:r>
              <w:t xml:space="preserve">Публічного акціонерного товариства «Акціонерний комерційний промислово-інвестиційний банк» про відновлення втраченого провадження по цивільній справі за позовом Публічного акціонерного товариства </w:t>
            </w:r>
            <w:r>
              <w:lastRenderedPageBreak/>
              <w:t>«Акціонерний комерційний промислово-інвестиційний банк» до Токаренко Олексія Ігоровича про стягнення заборгованості за кредитним договором</w:t>
            </w:r>
          </w:p>
          <w:p w:rsidR="00E276DE" w:rsidRPr="007C3E95" w:rsidRDefault="00E276DE" w:rsidP="007C3E95">
            <w:pPr>
              <w:pStyle w:val="a3"/>
              <w:rPr>
                <w:rFonts w:ascii="Calibri" w:hAnsi="Calibri" w:cs="Calibri"/>
                <w:color w:val="000000"/>
                <w:sz w:val="22"/>
                <w:szCs w:val="22"/>
                <w:lang w:eastAsia="en-US"/>
              </w:rPr>
            </w:pPr>
            <w:r>
              <w:rPr>
                <w:color w:val="000000"/>
                <w:sz w:val="22"/>
                <w:szCs w:val="22"/>
                <w:lang w:val="uk-UA" w:eastAsia="en-US"/>
              </w:rPr>
              <w:t>Токаренко Олексій Ігорович</w:t>
            </w:r>
            <w:r w:rsidRPr="007C3E95">
              <w:rPr>
                <w:color w:val="000000"/>
                <w:sz w:val="22"/>
                <w:szCs w:val="22"/>
                <w:lang w:eastAsia="en-US"/>
              </w:rPr>
              <w:t xml:space="preserve"> викликається в якості заінтересованої особи</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86652B" w:rsidRDefault="00E276DE" w:rsidP="004418E1">
            <w:pPr>
              <w:pStyle w:val="a5"/>
              <w:rPr>
                <w:rFonts w:ascii="Times New Roman" w:hAnsi="Times New Roman" w:cs="Times New Roman"/>
                <w:sz w:val="24"/>
                <w:szCs w:val="24"/>
                <w:lang w:val="uk-UA"/>
              </w:rPr>
            </w:pPr>
            <w:r w:rsidRPr="0086652B">
              <w:rPr>
                <w:rFonts w:ascii="Times New Roman" w:hAnsi="Times New Roman" w:cs="Times New Roman"/>
                <w:sz w:val="24"/>
                <w:szCs w:val="24"/>
                <w:lang w:val="uk-UA"/>
              </w:rPr>
              <w:lastRenderedPageBreak/>
              <w:t xml:space="preserve">Судове засідання призначено на </w:t>
            </w:r>
            <w:r>
              <w:rPr>
                <w:rFonts w:ascii="Times New Roman" w:hAnsi="Times New Roman" w:cs="Times New Roman"/>
                <w:sz w:val="24"/>
                <w:szCs w:val="24"/>
                <w:lang w:val="uk-UA"/>
              </w:rPr>
              <w:t>23</w:t>
            </w:r>
            <w:r w:rsidRPr="0086652B">
              <w:rPr>
                <w:rFonts w:ascii="Times New Roman" w:hAnsi="Times New Roman" w:cs="Times New Roman"/>
                <w:sz w:val="24"/>
                <w:szCs w:val="24"/>
                <w:lang w:val="uk-UA"/>
              </w:rPr>
              <w:t xml:space="preserve">.01.2018 р. на 13 годину </w:t>
            </w:r>
            <w:r>
              <w:rPr>
                <w:rFonts w:ascii="Times New Roman" w:hAnsi="Times New Roman" w:cs="Times New Roman"/>
                <w:sz w:val="24"/>
                <w:szCs w:val="24"/>
                <w:lang w:val="uk-UA"/>
              </w:rPr>
              <w:t>0</w:t>
            </w:r>
            <w:r w:rsidRPr="0086652B">
              <w:rPr>
                <w:rFonts w:ascii="Times New Roman" w:hAnsi="Times New Roman" w:cs="Times New Roman"/>
                <w:sz w:val="24"/>
                <w:szCs w:val="24"/>
                <w:lang w:val="uk-UA"/>
              </w:rPr>
              <w:t>0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02674" w:rsidRDefault="00E276DE" w:rsidP="004418E1">
            <w:pPr>
              <w:pStyle w:val="a3"/>
              <w:rPr>
                <w:color w:val="000000"/>
                <w:lang w:val="uk-UA"/>
              </w:rPr>
            </w:pPr>
            <w:r w:rsidRPr="00002674">
              <w:rPr>
                <w:color w:val="000000"/>
                <w:lang w:val="uk-UA"/>
              </w:rPr>
              <w:t>Суддя Філь О.Є.</w:t>
            </w:r>
          </w:p>
          <w:p w:rsidR="00E276DE" w:rsidRPr="00002674" w:rsidRDefault="00E276DE" w:rsidP="004418E1">
            <w:pPr>
              <w:pStyle w:val="a3"/>
              <w:rPr>
                <w:color w:val="000000"/>
                <w:lang w:val="uk-UA"/>
              </w:rPr>
            </w:pPr>
            <w:r>
              <w:rPr>
                <w:color w:val="000000"/>
                <w:lang w:val="uk-UA"/>
              </w:rPr>
              <w:t>12</w:t>
            </w:r>
            <w:r w:rsidRPr="00002674">
              <w:rPr>
                <w:color w:val="000000"/>
                <w:lang w:val="uk-UA"/>
              </w:rPr>
              <w:t>.01.2018</w:t>
            </w:r>
          </w:p>
        </w:tc>
      </w:tr>
      <w:tr w:rsidR="00E276DE" w:rsidRPr="00002674">
        <w:trPr>
          <w:tblCellSpacing w:w="15" w:type="dxa"/>
        </w:trPr>
        <w:tc>
          <w:tcPr>
            <w:tcW w:w="1007"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jc w:val="center"/>
              <w:rPr>
                <w:lang w:val="uk-UA"/>
              </w:rPr>
            </w:pPr>
            <w:r>
              <w:rPr>
                <w:lang w:val="uk-UA"/>
              </w:rPr>
              <w:lastRenderedPageBreak/>
              <w:t>24</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Pr="0086652B" w:rsidRDefault="00E276DE" w:rsidP="004418E1">
            <w:pPr>
              <w:pStyle w:val="a3"/>
              <w:rPr>
                <w:lang w:val="uk-UA"/>
              </w:rPr>
            </w:pPr>
            <w:r>
              <w:rPr>
                <w:lang w:val="uk-UA"/>
              </w:rPr>
              <w:t>2/235/135/18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131C9F">
            <w:pPr>
              <w:pStyle w:val="a3"/>
              <w:rPr>
                <w:color w:val="000000"/>
                <w:lang w:val="uk-UA"/>
              </w:rPr>
            </w:pPr>
            <w:r>
              <w:rPr>
                <w:color w:val="000000"/>
                <w:lang w:val="uk-UA"/>
              </w:rPr>
              <w:t xml:space="preserve">За позовом </w:t>
            </w:r>
            <w:r>
              <w:rPr>
                <w:rStyle w:val="rvts14"/>
                <w:lang w:val="uk-UA"/>
              </w:rPr>
              <w:t>Долгого Костянтина Дмитровича до Саєнка Дмитра Сергійовича про стягнення коштів</w:t>
            </w:r>
            <w:r>
              <w:rPr>
                <w:color w:val="000000"/>
                <w:lang w:val="uk-UA"/>
              </w:rPr>
              <w:t>.</w:t>
            </w:r>
          </w:p>
          <w:p w:rsidR="00E276DE" w:rsidRPr="007C3E95" w:rsidRDefault="00E276DE" w:rsidP="00131C9F">
            <w:pPr>
              <w:pStyle w:val="a3"/>
              <w:jc w:val="both"/>
              <w:rPr>
                <w:color w:val="000000"/>
                <w:sz w:val="22"/>
                <w:szCs w:val="22"/>
                <w:lang w:eastAsia="en-US"/>
              </w:rPr>
            </w:pPr>
            <w:r>
              <w:rPr>
                <w:rStyle w:val="rvts14"/>
                <w:lang w:val="uk-UA"/>
              </w:rPr>
              <w:t xml:space="preserve">Саєнко Дмитро Сергійович </w:t>
            </w:r>
            <w:r w:rsidRPr="00002674">
              <w:rPr>
                <w:color w:val="000000"/>
                <w:lang w:val="uk-UA"/>
              </w:rPr>
              <w:t>виклика</w:t>
            </w:r>
            <w:r>
              <w:rPr>
                <w:color w:val="000000"/>
                <w:lang w:val="uk-UA"/>
              </w:rPr>
              <w:t>ю</w:t>
            </w:r>
            <w:r w:rsidRPr="00002674">
              <w:rPr>
                <w:color w:val="000000"/>
                <w:lang w:val="uk-UA"/>
              </w:rPr>
              <w:t xml:space="preserve">ться </w:t>
            </w:r>
            <w:r>
              <w:rPr>
                <w:color w:val="000000"/>
                <w:lang w:val="uk-UA"/>
              </w:rPr>
              <w:t xml:space="preserve">до суду </w:t>
            </w:r>
            <w:r w:rsidRPr="00002674">
              <w:rPr>
                <w:color w:val="000000"/>
                <w:lang w:val="uk-UA"/>
              </w:rPr>
              <w:t>в якості відповідач</w:t>
            </w:r>
            <w:r>
              <w:rPr>
                <w:color w:val="000000"/>
                <w:lang w:val="uk-UA"/>
              </w:rPr>
              <w:t>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86652B" w:rsidRDefault="00E276DE" w:rsidP="00131C9F">
            <w:pPr>
              <w:pStyle w:val="a5"/>
              <w:rPr>
                <w:rFonts w:ascii="Times New Roman" w:hAnsi="Times New Roman" w:cs="Times New Roman"/>
                <w:sz w:val="24"/>
                <w:szCs w:val="24"/>
                <w:lang w:val="uk-UA"/>
              </w:rPr>
            </w:pPr>
            <w:r w:rsidRPr="0086652B">
              <w:rPr>
                <w:rFonts w:ascii="Times New Roman" w:hAnsi="Times New Roman" w:cs="Times New Roman"/>
                <w:sz w:val="24"/>
                <w:szCs w:val="24"/>
                <w:lang w:val="uk-UA"/>
              </w:rPr>
              <w:t xml:space="preserve">Судове засідання призначено на </w:t>
            </w:r>
            <w:r>
              <w:rPr>
                <w:rFonts w:ascii="Times New Roman" w:hAnsi="Times New Roman" w:cs="Times New Roman"/>
                <w:sz w:val="24"/>
                <w:szCs w:val="24"/>
                <w:lang w:val="uk-UA"/>
              </w:rPr>
              <w:t>23</w:t>
            </w:r>
            <w:r w:rsidRPr="0086652B">
              <w:rPr>
                <w:rFonts w:ascii="Times New Roman" w:hAnsi="Times New Roman" w:cs="Times New Roman"/>
                <w:sz w:val="24"/>
                <w:szCs w:val="24"/>
                <w:lang w:val="uk-UA"/>
              </w:rPr>
              <w:t xml:space="preserve">.01.2018 р. на </w:t>
            </w:r>
            <w:r>
              <w:rPr>
                <w:rFonts w:ascii="Times New Roman" w:hAnsi="Times New Roman" w:cs="Times New Roman"/>
                <w:sz w:val="24"/>
                <w:szCs w:val="24"/>
                <w:lang w:val="uk-UA"/>
              </w:rPr>
              <w:t>8</w:t>
            </w:r>
            <w:r w:rsidRPr="0086652B">
              <w:rPr>
                <w:rFonts w:ascii="Times New Roman" w:hAnsi="Times New Roman" w:cs="Times New Roman"/>
                <w:sz w:val="24"/>
                <w:szCs w:val="24"/>
                <w:lang w:val="uk-UA"/>
              </w:rPr>
              <w:t xml:space="preserve"> годину </w:t>
            </w:r>
            <w:r>
              <w:rPr>
                <w:rFonts w:ascii="Times New Roman" w:hAnsi="Times New Roman" w:cs="Times New Roman"/>
                <w:sz w:val="24"/>
                <w:szCs w:val="24"/>
                <w:lang w:val="uk-UA"/>
              </w:rPr>
              <w:t>0</w:t>
            </w:r>
            <w:r w:rsidRPr="0086652B">
              <w:rPr>
                <w:rFonts w:ascii="Times New Roman" w:hAnsi="Times New Roman" w:cs="Times New Roman"/>
                <w:sz w:val="24"/>
                <w:szCs w:val="24"/>
                <w:lang w:val="uk-UA"/>
              </w:rPr>
              <w:t>0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02674" w:rsidRDefault="00E276DE" w:rsidP="00131C9F">
            <w:pPr>
              <w:pStyle w:val="a3"/>
              <w:rPr>
                <w:color w:val="000000"/>
                <w:lang w:val="uk-UA"/>
              </w:rPr>
            </w:pPr>
            <w:r w:rsidRPr="00002674">
              <w:rPr>
                <w:color w:val="000000"/>
                <w:lang w:val="uk-UA"/>
              </w:rPr>
              <w:t xml:space="preserve">Суддя </w:t>
            </w:r>
            <w:r>
              <w:rPr>
                <w:color w:val="000000"/>
                <w:lang w:val="uk-UA"/>
              </w:rPr>
              <w:t>Назаренко Г.В.</w:t>
            </w:r>
          </w:p>
          <w:p w:rsidR="00E276DE" w:rsidRPr="00002674" w:rsidRDefault="00E276DE" w:rsidP="00131C9F">
            <w:pPr>
              <w:pStyle w:val="a3"/>
              <w:rPr>
                <w:color w:val="000000"/>
                <w:lang w:val="uk-UA"/>
              </w:rPr>
            </w:pPr>
            <w:r>
              <w:rPr>
                <w:color w:val="000000"/>
                <w:lang w:val="uk-UA"/>
              </w:rPr>
              <w:t>15</w:t>
            </w:r>
            <w:r w:rsidRPr="00002674">
              <w:rPr>
                <w:color w:val="000000"/>
                <w:lang w:val="uk-UA"/>
              </w:rPr>
              <w:t>.01.2018</w:t>
            </w:r>
          </w:p>
        </w:tc>
      </w:tr>
      <w:tr w:rsidR="00E276DE" w:rsidRPr="00CC4AF6">
        <w:trPr>
          <w:tblCellSpacing w:w="15" w:type="dxa"/>
        </w:trPr>
        <w:tc>
          <w:tcPr>
            <w:tcW w:w="1007"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jc w:val="center"/>
              <w:rPr>
                <w:lang w:val="uk-UA"/>
              </w:rPr>
            </w:pPr>
            <w:r>
              <w:rPr>
                <w:lang w:val="uk-UA"/>
              </w:rPr>
              <w:t>25</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rPr>
                <w:lang w:val="uk-UA"/>
              </w:rPr>
            </w:pPr>
            <w:r>
              <w:rPr>
                <w:lang w:val="uk-UA"/>
              </w:rPr>
              <w:t>2/235/254/18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CC4AF6" w:rsidRDefault="00E276DE" w:rsidP="00131C9F">
            <w:pPr>
              <w:pStyle w:val="a3"/>
              <w:rPr>
                <w:color w:val="000000"/>
                <w:lang w:val="uk-UA" w:eastAsia="en-US"/>
              </w:rPr>
            </w:pPr>
            <w:r w:rsidRPr="00CC4AF6">
              <w:rPr>
                <w:color w:val="000000"/>
                <w:lang w:val="uk-UA"/>
              </w:rPr>
              <w:t xml:space="preserve">Справа за позовом </w:t>
            </w:r>
            <w:r w:rsidRPr="00CC4AF6">
              <w:rPr>
                <w:color w:val="000000"/>
                <w:lang w:val="uk-UA" w:eastAsia="en-US"/>
              </w:rPr>
              <w:t>Управління праці та соціального захисту населення виконавчого комітету Бердянської міської ради Запорізької області до Балакай Наталі В’ячеславівни про стягнення надміру виплаченої допомоги.</w:t>
            </w:r>
          </w:p>
          <w:p w:rsidR="00E276DE" w:rsidRPr="00CC4AF6" w:rsidRDefault="00E276DE" w:rsidP="00131C9F">
            <w:pPr>
              <w:pStyle w:val="a3"/>
              <w:rPr>
                <w:color w:val="000000"/>
                <w:lang w:val="uk-UA"/>
              </w:rPr>
            </w:pPr>
            <w:r>
              <w:rPr>
                <w:color w:val="000000"/>
                <w:lang w:val="uk-UA"/>
              </w:rPr>
              <w:t>Балакай Наталія В’ячеславівна 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86652B" w:rsidRDefault="00E276DE" w:rsidP="00131C9F">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призначено на 31.01.2018 року о 09:30 годині</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131C9F">
            <w:pPr>
              <w:pStyle w:val="a3"/>
              <w:rPr>
                <w:color w:val="000000"/>
                <w:lang w:val="uk-UA"/>
              </w:rPr>
            </w:pPr>
            <w:r>
              <w:rPr>
                <w:color w:val="000000"/>
                <w:lang w:val="uk-UA"/>
              </w:rPr>
              <w:t>Суддя Хмельова С.М.</w:t>
            </w:r>
          </w:p>
          <w:p w:rsidR="00E276DE" w:rsidRPr="00002674" w:rsidRDefault="00E276DE" w:rsidP="00131C9F">
            <w:pPr>
              <w:pStyle w:val="a3"/>
              <w:rPr>
                <w:color w:val="000000"/>
                <w:lang w:val="uk-UA"/>
              </w:rPr>
            </w:pPr>
            <w:r>
              <w:rPr>
                <w:color w:val="000000"/>
                <w:lang w:val="uk-UA"/>
              </w:rPr>
              <w:t>16.01.2018 р</w:t>
            </w:r>
          </w:p>
        </w:tc>
      </w:tr>
      <w:tr w:rsidR="00E276DE" w:rsidRPr="00CC4AF6">
        <w:trPr>
          <w:tblCellSpacing w:w="15" w:type="dxa"/>
        </w:trPr>
        <w:tc>
          <w:tcPr>
            <w:tcW w:w="1007"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jc w:val="center"/>
              <w:rPr>
                <w:lang w:val="uk-UA"/>
              </w:rPr>
            </w:pPr>
            <w:r>
              <w:rPr>
                <w:lang w:val="uk-UA"/>
              </w:rPr>
              <w:t>26</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rPr>
                <w:lang w:val="uk-UA"/>
              </w:rPr>
            </w:pPr>
            <w:r>
              <w:rPr>
                <w:lang w:val="uk-UA"/>
              </w:rPr>
              <w:t>2/235/250/18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CC4AF6" w:rsidRDefault="00E276DE" w:rsidP="00131C9F">
            <w:pPr>
              <w:pStyle w:val="a3"/>
              <w:rPr>
                <w:color w:val="000000"/>
                <w:lang w:val="uk-UA" w:eastAsia="en-US"/>
              </w:rPr>
            </w:pPr>
            <w:r w:rsidRPr="00CC4AF6">
              <w:rPr>
                <w:color w:val="000000"/>
                <w:lang w:val="uk-UA"/>
              </w:rPr>
              <w:t xml:space="preserve">Справа за позовом </w:t>
            </w:r>
            <w:r w:rsidRPr="00CC4AF6">
              <w:rPr>
                <w:color w:val="000000"/>
                <w:lang w:eastAsia="en-US"/>
              </w:rPr>
              <w:t xml:space="preserve">Моторного (транспортного) страхового Бюро України (МТСБУ) до Лєднєва Владислава Володимировича про відшкодування в порядку </w:t>
            </w:r>
            <w:r>
              <w:rPr>
                <w:color w:val="000000"/>
                <w:lang w:eastAsia="en-US"/>
              </w:rPr>
              <w:pgNum/>
            </w:r>
            <w:r>
              <w:rPr>
                <w:color w:val="000000"/>
                <w:lang w:eastAsia="en-US"/>
              </w:rPr>
              <w:t>ул.</w:t>
            </w:r>
            <w:r>
              <w:rPr>
                <w:color w:val="000000"/>
                <w:lang w:eastAsia="en-US"/>
              </w:rPr>
              <w:pgNum/>
            </w:r>
            <w:r>
              <w:rPr>
                <w:color w:val="000000"/>
                <w:lang w:eastAsia="en-US"/>
              </w:rPr>
              <w:t>вав</w:t>
            </w:r>
            <w:r w:rsidRPr="00CC4AF6">
              <w:rPr>
                <w:color w:val="000000"/>
                <w:lang w:eastAsia="en-US"/>
              </w:rPr>
              <w:t xml:space="preserve"> витрат, пов’язаних з регламентною виплатою</w:t>
            </w:r>
            <w:r w:rsidRPr="00CC4AF6">
              <w:rPr>
                <w:color w:val="000000"/>
                <w:lang w:val="uk-UA" w:eastAsia="en-US"/>
              </w:rPr>
              <w:t>.</w:t>
            </w:r>
          </w:p>
          <w:p w:rsidR="00E276DE" w:rsidRPr="00CC4AF6" w:rsidRDefault="00E276DE" w:rsidP="00131C9F">
            <w:pPr>
              <w:pStyle w:val="a3"/>
              <w:rPr>
                <w:color w:val="000000"/>
                <w:lang w:val="uk-UA"/>
              </w:rPr>
            </w:pPr>
            <w:r w:rsidRPr="00CC4AF6">
              <w:rPr>
                <w:color w:val="000000"/>
                <w:lang w:val="uk-UA" w:eastAsia="en-US"/>
              </w:rPr>
              <w:t xml:space="preserve">Лєднєв Владислав Володимирович </w:t>
            </w:r>
            <w:r w:rsidRPr="00CC4AF6">
              <w:rPr>
                <w:color w:val="000000"/>
                <w:lang w:val="uk-UA"/>
              </w:rPr>
              <w:t>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131C9F">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призначено на 31.01.2018 року о 11:00 годині</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CC4AF6">
            <w:pPr>
              <w:pStyle w:val="a3"/>
              <w:rPr>
                <w:color w:val="000000"/>
                <w:lang w:val="uk-UA"/>
              </w:rPr>
            </w:pPr>
            <w:r>
              <w:rPr>
                <w:color w:val="000000"/>
                <w:lang w:val="uk-UA"/>
              </w:rPr>
              <w:t>Суддя Хмельова С.М.</w:t>
            </w:r>
          </w:p>
          <w:p w:rsidR="00E276DE" w:rsidRDefault="00E276DE" w:rsidP="00CC4AF6">
            <w:pPr>
              <w:pStyle w:val="a3"/>
              <w:rPr>
                <w:color w:val="000000"/>
                <w:lang w:val="uk-UA"/>
              </w:rPr>
            </w:pPr>
            <w:r>
              <w:rPr>
                <w:color w:val="000000"/>
                <w:lang w:val="uk-UA"/>
              </w:rPr>
              <w:t>16.01.2018 р</w:t>
            </w:r>
          </w:p>
        </w:tc>
      </w:tr>
      <w:tr w:rsidR="00E276DE" w:rsidRPr="00CC4AF6">
        <w:trPr>
          <w:tblCellSpacing w:w="15" w:type="dxa"/>
        </w:trPr>
        <w:tc>
          <w:tcPr>
            <w:tcW w:w="1007"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jc w:val="center"/>
              <w:rPr>
                <w:lang w:val="uk-UA"/>
              </w:rPr>
            </w:pPr>
            <w:r>
              <w:rPr>
                <w:lang w:val="uk-UA"/>
              </w:rPr>
              <w:t>27</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rPr>
                <w:lang w:val="uk-UA"/>
              </w:rPr>
            </w:pPr>
            <w:r>
              <w:rPr>
                <w:lang w:val="uk-UA"/>
              </w:rPr>
              <w:t>2/235/491/18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B97D81">
            <w:pPr>
              <w:pStyle w:val="a3"/>
              <w:rPr>
                <w:color w:val="000000"/>
                <w:lang w:val="uk-UA"/>
              </w:rPr>
            </w:pPr>
            <w:r>
              <w:rPr>
                <w:color w:val="000000"/>
                <w:lang w:val="uk-UA"/>
              </w:rPr>
              <w:t xml:space="preserve">За позовом Шевченка Святослава Геннадійовича </w:t>
            </w:r>
            <w:r>
              <w:rPr>
                <w:rStyle w:val="rvts14"/>
                <w:lang w:val="uk-UA"/>
              </w:rPr>
              <w:t>до Шевченко Аліни Віталіївни про розірвання шлюбу</w:t>
            </w:r>
            <w:r>
              <w:rPr>
                <w:color w:val="000000"/>
                <w:lang w:val="uk-UA"/>
              </w:rPr>
              <w:t>.</w:t>
            </w:r>
          </w:p>
          <w:p w:rsidR="00E276DE" w:rsidRPr="00CC4AF6" w:rsidRDefault="00E276DE" w:rsidP="00B97D81">
            <w:pPr>
              <w:pStyle w:val="a3"/>
              <w:rPr>
                <w:color w:val="000000"/>
                <w:lang w:val="uk-UA"/>
              </w:rPr>
            </w:pPr>
            <w:r>
              <w:rPr>
                <w:rStyle w:val="rvts14"/>
                <w:lang w:val="uk-UA"/>
              </w:rPr>
              <w:t xml:space="preserve">Шевченко Аліна Віталіївна </w:t>
            </w:r>
            <w:r w:rsidRPr="00002674">
              <w:rPr>
                <w:color w:val="000000"/>
                <w:lang w:val="uk-UA"/>
              </w:rPr>
              <w:t>виклика</w:t>
            </w:r>
            <w:r>
              <w:rPr>
                <w:color w:val="000000"/>
                <w:lang w:val="uk-UA"/>
              </w:rPr>
              <w:t>ю</w:t>
            </w:r>
            <w:r w:rsidRPr="00002674">
              <w:rPr>
                <w:color w:val="000000"/>
                <w:lang w:val="uk-UA"/>
              </w:rPr>
              <w:t xml:space="preserve">ться </w:t>
            </w:r>
            <w:r>
              <w:rPr>
                <w:color w:val="000000"/>
                <w:lang w:val="uk-UA"/>
              </w:rPr>
              <w:t xml:space="preserve">до суду </w:t>
            </w:r>
            <w:r w:rsidRPr="00002674">
              <w:rPr>
                <w:color w:val="000000"/>
                <w:lang w:val="uk-UA"/>
              </w:rPr>
              <w:lastRenderedPageBreak/>
              <w:t>в якості відповідач</w:t>
            </w:r>
            <w:r>
              <w:rPr>
                <w:color w:val="000000"/>
                <w:lang w:val="uk-UA"/>
              </w:rPr>
              <w:t xml:space="preserve">а. </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B97D81">
            <w:pPr>
              <w:pStyle w:val="a5"/>
              <w:rPr>
                <w:rFonts w:ascii="Times New Roman" w:hAnsi="Times New Roman" w:cs="Times New Roman"/>
                <w:sz w:val="24"/>
                <w:szCs w:val="24"/>
                <w:lang w:val="uk-UA"/>
              </w:rPr>
            </w:pPr>
            <w:r>
              <w:rPr>
                <w:rFonts w:ascii="Times New Roman" w:hAnsi="Times New Roman" w:cs="Times New Roman"/>
                <w:sz w:val="24"/>
                <w:szCs w:val="24"/>
                <w:lang w:val="uk-UA"/>
              </w:rPr>
              <w:lastRenderedPageBreak/>
              <w:t>Судове засідання призначено на 9.02.2018 року о 12:00 годині</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02674" w:rsidRDefault="00E276DE" w:rsidP="00B97D81">
            <w:pPr>
              <w:pStyle w:val="a3"/>
              <w:rPr>
                <w:color w:val="000000"/>
                <w:lang w:val="uk-UA"/>
              </w:rPr>
            </w:pPr>
            <w:r w:rsidRPr="00002674">
              <w:rPr>
                <w:color w:val="000000"/>
                <w:lang w:val="uk-UA"/>
              </w:rPr>
              <w:t xml:space="preserve">Суддя </w:t>
            </w:r>
            <w:r>
              <w:rPr>
                <w:color w:val="000000"/>
                <w:lang w:val="uk-UA"/>
              </w:rPr>
              <w:t>Назаренко Г.В.</w:t>
            </w:r>
          </w:p>
          <w:p w:rsidR="00E276DE" w:rsidRDefault="00E276DE" w:rsidP="00B97D81">
            <w:pPr>
              <w:pStyle w:val="a3"/>
              <w:rPr>
                <w:color w:val="000000"/>
                <w:lang w:val="uk-UA"/>
              </w:rPr>
            </w:pPr>
            <w:r>
              <w:rPr>
                <w:color w:val="000000"/>
                <w:lang w:val="uk-UA"/>
              </w:rPr>
              <w:t>16</w:t>
            </w:r>
            <w:r w:rsidRPr="00002674">
              <w:rPr>
                <w:color w:val="000000"/>
                <w:lang w:val="uk-UA"/>
              </w:rPr>
              <w:t>.01.2018</w:t>
            </w:r>
          </w:p>
        </w:tc>
      </w:tr>
      <w:tr w:rsidR="00E276DE" w:rsidRPr="00CC4AF6">
        <w:trPr>
          <w:tblCellSpacing w:w="15" w:type="dxa"/>
        </w:trPr>
        <w:tc>
          <w:tcPr>
            <w:tcW w:w="1007"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jc w:val="center"/>
              <w:rPr>
                <w:lang w:val="uk-UA"/>
              </w:rPr>
            </w:pPr>
            <w:r>
              <w:rPr>
                <w:lang w:val="uk-UA"/>
              </w:rPr>
              <w:lastRenderedPageBreak/>
              <w:t>28</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rPr>
                <w:lang w:val="uk-UA"/>
              </w:rPr>
            </w:pPr>
            <w:r>
              <w:rPr>
                <w:lang w:val="uk-UA"/>
              </w:rPr>
              <w:t>6/235/6/18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804EFA">
            <w:pPr>
              <w:pStyle w:val="a3"/>
              <w:rPr>
                <w:color w:val="000000"/>
                <w:lang w:val="uk-UA"/>
              </w:rPr>
            </w:pPr>
            <w:r>
              <w:rPr>
                <w:color w:val="000000"/>
                <w:lang w:val="uk-UA"/>
              </w:rPr>
              <w:t>За заявою Товариства з обмеженою відповідальністю «Фінансова компанія «Довіра та Гарантія» про заміну сторони у виконавчому провадженні по цивільній справі за позовом Публічного акціонерного товариства «Райффайзен Банк Аваль» до Лисенко Оксани Володимирівни про стягнення заборгованості за кредитним договором, заінтересовані особі: Публічне акціонерне товариство «Вектор Банк», Будьоннівський районний відділ державної виконавчої служби м. Донецька Головного територіального управління юстиції у Донецькій області.</w:t>
            </w:r>
          </w:p>
          <w:p w:rsidR="00E276DE" w:rsidRDefault="00E276DE" w:rsidP="00804EFA">
            <w:pPr>
              <w:pStyle w:val="a3"/>
              <w:rPr>
                <w:color w:val="000000"/>
                <w:lang w:val="uk-UA"/>
              </w:rPr>
            </w:pPr>
            <w:r>
              <w:rPr>
                <w:color w:val="000000"/>
                <w:lang w:val="uk-UA"/>
              </w:rPr>
              <w:t>Лисенко Оксана Володимирівна</w:t>
            </w:r>
            <w:r w:rsidRPr="00CC4AF6">
              <w:rPr>
                <w:color w:val="000000"/>
                <w:lang w:val="uk-UA"/>
              </w:rPr>
              <w:t xml:space="preserve"> викликається до суду в якості</w:t>
            </w:r>
            <w:r>
              <w:rPr>
                <w:color w:val="000000"/>
                <w:lang w:val="uk-UA"/>
              </w:rPr>
              <w:t xml:space="preserve"> боржника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804EFA">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призначено на 8.02.2018 року о 8:30 годині</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02674" w:rsidRDefault="00E276DE" w:rsidP="00804EFA">
            <w:pPr>
              <w:pStyle w:val="a3"/>
              <w:rPr>
                <w:color w:val="000000"/>
                <w:lang w:val="uk-UA"/>
              </w:rPr>
            </w:pPr>
            <w:r w:rsidRPr="00002674">
              <w:rPr>
                <w:color w:val="000000"/>
                <w:lang w:val="uk-UA"/>
              </w:rPr>
              <w:t xml:space="preserve">Суддя </w:t>
            </w:r>
            <w:r>
              <w:rPr>
                <w:color w:val="000000"/>
                <w:lang w:val="uk-UA"/>
              </w:rPr>
              <w:t>Назаренко Г.В.</w:t>
            </w:r>
          </w:p>
          <w:p w:rsidR="00E276DE" w:rsidRPr="00002674" w:rsidRDefault="00E276DE" w:rsidP="00804EFA">
            <w:pPr>
              <w:pStyle w:val="a3"/>
              <w:rPr>
                <w:color w:val="000000"/>
                <w:lang w:val="uk-UA"/>
              </w:rPr>
            </w:pPr>
            <w:r>
              <w:rPr>
                <w:color w:val="000000"/>
                <w:lang w:val="uk-UA"/>
              </w:rPr>
              <w:t>16</w:t>
            </w:r>
            <w:r w:rsidRPr="00002674">
              <w:rPr>
                <w:color w:val="000000"/>
                <w:lang w:val="uk-UA"/>
              </w:rPr>
              <w:t>.01.2018</w:t>
            </w:r>
          </w:p>
        </w:tc>
      </w:tr>
      <w:tr w:rsidR="00E276DE" w:rsidRPr="00CC4AF6">
        <w:trPr>
          <w:tblCellSpacing w:w="15" w:type="dxa"/>
        </w:trPr>
        <w:tc>
          <w:tcPr>
            <w:tcW w:w="1007"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jc w:val="center"/>
              <w:rPr>
                <w:lang w:val="uk-UA"/>
              </w:rPr>
            </w:pPr>
            <w:r>
              <w:rPr>
                <w:lang w:val="uk-UA"/>
              </w:rPr>
              <w:t>29</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rPr>
                <w:lang w:val="uk-UA"/>
              </w:rPr>
            </w:pPr>
            <w:r>
              <w:rPr>
                <w:lang w:val="uk-UA"/>
              </w:rPr>
              <w:t>2/235/421/18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804EFA">
            <w:pPr>
              <w:pStyle w:val="a3"/>
              <w:rPr>
                <w:color w:val="000000"/>
                <w:lang w:val="uk-UA"/>
              </w:rPr>
            </w:pPr>
            <w:r>
              <w:rPr>
                <w:color w:val="000000"/>
                <w:lang w:val="uk-UA"/>
              </w:rPr>
              <w:t>За позовом Державної іпотечної установи до Фідірко Олексія Вікторовича, Краснової Юлії Вікторівни про стягнення заборгованості за договором про іпотечний кредит.</w:t>
            </w:r>
          </w:p>
          <w:p w:rsidR="00E276DE" w:rsidRDefault="00E276DE" w:rsidP="00804EFA">
            <w:pPr>
              <w:pStyle w:val="a3"/>
              <w:rPr>
                <w:color w:val="000000"/>
                <w:lang w:val="uk-UA"/>
              </w:rPr>
            </w:pPr>
            <w:r>
              <w:rPr>
                <w:color w:val="000000"/>
                <w:lang w:val="uk-UA"/>
              </w:rPr>
              <w:t>Фідірко Олексій Вікторович, Краснова Юлія Вікторівна викликаються до суду в якості відповідачів.</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804EFA">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призначено на 30.01.2018 року на 13 годину 00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804EFA">
            <w:pPr>
              <w:pStyle w:val="a3"/>
              <w:rPr>
                <w:color w:val="000000"/>
                <w:lang w:val="uk-UA"/>
              </w:rPr>
            </w:pPr>
            <w:r>
              <w:rPr>
                <w:color w:val="000000"/>
                <w:lang w:val="uk-UA"/>
              </w:rPr>
              <w:t>Суддя Філь О.Є.</w:t>
            </w:r>
          </w:p>
          <w:p w:rsidR="00E276DE" w:rsidRPr="00002674" w:rsidRDefault="00E276DE" w:rsidP="00804EFA">
            <w:pPr>
              <w:pStyle w:val="a3"/>
              <w:rPr>
                <w:color w:val="000000"/>
                <w:lang w:val="uk-UA"/>
              </w:rPr>
            </w:pPr>
            <w:r>
              <w:rPr>
                <w:color w:val="000000"/>
                <w:lang w:val="uk-UA"/>
              </w:rPr>
              <w:t>17.01.2018</w:t>
            </w:r>
          </w:p>
        </w:tc>
      </w:tr>
      <w:tr w:rsidR="00E276DE" w:rsidRPr="00CC4AF6">
        <w:trPr>
          <w:tblCellSpacing w:w="15" w:type="dxa"/>
        </w:trPr>
        <w:tc>
          <w:tcPr>
            <w:tcW w:w="1007"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jc w:val="center"/>
              <w:rPr>
                <w:lang w:val="uk-UA"/>
              </w:rPr>
            </w:pPr>
            <w:r>
              <w:rPr>
                <w:lang w:val="uk-UA"/>
              </w:rPr>
              <w:t>30</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rPr>
                <w:lang w:val="uk-UA"/>
              </w:rPr>
            </w:pPr>
            <w:r>
              <w:rPr>
                <w:lang w:val="uk-UA"/>
              </w:rPr>
              <w:t>2/235/134/18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356EF3">
            <w:pPr>
              <w:pStyle w:val="a3"/>
              <w:rPr>
                <w:color w:val="000000"/>
                <w:lang w:val="uk-UA"/>
              </w:rPr>
            </w:pPr>
            <w:r>
              <w:rPr>
                <w:color w:val="000000"/>
                <w:lang w:val="uk-UA"/>
              </w:rPr>
              <w:t>За позовом Богданова Руслана Олеговича до Туркіна Дмитра Олеговича про стягнення боргу.</w:t>
            </w:r>
          </w:p>
          <w:p w:rsidR="00E276DE" w:rsidRDefault="00E276DE" w:rsidP="00356EF3">
            <w:pPr>
              <w:pStyle w:val="a3"/>
              <w:rPr>
                <w:color w:val="000000"/>
                <w:lang w:val="uk-UA"/>
              </w:rPr>
            </w:pPr>
            <w:r>
              <w:rPr>
                <w:color w:val="000000"/>
                <w:lang w:val="uk-UA"/>
              </w:rPr>
              <w:t xml:space="preserve">Туркін Дмитро Олегович </w:t>
            </w:r>
            <w:r w:rsidRPr="00002674">
              <w:rPr>
                <w:color w:val="000000"/>
                <w:lang w:val="uk-UA"/>
              </w:rPr>
              <w:t>виклика</w:t>
            </w:r>
            <w:r>
              <w:rPr>
                <w:color w:val="000000"/>
                <w:lang w:val="uk-UA"/>
              </w:rPr>
              <w:t>ю</w:t>
            </w:r>
            <w:r w:rsidRPr="00002674">
              <w:rPr>
                <w:color w:val="000000"/>
                <w:lang w:val="uk-UA"/>
              </w:rPr>
              <w:t xml:space="preserve">ться </w:t>
            </w:r>
            <w:r>
              <w:rPr>
                <w:color w:val="000000"/>
                <w:lang w:val="uk-UA"/>
              </w:rPr>
              <w:t xml:space="preserve">до суду </w:t>
            </w:r>
            <w:r w:rsidRPr="00002674">
              <w:rPr>
                <w:color w:val="000000"/>
                <w:lang w:val="uk-UA"/>
              </w:rPr>
              <w:t>в якості відповідач</w:t>
            </w:r>
            <w:r>
              <w:rPr>
                <w:color w:val="000000"/>
                <w:lang w:val="uk-UA"/>
              </w:rPr>
              <w:t>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356EF3">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призначено на 31.01.2018 року на 16 годину 00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02674" w:rsidRDefault="00E276DE" w:rsidP="00356EF3">
            <w:pPr>
              <w:pStyle w:val="a3"/>
              <w:rPr>
                <w:color w:val="000000"/>
                <w:lang w:val="uk-UA"/>
              </w:rPr>
            </w:pPr>
            <w:r w:rsidRPr="00002674">
              <w:rPr>
                <w:color w:val="000000"/>
                <w:lang w:val="uk-UA"/>
              </w:rPr>
              <w:t xml:space="preserve">Суддя </w:t>
            </w:r>
            <w:r>
              <w:rPr>
                <w:color w:val="000000"/>
                <w:lang w:val="uk-UA"/>
              </w:rPr>
              <w:t>Назаренко Г.В.</w:t>
            </w:r>
          </w:p>
          <w:p w:rsidR="00E276DE" w:rsidRDefault="00E276DE" w:rsidP="00356EF3">
            <w:pPr>
              <w:pStyle w:val="a3"/>
              <w:rPr>
                <w:color w:val="000000"/>
                <w:lang w:val="uk-UA"/>
              </w:rPr>
            </w:pPr>
            <w:r>
              <w:rPr>
                <w:color w:val="000000"/>
                <w:lang w:val="uk-UA"/>
              </w:rPr>
              <w:t>18</w:t>
            </w:r>
            <w:r w:rsidRPr="00002674">
              <w:rPr>
                <w:color w:val="000000"/>
                <w:lang w:val="uk-UA"/>
              </w:rPr>
              <w:t>.01.2018</w:t>
            </w:r>
          </w:p>
        </w:tc>
      </w:tr>
      <w:tr w:rsidR="00E276DE" w:rsidRPr="00CC4AF6">
        <w:trPr>
          <w:tblCellSpacing w:w="15" w:type="dxa"/>
        </w:trPr>
        <w:tc>
          <w:tcPr>
            <w:tcW w:w="1007"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jc w:val="center"/>
              <w:rPr>
                <w:lang w:val="uk-UA"/>
              </w:rPr>
            </w:pPr>
            <w:r>
              <w:rPr>
                <w:lang w:val="uk-UA"/>
              </w:rPr>
              <w:t>31</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rPr>
                <w:lang w:val="uk-UA"/>
              </w:rPr>
            </w:pPr>
            <w:r>
              <w:rPr>
                <w:lang w:val="uk-UA"/>
              </w:rPr>
              <w:t>2/235/383/18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356EF3">
            <w:pPr>
              <w:pStyle w:val="a3"/>
              <w:rPr>
                <w:rStyle w:val="rvts20"/>
              </w:rPr>
            </w:pPr>
            <w:r>
              <w:rPr>
                <w:rStyle w:val="rvts20"/>
              </w:rPr>
              <w:t xml:space="preserve">за позовом   Донецького міського центру зайнятості до Коровниченко Володимира Андрійовича про стягнення незаконно отриманої </w:t>
            </w:r>
            <w:r>
              <w:rPr>
                <w:rStyle w:val="rvts20"/>
              </w:rPr>
              <w:lastRenderedPageBreak/>
              <w:t>допомоги по безробіттю,-</w:t>
            </w:r>
          </w:p>
          <w:p w:rsidR="00E276DE" w:rsidRDefault="00E276DE" w:rsidP="00356EF3">
            <w:pPr>
              <w:pStyle w:val="a3"/>
              <w:rPr>
                <w:rStyle w:val="rvts20"/>
              </w:rPr>
            </w:pPr>
            <w:r>
              <w:rPr>
                <w:rStyle w:val="rvts20"/>
              </w:rPr>
              <w:t xml:space="preserve">Коровниченко Володимир Андрійович </w:t>
            </w:r>
            <w:r w:rsidRPr="00002674">
              <w:rPr>
                <w:color w:val="000000"/>
                <w:lang w:val="uk-UA"/>
              </w:rPr>
              <w:t>виклика</w:t>
            </w:r>
            <w:r>
              <w:rPr>
                <w:color w:val="000000"/>
                <w:lang w:val="uk-UA"/>
              </w:rPr>
              <w:t>ю</w:t>
            </w:r>
            <w:r w:rsidRPr="00002674">
              <w:rPr>
                <w:color w:val="000000"/>
                <w:lang w:val="uk-UA"/>
              </w:rPr>
              <w:t xml:space="preserve">ться </w:t>
            </w:r>
            <w:r>
              <w:rPr>
                <w:color w:val="000000"/>
                <w:lang w:val="uk-UA"/>
              </w:rPr>
              <w:t xml:space="preserve">до суду </w:t>
            </w:r>
            <w:r w:rsidRPr="00002674">
              <w:rPr>
                <w:color w:val="000000"/>
                <w:lang w:val="uk-UA"/>
              </w:rPr>
              <w:t>в якості відповідач</w:t>
            </w:r>
            <w:r>
              <w:rPr>
                <w:color w:val="000000"/>
                <w:lang w:val="uk-UA"/>
              </w:rPr>
              <w:t>а.</w:t>
            </w:r>
          </w:p>
          <w:p w:rsidR="00E276DE" w:rsidRDefault="00E276DE" w:rsidP="00356EF3">
            <w:pPr>
              <w:pStyle w:val="a3"/>
              <w:rPr>
                <w:color w:val="000000"/>
                <w:lang w:val="uk-UA"/>
              </w:rPr>
            </w:pP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356EF3">
            <w:pPr>
              <w:pStyle w:val="a5"/>
              <w:rPr>
                <w:rFonts w:ascii="Times New Roman" w:hAnsi="Times New Roman" w:cs="Times New Roman"/>
                <w:sz w:val="24"/>
                <w:szCs w:val="24"/>
                <w:lang w:val="uk-UA"/>
              </w:rPr>
            </w:pPr>
            <w:r>
              <w:rPr>
                <w:rFonts w:ascii="Times New Roman" w:hAnsi="Times New Roman" w:cs="Times New Roman"/>
                <w:sz w:val="24"/>
                <w:szCs w:val="24"/>
                <w:lang w:val="uk-UA"/>
              </w:rPr>
              <w:lastRenderedPageBreak/>
              <w:t>Судове засідання призначено на 16.02.2018 року на 09 годину 00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02674" w:rsidRDefault="00E276DE" w:rsidP="00B26B77">
            <w:pPr>
              <w:pStyle w:val="a3"/>
              <w:rPr>
                <w:color w:val="000000"/>
                <w:lang w:val="uk-UA"/>
              </w:rPr>
            </w:pPr>
            <w:r w:rsidRPr="00002674">
              <w:rPr>
                <w:color w:val="000000"/>
                <w:lang w:val="uk-UA"/>
              </w:rPr>
              <w:t xml:space="preserve">Суддя </w:t>
            </w:r>
            <w:r>
              <w:rPr>
                <w:color w:val="000000"/>
                <w:lang w:val="uk-UA"/>
              </w:rPr>
              <w:t>Величко О.В</w:t>
            </w:r>
          </w:p>
          <w:p w:rsidR="00E276DE" w:rsidRPr="00002674" w:rsidRDefault="00E276DE" w:rsidP="00B26B77">
            <w:pPr>
              <w:pStyle w:val="a3"/>
              <w:rPr>
                <w:color w:val="000000"/>
                <w:lang w:val="uk-UA"/>
              </w:rPr>
            </w:pPr>
            <w:r>
              <w:rPr>
                <w:color w:val="000000"/>
                <w:lang w:val="uk-UA"/>
              </w:rPr>
              <w:t>16.01</w:t>
            </w:r>
            <w:r w:rsidRPr="00002674">
              <w:rPr>
                <w:color w:val="000000"/>
                <w:lang w:val="uk-UA"/>
              </w:rPr>
              <w:t>.2018</w:t>
            </w:r>
          </w:p>
        </w:tc>
      </w:tr>
      <w:tr w:rsidR="00E276DE" w:rsidRPr="00552E9A">
        <w:trPr>
          <w:tblCellSpacing w:w="15" w:type="dxa"/>
        </w:trPr>
        <w:tc>
          <w:tcPr>
            <w:tcW w:w="1007"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jc w:val="center"/>
              <w:rPr>
                <w:lang w:val="uk-UA"/>
              </w:rPr>
            </w:pPr>
            <w:r>
              <w:rPr>
                <w:lang w:val="uk-UA"/>
              </w:rPr>
              <w:lastRenderedPageBreak/>
              <w:t>32</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rPr>
                <w:lang w:val="uk-UA"/>
              </w:rPr>
            </w:pPr>
            <w:r>
              <w:rPr>
                <w:lang w:val="uk-UA"/>
              </w:rPr>
              <w:t>4-с/235/2/18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356EF3">
            <w:pPr>
              <w:pStyle w:val="a3"/>
              <w:rPr>
                <w:rStyle w:val="rvts15"/>
                <w:lang w:val="uk-UA"/>
              </w:rPr>
            </w:pPr>
            <w:r>
              <w:rPr>
                <w:rStyle w:val="rvts20"/>
                <w:lang w:val="uk-UA"/>
              </w:rPr>
              <w:t xml:space="preserve">Скарга </w:t>
            </w:r>
            <w:r w:rsidRPr="00552E9A">
              <w:rPr>
                <w:rStyle w:val="rvts15"/>
                <w:lang w:val="uk-UA"/>
              </w:rPr>
              <w:t xml:space="preserve">Товариства з обмеженою відповідальністю «Фінансова компанія «Довіра та Гарантія» на дії державного виконавця, орган, дії посадової особи якого </w:t>
            </w:r>
            <w:r>
              <w:rPr>
                <w:rStyle w:val="rvts15"/>
                <w:lang w:val="uk-UA"/>
              </w:rPr>
              <w:pgNum/>
            </w:r>
            <w:r>
              <w:rPr>
                <w:rStyle w:val="rvts15"/>
                <w:lang w:val="uk-UA"/>
              </w:rPr>
              <w:t>ул.</w:t>
            </w:r>
            <w:r>
              <w:rPr>
                <w:rStyle w:val="rvts15"/>
                <w:lang w:val="uk-UA"/>
              </w:rPr>
              <w:pgNum/>
            </w:r>
            <w:r>
              <w:rPr>
                <w:rStyle w:val="rvts15"/>
                <w:lang w:val="uk-UA"/>
              </w:rPr>
              <w:t>вав</w:t>
            </w:r>
            <w:r>
              <w:rPr>
                <w:rStyle w:val="rvts15"/>
                <w:lang w:val="uk-UA"/>
              </w:rPr>
              <w:pgNum/>
            </w:r>
            <w:r>
              <w:rPr>
                <w:rStyle w:val="rvts15"/>
                <w:lang w:val="uk-UA"/>
              </w:rPr>
              <w:t>о</w:t>
            </w:r>
            <w:r>
              <w:rPr>
                <w:rStyle w:val="rvts15"/>
                <w:lang w:val="uk-UA"/>
              </w:rPr>
              <w:pgNum/>
            </w:r>
            <w:r>
              <w:rPr>
                <w:rStyle w:val="rvts15"/>
                <w:lang w:val="uk-UA"/>
              </w:rPr>
              <w:t>ся</w:t>
            </w:r>
            <w:r w:rsidRPr="00552E9A">
              <w:rPr>
                <w:rStyle w:val="rvts15"/>
                <w:lang w:val="uk-UA"/>
              </w:rPr>
              <w:t>: Слов’янський міськрайонний відділ державної виконавчої служби Головного територіального управління юстиції у Донецькій області, державний виконавець Колесник В.М., заінтересована особа: Щука Дмитро Вікторович</w:t>
            </w:r>
            <w:r>
              <w:rPr>
                <w:rStyle w:val="rvts15"/>
                <w:lang w:val="uk-UA"/>
              </w:rPr>
              <w:t>.</w:t>
            </w:r>
          </w:p>
          <w:p w:rsidR="00E276DE" w:rsidRPr="00552E9A" w:rsidRDefault="00E276DE" w:rsidP="00356EF3">
            <w:pPr>
              <w:pStyle w:val="a3"/>
              <w:rPr>
                <w:rStyle w:val="rvts20"/>
                <w:lang w:val="uk-UA"/>
              </w:rPr>
            </w:pPr>
            <w:r>
              <w:rPr>
                <w:rStyle w:val="rvts15"/>
                <w:lang w:val="uk-UA"/>
              </w:rPr>
              <w:t>Щука Дмитро Вікторович викликається до суду в якості заінтересованої особи по справі.</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356EF3">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призначено на 02.02.2018 року о 09:00 годині</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552E9A">
            <w:pPr>
              <w:pStyle w:val="a3"/>
              <w:rPr>
                <w:color w:val="000000"/>
                <w:lang w:val="uk-UA"/>
              </w:rPr>
            </w:pPr>
            <w:r>
              <w:rPr>
                <w:color w:val="000000"/>
                <w:lang w:val="uk-UA"/>
              </w:rPr>
              <w:t>Суддя Хмельова С.М.</w:t>
            </w:r>
          </w:p>
          <w:p w:rsidR="00E276DE" w:rsidRPr="00002674" w:rsidRDefault="00E276DE" w:rsidP="00552E9A">
            <w:pPr>
              <w:pStyle w:val="a3"/>
              <w:rPr>
                <w:color w:val="000000"/>
                <w:lang w:val="uk-UA"/>
              </w:rPr>
            </w:pPr>
            <w:r>
              <w:rPr>
                <w:color w:val="000000"/>
                <w:lang w:val="uk-UA"/>
              </w:rPr>
              <w:t>19.01.2018 р</w:t>
            </w:r>
          </w:p>
        </w:tc>
      </w:tr>
      <w:tr w:rsidR="00E276DE" w:rsidRPr="00552E9A">
        <w:trPr>
          <w:tblCellSpacing w:w="15" w:type="dxa"/>
        </w:trPr>
        <w:tc>
          <w:tcPr>
            <w:tcW w:w="1007"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jc w:val="center"/>
              <w:rPr>
                <w:lang w:val="uk-UA"/>
              </w:rPr>
            </w:pPr>
            <w:r>
              <w:rPr>
                <w:lang w:val="uk-UA"/>
              </w:rPr>
              <w:t>33</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rPr>
                <w:lang w:val="uk-UA"/>
              </w:rPr>
            </w:pPr>
            <w:r>
              <w:rPr>
                <w:lang w:val="uk-UA"/>
              </w:rPr>
              <w:t>2/235/511/18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356EF3">
            <w:pPr>
              <w:pStyle w:val="a3"/>
              <w:rPr>
                <w:rFonts w:ascii="Calibri" w:hAnsi="Calibri" w:cs="Calibri"/>
                <w:color w:val="000000"/>
                <w:sz w:val="22"/>
                <w:szCs w:val="22"/>
                <w:lang w:val="uk-UA" w:eastAsia="en-US"/>
              </w:rPr>
            </w:pPr>
            <w:r>
              <w:rPr>
                <w:rFonts w:ascii="Calibri" w:hAnsi="Calibri" w:cs="Calibri"/>
                <w:color w:val="000000"/>
                <w:sz w:val="22"/>
                <w:szCs w:val="22"/>
                <w:lang w:val="uk-UA" w:eastAsia="en-US"/>
              </w:rPr>
              <w:t xml:space="preserve">За позовом </w:t>
            </w:r>
            <w:r>
              <w:rPr>
                <w:rFonts w:ascii="Calibri" w:hAnsi="Calibri" w:cs="Calibri"/>
                <w:color w:val="000000"/>
                <w:sz w:val="22"/>
                <w:szCs w:val="22"/>
                <w:lang w:eastAsia="en-US"/>
              </w:rPr>
              <w:t>П</w:t>
            </w:r>
            <w:r>
              <w:rPr>
                <w:rFonts w:ascii="Calibri" w:hAnsi="Calibri" w:cs="Calibri"/>
                <w:color w:val="000000"/>
                <w:sz w:val="22"/>
                <w:szCs w:val="22"/>
                <w:lang w:val="uk-UA" w:eastAsia="en-US"/>
              </w:rPr>
              <w:t xml:space="preserve">АТ </w:t>
            </w:r>
            <w:r w:rsidRPr="00546DDB">
              <w:rPr>
                <w:rFonts w:ascii="Calibri" w:hAnsi="Calibri" w:cs="Calibri"/>
                <w:color w:val="000000"/>
                <w:sz w:val="22"/>
                <w:szCs w:val="22"/>
                <w:lang w:eastAsia="en-US"/>
              </w:rPr>
              <w:t xml:space="preserve"> «Укрсоцбанк» до   Кубрак Євгена Павловича    про стягнення заборгованості за кредитним договором,</w:t>
            </w:r>
          </w:p>
          <w:p w:rsidR="00E276DE" w:rsidRPr="00546DDB" w:rsidRDefault="00E276DE" w:rsidP="00356EF3">
            <w:pPr>
              <w:pStyle w:val="a3"/>
              <w:rPr>
                <w:rStyle w:val="rvts20"/>
                <w:rFonts w:ascii="Calibri" w:hAnsi="Calibri" w:cs="Calibri"/>
                <w:sz w:val="22"/>
                <w:szCs w:val="22"/>
                <w:lang w:val="uk-UA" w:eastAsia="en-US"/>
              </w:rPr>
            </w:pPr>
            <w:r>
              <w:rPr>
                <w:rFonts w:ascii="Calibri" w:hAnsi="Calibri" w:cs="Calibri"/>
                <w:color w:val="000000"/>
                <w:sz w:val="22"/>
                <w:szCs w:val="22"/>
                <w:lang w:eastAsia="en-US"/>
              </w:rPr>
              <w:t>Кубрак Євген</w:t>
            </w:r>
            <w:r w:rsidRPr="00546DDB">
              <w:rPr>
                <w:rFonts w:ascii="Calibri" w:hAnsi="Calibri" w:cs="Calibri"/>
                <w:color w:val="000000"/>
                <w:sz w:val="22"/>
                <w:szCs w:val="22"/>
                <w:lang w:eastAsia="en-US"/>
              </w:rPr>
              <w:t xml:space="preserve"> Павлович</w:t>
            </w:r>
            <w:r w:rsidRPr="00002674">
              <w:rPr>
                <w:color w:val="000000"/>
                <w:lang w:val="uk-UA"/>
              </w:rPr>
              <w:t>виклика</w:t>
            </w:r>
            <w:r>
              <w:rPr>
                <w:color w:val="000000"/>
                <w:lang w:val="uk-UA"/>
              </w:rPr>
              <w:t>ю</w:t>
            </w:r>
            <w:r w:rsidRPr="00002674">
              <w:rPr>
                <w:color w:val="000000"/>
                <w:lang w:val="uk-UA"/>
              </w:rPr>
              <w:t xml:space="preserve">ться </w:t>
            </w:r>
            <w:r>
              <w:rPr>
                <w:color w:val="000000"/>
                <w:lang w:val="uk-UA"/>
              </w:rPr>
              <w:t xml:space="preserve">до суду </w:t>
            </w:r>
            <w:r w:rsidRPr="00002674">
              <w:rPr>
                <w:color w:val="000000"/>
                <w:lang w:val="uk-UA"/>
              </w:rPr>
              <w:t>в якості відповідач</w:t>
            </w:r>
            <w:r>
              <w:rPr>
                <w:color w:val="000000"/>
                <w:lang w:val="uk-UA"/>
              </w:rPr>
              <w:t>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356EF3">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призначено на 02.02.2018 року о 08-15 годині</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02674" w:rsidRDefault="00E276DE" w:rsidP="00546DDB">
            <w:pPr>
              <w:pStyle w:val="a3"/>
              <w:rPr>
                <w:color w:val="000000"/>
                <w:lang w:val="uk-UA"/>
              </w:rPr>
            </w:pPr>
            <w:r w:rsidRPr="00002674">
              <w:rPr>
                <w:color w:val="000000"/>
                <w:lang w:val="uk-UA"/>
              </w:rPr>
              <w:t xml:space="preserve">Суддя </w:t>
            </w:r>
            <w:r>
              <w:rPr>
                <w:color w:val="000000"/>
                <w:lang w:val="uk-UA"/>
              </w:rPr>
              <w:t>Величко О.В</w:t>
            </w:r>
          </w:p>
          <w:p w:rsidR="00E276DE" w:rsidRDefault="00E276DE" w:rsidP="00546DDB">
            <w:pPr>
              <w:pStyle w:val="a3"/>
              <w:rPr>
                <w:color w:val="000000"/>
                <w:lang w:val="uk-UA"/>
              </w:rPr>
            </w:pPr>
            <w:r>
              <w:rPr>
                <w:color w:val="000000"/>
                <w:lang w:val="uk-UA"/>
              </w:rPr>
              <w:t>19.01</w:t>
            </w:r>
            <w:r w:rsidRPr="00002674">
              <w:rPr>
                <w:color w:val="000000"/>
                <w:lang w:val="uk-UA"/>
              </w:rPr>
              <w:t>.2018</w:t>
            </w:r>
          </w:p>
        </w:tc>
      </w:tr>
      <w:tr w:rsidR="00E276DE" w:rsidRPr="009D7F89">
        <w:trPr>
          <w:tblCellSpacing w:w="15" w:type="dxa"/>
        </w:trPr>
        <w:tc>
          <w:tcPr>
            <w:tcW w:w="1007"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jc w:val="center"/>
              <w:rPr>
                <w:lang w:val="uk-UA"/>
              </w:rPr>
            </w:pPr>
            <w:r>
              <w:rPr>
                <w:lang w:val="uk-UA"/>
              </w:rPr>
              <w:t>34</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rPr>
                <w:lang w:val="uk-UA"/>
              </w:rPr>
            </w:pPr>
            <w:r>
              <w:rPr>
                <w:lang w:val="uk-UA"/>
              </w:rPr>
              <w:t>6/235/5/18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356EF3">
            <w:pPr>
              <w:pStyle w:val="a3"/>
              <w:rPr>
                <w:rStyle w:val="rvts21"/>
                <w:lang w:val="uk-UA"/>
              </w:rPr>
            </w:pPr>
            <w:r w:rsidRPr="009D7F89">
              <w:rPr>
                <w:rStyle w:val="rvts21"/>
                <w:lang w:val="uk-UA"/>
              </w:rPr>
              <w:t>заяву</w:t>
            </w:r>
            <w:r>
              <w:rPr>
                <w:rStyle w:val="rvts21"/>
              </w:rPr>
              <w:t> </w:t>
            </w:r>
            <w:r w:rsidRPr="009D7F89">
              <w:rPr>
                <w:rStyle w:val="rvts21"/>
                <w:lang w:val="uk-UA"/>
              </w:rPr>
              <w:t xml:space="preserve"> Щербакової Фатіми про заміну сторони виконавчого провадження;</w:t>
            </w:r>
            <w:r>
              <w:rPr>
                <w:rStyle w:val="rvts21"/>
              </w:rPr>
              <w:t> </w:t>
            </w:r>
            <w:r w:rsidRPr="009D7F89">
              <w:rPr>
                <w:rStyle w:val="rvts21"/>
                <w:lang w:val="uk-UA"/>
              </w:rPr>
              <w:t xml:space="preserve"> зацікавлені особи Покровський міськрайонний відділ державної виконавчої служби Головного територіального</w:t>
            </w:r>
            <w:r>
              <w:rPr>
                <w:rStyle w:val="rvts21"/>
              </w:rPr>
              <w:t> </w:t>
            </w:r>
            <w:r w:rsidRPr="009D7F89">
              <w:rPr>
                <w:rStyle w:val="rvts21"/>
                <w:lang w:val="uk-UA"/>
              </w:rPr>
              <w:t xml:space="preserve"> управління</w:t>
            </w:r>
            <w:r>
              <w:rPr>
                <w:rStyle w:val="rvts21"/>
              </w:rPr>
              <w:t> </w:t>
            </w:r>
            <w:r w:rsidRPr="009D7F89">
              <w:rPr>
                <w:rStyle w:val="rvts21"/>
                <w:lang w:val="uk-UA"/>
              </w:rPr>
              <w:t xml:space="preserve"> юстиції в Донецькій області, Анненкова Ірина Павлівна,-</w:t>
            </w:r>
          </w:p>
          <w:p w:rsidR="00E276DE" w:rsidRPr="009D7F89" w:rsidRDefault="00E276DE" w:rsidP="00356EF3">
            <w:pPr>
              <w:pStyle w:val="a3"/>
              <w:rPr>
                <w:rFonts w:ascii="Calibri" w:hAnsi="Calibri" w:cs="Calibri"/>
                <w:color w:val="000000"/>
                <w:sz w:val="22"/>
                <w:szCs w:val="22"/>
                <w:lang w:val="uk-UA" w:eastAsia="en-US"/>
              </w:rPr>
            </w:pPr>
            <w:r w:rsidRPr="009D7F89">
              <w:rPr>
                <w:rStyle w:val="rvts21"/>
                <w:lang w:val="uk-UA"/>
              </w:rPr>
              <w:t>Анненкова Ірина Павлівна</w:t>
            </w:r>
            <w:r w:rsidRPr="00002674">
              <w:rPr>
                <w:color w:val="000000"/>
                <w:lang w:val="uk-UA"/>
              </w:rPr>
              <w:t>виклика</w:t>
            </w:r>
            <w:r>
              <w:rPr>
                <w:color w:val="000000"/>
                <w:lang w:val="uk-UA"/>
              </w:rPr>
              <w:t>ю</w:t>
            </w:r>
            <w:r w:rsidRPr="00002674">
              <w:rPr>
                <w:color w:val="000000"/>
                <w:lang w:val="uk-UA"/>
              </w:rPr>
              <w:t xml:space="preserve">ться </w:t>
            </w:r>
            <w:r>
              <w:rPr>
                <w:color w:val="000000"/>
                <w:lang w:val="uk-UA"/>
              </w:rPr>
              <w:t xml:space="preserve">до суду </w:t>
            </w:r>
            <w:r w:rsidRPr="00002674">
              <w:rPr>
                <w:color w:val="000000"/>
                <w:lang w:val="uk-UA"/>
              </w:rPr>
              <w:t>в якості відповідач</w:t>
            </w:r>
            <w:r>
              <w:rPr>
                <w:color w:val="000000"/>
                <w:lang w:val="uk-UA"/>
              </w:rPr>
              <w:t>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356EF3">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відкладено на 07.02.2018 року о 09-30 годині</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02674" w:rsidRDefault="00E276DE" w:rsidP="009D7F89">
            <w:pPr>
              <w:pStyle w:val="a3"/>
              <w:rPr>
                <w:color w:val="000000"/>
                <w:lang w:val="uk-UA"/>
              </w:rPr>
            </w:pPr>
            <w:r w:rsidRPr="00002674">
              <w:rPr>
                <w:color w:val="000000"/>
                <w:lang w:val="uk-UA"/>
              </w:rPr>
              <w:t xml:space="preserve">Суддя </w:t>
            </w:r>
            <w:r>
              <w:rPr>
                <w:color w:val="000000"/>
                <w:lang w:val="uk-UA"/>
              </w:rPr>
              <w:t>Величко О.В</w:t>
            </w:r>
          </w:p>
          <w:p w:rsidR="00E276DE" w:rsidRPr="00002674" w:rsidRDefault="00E276DE" w:rsidP="009D7F89">
            <w:pPr>
              <w:pStyle w:val="a3"/>
              <w:rPr>
                <w:color w:val="000000"/>
                <w:lang w:val="uk-UA"/>
              </w:rPr>
            </w:pPr>
            <w:r>
              <w:rPr>
                <w:color w:val="000000"/>
                <w:lang w:val="uk-UA"/>
              </w:rPr>
              <w:t>19.01</w:t>
            </w:r>
            <w:r w:rsidRPr="00002674">
              <w:rPr>
                <w:color w:val="000000"/>
                <w:lang w:val="uk-UA"/>
              </w:rPr>
              <w:t>.2018</w:t>
            </w:r>
          </w:p>
        </w:tc>
      </w:tr>
      <w:tr w:rsidR="00E276DE" w:rsidRPr="009D7F89">
        <w:trPr>
          <w:tblCellSpacing w:w="15" w:type="dxa"/>
        </w:trPr>
        <w:tc>
          <w:tcPr>
            <w:tcW w:w="1007"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jc w:val="center"/>
              <w:rPr>
                <w:lang w:val="uk-UA"/>
              </w:rPr>
            </w:pPr>
            <w:r>
              <w:rPr>
                <w:lang w:val="uk-UA"/>
              </w:rPr>
              <w:lastRenderedPageBreak/>
              <w:t>35</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rPr>
                <w:lang w:val="uk-UA"/>
              </w:rPr>
            </w:pPr>
            <w:r>
              <w:rPr>
                <w:lang w:val="uk-UA"/>
              </w:rPr>
              <w:t>2/235/274/18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D7096E" w:rsidRDefault="00E276DE" w:rsidP="00356EF3">
            <w:pPr>
              <w:pStyle w:val="a3"/>
              <w:rPr>
                <w:color w:val="000000"/>
                <w:lang w:val="uk-UA" w:eastAsia="en-US"/>
              </w:rPr>
            </w:pPr>
            <w:r>
              <w:rPr>
                <w:color w:val="000000"/>
                <w:lang w:val="uk-UA" w:eastAsia="en-US"/>
              </w:rPr>
              <w:t xml:space="preserve">Справа за позовом </w:t>
            </w:r>
            <w:r w:rsidRPr="00D7096E">
              <w:rPr>
                <w:color w:val="000000"/>
                <w:lang w:eastAsia="en-US"/>
              </w:rPr>
              <w:t xml:space="preserve">Публічного акціонерного товариства </w:t>
            </w:r>
            <w:r>
              <w:rPr>
                <w:color w:val="000000"/>
                <w:lang w:eastAsia="en-US"/>
              </w:rPr>
              <w:t>«</w:t>
            </w:r>
            <w:r w:rsidRPr="00D7096E">
              <w:rPr>
                <w:color w:val="000000"/>
                <w:lang w:eastAsia="en-US"/>
              </w:rPr>
              <w:t>Державний ощадний банк України</w:t>
            </w:r>
            <w:r>
              <w:rPr>
                <w:color w:val="000000"/>
                <w:lang w:eastAsia="en-US"/>
              </w:rPr>
              <w:t>»</w:t>
            </w:r>
            <w:r w:rsidRPr="00D7096E">
              <w:rPr>
                <w:color w:val="000000"/>
                <w:lang w:eastAsia="en-US"/>
              </w:rPr>
              <w:t xml:space="preserve"> в особі філії </w:t>
            </w:r>
            <w:r>
              <w:rPr>
                <w:color w:val="000000"/>
                <w:lang w:eastAsia="en-US"/>
              </w:rPr>
              <w:t>–</w:t>
            </w:r>
            <w:r w:rsidRPr="00D7096E">
              <w:rPr>
                <w:color w:val="000000"/>
                <w:lang w:eastAsia="en-US"/>
              </w:rPr>
              <w:t xml:space="preserve"> Донецьке обласне управління АТ </w:t>
            </w:r>
            <w:r>
              <w:rPr>
                <w:color w:val="000000"/>
                <w:lang w:eastAsia="en-US"/>
              </w:rPr>
              <w:t>«</w:t>
            </w:r>
            <w:r w:rsidRPr="00D7096E">
              <w:rPr>
                <w:color w:val="000000"/>
                <w:lang w:eastAsia="en-US"/>
              </w:rPr>
              <w:t>Ощадбанк</w:t>
            </w:r>
            <w:r>
              <w:rPr>
                <w:color w:val="000000"/>
                <w:lang w:eastAsia="en-US"/>
              </w:rPr>
              <w:t>»</w:t>
            </w:r>
            <w:r w:rsidRPr="00D7096E">
              <w:rPr>
                <w:color w:val="000000"/>
                <w:lang w:eastAsia="en-US"/>
              </w:rPr>
              <w:t xml:space="preserve"> до Корнієнко Олександра Євгеновича про стягнення заборгованості за кредитом</w:t>
            </w:r>
            <w:r w:rsidRPr="00D7096E">
              <w:rPr>
                <w:color w:val="000000"/>
                <w:lang w:val="uk-UA" w:eastAsia="en-US"/>
              </w:rPr>
              <w:t>.</w:t>
            </w:r>
          </w:p>
          <w:p w:rsidR="00E276DE" w:rsidRPr="00D7096E" w:rsidRDefault="00E276DE" w:rsidP="00356EF3">
            <w:pPr>
              <w:pStyle w:val="a3"/>
              <w:rPr>
                <w:rStyle w:val="rvts21"/>
                <w:lang w:val="uk-UA"/>
              </w:rPr>
            </w:pPr>
            <w:r w:rsidRPr="00D7096E">
              <w:rPr>
                <w:lang w:val="uk-UA" w:eastAsia="en-US"/>
              </w:rPr>
              <w:t>Корнієнко Олександр Євгенович 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356EF3">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відкладено на 22.02.2018 року о 09:00 годині</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D7096E">
            <w:pPr>
              <w:pStyle w:val="a3"/>
              <w:rPr>
                <w:color w:val="000000"/>
                <w:lang w:val="uk-UA"/>
              </w:rPr>
            </w:pPr>
            <w:r>
              <w:rPr>
                <w:color w:val="000000"/>
                <w:lang w:val="uk-UA"/>
              </w:rPr>
              <w:t>Суддя Хмельова С.М.</w:t>
            </w:r>
          </w:p>
          <w:p w:rsidR="00E276DE" w:rsidRPr="00002674" w:rsidRDefault="00E276DE" w:rsidP="00D7096E">
            <w:pPr>
              <w:pStyle w:val="a3"/>
              <w:rPr>
                <w:color w:val="000000"/>
                <w:lang w:val="uk-UA"/>
              </w:rPr>
            </w:pPr>
            <w:r>
              <w:rPr>
                <w:color w:val="000000"/>
                <w:lang w:val="uk-UA"/>
              </w:rPr>
              <w:t>22.01.2018 р</w:t>
            </w:r>
          </w:p>
        </w:tc>
      </w:tr>
      <w:tr w:rsidR="00E276DE" w:rsidRPr="009D7F89">
        <w:trPr>
          <w:tblCellSpacing w:w="15" w:type="dxa"/>
        </w:trPr>
        <w:tc>
          <w:tcPr>
            <w:tcW w:w="1007" w:type="dxa"/>
            <w:gridSpan w:val="2"/>
            <w:tcBorders>
              <w:top w:val="outset" w:sz="6" w:space="0" w:color="auto"/>
              <w:left w:val="outset" w:sz="6" w:space="0" w:color="auto"/>
              <w:bottom w:val="outset" w:sz="6" w:space="0" w:color="auto"/>
              <w:right w:val="outset" w:sz="6" w:space="0" w:color="auto"/>
            </w:tcBorders>
            <w:vAlign w:val="center"/>
          </w:tcPr>
          <w:p w:rsidR="00E276DE" w:rsidRPr="00AD68AB" w:rsidRDefault="00E276DE" w:rsidP="004418E1">
            <w:pPr>
              <w:pStyle w:val="a3"/>
              <w:jc w:val="center"/>
              <w:rPr>
                <w:lang w:val="uk-UA"/>
              </w:rPr>
            </w:pPr>
            <w:r>
              <w:rPr>
                <w:lang w:val="uk-UA"/>
              </w:rPr>
              <w:t>36</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rPr>
                <w:lang w:val="uk-UA"/>
              </w:rPr>
            </w:pPr>
            <w:r>
              <w:rPr>
                <w:lang w:val="uk-UA"/>
              </w:rPr>
              <w:t>2/235/272/18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D7096E" w:rsidRDefault="00E276DE" w:rsidP="00AD68AB">
            <w:pPr>
              <w:pStyle w:val="a3"/>
              <w:rPr>
                <w:color w:val="000000"/>
                <w:lang w:val="uk-UA" w:eastAsia="en-US"/>
              </w:rPr>
            </w:pPr>
            <w:r>
              <w:rPr>
                <w:color w:val="000000"/>
                <w:lang w:val="uk-UA" w:eastAsia="en-US"/>
              </w:rPr>
              <w:t xml:space="preserve">Справа за позовом </w:t>
            </w:r>
            <w:r w:rsidRPr="00D7096E">
              <w:rPr>
                <w:color w:val="000000"/>
                <w:lang w:eastAsia="en-US"/>
              </w:rPr>
              <w:t xml:space="preserve">Публічного акціонерного товариства </w:t>
            </w:r>
            <w:r>
              <w:rPr>
                <w:color w:val="000000"/>
                <w:lang w:eastAsia="en-US"/>
              </w:rPr>
              <w:t>«</w:t>
            </w:r>
            <w:r w:rsidRPr="00D7096E">
              <w:rPr>
                <w:color w:val="000000"/>
                <w:lang w:eastAsia="en-US"/>
              </w:rPr>
              <w:t>Державний ощадний банк України</w:t>
            </w:r>
            <w:r>
              <w:rPr>
                <w:color w:val="000000"/>
                <w:lang w:eastAsia="en-US"/>
              </w:rPr>
              <w:t>»</w:t>
            </w:r>
            <w:r w:rsidRPr="00D7096E">
              <w:rPr>
                <w:color w:val="000000"/>
                <w:lang w:eastAsia="en-US"/>
              </w:rPr>
              <w:t xml:space="preserve"> в особі філії </w:t>
            </w:r>
            <w:r>
              <w:rPr>
                <w:color w:val="000000"/>
                <w:lang w:eastAsia="en-US"/>
              </w:rPr>
              <w:t>–</w:t>
            </w:r>
            <w:r w:rsidRPr="00D7096E">
              <w:rPr>
                <w:color w:val="000000"/>
                <w:lang w:eastAsia="en-US"/>
              </w:rPr>
              <w:t xml:space="preserve"> Донецьке обласне управління АТ </w:t>
            </w:r>
            <w:r>
              <w:rPr>
                <w:color w:val="000000"/>
                <w:lang w:eastAsia="en-US"/>
              </w:rPr>
              <w:t>«</w:t>
            </w:r>
            <w:r w:rsidRPr="00D7096E">
              <w:rPr>
                <w:color w:val="000000"/>
                <w:lang w:eastAsia="en-US"/>
              </w:rPr>
              <w:t>Ощадбанк</w:t>
            </w:r>
            <w:r>
              <w:rPr>
                <w:color w:val="000000"/>
                <w:lang w:eastAsia="en-US"/>
              </w:rPr>
              <w:t>»</w:t>
            </w:r>
            <w:r w:rsidRPr="00D7096E">
              <w:rPr>
                <w:color w:val="000000"/>
                <w:lang w:eastAsia="en-US"/>
              </w:rPr>
              <w:t xml:space="preserve"> до </w:t>
            </w:r>
            <w:r>
              <w:rPr>
                <w:color w:val="000000"/>
                <w:lang w:val="uk-UA" w:eastAsia="en-US"/>
              </w:rPr>
              <w:t>Шепелєва Сергія Вікторовича</w:t>
            </w:r>
            <w:r w:rsidRPr="00D7096E">
              <w:rPr>
                <w:color w:val="000000"/>
                <w:lang w:eastAsia="en-US"/>
              </w:rPr>
              <w:t xml:space="preserve"> про стягнення заборгованості за кредитом</w:t>
            </w:r>
            <w:r w:rsidRPr="00D7096E">
              <w:rPr>
                <w:color w:val="000000"/>
                <w:lang w:val="uk-UA" w:eastAsia="en-US"/>
              </w:rPr>
              <w:t>.</w:t>
            </w:r>
          </w:p>
          <w:p w:rsidR="00E276DE" w:rsidRPr="00D7096E" w:rsidRDefault="00E276DE" w:rsidP="00AD68AB">
            <w:pPr>
              <w:pStyle w:val="a3"/>
              <w:rPr>
                <w:color w:val="000000"/>
                <w:lang w:eastAsia="en-US"/>
              </w:rPr>
            </w:pPr>
            <w:r>
              <w:rPr>
                <w:lang w:val="uk-UA" w:eastAsia="en-US"/>
              </w:rPr>
              <w:t>Шепелєв Сергій Вікторович</w:t>
            </w:r>
            <w:r w:rsidRPr="00D7096E">
              <w:rPr>
                <w:lang w:val="uk-UA" w:eastAsia="en-US"/>
              </w:rPr>
              <w:t xml:space="preserve"> 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AD68AB" w:rsidRDefault="00E276DE" w:rsidP="00356EF3">
            <w:pPr>
              <w:pStyle w:val="a5"/>
              <w:rPr>
                <w:rFonts w:ascii="Times New Roman" w:hAnsi="Times New Roman" w:cs="Times New Roman"/>
                <w:sz w:val="24"/>
                <w:szCs w:val="24"/>
              </w:rPr>
            </w:pPr>
            <w:r>
              <w:rPr>
                <w:rFonts w:ascii="Times New Roman" w:hAnsi="Times New Roman" w:cs="Times New Roman"/>
                <w:sz w:val="24"/>
                <w:szCs w:val="24"/>
                <w:lang w:val="uk-UA"/>
              </w:rPr>
              <w:t>Судове засідання відкладено на 22.02.2018 року о 11:15 годині</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AD68AB">
            <w:pPr>
              <w:pStyle w:val="a3"/>
              <w:rPr>
                <w:color w:val="000000"/>
                <w:lang w:val="uk-UA"/>
              </w:rPr>
            </w:pPr>
            <w:r>
              <w:rPr>
                <w:color w:val="000000"/>
                <w:lang w:val="uk-UA"/>
              </w:rPr>
              <w:t>Суддя Хмельова С.М.</w:t>
            </w:r>
          </w:p>
          <w:p w:rsidR="00E276DE" w:rsidRPr="00AD68AB" w:rsidRDefault="00E276DE" w:rsidP="00AD68AB">
            <w:pPr>
              <w:pStyle w:val="a3"/>
              <w:rPr>
                <w:color w:val="000000"/>
              </w:rPr>
            </w:pPr>
            <w:r>
              <w:rPr>
                <w:color w:val="000000"/>
                <w:lang w:val="uk-UA"/>
              </w:rPr>
              <w:t>22.01.2018 р</w:t>
            </w:r>
          </w:p>
        </w:tc>
      </w:tr>
      <w:tr w:rsidR="00E276DE" w:rsidRPr="00E95B21">
        <w:trPr>
          <w:tblCellSpacing w:w="15" w:type="dxa"/>
        </w:trPr>
        <w:tc>
          <w:tcPr>
            <w:tcW w:w="1007" w:type="dxa"/>
            <w:gridSpan w:val="2"/>
            <w:tcBorders>
              <w:top w:val="outset" w:sz="6" w:space="0" w:color="auto"/>
              <w:left w:val="outset" w:sz="6" w:space="0" w:color="auto"/>
              <w:bottom w:val="outset" w:sz="6" w:space="0" w:color="auto"/>
              <w:right w:val="outset" w:sz="6" w:space="0" w:color="auto"/>
            </w:tcBorders>
            <w:vAlign w:val="center"/>
          </w:tcPr>
          <w:p w:rsidR="00E276DE" w:rsidRPr="00E95B21" w:rsidRDefault="00E276DE" w:rsidP="004418E1">
            <w:pPr>
              <w:pStyle w:val="a3"/>
              <w:jc w:val="center"/>
              <w:rPr>
                <w:lang w:val="uk-UA"/>
              </w:rPr>
            </w:pPr>
            <w:r>
              <w:rPr>
                <w:lang w:val="uk-UA"/>
              </w:rPr>
              <w:t>37</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rPr>
                <w:lang w:val="uk-UA"/>
              </w:rPr>
            </w:pPr>
            <w:r>
              <w:rPr>
                <w:lang w:val="uk-UA"/>
              </w:rPr>
              <w:t>2/235/273/18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D7096E" w:rsidRDefault="00E276DE" w:rsidP="00E95B21">
            <w:pPr>
              <w:pStyle w:val="a3"/>
              <w:rPr>
                <w:color w:val="000000"/>
                <w:lang w:val="uk-UA" w:eastAsia="en-US"/>
              </w:rPr>
            </w:pPr>
            <w:r>
              <w:rPr>
                <w:color w:val="000000"/>
                <w:lang w:val="uk-UA" w:eastAsia="en-US"/>
              </w:rPr>
              <w:t xml:space="preserve">Справа за позовом </w:t>
            </w:r>
            <w:r w:rsidRPr="00D7096E">
              <w:rPr>
                <w:color w:val="000000"/>
                <w:lang w:eastAsia="en-US"/>
              </w:rPr>
              <w:t xml:space="preserve">Публічного акціонерного товариства </w:t>
            </w:r>
            <w:r>
              <w:rPr>
                <w:color w:val="000000"/>
                <w:lang w:eastAsia="en-US"/>
              </w:rPr>
              <w:t>«</w:t>
            </w:r>
            <w:r w:rsidRPr="00D7096E">
              <w:rPr>
                <w:color w:val="000000"/>
                <w:lang w:eastAsia="en-US"/>
              </w:rPr>
              <w:t>Державний ощадний банк України</w:t>
            </w:r>
            <w:r>
              <w:rPr>
                <w:color w:val="000000"/>
                <w:lang w:eastAsia="en-US"/>
              </w:rPr>
              <w:t>»</w:t>
            </w:r>
            <w:r w:rsidRPr="00D7096E">
              <w:rPr>
                <w:color w:val="000000"/>
                <w:lang w:eastAsia="en-US"/>
              </w:rPr>
              <w:t xml:space="preserve"> в особі філії </w:t>
            </w:r>
            <w:r>
              <w:rPr>
                <w:color w:val="000000"/>
                <w:lang w:eastAsia="en-US"/>
              </w:rPr>
              <w:t>–</w:t>
            </w:r>
            <w:r w:rsidRPr="00D7096E">
              <w:rPr>
                <w:color w:val="000000"/>
                <w:lang w:eastAsia="en-US"/>
              </w:rPr>
              <w:t xml:space="preserve"> Донецьке обласне управління АТ </w:t>
            </w:r>
            <w:r>
              <w:rPr>
                <w:color w:val="000000"/>
                <w:lang w:eastAsia="en-US"/>
              </w:rPr>
              <w:t>«</w:t>
            </w:r>
            <w:r w:rsidRPr="00D7096E">
              <w:rPr>
                <w:color w:val="000000"/>
                <w:lang w:eastAsia="en-US"/>
              </w:rPr>
              <w:t>Ощадбанк</w:t>
            </w:r>
            <w:r>
              <w:rPr>
                <w:color w:val="000000"/>
                <w:lang w:eastAsia="en-US"/>
              </w:rPr>
              <w:t>»</w:t>
            </w:r>
            <w:r w:rsidRPr="00D7096E">
              <w:rPr>
                <w:color w:val="000000"/>
                <w:lang w:eastAsia="en-US"/>
              </w:rPr>
              <w:t xml:space="preserve"> до </w:t>
            </w:r>
            <w:r>
              <w:rPr>
                <w:color w:val="000000"/>
                <w:lang w:val="uk-UA" w:eastAsia="en-US"/>
              </w:rPr>
              <w:t>Носовського Дмитра Івановича</w:t>
            </w:r>
            <w:r w:rsidRPr="00D7096E">
              <w:rPr>
                <w:color w:val="000000"/>
                <w:lang w:eastAsia="en-US"/>
              </w:rPr>
              <w:t xml:space="preserve"> про стягнення заборгованості за кредитом</w:t>
            </w:r>
            <w:r w:rsidRPr="00D7096E">
              <w:rPr>
                <w:color w:val="000000"/>
                <w:lang w:val="uk-UA" w:eastAsia="en-US"/>
              </w:rPr>
              <w:t>.</w:t>
            </w:r>
          </w:p>
          <w:p w:rsidR="00E276DE" w:rsidRPr="00D7096E" w:rsidRDefault="00E276DE" w:rsidP="00E95B21">
            <w:pPr>
              <w:pStyle w:val="a3"/>
              <w:rPr>
                <w:color w:val="000000"/>
                <w:lang w:eastAsia="en-US"/>
              </w:rPr>
            </w:pPr>
            <w:r>
              <w:rPr>
                <w:lang w:val="uk-UA" w:eastAsia="en-US"/>
              </w:rPr>
              <w:t>Носовський Дмитро Іванович</w:t>
            </w:r>
            <w:r w:rsidRPr="00D7096E">
              <w:rPr>
                <w:lang w:val="uk-UA" w:eastAsia="en-US"/>
              </w:rPr>
              <w:t xml:space="preserve"> 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356EF3">
            <w:pPr>
              <w:pStyle w:val="a5"/>
              <w:rPr>
                <w:rFonts w:ascii="Times New Roman" w:hAnsi="Times New Roman" w:cs="Times New Roman"/>
                <w:sz w:val="24"/>
                <w:szCs w:val="24"/>
                <w:lang w:val="uk-UA"/>
              </w:rPr>
            </w:pPr>
          </w:p>
          <w:p w:rsidR="00E276DE" w:rsidRDefault="00E276DE" w:rsidP="00356EF3">
            <w:pPr>
              <w:pStyle w:val="a5"/>
              <w:rPr>
                <w:rFonts w:ascii="Times New Roman" w:hAnsi="Times New Roman" w:cs="Times New Roman"/>
                <w:sz w:val="24"/>
                <w:szCs w:val="24"/>
                <w:lang w:val="uk-UA"/>
              </w:rPr>
            </w:pPr>
          </w:p>
          <w:p w:rsidR="00E276DE" w:rsidRDefault="00E276DE" w:rsidP="00356EF3">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відкладено на 21.02.2018 року о 11:30 годині</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AD68AB">
            <w:pPr>
              <w:pStyle w:val="a3"/>
              <w:rPr>
                <w:color w:val="000000"/>
                <w:lang w:val="uk-UA"/>
              </w:rPr>
            </w:pPr>
          </w:p>
          <w:p w:rsidR="00E276DE" w:rsidRDefault="00E276DE" w:rsidP="00E95B21">
            <w:pPr>
              <w:pStyle w:val="a3"/>
              <w:rPr>
                <w:color w:val="000000"/>
                <w:lang w:val="uk-UA"/>
              </w:rPr>
            </w:pPr>
            <w:r>
              <w:rPr>
                <w:color w:val="000000"/>
                <w:lang w:val="uk-UA"/>
              </w:rPr>
              <w:t>Суддя Хмельова С.М.</w:t>
            </w:r>
          </w:p>
          <w:p w:rsidR="00E276DE" w:rsidRDefault="00E276DE" w:rsidP="00E95B21">
            <w:pPr>
              <w:pStyle w:val="a3"/>
              <w:rPr>
                <w:color w:val="000000"/>
                <w:lang w:val="uk-UA"/>
              </w:rPr>
            </w:pPr>
            <w:r>
              <w:rPr>
                <w:color w:val="000000"/>
                <w:lang w:val="uk-UA"/>
              </w:rPr>
              <w:t>22.01.2018 р</w:t>
            </w:r>
          </w:p>
        </w:tc>
      </w:tr>
      <w:tr w:rsidR="00E276DE" w:rsidRPr="00E95B21">
        <w:trPr>
          <w:tblCellSpacing w:w="15" w:type="dxa"/>
        </w:trPr>
        <w:tc>
          <w:tcPr>
            <w:tcW w:w="1007"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jc w:val="center"/>
              <w:rPr>
                <w:lang w:val="uk-UA"/>
              </w:rPr>
            </w:pPr>
            <w:r>
              <w:rPr>
                <w:lang w:val="uk-UA"/>
              </w:rPr>
              <w:t>38</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rPr>
                <w:lang w:val="uk-UA"/>
              </w:rPr>
            </w:pPr>
            <w:r>
              <w:rPr>
                <w:lang w:val="uk-UA"/>
              </w:rPr>
              <w:t>2/235/271/18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D7096E" w:rsidRDefault="00E276DE" w:rsidP="00E95B21">
            <w:pPr>
              <w:pStyle w:val="a3"/>
              <w:rPr>
                <w:color w:val="000000"/>
                <w:lang w:val="uk-UA" w:eastAsia="en-US"/>
              </w:rPr>
            </w:pPr>
            <w:r>
              <w:rPr>
                <w:color w:val="000000"/>
                <w:lang w:val="uk-UA" w:eastAsia="en-US"/>
              </w:rPr>
              <w:t xml:space="preserve">Справа за позовом </w:t>
            </w:r>
            <w:r w:rsidRPr="00D7096E">
              <w:rPr>
                <w:color w:val="000000"/>
                <w:lang w:eastAsia="en-US"/>
              </w:rPr>
              <w:t xml:space="preserve">Публічного акціонерного товариства </w:t>
            </w:r>
            <w:r>
              <w:rPr>
                <w:color w:val="000000"/>
                <w:lang w:eastAsia="en-US"/>
              </w:rPr>
              <w:t>«</w:t>
            </w:r>
            <w:r w:rsidRPr="00D7096E">
              <w:rPr>
                <w:color w:val="000000"/>
                <w:lang w:eastAsia="en-US"/>
              </w:rPr>
              <w:t>Державний ощадний банк України</w:t>
            </w:r>
            <w:r>
              <w:rPr>
                <w:color w:val="000000"/>
                <w:lang w:eastAsia="en-US"/>
              </w:rPr>
              <w:t>»</w:t>
            </w:r>
            <w:r w:rsidRPr="00D7096E">
              <w:rPr>
                <w:color w:val="000000"/>
                <w:lang w:eastAsia="en-US"/>
              </w:rPr>
              <w:t xml:space="preserve"> в особі філії </w:t>
            </w:r>
            <w:r>
              <w:rPr>
                <w:color w:val="000000"/>
                <w:lang w:eastAsia="en-US"/>
              </w:rPr>
              <w:t>–</w:t>
            </w:r>
            <w:r w:rsidRPr="00D7096E">
              <w:rPr>
                <w:color w:val="000000"/>
                <w:lang w:eastAsia="en-US"/>
              </w:rPr>
              <w:t xml:space="preserve"> Донецьке обласне управління АТ </w:t>
            </w:r>
            <w:r>
              <w:rPr>
                <w:color w:val="000000"/>
                <w:lang w:eastAsia="en-US"/>
              </w:rPr>
              <w:t>«</w:t>
            </w:r>
            <w:r w:rsidRPr="00D7096E">
              <w:rPr>
                <w:color w:val="000000"/>
                <w:lang w:eastAsia="en-US"/>
              </w:rPr>
              <w:t>Ощадбанк</w:t>
            </w:r>
            <w:r>
              <w:rPr>
                <w:color w:val="000000"/>
                <w:lang w:eastAsia="en-US"/>
              </w:rPr>
              <w:t>»</w:t>
            </w:r>
            <w:r w:rsidRPr="00D7096E">
              <w:rPr>
                <w:color w:val="000000"/>
                <w:lang w:eastAsia="en-US"/>
              </w:rPr>
              <w:t xml:space="preserve"> до </w:t>
            </w:r>
            <w:r>
              <w:rPr>
                <w:color w:val="000000"/>
                <w:lang w:val="uk-UA" w:eastAsia="en-US"/>
              </w:rPr>
              <w:t>Супрун Віри Анатоліївни</w:t>
            </w:r>
            <w:r w:rsidRPr="00D7096E">
              <w:rPr>
                <w:color w:val="000000"/>
                <w:lang w:eastAsia="en-US"/>
              </w:rPr>
              <w:t xml:space="preserve"> про стягнення заборгованості за кредитом</w:t>
            </w:r>
            <w:r w:rsidRPr="00D7096E">
              <w:rPr>
                <w:color w:val="000000"/>
                <w:lang w:val="uk-UA" w:eastAsia="en-US"/>
              </w:rPr>
              <w:t>.</w:t>
            </w:r>
          </w:p>
          <w:p w:rsidR="00E276DE" w:rsidRPr="00D7096E" w:rsidRDefault="00E276DE" w:rsidP="00E95B21">
            <w:pPr>
              <w:pStyle w:val="a3"/>
              <w:rPr>
                <w:color w:val="000000"/>
                <w:lang w:eastAsia="en-US"/>
              </w:rPr>
            </w:pPr>
            <w:r>
              <w:rPr>
                <w:lang w:val="uk-UA" w:eastAsia="en-US"/>
              </w:rPr>
              <w:t>Супрун Віра Анатоліївна</w:t>
            </w:r>
            <w:r w:rsidRPr="00D7096E">
              <w:rPr>
                <w:lang w:val="uk-UA" w:eastAsia="en-US"/>
              </w:rPr>
              <w:t xml:space="preserve"> 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356EF3">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відкладено на 21.02.2018 року о 11:00 годині</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E95B21">
            <w:pPr>
              <w:pStyle w:val="a3"/>
              <w:rPr>
                <w:color w:val="000000"/>
                <w:lang w:val="uk-UA"/>
              </w:rPr>
            </w:pPr>
            <w:r>
              <w:rPr>
                <w:color w:val="000000"/>
                <w:lang w:val="uk-UA"/>
              </w:rPr>
              <w:t>Суддя Хмельова С.М.</w:t>
            </w:r>
          </w:p>
          <w:p w:rsidR="00E276DE" w:rsidRDefault="00E276DE" w:rsidP="00E95B21">
            <w:pPr>
              <w:pStyle w:val="a3"/>
              <w:rPr>
                <w:color w:val="000000"/>
                <w:lang w:val="uk-UA"/>
              </w:rPr>
            </w:pPr>
            <w:r>
              <w:rPr>
                <w:color w:val="000000"/>
                <w:lang w:val="uk-UA"/>
              </w:rPr>
              <w:t>22.01.2018 р</w:t>
            </w:r>
          </w:p>
        </w:tc>
      </w:tr>
      <w:tr w:rsidR="00E276DE" w:rsidRPr="009455F2">
        <w:trPr>
          <w:tblCellSpacing w:w="15" w:type="dxa"/>
        </w:trPr>
        <w:tc>
          <w:tcPr>
            <w:tcW w:w="1007"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jc w:val="center"/>
              <w:rPr>
                <w:lang w:val="uk-UA"/>
              </w:rPr>
            </w:pPr>
            <w:r>
              <w:rPr>
                <w:lang w:val="uk-UA"/>
              </w:rPr>
              <w:lastRenderedPageBreak/>
              <w:t>39</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rPr>
                <w:lang w:val="uk-UA"/>
              </w:rPr>
            </w:pPr>
            <w:r>
              <w:rPr>
                <w:lang w:val="uk-UA"/>
              </w:rPr>
              <w:t>2/235/210/18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E95B21">
            <w:pPr>
              <w:pStyle w:val="a3"/>
              <w:rPr>
                <w:rFonts w:ascii="Calibri" w:hAnsi="Calibri" w:cs="Calibri"/>
                <w:color w:val="000000"/>
                <w:sz w:val="22"/>
                <w:szCs w:val="22"/>
                <w:lang w:val="uk-UA" w:eastAsia="en-US"/>
              </w:rPr>
            </w:pPr>
            <w:r w:rsidRPr="009455F2">
              <w:rPr>
                <w:rFonts w:ascii="Calibri" w:hAnsi="Calibri" w:cs="Calibri"/>
                <w:color w:val="000000"/>
                <w:sz w:val="22"/>
                <w:szCs w:val="22"/>
                <w:lang w:val="uk-UA" w:eastAsia="en-US"/>
              </w:rPr>
              <w:t>позовом</w:t>
            </w:r>
            <w:r w:rsidRPr="009455F2">
              <w:rPr>
                <w:rFonts w:ascii="Calibri" w:hAnsi="Calibri" w:cs="Calibri"/>
                <w:color w:val="000000"/>
                <w:sz w:val="22"/>
                <w:szCs w:val="22"/>
                <w:lang w:eastAsia="en-US"/>
              </w:rPr>
              <w:t> </w:t>
            </w:r>
            <w:r>
              <w:rPr>
                <w:rFonts w:ascii="Calibri" w:hAnsi="Calibri" w:cs="Calibri"/>
                <w:color w:val="000000"/>
                <w:sz w:val="22"/>
                <w:szCs w:val="22"/>
                <w:lang w:val="uk-UA" w:eastAsia="en-US"/>
              </w:rPr>
              <w:t>ПАТ</w:t>
            </w:r>
            <w:r w:rsidRPr="009455F2">
              <w:rPr>
                <w:rFonts w:ascii="Calibri" w:hAnsi="Calibri" w:cs="Calibri"/>
                <w:color w:val="000000"/>
                <w:sz w:val="22"/>
                <w:szCs w:val="22"/>
                <w:lang w:val="uk-UA" w:eastAsia="en-US"/>
              </w:rPr>
              <w:t xml:space="preserve"> «Державний ощадний банк</w:t>
            </w:r>
            <w:r w:rsidRPr="009455F2">
              <w:rPr>
                <w:rFonts w:ascii="Calibri" w:hAnsi="Calibri" w:cs="Calibri"/>
                <w:color w:val="000000"/>
                <w:sz w:val="22"/>
                <w:szCs w:val="22"/>
                <w:lang w:eastAsia="en-US"/>
              </w:rPr>
              <w:t> </w:t>
            </w:r>
            <w:r w:rsidRPr="009455F2">
              <w:rPr>
                <w:rFonts w:ascii="Calibri" w:hAnsi="Calibri" w:cs="Calibri"/>
                <w:color w:val="000000"/>
                <w:sz w:val="22"/>
                <w:szCs w:val="22"/>
                <w:lang w:val="uk-UA" w:eastAsia="en-US"/>
              </w:rPr>
              <w:t xml:space="preserve"> України» в особі Філії –Донецьке обласне управління АТ «Ощадбанк» до</w:t>
            </w:r>
            <w:r w:rsidRPr="009455F2">
              <w:rPr>
                <w:rFonts w:ascii="Calibri" w:hAnsi="Calibri" w:cs="Calibri"/>
                <w:color w:val="000000"/>
                <w:sz w:val="22"/>
                <w:szCs w:val="22"/>
                <w:lang w:eastAsia="en-US"/>
              </w:rPr>
              <w:t> </w:t>
            </w:r>
            <w:r w:rsidRPr="009455F2">
              <w:rPr>
                <w:rFonts w:ascii="Calibri" w:hAnsi="Calibri" w:cs="Calibri"/>
                <w:color w:val="000000"/>
                <w:sz w:val="22"/>
                <w:szCs w:val="22"/>
                <w:lang w:val="uk-UA" w:eastAsia="en-US"/>
              </w:rPr>
              <w:t xml:space="preserve"> Іванової Алли Миколаївни, Трібунської Анастасії Володимирівни, Хатипової Діани Миколаївни</w:t>
            </w:r>
            <w:r w:rsidRPr="009455F2">
              <w:rPr>
                <w:rFonts w:ascii="Calibri" w:hAnsi="Calibri" w:cs="Calibri"/>
                <w:color w:val="000000"/>
                <w:sz w:val="22"/>
                <w:szCs w:val="22"/>
                <w:lang w:eastAsia="en-US"/>
              </w:rPr>
              <w:t> </w:t>
            </w:r>
            <w:r w:rsidRPr="009455F2">
              <w:rPr>
                <w:rFonts w:ascii="Calibri" w:hAnsi="Calibri" w:cs="Calibri"/>
                <w:color w:val="000000"/>
                <w:sz w:val="22"/>
                <w:szCs w:val="22"/>
                <w:lang w:val="uk-UA" w:eastAsia="en-US"/>
              </w:rPr>
              <w:t xml:space="preserve"> про стягнення заборгованості за кредитним договором</w:t>
            </w:r>
          </w:p>
          <w:p w:rsidR="00E276DE" w:rsidRPr="009455F2" w:rsidRDefault="00E276DE" w:rsidP="00E95B21">
            <w:pPr>
              <w:pStyle w:val="a3"/>
              <w:rPr>
                <w:rFonts w:ascii="Calibri" w:hAnsi="Calibri" w:cs="Calibri"/>
                <w:color w:val="000000"/>
                <w:sz w:val="22"/>
                <w:szCs w:val="22"/>
                <w:lang w:val="uk-UA" w:eastAsia="en-US"/>
              </w:rPr>
            </w:pPr>
            <w:r w:rsidRPr="009455F2">
              <w:rPr>
                <w:rFonts w:ascii="Calibri" w:hAnsi="Calibri" w:cs="Calibri"/>
                <w:color w:val="000000"/>
                <w:sz w:val="22"/>
                <w:szCs w:val="22"/>
                <w:lang w:val="uk-UA" w:eastAsia="en-US"/>
              </w:rPr>
              <w:t xml:space="preserve">, </w:t>
            </w:r>
            <w:r>
              <w:rPr>
                <w:rFonts w:ascii="Calibri" w:hAnsi="Calibri" w:cs="Calibri"/>
                <w:color w:val="000000"/>
                <w:sz w:val="22"/>
                <w:szCs w:val="22"/>
                <w:lang w:val="uk-UA" w:eastAsia="en-US"/>
              </w:rPr>
              <w:t>Іванова Алла Миколаївна, Трібунська Анастасія Володимирівна  та  Атипова  Діана</w:t>
            </w:r>
            <w:r w:rsidRPr="009455F2">
              <w:rPr>
                <w:rFonts w:ascii="Calibri" w:hAnsi="Calibri" w:cs="Calibri"/>
                <w:color w:val="000000"/>
                <w:sz w:val="22"/>
                <w:szCs w:val="22"/>
                <w:lang w:val="uk-UA" w:eastAsia="en-US"/>
              </w:rPr>
              <w:t xml:space="preserve"> Миколаївн</w:t>
            </w:r>
            <w:r>
              <w:rPr>
                <w:rFonts w:ascii="Calibri" w:hAnsi="Calibri" w:cs="Calibri"/>
                <w:color w:val="000000"/>
                <w:sz w:val="22"/>
                <w:szCs w:val="22"/>
                <w:lang w:val="uk-UA" w:eastAsia="en-US"/>
              </w:rPr>
              <w:t xml:space="preserve">а </w:t>
            </w:r>
            <w:r w:rsidRPr="00D7096E">
              <w:rPr>
                <w:lang w:val="uk-UA" w:eastAsia="en-US"/>
              </w:rPr>
              <w:t>викликається до суду в якості відповідач</w:t>
            </w:r>
            <w:r>
              <w:rPr>
                <w:lang w:val="uk-UA" w:eastAsia="en-US"/>
              </w:rPr>
              <w:t xml:space="preserve">ів </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356EF3">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відкладено на 02.02.2018 року о 09-00 годині</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02674" w:rsidRDefault="00E276DE" w:rsidP="009455F2">
            <w:pPr>
              <w:pStyle w:val="a3"/>
              <w:rPr>
                <w:color w:val="000000"/>
                <w:lang w:val="uk-UA"/>
              </w:rPr>
            </w:pPr>
            <w:r w:rsidRPr="00002674">
              <w:rPr>
                <w:color w:val="000000"/>
                <w:lang w:val="uk-UA"/>
              </w:rPr>
              <w:t xml:space="preserve">Суддя </w:t>
            </w:r>
            <w:r>
              <w:rPr>
                <w:color w:val="000000"/>
                <w:lang w:val="uk-UA"/>
              </w:rPr>
              <w:t>Величко О.В</w:t>
            </w:r>
          </w:p>
          <w:p w:rsidR="00E276DE" w:rsidRDefault="00E276DE" w:rsidP="009455F2">
            <w:pPr>
              <w:pStyle w:val="a3"/>
              <w:rPr>
                <w:color w:val="000000"/>
                <w:lang w:val="uk-UA"/>
              </w:rPr>
            </w:pPr>
            <w:r>
              <w:rPr>
                <w:color w:val="000000"/>
                <w:lang w:val="uk-UA"/>
              </w:rPr>
              <w:t>22.01</w:t>
            </w:r>
            <w:r w:rsidRPr="00002674">
              <w:rPr>
                <w:color w:val="000000"/>
                <w:lang w:val="uk-UA"/>
              </w:rPr>
              <w:t>.2018</w:t>
            </w:r>
          </w:p>
          <w:p w:rsidR="00E276DE" w:rsidRDefault="00E276DE" w:rsidP="009455F2">
            <w:pPr>
              <w:pStyle w:val="a3"/>
              <w:rPr>
                <w:color w:val="000000"/>
                <w:lang w:val="uk-UA"/>
              </w:rPr>
            </w:pPr>
          </w:p>
        </w:tc>
      </w:tr>
      <w:tr w:rsidR="00E276DE" w:rsidRPr="009455F2">
        <w:trPr>
          <w:tblCellSpacing w:w="15" w:type="dxa"/>
        </w:trPr>
        <w:tc>
          <w:tcPr>
            <w:tcW w:w="1007"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jc w:val="center"/>
              <w:rPr>
                <w:lang w:val="uk-UA"/>
              </w:rPr>
            </w:pPr>
            <w:r>
              <w:rPr>
                <w:lang w:val="uk-UA"/>
              </w:rPr>
              <w:t>40</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rPr>
                <w:lang w:val="uk-UA"/>
              </w:rPr>
            </w:pPr>
            <w:r>
              <w:rPr>
                <w:lang w:val="uk-UA"/>
              </w:rPr>
              <w:t>2/235/252/18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E95B21">
            <w:pPr>
              <w:pStyle w:val="a3"/>
              <w:rPr>
                <w:rFonts w:ascii="Calibri" w:hAnsi="Calibri" w:cs="Calibri"/>
                <w:color w:val="000000"/>
                <w:sz w:val="22"/>
                <w:szCs w:val="22"/>
                <w:lang w:val="uk-UA" w:eastAsia="en-US"/>
              </w:rPr>
            </w:pPr>
            <w:r>
              <w:rPr>
                <w:rFonts w:ascii="Calibri" w:hAnsi="Calibri" w:cs="Calibri"/>
                <w:color w:val="000000"/>
                <w:sz w:val="22"/>
                <w:szCs w:val="22"/>
                <w:lang w:val="uk-UA" w:eastAsia="en-US"/>
              </w:rPr>
              <w:t>ПАТ</w:t>
            </w:r>
            <w:r w:rsidRPr="008F661D">
              <w:rPr>
                <w:rFonts w:ascii="Calibri" w:hAnsi="Calibri" w:cs="Calibri"/>
                <w:color w:val="000000"/>
                <w:sz w:val="22"/>
                <w:szCs w:val="22"/>
                <w:lang w:eastAsia="en-US"/>
              </w:rPr>
              <w:t xml:space="preserve"> «Укрсоцбанк» до  Гируцького Олександра Анатолійовича   про стягнення заборгованості за кредитним договором</w:t>
            </w:r>
          </w:p>
          <w:p w:rsidR="00E276DE" w:rsidRPr="008F661D" w:rsidRDefault="00E276DE" w:rsidP="00E95B21">
            <w:pPr>
              <w:pStyle w:val="a3"/>
              <w:rPr>
                <w:rFonts w:ascii="Calibri" w:hAnsi="Calibri" w:cs="Calibri"/>
                <w:color w:val="000000"/>
                <w:sz w:val="22"/>
                <w:szCs w:val="22"/>
                <w:lang w:val="uk-UA" w:eastAsia="en-US"/>
              </w:rPr>
            </w:pPr>
            <w:r>
              <w:rPr>
                <w:rFonts w:ascii="Calibri" w:hAnsi="Calibri" w:cs="Calibri"/>
                <w:color w:val="000000"/>
                <w:sz w:val="22"/>
                <w:szCs w:val="22"/>
                <w:lang w:eastAsia="en-US"/>
              </w:rPr>
              <w:t>  Гируцьк</w:t>
            </w:r>
            <w:r>
              <w:rPr>
                <w:rFonts w:ascii="Calibri" w:hAnsi="Calibri" w:cs="Calibri"/>
                <w:color w:val="000000"/>
                <w:sz w:val="22"/>
                <w:szCs w:val="22"/>
                <w:lang w:val="uk-UA" w:eastAsia="en-US"/>
              </w:rPr>
              <w:t>ий</w:t>
            </w:r>
            <w:r>
              <w:rPr>
                <w:rFonts w:ascii="Calibri" w:hAnsi="Calibri" w:cs="Calibri"/>
                <w:color w:val="000000"/>
                <w:sz w:val="22"/>
                <w:szCs w:val="22"/>
                <w:lang w:eastAsia="en-US"/>
              </w:rPr>
              <w:t xml:space="preserve"> Олександр</w:t>
            </w:r>
            <w:r w:rsidRPr="008F661D">
              <w:rPr>
                <w:rFonts w:ascii="Calibri" w:hAnsi="Calibri" w:cs="Calibri"/>
                <w:color w:val="000000"/>
                <w:sz w:val="22"/>
                <w:szCs w:val="22"/>
                <w:lang w:eastAsia="en-US"/>
              </w:rPr>
              <w:t xml:space="preserve"> Анатолійович</w:t>
            </w:r>
            <w:r w:rsidRPr="00D7096E">
              <w:rPr>
                <w:lang w:val="uk-UA" w:eastAsia="en-US"/>
              </w:rPr>
              <w:t>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356EF3">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відкладено на 02.02.2018 року о 08-00 годині</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02674" w:rsidRDefault="00E276DE" w:rsidP="008F661D">
            <w:pPr>
              <w:pStyle w:val="a3"/>
              <w:rPr>
                <w:color w:val="000000"/>
                <w:lang w:val="uk-UA"/>
              </w:rPr>
            </w:pPr>
            <w:r w:rsidRPr="00002674">
              <w:rPr>
                <w:color w:val="000000"/>
                <w:lang w:val="uk-UA"/>
              </w:rPr>
              <w:t xml:space="preserve">Суддя </w:t>
            </w:r>
            <w:r>
              <w:rPr>
                <w:color w:val="000000"/>
                <w:lang w:val="uk-UA"/>
              </w:rPr>
              <w:t>Величко О.В</w:t>
            </w:r>
          </w:p>
          <w:p w:rsidR="00E276DE" w:rsidRDefault="00E276DE" w:rsidP="008F661D">
            <w:pPr>
              <w:pStyle w:val="a3"/>
              <w:rPr>
                <w:color w:val="000000"/>
                <w:lang w:val="uk-UA"/>
              </w:rPr>
            </w:pPr>
            <w:r>
              <w:rPr>
                <w:color w:val="000000"/>
                <w:lang w:val="uk-UA"/>
              </w:rPr>
              <w:t>22.01</w:t>
            </w:r>
            <w:r w:rsidRPr="00002674">
              <w:rPr>
                <w:color w:val="000000"/>
                <w:lang w:val="uk-UA"/>
              </w:rPr>
              <w:t>.2018</w:t>
            </w:r>
          </w:p>
          <w:p w:rsidR="00E276DE" w:rsidRPr="00002674" w:rsidRDefault="00E276DE" w:rsidP="009455F2">
            <w:pPr>
              <w:pStyle w:val="a3"/>
              <w:rPr>
                <w:color w:val="000000"/>
                <w:lang w:val="uk-UA"/>
              </w:rPr>
            </w:pPr>
          </w:p>
        </w:tc>
      </w:tr>
      <w:tr w:rsidR="00E276DE" w:rsidRPr="00C34BDA">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jc w:val="center"/>
              <w:rPr>
                <w:lang w:val="uk-UA"/>
              </w:rPr>
            </w:pPr>
            <w:r>
              <w:rPr>
                <w:lang w:val="uk-UA"/>
              </w:rPr>
              <w:t>41</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rPr>
                <w:lang w:val="uk-UA"/>
              </w:rPr>
            </w:pPr>
            <w:r>
              <w:rPr>
                <w:lang w:val="uk-UA"/>
              </w:rPr>
              <w:t>2/235/153/18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E95B21">
            <w:pPr>
              <w:pStyle w:val="a3"/>
              <w:rPr>
                <w:rFonts w:ascii="Calibri" w:hAnsi="Calibri" w:cs="Calibri"/>
                <w:color w:val="000000"/>
                <w:sz w:val="22"/>
                <w:szCs w:val="22"/>
                <w:lang w:val="uk-UA" w:eastAsia="en-US"/>
              </w:rPr>
            </w:pPr>
            <w:r>
              <w:rPr>
                <w:rFonts w:ascii="Calibri" w:hAnsi="Calibri" w:cs="Calibri"/>
                <w:color w:val="000000"/>
                <w:sz w:val="22"/>
                <w:szCs w:val="22"/>
                <w:lang w:val="uk-UA" w:eastAsia="en-US"/>
              </w:rPr>
              <w:t>ПАТ</w:t>
            </w:r>
            <w:r w:rsidRPr="00C34BDA">
              <w:rPr>
                <w:rFonts w:ascii="Calibri" w:hAnsi="Calibri" w:cs="Calibri"/>
                <w:color w:val="000000"/>
                <w:sz w:val="22"/>
                <w:szCs w:val="22"/>
                <w:lang w:val="uk-UA" w:eastAsia="en-US"/>
              </w:rPr>
              <w:t xml:space="preserve"> «Родовід Банк» в особі Уповноваженої особи Фонду гарантування вкладів фізичних осіб на здійснення тимчасової адміністрації до Гурідова Сергія Сергійовича про стягнення заборгованості за кредитним договором,-</w:t>
            </w:r>
          </w:p>
          <w:p w:rsidR="00E276DE" w:rsidRPr="00C34BDA" w:rsidRDefault="00E276DE" w:rsidP="00E95B21">
            <w:pPr>
              <w:pStyle w:val="a3"/>
              <w:rPr>
                <w:rFonts w:ascii="Calibri" w:hAnsi="Calibri" w:cs="Calibri"/>
                <w:color w:val="000000"/>
                <w:sz w:val="22"/>
                <w:szCs w:val="22"/>
                <w:lang w:val="uk-UA" w:eastAsia="en-US"/>
              </w:rPr>
            </w:pPr>
            <w:r>
              <w:rPr>
                <w:rFonts w:ascii="Calibri" w:hAnsi="Calibri" w:cs="Calibri"/>
                <w:color w:val="000000"/>
                <w:sz w:val="22"/>
                <w:szCs w:val="22"/>
                <w:lang w:val="uk-UA" w:eastAsia="en-US"/>
              </w:rPr>
              <w:t>Гурідов Сергій</w:t>
            </w:r>
            <w:r w:rsidRPr="00C34BDA">
              <w:rPr>
                <w:rFonts w:ascii="Calibri" w:hAnsi="Calibri" w:cs="Calibri"/>
                <w:color w:val="000000"/>
                <w:sz w:val="22"/>
                <w:szCs w:val="22"/>
                <w:lang w:val="uk-UA" w:eastAsia="en-US"/>
              </w:rPr>
              <w:t xml:space="preserve"> Сергійович</w:t>
            </w:r>
            <w:r w:rsidRPr="00D7096E">
              <w:rPr>
                <w:lang w:val="uk-UA" w:eastAsia="en-US"/>
              </w:rPr>
              <w:t>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356EF3">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призначено на 08.02.2018 року на 08 годину 30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02674" w:rsidRDefault="00E276DE" w:rsidP="00C34BDA">
            <w:pPr>
              <w:pStyle w:val="a3"/>
              <w:rPr>
                <w:color w:val="000000"/>
                <w:lang w:val="uk-UA"/>
              </w:rPr>
            </w:pPr>
            <w:r w:rsidRPr="00002674">
              <w:rPr>
                <w:color w:val="000000"/>
                <w:lang w:val="uk-UA"/>
              </w:rPr>
              <w:t xml:space="preserve">Суддя </w:t>
            </w:r>
            <w:r>
              <w:rPr>
                <w:color w:val="000000"/>
                <w:lang w:val="uk-UA"/>
              </w:rPr>
              <w:t>Величко О.В</w:t>
            </w:r>
          </w:p>
          <w:p w:rsidR="00E276DE" w:rsidRDefault="00E276DE" w:rsidP="00C34BDA">
            <w:pPr>
              <w:pStyle w:val="a3"/>
              <w:rPr>
                <w:color w:val="000000"/>
                <w:lang w:val="uk-UA"/>
              </w:rPr>
            </w:pPr>
            <w:r>
              <w:rPr>
                <w:color w:val="000000"/>
                <w:lang w:val="uk-UA"/>
              </w:rPr>
              <w:t>22.01</w:t>
            </w:r>
            <w:r w:rsidRPr="00002674">
              <w:rPr>
                <w:color w:val="000000"/>
                <w:lang w:val="uk-UA"/>
              </w:rPr>
              <w:t>.2018</w:t>
            </w:r>
          </w:p>
          <w:p w:rsidR="00E276DE" w:rsidRPr="00002674" w:rsidRDefault="00E276DE" w:rsidP="008F661D">
            <w:pPr>
              <w:pStyle w:val="a3"/>
              <w:rPr>
                <w:color w:val="000000"/>
                <w:lang w:val="uk-UA"/>
              </w:rPr>
            </w:pPr>
          </w:p>
        </w:tc>
      </w:tr>
      <w:tr w:rsidR="00E276DE" w:rsidRPr="00C34BDA">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jc w:val="center"/>
              <w:rPr>
                <w:lang w:val="uk-UA"/>
              </w:rPr>
            </w:pPr>
            <w:r>
              <w:rPr>
                <w:lang w:val="uk-UA"/>
              </w:rPr>
              <w:t>42</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rPr>
                <w:lang w:val="uk-UA"/>
              </w:rPr>
            </w:pPr>
            <w:r>
              <w:rPr>
                <w:lang w:val="uk-UA"/>
              </w:rPr>
              <w:t>2/235/356/18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E95B21">
            <w:pPr>
              <w:pStyle w:val="a3"/>
              <w:rPr>
                <w:color w:val="000000"/>
                <w:sz w:val="22"/>
                <w:szCs w:val="22"/>
                <w:lang w:val="uk-UA"/>
              </w:rPr>
            </w:pPr>
            <w:r>
              <w:rPr>
                <w:rFonts w:ascii="Calibri" w:hAnsi="Calibri" w:cs="Calibri"/>
                <w:color w:val="000000"/>
                <w:sz w:val="22"/>
                <w:szCs w:val="22"/>
                <w:lang w:val="uk-UA" w:eastAsia="en-US"/>
              </w:rPr>
              <w:t xml:space="preserve">Справа за позовом </w:t>
            </w:r>
            <w:r w:rsidRPr="003F3172">
              <w:rPr>
                <w:color w:val="000000"/>
                <w:sz w:val="22"/>
                <w:szCs w:val="22"/>
              </w:rPr>
              <w:t>Товариства з обмеженою відповідальністю «Фінансова компанія «Позика»</w:t>
            </w:r>
            <w:r w:rsidRPr="003F3172">
              <w:rPr>
                <w:color w:val="000000"/>
                <w:sz w:val="22"/>
                <w:szCs w:val="22"/>
                <w:lang w:val="uk-UA"/>
              </w:rPr>
              <w:t xml:space="preserve"> до </w:t>
            </w:r>
            <w:r w:rsidRPr="003F3172">
              <w:rPr>
                <w:color w:val="000000"/>
                <w:sz w:val="22"/>
                <w:szCs w:val="22"/>
              </w:rPr>
              <w:t>Овсяного В’ячеслава Михайловича, Овсяної Ольги Олександрівни</w:t>
            </w:r>
            <w:r w:rsidRPr="003F3172">
              <w:rPr>
                <w:color w:val="000000"/>
                <w:sz w:val="22"/>
                <w:szCs w:val="22"/>
                <w:lang w:val="uk-UA"/>
              </w:rPr>
              <w:t xml:space="preserve"> про стягнення заборгованості</w:t>
            </w:r>
          </w:p>
          <w:p w:rsidR="00E276DE" w:rsidRDefault="00E276DE" w:rsidP="00E95B21">
            <w:pPr>
              <w:pStyle w:val="a3"/>
              <w:rPr>
                <w:rFonts w:ascii="Calibri" w:hAnsi="Calibri" w:cs="Calibri"/>
                <w:color w:val="000000"/>
                <w:sz w:val="22"/>
                <w:szCs w:val="22"/>
                <w:lang w:val="uk-UA" w:eastAsia="en-US"/>
              </w:rPr>
            </w:pPr>
            <w:r>
              <w:rPr>
                <w:color w:val="000000"/>
                <w:sz w:val="22"/>
                <w:szCs w:val="22"/>
                <w:lang w:val="uk-UA"/>
              </w:rPr>
              <w:t>Овсяний Вячеслав Михайлович, Овсяна Ольга Олександрівна викликаються до суду в якості відповідачів</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4B2CAB">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відкладено на 02.02.2018 року на 08 годину 30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4B2CAB">
            <w:pPr>
              <w:pStyle w:val="a3"/>
              <w:rPr>
                <w:color w:val="000000"/>
                <w:lang w:val="uk-UA"/>
              </w:rPr>
            </w:pPr>
            <w:r>
              <w:rPr>
                <w:color w:val="000000"/>
                <w:lang w:val="uk-UA"/>
              </w:rPr>
              <w:t>Суддя Хмельова С.М.</w:t>
            </w:r>
          </w:p>
          <w:p w:rsidR="00E276DE" w:rsidRPr="00002674" w:rsidRDefault="00E276DE" w:rsidP="004B2CAB">
            <w:pPr>
              <w:pStyle w:val="a3"/>
              <w:rPr>
                <w:color w:val="000000"/>
                <w:lang w:val="uk-UA"/>
              </w:rPr>
            </w:pPr>
            <w:r>
              <w:rPr>
                <w:color w:val="000000"/>
                <w:lang w:val="uk-UA"/>
              </w:rPr>
              <w:t>22.01.2018 р</w:t>
            </w:r>
          </w:p>
        </w:tc>
      </w:tr>
      <w:tr w:rsidR="00E276DE" w:rsidRPr="00C34BDA">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jc w:val="center"/>
              <w:rPr>
                <w:lang w:val="uk-UA"/>
              </w:rPr>
            </w:pPr>
            <w:r>
              <w:rPr>
                <w:lang w:val="uk-UA"/>
              </w:rPr>
              <w:t>43</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rPr>
                <w:lang w:val="uk-UA"/>
              </w:rPr>
            </w:pPr>
            <w:r>
              <w:rPr>
                <w:lang w:val="uk-UA"/>
              </w:rPr>
              <w:t>2/8235/353/18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555F0E">
            <w:pPr>
              <w:pStyle w:val="a3"/>
              <w:rPr>
                <w:color w:val="000000"/>
                <w:lang w:val="uk-UA"/>
              </w:rPr>
            </w:pPr>
            <w:r>
              <w:rPr>
                <w:color w:val="000000"/>
                <w:lang w:val="uk-UA"/>
              </w:rPr>
              <w:t xml:space="preserve">За позовом Богданової (Кисельової) Євгенії Павлівни до Кисельова Ігоря Миколайовича про поділ майна подружжя, третя особа, яка не </w:t>
            </w:r>
            <w:r>
              <w:rPr>
                <w:color w:val="000000"/>
                <w:lang w:val="uk-UA"/>
              </w:rPr>
              <w:lastRenderedPageBreak/>
              <w:t>заявляє самостійних вимог щодо предмета спору: Публічне акціонерне товариство «Укрсиббанк»</w:t>
            </w:r>
          </w:p>
          <w:p w:rsidR="00E276DE" w:rsidRDefault="00E276DE" w:rsidP="00555F0E">
            <w:pPr>
              <w:pStyle w:val="a3"/>
              <w:rPr>
                <w:rFonts w:ascii="Calibri" w:hAnsi="Calibri" w:cs="Calibri"/>
                <w:color w:val="000000"/>
                <w:sz w:val="22"/>
                <w:szCs w:val="22"/>
                <w:lang w:val="uk-UA" w:eastAsia="en-US"/>
              </w:rPr>
            </w:pPr>
            <w:r>
              <w:rPr>
                <w:color w:val="000000"/>
                <w:lang w:val="uk-UA"/>
              </w:rPr>
              <w:t xml:space="preserve">Кисельов Ігор Миколайович </w:t>
            </w:r>
            <w:r w:rsidRPr="00002674">
              <w:rPr>
                <w:color w:val="000000"/>
                <w:lang w:val="uk-UA"/>
              </w:rPr>
              <w:t>виклика</w:t>
            </w:r>
            <w:r>
              <w:rPr>
                <w:color w:val="000000"/>
                <w:lang w:val="uk-UA"/>
              </w:rPr>
              <w:t>є</w:t>
            </w:r>
            <w:r w:rsidRPr="00002674">
              <w:rPr>
                <w:color w:val="000000"/>
                <w:lang w:val="uk-UA"/>
              </w:rPr>
              <w:t xml:space="preserve">ться </w:t>
            </w:r>
            <w:r>
              <w:rPr>
                <w:color w:val="000000"/>
                <w:lang w:val="uk-UA"/>
              </w:rPr>
              <w:t xml:space="preserve">до суду </w:t>
            </w:r>
            <w:r w:rsidRPr="00002674">
              <w:rPr>
                <w:color w:val="000000"/>
                <w:lang w:val="uk-UA"/>
              </w:rPr>
              <w:t>в якості відповідач</w:t>
            </w:r>
            <w:r>
              <w:rPr>
                <w:color w:val="000000"/>
                <w:lang w:val="uk-UA"/>
              </w:rPr>
              <w:t>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555F0E">
            <w:pPr>
              <w:pStyle w:val="a5"/>
              <w:rPr>
                <w:rFonts w:ascii="Times New Roman" w:hAnsi="Times New Roman" w:cs="Times New Roman"/>
                <w:sz w:val="24"/>
                <w:szCs w:val="24"/>
                <w:lang w:val="uk-UA"/>
              </w:rPr>
            </w:pPr>
            <w:r>
              <w:rPr>
                <w:rFonts w:ascii="Times New Roman" w:hAnsi="Times New Roman" w:cs="Times New Roman"/>
                <w:sz w:val="24"/>
                <w:szCs w:val="24"/>
                <w:lang w:val="uk-UA"/>
              </w:rPr>
              <w:lastRenderedPageBreak/>
              <w:t>Судове засідання призначено на 27.02.2018 року на 9 годину 00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02674" w:rsidRDefault="00E276DE" w:rsidP="00555F0E">
            <w:pPr>
              <w:pStyle w:val="a3"/>
              <w:rPr>
                <w:color w:val="000000"/>
                <w:lang w:val="uk-UA"/>
              </w:rPr>
            </w:pPr>
            <w:r w:rsidRPr="00002674">
              <w:rPr>
                <w:color w:val="000000"/>
                <w:lang w:val="uk-UA"/>
              </w:rPr>
              <w:t xml:space="preserve">Суддя </w:t>
            </w:r>
            <w:r>
              <w:rPr>
                <w:color w:val="000000"/>
                <w:lang w:val="uk-UA"/>
              </w:rPr>
              <w:t>Назаренко Г.В.</w:t>
            </w:r>
          </w:p>
          <w:p w:rsidR="00E276DE" w:rsidRDefault="00E276DE" w:rsidP="00555F0E">
            <w:pPr>
              <w:pStyle w:val="a3"/>
              <w:rPr>
                <w:color w:val="000000"/>
                <w:lang w:val="uk-UA"/>
              </w:rPr>
            </w:pPr>
            <w:r>
              <w:rPr>
                <w:color w:val="000000"/>
                <w:lang w:val="uk-UA"/>
              </w:rPr>
              <w:t>22</w:t>
            </w:r>
            <w:r w:rsidRPr="00002674">
              <w:rPr>
                <w:color w:val="000000"/>
                <w:lang w:val="uk-UA"/>
              </w:rPr>
              <w:t>.01.2018</w:t>
            </w:r>
          </w:p>
        </w:tc>
      </w:tr>
      <w:tr w:rsidR="00E276DE" w:rsidRPr="00C34BDA">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jc w:val="center"/>
              <w:rPr>
                <w:lang w:val="uk-UA"/>
              </w:rPr>
            </w:pPr>
            <w:r>
              <w:rPr>
                <w:lang w:val="uk-UA"/>
              </w:rPr>
              <w:lastRenderedPageBreak/>
              <w:t>44</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rPr>
                <w:lang w:val="uk-UA"/>
              </w:rPr>
            </w:pPr>
            <w:r>
              <w:rPr>
                <w:lang w:val="uk-UA"/>
              </w:rPr>
              <w:t>2/235/416/18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555F0E">
            <w:pPr>
              <w:pStyle w:val="a3"/>
              <w:rPr>
                <w:rFonts w:ascii="Calibri" w:hAnsi="Calibri" w:cs="Calibri"/>
                <w:color w:val="000000"/>
                <w:sz w:val="22"/>
                <w:szCs w:val="22"/>
                <w:lang w:val="uk-UA" w:eastAsia="en-US"/>
              </w:rPr>
            </w:pPr>
            <w:r w:rsidRPr="00EB1C2F">
              <w:rPr>
                <w:rFonts w:ascii="Calibri" w:hAnsi="Calibri" w:cs="Calibri"/>
                <w:color w:val="000000"/>
                <w:sz w:val="22"/>
                <w:szCs w:val="22"/>
                <w:lang w:eastAsia="en-US"/>
              </w:rPr>
              <w:t>позовом  Вербицької Олени Борисівни, Гофен Маргарити Олександрівни до Територіальної громади м.Донецька в особі виконкому Будьоннівської районної в м.Донецьку ради про визнання права власності в порядку спадкування за законом,</w:t>
            </w:r>
          </w:p>
          <w:p w:rsidR="00E276DE" w:rsidRPr="00EB1C2F" w:rsidRDefault="00E276DE" w:rsidP="00555F0E">
            <w:pPr>
              <w:pStyle w:val="a3"/>
              <w:rPr>
                <w:color w:val="000000"/>
                <w:lang w:val="uk-UA"/>
              </w:rPr>
            </w:pPr>
            <w:r w:rsidRPr="00EB1C2F">
              <w:rPr>
                <w:rFonts w:ascii="Calibri" w:hAnsi="Calibri" w:cs="Calibri"/>
                <w:color w:val="000000"/>
                <w:sz w:val="22"/>
                <w:szCs w:val="22"/>
                <w:lang w:eastAsia="en-US"/>
              </w:rPr>
              <w:t>Територіальної громади м.Донецька в особі виконкому Будьоннівської районної в м.Донецьку ради</w:t>
            </w:r>
            <w:r w:rsidRPr="00002674">
              <w:rPr>
                <w:color w:val="000000"/>
                <w:lang w:val="uk-UA"/>
              </w:rPr>
              <w:t>виклика</w:t>
            </w:r>
            <w:r>
              <w:rPr>
                <w:color w:val="000000"/>
                <w:lang w:val="uk-UA"/>
              </w:rPr>
              <w:t>є</w:t>
            </w:r>
            <w:r w:rsidRPr="00002674">
              <w:rPr>
                <w:color w:val="000000"/>
                <w:lang w:val="uk-UA"/>
              </w:rPr>
              <w:t xml:space="preserve">ться </w:t>
            </w:r>
            <w:r>
              <w:rPr>
                <w:color w:val="000000"/>
                <w:lang w:val="uk-UA"/>
              </w:rPr>
              <w:t xml:space="preserve">до суду </w:t>
            </w:r>
            <w:r w:rsidRPr="00002674">
              <w:rPr>
                <w:color w:val="000000"/>
                <w:lang w:val="uk-UA"/>
              </w:rPr>
              <w:t>в якості відповідач</w:t>
            </w:r>
            <w:r>
              <w:rPr>
                <w:color w:val="000000"/>
                <w:lang w:val="uk-UA"/>
              </w:rPr>
              <w:t>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555F0E">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призначено на 09.02.2018 року на 10 годину 00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02674" w:rsidRDefault="00E276DE" w:rsidP="00EB1C2F">
            <w:pPr>
              <w:pStyle w:val="a3"/>
              <w:rPr>
                <w:color w:val="000000"/>
                <w:lang w:val="uk-UA"/>
              </w:rPr>
            </w:pPr>
            <w:r w:rsidRPr="00002674">
              <w:rPr>
                <w:color w:val="000000"/>
                <w:lang w:val="uk-UA"/>
              </w:rPr>
              <w:t xml:space="preserve">Суддя </w:t>
            </w:r>
            <w:r>
              <w:rPr>
                <w:color w:val="000000"/>
                <w:lang w:val="uk-UA"/>
              </w:rPr>
              <w:t>Величко О.В</w:t>
            </w:r>
          </w:p>
          <w:p w:rsidR="00E276DE" w:rsidRDefault="00E276DE" w:rsidP="00EB1C2F">
            <w:pPr>
              <w:pStyle w:val="a3"/>
              <w:rPr>
                <w:color w:val="000000"/>
                <w:lang w:val="uk-UA"/>
              </w:rPr>
            </w:pPr>
            <w:r>
              <w:rPr>
                <w:color w:val="000000"/>
                <w:lang w:val="uk-UA"/>
              </w:rPr>
              <w:t>23.01</w:t>
            </w:r>
            <w:r w:rsidRPr="00002674">
              <w:rPr>
                <w:color w:val="000000"/>
                <w:lang w:val="uk-UA"/>
              </w:rPr>
              <w:t>.2018</w:t>
            </w:r>
          </w:p>
          <w:p w:rsidR="00E276DE" w:rsidRPr="00002674" w:rsidRDefault="00E276DE" w:rsidP="00555F0E">
            <w:pPr>
              <w:pStyle w:val="a3"/>
              <w:rPr>
                <w:color w:val="000000"/>
                <w:lang w:val="uk-UA"/>
              </w:rPr>
            </w:pPr>
          </w:p>
        </w:tc>
      </w:tr>
      <w:tr w:rsidR="00E276DE" w:rsidRPr="00C34BDA">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jc w:val="center"/>
              <w:rPr>
                <w:lang w:val="uk-UA"/>
              </w:rPr>
            </w:pPr>
            <w:r>
              <w:rPr>
                <w:lang w:val="uk-UA"/>
              </w:rPr>
              <w:t>45</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rPr>
                <w:lang w:val="uk-UA"/>
              </w:rPr>
            </w:pPr>
            <w:r>
              <w:rPr>
                <w:lang w:val="uk-UA"/>
              </w:rPr>
              <w:t>2/235/293/18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AC4C1D" w:rsidRDefault="00E276DE" w:rsidP="00555F0E">
            <w:pPr>
              <w:pStyle w:val="a3"/>
              <w:rPr>
                <w:color w:val="000000"/>
                <w:sz w:val="22"/>
                <w:szCs w:val="22"/>
                <w:lang w:val="uk-UA" w:eastAsia="en-US"/>
              </w:rPr>
            </w:pPr>
            <w:r w:rsidRPr="00AC4C1D">
              <w:rPr>
                <w:color w:val="000000"/>
                <w:sz w:val="22"/>
                <w:szCs w:val="22"/>
                <w:lang w:val="uk-UA" w:eastAsia="en-US"/>
              </w:rPr>
              <w:t xml:space="preserve">Справа за позовом </w:t>
            </w:r>
            <w:r w:rsidRPr="00AC4C1D">
              <w:rPr>
                <w:color w:val="000000"/>
                <w:sz w:val="22"/>
                <w:szCs w:val="22"/>
                <w:lang w:eastAsia="en-US"/>
              </w:rPr>
              <w:t xml:space="preserve">Публічного Акціонерного Товариства Комерційний Банк </w:t>
            </w:r>
            <w:r>
              <w:rPr>
                <w:color w:val="000000"/>
                <w:sz w:val="22"/>
                <w:szCs w:val="22"/>
                <w:lang w:eastAsia="en-US"/>
              </w:rPr>
              <w:t>«</w:t>
            </w:r>
            <w:r w:rsidRPr="00AC4C1D">
              <w:rPr>
                <w:color w:val="000000"/>
                <w:sz w:val="22"/>
                <w:szCs w:val="22"/>
                <w:lang w:eastAsia="en-US"/>
              </w:rPr>
              <w:t>Приватбанк</w:t>
            </w:r>
            <w:r>
              <w:rPr>
                <w:color w:val="000000"/>
                <w:sz w:val="22"/>
                <w:szCs w:val="22"/>
                <w:lang w:eastAsia="en-US"/>
              </w:rPr>
              <w:t>»</w:t>
            </w:r>
            <w:r w:rsidRPr="00AC4C1D">
              <w:rPr>
                <w:color w:val="000000"/>
                <w:sz w:val="22"/>
                <w:szCs w:val="22"/>
                <w:lang w:eastAsia="en-US"/>
              </w:rPr>
              <w:t xml:space="preserve"> до Добриніна Леоніда Володимировича про стягнення заборгованості</w:t>
            </w:r>
            <w:r w:rsidRPr="00AC4C1D">
              <w:rPr>
                <w:color w:val="000000"/>
                <w:sz w:val="22"/>
                <w:szCs w:val="22"/>
                <w:lang w:val="uk-UA" w:eastAsia="en-US"/>
              </w:rPr>
              <w:t>.</w:t>
            </w:r>
          </w:p>
          <w:p w:rsidR="00E276DE" w:rsidRPr="00AC4C1D" w:rsidRDefault="00E276DE" w:rsidP="00555F0E">
            <w:pPr>
              <w:pStyle w:val="a3"/>
              <w:rPr>
                <w:rFonts w:ascii="Calibri" w:hAnsi="Calibri" w:cs="Calibri"/>
                <w:color w:val="000000"/>
                <w:sz w:val="22"/>
                <w:szCs w:val="22"/>
                <w:lang w:val="uk-UA" w:eastAsia="en-US"/>
              </w:rPr>
            </w:pPr>
            <w:r w:rsidRPr="00AC4C1D">
              <w:rPr>
                <w:color w:val="000000"/>
                <w:sz w:val="22"/>
                <w:szCs w:val="22"/>
                <w:lang w:val="uk-UA" w:eastAsia="en-US"/>
              </w:rPr>
              <w:t>Добринін Леонід Володимирович 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555F0E">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відкладено на 21 лютого 2018 року на 09:00 годину</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EB1C2F">
            <w:pPr>
              <w:pStyle w:val="a3"/>
              <w:rPr>
                <w:color w:val="000000"/>
                <w:lang w:val="uk-UA"/>
              </w:rPr>
            </w:pPr>
            <w:r>
              <w:rPr>
                <w:color w:val="000000"/>
                <w:lang w:val="uk-UA"/>
              </w:rPr>
              <w:t>Суддя Хмельова С.М.</w:t>
            </w:r>
          </w:p>
          <w:p w:rsidR="00E276DE" w:rsidRPr="00002674" w:rsidRDefault="00E276DE" w:rsidP="00EB1C2F">
            <w:pPr>
              <w:pStyle w:val="a3"/>
              <w:rPr>
                <w:color w:val="000000"/>
                <w:lang w:val="uk-UA"/>
              </w:rPr>
            </w:pPr>
            <w:r>
              <w:rPr>
                <w:color w:val="000000"/>
                <w:lang w:val="uk-UA"/>
              </w:rPr>
              <w:t>23.01.2018</w:t>
            </w:r>
          </w:p>
        </w:tc>
      </w:tr>
      <w:tr w:rsidR="00E276DE" w:rsidRPr="00C34BDA">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jc w:val="center"/>
              <w:rPr>
                <w:lang w:val="uk-UA"/>
              </w:rPr>
            </w:pPr>
            <w:r>
              <w:rPr>
                <w:lang w:val="uk-UA"/>
              </w:rPr>
              <w:t>46</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rPr>
                <w:lang w:val="uk-UA"/>
              </w:rPr>
            </w:pPr>
            <w:r>
              <w:rPr>
                <w:lang w:val="uk-UA"/>
              </w:rPr>
              <w:t>2/235/294/18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AC4C1D" w:rsidRDefault="00E276DE" w:rsidP="00AC4C1D">
            <w:pPr>
              <w:pStyle w:val="a3"/>
              <w:rPr>
                <w:color w:val="000000"/>
                <w:sz w:val="22"/>
                <w:szCs w:val="22"/>
                <w:lang w:val="uk-UA" w:eastAsia="en-US"/>
              </w:rPr>
            </w:pPr>
            <w:r w:rsidRPr="00AC4C1D">
              <w:rPr>
                <w:color w:val="000000"/>
                <w:sz w:val="22"/>
                <w:szCs w:val="22"/>
                <w:lang w:val="uk-UA" w:eastAsia="en-US"/>
              </w:rPr>
              <w:t xml:space="preserve">Справа за позовом </w:t>
            </w:r>
            <w:r w:rsidRPr="00AC4C1D">
              <w:rPr>
                <w:color w:val="000000"/>
                <w:sz w:val="22"/>
                <w:szCs w:val="22"/>
                <w:lang w:eastAsia="en-US"/>
              </w:rPr>
              <w:t xml:space="preserve">Публічного Акціонерного Товариства Комерційний Банк </w:t>
            </w:r>
            <w:r>
              <w:rPr>
                <w:color w:val="000000"/>
                <w:sz w:val="22"/>
                <w:szCs w:val="22"/>
                <w:lang w:eastAsia="en-US"/>
              </w:rPr>
              <w:t>«</w:t>
            </w:r>
            <w:r w:rsidRPr="00AC4C1D">
              <w:rPr>
                <w:color w:val="000000"/>
                <w:sz w:val="22"/>
                <w:szCs w:val="22"/>
                <w:lang w:eastAsia="en-US"/>
              </w:rPr>
              <w:t>Приватбанк</w:t>
            </w:r>
            <w:r>
              <w:rPr>
                <w:color w:val="000000"/>
                <w:sz w:val="22"/>
                <w:szCs w:val="22"/>
                <w:lang w:eastAsia="en-US"/>
              </w:rPr>
              <w:t>»</w:t>
            </w:r>
            <w:r w:rsidRPr="00AC4C1D">
              <w:rPr>
                <w:color w:val="000000"/>
                <w:sz w:val="22"/>
                <w:szCs w:val="22"/>
                <w:lang w:eastAsia="en-US"/>
              </w:rPr>
              <w:t xml:space="preserve"> до </w:t>
            </w:r>
            <w:r>
              <w:rPr>
                <w:color w:val="000000"/>
                <w:sz w:val="22"/>
                <w:szCs w:val="22"/>
                <w:lang w:val="uk-UA" w:eastAsia="en-US"/>
              </w:rPr>
              <w:t>Лозової Олени Олександрівни</w:t>
            </w:r>
            <w:r w:rsidRPr="00AC4C1D">
              <w:rPr>
                <w:color w:val="000000"/>
                <w:sz w:val="22"/>
                <w:szCs w:val="22"/>
                <w:lang w:eastAsia="en-US"/>
              </w:rPr>
              <w:t xml:space="preserve"> про стягнення заборгованості</w:t>
            </w:r>
            <w:r w:rsidRPr="00AC4C1D">
              <w:rPr>
                <w:color w:val="000000"/>
                <w:sz w:val="22"/>
                <w:szCs w:val="22"/>
                <w:lang w:val="uk-UA" w:eastAsia="en-US"/>
              </w:rPr>
              <w:t>.</w:t>
            </w:r>
          </w:p>
          <w:p w:rsidR="00E276DE" w:rsidRPr="00AC4C1D" w:rsidRDefault="00E276DE" w:rsidP="00AC4C1D">
            <w:pPr>
              <w:pStyle w:val="a3"/>
              <w:rPr>
                <w:color w:val="000000"/>
                <w:sz w:val="22"/>
                <w:szCs w:val="22"/>
                <w:lang w:val="uk-UA" w:eastAsia="en-US"/>
              </w:rPr>
            </w:pPr>
            <w:r>
              <w:rPr>
                <w:color w:val="000000"/>
                <w:sz w:val="22"/>
                <w:szCs w:val="22"/>
                <w:lang w:val="uk-UA" w:eastAsia="en-US"/>
              </w:rPr>
              <w:t>Лозова Олена Олександрівна</w:t>
            </w:r>
            <w:r w:rsidRPr="00AC4C1D">
              <w:rPr>
                <w:color w:val="000000"/>
                <w:sz w:val="22"/>
                <w:szCs w:val="22"/>
                <w:lang w:val="uk-UA" w:eastAsia="en-US"/>
              </w:rPr>
              <w:t xml:space="preserve"> 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555F0E">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відкладено на 22 лютого 2018 року на 08:30 годину</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AC4C1D">
            <w:pPr>
              <w:pStyle w:val="a3"/>
              <w:rPr>
                <w:color w:val="000000"/>
                <w:lang w:val="uk-UA"/>
              </w:rPr>
            </w:pPr>
            <w:r>
              <w:rPr>
                <w:color w:val="000000"/>
                <w:lang w:val="uk-UA"/>
              </w:rPr>
              <w:t>Суддя Хмельова С.М.</w:t>
            </w:r>
          </w:p>
          <w:p w:rsidR="00E276DE" w:rsidRDefault="00E276DE" w:rsidP="00AC4C1D">
            <w:pPr>
              <w:pStyle w:val="a3"/>
              <w:rPr>
                <w:color w:val="000000"/>
                <w:lang w:val="uk-UA"/>
              </w:rPr>
            </w:pPr>
            <w:r>
              <w:rPr>
                <w:color w:val="000000"/>
                <w:lang w:val="uk-UA"/>
              </w:rPr>
              <w:t>23.01.2018</w:t>
            </w:r>
          </w:p>
        </w:tc>
      </w:tr>
      <w:tr w:rsidR="00E276DE" w:rsidRPr="00C34BDA">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jc w:val="center"/>
              <w:rPr>
                <w:lang w:val="uk-UA"/>
              </w:rPr>
            </w:pPr>
            <w:r>
              <w:rPr>
                <w:lang w:val="uk-UA"/>
              </w:rPr>
              <w:t>47</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rPr>
                <w:lang w:val="uk-UA"/>
              </w:rPr>
            </w:pPr>
            <w:r>
              <w:rPr>
                <w:lang w:val="uk-UA"/>
              </w:rPr>
              <w:t>2/235/299/18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AC4C1D" w:rsidRDefault="00E276DE" w:rsidP="00AC4C1D">
            <w:pPr>
              <w:pStyle w:val="a3"/>
              <w:rPr>
                <w:color w:val="000000"/>
                <w:sz w:val="22"/>
                <w:szCs w:val="22"/>
                <w:lang w:val="uk-UA" w:eastAsia="en-US"/>
              </w:rPr>
            </w:pPr>
            <w:r w:rsidRPr="00AC4C1D">
              <w:rPr>
                <w:color w:val="000000"/>
                <w:sz w:val="22"/>
                <w:szCs w:val="22"/>
                <w:lang w:val="uk-UA" w:eastAsia="en-US"/>
              </w:rPr>
              <w:t xml:space="preserve">Справа за позовом </w:t>
            </w:r>
            <w:r w:rsidRPr="00AC4C1D">
              <w:rPr>
                <w:color w:val="000000"/>
                <w:sz w:val="22"/>
                <w:szCs w:val="22"/>
                <w:lang w:eastAsia="en-US"/>
              </w:rPr>
              <w:t xml:space="preserve">Публічного Акціонерного Товариства Комерційний Банк </w:t>
            </w:r>
            <w:r>
              <w:rPr>
                <w:color w:val="000000"/>
                <w:sz w:val="22"/>
                <w:szCs w:val="22"/>
                <w:lang w:eastAsia="en-US"/>
              </w:rPr>
              <w:t>«</w:t>
            </w:r>
            <w:r w:rsidRPr="00AC4C1D">
              <w:rPr>
                <w:color w:val="000000"/>
                <w:sz w:val="22"/>
                <w:szCs w:val="22"/>
                <w:lang w:eastAsia="en-US"/>
              </w:rPr>
              <w:t>Приватбанк</w:t>
            </w:r>
            <w:r>
              <w:rPr>
                <w:color w:val="000000"/>
                <w:sz w:val="22"/>
                <w:szCs w:val="22"/>
                <w:lang w:eastAsia="en-US"/>
              </w:rPr>
              <w:t>»</w:t>
            </w:r>
            <w:r w:rsidRPr="00AC4C1D">
              <w:rPr>
                <w:color w:val="000000"/>
                <w:sz w:val="22"/>
                <w:szCs w:val="22"/>
                <w:lang w:eastAsia="en-US"/>
              </w:rPr>
              <w:t xml:space="preserve"> до </w:t>
            </w:r>
            <w:r>
              <w:rPr>
                <w:color w:val="000000"/>
                <w:sz w:val="22"/>
                <w:szCs w:val="22"/>
                <w:lang w:val="uk-UA" w:eastAsia="en-US"/>
              </w:rPr>
              <w:t>Трембицької Оксани Ігорівни</w:t>
            </w:r>
            <w:r w:rsidRPr="00AC4C1D">
              <w:rPr>
                <w:color w:val="000000"/>
                <w:sz w:val="22"/>
                <w:szCs w:val="22"/>
                <w:lang w:eastAsia="en-US"/>
              </w:rPr>
              <w:t xml:space="preserve"> про стягнення заборгованості</w:t>
            </w:r>
            <w:r w:rsidRPr="00AC4C1D">
              <w:rPr>
                <w:color w:val="000000"/>
                <w:sz w:val="22"/>
                <w:szCs w:val="22"/>
                <w:lang w:val="uk-UA" w:eastAsia="en-US"/>
              </w:rPr>
              <w:t>.</w:t>
            </w:r>
          </w:p>
          <w:p w:rsidR="00E276DE" w:rsidRPr="00AC4C1D" w:rsidRDefault="00E276DE" w:rsidP="00AC4C1D">
            <w:pPr>
              <w:pStyle w:val="a3"/>
              <w:rPr>
                <w:color w:val="000000"/>
                <w:sz w:val="22"/>
                <w:szCs w:val="22"/>
                <w:lang w:val="uk-UA" w:eastAsia="en-US"/>
              </w:rPr>
            </w:pPr>
            <w:r>
              <w:rPr>
                <w:color w:val="000000"/>
                <w:sz w:val="22"/>
                <w:szCs w:val="22"/>
                <w:lang w:val="uk-UA" w:eastAsia="en-US"/>
              </w:rPr>
              <w:t>Трембицька Оксана Ігорівна</w:t>
            </w:r>
            <w:r w:rsidRPr="00AC4C1D">
              <w:rPr>
                <w:color w:val="000000"/>
                <w:sz w:val="22"/>
                <w:szCs w:val="22"/>
                <w:lang w:val="uk-UA" w:eastAsia="en-US"/>
              </w:rPr>
              <w:t xml:space="preserve"> 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555F0E">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відкладено на 22 лютого 2018 року на 10:30 годину</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AC4C1D">
            <w:pPr>
              <w:pStyle w:val="a3"/>
              <w:rPr>
                <w:color w:val="000000"/>
                <w:lang w:val="uk-UA"/>
              </w:rPr>
            </w:pPr>
            <w:r>
              <w:rPr>
                <w:color w:val="000000"/>
                <w:lang w:val="uk-UA"/>
              </w:rPr>
              <w:t>Суддя Хмельова С.М.</w:t>
            </w:r>
          </w:p>
          <w:p w:rsidR="00E276DE" w:rsidRDefault="00E276DE" w:rsidP="00AC4C1D">
            <w:pPr>
              <w:pStyle w:val="a3"/>
              <w:rPr>
                <w:color w:val="000000"/>
                <w:lang w:val="uk-UA"/>
              </w:rPr>
            </w:pPr>
            <w:r>
              <w:rPr>
                <w:color w:val="000000"/>
                <w:lang w:val="uk-UA"/>
              </w:rPr>
              <w:t>23.01.2018</w:t>
            </w:r>
          </w:p>
        </w:tc>
      </w:tr>
      <w:tr w:rsidR="00E276DE" w:rsidRPr="00C34BDA">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jc w:val="center"/>
              <w:rPr>
                <w:lang w:val="uk-UA"/>
              </w:rPr>
            </w:pPr>
            <w:r>
              <w:rPr>
                <w:lang w:val="uk-UA"/>
              </w:rPr>
              <w:lastRenderedPageBreak/>
              <w:t>48</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rPr>
                <w:lang w:val="uk-UA"/>
              </w:rPr>
            </w:pPr>
            <w:r>
              <w:rPr>
                <w:lang w:val="uk-UA"/>
              </w:rPr>
              <w:t>2/235/285/18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AC4C1D">
            <w:pPr>
              <w:pStyle w:val="a3"/>
              <w:rPr>
                <w:color w:val="000000"/>
                <w:sz w:val="22"/>
                <w:szCs w:val="22"/>
                <w:lang w:val="uk-UA" w:eastAsia="en-US"/>
              </w:rPr>
            </w:pPr>
            <w:r>
              <w:rPr>
                <w:color w:val="000000"/>
                <w:sz w:val="22"/>
                <w:szCs w:val="22"/>
                <w:lang w:val="uk-UA" w:eastAsia="en-US"/>
              </w:rPr>
              <w:t>Справа за позовом</w:t>
            </w:r>
            <w:r w:rsidRPr="00122C9A">
              <w:rPr>
                <w:color w:val="000000"/>
                <w:sz w:val="22"/>
                <w:szCs w:val="22"/>
                <w:lang w:eastAsia="en-US"/>
              </w:rPr>
              <w:t xml:space="preserve">Публічного акціонерного товариства </w:t>
            </w:r>
            <w:r>
              <w:rPr>
                <w:color w:val="000000"/>
                <w:sz w:val="22"/>
                <w:szCs w:val="22"/>
                <w:lang w:eastAsia="en-US"/>
              </w:rPr>
              <w:t>«</w:t>
            </w:r>
            <w:r w:rsidRPr="00122C9A">
              <w:rPr>
                <w:color w:val="000000"/>
                <w:sz w:val="22"/>
                <w:szCs w:val="22"/>
                <w:lang w:eastAsia="en-US"/>
              </w:rPr>
              <w:t>Державний ощадний банк України</w:t>
            </w:r>
            <w:r>
              <w:rPr>
                <w:color w:val="000000"/>
                <w:sz w:val="22"/>
                <w:szCs w:val="22"/>
                <w:lang w:eastAsia="en-US"/>
              </w:rPr>
              <w:t>»</w:t>
            </w:r>
            <w:r w:rsidRPr="00122C9A">
              <w:rPr>
                <w:color w:val="000000"/>
                <w:sz w:val="22"/>
                <w:szCs w:val="22"/>
                <w:lang w:eastAsia="en-US"/>
              </w:rPr>
              <w:t xml:space="preserve"> в особі філії </w:t>
            </w:r>
            <w:r>
              <w:rPr>
                <w:color w:val="000000"/>
                <w:sz w:val="22"/>
                <w:szCs w:val="22"/>
                <w:lang w:eastAsia="en-US"/>
              </w:rPr>
              <w:t>–</w:t>
            </w:r>
            <w:r w:rsidRPr="00122C9A">
              <w:rPr>
                <w:color w:val="000000"/>
                <w:sz w:val="22"/>
                <w:szCs w:val="22"/>
                <w:lang w:eastAsia="en-US"/>
              </w:rPr>
              <w:t xml:space="preserve"> Донецьке обласне управління АТ </w:t>
            </w:r>
            <w:r>
              <w:rPr>
                <w:color w:val="000000"/>
                <w:sz w:val="22"/>
                <w:szCs w:val="22"/>
                <w:lang w:eastAsia="en-US"/>
              </w:rPr>
              <w:t>«</w:t>
            </w:r>
            <w:r w:rsidRPr="00122C9A">
              <w:rPr>
                <w:color w:val="000000"/>
                <w:sz w:val="22"/>
                <w:szCs w:val="22"/>
                <w:lang w:eastAsia="en-US"/>
              </w:rPr>
              <w:t>Ощадбанк</w:t>
            </w:r>
            <w:r>
              <w:rPr>
                <w:color w:val="000000"/>
                <w:sz w:val="22"/>
                <w:szCs w:val="22"/>
                <w:lang w:eastAsia="en-US"/>
              </w:rPr>
              <w:t>»</w:t>
            </w:r>
            <w:r w:rsidRPr="00122C9A">
              <w:rPr>
                <w:color w:val="000000"/>
                <w:sz w:val="22"/>
                <w:szCs w:val="22"/>
                <w:lang w:eastAsia="en-US"/>
              </w:rPr>
              <w:t xml:space="preserve"> до Пашкова Сергія Анатолійовича про стягнення заборгованості за кредитом</w:t>
            </w:r>
            <w:r w:rsidRPr="00122C9A">
              <w:rPr>
                <w:color w:val="000000"/>
                <w:sz w:val="22"/>
                <w:szCs w:val="22"/>
                <w:lang w:val="uk-UA" w:eastAsia="en-US"/>
              </w:rPr>
              <w:t>.</w:t>
            </w:r>
          </w:p>
          <w:p w:rsidR="00E276DE" w:rsidRPr="00122C9A" w:rsidRDefault="00E276DE" w:rsidP="00AC4C1D">
            <w:pPr>
              <w:pStyle w:val="a3"/>
              <w:rPr>
                <w:color w:val="000000"/>
                <w:sz w:val="22"/>
                <w:szCs w:val="22"/>
                <w:lang w:val="uk-UA" w:eastAsia="en-US"/>
              </w:rPr>
            </w:pPr>
            <w:r>
              <w:rPr>
                <w:color w:val="000000"/>
                <w:sz w:val="22"/>
                <w:szCs w:val="22"/>
                <w:lang w:val="uk-UA" w:eastAsia="en-US"/>
              </w:rPr>
              <w:t>Пашков Сергій Анатолійовича 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555F0E">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відкладено на 27 лютого 2018 року на 10:00 годину</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122C9A">
            <w:pPr>
              <w:pStyle w:val="a3"/>
              <w:rPr>
                <w:color w:val="000000"/>
                <w:lang w:val="uk-UA"/>
              </w:rPr>
            </w:pPr>
            <w:r>
              <w:rPr>
                <w:color w:val="000000"/>
                <w:lang w:val="uk-UA"/>
              </w:rPr>
              <w:t>Суддя Хмельова С.М.</w:t>
            </w:r>
          </w:p>
          <w:p w:rsidR="00E276DE" w:rsidRDefault="00E276DE" w:rsidP="00122C9A">
            <w:pPr>
              <w:pStyle w:val="a3"/>
              <w:rPr>
                <w:color w:val="000000"/>
                <w:lang w:val="uk-UA"/>
              </w:rPr>
            </w:pPr>
            <w:r>
              <w:rPr>
                <w:color w:val="000000"/>
                <w:lang w:val="uk-UA"/>
              </w:rPr>
              <w:t>24.01.2018</w:t>
            </w:r>
          </w:p>
        </w:tc>
      </w:tr>
      <w:tr w:rsidR="00E276DE" w:rsidRPr="00C34BDA">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jc w:val="center"/>
              <w:rPr>
                <w:lang w:val="uk-UA"/>
              </w:rPr>
            </w:pPr>
            <w:r>
              <w:rPr>
                <w:lang w:val="uk-UA"/>
              </w:rPr>
              <w:t>49</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rPr>
                <w:lang w:val="uk-UA"/>
              </w:rPr>
            </w:pPr>
            <w:r>
              <w:rPr>
                <w:lang w:val="uk-UA"/>
              </w:rPr>
              <w:t>6/235/24/18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AC4C1D">
            <w:pPr>
              <w:pStyle w:val="a3"/>
              <w:rPr>
                <w:rStyle w:val="rvts13"/>
                <w:color w:val="000000"/>
                <w:lang w:val="uk-UA"/>
              </w:rPr>
            </w:pPr>
            <w:r>
              <w:rPr>
                <w:color w:val="000000"/>
                <w:sz w:val="22"/>
                <w:szCs w:val="22"/>
                <w:lang w:val="uk-UA" w:eastAsia="en-US"/>
              </w:rPr>
              <w:t xml:space="preserve">Справа за заявою </w:t>
            </w:r>
            <w:r>
              <w:rPr>
                <w:rStyle w:val="rvts13"/>
                <w:color w:val="000000"/>
              </w:rPr>
              <w:t>Публічного акціонерного товариства «Промекономбанк» про видачу дублікату виконавчого листа, боржник: Пшенична Ірина Іванівна</w:t>
            </w:r>
            <w:r>
              <w:rPr>
                <w:rStyle w:val="rvts13"/>
                <w:color w:val="000000"/>
                <w:lang w:val="uk-UA"/>
              </w:rPr>
              <w:t>.</w:t>
            </w:r>
          </w:p>
          <w:p w:rsidR="00E276DE" w:rsidRPr="008D5D6C" w:rsidRDefault="00E276DE" w:rsidP="00AC4C1D">
            <w:pPr>
              <w:pStyle w:val="a3"/>
              <w:rPr>
                <w:color w:val="000000"/>
                <w:sz w:val="22"/>
                <w:szCs w:val="22"/>
                <w:lang w:val="uk-UA" w:eastAsia="en-US"/>
              </w:rPr>
            </w:pPr>
            <w:r>
              <w:rPr>
                <w:rStyle w:val="rvts13"/>
                <w:lang w:val="uk-UA"/>
              </w:rPr>
              <w:t>Пшенічна Ірина Іванівна викликається до суду в якості боржника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555F0E">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призначено на 01 лютого 2018 року на 11:00 годину</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8D5D6C">
            <w:pPr>
              <w:pStyle w:val="a3"/>
              <w:rPr>
                <w:color w:val="000000"/>
                <w:lang w:val="uk-UA"/>
              </w:rPr>
            </w:pPr>
            <w:r>
              <w:rPr>
                <w:color w:val="000000"/>
                <w:lang w:val="uk-UA"/>
              </w:rPr>
              <w:t>Суддя Хмельова С.М.</w:t>
            </w:r>
          </w:p>
          <w:p w:rsidR="00E276DE" w:rsidRDefault="00E276DE" w:rsidP="008D5D6C">
            <w:pPr>
              <w:pStyle w:val="a3"/>
              <w:rPr>
                <w:color w:val="000000"/>
                <w:lang w:val="uk-UA"/>
              </w:rPr>
            </w:pPr>
            <w:r>
              <w:rPr>
                <w:color w:val="000000"/>
                <w:lang w:val="uk-UA"/>
              </w:rPr>
              <w:t>24.01.2018</w:t>
            </w:r>
          </w:p>
        </w:tc>
      </w:tr>
      <w:tr w:rsidR="00E276DE" w:rsidRPr="00C34BDA">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jc w:val="center"/>
              <w:rPr>
                <w:lang w:val="uk-UA"/>
              </w:rPr>
            </w:pPr>
            <w:r>
              <w:rPr>
                <w:lang w:val="uk-UA"/>
              </w:rPr>
              <w:t>50</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rPr>
                <w:lang w:val="uk-UA"/>
              </w:rPr>
            </w:pPr>
            <w:r>
              <w:rPr>
                <w:lang w:val="uk-UA"/>
              </w:rPr>
              <w:t>2-в/235/11/18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AC4C1D">
            <w:pPr>
              <w:pStyle w:val="a3"/>
              <w:rPr>
                <w:rStyle w:val="rvts17"/>
                <w:lang w:val="uk-UA"/>
              </w:rPr>
            </w:pPr>
            <w:r>
              <w:rPr>
                <w:color w:val="000000"/>
                <w:sz w:val="22"/>
                <w:szCs w:val="22"/>
                <w:lang w:val="uk-UA" w:eastAsia="en-US"/>
              </w:rPr>
              <w:t xml:space="preserve">Справа за заявою </w:t>
            </w:r>
            <w:r>
              <w:rPr>
                <w:rStyle w:val="rvts17"/>
              </w:rPr>
              <w:t>Публічного акціонерного товариства «Державний ощадний банк України» в особі філії – Донецьке обласне управління АТ «Ощадбанк» про відновлення провадження, заінтересована: Павлов Роман Вадимович</w:t>
            </w:r>
          </w:p>
          <w:p w:rsidR="00E276DE" w:rsidRPr="008D1012" w:rsidRDefault="00E276DE" w:rsidP="00AC4C1D">
            <w:pPr>
              <w:pStyle w:val="a3"/>
              <w:rPr>
                <w:color w:val="000000"/>
                <w:sz w:val="22"/>
                <w:szCs w:val="22"/>
                <w:lang w:val="uk-UA" w:eastAsia="en-US"/>
              </w:rPr>
            </w:pPr>
            <w:r>
              <w:rPr>
                <w:rStyle w:val="rvts17"/>
                <w:lang w:val="uk-UA"/>
              </w:rPr>
              <w:t>Павлов Роман Вадимович викликається до суду в якості заінтересованої особи</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555F0E">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призначено на 01 лютого 2018 року на 09:40 годину</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8D1012">
            <w:pPr>
              <w:pStyle w:val="a3"/>
              <w:rPr>
                <w:color w:val="000000"/>
                <w:lang w:val="uk-UA"/>
              </w:rPr>
            </w:pPr>
            <w:r>
              <w:rPr>
                <w:color w:val="000000"/>
                <w:lang w:val="uk-UA"/>
              </w:rPr>
              <w:t>Суддя Хмельова С.М.</w:t>
            </w:r>
          </w:p>
          <w:p w:rsidR="00E276DE" w:rsidRDefault="00E276DE" w:rsidP="008D1012">
            <w:pPr>
              <w:pStyle w:val="a3"/>
              <w:rPr>
                <w:color w:val="000000"/>
                <w:lang w:val="uk-UA"/>
              </w:rPr>
            </w:pPr>
            <w:r>
              <w:rPr>
                <w:color w:val="000000"/>
                <w:lang w:val="uk-UA"/>
              </w:rPr>
              <w:t>24.01.2018</w:t>
            </w:r>
          </w:p>
        </w:tc>
      </w:tr>
      <w:tr w:rsidR="00E276DE" w:rsidRPr="00E13EE3">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Pr="00E13EE3" w:rsidRDefault="00E276DE" w:rsidP="004418E1">
            <w:pPr>
              <w:pStyle w:val="a3"/>
              <w:jc w:val="center"/>
              <w:rPr>
                <w:lang w:val="en-US"/>
              </w:rPr>
            </w:pPr>
            <w:r>
              <w:rPr>
                <w:lang w:val="en-US"/>
              </w:rPr>
              <w:t>51</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Pr="00E13EE3" w:rsidRDefault="00E276DE" w:rsidP="004418E1">
            <w:pPr>
              <w:pStyle w:val="a3"/>
              <w:rPr>
                <w:lang w:val="en-US"/>
              </w:rPr>
            </w:pPr>
            <w:r>
              <w:rPr>
                <w:lang w:val="en-US"/>
              </w:rPr>
              <w:t>2/235/380/18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E13EE3" w:rsidRDefault="00E276DE" w:rsidP="00AC4C1D">
            <w:pPr>
              <w:pStyle w:val="a3"/>
              <w:rPr>
                <w:color w:val="000000"/>
                <w:lang w:val="uk-UA" w:eastAsia="en-US"/>
              </w:rPr>
            </w:pPr>
            <w:r w:rsidRPr="00E13EE3">
              <w:rPr>
                <w:color w:val="000000"/>
                <w:lang w:eastAsia="en-US"/>
              </w:rPr>
              <w:t>запозовом</w:t>
            </w:r>
            <w:r w:rsidRPr="00E13EE3">
              <w:rPr>
                <w:color w:val="000000"/>
                <w:lang w:val="en-US" w:eastAsia="en-US"/>
              </w:rPr>
              <w:t xml:space="preserve">  </w:t>
            </w:r>
            <w:r w:rsidRPr="00E13EE3">
              <w:rPr>
                <w:color w:val="000000"/>
                <w:lang w:eastAsia="en-US"/>
              </w:rPr>
              <w:t>ІткінаОлексіяВіталійовичадоІткіноїГанниІванівнипророзірванняшлюбу</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555F0E">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відкладено на 15 лютого 2018 року на 08:30 годину</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E13EE3">
            <w:pPr>
              <w:pStyle w:val="a3"/>
              <w:rPr>
                <w:color w:val="000000"/>
                <w:lang w:val="uk-UA"/>
              </w:rPr>
            </w:pPr>
            <w:r>
              <w:rPr>
                <w:color w:val="000000"/>
                <w:lang w:val="uk-UA"/>
              </w:rPr>
              <w:t>Суддя Величко О.В.</w:t>
            </w:r>
          </w:p>
          <w:p w:rsidR="00E276DE" w:rsidRDefault="00E276DE" w:rsidP="00E13EE3">
            <w:pPr>
              <w:pStyle w:val="a3"/>
              <w:rPr>
                <w:color w:val="000000"/>
                <w:lang w:val="uk-UA"/>
              </w:rPr>
            </w:pPr>
            <w:r>
              <w:rPr>
                <w:color w:val="000000"/>
                <w:lang w:val="uk-UA"/>
              </w:rPr>
              <w:t>25.01.2018</w:t>
            </w:r>
          </w:p>
        </w:tc>
      </w:tr>
      <w:tr w:rsidR="00E276DE" w:rsidRPr="00E13EE3">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Pr="00F22577" w:rsidRDefault="00E276DE" w:rsidP="004418E1">
            <w:pPr>
              <w:pStyle w:val="a3"/>
              <w:jc w:val="center"/>
              <w:rPr>
                <w:lang w:val="uk-UA"/>
              </w:rPr>
            </w:pPr>
            <w:r>
              <w:rPr>
                <w:lang w:val="uk-UA"/>
              </w:rPr>
              <w:t>52</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Pr="00F22577" w:rsidRDefault="00E276DE" w:rsidP="004418E1">
            <w:pPr>
              <w:pStyle w:val="a3"/>
              <w:rPr>
                <w:lang w:val="uk-UA"/>
              </w:rPr>
            </w:pPr>
            <w:r>
              <w:rPr>
                <w:lang w:val="uk-UA"/>
              </w:rPr>
              <w:t>2/235/246/18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AC4C1D">
            <w:pPr>
              <w:pStyle w:val="a3"/>
              <w:rPr>
                <w:color w:val="000000"/>
                <w:sz w:val="22"/>
                <w:szCs w:val="22"/>
                <w:lang w:val="uk-UA" w:eastAsia="en-US"/>
              </w:rPr>
            </w:pPr>
            <w:r w:rsidRPr="00F22577">
              <w:rPr>
                <w:color w:val="000000"/>
                <w:sz w:val="22"/>
                <w:szCs w:val="22"/>
                <w:lang w:eastAsia="en-US"/>
              </w:rPr>
              <w:t>за позовом Сіменко Світлани Олексіївни до Іванівської сільської ради Покровського району Донецької області про визнання недійсним державного акту на право власності на земельну ділянку</w:t>
            </w:r>
          </w:p>
          <w:p w:rsidR="00E276DE" w:rsidRPr="00F22577" w:rsidRDefault="00E276DE" w:rsidP="00AC4C1D">
            <w:pPr>
              <w:pStyle w:val="a3"/>
              <w:rPr>
                <w:color w:val="000000"/>
                <w:lang w:val="uk-UA" w:eastAsia="en-US"/>
              </w:rPr>
            </w:pPr>
            <w:r>
              <w:rPr>
                <w:color w:val="000000"/>
                <w:sz w:val="22"/>
                <w:szCs w:val="22"/>
                <w:lang w:val="uk-UA" w:eastAsia="en-US"/>
              </w:rPr>
              <w:t>Овсяник Михайло Михайлович викликається до суду як третя особа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555F0E">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відкладено на 06 березня  2018 року на 10:30 годину</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F22577">
            <w:pPr>
              <w:pStyle w:val="a3"/>
              <w:rPr>
                <w:color w:val="000000"/>
                <w:lang w:val="uk-UA"/>
              </w:rPr>
            </w:pPr>
            <w:r>
              <w:rPr>
                <w:color w:val="000000"/>
                <w:lang w:val="uk-UA"/>
              </w:rPr>
              <w:t>Суддя Величко О.В.</w:t>
            </w:r>
          </w:p>
          <w:p w:rsidR="00E276DE" w:rsidRDefault="00E276DE" w:rsidP="00F22577">
            <w:pPr>
              <w:pStyle w:val="a3"/>
              <w:rPr>
                <w:color w:val="000000"/>
                <w:lang w:val="uk-UA"/>
              </w:rPr>
            </w:pPr>
            <w:r>
              <w:rPr>
                <w:color w:val="000000"/>
                <w:lang w:val="uk-UA"/>
              </w:rPr>
              <w:t>25.01.2018</w:t>
            </w:r>
          </w:p>
        </w:tc>
      </w:tr>
      <w:tr w:rsidR="00E276DE" w:rsidRPr="00E13EE3">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Pr="00437B3C" w:rsidRDefault="00E276DE" w:rsidP="004418E1">
            <w:pPr>
              <w:pStyle w:val="a3"/>
              <w:jc w:val="center"/>
              <w:rPr>
                <w:lang w:val="en-US"/>
              </w:rPr>
            </w:pPr>
            <w:r>
              <w:rPr>
                <w:lang w:val="en-US"/>
              </w:rPr>
              <w:lastRenderedPageBreak/>
              <w:t>53</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Pr="00437B3C" w:rsidRDefault="00E276DE" w:rsidP="004418E1">
            <w:pPr>
              <w:pStyle w:val="a3"/>
              <w:rPr>
                <w:lang w:val="en-US"/>
              </w:rPr>
            </w:pPr>
            <w:r>
              <w:rPr>
                <w:lang w:val="en-US"/>
              </w:rPr>
              <w:t>2/235/422/18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437B3C" w:rsidRDefault="00E276DE" w:rsidP="00AC4C1D">
            <w:pPr>
              <w:pStyle w:val="a3"/>
              <w:rPr>
                <w:color w:val="000000"/>
                <w:sz w:val="22"/>
                <w:szCs w:val="22"/>
                <w:lang w:eastAsia="en-US"/>
              </w:rPr>
            </w:pPr>
            <w:r w:rsidRPr="00437B3C">
              <w:rPr>
                <w:color w:val="000000"/>
                <w:sz w:val="22"/>
                <w:szCs w:val="22"/>
                <w:lang w:eastAsia="en-US"/>
              </w:rPr>
              <w:t>за позовом  Винокурової Світлани Анатоліївни до Винокурова  Олександра Анатолійовича  про розірвання шлюбу</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555F0E">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призначено на 08 лютого  2018 року на 16:00 годину</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437B3C">
            <w:pPr>
              <w:pStyle w:val="a3"/>
              <w:rPr>
                <w:color w:val="000000"/>
                <w:lang w:val="uk-UA"/>
              </w:rPr>
            </w:pPr>
            <w:r>
              <w:rPr>
                <w:color w:val="000000"/>
                <w:lang w:val="uk-UA"/>
              </w:rPr>
              <w:t>Суддя Величко О.В.</w:t>
            </w:r>
          </w:p>
          <w:p w:rsidR="00E276DE" w:rsidRDefault="00E276DE" w:rsidP="00437B3C">
            <w:pPr>
              <w:pStyle w:val="a3"/>
              <w:rPr>
                <w:color w:val="000000"/>
                <w:lang w:val="uk-UA"/>
              </w:rPr>
            </w:pPr>
            <w:r>
              <w:rPr>
                <w:color w:val="000000"/>
                <w:lang w:val="uk-UA"/>
              </w:rPr>
              <w:t>25.01.2018</w:t>
            </w:r>
          </w:p>
        </w:tc>
      </w:tr>
      <w:tr w:rsidR="00E276DE" w:rsidRPr="00E13EE3">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Pr="00FE396B" w:rsidRDefault="00E276DE" w:rsidP="004418E1">
            <w:pPr>
              <w:pStyle w:val="a3"/>
              <w:jc w:val="center"/>
              <w:rPr>
                <w:lang w:val="uk-UA"/>
              </w:rPr>
            </w:pPr>
            <w:r>
              <w:rPr>
                <w:lang w:val="uk-UA"/>
              </w:rPr>
              <w:t>54</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Pr="00FE396B" w:rsidRDefault="00E276DE" w:rsidP="004418E1">
            <w:pPr>
              <w:pStyle w:val="a3"/>
              <w:rPr>
                <w:lang w:val="uk-UA"/>
              </w:rPr>
            </w:pPr>
            <w:r>
              <w:rPr>
                <w:lang w:val="uk-UA"/>
              </w:rPr>
              <w:t>2п/235/5/18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FE396B" w:rsidRDefault="00E276DE" w:rsidP="00AC4C1D">
            <w:pPr>
              <w:pStyle w:val="a3"/>
              <w:rPr>
                <w:color w:val="000000"/>
                <w:sz w:val="22"/>
                <w:szCs w:val="22"/>
                <w:lang w:eastAsia="en-US"/>
              </w:rPr>
            </w:pPr>
            <w:r w:rsidRPr="00FE396B">
              <w:rPr>
                <w:color w:val="000000"/>
                <w:sz w:val="22"/>
                <w:szCs w:val="22"/>
                <w:lang w:eastAsia="en-US"/>
              </w:rPr>
              <w:t>заяв</w:t>
            </w:r>
            <w:r>
              <w:rPr>
                <w:color w:val="000000"/>
                <w:sz w:val="22"/>
                <w:szCs w:val="22"/>
                <w:lang w:val="uk-UA" w:eastAsia="en-US"/>
              </w:rPr>
              <w:t>а</w:t>
            </w:r>
            <w:r w:rsidRPr="00FE396B">
              <w:rPr>
                <w:color w:val="000000"/>
                <w:sz w:val="22"/>
                <w:szCs w:val="22"/>
                <w:lang w:eastAsia="en-US"/>
              </w:rPr>
              <w:t xml:space="preserve"> Арсентьєва Юрія Олександровича про перегляд заочного рішення Красноармійського міськрайонного суду Донецької області від 12 липня 2017 року за позовною заявою Публічного Акціонерного Товариства «Ощадбанк» в особі філії- Донецьке обласне управління Акціонерне Товариство  «Ощадбанк»  до  Стрелець Юрія Леонідовича, Арсентьєва Юрія Олександровича  про стягнення заборгованості за кредитним договором,</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FE396B" w:rsidRDefault="00E276DE" w:rsidP="00555F0E">
            <w:pPr>
              <w:pStyle w:val="a5"/>
              <w:rPr>
                <w:rFonts w:ascii="Times New Roman" w:hAnsi="Times New Roman" w:cs="Times New Roman"/>
                <w:sz w:val="24"/>
                <w:szCs w:val="24"/>
              </w:rPr>
            </w:pPr>
            <w:r>
              <w:rPr>
                <w:rFonts w:ascii="Times New Roman" w:hAnsi="Times New Roman" w:cs="Times New Roman"/>
                <w:sz w:val="24"/>
                <w:szCs w:val="24"/>
                <w:lang w:val="uk-UA"/>
              </w:rPr>
              <w:t>Судове засідання відкладено на 15 лютого  2018 року на 11:30 годину</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FE396B">
            <w:pPr>
              <w:pStyle w:val="a3"/>
              <w:rPr>
                <w:color w:val="000000"/>
                <w:lang w:val="uk-UA"/>
              </w:rPr>
            </w:pPr>
            <w:r>
              <w:rPr>
                <w:color w:val="000000"/>
                <w:lang w:val="uk-UA"/>
              </w:rPr>
              <w:t>Суддя Величко О.В.</w:t>
            </w:r>
          </w:p>
          <w:p w:rsidR="00E276DE" w:rsidRDefault="00E276DE" w:rsidP="00FE396B">
            <w:pPr>
              <w:pStyle w:val="a3"/>
              <w:rPr>
                <w:color w:val="000000"/>
                <w:lang w:val="uk-UA"/>
              </w:rPr>
            </w:pPr>
            <w:r>
              <w:rPr>
                <w:color w:val="000000"/>
                <w:lang w:val="uk-UA"/>
              </w:rPr>
              <w:t>25.01.2018</w:t>
            </w:r>
          </w:p>
        </w:tc>
      </w:tr>
      <w:tr w:rsidR="00E276DE" w:rsidRPr="00D9455A">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Pr="00D9455A" w:rsidRDefault="00E276DE" w:rsidP="004418E1">
            <w:pPr>
              <w:pStyle w:val="a3"/>
              <w:jc w:val="center"/>
              <w:rPr>
                <w:lang w:val="en-US"/>
              </w:rPr>
            </w:pPr>
            <w:r>
              <w:rPr>
                <w:lang w:val="en-US"/>
              </w:rPr>
              <w:t>55</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Pr="00D9455A" w:rsidRDefault="00E276DE" w:rsidP="004418E1">
            <w:pPr>
              <w:pStyle w:val="a3"/>
              <w:rPr>
                <w:lang w:val="en-US"/>
              </w:rPr>
            </w:pPr>
            <w:r>
              <w:rPr>
                <w:lang w:val="en-US"/>
              </w:rPr>
              <w:t>2/235/108/18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D9455A" w:rsidRDefault="00E276DE" w:rsidP="00AC4C1D">
            <w:pPr>
              <w:pStyle w:val="a3"/>
              <w:rPr>
                <w:color w:val="000000"/>
                <w:sz w:val="22"/>
                <w:szCs w:val="22"/>
                <w:lang w:val="en-US" w:eastAsia="en-US"/>
              </w:rPr>
            </w:pPr>
            <w:r w:rsidRPr="00D9455A">
              <w:rPr>
                <w:color w:val="000000"/>
                <w:sz w:val="22"/>
                <w:szCs w:val="22"/>
                <w:lang w:eastAsia="en-US"/>
              </w:rPr>
              <w:t>запозовом</w:t>
            </w:r>
            <w:r w:rsidRPr="00D9455A">
              <w:rPr>
                <w:color w:val="000000"/>
                <w:sz w:val="22"/>
                <w:szCs w:val="22"/>
                <w:lang w:val="en-US" w:eastAsia="en-US"/>
              </w:rPr>
              <w:t xml:space="preserve">  </w:t>
            </w:r>
            <w:r w:rsidRPr="00D9455A">
              <w:rPr>
                <w:color w:val="000000"/>
                <w:sz w:val="22"/>
                <w:szCs w:val="22"/>
                <w:lang w:eastAsia="en-US"/>
              </w:rPr>
              <w:t>Департаменту</w:t>
            </w:r>
            <w:r w:rsidRPr="00026D38">
              <w:rPr>
                <w:color w:val="000000"/>
                <w:sz w:val="22"/>
                <w:szCs w:val="22"/>
                <w:lang w:val="en-US" w:eastAsia="en-US"/>
              </w:rPr>
              <w:t xml:space="preserve"> </w:t>
            </w:r>
            <w:r w:rsidRPr="00D9455A">
              <w:rPr>
                <w:color w:val="000000"/>
                <w:sz w:val="22"/>
                <w:szCs w:val="22"/>
                <w:lang w:eastAsia="en-US"/>
              </w:rPr>
              <w:t>соціальної</w:t>
            </w:r>
            <w:r w:rsidRPr="00026D38">
              <w:rPr>
                <w:color w:val="000000"/>
                <w:sz w:val="22"/>
                <w:szCs w:val="22"/>
                <w:lang w:val="en-US" w:eastAsia="en-US"/>
              </w:rPr>
              <w:t xml:space="preserve"> </w:t>
            </w:r>
            <w:r w:rsidRPr="00D9455A">
              <w:rPr>
                <w:color w:val="000000"/>
                <w:sz w:val="22"/>
                <w:szCs w:val="22"/>
                <w:lang w:eastAsia="en-US"/>
              </w:rPr>
              <w:t>політики</w:t>
            </w:r>
            <w:r w:rsidRPr="00026D38">
              <w:rPr>
                <w:color w:val="000000"/>
                <w:sz w:val="22"/>
                <w:szCs w:val="22"/>
                <w:lang w:val="en-US" w:eastAsia="en-US"/>
              </w:rPr>
              <w:t xml:space="preserve"> </w:t>
            </w:r>
            <w:r w:rsidRPr="00D9455A">
              <w:rPr>
                <w:color w:val="000000"/>
                <w:sz w:val="22"/>
                <w:szCs w:val="22"/>
                <w:lang w:eastAsia="en-US"/>
              </w:rPr>
              <w:t>Черкаської</w:t>
            </w:r>
            <w:r w:rsidRPr="00026D38">
              <w:rPr>
                <w:color w:val="000000"/>
                <w:sz w:val="22"/>
                <w:szCs w:val="22"/>
                <w:lang w:val="en-US" w:eastAsia="en-US"/>
              </w:rPr>
              <w:t xml:space="preserve"> </w:t>
            </w:r>
            <w:r w:rsidRPr="00D9455A">
              <w:rPr>
                <w:color w:val="000000"/>
                <w:sz w:val="22"/>
                <w:szCs w:val="22"/>
                <w:lang w:eastAsia="en-US"/>
              </w:rPr>
              <w:t>міської</w:t>
            </w:r>
            <w:r w:rsidRPr="00026D38">
              <w:rPr>
                <w:color w:val="000000"/>
                <w:sz w:val="22"/>
                <w:szCs w:val="22"/>
                <w:lang w:val="en-US" w:eastAsia="en-US"/>
              </w:rPr>
              <w:t xml:space="preserve"> </w:t>
            </w:r>
            <w:r w:rsidRPr="00D9455A">
              <w:rPr>
                <w:color w:val="000000"/>
                <w:sz w:val="22"/>
                <w:szCs w:val="22"/>
                <w:lang w:eastAsia="en-US"/>
              </w:rPr>
              <w:t>ради</w:t>
            </w:r>
            <w:r w:rsidRPr="00026D38">
              <w:rPr>
                <w:color w:val="000000"/>
                <w:sz w:val="22"/>
                <w:szCs w:val="22"/>
                <w:lang w:val="en-US" w:eastAsia="en-US"/>
              </w:rPr>
              <w:t xml:space="preserve"> </w:t>
            </w:r>
            <w:r w:rsidRPr="00D9455A">
              <w:rPr>
                <w:color w:val="000000"/>
                <w:sz w:val="22"/>
                <w:szCs w:val="22"/>
                <w:lang w:eastAsia="en-US"/>
              </w:rPr>
              <w:t>до</w:t>
            </w:r>
            <w:r w:rsidRPr="00026D38">
              <w:rPr>
                <w:color w:val="000000"/>
                <w:sz w:val="22"/>
                <w:szCs w:val="22"/>
                <w:lang w:val="en-US" w:eastAsia="en-US"/>
              </w:rPr>
              <w:t xml:space="preserve"> </w:t>
            </w:r>
            <w:r w:rsidRPr="00D9455A">
              <w:rPr>
                <w:color w:val="000000"/>
                <w:sz w:val="22"/>
                <w:szCs w:val="22"/>
                <w:lang w:eastAsia="en-US"/>
              </w:rPr>
              <w:t>Пал</w:t>
            </w:r>
            <w:r w:rsidRPr="00026D38">
              <w:rPr>
                <w:color w:val="000000"/>
                <w:sz w:val="22"/>
                <w:szCs w:val="22"/>
                <w:lang w:val="en-US" w:eastAsia="en-US"/>
              </w:rPr>
              <w:t xml:space="preserve"> </w:t>
            </w:r>
            <w:r w:rsidRPr="00D9455A">
              <w:rPr>
                <w:color w:val="000000"/>
                <w:sz w:val="22"/>
                <w:szCs w:val="22"/>
                <w:lang w:eastAsia="en-US"/>
              </w:rPr>
              <w:t>Ганни</w:t>
            </w:r>
            <w:r w:rsidRPr="00026D38">
              <w:rPr>
                <w:color w:val="000000"/>
                <w:sz w:val="22"/>
                <w:szCs w:val="22"/>
                <w:lang w:val="en-US" w:eastAsia="en-US"/>
              </w:rPr>
              <w:t xml:space="preserve"> </w:t>
            </w:r>
            <w:r w:rsidRPr="00D9455A">
              <w:rPr>
                <w:color w:val="000000"/>
                <w:sz w:val="22"/>
                <w:szCs w:val="22"/>
                <w:lang w:eastAsia="en-US"/>
              </w:rPr>
              <w:t>Віталіївни</w:t>
            </w:r>
            <w:r w:rsidRPr="00D9455A">
              <w:rPr>
                <w:color w:val="000000"/>
                <w:sz w:val="22"/>
                <w:szCs w:val="22"/>
                <w:lang w:val="en-US" w:eastAsia="en-US"/>
              </w:rPr>
              <w:t xml:space="preserve">, </w:t>
            </w:r>
            <w:r w:rsidRPr="00D9455A">
              <w:rPr>
                <w:color w:val="000000"/>
                <w:sz w:val="22"/>
                <w:szCs w:val="22"/>
                <w:lang w:eastAsia="en-US"/>
              </w:rPr>
              <w:t>третя</w:t>
            </w:r>
            <w:r w:rsidRPr="00026D38">
              <w:rPr>
                <w:color w:val="000000"/>
                <w:sz w:val="22"/>
                <w:szCs w:val="22"/>
                <w:lang w:val="en-US" w:eastAsia="en-US"/>
              </w:rPr>
              <w:t xml:space="preserve"> </w:t>
            </w:r>
            <w:r w:rsidRPr="00D9455A">
              <w:rPr>
                <w:color w:val="000000"/>
                <w:sz w:val="22"/>
                <w:szCs w:val="22"/>
                <w:lang w:eastAsia="en-US"/>
              </w:rPr>
              <w:t>особа</w:t>
            </w:r>
            <w:r w:rsidRPr="00026D38">
              <w:rPr>
                <w:color w:val="000000"/>
                <w:sz w:val="22"/>
                <w:szCs w:val="22"/>
                <w:lang w:val="en-US" w:eastAsia="en-US"/>
              </w:rPr>
              <w:t xml:space="preserve"> </w:t>
            </w:r>
            <w:r w:rsidRPr="00D9455A">
              <w:rPr>
                <w:color w:val="000000"/>
                <w:sz w:val="22"/>
                <w:szCs w:val="22"/>
                <w:lang w:eastAsia="en-US"/>
              </w:rPr>
              <w:t>Управління</w:t>
            </w:r>
            <w:r w:rsidRPr="00026D38">
              <w:rPr>
                <w:color w:val="000000"/>
                <w:sz w:val="22"/>
                <w:szCs w:val="22"/>
                <w:lang w:val="en-US" w:eastAsia="en-US"/>
              </w:rPr>
              <w:t xml:space="preserve"> </w:t>
            </w:r>
            <w:r w:rsidRPr="00D9455A">
              <w:rPr>
                <w:color w:val="000000"/>
                <w:sz w:val="22"/>
                <w:szCs w:val="22"/>
                <w:lang w:eastAsia="en-US"/>
              </w:rPr>
              <w:t>Північного</w:t>
            </w:r>
            <w:r w:rsidRPr="00026D38">
              <w:rPr>
                <w:color w:val="000000"/>
                <w:sz w:val="22"/>
                <w:szCs w:val="22"/>
                <w:lang w:val="en-US" w:eastAsia="en-US"/>
              </w:rPr>
              <w:t xml:space="preserve"> </w:t>
            </w:r>
            <w:r w:rsidRPr="00D9455A">
              <w:rPr>
                <w:color w:val="000000"/>
                <w:sz w:val="22"/>
                <w:szCs w:val="22"/>
                <w:lang w:eastAsia="en-US"/>
              </w:rPr>
              <w:t>офісу</w:t>
            </w:r>
            <w:r w:rsidRPr="00026D38">
              <w:rPr>
                <w:color w:val="000000"/>
                <w:sz w:val="22"/>
                <w:szCs w:val="22"/>
                <w:lang w:val="en-US" w:eastAsia="en-US"/>
              </w:rPr>
              <w:t xml:space="preserve"> </w:t>
            </w:r>
            <w:r w:rsidRPr="00D9455A">
              <w:rPr>
                <w:color w:val="000000"/>
                <w:sz w:val="22"/>
                <w:szCs w:val="22"/>
                <w:lang w:eastAsia="en-US"/>
              </w:rPr>
              <w:t>Держаудитслужби</w:t>
            </w:r>
            <w:r w:rsidRPr="00026D38">
              <w:rPr>
                <w:color w:val="000000"/>
                <w:sz w:val="22"/>
                <w:szCs w:val="22"/>
                <w:lang w:val="en-US" w:eastAsia="en-US"/>
              </w:rPr>
              <w:t xml:space="preserve"> </w:t>
            </w:r>
            <w:r w:rsidRPr="00D9455A">
              <w:rPr>
                <w:color w:val="000000"/>
                <w:sz w:val="22"/>
                <w:szCs w:val="22"/>
                <w:lang w:eastAsia="en-US"/>
              </w:rPr>
              <w:t>в</w:t>
            </w:r>
            <w:r w:rsidRPr="00026D38">
              <w:rPr>
                <w:color w:val="000000"/>
                <w:sz w:val="22"/>
                <w:szCs w:val="22"/>
                <w:lang w:val="en-US" w:eastAsia="en-US"/>
              </w:rPr>
              <w:t xml:space="preserve"> </w:t>
            </w:r>
            <w:r w:rsidRPr="00D9455A">
              <w:rPr>
                <w:color w:val="000000"/>
                <w:sz w:val="22"/>
                <w:szCs w:val="22"/>
                <w:lang w:eastAsia="en-US"/>
              </w:rPr>
              <w:t>Черкаській</w:t>
            </w:r>
            <w:r w:rsidRPr="00026D38">
              <w:rPr>
                <w:color w:val="000000"/>
                <w:sz w:val="22"/>
                <w:szCs w:val="22"/>
                <w:lang w:val="en-US" w:eastAsia="en-US"/>
              </w:rPr>
              <w:t xml:space="preserve"> </w:t>
            </w:r>
            <w:r w:rsidRPr="00D9455A">
              <w:rPr>
                <w:color w:val="000000"/>
                <w:sz w:val="22"/>
                <w:szCs w:val="22"/>
                <w:lang w:eastAsia="en-US"/>
              </w:rPr>
              <w:t>області</w:t>
            </w:r>
            <w:r w:rsidRPr="00D9455A">
              <w:rPr>
                <w:color w:val="000000"/>
                <w:sz w:val="22"/>
                <w:szCs w:val="22"/>
                <w:lang w:val="en-US" w:eastAsia="en-US"/>
              </w:rPr>
              <w:t xml:space="preserve">, </w:t>
            </w:r>
            <w:r w:rsidRPr="00D9455A">
              <w:rPr>
                <w:color w:val="000000"/>
                <w:sz w:val="22"/>
                <w:szCs w:val="22"/>
                <w:lang w:eastAsia="en-US"/>
              </w:rPr>
              <w:t>про</w:t>
            </w:r>
            <w:r w:rsidRPr="00026D38">
              <w:rPr>
                <w:color w:val="000000"/>
                <w:sz w:val="22"/>
                <w:szCs w:val="22"/>
                <w:lang w:val="en-US" w:eastAsia="en-US"/>
              </w:rPr>
              <w:t xml:space="preserve"> </w:t>
            </w:r>
            <w:r w:rsidRPr="00D9455A">
              <w:rPr>
                <w:color w:val="000000"/>
                <w:sz w:val="22"/>
                <w:szCs w:val="22"/>
                <w:lang w:eastAsia="en-US"/>
              </w:rPr>
              <w:t>стягнення</w:t>
            </w:r>
            <w:r w:rsidRPr="00026D38">
              <w:rPr>
                <w:color w:val="000000"/>
                <w:sz w:val="22"/>
                <w:szCs w:val="22"/>
                <w:lang w:val="en-US" w:eastAsia="en-US"/>
              </w:rPr>
              <w:t xml:space="preserve"> </w:t>
            </w:r>
            <w:r w:rsidRPr="00D9455A">
              <w:rPr>
                <w:color w:val="000000"/>
                <w:sz w:val="22"/>
                <w:szCs w:val="22"/>
                <w:lang w:eastAsia="en-US"/>
              </w:rPr>
              <w:t>грошової</w:t>
            </w:r>
            <w:r w:rsidRPr="00026D38">
              <w:rPr>
                <w:color w:val="000000"/>
                <w:sz w:val="22"/>
                <w:szCs w:val="22"/>
                <w:lang w:val="en-US" w:eastAsia="en-US"/>
              </w:rPr>
              <w:t xml:space="preserve"> </w:t>
            </w:r>
            <w:r w:rsidRPr="00D9455A">
              <w:rPr>
                <w:color w:val="000000"/>
                <w:sz w:val="22"/>
                <w:szCs w:val="22"/>
                <w:lang w:eastAsia="en-US"/>
              </w:rPr>
              <w:t>допомоги</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555F0E">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призначено на 0</w:t>
            </w:r>
            <w:r w:rsidRPr="00D9455A">
              <w:rPr>
                <w:rFonts w:ascii="Times New Roman" w:hAnsi="Times New Roman" w:cs="Times New Roman"/>
                <w:sz w:val="24"/>
                <w:szCs w:val="24"/>
              </w:rPr>
              <w:t>2</w:t>
            </w:r>
            <w:r>
              <w:rPr>
                <w:rFonts w:ascii="Times New Roman" w:hAnsi="Times New Roman" w:cs="Times New Roman"/>
                <w:sz w:val="24"/>
                <w:szCs w:val="24"/>
                <w:lang w:val="uk-UA"/>
              </w:rPr>
              <w:t xml:space="preserve"> лютого  2018 року на 1</w:t>
            </w:r>
            <w:r w:rsidRPr="00D9455A">
              <w:rPr>
                <w:rFonts w:ascii="Times New Roman" w:hAnsi="Times New Roman" w:cs="Times New Roman"/>
                <w:sz w:val="24"/>
                <w:szCs w:val="24"/>
              </w:rPr>
              <w:t>5</w:t>
            </w:r>
            <w:r>
              <w:rPr>
                <w:rFonts w:ascii="Times New Roman" w:hAnsi="Times New Roman" w:cs="Times New Roman"/>
                <w:sz w:val="24"/>
                <w:szCs w:val="24"/>
                <w:lang w:val="uk-UA"/>
              </w:rPr>
              <w:t>:00 годину</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D9455A">
            <w:pPr>
              <w:pStyle w:val="a3"/>
              <w:rPr>
                <w:color w:val="000000"/>
                <w:lang w:val="uk-UA"/>
              </w:rPr>
            </w:pPr>
            <w:r>
              <w:rPr>
                <w:color w:val="000000"/>
                <w:lang w:val="uk-UA"/>
              </w:rPr>
              <w:t>Суддя Величко О.В.</w:t>
            </w:r>
          </w:p>
          <w:p w:rsidR="00E276DE" w:rsidRDefault="00E276DE" w:rsidP="00D9455A">
            <w:pPr>
              <w:pStyle w:val="a3"/>
              <w:rPr>
                <w:color w:val="000000"/>
                <w:lang w:val="uk-UA"/>
              </w:rPr>
            </w:pPr>
            <w:r>
              <w:rPr>
                <w:color w:val="000000"/>
                <w:lang w:val="uk-UA"/>
              </w:rPr>
              <w:t>25.01.2018</w:t>
            </w:r>
          </w:p>
        </w:tc>
      </w:tr>
      <w:tr w:rsidR="00E276DE" w:rsidRPr="00D9455A">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Pr="009179A8" w:rsidRDefault="00E276DE" w:rsidP="004418E1">
            <w:pPr>
              <w:pStyle w:val="a3"/>
              <w:jc w:val="center"/>
              <w:rPr>
                <w:lang w:val="uk-UA"/>
              </w:rPr>
            </w:pPr>
            <w:r>
              <w:rPr>
                <w:lang w:val="uk-UA"/>
              </w:rPr>
              <w:t>56</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Pr="009179A8" w:rsidRDefault="00E276DE" w:rsidP="004418E1">
            <w:pPr>
              <w:pStyle w:val="a3"/>
              <w:rPr>
                <w:lang w:val="uk-UA"/>
              </w:rPr>
            </w:pPr>
            <w:r>
              <w:rPr>
                <w:lang w:val="uk-UA"/>
              </w:rPr>
              <w:t>2/235/239/18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021A45" w:rsidRDefault="00E276DE" w:rsidP="00AC4C1D">
            <w:pPr>
              <w:pStyle w:val="a3"/>
              <w:rPr>
                <w:color w:val="000000"/>
                <w:sz w:val="22"/>
                <w:szCs w:val="22"/>
                <w:lang w:val="uk-UA" w:eastAsia="en-US"/>
              </w:rPr>
            </w:pPr>
            <w:r w:rsidRPr="00021A45">
              <w:rPr>
                <w:color w:val="000000"/>
                <w:sz w:val="22"/>
                <w:szCs w:val="22"/>
                <w:lang w:val="uk-UA" w:eastAsia="en-US"/>
              </w:rPr>
              <w:t xml:space="preserve">Справа за позовом </w:t>
            </w:r>
            <w:r w:rsidRPr="00021A45">
              <w:rPr>
                <w:color w:val="000000"/>
                <w:sz w:val="22"/>
                <w:szCs w:val="22"/>
                <w:lang w:eastAsia="en-US"/>
              </w:rPr>
              <w:t xml:space="preserve">Публічного Акціонерного Товариства Комерційний Банк </w:t>
            </w:r>
            <w:r>
              <w:rPr>
                <w:color w:val="000000"/>
                <w:sz w:val="22"/>
                <w:szCs w:val="22"/>
                <w:lang w:eastAsia="en-US"/>
              </w:rPr>
              <w:t>«</w:t>
            </w:r>
            <w:r w:rsidRPr="00021A45">
              <w:rPr>
                <w:color w:val="000000"/>
                <w:sz w:val="22"/>
                <w:szCs w:val="22"/>
                <w:lang w:eastAsia="en-US"/>
              </w:rPr>
              <w:t>Приватбанк</w:t>
            </w:r>
            <w:r>
              <w:rPr>
                <w:color w:val="000000"/>
                <w:sz w:val="22"/>
                <w:szCs w:val="22"/>
                <w:lang w:eastAsia="en-US"/>
              </w:rPr>
              <w:t>»</w:t>
            </w:r>
            <w:r w:rsidRPr="00021A45">
              <w:rPr>
                <w:color w:val="000000"/>
                <w:sz w:val="22"/>
                <w:szCs w:val="22"/>
                <w:lang w:eastAsia="en-US"/>
              </w:rPr>
              <w:t xml:space="preserve"> до Трифонова Дмитра Володимировича про стягнення заборгованості</w:t>
            </w:r>
          </w:p>
          <w:p w:rsidR="00E276DE" w:rsidRPr="00021A45" w:rsidRDefault="00E276DE" w:rsidP="00AC4C1D">
            <w:pPr>
              <w:pStyle w:val="a3"/>
              <w:rPr>
                <w:color w:val="000000"/>
                <w:sz w:val="22"/>
                <w:szCs w:val="22"/>
                <w:lang w:val="uk-UA" w:eastAsia="en-US"/>
              </w:rPr>
            </w:pPr>
            <w:r w:rsidRPr="00021A45">
              <w:rPr>
                <w:color w:val="000000"/>
                <w:sz w:val="22"/>
                <w:szCs w:val="22"/>
                <w:lang w:val="uk-UA" w:eastAsia="en-US"/>
              </w:rPr>
              <w:t xml:space="preserve">Трифонов Дмитро Володимирович викликається до суду в якості відповідача </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555F0E">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відкладено на 27.02.2018 року на 13:20 годину</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D9455A">
            <w:pPr>
              <w:pStyle w:val="a3"/>
              <w:rPr>
                <w:color w:val="000000"/>
                <w:lang w:val="uk-UA"/>
              </w:rPr>
            </w:pPr>
            <w:r>
              <w:rPr>
                <w:color w:val="000000"/>
                <w:lang w:val="uk-UA"/>
              </w:rPr>
              <w:t>Суддя Хмельова С.М.</w:t>
            </w:r>
          </w:p>
          <w:p w:rsidR="00E276DE" w:rsidRDefault="00E276DE" w:rsidP="00D9455A">
            <w:pPr>
              <w:pStyle w:val="a3"/>
              <w:rPr>
                <w:color w:val="000000"/>
                <w:lang w:val="uk-UA"/>
              </w:rPr>
            </w:pPr>
            <w:r>
              <w:rPr>
                <w:color w:val="000000"/>
                <w:lang w:val="uk-UA"/>
              </w:rPr>
              <w:t>26.01.2018</w:t>
            </w:r>
          </w:p>
        </w:tc>
      </w:tr>
      <w:tr w:rsidR="00E276DE" w:rsidRPr="00D9455A">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jc w:val="center"/>
              <w:rPr>
                <w:lang w:val="uk-UA"/>
              </w:rPr>
            </w:pPr>
            <w:r>
              <w:rPr>
                <w:lang w:val="uk-UA"/>
              </w:rPr>
              <w:t>57</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rPr>
                <w:lang w:val="uk-UA"/>
              </w:rPr>
            </w:pPr>
            <w:r>
              <w:rPr>
                <w:lang w:val="uk-UA"/>
              </w:rPr>
              <w:t>2/235/230/18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021A45" w:rsidRDefault="00E276DE" w:rsidP="00AC4C1D">
            <w:pPr>
              <w:pStyle w:val="a3"/>
              <w:rPr>
                <w:color w:val="000000"/>
                <w:sz w:val="22"/>
                <w:szCs w:val="22"/>
                <w:lang w:val="uk-UA" w:eastAsia="en-US"/>
              </w:rPr>
            </w:pPr>
            <w:r w:rsidRPr="00021A45">
              <w:rPr>
                <w:color w:val="000000"/>
                <w:sz w:val="22"/>
                <w:szCs w:val="22"/>
                <w:lang w:val="uk-UA" w:eastAsia="en-US"/>
              </w:rPr>
              <w:t>Справа за позовом П</w:t>
            </w:r>
            <w:r w:rsidRPr="00021A45">
              <w:rPr>
                <w:color w:val="000000"/>
                <w:sz w:val="22"/>
                <w:szCs w:val="22"/>
                <w:lang w:eastAsia="en-US"/>
              </w:rPr>
              <w:t xml:space="preserve">ублічного Акціонерного Товариства Комерційний Банк </w:t>
            </w:r>
            <w:r>
              <w:rPr>
                <w:color w:val="000000"/>
                <w:sz w:val="22"/>
                <w:szCs w:val="22"/>
                <w:lang w:eastAsia="en-US"/>
              </w:rPr>
              <w:t>«</w:t>
            </w:r>
            <w:r w:rsidRPr="00021A45">
              <w:rPr>
                <w:color w:val="000000"/>
                <w:sz w:val="22"/>
                <w:szCs w:val="22"/>
                <w:lang w:eastAsia="en-US"/>
              </w:rPr>
              <w:t>Приватбанк</w:t>
            </w:r>
            <w:r>
              <w:rPr>
                <w:color w:val="000000"/>
                <w:sz w:val="22"/>
                <w:szCs w:val="22"/>
                <w:lang w:eastAsia="en-US"/>
              </w:rPr>
              <w:t>»</w:t>
            </w:r>
            <w:r w:rsidRPr="00021A45">
              <w:rPr>
                <w:color w:val="000000"/>
                <w:sz w:val="22"/>
                <w:szCs w:val="22"/>
                <w:lang w:eastAsia="en-US"/>
              </w:rPr>
              <w:t xml:space="preserve"> до Терещенко Олексія Михайловича про стягнення заборгованості</w:t>
            </w:r>
          </w:p>
          <w:p w:rsidR="00E276DE" w:rsidRPr="00021A45" w:rsidRDefault="00E276DE" w:rsidP="00AC4C1D">
            <w:pPr>
              <w:pStyle w:val="a3"/>
              <w:rPr>
                <w:color w:val="000000"/>
                <w:sz w:val="22"/>
                <w:szCs w:val="22"/>
                <w:lang w:val="uk-UA" w:eastAsia="en-US"/>
              </w:rPr>
            </w:pPr>
            <w:r w:rsidRPr="00021A45">
              <w:rPr>
                <w:color w:val="000000"/>
                <w:sz w:val="22"/>
                <w:szCs w:val="22"/>
                <w:lang w:val="uk-UA" w:eastAsia="en-US"/>
              </w:rPr>
              <w:t>Терещенко Олексій Михайлович 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555F0E">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відкладено на 27.02.2018 року на 13:40 годину</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3D4FA3">
            <w:pPr>
              <w:pStyle w:val="a3"/>
              <w:rPr>
                <w:color w:val="000000"/>
                <w:lang w:val="uk-UA"/>
              </w:rPr>
            </w:pPr>
            <w:r>
              <w:rPr>
                <w:color w:val="000000"/>
                <w:lang w:val="uk-UA"/>
              </w:rPr>
              <w:t>Суддя Хмельова С.М.</w:t>
            </w:r>
          </w:p>
          <w:p w:rsidR="00E276DE" w:rsidRDefault="00E276DE" w:rsidP="003D4FA3">
            <w:pPr>
              <w:pStyle w:val="a3"/>
              <w:rPr>
                <w:color w:val="000000"/>
                <w:lang w:val="uk-UA"/>
              </w:rPr>
            </w:pPr>
            <w:r>
              <w:rPr>
                <w:color w:val="000000"/>
                <w:lang w:val="uk-UA"/>
              </w:rPr>
              <w:t>26.01.2018</w:t>
            </w:r>
          </w:p>
        </w:tc>
      </w:tr>
      <w:tr w:rsidR="00E276DE" w:rsidRPr="00D9455A">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jc w:val="center"/>
              <w:rPr>
                <w:lang w:val="uk-UA"/>
              </w:rPr>
            </w:pPr>
            <w:r>
              <w:rPr>
                <w:lang w:val="uk-UA"/>
              </w:rPr>
              <w:t>58</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rPr>
                <w:lang w:val="uk-UA"/>
              </w:rPr>
            </w:pPr>
            <w:r>
              <w:rPr>
                <w:lang w:val="uk-UA"/>
              </w:rPr>
              <w:t>2/235/236/18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021A45" w:rsidRDefault="00E276DE" w:rsidP="00AC4C1D">
            <w:pPr>
              <w:pStyle w:val="a3"/>
              <w:rPr>
                <w:color w:val="000000"/>
                <w:sz w:val="22"/>
                <w:szCs w:val="22"/>
                <w:lang w:val="uk-UA" w:eastAsia="en-US"/>
              </w:rPr>
            </w:pPr>
            <w:r w:rsidRPr="00021A45">
              <w:rPr>
                <w:color w:val="000000"/>
                <w:sz w:val="22"/>
                <w:szCs w:val="22"/>
                <w:lang w:val="uk-UA" w:eastAsia="en-US"/>
              </w:rPr>
              <w:t xml:space="preserve">Справа за позовом </w:t>
            </w:r>
            <w:r w:rsidRPr="00021A45">
              <w:rPr>
                <w:color w:val="000000"/>
                <w:sz w:val="22"/>
                <w:szCs w:val="22"/>
                <w:lang w:eastAsia="en-US"/>
              </w:rPr>
              <w:t xml:space="preserve">Публічного Акціонерного Товариства Комерційний Банк </w:t>
            </w:r>
            <w:r>
              <w:rPr>
                <w:color w:val="000000"/>
                <w:sz w:val="22"/>
                <w:szCs w:val="22"/>
                <w:lang w:eastAsia="en-US"/>
              </w:rPr>
              <w:t>«</w:t>
            </w:r>
            <w:r w:rsidRPr="00021A45">
              <w:rPr>
                <w:color w:val="000000"/>
                <w:sz w:val="22"/>
                <w:szCs w:val="22"/>
                <w:lang w:eastAsia="en-US"/>
              </w:rPr>
              <w:t>Приватбанк</w:t>
            </w:r>
            <w:r>
              <w:rPr>
                <w:color w:val="000000"/>
                <w:sz w:val="22"/>
                <w:szCs w:val="22"/>
                <w:lang w:eastAsia="en-US"/>
              </w:rPr>
              <w:t>»</w:t>
            </w:r>
            <w:r w:rsidRPr="00021A45">
              <w:rPr>
                <w:color w:val="000000"/>
                <w:sz w:val="22"/>
                <w:szCs w:val="22"/>
                <w:lang w:eastAsia="en-US"/>
              </w:rPr>
              <w:t xml:space="preserve"> до Кісіль Тетяни Іванівни про стягнення заборгованості</w:t>
            </w:r>
          </w:p>
          <w:p w:rsidR="00E276DE" w:rsidRPr="00021A45" w:rsidRDefault="00E276DE" w:rsidP="00AC4C1D">
            <w:pPr>
              <w:pStyle w:val="a3"/>
              <w:rPr>
                <w:color w:val="000000"/>
                <w:sz w:val="22"/>
                <w:szCs w:val="22"/>
                <w:lang w:val="uk-UA" w:eastAsia="en-US"/>
              </w:rPr>
            </w:pPr>
            <w:r w:rsidRPr="00021A45">
              <w:rPr>
                <w:color w:val="000000"/>
                <w:sz w:val="22"/>
                <w:szCs w:val="22"/>
                <w:lang w:val="uk-UA" w:eastAsia="en-US"/>
              </w:rPr>
              <w:t xml:space="preserve">Кісіль Тетяна Іванівна викликається до суду в якості </w:t>
            </w:r>
            <w:r w:rsidRPr="00021A45">
              <w:rPr>
                <w:color w:val="000000"/>
                <w:sz w:val="22"/>
                <w:szCs w:val="22"/>
                <w:lang w:val="uk-UA" w:eastAsia="en-US"/>
              </w:rPr>
              <w:lastRenderedPageBreak/>
              <w:t>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555F0E">
            <w:pPr>
              <w:pStyle w:val="a5"/>
              <w:rPr>
                <w:rFonts w:ascii="Times New Roman" w:hAnsi="Times New Roman" w:cs="Times New Roman"/>
                <w:sz w:val="24"/>
                <w:szCs w:val="24"/>
                <w:lang w:val="uk-UA"/>
              </w:rPr>
            </w:pPr>
            <w:r>
              <w:rPr>
                <w:rFonts w:ascii="Times New Roman" w:hAnsi="Times New Roman" w:cs="Times New Roman"/>
                <w:sz w:val="24"/>
                <w:szCs w:val="24"/>
                <w:lang w:val="uk-UA"/>
              </w:rPr>
              <w:lastRenderedPageBreak/>
              <w:t>Судове засідання відкладено на 27.02.2018 року на 14:00 годину</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3D4FA3">
            <w:pPr>
              <w:pStyle w:val="a3"/>
              <w:rPr>
                <w:color w:val="000000"/>
                <w:lang w:val="uk-UA"/>
              </w:rPr>
            </w:pPr>
            <w:r>
              <w:rPr>
                <w:color w:val="000000"/>
                <w:lang w:val="uk-UA"/>
              </w:rPr>
              <w:t>Суддя Хмельова С.М.</w:t>
            </w:r>
          </w:p>
          <w:p w:rsidR="00E276DE" w:rsidRDefault="00E276DE" w:rsidP="003D4FA3">
            <w:pPr>
              <w:pStyle w:val="a3"/>
              <w:rPr>
                <w:color w:val="000000"/>
                <w:lang w:val="uk-UA"/>
              </w:rPr>
            </w:pPr>
            <w:r>
              <w:rPr>
                <w:color w:val="000000"/>
                <w:lang w:val="uk-UA"/>
              </w:rPr>
              <w:t>26.01.2018</w:t>
            </w:r>
          </w:p>
        </w:tc>
      </w:tr>
      <w:tr w:rsidR="00E276DE" w:rsidRPr="00D9455A">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jc w:val="center"/>
              <w:rPr>
                <w:lang w:val="uk-UA"/>
              </w:rPr>
            </w:pPr>
            <w:r>
              <w:rPr>
                <w:lang w:val="uk-UA"/>
              </w:rPr>
              <w:lastRenderedPageBreak/>
              <w:t>59</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rPr>
                <w:lang w:val="uk-UA"/>
              </w:rPr>
            </w:pPr>
            <w:r>
              <w:rPr>
                <w:lang w:val="uk-UA"/>
              </w:rPr>
              <w:t>2/235/237/18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021A45" w:rsidRDefault="00E276DE" w:rsidP="00AC4C1D">
            <w:pPr>
              <w:pStyle w:val="a3"/>
              <w:rPr>
                <w:color w:val="000000"/>
                <w:sz w:val="22"/>
                <w:szCs w:val="22"/>
                <w:lang w:val="uk-UA" w:eastAsia="en-US"/>
              </w:rPr>
            </w:pPr>
            <w:r w:rsidRPr="00021A45">
              <w:rPr>
                <w:color w:val="000000"/>
                <w:sz w:val="22"/>
                <w:szCs w:val="22"/>
                <w:lang w:val="uk-UA" w:eastAsia="en-US"/>
              </w:rPr>
              <w:t xml:space="preserve">Справа за позовом </w:t>
            </w:r>
            <w:r w:rsidRPr="00021A45">
              <w:rPr>
                <w:color w:val="000000"/>
                <w:sz w:val="22"/>
                <w:szCs w:val="22"/>
                <w:lang w:eastAsia="en-US"/>
              </w:rPr>
              <w:t xml:space="preserve">Публічного Акціонерного Товариства Комерційний Банк </w:t>
            </w:r>
            <w:r>
              <w:rPr>
                <w:color w:val="000000"/>
                <w:sz w:val="22"/>
                <w:szCs w:val="22"/>
                <w:lang w:eastAsia="en-US"/>
              </w:rPr>
              <w:t>«</w:t>
            </w:r>
            <w:r w:rsidRPr="00021A45">
              <w:rPr>
                <w:color w:val="000000"/>
                <w:sz w:val="22"/>
                <w:szCs w:val="22"/>
                <w:lang w:eastAsia="en-US"/>
              </w:rPr>
              <w:t>Приватбанк</w:t>
            </w:r>
            <w:r>
              <w:rPr>
                <w:color w:val="000000"/>
                <w:sz w:val="22"/>
                <w:szCs w:val="22"/>
                <w:lang w:eastAsia="en-US"/>
              </w:rPr>
              <w:t>»</w:t>
            </w:r>
            <w:r w:rsidRPr="00021A45">
              <w:rPr>
                <w:color w:val="000000"/>
                <w:sz w:val="22"/>
                <w:szCs w:val="22"/>
                <w:lang w:eastAsia="en-US"/>
              </w:rPr>
              <w:t xml:space="preserve"> до Колосова Віктора Ігоровича про стягнення заборгованості</w:t>
            </w:r>
          </w:p>
          <w:p w:rsidR="00E276DE" w:rsidRPr="00021A45" w:rsidRDefault="00E276DE" w:rsidP="00AC4C1D">
            <w:pPr>
              <w:pStyle w:val="a3"/>
              <w:rPr>
                <w:color w:val="000000"/>
                <w:sz w:val="22"/>
                <w:szCs w:val="22"/>
                <w:lang w:val="uk-UA" w:eastAsia="en-US"/>
              </w:rPr>
            </w:pPr>
            <w:r w:rsidRPr="00021A45">
              <w:rPr>
                <w:color w:val="000000"/>
                <w:sz w:val="22"/>
                <w:szCs w:val="22"/>
                <w:lang w:val="uk-UA" w:eastAsia="en-US"/>
              </w:rPr>
              <w:t>Колосов Віктор Ігорович 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555F0E">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відкладено на 27.02.2018 року на 14:20 годину</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556B34">
            <w:pPr>
              <w:pStyle w:val="a3"/>
              <w:rPr>
                <w:color w:val="000000"/>
                <w:lang w:val="uk-UA"/>
              </w:rPr>
            </w:pPr>
            <w:r>
              <w:rPr>
                <w:color w:val="000000"/>
                <w:lang w:val="uk-UA"/>
              </w:rPr>
              <w:t>Суддя Хмельова С.М.</w:t>
            </w:r>
          </w:p>
          <w:p w:rsidR="00E276DE" w:rsidRDefault="00E276DE" w:rsidP="00556B34">
            <w:pPr>
              <w:pStyle w:val="a3"/>
              <w:rPr>
                <w:color w:val="000000"/>
                <w:lang w:val="uk-UA"/>
              </w:rPr>
            </w:pPr>
            <w:r>
              <w:rPr>
                <w:color w:val="000000"/>
                <w:lang w:val="uk-UA"/>
              </w:rPr>
              <w:t>26.01.2018</w:t>
            </w:r>
          </w:p>
        </w:tc>
      </w:tr>
      <w:tr w:rsidR="00E276DE" w:rsidRPr="00D9455A">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jc w:val="center"/>
              <w:rPr>
                <w:lang w:val="uk-UA"/>
              </w:rPr>
            </w:pPr>
            <w:r>
              <w:rPr>
                <w:lang w:val="uk-UA"/>
              </w:rPr>
              <w:t>60</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rPr>
                <w:lang w:val="uk-UA"/>
              </w:rPr>
            </w:pPr>
            <w:r>
              <w:rPr>
                <w:lang w:val="uk-UA"/>
              </w:rPr>
              <w:t>2/235/227/18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021A45" w:rsidRDefault="00E276DE" w:rsidP="00AC4C1D">
            <w:pPr>
              <w:pStyle w:val="a3"/>
              <w:rPr>
                <w:color w:val="000000"/>
                <w:sz w:val="22"/>
                <w:szCs w:val="22"/>
                <w:lang w:val="uk-UA" w:eastAsia="en-US"/>
              </w:rPr>
            </w:pPr>
            <w:r w:rsidRPr="00021A45">
              <w:rPr>
                <w:color w:val="000000"/>
                <w:sz w:val="22"/>
                <w:szCs w:val="22"/>
                <w:lang w:val="uk-UA" w:eastAsia="en-US"/>
              </w:rPr>
              <w:t xml:space="preserve">Справа за позовом </w:t>
            </w:r>
            <w:r w:rsidRPr="00021A45">
              <w:rPr>
                <w:color w:val="000000"/>
                <w:sz w:val="22"/>
                <w:szCs w:val="22"/>
                <w:lang w:eastAsia="en-US"/>
              </w:rPr>
              <w:t xml:space="preserve">Публічного Акціонерного Товариства Комерційний Банк </w:t>
            </w:r>
            <w:r>
              <w:rPr>
                <w:color w:val="000000"/>
                <w:sz w:val="22"/>
                <w:szCs w:val="22"/>
                <w:lang w:eastAsia="en-US"/>
              </w:rPr>
              <w:t>«</w:t>
            </w:r>
            <w:r w:rsidRPr="00021A45">
              <w:rPr>
                <w:color w:val="000000"/>
                <w:sz w:val="22"/>
                <w:szCs w:val="22"/>
                <w:lang w:eastAsia="en-US"/>
              </w:rPr>
              <w:t>Приватбанк</w:t>
            </w:r>
            <w:r>
              <w:rPr>
                <w:color w:val="000000"/>
                <w:sz w:val="22"/>
                <w:szCs w:val="22"/>
                <w:lang w:eastAsia="en-US"/>
              </w:rPr>
              <w:t>»</w:t>
            </w:r>
            <w:r w:rsidRPr="00021A45">
              <w:rPr>
                <w:color w:val="000000"/>
                <w:sz w:val="22"/>
                <w:szCs w:val="22"/>
                <w:lang w:eastAsia="en-US"/>
              </w:rPr>
              <w:t xml:space="preserve"> до Перешивко Миколи Володимировича про стягнення заборгованості</w:t>
            </w:r>
          </w:p>
          <w:p w:rsidR="00E276DE" w:rsidRPr="00021A45" w:rsidRDefault="00E276DE" w:rsidP="00AC4C1D">
            <w:pPr>
              <w:pStyle w:val="a3"/>
              <w:rPr>
                <w:color w:val="000000"/>
                <w:sz w:val="22"/>
                <w:szCs w:val="22"/>
                <w:lang w:val="uk-UA" w:eastAsia="en-US"/>
              </w:rPr>
            </w:pPr>
            <w:r w:rsidRPr="00021A45">
              <w:rPr>
                <w:color w:val="000000"/>
                <w:sz w:val="22"/>
                <w:szCs w:val="22"/>
                <w:lang w:val="uk-UA" w:eastAsia="en-US"/>
              </w:rPr>
              <w:t>Перешивко Микола Володимирович 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555F0E">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відкладено на 28.02.2018 року на 13:40 годину</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F812BB">
            <w:pPr>
              <w:pStyle w:val="a3"/>
              <w:rPr>
                <w:color w:val="000000"/>
                <w:lang w:val="uk-UA"/>
              </w:rPr>
            </w:pPr>
            <w:r>
              <w:rPr>
                <w:color w:val="000000"/>
                <w:lang w:val="uk-UA"/>
              </w:rPr>
              <w:t>Суддя Хмельова С.М.</w:t>
            </w:r>
          </w:p>
          <w:p w:rsidR="00E276DE" w:rsidRDefault="00E276DE" w:rsidP="00F812BB">
            <w:pPr>
              <w:pStyle w:val="a3"/>
              <w:rPr>
                <w:color w:val="000000"/>
                <w:lang w:val="uk-UA"/>
              </w:rPr>
            </w:pPr>
            <w:r>
              <w:rPr>
                <w:color w:val="000000"/>
                <w:lang w:val="uk-UA"/>
              </w:rPr>
              <w:t>26.01.2018</w:t>
            </w:r>
          </w:p>
        </w:tc>
      </w:tr>
      <w:tr w:rsidR="00E276DE" w:rsidRPr="00D9455A">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jc w:val="center"/>
              <w:rPr>
                <w:lang w:val="uk-UA"/>
              </w:rPr>
            </w:pPr>
            <w:r>
              <w:rPr>
                <w:lang w:val="uk-UA"/>
              </w:rPr>
              <w:t>61</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rPr>
                <w:lang w:val="uk-UA"/>
              </w:rPr>
            </w:pPr>
            <w:r>
              <w:rPr>
                <w:lang w:val="uk-UA"/>
              </w:rPr>
              <w:t>2/235/251/18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AC4C1D">
            <w:pPr>
              <w:pStyle w:val="a3"/>
              <w:rPr>
                <w:rStyle w:val="rvts11"/>
                <w:color w:val="000000"/>
                <w:lang w:val="uk-UA"/>
              </w:rPr>
            </w:pPr>
            <w:r>
              <w:rPr>
                <w:color w:val="000000"/>
                <w:sz w:val="22"/>
                <w:szCs w:val="22"/>
                <w:lang w:val="uk-UA" w:eastAsia="en-US"/>
              </w:rPr>
              <w:t xml:space="preserve">Справа за позовом </w:t>
            </w:r>
            <w:r>
              <w:rPr>
                <w:rStyle w:val="rvts11"/>
                <w:color w:val="000000"/>
              </w:rPr>
              <w:t>Публічного Акціонерного Товариства Комерційний Банк «Укрсоцбанк» до Гируцького Олександра Анатолійовича, Гіруцької Олени Олександрівни про стягнення заборгованості</w:t>
            </w:r>
          </w:p>
          <w:p w:rsidR="00E276DE" w:rsidRPr="00501C1D" w:rsidRDefault="00E276DE" w:rsidP="00AC4C1D">
            <w:pPr>
              <w:pStyle w:val="a3"/>
              <w:rPr>
                <w:color w:val="000000"/>
                <w:sz w:val="22"/>
                <w:szCs w:val="22"/>
                <w:lang w:val="uk-UA" w:eastAsia="en-US"/>
              </w:rPr>
            </w:pPr>
            <w:r>
              <w:rPr>
                <w:rStyle w:val="rvts11"/>
                <w:color w:val="000000"/>
                <w:lang w:val="uk-UA"/>
              </w:rPr>
              <w:t>Гируцький Олександр Анатолійович, Гируцька Олена Олександрівна викликаються до суду в якості відповідачів</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555F0E">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відкладено на 28.02.2018 року на 13:20 годину</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501C1D">
            <w:pPr>
              <w:pStyle w:val="a3"/>
              <w:rPr>
                <w:color w:val="000000"/>
                <w:lang w:val="uk-UA"/>
              </w:rPr>
            </w:pPr>
            <w:r>
              <w:rPr>
                <w:color w:val="000000"/>
                <w:lang w:val="uk-UA"/>
              </w:rPr>
              <w:t>Суддя Хмельова С.М.</w:t>
            </w:r>
          </w:p>
          <w:p w:rsidR="00E276DE" w:rsidRDefault="00E276DE" w:rsidP="00501C1D">
            <w:pPr>
              <w:pStyle w:val="a3"/>
              <w:rPr>
                <w:color w:val="000000"/>
                <w:lang w:val="uk-UA"/>
              </w:rPr>
            </w:pPr>
            <w:r>
              <w:rPr>
                <w:color w:val="000000"/>
                <w:lang w:val="uk-UA"/>
              </w:rPr>
              <w:t>26.01.2018</w:t>
            </w:r>
          </w:p>
        </w:tc>
      </w:tr>
      <w:tr w:rsidR="00E276DE" w:rsidRPr="00D9455A">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jc w:val="center"/>
              <w:rPr>
                <w:lang w:val="uk-UA"/>
              </w:rPr>
            </w:pPr>
            <w:r>
              <w:rPr>
                <w:lang w:val="uk-UA"/>
              </w:rPr>
              <w:t>62</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rPr>
                <w:lang w:val="uk-UA"/>
              </w:rPr>
            </w:pPr>
            <w:r>
              <w:rPr>
                <w:lang w:val="uk-UA"/>
              </w:rPr>
              <w:t>2/235/253/18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AC4C1D">
            <w:pPr>
              <w:pStyle w:val="a3"/>
              <w:rPr>
                <w:rStyle w:val="rvts11"/>
                <w:color w:val="000000"/>
                <w:sz w:val="22"/>
                <w:szCs w:val="22"/>
                <w:lang w:val="uk-UA"/>
              </w:rPr>
            </w:pPr>
            <w:r>
              <w:rPr>
                <w:color w:val="000000"/>
                <w:sz w:val="22"/>
                <w:szCs w:val="22"/>
                <w:lang w:val="uk-UA" w:eastAsia="en-US"/>
              </w:rPr>
              <w:t xml:space="preserve">Справа за позовом </w:t>
            </w:r>
            <w:r w:rsidRPr="00814B3B">
              <w:rPr>
                <w:rStyle w:val="rvts11"/>
                <w:color w:val="000000"/>
                <w:sz w:val="22"/>
                <w:szCs w:val="22"/>
              </w:rPr>
              <w:t xml:space="preserve">Публічного Акціонерного Товариства Комерційний Банк «Укрсоцбанк» до </w:t>
            </w:r>
            <w:r>
              <w:rPr>
                <w:rStyle w:val="rvts11"/>
                <w:sz w:val="22"/>
                <w:szCs w:val="22"/>
                <w:lang w:val="uk-UA"/>
              </w:rPr>
              <w:t>Паталах Олега Вікторовича, Паталах Андрія Вікторовича</w:t>
            </w:r>
            <w:r w:rsidRPr="00814B3B">
              <w:rPr>
                <w:rStyle w:val="rvts11"/>
                <w:color w:val="000000"/>
                <w:sz w:val="22"/>
                <w:szCs w:val="22"/>
              </w:rPr>
              <w:t xml:space="preserve"> про стягнення заборгованості</w:t>
            </w:r>
          </w:p>
          <w:p w:rsidR="00E276DE" w:rsidRPr="00501C1D" w:rsidRDefault="00E276DE" w:rsidP="00AC4C1D">
            <w:pPr>
              <w:pStyle w:val="a3"/>
              <w:rPr>
                <w:color w:val="000000"/>
                <w:sz w:val="22"/>
                <w:szCs w:val="22"/>
                <w:lang w:val="uk-UA" w:eastAsia="en-US"/>
              </w:rPr>
            </w:pPr>
            <w:r>
              <w:rPr>
                <w:rStyle w:val="rvts11"/>
                <w:color w:val="000000"/>
                <w:sz w:val="22"/>
                <w:szCs w:val="22"/>
                <w:lang w:val="uk-UA"/>
              </w:rPr>
              <w:t>Паталах Олег Вікторович, Паталах Андрій Вікторович викликаються до суду в якості відповідачів</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555F0E">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відкладено на 28.02.2018 року на 13:00 годину</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501C1D">
            <w:pPr>
              <w:pStyle w:val="a3"/>
              <w:rPr>
                <w:color w:val="000000"/>
                <w:lang w:val="uk-UA"/>
              </w:rPr>
            </w:pPr>
            <w:r>
              <w:rPr>
                <w:color w:val="000000"/>
                <w:lang w:val="uk-UA"/>
              </w:rPr>
              <w:t>Суддя Хмельова С.М.</w:t>
            </w:r>
          </w:p>
          <w:p w:rsidR="00E276DE" w:rsidRDefault="00E276DE" w:rsidP="00501C1D">
            <w:pPr>
              <w:pStyle w:val="a3"/>
              <w:rPr>
                <w:color w:val="000000"/>
                <w:lang w:val="uk-UA"/>
              </w:rPr>
            </w:pPr>
            <w:r>
              <w:rPr>
                <w:color w:val="000000"/>
                <w:lang w:val="uk-UA"/>
              </w:rPr>
              <w:t>26.01.2018</w:t>
            </w:r>
          </w:p>
        </w:tc>
      </w:tr>
      <w:tr w:rsidR="00E276DE" w:rsidRPr="00D9455A">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Pr="000D14C1" w:rsidRDefault="00E276DE" w:rsidP="004418E1">
            <w:pPr>
              <w:pStyle w:val="a3"/>
              <w:jc w:val="center"/>
              <w:rPr>
                <w:lang w:val="en-US"/>
              </w:rPr>
            </w:pPr>
            <w:r>
              <w:rPr>
                <w:lang w:val="en-US"/>
              </w:rPr>
              <w:t>63</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Pr="000D14C1" w:rsidRDefault="00E276DE" w:rsidP="004418E1">
            <w:pPr>
              <w:pStyle w:val="a3"/>
              <w:rPr>
                <w:lang w:val="en-US"/>
              </w:rPr>
            </w:pPr>
            <w:r>
              <w:rPr>
                <w:lang w:val="en-US"/>
              </w:rPr>
              <w:t>2/235/393/18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0D14C1" w:rsidRDefault="00E276DE" w:rsidP="00AC4C1D">
            <w:pPr>
              <w:pStyle w:val="a3"/>
              <w:rPr>
                <w:color w:val="000000"/>
                <w:sz w:val="22"/>
                <w:szCs w:val="22"/>
                <w:lang w:val="uk-UA" w:eastAsia="en-US"/>
              </w:rPr>
            </w:pPr>
            <w:r w:rsidRPr="000D14C1">
              <w:rPr>
                <w:color w:val="000000"/>
                <w:sz w:val="22"/>
                <w:szCs w:val="22"/>
                <w:lang w:eastAsia="en-US"/>
              </w:rPr>
              <w:t>за позовом  Публічного акціонерного товариства  «Укрсоцбанк» до  Балган Кристини Сергіївни  про стягнення заборгованості за кредитним договором</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555F0E">
            <w:pPr>
              <w:pStyle w:val="a5"/>
              <w:rPr>
                <w:rFonts w:ascii="Times New Roman" w:hAnsi="Times New Roman" w:cs="Times New Roman"/>
                <w:sz w:val="24"/>
                <w:szCs w:val="24"/>
                <w:lang w:val="uk-UA"/>
              </w:rPr>
            </w:pPr>
            <w:r>
              <w:rPr>
                <w:rFonts w:ascii="Times New Roman" w:hAnsi="Times New Roman" w:cs="Times New Roman"/>
                <w:sz w:val="24"/>
                <w:szCs w:val="24"/>
                <w:lang w:val="uk-UA"/>
              </w:rPr>
              <w:t xml:space="preserve">Судове засідання відкладено на </w:t>
            </w:r>
            <w:r w:rsidRPr="000D14C1">
              <w:rPr>
                <w:rFonts w:ascii="Times New Roman" w:hAnsi="Times New Roman" w:cs="Times New Roman"/>
                <w:sz w:val="24"/>
                <w:szCs w:val="24"/>
              </w:rPr>
              <w:t>09</w:t>
            </w:r>
            <w:r>
              <w:rPr>
                <w:rFonts w:ascii="Times New Roman" w:hAnsi="Times New Roman" w:cs="Times New Roman"/>
                <w:sz w:val="24"/>
                <w:szCs w:val="24"/>
                <w:lang w:val="uk-UA"/>
              </w:rPr>
              <w:t>.02.2018 року на 1</w:t>
            </w:r>
            <w:r w:rsidRPr="000D14C1">
              <w:rPr>
                <w:rFonts w:ascii="Times New Roman" w:hAnsi="Times New Roman" w:cs="Times New Roman"/>
                <w:sz w:val="24"/>
                <w:szCs w:val="24"/>
              </w:rPr>
              <w:t>5</w:t>
            </w:r>
            <w:r>
              <w:rPr>
                <w:rFonts w:ascii="Times New Roman" w:hAnsi="Times New Roman" w:cs="Times New Roman"/>
                <w:sz w:val="24"/>
                <w:szCs w:val="24"/>
                <w:lang w:val="uk-UA"/>
              </w:rPr>
              <w:t>:00 годину</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0D14C1">
            <w:pPr>
              <w:pStyle w:val="a3"/>
              <w:rPr>
                <w:color w:val="000000"/>
                <w:lang w:val="uk-UA"/>
              </w:rPr>
            </w:pPr>
            <w:r>
              <w:rPr>
                <w:color w:val="000000"/>
                <w:lang w:val="uk-UA"/>
              </w:rPr>
              <w:t>Суддя Величко О.В.</w:t>
            </w:r>
          </w:p>
          <w:p w:rsidR="00E276DE" w:rsidRDefault="00E276DE" w:rsidP="000D14C1">
            <w:pPr>
              <w:pStyle w:val="a3"/>
              <w:rPr>
                <w:color w:val="000000"/>
                <w:lang w:val="uk-UA"/>
              </w:rPr>
            </w:pPr>
            <w:r>
              <w:rPr>
                <w:color w:val="000000"/>
                <w:lang w:val="uk-UA"/>
              </w:rPr>
              <w:t>2</w:t>
            </w:r>
            <w:r>
              <w:rPr>
                <w:color w:val="000000"/>
                <w:lang w:val="en-US"/>
              </w:rPr>
              <w:t>6</w:t>
            </w:r>
            <w:r>
              <w:rPr>
                <w:color w:val="000000"/>
                <w:lang w:val="uk-UA"/>
              </w:rPr>
              <w:t>.01.2018</w:t>
            </w:r>
          </w:p>
        </w:tc>
      </w:tr>
      <w:tr w:rsidR="00E276DE" w:rsidRPr="00D9455A">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Pr="002052B4" w:rsidRDefault="00E276DE" w:rsidP="004418E1">
            <w:pPr>
              <w:pStyle w:val="a3"/>
              <w:jc w:val="center"/>
              <w:rPr>
                <w:lang w:val="uk-UA"/>
              </w:rPr>
            </w:pPr>
            <w:r>
              <w:rPr>
                <w:lang w:val="uk-UA"/>
              </w:rPr>
              <w:lastRenderedPageBreak/>
              <w:t>64</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Pr="002052B4" w:rsidRDefault="00E276DE" w:rsidP="004418E1">
            <w:pPr>
              <w:pStyle w:val="a3"/>
              <w:rPr>
                <w:lang w:val="uk-UA"/>
              </w:rPr>
            </w:pPr>
            <w:r>
              <w:rPr>
                <w:lang w:val="uk-UA"/>
              </w:rPr>
              <w:t>2/235/5/18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AC4C1D">
            <w:pPr>
              <w:pStyle w:val="a3"/>
              <w:rPr>
                <w:rFonts w:ascii="Calibri" w:hAnsi="Calibri" w:cs="Calibri"/>
                <w:color w:val="000000"/>
                <w:sz w:val="22"/>
                <w:szCs w:val="22"/>
                <w:lang w:val="uk-UA" w:eastAsia="en-US"/>
              </w:rPr>
            </w:pPr>
            <w:r>
              <w:rPr>
                <w:color w:val="000000"/>
                <w:sz w:val="22"/>
                <w:szCs w:val="22"/>
                <w:lang w:val="uk-UA" w:eastAsia="en-US"/>
              </w:rPr>
              <w:t xml:space="preserve">Справа за позовом </w:t>
            </w:r>
            <w:r w:rsidRPr="002052B4">
              <w:rPr>
                <w:rFonts w:ascii="Calibri" w:hAnsi="Calibri" w:cs="Calibri"/>
                <w:color w:val="000000"/>
                <w:sz w:val="22"/>
                <w:szCs w:val="22"/>
                <w:lang w:eastAsia="en-US"/>
              </w:rPr>
              <w:t>Публічного акціонерного товариства «ВСЕУКРАЇНСЬКИЙ БАНК РОЗВИТКУ», в особі представника Уповноваженої особи Фонду гарантування вкладників фізичних осіб на ліквідацію Аврамової О.О., до Дітковського Андрія Михайловича, Дітковської Тетяни Миколаївни, про стягнення заборгованості за кредитним договором</w:t>
            </w:r>
          </w:p>
          <w:p w:rsidR="00E276DE" w:rsidRPr="00DF798E" w:rsidRDefault="00E276DE" w:rsidP="00AC4C1D">
            <w:pPr>
              <w:pStyle w:val="a3"/>
              <w:rPr>
                <w:rFonts w:ascii="Calibri" w:hAnsi="Calibri" w:cs="Calibri"/>
                <w:color w:val="000000"/>
                <w:sz w:val="22"/>
                <w:szCs w:val="22"/>
                <w:lang w:val="uk-UA" w:eastAsia="en-US"/>
              </w:rPr>
            </w:pPr>
            <w:r>
              <w:rPr>
                <w:rFonts w:ascii="Calibri" w:hAnsi="Calibri" w:cs="Calibri"/>
                <w:color w:val="000000"/>
                <w:sz w:val="22"/>
                <w:szCs w:val="22"/>
                <w:lang w:val="uk-UA" w:eastAsia="en-US"/>
              </w:rPr>
              <w:t>Дітковська Тетяна Миколаївна 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555F0E">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призначено на 22.02.2018 року о 09:30 годині</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2052B4">
            <w:pPr>
              <w:pStyle w:val="a3"/>
              <w:rPr>
                <w:color w:val="000000"/>
                <w:lang w:val="uk-UA"/>
              </w:rPr>
            </w:pPr>
            <w:r>
              <w:rPr>
                <w:color w:val="000000"/>
                <w:lang w:val="uk-UA"/>
              </w:rPr>
              <w:t>Суддя Хмельова С.М.</w:t>
            </w:r>
          </w:p>
          <w:p w:rsidR="00E276DE" w:rsidRDefault="00E276DE" w:rsidP="002052B4">
            <w:pPr>
              <w:pStyle w:val="a3"/>
              <w:rPr>
                <w:color w:val="000000"/>
                <w:lang w:val="uk-UA"/>
              </w:rPr>
            </w:pPr>
            <w:r>
              <w:rPr>
                <w:color w:val="000000"/>
                <w:lang w:val="uk-UA"/>
              </w:rPr>
              <w:t>26.01.2018</w:t>
            </w:r>
          </w:p>
        </w:tc>
      </w:tr>
      <w:tr w:rsidR="00E276DE" w:rsidRPr="00DF798E">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Pr="00DF798E" w:rsidRDefault="00E276DE" w:rsidP="004418E1">
            <w:pPr>
              <w:pStyle w:val="a3"/>
              <w:jc w:val="center"/>
              <w:rPr>
                <w:lang w:val="en-US"/>
              </w:rPr>
            </w:pPr>
            <w:r>
              <w:rPr>
                <w:lang w:val="en-US"/>
              </w:rPr>
              <w:t>65</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Pr="00DF798E" w:rsidRDefault="00E276DE" w:rsidP="004418E1">
            <w:pPr>
              <w:pStyle w:val="a3"/>
              <w:rPr>
                <w:lang w:val="en-US"/>
              </w:rPr>
            </w:pPr>
            <w:r>
              <w:rPr>
                <w:lang w:val="en-US"/>
              </w:rPr>
              <w:t>2/235/530/18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DF798E" w:rsidRDefault="00E276DE" w:rsidP="00AC4C1D">
            <w:pPr>
              <w:pStyle w:val="a3"/>
              <w:rPr>
                <w:color w:val="000000"/>
                <w:sz w:val="22"/>
                <w:szCs w:val="22"/>
                <w:lang w:val="uk-UA" w:eastAsia="en-US"/>
              </w:rPr>
            </w:pPr>
            <w:r w:rsidRPr="00DF798E">
              <w:rPr>
                <w:color w:val="000000"/>
                <w:sz w:val="22"/>
                <w:szCs w:val="22"/>
                <w:lang w:val="uk-UA" w:eastAsia="en-US"/>
              </w:rPr>
              <w:t xml:space="preserve">За позовом </w:t>
            </w:r>
            <w:r w:rsidRPr="00DF798E">
              <w:rPr>
                <w:color w:val="000000"/>
                <w:sz w:val="22"/>
                <w:szCs w:val="22"/>
                <w:lang w:eastAsia="en-US"/>
              </w:rPr>
              <w:t>Лозовської Вікторії Павлівни до Свєженцева В</w:t>
            </w:r>
            <w:r>
              <w:rPr>
                <w:color w:val="000000"/>
                <w:sz w:val="22"/>
                <w:szCs w:val="22"/>
                <w:lang w:eastAsia="en-US"/>
              </w:rPr>
              <w:t>»</w:t>
            </w:r>
            <w:r w:rsidRPr="00DF798E">
              <w:rPr>
                <w:color w:val="000000"/>
                <w:sz w:val="22"/>
                <w:szCs w:val="22"/>
                <w:lang w:eastAsia="en-US"/>
              </w:rPr>
              <w:t>ячеслава Геннадійовича про розірвання шлюбу</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555F0E">
            <w:pPr>
              <w:pStyle w:val="a5"/>
              <w:rPr>
                <w:rFonts w:ascii="Times New Roman" w:hAnsi="Times New Roman" w:cs="Times New Roman"/>
                <w:sz w:val="24"/>
                <w:szCs w:val="24"/>
                <w:lang w:val="uk-UA"/>
              </w:rPr>
            </w:pPr>
            <w:r>
              <w:rPr>
                <w:rFonts w:ascii="Times New Roman" w:hAnsi="Times New Roman" w:cs="Times New Roman"/>
                <w:sz w:val="24"/>
                <w:szCs w:val="24"/>
                <w:lang w:val="uk-UA"/>
              </w:rPr>
              <w:t>Підготовче судове засідання призначено на 09.02.2018 року о 08:00 годині</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DF798E">
            <w:pPr>
              <w:pStyle w:val="a3"/>
              <w:rPr>
                <w:color w:val="000000"/>
                <w:lang w:val="uk-UA"/>
              </w:rPr>
            </w:pPr>
            <w:r>
              <w:rPr>
                <w:color w:val="000000"/>
                <w:lang w:val="uk-UA"/>
              </w:rPr>
              <w:t>Суддя Величко О.В.</w:t>
            </w:r>
          </w:p>
          <w:p w:rsidR="00E276DE" w:rsidRDefault="00E276DE" w:rsidP="00DF798E">
            <w:pPr>
              <w:pStyle w:val="a3"/>
              <w:rPr>
                <w:color w:val="000000"/>
                <w:lang w:val="uk-UA"/>
              </w:rPr>
            </w:pPr>
            <w:r>
              <w:rPr>
                <w:color w:val="000000"/>
                <w:lang w:val="uk-UA"/>
              </w:rPr>
              <w:t>2</w:t>
            </w:r>
            <w:r>
              <w:rPr>
                <w:color w:val="000000"/>
                <w:lang w:val="en-US"/>
              </w:rPr>
              <w:t>6</w:t>
            </w:r>
            <w:r>
              <w:rPr>
                <w:color w:val="000000"/>
                <w:lang w:val="uk-UA"/>
              </w:rPr>
              <w:t>.01.2018</w:t>
            </w:r>
          </w:p>
        </w:tc>
      </w:tr>
      <w:tr w:rsidR="00E276DE" w:rsidRPr="00DF798E">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Pr="00947F40" w:rsidRDefault="00E276DE" w:rsidP="004418E1">
            <w:pPr>
              <w:pStyle w:val="a3"/>
              <w:jc w:val="center"/>
              <w:rPr>
                <w:lang w:val="uk-UA"/>
              </w:rPr>
            </w:pPr>
            <w:r>
              <w:rPr>
                <w:lang w:val="uk-UA"/>
              </w:rPr>
              <w:t>66</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Pr="00947F40" w:rsidRDefault="00E276DE" w:rsidP="004418E1">
            <w:pPr>
              <w:pStyle w:val="a3"/>
              <w:rPr>
                <w:lang w:val="uk-UA"/>
              </w:rPr>
            </w:pPr>
            <w:r>
              <w:rPr>
                <w:lang w:val="uk-UA"/>
              </w:rPr>
              <w:t>2/235/540/18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AC4C1D">
            <w:pPr>
              <w:pStyle w:val="a3"/>
              <w:rPr>
                <w:rFonts w:ascii="Calibri" w:hAnsi="Calibri" w:cs="Calibri"/>
                <w:color w:val="000000"/>
                <w:sz w:val="22"/>
                <w:szCs w:val="22"/>
                <w:lang w:val="uk-UA" w:eastAsia="en-US"/>
              </w:rPr>
            </w:pPr>
            <w:r>
              <w:rPr>
                <w:color w:val="000000"/>
                <w:sz w:val="22"/>
                <w:szCs w:val="22"/>
                <w:lang w:val="uk-UA" w:eastAsia="en-US"/>
              </w:rPr>
              <w:t xml:space="preserve">Справа за позовом </w:t>
            </w:r>
            <w:r w:rsidRPr="00947F40">
              <w:rPr>
                <w:rFonts w:ascii="Calibri" w:hAnsi="Calibri" w:cs="Calibri"/>
                <w:color w:val="000000"/>
                <w:sz w:val="22"/>
                <w:szCs w:val="22"/>
                <w:lang w:eastAsia="en-US"/>
              </w:rPr>
              <w:t>Дєвлікамова Ігора Ахтямовича до Білогурової Ніни Іллівни, Вайнер Едуарда Робертовича про визнання договору купівлі – продажу дійсним, визнання права власності на автомобіль</w:t>
            </w:r>
          </w:p>
          <w:p w:rsidR="00E276DE" w:rsidRPr="00947F40" w:rsidRDefault="00E276DE" w:rsidP="00AC4C1D">
            <w:pPr>
              <w:pStyle w:val="a3"/>
              <w:rPr>
                <w:color w:val="000000"/>
                <w:sz w:val="22"/>
                <w:szCs w:val="22"/>
                <w:lang w:val="uk-UA" w:eastAsia="en-US"/>
              </w:rPr>
            </w:pPr>
            <w:r>
              <w:rPr>
                <w:rFonts w:ascii="Calibri" w:hAnsi="Calibri" w:cs="Calibri"/>
                <w:color w:val="000000"/>
                <w:sz w:val="22"/>
                <w:szCs w:val="22"/>
                <w:lang w:val="uk-UA" w:eastAsia="en-US"/>
              </w:rPr>
              <w:t>Білогурова Ніна Іллівна 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555F0E">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призначено на 26.02.2018 року о 08:30 годині</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947F40">
            <w:pPr>
              <w:pStyle w:val="a3"/>
              <w:rPr>
                <w:color w:val="000000"/>
                <w:lang w:val="uk-UA"/>
              </w:rPr>
            </w:pPr>
            <w:r>
              <w:rPr>
                <w:color w:val="000000"/>
                <w:lang w:val="uk-UA"/>
              </w:rPr>
              <w:t>Суддя Хмельова С.М.</w:t>
            </w:r>
          </w:p>
          <w:p w:rsidR="00E276DE" w:rsidRDefault="00E276DE" w:rsidP="00947F40">
            <w:pPr>
              <w:pStyle w:val="a3"/>
              <w:rPr>
                <w:color w:val="000000"/>
                <w:lang w:val="uk-UA"/>
              </w:rPr>
            </w:pPr>
            <w:r>
              <w:rPr>
                <w:color w:val="000000"/>
                <w:lang w:val="uk-UA"/>
              </w:rPr>
              <w:t>26.01.2018</w:t>
            </w:r>
          </w:p>
        </w:tc>
      </w:tr>
      <w:tr w:rsidR="00E276DE" w:rsidRPr="00DF798E">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jc w:val="center"/>
              <w:rPr>
                <w:lang w:val="uk-UA"/>
              </w:rPr>
            </w:pPr>
            <w:r>
              <w:rPr>
                <w:lang w:val="uk-UA"/>
              </w:rPr>
              <w:t>67</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rPr>
                <w:lang w:val="uk-UA"/>
              </w:rPr>
            </w:pPr>
            <w:r>
              <w:rPr>
                <w:lang w:val="uk-UA"/>
              </w:rPr>
              <w:t>2/235/235/18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AC4C1D">
            <w:pPr>
              <w:pStyle w:val="a3"/>
              <w:rPr>
                <w:rFonts w:ascii="Calibri" w:hAnsi="Calibri" w:cs="Calibri"/>
                <w:color w:val="000000"/>
                <w:sz w:val="22"/>
                <w:szCs w:val="22"/>
                <w:lang w:val="uk-UA" w:eastAsia="en-US"/>
              </w:rPr>
            </w:pPr>
            <w:r>
              <w:rPr>
                <w:color w:val="000000"/>
                <w:sz w:val="22"/>
                <w:szCs w:val="22"/>
                <w:lang w:val="uk-UA" w:eastAsia="en-US"/>
              </w:rPr>
              <w:t xml:space="preserve">Справа за позовом </w:t>
            </w:r>
            <w:r w:rsidRPr="00CE0E4D">
              <w:rPr>
                <w:rFonts w:ascii="Calibri" w:hAnsi="Calibri" w:cs="Calibri"/>
                <w:color w:val="000000"/>
                <w:sz w:val="22"/>
                <w:szCs w:val="22"/>
                <w:lang w:eastAsia="en-US"/>
              </w:rPr>
              <w:t>Гришиної Віри Василівни до Гришина Сергія Миколайовича про позбавлення батьківських прав, третя особа: Служба у справах дітей Покровської міської ради</w:t>
            </w:r>
          </w:p>
          <w:p w:rsidR="00E276DE" w:rsidRPr="00CE0E4D" w:rsidRDefault="00E276DE" w:rsidP="00AC4C1D">
            <w:pPr>
              <w:pStyle w:val="a3"/>
              <w:rPr>
                <w:color w:val="000000"/>
                <w:sz w:val="22"/>
                <w:szCs w:val="22"/>
                <w:lang w:val="uk-UA" w:eastAsia="en-US"/>
              </w:rPr>
            </w:pPr>
            <w:r>
              <w:rPr>
                <w:rFonts w:ascii="Calibri" w:hAnsi="Calibri" w:cs="Calibri"/>
                <w:color w:val="000000"/>
                <w:sz w:val="22"/>
                <w:szCs w:val="22"/>
                <w:lang w:val="uk-UA" w:eastAsia="en-US"/>
              </w:rPr>
              <w:t>Гришин Сергій Миколайович 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CE0E4D">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відкладено на 05.02.2018 року о 13:00 годині</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CE0E4D">
            <w:pPr>
              <w:pStyle w:val="a3"/>
              <w:rPr>
                <w:color w:val="000000"/>
                <w:lang w:val="uk-UA"/>
              </w:rPr>
            </w:pPr>
            <w:r>
              <w:rPr>
                <w:color w:val="000000"/>
                <w:lang w:val="uk-UA"/>
              </w:rPr>
              <w:t>Суддя Хмельова С.М.</w:t>
            </w:r>
          </w:p>
          <w:p w:rsidR="00E276DE" w:rsidRDefault="00E276DE" w:rsidP="00CE0E4D">
            <w:pPr>
              <w:pStyle w:val="a3"/>
              <w:rPr>
                <w:color w:val="000000"/>
                <w:lang w:val="uk-UA"/>
              </w:rPr>
            </w:pPr>
            <w:r>
              <w:rPr>
                <w:color w:val="000000"/>
                <w:lang w:val="uk-UA"/>
              </w:rPr>
              <w:t>26.01.2018</w:t>
            </w:r>
          </w:p>
        </w:tc>
      </w:tr>
      <w:tr w:rsidR="00E276DE" w:rsidRPr="00DF798E">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jc w:val="center"/>
              <w:rPr>
                <w:lang w:val="uk-UA"/>
              </w:rPr>
            </w:pPr>
            <w:r>
              <w:rPr>
                <w:lang w:val="uk-UA"/>
              </w:rPr>
              <w:t>68</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rPr>
                <w:lang w:val="uk-UA"/>
              </w:rPr>
            </w:pPr>
            <w:r>
              <w:rPr>
                <w:lang w:val="uk-UA"/>
              </w:rPr>
              <w:t>2/235/2827/17</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AC4C1D">
            <w:pPr>
              <w:pStyle w:val="a3"/>
              <w:rPr>
                <w:color w:val="000000"/>
                <w:sz w:val="22"/>
                <w:szCs w:val="22"/>
                <w:lang w:val="uk-UA" w:eastAsia="en-US"/>
              </w:rPr>
            </w:pPr>
            <w:r w:rsidRPr="00D10C5E">
              <w:rPr>
                <w:rFonts w:ascii="Calibri" w:hAnsi="Calibri" w:cs="Calibri"/>
                <w:color w:val="000000"/>
                <w:sz w:val="22"/>
                <w:szCs w:val="22"/>
                <w:lang w:eastAsia="en-US"/>
              </w:rPr>
              <w:t xml:space="preserve"> за позовом    Публічного Акціонерного товариства «Державний ощадний банк  України» в особі Філії –Донецьке обласне управління АТ «Ощадбанк» до  Кушнер Анни Володимирівни, Кушнер Олександра Юрійовича  про стягнення заборгованості за кредитним договором,</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CE0E4D">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відкладено на 09.02.2018 року о 13:00 годині</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D10C5E">
            <w:pPr>
              <w:pStyle w:val="a3"/>
              <w:rPr>
                <w:color w:val="000000"/>
                <w:lang w:val="uk-UA"/>
              </w:rPr>
            </w:pPr>
            <w:r>
              <w:rPr>
                <w:color w:val="000000"/>
                <w:lang w:val="uk-UA"/>
              </w:rPr>
              <w:t>Суддя Величко О.В.</w:t>
            </w:r>
          </w:p>
          <w:p w:rsidR="00E276DE" w:rsidRDefault="00E276DE" w:rsidP="00D10C5E">
            <w:pPr>
              <w:pStyle w:val="a3"/>
              <w:rPr>
                <w:color w:val="000000"/>
                <w:lang w:val="uk-UA"/>
              </w:rPr>
            </w:pPr>
            <w:r>
              <w:rPr>
                <w:color w:val="000000"/>
                <w:lang w:val="uk-UA"/>
              </w:rPr>
              <w:t>2</w:t>
            </w:r>
            <w:r>
              <w:rPr>
                <w:color w:val="000000"/>
                <w:lang w:val="en-US"/>
              </w:rPr>
              <w:t>6</w:t>
            </w:r>
            <w:r>
              <w:rPr>
                <w:color w:val="000000"/>
                <w:lang w:val="uk-UA"/>
              </w:rPr>
              <w:t>.01.2018</w:t>
            </w:r>
          </w:p>
        </w:tc>
      </w:tr>
      <w:tr w:rsidR="00E276DE" w:rsidRPr="00DF798E">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jc w:val="center"/>
              <w:rPr>
                <w:lang w:val="uk-UA"/>
              </w:rPr>
            </w:pPr>
            <w:r>
              <w:rPr>
                <w:lang w:val="uk-UA"/>
              </w:rPr>
              <w:lastRenderedPageBreak/>
              <w:t>69</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418E1">
            <w:pPr>
              <w:pStyle w:val="a3"/>
              <w:rPr>
                <w:lang w:val="uk-UA"/>
              </w:rPr>
            </w:pPr>
            <w:r>
              <w:rPr>
                <w:lang w:val="uk-UA"/>
              </w:rPr>
              <w:t>2/235/462/18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AC4C1D">
            <w:pPr>
              <w:pStyle w:val="a3"/>
              <w:rPr>
                <w:rStyle w:val="rvts11"/>
                <w:color w:val="000000"/>
                <w:lang w:val="uk-UA"/>
              </w:rPr>
            </w:pPr>
            <w:r>
              <w:rPr>
                <w:rStyle w:val="rvts11"/>
                <w:color w:val="000000"/>
                <w:lang w:val="uk-UA"/>
              </w:rPr>
              <w:t xml:space="preserve">Справа за позовом </w:t>
            </w:r>
            <w:r>
              <w:rPr>
                <w:rStyle w:val="rvts11"/>
                <w:color w:val="000000"/>
              </w:rPr>
              <w:t>Давидової Олени Анатоліївни до Давидова Романа Валерійовича про розірвання шлюбу</w:t>
            </w:r>
            <w:r>
              <w:rPr>
                <w:rStyle w:val="rvts11"/>
                <w:color w:val="000000"/>
                <w:lang w:val="uk-UA"/>
              </w:rPr>
              <w:t>.</w:t>
            </w:r>
          </w:p>
          <w:p w:rsidR="00E276DE" w:rsidRPr="00EA0F8D" w:rsidRDefault="00E276DE" w:rsidP="00AC4C1D">
            <w:pPr>
              <w:pStyle w:val="a3"/>
              <w:rPr>
                <w:rFonts w:ascii="Calibri" w:hAnsi="Calibri" w:cs="Calibri"/>
                <w:color w:val="000000"/>
                <w:sz w:val="22"/>
                <w:szCs w:val="22"/>
                <w:lang w:val="uk-UA" w:eastAsia="en-US"/>
              </w:rPr>
            </w:pPr>
            <w:r>
              <w:rPr>
                <w:rStyle w:val="rvts11"/>
                <w:lang w:val="uk-UA"/>
              </w:rPr>
              <w:t>Давидов Роман Валерійович 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CE0E4D">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відкладено на 01.03.2018 року о 09:40 годині</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EA0F8D">
            <w:pPr>
              <w:pStyle w:val="a3"/>
              <w:rPr>
                <w:color w:val="000000"/>
                <w:lang w:val="uk-UA"/>
              </w:rPr>
            </w:pPr>
            <w:r>
              <w:rPr>
                <w:color w:val="000000"/>
                <w:lang w:val="uk-UA"/>
              </w:rPr>
              <w:t>Суддя Хмельова С.М.</w:t>
            </w:r>
          </w:p>
          <w:p w:rsidR="00E276DE" w:rsidRDefault="00E276DE" w:rsidP="00EA0F8D">
            <w:pPr>
              <w:pStyle w:val="a3"/>
              <w:rPr>
                <w:color w:val="000000"/>
                <w:lang w:val="uk-UA"/>
              </w:rPr>
            </w:pPr>
            <w:r>
              <w:rPr>
                <w:color w:val="000000"/>
                <w:lang w:val="uk-UA"/>
              </w:rPr>
              <w:t>29.01.2018</w:t>
            </w:r>
          </w:p>
        </w:tc>
      </w:tr>
      <w:tr w:rsidR="00E276DE" w:rsidRPr="00247DB6">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Pr="00247DB6" w:rsidRDefault="00E276DE" w:rsidP="00610BC1">
            <w:pPr>
              <w:pStyle w:val="a3"/>
              <w:jc w:val="center"/>
              <w:rPr>
                <w:lang w:val="uk-UA"/>
              </w:rPr>
            </w:pPr>
            <w:r>
              <w:rPr>
                <w:lang w:val="uk-UA"/>
              </w:rPr>
              <w:t>70</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Pr="00247DB6" w:rsidRDefault="00E276DE" w:rsidP="00610BC1">
            <w:pPr>
              <w:pStyle w:val="a3"/>
              <w:rPr>
                <w:lang w:val="uk-UA"/>
              </w:rPr>
            </w:pPr>
            <w:r w:rsidRPr="00247DB6">
              <w:rPr>
                <w:lang w:val="uk-UA"/>
              </w:rPr>
              <w:t>2/235/</w:t>
            </w:r>
            <w:r>
              <w:rPr>
                <w:lang w:val="uk-UA"/>
              </w:rPr>
              <w:t>224</w:t>
            </w:r>
            <w:r w:rsidRPr="00247DB6">
              <w:rPr>
                <w:lang w:val="uk-UA"/>
              </w:rPr>
              <w:t>/18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9628D3" w:rsidRDefault="00E276DE" w:rsidP="009628D3">
            <w:pPr>
              <w:pStyle w:val="a3"/>
              <w:rPr>
                <w:color w:val="000000"/>
                <w:lang w:val="uk-UA"/>
              </w:rPr>
            </w:pPr>
            <w:r w:rsidRPr="009628D3">
              <w:rPr>
                <w:color w:val="000000"/>
                <w:lang w:val="uk-UA"/>
              </w:rPr>
              <w:t xml:space="preserve">позовна заява </w:t>
            </w:r>
            <w:r>
              <w:rPr>
                <w:color w:val="000000"/>
                <w:lang w:val="uk-UA"/>
              </w:rPr>
              <w:t>ПАТ КБ «Приватбанк» до Грицай ніни Андріївни про стягнення заборгованості</w:t>
            </w:r>
          </w:p>
          <w:p w:rsidR="00E276DE" w:rsidRPr="009628D3" w:rsidRDefault="00E276DE" w:rsidP="00610BC1">
            <w:pPr>
              <w:pStyle w:val="a3"/>
              <w:rPr>
                <w:color w:val="000000"/>
                <w:lang w:val="uk-UA"/>
              </w:rPr>
            </w:pPr>
            <w:r>
              <w:rPr>
                <w:color w:val="000000"/>
                <w:lang w:val="uk-UA"/>
              </w:rPr>
              <w:t>Грицай Ніна Андріївна</w:t>
            </w:r>
            <w:r w:rsidRPr="009628D3">
              <w:rPr>
                <w:color w:val="000000"/>
                <w:lang w:val="uk-UA"/>
              </w:rPr>
              <w:t>  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247DB6" w:rsidRDefault="00E276DE" w:rsidP="00610BC1">
            <w:pPr>
              <w:pStyle w:val="a5"/>
              <w:rPr>
                <w:rFonts w:ascii="Times New Roman" w:hAnsi="Times New Roman" w:cs="Times New Roman"/>
                <w:sz w:val="24"/>
                <w:szCs w:val="24"/>
                <w:lang w:val="uk-UA"/>
              </w:rPr>
            </w:pPr>
            <w:r w:rsidRPr="009628D3">
              <w:rPr>
                <w:rFonts w:ascii="Times New Roman" w:hAnsi="Times New Roman" w:cs="Times New Roman"/>
                <w:sz w:val="24"/>
                <w:szCs w:val="24"/>
                <w:lang w:val="uk-UA"/>
              </w:rPr>
              <w:t xml:space="preserve">судове засідання призначено на </w:t>
            </w:r>
            <w:r w:rsidRPr="00247DB6">
              <w:rPr>
                <w:rFonts w:ascii="Times New Roman" w:hAnsi="Times New Roman" w:cs="Times New Roman"/>
                <w:sz w:val="24"/>
                <w:szCs w:val="24"/>
                <w:lang w:val="uk-UA"/>
              </w:rPr>
              <w:t>1</w:t>
            </w:r>
            <w:r>
              <w:rPr>
                <w:rFonts w:ascii="Times New Roman" w:hAnsi="Times New Roman" w:cs="Times New Roman"/>
                <w:sz w:val="24"/>
                <w:szCs w:val="24"/>
                <w:lang w:val="uk-UA"/>
              </w:rPr>
              <w:t>5</w:t>
            </w:r>
            <w:r w:rsidRPr="009628D3">
              <w:rPr>
                <w:rFonts w:ascii="Times New Roman" w:hAnsi="Times New Roman" w:cs="Times New Roman"/>
                <w:sz w:val="24"/>
                <w:szCs w:val="24"/>
                <w:lang w:val="uk-UA"/>
              </w:rPr>
              <w:t>.</w:t>
            </w:r>
            <w:r w:rsidRPr="00247DB6">
              <w:rPr>
                <w:rFonts w:ascii="Times New Roman" w:hAnsi="Times New Roman" w:cs="Times New Roman"/>
                <w:sz w:val="24"/>
                <w:szCs w:val="24"/>
                <w:lang w:val="uk-UA"/>
              </w:rPr>
              <w:t>0</w:t>
            </w:r>
            <w:r>
              <w:rPr>
                <w:rFonts w:ascii="Times New Roman" w:hAnsi="Times New Roman" w:cs="Times New Roman"/>
                <w:sz w:val="24"/>
                <w:szCs w:val="24"/>
                <w:lang w:val="uk-UA"/>
              </w:rPr>
              <w:t>2</w:t>
            </w:r>
            <w:r w:rsidRPr="009628D3">
              <w:rPr>
                <w:rFonts w:ascii="Times New Roman" w:hAnsi="Times New Roman" w:cs="Times New Roman"/>
                <w:sz w:val="24"/>
                <w:szCs w:val="24"/>
                <w:lang w:val="uk-UA"/>
              </w:rPr>
              <w:t>.1</w:t>
            </w:r>
            <w:r w:rsidRPr="00247DB6">
              <w:rPr>
                <w:rFonts w:ascii="Times New Roman" w:hAnsi="Times New Roman" w:cs="Times New Roman"/>
                <w:sz w:val="24"/>
                <w:szCs w:val="24"/>
                <w:lang w:val="uk-UA"/>
              </w:rPr>
              <w:t>8</w:t>
            </w:r>
            <w:r w:rsidRPr="009628D3">
              <w:rPr>
                <w:rFonts w:ascii="Times New Roman" w:hAnsi="Times New Roman" w:cs="Times New Roman"/>
                <w:sz w:val="24"/>
                <w:szCs w:val="24"/>
                <w:lang w:val="uk-UA"/>
              </w:rPr>
              <w:t xml:space="preserve"> р. на  1</w:t>
            </w:r>
            <w:r w:rsidRPr="00247DB6">
              <w:rPr>
                <w:rFonts w:ascii="Times New Roman" w:hAnsi="Times New Roman" w:cs="Times New Roman"/>
                <w:sz w:val="24"/>
                <w:szCs w:val="24"/>
                <w:lang w:val="uk-UA"/>
              </w:rPr>
              <w:t>0</w:t>
            </w:r>
            <w:r w:rsidRPr="009628D3">
              <w:rPr>
                <w:rFonts w:ascii="Times New Roman" w:hAnsi="Times New Roman" w:cs="Times New Roman"/>
                <w:sz w:val="24"/>
                <w:szCs w:val="24"/>
                <w:lang w:val="uk-UA"/>
              </w:rPr>
              <w:t xml:space="preserve"> годину </w:t>
            </w:r>
            <w:r w:rsidRPr="00247DB6">
              <w:rPr>
                <w:rFonts w:ascii="Times New Roman" w:hAnsi="Times New Roman" w:cs="Times New Roman"/>
                <w:sz w:val="24"/>
                <w:szCs w:val="24"/>
                <w:lang w:val="uk-UA"/>
              </w:rPr>
              <w:t>3</w:t>
            </w:r>
            <w:r w:rsidRPr="009628D3">
              <w:rPr>
                <w:rFonts w:ascii="Times New Roman" w:hAnsi="Times New Roman" w:cs="Times New Roman"/>
                <w:sz w:val="24"/>
                <w:szCs w:val="24"/>
                <w:lang w:val="uk-UA"/>
              </w:rPr>
              <w:t>0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9628D3" w:rsidRDefault="00E276DE" w:rsidP="00610BC1">
            <w:pPr>
              <w:pStyle w:val="a3"/>
              <w:rPr>
                <w:color w:val="000000"/>
                <w:lang w:val="uk-UA"/>
              </w:rPr>
            </w:pPr>
            <w:r w:rsidRPr="009628D3">
              <w:rPr>
                <w:color w:val="000000"/>
                <w:lang w:val="uk-UA"/>
              </w:rPr>
              <w:t>Суддя Філь О.Є.</w:t>
            </w:r>
          </w:p>
          <w:p w:rsidR="00E276DE" w:rsidRPr="009628D3" w:rsidRDefault="00E276DE" w:rsidP="00610BC1">
            <w:pPr>
              <w:pStyle w:val="a3"/>
              <w:rPr>
                <w:color w:val="000000"/>
                <w:lang w:val="uk-UA"/>
              </w:rPr>
            </w:pPr>
            <w:r>
              <w:rPr>
                <w:color w:val="000000"/>
                <w:lang w:val="uk-UA"/>
              </w:rPr>
              <w:t>29</w:t>
            </w:r>
            <w:r w:rsidRPr="009628D3">
              <w:rPr>
                <w:color w:val="000000"/>
                <w:lang w:val="uk-UA"/>
              </w:rPr>
              <w:t>.01.2018</w:t>
            </w:r>
          </w:p>
        </w:tc>
      </w:tr>
      <w:tr w:rsidR="00E276DE" w:rsidRPr="009628D3">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Pr="00247DB6" w:rsidRDefault="00E276DE" w:rsidP="007B0218">
            <w:pPr>
              <w:pStyle w:val="a3"/>
              <w:jc w:val="center"/>
              <w:rPr>
                <w:lang w:val="uk-UA"/>
              </w:rPr>
            </w:pPr>
            <w:r>
              <w:rPr>
                <w:lang w:val="uk-UA"/>
              </w:rPr>
              <w:t>71</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Pr="00247DB6" w:rsidRDefault="00E276DE" w:rsidP="007B0218">
            <w:pPr>
              <w:pStyle w:val="a3"/>
              <w:rPr>
                <w:lang w:val="uk-UA"/>
              </w:rPr>
            </w:pPr>
            <w:r w:rsidRPr="00247DB6">
              <w:rPr>
                <w:lang w:val="uk-UA"/>
              </w:rPr>
              <w:t>2</w:t>
            </w:r>
            <w:r>
              <w:rPr>
                <w:lang w:val="uk-UA"/>
              </w:rPr>
              <w:t>-в</w:t>
            </w:r>
            <w:r w:rsidRPr="00247DB6">
              <w:rPr>
                <w:lang w:val="uk-UA"/>
              </w:rPr>
              <w:t>/235/</w:t>
            </w:r>
            <w:r>
              <w:rPr>
                <w:lang w:val="uk-UA"/>
              </w:rPr>
              <w:t>17</w:t>
            </w:r>
            <w:r w:rsidRPr="00247DB6">
              <w:rPr>
                <w:lang w:val="uk-UA"/>
              </w:rPr>
              <w:t>/18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9628D3" w:rsidRDefault="00E276DE" w:rsidP="002F2DC4">
            <w:pPr>
              <w:pStyle w:val="a3"/>
              <w:jc w:val="both"/>
              <w:rPr>
                <w:color w:val="000000"/>
                <w:lang w:val="uk-UA"/>
              </w:rPr>
            </w:pPr>
            <w:r w:rsidRPr="009628D3">
              <w:rPr>
                <w:color w:val="000000"/>
                <w:lang w:val="uk-UA"/>
              </w:rPr>
              <w:t xml:space="preserve">заява </w:t>
            </w:r>
            <w:r>
              <w:rPr>
                <w:color w:val="000000"/>
                <w:lang w:val="uk-UA"/>
              </w:rPr>
              <w:t xml:space="preserve">ПАТ КБ «Експобанк» </w:t>
            </w:r>
            <w:r>
              <w:t>про відновлення втраченого провадження по цивільній справі за позовом АТ «КБ»Експобанк» до Романчука Юрія Григоровича про стягнення заборгованості за кредитним договором.</w:t>
            </w:r>
          </w:p>
          <w:p w:rsidR="00E276DE" w:rsidRPr="009628D3" w:rsidRDefault="00E276DE" w:rsidP="007B0218">
            <w:pPr>
              <w:pStyle w:val="a3"/>
              <w:rPr>
                <w:color w:val="000000"/>
                <w:lang w:val="uk-UA"/>
              </w:rPr>
            </w:pPr>
            <w:r>
              <w:rPr>
                <w:color w:val="000000"/>
                <w:lang w:val="uk-UA"/>
              </w:rPr>
              <w:t>Романчук Юрій Григорович</w:t>
            </w:r>
            <w:r w:rsidRPr="009628D3">
              <w:rPr>
                <w:color w:val="000000"/>
                <w:lang w:val="uk-UA"/>
              </w:rPr>
              <w:t xml:space="preserve">  викликається до суду в якості </w:t>
            </w:r>
            <w:r>
              <w:rPr>
                <w:color w:val="000000"/>
                <w:lang w:val="uk-UA"/>
              </w:rPr>
              <w:t>заінтересованої особи</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247DB6" w:rsidRDefault="00E276DE" w:rsidP="007B0218">
            <w:pPr>
              <w:pStyle w:val="a5"/>
              <w:rPr>
                <w:rFonts w:ascii="Times New Roman" w:hAnsi="Times New Roman" w:cs="Times New Roman"/>
                <w:sz w:val="24"/>
                <w:szCs w:val="24"/>
                <w:lang w:val="uk-UA"/>
              </w:rPr>
            </w:pPr>
            <w:r w:rsidRPr="009628D3">
              <w:rPr>
                <w:rFonts w:ascii="Times New Roman" w:hAnsi="Times New Roman" w:cs="Times New Roman"/>
                <w:sz w:val="24"/>
                <w:szCs w:val="24"/>
                <w:lang w:val="uk-UA"/>
              </w:rPr>
              <w:t xml:space="preserve">судове засідання призначено на </w:t>
            </w:r>
            <w:r>
              <w:rPr>
                <w:rFonts w:ascii="Times New Roman" w:hAnsi="Times New Roman" w:cs="Times New Roman"/>
                <w:sz w:val="24"/>
                <w:szCs w:val="24"/>
                <w:lang w:val="uk-UA"/>
              </w:rPr>
              <w:t>06</w:t>
            </w:r>
            <w:r w:rsidRPr="009628D3">
              <w:rPr>
                <w:rFonts w:ascii="Times New Roman" w:hAnsi="Times New Roman" w:cs="Times New Roman"/>
                <w:sz w:val="24"/>
                <w:szCs w:val="24"/>
                <w:lang w:val="uk-UA"/>
              </w:rPr>
              <w:t>.</w:t>
            </w:r>
            <w:r w:rsidRPr="00247DB6">
              <w:rPr>
                <w:rFonts w:ascii="Times New Roman" w:hAnsi="Times New Roman" w:cs="Times New Roman"/>
                <w:sz w:val="24"/>
                <w:szCs w:val="24"/>
                <w:lang w:val="uk-UA"/>
              </w:rPr>
              <w:t>0</w:t>
            </w:r>
            <w:r>
              <w:rPr>
                <w:rFonts w:ascii="Times New Roman" w:hAnsi="Times New Roman" w:cs="Times New Roman"/>
                <w:sz w:val="24"/>
                <w:szCs w:val="24"/>
                <w:lang w:val="uk-UA"/>
              </w:rPr>
              <w:t>2</w:t>
            </w:r>
            <w:r w:rsidRPr="009628D3">
              <w:rPr>
                <w:rFonts w:ascii="Times New Roman" w:hAnsi="Times New Roman" w:cs="Times New Roman"/>
                <w:sz w:val="24"/>
                <w:szCs w:val="24"/>
                <w:lang w:val="uk-UA"/>
              </w:rPr>
              <w:t>.1</w:t>
            </w:r>
            <w:r w:rsidRPr="00247DB6">
              <w:rPr>
                <w:rFonts w:ascii="Times New Roman" w:hAnsi="Times New Roman" w:cs="Times New Roman"/>
                <w:sz w:val="24"/>
                <w:szCs w:val="24"/>
                <w:lang w:val="uk-UA"/>
              </w:rPr>
              <w:t>8</w:t>
            </w:r>
            <w:r w:rsidRPr="009628D3">
              <w:rPr>
                <w:rFonts w:ascii="Times New Roman" w:hAnsi="Times New Roman" w:cs="Times New Roman"/>
                <w:sz w:val="24"/>
                <w:szCs w:val="24"/>
                <w:lang w:val="uk-UA"/>
              </w:rPr>
              <w:t xml:space="preserve"> р. на  </w:t>
            </w:r>
            <w:r>
              <w:rPr>
                <w:rFonts w:ascii="Times New Roman" w:hAnsi="Times New Roman" w:cs="Times New Roman"/>
                <w:sz w:val="24"/>
                <w:szCs w:val="24"/>
                <w:lang w:val="uk-UA"/>
              </w:rPr>
              <w:t>09</w:t>
            </w:r>
            <w:r w:rsidRPr="009628D3">
              <w:rPr>
                <w:rFonts w:ascii="Times New Roman" w:hAnsi="Times New Roman" w:cs="Times New Roman"/>
                <w:sz w:val="24"/>
                <w:szCs w:val="24"/>
                <w:lang w:val="uk-UA"/>
              </w:rPr>
              <w:t xml:space="preserve"> годину </w:t>
            </w:r>
            <w:r w:rsidRPr="00247DB6">
              <w:rPr>
                <w:rFonts w:ascii="Times New Roman" w:hAnsi="Times New Roman" w:cs="Times New Roman"/>
                <w:sz w:val="24"/>
                <w:szCs w:val="24"/>
                <w:lang w:val="uk-UA"/>
              </w:rPr>
              <w:t>3</w:t>
            </w:r>
            <w:r w:rsidRPr="009628D3">
              <w:rPr>
                <w:rFonts w:ascii="Times New Roman" w:hAnsi="Times New Roman" w:cs="Times New Roman"/>
                <w:sz w:val="24"/>
                <w:szCs w:val="24"/>
                <w:lang w:val="uk-UA"/>
              </w:rPr>
              <w:t>0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9628D3" w:rsidRDefault="00E276DE" w:rsidP="007B0218">
            <w:pPr>
              <w:pStyle w:val="a3"/>
              <w:rPr>
                <w:color w:val="000000"/>
                <w:lang w:val="uk-UA"/>
              </w:rPr>
            </w:pPr>
            <w:r w:rsidRPr="009628D3">
              <w:rPr>
                <w:color w:val="000000"/>
                <w:lang w:val="uk-UA"/>
              </w:rPr>
              <w:t>Суддя Філь О.Є.</w:t>
            </w:r>
          </w:p>
          <w:p w:rsidR="00E276DE" w:rsidRPr="009628D3" w:rsidRDefault="00E276DE" w:rsidP="007B0218">
            <w:pPr>
              <w:pStyle w:val="a3"/>
              <w:rPr>
                <w:color w:val="000000"/>
                <w:lang w:val="uk-UA"/>
              </w:rPr>
            </w:pPr>
            <w:r>
              <w:rPr>
                <w:color w:val="000000"/>
                <w:lang w:val="uk-UA"/>
              </w:rPr>
              <w:t>29</w:t>
            </w:r>
            <w:r w:rsidRPr="009628D3">
              <w:rPr>
                <w:color w:val="000000"/>
                <w:lang w:val="uk-UA"/>
              </w:rPr>
              <w:t>.01.2018</w:t>
            </w:r>
          </w:p>
        </w:tc>
      </w:tr>
      <w:tr w:rsidR="00E276DE" w:rsidRPr="009628D3">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FC0DA4">
            <w:pPr>
              <w:pStyle w:val="a3"/>
              <w:jc w:val="center"/>
              <w:rPr>
                <w:lang w:val="uk-UA"/>
              </w:rPr>
            </w:pPr>
            <w:r>
              <w:rPr>
                <w:lang w:val="uk-UA"/>
              </w:rPr>
              <w:t xml:space="preserve">72 </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Pr="00247DB6" w:rsidRDefault="00E276DE" w:rsidP="007B0218">
            <w:pPr>
              <w:pStyle w:val="a3"/>
              <w:rPr>
                <w:lang w:val="uk-UA"/>
              </w:rPr>
            </w:pPr>
            <w:r>
              <w:rPr>
                <w:lang w:val="uk-UA"/>
              </w:rPr>
              <w:t>2/235/423/18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FC0DA4">
            <w:pPr>
              <w:pStyle w:val="a3"/>
              <w:rPr>
                <w:color w:val="000000"/>
                <w:lang w:val="uk-UA"/>
              </w:rPr>
            </w:pPr>
            <w:r>
              <w:rPr>
                <w:color w:val="000000"/>
                <w:lang w:val="uk-UA"/>
              </w:rPr>
              <w:t>За позовом Управління праці та соціального захисту населення виконавчого комітету Бердянської міської ради Запорізької області до Василенко Надії Василівни про стягнення надміру виплаченої допомоги</w:t>
            </w:r>
          </w:p>
          <w:p w:rsidR="00E276DE" w:rsidRPr="009628D3" w:rsidRDefault="00E276DE" w:rsidP="00FC0DA4">
            <w:pPr>
              <w:pStyle w:val="a3"/>
              <w:jc w:val="both"/>
              <w:rPr>
                <w:color w:val="000000"/>
                <w:lang w:val="uk-UA"/>
              </w:rPr>
            </w:pPr>
            <w:r>
              <w:rPr>
                <w:color w:val="000000"/>
                <w:lang w:val="uk-UA"/>
              </w:rPr>
              <w:t xml:space="preserve">Василенко Надія Василівна </w:t>
            </w:r>
            <w:r w:rsidRPr="00002674">
              <w:rPr>
                <w:color w:val="000000"/>
                <w:lang w:val="uk-UA"/>
              </w:rPr>
              <w:t>виклика</w:t>
            </w:r>
            <w:r>
              <w:rPr>
                <w:color w:val="000000"/>
                <w:lang w:val="uk-UA"/>
              </w:rPr>
              <w:t>є</w:t>
            </w:r>
            <w:r w:rsidRPr="00002674">
              <w:rPr>
                <w:color w:val="000000"/>
                <w:lang w:val="uk-UA"/>
              </w:rPr>
              <w:t xml:space="preserve">ться </w:t>
            </w:r>
            <w:r>
              <w:rPr>
                <w:color w:val="000000"/>
                <w:lang w:val="uk-UA"/>
              </w:rPr>
              <w:t xml:space="preserve">до суду </w:t>
            </w:r>
            <w:r w:rsidRPr="00002674">
              <w:rPr>
                <w:color w:val="000000"/>
                <w:lang w:val="uk-UA"/>
              </w:rPr>
              <w:t>в якості відповідач</w:t>
            </w:r>
            <w:r>
              <w:rPr>
                <w:color w:val="000000"/>
                <w:lang w:val="uk-UA"/>
              </w:rPr>
              <w:t>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9628D3" w:rsidRDefault="00E276DE" w:rsidP="00FC0DA4">
            <w:pPr>
              <w:pStyle w:val="a5"/>
              <w:rPr>
                <w:rFonts w:ascii="Times New Roman" w:hAnsi="Times New Roman" w:cs="Times New Roman"/>
                <w:sz w:val="24"/>
                <w:szCs w:val="24"/>
                <w:lang w:val="uk-UA"/>
              </w:rPr>
            </w:pPr>
            <w:r w:rsidRPr="009628D3">
              <w:rPr>
                <w:rFonts w:ascii="Times New Roman" w:hAnsi="Times New Roman" w:cs="Times New Roman"/>
                <w:sz w:val="24"/>
                <w:szCs w:val="24"/>
                <w:lang w:val="uk-UA"/>
              </w:rPr>
              <w:t xml:space="preserve">Судове засідання призначено на </w:t>
            </w:r>
            <w:r>
              <w:rPr>
                <w:rFonts w:ascii="Times New Roman" w:hAnsi="Times New Roman" w:cs="Times New Roman"/>
                <w:sz w:val="24"/>
                <w:szCs w:val="24"/>
                <w:lang w:val="uk-UA"/>
              </w:rPr>
              <w:t>05</w:t>
            </w:r>
            <w:r w:rsidRPr="009628D3">
              <w:rPr>
                <w:rFonts w:ascii="Times New Roman" w:hAnsi="Times New Roman" w:cs="Times New Roman"/>
                <w:sz w:val="24"/>
                <w:szCs w:val="24"/>
                <w:lang w:val="uk-UA"/>
              </w:rPr>
              <w:t>.</w:t>
            </w:r>
            <w:r w:rsidRPr="00247DB6">
              <w:rPr>
                <w:rFonts w:ascii="Times New Roman" w:hAnsi="Times New Roman" w:cs="Times New Roman"/>
                <w:sz w:val="24"/>
                <w:szCs w:val="24"/>
                <w:lang w:val="uk-UA"/>
              </w:rPr>
              <w:t>0</w:t>
            </w:r>
            <w:r>
              <w:rPr>
                <w:rFonts w:ascii="Times New Roman" w:hAnsi="Times New Roman" w:cs="Times New Roman"/>
                <w:sz w:val="24"/>
                <w:szCs w:val="24"/>
                <w:lang w:val="uk-UA"/>
              </w:rPr>
              <w:t>2</w:t>
            </w:r>
            <w:r w:rsidRPr="009628D3">
              <w:rPr>
                <w:rFonts w:ascii="Times New Roman" w:hAnsi="Times New Roman" w:cs="Times New Roman"/>
                <w:sz w:val="24"/>
                <w:szCs w:val="24"/>
                <w:lang w:val="uk-UA"/>
              </w:rPr>
              <w:t>.1</w:t>
            </w:r>
            <w:r w:rsidRPr="00247DB6">
              <w:rPr>
                <w:rFonts w:ascii="Times New Roman" w:hAnsi="Times New Roman" w:cs="Times New Roman"/>
                <w:sz w:val="24"/>
                <w:szCs w:val="24"/>
                <w:lang w:val="uk-UA"/>
              </w:rPr>
              <w:t>8</w:t>
            </w:r>
            <w:r w:rsidRPr="009628D3">
              <w:rPr>
                <w:rFonts w:ascii="Times New Roman" w:hAnsi="Times New Roman" w:cs="Times New Roman"/>
                <w:sz w:val="24"/>
                <w:szCs w:val="24"/>
                <w:lang w:val="uk-UA"/>
              </w:rPr>
              <w:t xml:space="preserve"> р. на  </w:t>
            </w:r>
            <w:r>
              <w:rPr>
                <w:rFonts w:ascii="Times New Roman" w:hAnsi="Times New Roman" w:cs="Times New Roman"/>
                <w:sz w:val="24"/>
                <w:szCs w:val="24"/>
                <w:lang w:val="uk-UA"/>
              </w:rPr>
              <w:t>12</w:t>
            </w:r>
            <w:r w:rsidRPr="009628D3">
              <w:rPr>
                <w:rFonts w:ascii="Times New Roman" w:hAnsi="Times New Roman" w:cs="Times New Roman"/>
                <w:sz w:val="24"/>
                <w:szCs w:val="24"/>
                <w:lang w:val="uk-UA"/>
              </w:rPr>
              <w:t xml:space="preserve"> годину </w:t>
            </w:r>
            <w:r>
              <w:rPr>
                <w:rFonts w:ascii="Times New Roman" w:hAnsi="Times New Roman" w:cs="Times New Roman"/>
                <w:sz w:val="24"/>
                <w:szCs w:val="24"/>
                <w:lang w:val="uk-UA"/>
              </w:rPr>
              <w:t>0</w:t>
            </w:r>
            <w:r w:rsidRPr="009628D3">
              <w:rPr>
                <w:rFonts w:ascii="Times New Roman" w:hAnsi="Times New Roman" w:cs="Times New Roman"/>
                <w:sz w:val="24"/>
                <w:szCs w:val="24"/>
                <w:lang w:val="uk-UA"/>
              </w:rPr>
              <w:t>0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02674" w:rsidRDefault="00E276DE" w:rsidP="00FC0DA4">
            <w:pPr>
              <w:pStyle w:val="a3"/>
              <w:rPr>
                <w:color w:val="000000"/>
                <w:lang w:val="uk-UA"/>
              </w:rPr>
            </w:pPr>
            <w:r w:rsidRPr="00002674">
              <w:rPr>
                <w:color w:val="000000"/>
                <w:lang w:val="uk-UA"/>
              </w:rPr>
              <w:t xml:space="preserve">Суддя </w:t>
            </w:r>
            <w:r>
              <w:rPr>
                <w:color w:val="000000"/>
                <w:lang w:val="uk-UA"/>
              </w:rPr>
              <w:t>Назаренко Г.В.</w:t>
            </w:r>
          </w:p>
          <w:p w:rsidR="00E276DE" w:rsidRPr="009628D3" w:rsidRDefault="00E276DE" w:rsidP="00FC0DA4">
            <w:pPr>
              <w:pStyle w:val="a3"/>
              <w:rPr>
                <w:color w:val="000000"/>
                <w:lang w:val="uk-UA"/>
              </w:rPr>
            </w:pPr>
            <w:r>
              <w:rPr>
                <w:color w:val="000000"/>
                <w:lang w:val="uk-UA"/>
              </w:rPr>
              <w:t>29</w:t>
            </w:r>
            <w:r w:rsidRPr="00002674">
              <w:rPr>
                <w:color w:val="000000"/>
                <w:lang w:val="uk-UA"/>
              </w:rPr>
              <w:t>.01.2018</w:t>
            </w:r>
          </w:p>
        </w:tc>
      </w:tr>
      <w:tr w:rsidR="00E276DE" w:rsidRPr="009628D3">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FC0DA4">
            <w:pPr>
              <w:pStyle w:val="a3"/>
              <w:jc w:val="center"/>
              <w:rPr>
                <w:lang w:val="uk-UA"/>
              </w:rPr>
            </w:pPr>
            <w:r>
              <w:rPr>
                <w:lang w:val="uk-UA"/>
              </w:rPr>
              <w:t>73</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7B0218">
            <w:pPr>
              <w:pStyle w:val="a3"/>
              <w:rPr>
                <w:lang w:val="uk-UA"/>
              </w:rPr>
            </w:pPr>
            <w:r>
              <w:rPr>
                <w:lang w:val="uk-UA"/>
              </w:rPr>
              <w:t>2/235/360/18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FC0DA4">
            <w:pPr>
              <w:pStyle w:val="a3"/>
              <w:rPr>
                <w:rFonts w:ascii="Calibri" w:hAnsi="Calibri" w:cs="Calibri"/>
                <w:color w:val="000000"/>
                <w:sz w:val="22"/>
                <w:szCs w:val="22"/>
                <w:lang w:val="uk-UA" w:eastAsia="en-US"/>
              </w:rPr>
            </w:pPr>
            <w:r>
              <w:rPr>
                <w:rFonts w:ascii="Calibri" w:hAnsi="Calibri" w:cs="Calibri"/>
                <w:color w:val="000000"/>
                <w:sz w:val="22"/>
                <w:szCs w:val="22"/>
                <w:lang w:val="uk-UA" w:eastAsia="en-US"/>
              </w:rPr>
              <w:t xml:space="preserve">За </w:t>
            </w:r>
            <w:r w:rsidRPr="00F63356">
              <w:rPr>
                <w:rFonts w:ascii="Calibri" w:hAnsi="Calibri" w:cs="Calibri"/>
                <w:color w:val="000000"/>
                <w:sz w:val="22"/>
                <w:szCs w:val="22"/>
                <w:lang w:eastAsia="en-US"/>
              </w:rPr>
              <w:t>позовом  Ігнатової Ольги Миколаївни до Публічного Акціонерного Товариства «Перший Український Міжнародний банк» про визнання права власності на спадкове майно за законом,</w:t>
            </w:r>
          </w:p>
          <w:p w:rsidR="00E276DE" w:rsidRPr="00F63356" w:rsidRDefault="00E276DE" w:rsidP="00FC0DA4">
            <w:pPr>
              <w:pStyle w:val="a3"/>
              <w:rPr>
                <w:color w:val="000000"/>
                <w:lang w:val="uk-UA"/>
              </w:rPr>
            </w:pPr>
            <w:r>
              <w:rPr>
                <w:rFonts w:ascii="Calibri" w:hAnsi="Calibri" w:cs="Calibri"/>
                <w:color w:val="000000"/>
                <w:sz w:val="22"/>
                <w:szCs w:val="22"/>
                <w:lang w:eastAsia="en-US"/>
              </w:rPr>
              <w:t>Ігнатова Євген Юрійовичта Ігнатов Артем Юрійович</w:t>
            </w:r>
            <w:r w:rsidRPr="009628D3">
              <w:rPr>
                <w:color w:val="000000"/>
                <w:lang w:val="uk-UA"/>
              </w:rPr>
              <w:t xml:space="preserve"> викликається до суду в якості</w:t>
            </w:r>
            <w:r>
              <w:rPr>
                <w:color w:val="000000"/>
                <w:lang w:val="uk-UA"/>
              </w:rPr>
              <w:t xml:space="preserve"> третіх осіб </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9628D3" w:rsidRDefault="00E276DE" w:rsidP="00FC0DA4">
            <w:pPr>
              <w:pStyle w:val="a5"/>
              <w:rPr>
                <w:rFonts w:ascii="Times New Roman" w:hAnsi="Times New Roman" w:cs="Times New Roman"/>
                <w:sz w:val="24"/>
                <w:szCs w:val="24"/>
                <w:lang w:val="uk-UA"/>
              </w:rPr>
            </w:pPr>
            <w:r>
              <w:rPr>
                <w:rFonts w:ascii="Times New Roman" w:hAnsi="Times New Roman" w:cs="Times New Roman"/>
                <w:sz w:val="24"/>
                <w:szCs w:val="24"/>
                <w:lang w:val="uk-UA"/>
              </w:rPr>
              <w:t>Підготоваче с</w:t>
            </w:r>
            <w:r w:rsidRPr="0086652B">
              <w:rPr>
                <w:rFonts w:ascii="Times New Roman" w:hAnsi="Times New Roman" w:cs="Times New Roman"/>
                <w:sz w:val="24"/>
                <w:szCs w:val="24"/>
                <w:lang w:val="uk-UA"/>
              </w:rPr>
              <w:t xml:space="preserve">удове засідання </w:t>
            </w:r>
            <w:r>
              <w:rPr>
                <w:rFonts w:ascii="Times New Roman" w:hAnsi="Times New Roman" w:cs="Times New Roman"/>
                <w:sz w:val="24"/>
                <w:szCs w:val="24"/>
                <w:lang w:val="uk-UA"/>
              </w:rPr>
              <w:t>відкладено</w:t>
            </w:r>
            <w:r w:rsidRPr="0086652B">
              <w:rPr>
                <w:rFonts w:ascii="Times New Roman" w:hAnsi="Times New Roman" w:cs="Times New Roman"/>
                <w:sz w:val="24"/>
                <w:szCs w:val="24"/>
                <w:lang w:val="uk-UA"/>
              </w:rPr>
              <w:t xml:space="preserve"> на </w:t>
            </w:r>
            <w:r>
              <w:rPr>
                <w:rFonts w:ascii="Times New Roman" w:hAnsi="Times New Roman" w:cs="Times New Roman"/>
                <w:sz w:val="24"/>
                <w:szCs w:val="24"/>
                <w:lang w:val="uk-UA"/>
              </w:rPr>
              <w:t>09.02</w:t>
            </w:r>
            <w:r w:rsidRPr="0086652B">
              <w:rPr>
                <w:rFonts w:ascii="Times New Roman" w:hAnsi="Times New Roman" w:cs="Times New Roman"/>
                <w:sz w:val="24"/>
                <w:szCs w:val="24"/>
                <w:lang w:val="uk-UA"/>
              </w:rPr>
              <w:t xml:space="preserve">.2018 р. на </w:t>
            </w:r>
            <w:r>
              <w:rPr>
                <w:rFonts w:ascii="Times New Roman" w:hAnsi="Times New Roman" w:cs="Times New Roman"/>
                <w:sz w:val="24"/>
                <w:szCs w:val="24"/>
                <w:lang w:val="uk-UA"/>
              </w:rPr>
              <w:t xml:space="preserve">08 </w:t>
            </w:r>
            <w:r w:rsidRPr="0086652B">
              <w:rPr>
                <w:rFonts w:ascii="Times New Roman" w:hAnsi="Times New Roman" w:cs="Times New Roman"/>
                <w:sz w:val="24"/>
                <w:szCs w:val="24"/>
                <w:lang w:val="uk-UA"/>
              </w:rPr>
              <w:t xml:space="preserve">годину </w:t>
            </w:r>
            <w:r>
              <w:rPr>
                <w:rFonts w:ascii="Times New Roman" w:hAnsi="Times New Roman" w:cs="Times New Roman"/>
                <w:sz w:val="24"/>
                <w:szCs w:val="24"/>
                <w:lang w:val="uk-UA"/>
              </w:rPr>
              <w:t>3</w:t>
            </w:r>
            <w:r w:rsidRPr="0086652B">
              <w:rPr>
                <w:rFonts w:ascii="Times New Roman" w:hAnsi="Times New Roman" w:cs="Times New Roman"/>
                <w:sz w:val="24"/>
                <w:szCs w:val="24"/>
                <w:lang w:val="uk-UA"/>
              </w:rPr>
              <w:t>0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F63356">
            <w:pPr>
              <w:pStyle w:val="a3"/>
              <w:rPr>
                <w:color w:val="000000"/>
                <w:lang w:val="uk-UA"/>
              </w:rPr>
            </w:pPr>
            <w:r>
              <w:rPr>
                <w:color w:val="000000"/>
                <w:lang w:val="uk-UA"/>
              </w:rPr>
              <w:t>Суддя Величко О.В.</w:t>
            </w:r>
          </w:p>
          <w:p w:rsidR="00E276DE" w:rsidRPr="00002674" w:rsidRDefault="00E276DE" w:rsidP="00F63356">
            <w:pPr>
              <w:pStyle w:val="a3"/>
              <w:rPr>
                <w:color w:val="000000"/>
                <w:lang w:val="uk-UA"/>
              </w:rPr>
            </w:pPr>
            <w:r>
              <w:rPr>
                <w:color w:val="000000"/>
                <w:lang w:val="uk-UA"/>
              </w:rPr>
              <w:t>28.01.2018</w:t>
            </w:r>
          </w:p>
        </w:tc>
      </w:tr>
      <w:tr w:rsidR="00E276DE" w:rsidRPr="009628D3">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FC0DA4">
            <w:pPr>
              <w:pStyle w:val="a3"/>
              <w:jc w:val="center"/>
              <w:rPr>
                <w:lang w:val="uk-UA"/>
              </w:rPr>
            </w:pPr>
            <w:r>
              <w:rPr>
                <w:lang w:val="uk-UA"/>
              </w:rPr>
              <w:lastRenderedPageBreak/>
              <w:t>74</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7B0218">
            <w:pPr>
              <w:pStyle w:val="a3"/>
              <w:rPr>
                <w:lang w:val="uk-UA"/>
              </w:rPr>
            </w:pPr>
            <w:r>
              <w:rPr>
                <w:lang w:val="uk-UA"/>
              </w:rPr>
              <w:t>2/235/347/18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FC0DA4">
            <w:pPr>
              <w:pStyle w:val="a3"/>
              <w:rPr>
                <w:rFonts w:ascii="Calibri" w:hAnsi="Calibri" w:cs="Calibri"/>
                <w:color w:val="000000"/>
                <w:sz w:val="22"/>
                <w:szCs w:val="22"/>
                <w:lang w:val="uk-UA" w:eastAsia="en-US"/>
              </w:rPr>
            </w:pPr>
            <w:r w:rsidRPr="00DA1487">
              <w:rPr>
                <w:rFonts w:ascii="Calibri" w:hAnsi="Calibri" w:cs="Calibri"/>
                <w:color w:val="000000"/>
                <w:sz w:val="22"/>
                <w:szCs w:val="22"/>
                <w:lang w:eastAsia="en-US"/>
              </w:rPr>
              <w:t>Мазуркевич Елеонори Володимирівни до Володимира Володимировича про визначення додаткового строку для прийняття спадщини,-</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FC0DA4">
            <w:pPr>
              <w:pStyle w:val="a5"/>
              <w:rPr>
                <w:rFonts w:ascii="Times New Roman" w:hAnsi="Times New Roman" w:cs="Times New Roman"/>
                <w:sz w:val="24"/>
                <w:szCs w:val="24"/>
                <w:lang w:val="uk-UA"/>
              </w:rPr>
            </w:pPr>
            <w:r w:rsidRPr="009628D3">
              <w:rPr>
                <w:rFonts w:ascii="Times New Roman" w:hAnsi="Times New Roman" w:cs="Times New Roman"/>
                <w:sz w:val="24"/>
                <w:szCs w:val="24"/>
                <w:lang w:val="uk-UA"/>
              </w:rPr>
              <w:t xml:space="preserve">судове засідання призначено на </w:t>
            </w:r>
            <w:r>
              <w:rPr>
                <w:rFonts w:ascii="Times New Roman" w:hAnsi="Times New Roman" w:cs="Times New Roman"/>
                <w:sz w:val="24"/>
                <w:szCs w:val="24"/>
                <w:lang w:val="uk-UA"/>
              </w:rPr>
              <w:t>27</w:t>
            </w:r>
            <w:r w:rsidRPr="009628D3">
              <w:rPr>
                <w:rFonts w:ascii="Times New Roman" w:hAnsi="Times New Roman" w:cs="Times New Roman"/>
                <w:sz w:val="24"/>
                <w:szCs w:val="24"/>
                <w:lang w:val="uk-UA"/>
              </w:rPr>
              <w:t>.</w:t>
            </w:r>
            <w:r w:rsidRPr="00247DB6">
              <w:rPr>
                <w:rFonts w:ascii="Times New Roman" w:hAnsi="Times New Roman" w:cs="Times New Roman"/>
                <w:sz w:val="24"/>
                <w:szCs w:val="24"/>
                <w:lang w:val="uk-UA"/>
              </w:rPr>
              <w:t>0</w:t>
            </w:r>
            <w:r>
              <w:rPr>
                <w:rFonts w:ascii="Times New Roman" w:hAnsi="Times New Roman" w:cs="Times New Roman"/>
                <w:sz w:val="24"/>
                <w:szCs w:val="24"/>
                <w:lang w:val="uk-UA"/>
              </w:rPr>
              <w:t>2</w:t>
            </w:r>
            <w:r w:rsidRPr="009628D3">
              <w:rPr>
                <w:rFonts w:ascii="Times New Roman" w:hAnsi="Times New Roman" w:cs="Times New Roman"/>
                <w:sz w:val="24"/>
                <w:szCs w:val="24"/>
                <w:lang w:val="uk-UA"/>
              </w:rPr>
              <w:t>.1</w:t>
            </w:r>
            <w:r w:rsidRPr="00247DB6">
              <w:rPr>
                <w:rFonts w:ascii="Times New Roman" w:hAnsi="Times New Roman" w:cs="Times New Roman"/>
                <w:sz w:val="24"/>
                <w:szCs w:val="24"/>
                <w:lang w:val="uk-UA"/>
              </w:rPr>
              <w:t>8</w:t>
            </w:r>
            <w:r w:rsidRPr="009628D3">
              <w:rPr>
                <w:rFonts w:ascii="Times New Roman" w:hAnsi="Times New Roman" w:cs="Times New Roman"/>
                <w:sz w:val="24"/>
                <w:szCs w:val="24"/>
                <w:lang w:val="uk-UA"/>
              </w:rPr>
              <w:t xml:space="preserve"> р. на  </w:t>
            </w:r>
            <w:r>
              <w:rPr>
                <w:rFonts w:ascii="Times New Roman" w:hAnsi="Times New Roman" w:cs="Times New Roman"/>
                <w:sz w:val="24"/>
                <w:szCs w:val="24"/>
                <w:lang w:val="uk-UA"/>
              </w:rPr>
              <w:t>08</w:t>
            </w:r>
            <w:r w:rsidRPr="009628D3">
              <w:rPr>
                <w:rFonts w:ascii="Times New Roman" w:hAnsi="Times New Roman" w:cs="Times New Roman"/>
                <w:sz w:val="24"/>
                <w:szCs w:val="24"/>
                <w:lang w:val="uk-UA"/>
              </w:rPr>
              <w:t xml:space="preserve"> годину </w:t>
            </w:r>
            <w:r>
              <w:rPr>
                <w:rFonts w:ascii="Times New Roman" w:hAnsi="Times New Roman" w:cs="Times New Roman"/>
                <w:sz w:val="24"/>
                <w:szCs w:val="24"/>
                <w:lang w:val="uk-UA"/>
              </w:rPr>
              <w:t>30</w:t>
            </w:r>
            <w:r w:rsidRPr="009628D3">
              <w:rPr>
                <w:rFonts w:ascii="Times New Roman" w:hAnsi="Times New Roman" w:cs="Times New Roman"/>
                <w:sz w:val="24"/>
                <w:szCs w:val="24"/>
                <w:lang w:val="uk-UA"/>
              </w:rPr>
              <w:t xml:space="preserve">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EE0F45">
            <w:pPr>
              <w:pStyle w:val="a3"/>
              <w:rPr>
                <w:color w:val="000000"/>
                <w:lang w:val="uk-UA"/>
              </w:rPr>
            </w:pPr>
            <w:r>
              <w:rPr>
                <w:color w:val="000000"/>
                <w:lang w:val="uk-UA"/>
              </w:rPr>
              <w:t>Суддя Величко О.В.</w:t>
            </w:r>
          </w:p>
          <w:p w:rsidR="00E276DE" w:rsidRDefault="00E276DE" w:rsidP="00EE0F45">
            <w:pPr>
              <w:pStyle w:val="a3"/>
              <w:rPr>
                <w:color w:val="000000"/>
                <w:lang w:val="uk-UA"/>
              </w:rPr>
            </w:pPr>
            <w:r>
              <w:rPr>
                <w:color w:val="000000"/>
                <w:lang w:val="uk-UA"/>
              </w:rPr>
              <w:t>28.01.2018</w:t>
            </w:r>
          </w:p>
        </w:tc>
      </w:tr>
      <w:tr w:rsidR="00E276DE" w:rsidRPr="009628D3">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FC0DA4">
            <w:pPr>
              <w:pStyle w:val="a3"/>
              <w:jc w:val="center"/>
              <w:rPr>
                <w:lang w:val="uk-UA"/>
              </w:rPr>
            </w:pPr>
            <w:r>
              <w:rPr>
                <w:lang w:val="uk-UA"/>
              </w:rPr>
              <w:t>75</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7B0218">
            <w:pPr>
              <w:pStyle w:val="a3"/>
              <w:rPr>
                <w:lang w:val="uk-UA"/>
              </w:rPr>
            </w:pPr>
            <w:r>
              <w:rPr>
                <w:lang w:val="uk-UA"/>
              </w:rPr>
              <w:t>2/235/455/18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FC0DA4">
            <w:pPr>
              <w:pStyle w:val="a3"/>
              <w:rPr>
                <w:rStyle w:val="rvts18"/>
                <w:lang w:val="uk-UA"/>
              </w:rPr>
            </w:pPr>
            <w:r>
              <w:rPr>
                <w:rFonts w:ascii="Calibri" w:hAnsi="Calibri" w:cs="Calibri"/>
                <w:color w:val="000000"/>
                <w:sz w:val="22"/>
                <w:szCs w:val="22"/>
                <w:lang w:val="uk-UA" w:eastAsia="en-US"/>
              </w:rPr>
              <w:t xml:space="preserve">Справа за позовом </w:t>
            </w:r>
            <w:r>
              <w:rPr>
                <w:rStyle w:val="rvts18"/>
              </w:rPr>
              <w:t>Публічного акціонерного товариства «Укрсоцбанк» до Горошотченко Олега Григоровича, Горошотченко Наталії Євгеніївни про стягнення заборгованості</w:t>
            </w:r>
            <w:r>
              <w:rPr>
                <w:rStyle w:val="rvts18"/>
                <w:lang w:val="uk-UA"/>
              </w:rPr>
              <w:t>.</w:t>
            </w:r>
          </w:p>
          <w:p w:rsidR="00E276DE" w:rsidRPr="003E046D" w:rsidRDefault="00E276DE" w:rsidP="00FC0DA4">
            <w:pPr>
              <w:pStyle w:val="a3"/>
              <w:rPr>
                <w:rFonts w:ascii="Calibri" w:hAnsi="Calibri" w:cs="Calibri"/>
                <w:color w:val="000000"/>
                <w:sz w:val="22"/>
                <w:szCs w:val="22"/>
                <w:lang w:val="uk-UA" w:eastAsia="en-US"/>
              </w:rPr>
            </w:pPr>
            <w:r>
              <w:rPr>
                <w:rStyle w:val="rvts18"/>
                <w:lang w:val="uk-UA"/>
              </w:rPr>
              <w:t>Горошотченко Олег Григорович, Горошотченко Наталія Євгеніївна викликаються до суду в якості відповідачів</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9628D3" w:rsidRDefault="00E276DE" w:rsidP="00FC0DA4">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відкладено на 26.02.2018 року о 09:10 годині</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3E046D">
            <w:pPr>
              <w:pStyle w:val="a3"/>
              <w:rPr>
                <w:color w:val="000000"/>
                <w:lang w:val="uk-UA"/>
              </w:rPr>
            </w:pPr>
            <w:r>
              <w:rPr>
                <w:color w:val="000000"/>
                <w:lang w:val="uk-UA"/>
              </w:rPr>
              <w:t>Суддя Хмельова С.М.</w:t>
            </w:r>
          </w:p>
          <w:p w:rsidR="00E276DE" w:rsidRDefault="00E276DE" w:rsidP="003E046D">
            <w:pPr>
              <w:pStyle w:val="a3"/>
              <w:rPr>
                <w:color w:val="000000"/>
                <w:lang w:val="uk-UA"/>
              </w:rPr>
            </w:pPr>
            <w:r>
              <w:rPr>
                <w:color w:val="000000"/>
                <w:lang w:val="uk-UA"/>
              </w:rPr>
              <w:t>30.01.2018</w:t>
            </w:r>
          </w:p>
        </w:tc>
      </w:tr>
      <w:tr w:rsidR="00E276DE" w:rsidRPr="009628D3">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FC0DA4">
            <w:pPr>
              <w:pStyle w:val="a3"/>
              <w:jc w:val="center"/>
              <w:rPr>
                <w:lang w:val="uk-UA"/>
              </w:rPr>
            </w:pPr>
            <w:r>
              <w:rPr>
                <w:lang w:val="uk-UA"/>
              </w:rPr>
              <w:t>76</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7B0218">
            <w:pPr>
              <w:pStyle w:val="a3"/>
              <w:rPr>
                <w:lang w:val="uk-UA"/>
              </w:rPr>
            </w:pPr>
            <w:r>
              <w:rPr>
                <w:lang w:val="uk-UA"/>
              </w:rPr>
              <w:t>2/235/522/18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5325EA">
            <w:pPr>
              <w:rPr>
                <w:rFonts w:ascii="Times New Roman" w:hAnsi="Times New Roman" w:cs="Times New Roman"/>
                <w:lang w:val="uk-UA"/>
              </w:rPr>
            </w:pPr>
            <w:r>
              <w:rPr>
                <w:rFonts w:ascii="Times New Roman" w:hAnsi="Times New Roman" w:cs="Times New Roman"/>
                <w:lang w:val="uk-UA"/>
              </w:rPr>
              <w:t>Оголошення у ц</w:t>
            </w:r>
            <w:r w:rsidRPr="00046D46">
              <w:rPr>
                <w:rFonts w:ascii="Times New Roman" w:hAnsi="Times New Roman" w:cs="Times New Roman"/>
                <w:lang w:val="uk-UA"/>
              </w:rPr>
              <w:t>ивільн</w:t>
            </w:r>
            <w:r>
              <w:rPr>
                <w:rFonts w:ascii="Times New Roman" w:hAnsi="Times New Roman" w:cs="Times New Roman"/>
                <w:lang w:val="uk-UA"/>
              </w:rPr>
              <w:t>ій</w:t>
            </w:r>
            <w:r w:rsidRPr="00046D46">
              <w:rPr>
                <w:rFonts w:ascii="Times New Roman" w:hAnsi="Times New Roman" w:cs="Times New Roman"/>
              </w:rPr>
              <w:t>справ</w:t>
            </w:r>
            <w:r>
              <w:rPr>
                <w:rFonts w:ascii="Times New Roman" w:hAnsi="Times New Roman" w:cs="Times New Roman"/>
                <w:lang w:val="uk-UA"/>
              </w:rPr>
              <w:t>і</w:t>
            </w:r>
            <w:r w:rsidRPr="00046D46">
              <w:rPr>
                <w:rFonts w:ascii="Times New Roman" w:hAnsi="Times New Roman" w:cs="Times New Roman"/>
                <w:lang w:val="uk-UA"/>
              </w:rPr>
              <w:t>за позовом Портянник Олени Петрівни до Портянник Сергія Анатолійовича про розірвання шлюбу</w:t>
            </w:r>
          </w:p>
          <w:p w:rsidR="00E276DE" w:rsidRPr="00046D46" w:rsidRDefault="00E276DE" w:rsidP="00046D46">
            <w:pPr>
              <w:rPr>
                <w:rStyle w:val="rvts0"/>
                <w:rFonts w:ascii="Times New Roman" w:hAnsi="Times New Roman" w:cs="Times New Roman"/>
                <w:lang w:val="uk-UA"/>
              </w:rPr>
            </w:pPr>
            <w:r w:rsidRPr="00046D46">
              <w:rPr>
                <w:rFonts w:ascii="Times New Roman" w:hAnsi="Times New Roman" w:cs="Times New Roman"/>
                <w:lang w:val="uk-UA"/>
              </w:rPr>
              <w:t>Відповідачу Портяник С.А. з`явитися до зали судового засідання № 5 Красноармійського міськрайонного суду Донецької області за адресою: 85302 м. Покровськ, Донецької області</w:t>
            </w:r>
            <w:r>
              <w:rPr>
                <w:rStyle w:val="10"/>
                <w:sz w:val="22"/>
                <w:szCs w:val="22"/>
                <w:lang w:val="uk-UA"/>
              </w:rPr>
              <w:t xml:space="preserve">, </w:t>
            </w:r>
            <w:r>
              <w:rPr>
                <w:rFonts w:ascii="Times New Roman" w:hAnsi="Times New Roman" w:cs="Times New Roman"/>
                <w:lang w:val="uk-UA"/>
              </w:rPr>
              <w:pgNum/>
            </w:r>
            <w:r>
              <w:rPr>
                <w:rFonts w:ascii="Times New Roman" w:hAnsi="Times New Roman" w:cs="Times New Roman"/>
                <w:lang w:val="uk-UA"/>
              </w:rPr>
              <w:t>ул.</w:t>
            </w:r>
            <w:r w:rsidRPr="00046D46">
              <w:rPr>
                <w:rFonts w:ascii="Times New Roman" w:hAnsi="Times New Roman" w:cs="Times New Roman"/>
                <w:lang w:val="uk-UA"/>
              </w:rPr>
              <w:t>. Європейська, 20,</w:t>
            </w:r>
            <w:r w:rsidRPr="00046D46">
              <w:rPr>
                <w:rFonts w:ascii="Times New Roman" w:hAnsi="Times New Roman" w:cs="Times New Roman"/>
              </w:rPr>
              <w:t> </w:t>
            </w:r>
          </w:p>
          <w:p w:rsidR="00E276DE" w:rsidRPr="00046D46" w:rsidRDefault="00E276DE" w:rsidP="005325EA">
            <w:pPr>
              <w:rPr>
                <w:rFonts w:ascii="Times New Roman" w:hAnsi="Times New Roman" w:cs="Times New Roman"/>
                <w:color w:val="000000"/>
                <w:lang w:val="uk-UA"/>
              </w:rPr>
            </w:pP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FC0DA4">
            <w:pPr>
              <w:pStyle w:val="a5"/>
              <w:rPr>
                <w:rFonts w:ascii="Times New Roman" w:hAnsi="Times New Roman" w:cs="Times New Roman"/>
                <w:lang w:val="uk-UA"/>
              </w:rPr>
            </w:pPr>
            <w:r w:rsidRPr="00046D46">
              <w:rPr>
                <w:rFonts w:ascii="Times New Roman" w:hAnsi="Times New Roman" w:cs="Times New Roman"/>
                <w:lang w:val="uk-UA"/>
              </w:rPr>
              <w:t>Підготовче засідання призначено на 21.02.2018р. о 09-00 годині</w:t>
            </w:r>
          </w:p>
          <w:p w:rsidR="00E276DE" w:rsidRPr="00046D46" w:rsidRDefault="00E276DE" w:rsidP="00046D46">
            <w:pPr>
              <w:pStyle w:val="a5"/>
              <w:rPr>
                <w:rFonts w:ascii="Times New Roman" w:hAnsi="Times New Roman" w:cs="Times New Roman"/>
                <w:lang w:val="uk-UA"/>
              </w:rPr>
            </w:pPr>
            <w:r w:rsidRPr="00046D46">
              <w:rPr>
                <w:rFonts w:ascii="Times New Roman" w:hAnsi="Times New Roman" w:cs="Times New Roman"/>
                <w:lang w:val="uk-UA"/>
              </w:rPr>
              <w:t>(</w:t>
            </w:r>
            <w:r w:rsidRPr="00046D46">
              <w:rPr>
                <w:rStyle w:val="rvts0"/>
                <w:rFonts w:ascii="Times New Roman" w:hAnsi="Times New Roman" w:cs="Times New Roman"/>
                <w:lang w:val="uk-UA"/>
              </w:rPr>
              <w:t>посилання на веб-адресу відповідної ухвал</w:t>
            </w:r>
            <w:r w:rsidRPr="00046D46">
              <w:rPr>
                <w:rStyle w:val="rvts0"/>
                <w:rFonts w:ascii="Times New Roman" w:hAnsi="Times New Roman" w:cs="Times New Roman"/>
              </w:rPr>
              <w:t>и суду в Єдиному державному реєстрі судових рішень</w:t>
            </w:r>
            <w:r w:rsidRPr="00046D46">
              <w:rPr>
                <w:rFonts w:ascii="Times New Roman" w:hAnsi="Times New Roman" w:cs="Times New Roman"/>
              </w:rPr>
              <w:t xml:space="preserve"> –</w:t>
            </w:r>
          </w:p>
          <w:p w:rsidR="00E276DE" w:rsidRPr="00046D46" w:rsidRDefault="0077507C" w:rsidP="00046D46">
            <w:pPr>
              <w:pStyle w:val="a5"/>
              <w:rPr>
                <w:rFonts w:ascii="Times New Roman" w:hAnsi="Times New Roman" w:cs="Times New Roman"/>
                <w:lang w:val="uk-UA"/>
              </w:rPr>
            </w:pPr>
            <w:hyperlink r:id="rId5" w:history="1">
              <w:r w:rsidR="00E276DE" w:rsidRPr="005A21CF">
                <w:rPr>
                  <w:rStyle w:val="a6"/>
                  <w:rFonts w:ascii="Times New Roman" w:hAnsi="Times New Roman" w:cs="Times New Roman"/>
                </w:rPr>
                <w:t>http</w:t>
              </w:r>
              <w:r w:rsidR="00E276DE" w:rsidRPr="005A21CF">
                <w:rPr>
                  <w:rStyle w:val="a6"/>
                  <w:rFonts w:ascii="Times New Roman" w:hAnsi="Times New Roman" w:cs="Times New Roman"/>
                  <w:lang w:val="uk-UA"/>
                </w:rPr>
                <w:t>://</w:t>
              </w:r>
              <w:r w:rsidR="00E276DE" w:rsidRPr="005A21CF">
                <w:rPr>
                  <w:rStyle w:val="a6"/>
                  <w:rFonts w:ascii="Times New Roman" w:hAnsi="Times New Roman" w:cs="Times New Roman"/>
                </w:rPr>
                <w:t>reyestr</w:t>
              </w:r>
              <w:r w:rsidR="00E276DE" w:rsidRPr="005A21CF">
                <w:rPr>
                  <w:rStyle w:val="a6"/>
                  <w:rFonts w:ascii="Times New Roman" w:hAnsi="Times New Roman" w:cs="Times New Roman"/>
                  <w:lang w:val="uk-UA"/>
                </w:rPr>
                <w:t>.</w:t>
              </w:r>
              <w:r w:rsidR="00E276DE" w:rsidRPr="005A21CF">
                <w:rPr>
                  <w:rStyle w:val="a6"/>
                  <w:rFonts w:ascii="Times New Roman" w:hAnsi="Times New Roman" w:cs="Times New Roman"/>
                </w:rPr>
                <w:t>court</w:t>
              </w:r>
              <w:r w:rsidR="00E276DE" w:rsidRPr="005A21CF">
                <w:rPr>
                  <w:rStyle w:val="a6"/>
                  <w:rFonts w:ascii="Times New Roman" w:hAnsi="Times New Roman" w:cs="Times New Roman"/>
                  <w:lang w:val="uk-UA"/>
                </w:rPr>
                <w:t>.</w:t>
              </w:r>
              <w:r w:rsidR="00E276DE" w:rsidRPr="005A21CF">
                <w:rPr>
                  <w:rStyle w:val="a6"/>
                  <w:rFonts w:ascii="Times New Roman" w:hAnsi="Times New Roman" w:cs="Times New Roman"/>
                </w:rPr>
                <w:t>gov</w:t>
              </w:r>
              <w:r w:rsidR="00E276DE" w:rsidRPr="005A21CF">
                <w:rPr>
                  <w:rStyle w:val="a6"/>
                  <w:rFonts w:ascii="Times New Roman" w:hAnsi="Times New Roman" w:cs="Times New Roman"/>
                  <w:lang w:val="uk-UA"/>
                </w:rPr>
                <w:t>.</w:t>
              </w:r>
              <w:r w:rsidR="00E276DE" w:rsidRPr="005A21CF">
                <w:rPr>
                  <w:rStyle w:val="a6"/>
                  <w:rFonts w:ascii="Times New Roman" w:hAnsi="Times New Roman" w:cs="Times New Roman"/>
                </w:rPr>
                <w:t>ua</w:t>
              </w:r>
              <w:r w:rsidR="00E276DE" w:rsidRPr="005A21CF">
                <w:rPr>
                  <w:rStyle w:val="a6"/>
                  <w:rFonts w:ascii="Times New Roman" w:hAnsi="Times New Roman" w:cs="Times New Roman"/>
                  <w:lang w:val="uk-UA"/>
                </w:rPr>
                <w:t>/</w:t>
              </w:r>
              <w:r w:rsidR="00E276DE" w:rsidRPr="005A21CF">
                <w:rPr>
                  <w:rStyle w:val="a6"/>
                  <w:rFonts w:ascii="Times New Roman" w:hAnsi="Times New Roman" w:cs="Times New Roman"/>
                </w:rPr>
                <w:t>Review</w:t>
              </w:r>
              <w:r w:rsidR="00E276DE" w:rsidRPr="005A21CF">
                <w:rPr>
                  <w:rStyle w:val="a6"/>
                  <w:rFonts w:ascii="Times New Roman" w:hAnsi="Times New Roman" w:cs="Times New Roman"/>
                  <w:lang w:val="uk-UA"/>
                </w:rPr>
                <w:t>/71810301</w:t>
              </w:r>
            </w:hyperlink>
          </w:p>
          <w:p w:rsidR="00E276DE" w:rsidRPr="00046D46" w:rsidRDefault="00E276DE" w:rsidP="00046D46">
            <w:pPr>
              <w:pStyle w:val="a5"/>
              <w:rPr>
                <w:rFonts w:ascii="Times New Roman" w:hAnsi="Times New Roman" w:cs="Times New Roman"/>
                <w:lang w:val="uk-UA"/>
              </w:rPr>
            </w:pPr>
          </w:p>
          <w:p w:rsidR="00E276DE" w:rsidRPr="00046D46" w:rsidRDefault="00E276DE" w:rsidP="00046D46">
            <w:pPr>
              <w:pStyle w:val="a5"/>
              <w:rPr>
                <w:rFonts w:ascii="Times New Roman" w:hAnsi="Times New Roman" w:cs="Times New Roman"/>
                <w:lang w:val="uk-UA"/>
              </w:rPr>
            </w:pP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46D46" w:rsidRDefault="00E276DE" w:rsidP="005325EA">
            <w:pPr>
              <w:pStyle w:val="a3"/>
              <w:rPr>
                <w:color w:val="000000"/>
                <w:sz w:val="22"/>
                <w:szCs w:val="22"/>
                <w:lang w:val="uk-UA"/>
              </w:rPr>
            </w:pPr>
            <w:r w:rsidRPr="00046D46">
              <w:rPr>
                <w:color w:val="000000"/>
                <w:sz w:val="22"/>
                <w:szCs w:val="22"/>
                <w:lang w:val="uk-UA"/>
              </w:rPr>
              <w:t>Суддя Бородавка К.П.</w:t>
            </w:r>
          </w:p>
          <w:p w:rsidR="00E276DE" w:rsidRPr="00046D46" w:rsidRDefault="00E276DE" w:rsidP="005325EA">
            <w:pPr>
              <w:pStyle w:val="a3"/>
              <w:rPr>
                <w:color w:val="000000"/>
                <w:sz w:val="22"/>
                <w:szCs w:val="22"/>
                <w:lang w:val="uk-UA"/>
              </w:rPr>
            </w:pPr>
            <w:r w:rsidRPr="00046D46">
              <w:rPr>
                <w:color w:val="000000"/>
                <w:sz w:val="22"/>
                <w:szCs w:val="22"/>
                <w:lang w:val="uk-UA"/>
              </w:rPr>
              <w:t>30.01.2018</w:t>
            </w:r>
          </w:p>
        </w:tc>
      </w:tr>
      <w:tr w:rsidR="00E276DE" w:rsidRPr="009628D3">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FC0DA4">
            <w:pPr>
              <w:pStyle w:val="a3"/>
              <w:jc w:val="center"/>
              <w:rPr>
                <w:lang w:val="uk-UA"/>
              </w:rPr>
            </w:pPr>
            <w:r>
              <w:rPr>
                <w:lang w:val="uk-UA"/>
              </w:rPr>
              <w:t>77</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7B0218">
            <w:pPr>
              <w:pStyle w:val="a3"/>
              <w:rPr>
                <w:lang w:val="uk-UA"/>
              </w:rPr>
            </w:pPr>
            <w:r>
              <w:rPr>
                <w:lang w:val="uk-UA"/>
              </w:rPr>
              <w:t>2/235/438/18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D422FC">
            <w:pPr>
              <w:pStyle w:val="a3"/>
              <w:rPr>
                <w:color w:val="000000"/>
                <w:lang w:val="uk-UA"/>
              </w:rPr>
            </w:pPr>
            <w:r>
              <w:rPr>
                <w:color w:val="000000"/>
                <w:lang w:val="uk-UA"/>
              </w:rPr>
              <w:t>За позовом Прокопенко Ельвіри Іванівни до Прокопенко Юрія Анатолійовича про розірвання шлюбу.</w:t>
            </w:r>
          </w:p>
          <w:p w:rsidR="00E276DE" w:rsidRPr="00D422FC" w:rsidRDefault="00E276DE" w:rsidP="00D422FC">
            <w:pPr>
              <w:rPr>
                <w:rFonts w:ascii="Times New Roman" w:hAnsi="Times New Roman" w:cs="Times New Roman"/>
                <w:sz w:val="24"/>
                <w:szCs w:val="24"/>
                <w:lang w:val="uk-UA"/>
              </w:rPr>
            </w:pPr>
            <w:r w:rsidRPr="00D422FC">
              <w:rPr>
                <w:rFonts w:ascii="Times New Roman" w:hAnsi="Times New Roman" w:cs="Times New Roman"/>
                <w:color w:val="000000"/>
                <w:sz w:val="24"/>
                <w:szCs w:val="24"/>
                <w:lang w:val="uk-UA"/>
              </w:rPr>
              <w:t>Прокопенко Юрій Анатолійович 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D422FC">
            <w:pPr>
              <w:pStyle w:val="a5"/>
              <w:rPr>
                <w:rFonts w:ascii="Times New Roman" w:hAnsi="Times New Roman" w:cs="Times New Roman"/>
                <w:lang w:val="uk-UA"/>
              </w:rPr>
            </w:pPr>
            <w:r w:rsidRPr="009628D3">
              <w:rPr>
                <w:rFonts w:ascii="Times New Roman" w:hAnsi="Times New Roman" w:cs="Times New Roman"/>
                <w:sz w:val="24"/>
                <w:szCs w:val="24"/>
                <w:lang w:val="uk-UA"/>
              </w:rPr>
              <w:t xml:space="preserve">Судове засідання призначено на </w:t>
            </w:r>
            <w:r>
              <w:rPr>
                <w:rFonts w:ascii="Times New Roman" w:hAnsi="Times New Roman" w:cs="Times New Roman"/>
                <w:sz w:val="24"/>
                <w:szCs w:val="24"/>
                <w:lang w:val="uk-UA"/>
              </w:rPr>
              <w:t>26</w:t>
            </w:r>
            <w:r w:rsidRPr="009628D3">
              <w:rPr>
                <w:rFonts w:ascii="Times New Roman" w:hAnsi="Times New Roman" w:cs="Times New Roman"/>
                <w:sz w:val="24"/>
                <w:szCs w:val="24"/>
                <w:lang w:val="uk-UA"/>
              </w:rPr>
              <w:t>.</w:t>
            </w:r>
            <w:r w:rsidRPr="00247DB6">
              <w:rPr>
                <w:rFonts w:ascii="Times New Roman" w:hAnsi="Times New Roman" w:cs="Times New Roman"/>
                <w:sz w:val="24"/>
                <w:szCs w:val="24"/>
                <w:lang w:val="uk-UA"/>
              </w:rPr>
              <w:t>0</w:t>
            </w:r>
            <w:r>
              <w:rPr>
                <w:rFonts w:ascii="Times New Roman" w:hAnsi="Times New Roman" w:cs="Times New Roman"/>
                <w:sz w:val="24"/>
                <w:szCs w:val="24"/>
                <w:lang w:val="uk-UA"/>
              </w:rPr>
              <w:t>2</w:t>
            </w:r>
            <w:r w:rsidRPr="009628D3">
              <w:rPr>
                <w:rFonts w:ascii="Times New Roman" w:hAnsi="Times New Roman" w:cs="Times New Roman"/>
                <w:sz w:val="24"/>
                <w:szCs w:val="24"/>
                <w:lang w:val="uk-UA"/>
              </w:rPr>
              <w:t>.1</w:t>
            </w:r>
            <w:r w:rsidRPr="00247DB6">
              <w:rPr>
                <w:rFonts w:ascii="Times New Roman" w:hAnsi="Times New Roman" w:cs="Times New Roman"/>
                <w:sz w:val="24"/>
                <w:szCs w:val="24"/>
                <w:lang w:val="uk-UA"/>
              </w:rPr>
              <w:t>8</w:t>
            </w:r>
            <w:r w:rsidRPr="009628D3">
              <w:rPr>
                <w:rFonts w:ascii="Times New Roman" w:hAnsi="Times New Roman" w:cs="Times New Roman"/>
                <w:sz w:val="24"/>
                <w:szCs w:val="24"/>
                <w:lang w:val="uk-UA"/>
              </w:rPr>
              <w:t xml:space="preserve"> р. на  </w:t>
            </w:r>
            <w:r>
              <w:rPr>
                <w:rFonts w:ascii="Times New Roman" w:hAnsi="Times New Roman" w:cs="Times New Roman"/>
                <w:sz w:val="24"/>
                <w:szCs w:val="24"/>
                <w:lang w:val="uk-UA"/>
              </w:rPr>
              <w:t>12</w:t>
            </w:r>
            <w:r w:rsidRPr="009628D3">
              <w:rPr>
                <w:rFonts w:ascii="Times New Roman" w:hAnsi="Times New Roman" w:cs="Times New Roman"/>
                <w:sz w:val="24"/>
                <w:szCs w:val="24"/>
                <w:lang w:val="uk-UA"/>
              </w:rPr>
              <w:t xml:space="preserve"> годину </w:t>
            </w:r>
            <w:r>
              <w:rPr>
                <w:rFonts w:ascii="Times New Roman" w:hAnsi="Times New Roman" w:cs="Times New Roman"/>
                <w:sz w:val="24"/>
                <w:szCs w:val="24"/>
                <w:lang w:val="uk-UA"/>
              </w:rPr>
              <w:t>0</w:t>
            </w:r>
            <w:r w:rsidRPr="009628D3">
              <w:rPr>
                <w:rFonts w:ascii="Times New Roman" w:hAnsi="Times New Roman" w:cs="Times New Roman"/>
                <w:sz w:val="24"/>
                <w:szCs w:val="24"/>
                <w:lang w:val="uk-UA"/>
              </w:rPr>
              <w:t>0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02674" w:rsidRDefault="00E276DE" w:rsidP="00D422FC">
            <w:pPr>
              <w:pStyle w:val="a3"/>
              <w:rPr>
                <w:color w:val="000000"/>
                <w:lang w:val="uk-UA"/>
              </w:rPr>
            </w:pPr>
            <w:r w:rsidRPr="00002674">
              <w:rPr>
                <w:color w:val="000000"/>
                <w:lang w:val="uk-UA"/>
              </w:rPr>
              <w:t xml:space="preserve">Суддя </w:t>
            </w:r>
            <w:r>
              <w:rPr>
                <w:color w:val="000000"/>
                <w:lang w:val="uk-UA"/>
              </w:rPr>
              <w:t>Назаренко Г.В.</w:t>
            </w:r>
          </w:p>
          <w:p w:rsidR="00E276DE" w:rsidRPr="00046D46" w:rsidRDefault="00E276DE" w:rsidP="00D422FC">
            <w:pPr>
              <w:pStyle w:val="a3"/>
              <w:rPr>
                <w:color w:val="000000"/>
                <w:sz w:val="22"/>
                <w:szCs w:val="22"/>
                <w:lang w:val="uk-UA"/>
              </w:rPr>
            </w:pPr>
            <w:r>
              <w:rPr>
                <w:color w:val="000000"/>
                <w:lang w:val="uk-UA"/>
              </w:rPr>
              <w:t>30</w:t>
            </w:r>
            <w:r w:rsidRPr="00002674">
              <w:rPr>
                <w:color w:val="000000"/>
                <w:lang w:val="uk-UA"/>
              </w:rPr>
              <w:t>.01.2018</w:t>
            </w:r>
          </w:p>
        </w:tc>
      </w:tr>
      <w:tr w:rsidR="00E276DE" w:rsidRPr="009628D3">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FC0DA4">
            <w:pPr>
              <w:pStyle w:val="a3"/>
              <w:jc w:val="center"/>
              <w:rPr>
                <w:lang w:val="uk-UA"/>
              </w:rPr>
            </w:pPr>
            <w:r>
              <w:rPr>
                <w:lang w:val="uk-UA"/>
              </w:rPr>
              <w:t>78</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7B0218">
            <w:pPr>
              <w:pStyle w:val="a3"/>
              <w:rPr>
                <w:lang w:val="uk-UA"/>
              </w:rPr>
            </w:pPr>
            <w:r>
              <w:rPr>
                <w:lang w:val="uk-UA"/>
              </w:rPr>
              <w:t>6/235/31/18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D422FC">
            <w:pPr>
              <w:pStyle w:val="a3"/>
              <w:rPr>
                <w:rFonts w:ascii="Calibri" w:hAnsi="Calibri" w:cs="Calibri"/>
                <w:color w:val="000000"/>
                <w:sz w:val="22"/>
                <w:szCs w:val="22"/>
                <w:lang w:val="uk-UA" w:eastAsia="en-US"/>
              </w:rPr>
            </w:pPr>
            <w:r w:rsidRPr="007652E5">
              <w:rPr>
                <w:rFonts w:ascii="Calibri" w:hAnsi="Calibri" w:cs="Calibri"/>
                <w:color w:val="000000"/>
                <w:sz w:val="22"/>
                <w:szCs w:val="22"/>
                <w:lang w:eastAsia="en-US"/>
              </w:rPr>
              <w:t xml:space="preserve">заяву  </w:t>
            </w:r>
            <w:r>
              <w:rPr>
                <w:rFonts w:ascii="Calibri" w:hAnsi="Calibri" w:cs="Calibri"/>
                <w:color w:val="000000"/>
                <w:sz w:val="22"/>
                <w:szCs w:val="22"/>
                <w:lang w:val="uk-UA" w:eastAsia="en-US"/>
              </w:rPr>
              <w:t>ПАТ</w:t>
            </w:r>
            <w:r w:rsidRPr="007652E5">
              <w:rPr>
                <w:rFonts w:ascii="Calibri" w:hAnsi="Calibri" w:cs="Calibri"/>
                <w:color w:val="000000"/>
                <w:sz w:val="22"/>
                <w:szCs w:val="22"/>
                <w:lang w:eastAsia="en-US"/>
              </w:rPr>
              <w:t xml:space="preserve"> «Дельтабанк», боржники Терлецька Олена Григорівна,  Терлецький Артем Валерійович, про поновлення строків пред»явлення виконавчого документу до виконання,-</w:t>
            </w:r>
          </w:p>
          <w:p w:rsidR="00E276DE" w:rsidRPr="007652E5" w:rsidRDefault="00E276DE" w:rsidP="00D422FC">
            <w:pPr>
              <w:pStyle w:val="a3"/>
              <w:rPr>
                <w:color w:val="000000"/>
                <w:lang w:val="uk-UA"/>
              </w:rPr>
            </w:pPr>
            <w:r>
              <w:rPr>
                <w:rFonts w:ascii="Calibri" w:hAnsi="Calibri" w:cs="Calibri"/>
                <w:color w:val="000000"/>
                <w:sz w:val="22"/>
                <w:szCs w:val="22"/>
                <w:lang w:eastAsia="en-US"/>
              </w:rPr>
              <w:t>Терлецька Олена Григорівна</w:t>
            </w:r>
            <w:r>
              <w:rPr>
                <w:rFonts w:ascii="Calibri" w:hAnsi="Calibri" w:cs="Calibri"/>
                <w:color w:val="000000"/>
                <w:sz w:val="22"/>
                <w:szCs w:val="22"/>
                <w:lang w:val="uk-UA" w:eastAsia="en-US"/>
              </w:rPr>
              <w:t xml:space="preserve"> та </w:t>
            </w:r>
            <w:r w:rsidRPr="007652E5">
              <w:rPr>
                <w:rFonts w:ascii="Calibri" w:hAnsi="Calibri" w:cs="Calibri"/>
                <w:color w:val="000000"/>
                <w:sz w:val="22"/>
                <w:szCs w:val="22"/>
                <w:lang w:eastAsia="en-US"/>
              </w:rPr>
              <w:t xml:space="preserve">Терлецький Артем </w:t>
            </w:r>
            <w:r w:rsidRPr="007652E5">
              <w:rPr>
                <w:rFonts w:ascii="Calibri" w:hAnsi="Calibri" w:cs="Calibri"/>
                <w:color w:val="000000"/>
                <w:sz w:val="22"/>
                <w:szCs w:val="22"/>
                <w:lang w:eastAsia="en-US"/>
              </w:rPr>
              <w:lastRenderedPageBreak/>
              <w:t>Валерійович</w:t>
            </w:r>
            <w:r w:rsidRPr="00D422FC">
              <w:rPr>
                <w:color w:val="000000"/>
                <w:lang w:val="uk-UA"/>
              </w:rPr>
              <w:t>викликається до суду в якості відповідач</w:t>
            </w:r>
            <w:r>
              <w:rPr>
                <w:color w:val="000000"/>
                <w:lang w:val="uk-UA"/>
              </w:rPr>
              <w:t>ів</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9628D3" w:rsidRDefault="00E276DE" w:rsidP="00D422FC">
            <w:pPr>
              <w:pStyle w:val="a5"/>
              <w:rPr>
                <w:rFonts w:ascii="Times New Roman" w:hAnsi="Times New Roman" w:cs="Times New Roman"/>
                <w:sz w:val="24"/>
                <w:szCs w:val="24"/>
                <w:lang w:val="uk-UA"/>
              </w:rPr>
            </w:pPr>
            <w:r w:rsidRPr="009628D3">
              <w:rPr>
                <w:rFonts w:ascii="Times New Roman" w:hAnsi="Times New Roman" w:cs="Times New Roman"/>
                <w:sz w:val="24"/>
                <w:szCs w:val="24"/>
                <w:lang w:val="uk-UA"/>
              </w:rPr>
              <w:lastRenderedPageBreak/>
              <w:t xml:space="preserve">судове засідання призначено на </w:t>
            </w:r>
            <w:r>
              <w:rPr>
                <w:rFonts w:ascii="Times New Roman" w:hAnsi="Times New Roman" w:cs="Times New Roman"/>
                <w:sz w:val="24"/>
                <w:szCs w:val="24"/>
                <w:lang w:val="uk-UA"/>
              </w:rPr>
              <w:t>08</w:t>
            </w:r>
            <w:r w:rsidRPr="009628D3">
              <w:rPr>
                <w:rFonts w:ascii="Times New Roman" w:hAnsi="Times New Roman" w:cs="Times New Roman"/>
                <w:sz w:val="24"/>
                <w:szCs w:val="24"/>
                <w:lang w:val="uk-UA"/>
              </w:rPr>
              <w:t>.</w:t>
            </w:r>
            <w:r w:rsidRPr="00247DB6">
              <w:rPr>
                <w:rFonts w:ascii="Times New Roman" w:hAnsi="Times New Roman" w:cs="Times New Roman"/>
                <w:sz w:val="24"/>
                <w:szCs w:val="24"/>
                <w:lang w:val="uk-UA"/>
              </w:rPr>
              <w:t>0</w:t>
            </w:r>
            <w:r>
              <w:rPr>
                <w:rFonts w:ascii="Times New Roman" w:hAnsi="Times New Roman" w:cs="Times New Roman"/>
                <w:sz w:val="24"/>
                <w:szCs w:val="24"/>
                <w:lang w:val="uk-UA"/>
              </w:rPr>
              <w:t>2</w:t>
            </w:r>
            <w:r w:rsidRPr="009628D3">
              <w:rPr>
                <w:rFonts w:ascii="Times New Roman" w:hAnsi="Times New Roman" w:cs="Times New Roman"/>
                <w:sz w:val="24"/>
                <w:szCs w:val="24"/>
                <w:lang w:val="uk-UA"/>
              </w:rPr>
              <w:t>.1</w:t>
            </w:r>
            <w:r w:rsidRPr="00247DB6">
              <w:rPr>
                <w:rFonts w:ascii="Times New Roman" w:hAnsi="Times New Roman" w:cs="Times New Roman"/>
                <w:sz w:val="24"/>
                <w:szCs w:val="24"/>
                <w:lang w:val="uk-UA"/>
              </w:rPr>
              <w:t>8</w:t>
            </w:r>
            <w:r w:rsidRPr="009628D3">
              <w:rPr>
                <w:rFonts w:ascii="Times New Roman" w:hAnsi="Times New Roman" w:cs="Times New Roman"/>
                <w:sz w:val="24"/>
                <w:szCs w:val="24"/>
                <w:lang w:val="uk-UA"/>
              </w:rPr>
              <w:t xml:space="preserve"> р. на  </w:t>
            </w:r>
            <w:r>
              <w:rPr>
                <w:rFonts w:ascii="Times New Roman" w:hAnsi="Times New Roman" w:cs="Times New Roman"/>
                <w:sz w:val="24"/>
                <w:szCs w:val="24"/>
                <w:lang w:val="uk-UA"/>
              </w:rPr>
              <w:t>10</w:t>
            </w:r>
            <w:r w:rsidRPr="009628D3">
              <w:rPr>
                <w:rFonts w:ascii="Times New Roman" w:hAnsi="Times New Roman" w:cs="Times New Roman"/>
                <w:sz w:val="24"/>
                <w:szCs w:val="24"/>
                <w:lang w:val="uk-UA"/>
              </w:rPr>
              <w:t xml:space="preserve"> годину </w:t>
            </w:r>
            <w:r>
              <w:rPr>
                <w:rFonts w:ascii="Times New Roman" w:hAnsi="Times New Roman" w:cs="Times New Roman"/>
                <w:sz w:val="24"/>
                <w:szCs w:val="24"/>
                <w:lang w:val="uk-UA"/>
              </w:rPr>
              <w:t>30</w:t>
            </w:r>
            <w:r w:rsidRPr="009628D3">
              <w:rPr>
                <w:rFonts w:ascii="Times New Roman" w:hAnsi="Times New Roman" w:cs="Times New Roman"/>
                <w:sz w:val="24"/>
                <w:szCs w:val="24"/>
                <w:lang w:val="uk-UA"/>
              </w:rPr>
              <w:t xml:space="preserve">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7652E5">
            <w:pPr>
              <w:pStyle w:val="a3"/>
              <w:rPr>
                <w:color w:val="000000"/>
                <w:lang w:val="uk-UA"/>
              </w:rPr>
            </w:pPr>
            <w:r>
              <w:rPr>
                <w:color w:val="000000"/>
                <w:lang w:val="uk-UA"/>
              </w:rPr>
              <w:t>Суддя Величко О.В.</w:t>
            </w:r>
          </w:p>
          <w:p w:rsidR="00E276DE" w:rsidRPr="00002674" w:rsidRDefault="00E276DE" w:rsidP="007652E5">
            <w:pPr>
              <w:pStyle w:val="a3"/>
              <w:rPr>
                <w:color w:val="000000"/>
                <w:lang w:val="uk-UA"/>
              </w:rPr>
            </w:pPr>
            <w:r>
              <w:rPr>
                <w:color w:val="000000"/>
                <w:lang w:val="uk-UA"/>
              </w:rPr>
              <w:t>30.01.2018</w:t>
            </w:r>
          </w:p>
        </w:tc>
      </w:tr>
      <w:tr w:rsidR="00E276DE" w:rsidRPr="009628D3">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FC0DA4">
            <w:pPr>
              <w:pStyle w:val="a3"/>
              <w:jc w:val="center"/>
              <w:rPr>
                <w:lang w:val="uk-UA"/>
              </w:rPr>
            </w:pPr>
            <w:r>
              <w:rPr>
                <w:lang w:val="uk-UA"/>
              </w:rPr>
              <w:lastRenderedPageBreak/>
              <w:t>79</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7B0218">
            <w:pPr>
              <w:pStyle w:val="a3"/>
              <w:rPr>
                <w:lang w:val="uk-UA"/>
              </w:rPr>
            </w:pPr>
            <w:r>
              <w:rPr>
                <w:lang w:val="uk-UA"/>
              </w:rPr>
              <w:t>6/235/30/18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D422FC">
            <w:pPr>
              <w:pStyle w:val="a3"/>
              <w:rPr>
                <w:rFonts w:ascii="Calibri" w:hAnsi="Calibri" w:cs="Calibri"/>
                <w:color w:val="000000"/>
                <w:sz w:val="22"/>
                <w:szCs w:val="22"/>
                <w:lang w:val="uk-UA" w:eastAsia="en-US"/>
              </w:rPr>
            </w:pPr>
            <w:r w:rsidRPr="00CC5CD7">
              <w:rPr>
                <w:rFonts w:ascii="Calibri" w:hAnsi="Calibri" w:cs="Calibri"/>
                <w:color w:val="000000"/>
                <w:sz w:val="22"/>
                <w:szCs w:val="22"/>
                <w:lang w:eastAsia="en-US"/>
              </w:rPr>
              <w:t xml:space="preserve">заяву  </w:t>
            </w:r>
            <w:r>
              <w:rPr>
                <w:rFonts w:ascii="Calibri" w:hAnsi="Calibri" w:cs="Calibri"/>
                <w:color w:val="000000"/>
                <w:sz w:val="22"/>
                <w:szCs w:val="22"/>
                <w:lang w:val="uk-UA" w:eastAsia="en-US"/>
              </w:rPr>
              <w:t>ПАТ</w:t>
            </w:r>
            <w:r w:rsidRPr="00CC5CD7">
              <w:rPr>
                <w:rFonts w:ascii="Calibri" w:hAnsi="Calibri" w:cs="Calibri"/>
                <w:color w:val="000000"/>
                <w:sz w:val="22"/>
                <w:szCs w:val="22"/>
                <w:lang w:eastAsia="en-US"/>
              </w:rPr>
              <w:t xml:space="preserve"> «Дельтабанк», боржник Степанюк Оксана Олександрівна, про поновлення строків пред»явлення виконавчого документу до виконання,-</w:t>
            </w:r>
          </w:p>
          <w:p w:rsidR="00E276DE" w:rsidRPr="00BF544A" w:rsidRDefault="00E276DE" w:rsidP="00D422FC">
            <w:pPr>
              <w:pStyle w:val="a3"/>
              <w:rPr>
                <w:rFonts w:ascii="Calibri" w:hAnsi="Calibri" w:cs="Calibri"/>
                <w:color w:val="000000"/>
                <w:sz w:val="22"/>
                <w:szCs w:val="22"/>
                <w:lang w:val="uk-UA" w:eastAsia="en-US"/>
              </w:rPr>
            </w:pPr>
            <w:r w:rsidRPr="00CC5CD7">
              <w:rPr>
                <w:rFonts w:ascii="Calibri" w:hAnsi="Calibri" w:cs="Calibri"/>
                <w:color w:val="000000"/>
                <w:sz w:val="22"/>
                <w:szCs w:val="22"/>
                <w:lang w:eastAsia="en-US"/>
              </w:rPr>
              <w:t>Степанюк Оксана Олександрівна,</w:t>
            </w:r>
            <w:r w:rsidRPr="00D422FC">
              <w:rPr>
                <w:color w:val="000000"/>
                <w:lang w:val="uk-UA"/>
              </w:rPr>
              <w:t xml:space="preserve"> 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9628D3" w:rsidRDefault="00E276DE" w:rsidP="00D422FC">
            <w:pPr>
              <w:pStyle w:val="a5"/>
              <w:rPr>
                <w:rFonts w:ascii="Times New Roman" w:hAnsi="Times New Roman" w:cs="Times New Roman"/>
                <w:sz w:val="24"/>
                <w:szCs w:val="24"/>
                <w:lang w:val="uk-UA"/>
              </w:rPr>
            </w:pPr>
            <w:r w:rsidRPr="009628D3">
              <w:rPr>
                <w:rFonts w:ascii="Times New Roman" w:hAnsi="Times New Roman" w:cs="Times New Roman"/>
                <w:sz w:val="24"/>
                <w:szCs w:val="24"/>
                <w:lang w:val="uk-UA"/>
              </w:rPr>
              <w:t xml:space="preserve">Судове засідання призначено на </w:t>
            </w:r>
            <w:r>
              <w:rPr>
                <w:rFonts w:ascii="Times New Roman" w:hAnsi="Times New Roman" w:cs="Times New Roman"/>
                <w:sz w:val="24"/>
                <w:szCs w:val="24"/>
                <w:lang w:val="uk-UA"/>
              </w:rPr>
              <w:t>08</w:t>
            </w:r>
            <w:r w:rsidRPr="009628D3">
              <w:rPr>
                <w:rFonts w:ascii="Times New Roman" w:hAnsi="Times New Roman" w:cs="Times New Roman"/>
                <w:sz w:val="24"/>
                <w:szCs w:val="24"/>
                <w:lang w:val="uk-UA"/>
              </w:rPr>
              <w:t>.</w:t>
            </w:r>
            <w:r w:rsidRPr="00247DB6">
              <w:rPr>
                <w:rFonts w:ascii="Times New Roman" w:hAnsi="Times New Roman" w:cs="Times New Roman"/>
                <w:sz w:val="24"/>
                <w:szCs w:val="24"/>
                <w:lang w:val="uk-UA"/>
              </w:rPr>
              <w:t>0</w:t>
            </w:r>
            <w:r>
              <w:rPr>
                <w:rFonts w:ascii="Times New Roman" w:hAnsi="Times New Roman" w:cs="Times New Roman"/>
                <w:sz w:val="24"/>
                <w:szCs w:val="24"/>
                <w:lang w:val="uk-UA"/>
              </w:rPr>
              <w:t>2</w:t>
            </w:r>
            <w:r w:rsidRPr="009628D3">
              <w:rPr>
                <w:rFonts w:ascii="Times New Roman" w:hAnsi="Times New Roman" w:cs="Times New Roman"/>
                <w:sz w:val="24"/>
                <w:szCs w:val="24"/>
                <w:lang w:val="uk-UA"/>
              </w:rPr>
              <w:t>.1</w:t>
            </w:r>
            <w:r w:rsidRPr="00247DB6">
              <w:rPr>
                <w:rFonts w:ascii="Times New Roman" w:hAnsi="Times New Roman" w:cs="Times New Roman"/>
                <w:sz w:val="24"/>
                <w:szCs w:val="24"/>
                <w:lang w:val="uk-UA"/>
              </w:rPr>
              <w:t>8</w:t>
            </w:r>
            <w:r w:rsidRPr="009628D3">
              <w:rPr>
                <w:rFonts w:ascii="Times New Roman" w:hAnsi="Times New Roman" w:cs="Times New Roman"/>
                <w:sz w:val="24"/>
                <w:szCs w:val="24"/>
                <w:lang w:val="uk-UA"/>
              </w:rPr>
              <w:t xml:space="preserve"> р. на  </w:t>
            </w:r>
            <w:r>
              <w:rPr>
                <w:rFonts w:ascii="Times New Roman" w:hAnsi="Times New Roman" w:cs="Times New Roman"/>
                <w:sz w:val="24"/>
                <w:szCs w:val="24"/>
                <w:lang w:val="uk-UA"/>
              </w:rPr>
              <w:t>10</w:t>
            </w:r>
            <w:r w:rsidRPr="009628D3">
              <w:rPr>
                <w:rFonts w:ascii="Times New Roman" w:hAnsi="Times New Roman" w:cs="Times New Roman"/>
                <w:sz w:val="24"/>
                <w:szCs w:val="24"/>
                <w:lang w:val="uk-UA"/>
              </w:rPr>
              <w:t xml:space="preserve"> годину </w:t>
            </w:r>
            <w:r>
              <w:rPr>
                <w:rFonts w:ascii="Times New Roman" w:hAnsi="Times New Roman" w:cs="Times New Roman"/>
                <w:sz w:val="24"/>
                <w:szCs w:val="24"/>
                <w:lang w:val="uk-UA"/>
              </w:rPr>
              <w:t>15</w:t>
            </w:r>
            <w:r w:rsidRPr="009628D3">
              <w:rPr>
                <w:rFonts w:ascii="Times New Roman" w:hAnsi="Times New Roman" w:cs="Times New Roman"/>
                <w:sz w:val="24"/>
                <w:szCs w:val="24"/>
                <w:lang w:val="uk-UA"/>
              </w:rPr>
              <w:t xml:space="preserve">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CC5CD7">
            <w:pPr>
              <w:pStyle w:val="a3"/>
              <w:rPr>
                <w:color w:val="000000"/>
                <w:lang w:val="uk-UA"/>
              </w:rPr>
            </w:pPr>
            <w:r>
              <w:rPr>
                <w:color w:val="000000"/>
                <w:lang w:val="uk-UA"/>
              </w:rPr>
              <w:t>Суддя Величко О.В.</w:t>
            </w:r>
          </w:p>
          <w:p w:rsidR="00E276DE" w:rsidRDefault="00E276DE" w:rsidP="00CC5CD7">
            <w:pPr>
              <w:pStyle w:val="a3"/>
              <w:rPr>
                <w:color w:val="000000"/>
                <w:lang w:val="uk-UA"/>
              </w:rPr>
            </w:pPr>
            <w:r>
              <w:rPr>
                <w:color w:val="000000"/>
                <w:lang w:val="uk-UA"/>
              </w:rPr>
              <w:t>30.01.2018</w:t>
            </w:r>
          </w:p>
        </w:tc>
      </w:tr>
      <w:tr w:rsidR="00E276DE" w:rsidRPr="009628D3">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FC0DA4">
            <w:pPr>
              <w:pStyle w:val="a3"/>
              <w:jc w:val="center"/>
              <w:rPr>
                <w:lang w:val="uk-UA"/>
              </w:rPr>
            </w:pPr>
            <w:r>
              <w:rPr>
                <w:lang w:val="uk-UA"/>
              </w:rPr>
              <w:t>80</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7B0218">
            <w:pPr>
              <w:pStyle w:val="a3"/>
              <w:rPr>
                <w:lang w:val="uk-UA"/>
              </w:rPr>
            </w:pPr>
            <w:r>
              <w:rPr>
                <w:lang w:val="uk-UA"/>
              </w:rPr>
              <w:t>2/235/548/18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D422FC">
            <w:pPr>
              <w:pStyle w:val="a3"/>
              <w:rPr>
                <w:rFonts w:ascii="Calibri" w:hAnsi="Calibri" w:cs="Calibri"/>
                <w:color w:val="000000"/>
                <w:sz w:val="22"/>
                <w:szCs w:val="22"/>
                <w:lang w:val="uk-UA" w:eastAsia="en-US"/>
              </w:rPr>
            </w:pPr>
            <w:r>
              <w:rPr>
                <w:rFonts w:ascii="Calibri" w:hAnsi="Calibri" w:cs="Calibri"/>
                <w:color w:val="000000"/>
                <w:sz w:val="22"/>
                <w:szCs w:val="22"/>
                <w:lang w:val="uk-UA" w:eastAsia="en-US"/>
              </w:rPr>
              <w:t>П</w:t>
            </w:r>
            <w:r w:rsidRPr="00BF544A">
              <w:rPr>
                <w:rFonts w:ascii="Calibri" w:hAnsi="Calibri" w:cs="Calibri"/>
                <w:color w:val="000000"/>
                <w:sz w:val="22"/>
                <w:szCs w:val="22"/>
                <w:lang w:eastAsia="en-US"/>
              </w:rPr>
              <w:t>озовну заяву  Іванової Валерії Олегівни до Іванова Івана Івановича про розірвання шлюбу,</w:t>
            </w:r>
          </w:p>
          <w:p w:rsidR="00E276DE" w:rsidRPr="00BF544A" w:rsidRDefault="00E276DE" w:rsidP="00D422FC">
            <w:pPr>
              <w:pStyle w:val="a3"/>
              <w:rPr>
                <w:rFonts w:ascii="Calibri" w:hAnsi="Calibri" w:cs="Calibri"/>
                <w:color w:val="000000"/>
                <w:sz w:val="22"/>
                <w:szCs w:val="22"/>
                <w:lang w:val="uk-UA" w:eastAsia="en-US"/>
              </w:rPr>
            </w:pPr>
            <w:r>
              <w:rPr>
                <w:rFonts w:ascii="Calibri" w:hAnsi="Calibri" w:cs="Calibri"/>
                <w:color w:val="000000"/>
                <w:sz w:val="22"/>
                <w:szCs w:val="22"/>
                <w:lang w:eastAsia="en-US"/>
              </w:rPr>
              <w:t>Іванов Іван</w:t>
            </w:r>
            <w:r w:rsidRPr="00BF544A">
              <w:rPr>
                <w:rFonts w:ascii="Calibri" w:hAnsi="Calibri" w:cs="Calibri"/>
                <w:color w:val="000000"/>
                <w:sz w:val="22"/>
                <w:szCs w:val="22"/>
                <w:lang w:eastAsia="en-US"/>
              </w:rPr>
              <w:t xml:space="preserve"> Іванович</w:t>
            </w:r>
            <w:r w:rsidRPr="00D422FC">
              <w:rPr>
                <w:color w:val="000000"/>
                <w:lang w:val="uk-UA"/>
              </w:rPr>
              <w:t>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9628D3" w:rsidRDefault="00E276DE" w:rsidP="00D422FC">
            <w:pPr>
              <w:pStyle w:val="a5"/>
              <w:rPr>
                <w:rFonts w:ascii="Times New Roman" w:hAnsi="Times New Roman" w:cs="Times New Roman"/>
                <w:sz w:val="24"/>
                <w:szCs w:val="24"/>
                <w:lang w:val="uk-UA"/>
              </w:rPr>
            </w:pPr>
            <w:r>
              <w:rPr>
                <w:rFonts w:ascii="Times New Roman" w:hAnsi="Times New Roman" w:cs="Times New Roman"/>
                <w:sz w:val="24"/>
                <w:szCs w:val="24"/>
                <w:lang w:val="uk-UA"/>
              </w:rPr>
              <w:t>Підготоваче с</w:t>
            </w:r>
            <w:r w:rsidRPr="0086652B">
              <w:rPr>
                <w:rFonts w:ascii="Times New Roman" w:hAnsi="Times New Roman" w:cs="Times New Roman"/>
                <w:sz w:val="24"/>
                <w:szCs w:val="24"/>
                <w:lang w:val="uk-UA"/>
              </w:rPr>
              <w:t xml:space="preserve">удове засідання </w:t>
            </w:r>
            <w:r>
              <w:rPr>
                <w:rFonts w:ascii="Times New Roman" w:hAnsi="Times New Roman" w:cs="Times New Roman"/>
                <w:sz w:val="24"/>
                <w:szCs w:val="24"/>
                <w:lang w:val="uk-UA"/>
              </w:rPr>
              <w:t>відкладено</w:t>
            </w:r>
            <w:r w:rsidRPr="0086652B">
              <w:rPr>
                <w:rFonts w:ascii="Times New Roman" w:hAnsi="Times New Roman" w:cs="Times New Roman"/>
                <w:sz w:val="24"/>
                <w:szCs w:val="24"/>
                <w:lang w:val="uk-UA"/>
              </w:rPr>
              <w:t xml:space="preserve"> на </w:t>
            </w:r>
            <w:r>
              <w:rPr>
                <w:rFonts w:ascii="Times New Roman" w:hAnsi="Times New Roman" w:cs="Times New Roman"/>
                <w:sz w:val="24"/>
                <w:szCs w:val="24"/>
                <w:lang w:val="uk-UA"/>
              </w:rPr>
              <w:t>15.02</w:t>
            </w:r>
            <w:r w:rsidRPr="0086652B">
              <w:rPr>
                <w:rFonts w:ascii="Times New Roman" w:hAnsi="Times New Roman" w:cs="Times New Roman"/>
                <w:sz w:val="24"/>
                <w:szCs w:val="24"/>
                <w:lang w:val="uk-UA"/>
              </w:rPr>
              <w:t xml:space="preserve">.2018 р. на </w:t>
            </w:r>
            <w:r>
              <w:rPr>
                <w:rFonts w:ascii="Times New Roman" w:hAnsi="Times New Roman" w:cs="Times New Roman"/>
                <w:sz w:val="24"/>
                <w:szCs w:val="24"/>
                <w:lang w:val="uk-UA"/>
              </w:rPr>
              <w:t xml:space="preserve">08 </w:t>
            </w:r>
            <w:r w:rsidRPr="0086652B">
              <w:rPr>
                <w:rFonts w:ascii="Times New Roman" w:hAnsi="Times New Roman" w:cs="Times New Roman"/>
                <w:sz w:val="24"/>
                <w:szCs w:val="24"/>
                <w:lang w:val="uk-UA"/>
              </w:rPr>
              <w:t xml:space="preserve">годину </w:t>
            </w:r>
            <w:r>
              <w:rPr>
                <w:rFonts w:ascii="Times New Roman" w:hAnsi="Times New Roman" w:cs="Times New Roman"/>
                <w:sz w:val="24"/>
                <w:szCs w:val="24"/>
                <w:lang w:val="uk-UA"/>
              </w:rPr>
              <w:t>10</w:t>
            </w:r>
            <w:r w:rsidRPr="0086652B">
              <w:rPr>
                <w:rFonts w:ascii="Times New Roman" w:hAnsi="Times New Roman" w:cs="Times New Roman"/>
                <w:sz w:val="24"/>
                <w:szCs w:val="24"/>
                <w:lang w:val="uk-UA"/>
              </w:rPr>
              <w:t xml:space="preserve">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BF544A">
            <w:pPr>
              <w:pStyle w:val="a3"/>
              <w:rPr>
                <w:color w:val="000000"/>
                <w:lang w:val="uk-UA"/>
              </w:rPr>
            </w:pPr>
            <w:r>
              <w:rPr>
                <w:color w:val="000000"/>
                <w:lang w:val="uk-UA"/>
              </w:rPr>
              <w:t>Суддя Величко О.В.</w:t>
            </w:r>
          </w:p>
          <w:p w:rsidR="00E276DE" w:rsidRDefault="00E276DE" w:rsidP="00BF544A">
            <w:pPr>
              <w:pStyle w:val="a3"/>
              <w:rPr>
                <w:color w:val="000000"/>
                <w:lang w:val="uk-UA"/>
              </w:rPr>
            </w:pPr>
            <w:r>
              <w:rPr>
                <w:color w:val="000000"/>
                <w:lang w:val="uk-UA"/>
              </w:rPr>
              <w:t>30.01.2018</w:t>
            </w:r>
          </w:p>
        </w:tc>
      </w:tr>
      <w:tr w:rsidR="00E276DE" w:rsidRPr="009628D3">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FC0DA4">
            <w:pPr>
              <w:pStyle w:val="a3"/>
              <w:jc w:val="center"/>
              <w:rPr>
                <w:lang w:val="uk-UA"/>
              </w:rPr>
            </w:pPr>
            <w:r>
              <w:rPr>
                <w:lang w:val="uk-UA"/>
              </w:rPr>
              <w:t>81</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7B0218">
            <w:pPr>
              <w:pStyle w:val="a3"/>
              <w:rPr>
                <w:lang w:val="uk-UA"/>
              </w:rPr>
            </w:pPr>
            <w:r>
              <w:rPr>
                <w:lang w:val="uk-UA"/>
              </w:rPr>
              <w:t>6/235/32/18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D422FC">
            <w:pPr>
              <w:pStyle w:val="a3"/>
              <w:rPr>
                <w:color w:val="000000"/>
                <w:sz w:val="22"/>
                <w:szCs w:val="22"/>
                <w:lang w:val="uk-UA" w:eastAsia="en-US"/>
              </w:rPr>
            </w:pPr>
            <w:r w:rsidRPr="00783784">
              <w:rPr>
                <w:color w:val="000000"/>
                <w:sz w:val="22"/>
                <w:szCs w:val="22"/>
                <w:lang w:val="uk-UA" w:eastAsia="en-US"/>
              </w:rPr>
              <w:t>Заява Публічного акціонерного товариства «Дельта Банк» про поновлення строків пред’</w:t>
            </w:r>
            <w:r w:rsidRPr="009B112D">
              <w:rPr>
                <w:color w:val="000000"/>
                <w:sz w:val="22"/>
                <w:szCs w:val="22"/>
                <w:lang w:eastAsia="en-US"/>
              </w:rPr>
              <w:t>явлення виконавчого документа до виконання, боржники: Рудь Дмитро Євгенович, Сурганова Лілія Юріївна.</w:t>
            </w:r>
          </w:p>
          <w:p w:rsidR="00E276DE" w:rsidRPr="00783784" w:rsidRDefault="00E276DE" w:rsidP="00D422FC">
            <w:pPr>
              <w:pStyle w:val="a3"/>
              <w:rPr>
                <w:color w:val="000000"/>
                <w:sz w:val="22"/>
                <w:szCs w:val="22"/>
                <w:lang w:val="uk-UA" w:eastAsia="en-US"/>
              </w:rPr>
            </w:pPr>
            <w:r w:rsidRPr="009B112D">
              <w:rPr>
                <w:color w:val="000000"/>
                <w:sz w:val="22"/>
                <w:szCs w:val="22"/>
                <w:lang w:eastAsia="en-US"/>
              </w:rPr>
              <w:t>Сурганова Лілія Юріївна</w:t>
            </w:r>
            <w:r w:rsidRPr="00D422FC">
              <w:rPr>
                <w:color w:val="000000"/>
                <w:lang w:val="uk-UA"/>
              </w:rPr>
              <w:t xml:space="preserve"> викликається до суду в якості</w:t>
            </w:r>
            <w:r w:rsidRPr="009B112D">
              <w:rPr>
                <w:color w:val="000000"/>
                <w:sz w:val="22"/>
                <w:szCs w:val="22"/>
                <w:lang w:eastAsia="en-US"/>
              </w:rPr>
              <w:t>боржник</w:t>
            </w:r>
            <w:r>
              <w:rPr>
                <w:color w:val="000000"/>
                <w:sz w:val="22"/>
                <w:szCs w:val="22"/>
                <w:lang w:val="uk-UA" w:eastAsia="en-US"/>
              </w:rPr>
              <w:t>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783784">
            <w:pPr>
              <w:pStyle w:val="a5"/>
              <w:rPr>
                <w:rFonts w:ascii="Times New Roman" w:hAnsi="Times New Roman" w:cs="Times New Roman"/>
                <w:sz w:val="24"/>
                <w:szCs w:val="24"/>
                <w:lang w:val="uk-UA"/>
              </w:rPr>
            </w:pPr>
            <w:r w:rsidRPr="009628D3">
              <w:rPr>
                <w:rFonts w:ascii="Times New Roman" w:hAnsi="Times New Roman" w:cs="Times New Roman"/>
                <w:sz w:val="24"/>
                <w:szCs w:val="24"/>
                <w:lang w:val="uk-UA"/>
              </w:rPr>
              <w:t xml:space="preserve">Судове засідання призначено на </w:t>
            </w:r>
            <w:r>
              <w:rPr>
                <w:rFonts w:ascii="Times New Roman" w:hAnsi="Times New Roman" w:cs="Times New Roman"/>
                <w:sz w:val="24"/>
                <w:szCs w:val="24"/>
                <w:lang w:val="uk-UA"/>
              </w:rPr>
              <w:t>6</w:t>
            </w:r>
            <w:r w:rsidRPr="009628D3">
              <w:rPr>
                <w:rFonts w:ascii="Times New Roman" w:hAnsi="Times New Roman" w:cs="Times New Roman"/>
                <w:sz w:val="24"/>
                <w:szCs w:val="24"/>
                <w:lang w:val="uk-UA"/>
              </w:rPr>
              <w:t>.</w:t>
            </w:r>
            <w:r w:rsidRPr="00247DB6">
              <w:rPr>
                <w:rFonts w:ascii="Times New Roman" w:hAnsi="Times New Roman" w:cs="Times New Roman"/>
                <w:sz w:val="24"/>
                <w:szCs w:val="24"/>
                <w:lang w:val="uk-UA"/>
              </w:rPr>
              <w:t>0</w:t>
            </w:r>
            <w:r>
              <w:rPr>
                <w:rFonts w:ascii="Times New Roman" w:hAnsi="Times New Roman" w:cs="Times New Roman"/>
                <w:sz w:val="24"/>
                <w:szCs w:val="24"/>
                <w:lang w:val="uk-UA"/>
              </w:rPr>
              <w:t>2</w:t>
            </w:r>
            <w:r w:rsidRPr="009628D3">
              <w:rPr>
                <w:rFonts w:ascii="Times New Roman" w:hAnsi="Times New Roman" w:cs="Times New Roman"/>
                <w:sz w:val="24"/>
                <w:szCs w:val="24"/>
                <w:lang w:val="uk-UA"/>
              </w:rPr>
              <w:t>.1</w:t>
            </w:r>
            <w:r w:rsidRPr="00247DB6">
              <w:rPr>
                <w:rFonts w:ascii="Times New Roman" w:hAnsi="Times New Roman" w:cs="Times New Roman"/>
                <w:sz w:val="24"/>
                <w:szCs w:val="24"/>
                <w:lang w:val="uk-UA"/>
              </w:rPr>
              <w:t>8</w:t>
            </w:r>
            <w:r w:rsidRPr="009628D3">
              <w:rPr>
                <w:rFonts w:ascii="Times New Roman" w:hAnsi="Times New Roman" w:cs="Times New Roman"/>
                <w:sz w:val="24"/>
                <w:szCs w:val="24"/>
                <w:lang w:val="uk-UA"/>
              </w:rPr>
              <w:t xml:space="preserve"> р. на  </w:t>
            </w:r>
            <w:r>
              <w:rPr>
                <w:rFonts w:ascii="Times New Roman" w:hAnsi="Times New Roman" w:cs="Times New Roman"/>
                <w:sz w:val="24"/>
                <w:szCs w:val="24"/>
                <w:lang w:val="uk-UA"/>
              </w:rPr>
              <w:t>12</w:t>
            </w:r>
            <w:r w:rsidRPr="009628D3">
              <w:rPr>
                <w:rFonts w:ascii="Times New Roman" w:hAnsi="Times New Roman" w:cs="Times New Roman"/>
                <w:sz w:val="24"/>
                <w:szCs w:val="24"/>
                <w:lang w:val="uk-UA"/>
              </w:rPr>
              <w:t xml:space="preserve"> годину </w:t>
            </w:r>
            <w:r>
              <w:rPr>
                <w:rFonts w:ascii="Times New Roman" w:hAnsi="Times New Roman" w:cs="Times New Roman"/>
                <w:sz w:val="24"/>
                <w:szCs w:val="24"/>
                <w:lang w:val="uk-UA"/>
              </w:rPr>
              <w:t>0</w:t>
            </w:r>
            <w:r w:rsidRPr="009628D3">
              <w:rPr>
                <w:rFonts w:ascii="Times New Roman" w:hAnsi="Times New Roman" w:cs="Times New Roman"/>
                <w:sz w:val="24"/>
                <w:szCs w:val="24"/>
                <w:lang w:val="uk-UA"/>
              </w:rPr>
              <w:t>0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02674" w:rsidRDefault="00E276DE" w:rsidP="00783784">
            <w:pPr>
              <w:pStyle w:val="a3"/>
              <w:rPr>
                <w:color w:val="000000"/>
                <w:lang w:val="uk-UA"/>
              </w:rPr>
            </w:pPr>
            <w:r w:rsidRPr="00002674">
              <w:rPr>
                <w:color w:val="000000"/>
                <w:lang w:val="uk-UA"/>
              </w:rPr>
              <w:t xml:space="preserve">Суддя </w:t>
            </w:r>
            <w:r>
              <w:rPr>
                <w:color w:val="000000"/>
                <w:lang w:val="uk-UA"/>
              </w:rPr>
              <w:t>Назаренко Г.В.</w:t>
            </w:r>
          </w:p>
          <w:p w:rsidR="00E276DE" w:rsidRDefault="00E276DE" w:rsidP="00783784">
            <w:pPr>
              <w:pStyle w:val="a3"/>
              <w:rPr>
                <w:color w:val="000000"/>
                <w:lang w:val="uk-UA"/>
              </w:rPr>
            </w:pPr>
            <w:r>
              <w:rPr>
                <w:color w:val="000000"/>
                <w:lang w:val="uk-UA"/>
              </w:rPr>
              <w:t>31</w:t>
            </w:r>
            <w:r w:rsidRPr="00002674">
              <w:rPr>
                <w:color w:val="000000"/>
                <w:lang w:val="uk-UA"/>
              </w:rPr>
              <w:t>.01.2018</w:t>
            </w:r>
          </w:p>
        </w:tc>
      </w:tr>
      <w:tr w:rsidR="00E276DE" w:rsidRPr="009628D3">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FC0DA4">
            <w:pPr>
              <w:pStyle w:val="a3"/>
              <w:jc w:val="center"/>
              <w:rPr>
                <w:lang w:val="uk-UA"/>
              </w:rPr>
            </w:pPr>
            <w:r>
              <w:rPr>
                <w:lang w:val="uk-UA"/>
              </w:rPr>
              <w:t>82</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7B0218">
            <w:pPr>
              <w:pStyle w:val="a3"/>
              <w:rPr>
                <w:lang w:val="uk-UA"/>
              </w:rPr>
            </w:pPr>
            <w:r>
              <w:rPr>
                <w:lang w:val="uk-UA"/>
              </w:rPr>
              <w:t>4-с/235/6/18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9B112D" w:rsidRDefault="00E276DE" w:rsidP="00D422FC">
            <w:pPr>
              <w:pStyle w:val="a3"/>
              <w:rPr>
                <w:color w:val="000000"/>
                <w:sz w:val="22"/>
                <w:szCs w:val="22"/>
                <w:lang w:val="uk-UA" w:eastAsia="en-US"/>
              </w:rPr>
            </w:pPr>
            <w:r w:rsidRPr="009B112D">
              <w:rPr>
                <w:color w:val="000000"/>
                <w:sz w:val="22"/>
                <w:szCs w:val="22"/>
                <w:lang w:val="uk-UA" w:eastAsia="en-US"/>
              </w:rPr>
              <w:t xml:space="preserve">Справа за скаргою </w:t>
            </w:r>
            <w:r w:rsidRPr="009B112D">
              <w:rPr>
                <w:color w:val="000000"/>
                <w:sz w:val="22"/>
                <w:szCs w:val="22"/>
                <w:lang w:eastAsia="en-US"/>
              </w:rPr>
              <w:t>Ватуліна Олега Анатолійовича про визнання неправомірними дій державного виконавця по поверненню виконавчого документа без прийняття до виконання та скасування повідомлення про повернення виконавчого документа стягувачу без прийняття до виконання, заінтересована особа (боржник): Мусаєв Табріз, суб’єкт оскарження: Покровський міськрайонний відділ державної виконавчої служби Головного територіального управління юстиції у Донецькій області</w:t>
            </w:r>
          </w:p>
          <w:p w:rsidR="00E276DE" w:rsidRPr="009B112D" w:rsidRDefault="00E276DE" w:rsidP="00D422FC">
            <w:pPr>
              <w:pStyle w:val="a3"/>
              <w:rPr>
                <w:color w:val="000000"/>
                <w:sz w:val="22"/>
                <w:szCs w:val="22"/>
                <w:lang w:val="uk-UA" w:eastAsia="en-US"/>
              </w:rPr>
            </w:pPr>
            <w:r w:rsidRPr="009B112D">
              <w:rPr>
                <w:color w:val="000000"/>
                <w:sz w:val="22"/>
                <w:szCs w:val="22"/>
                <w:lang w:val="uk-UA" w:eastAsia="en-US"/>
              </w:rPr>
              <w:t>Мусаєв Табріз викликається до суду в якості боржника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9628D3" w:rsidRDefault="00E276DE" w:rsidP="009B112D">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відкладено на 07.02.2018 року о 11:00 годині</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783784">
            <w:pPr>
              <w:pStyle w:val="a3"/>
              <w:rPr>
                <w:color w:val="000000"/>
                <w:lang w:val="uk-UA"/>
              </w:rPr>
            </w:pPr>
            <w:r>
              <w:rPr>
                <w:color w:val="000000"/>
                <w:lang w:val="uk-UA"/>
              </w:rPr>
              <w:t>Суддя Хмельова С.М.</w:t>
            </w:r>
          </w:p>
          <w:p w:rsidR="00E276DE" w:rsidRPr="00002674" w:rsidRDefault="00E276DE" w:rsidP="00783784">
            <w:pPr>
              <w:pStyle w:val="a3"/>
              <w:rPr>
                <w:color w:val="000000"/>
                <w:lang w:val="uk-UA"/>
              </w:rPr>
            </w:pPr>
            <w:r>
              <w:rPr>
                <w:color w:val="000000"/>
                <w:lang w:val="uk-UA"/>
              </w:rPr>
              <w:t>31.01.2018 р</w:t>
            </w:r>
          </w:p>
        </w:tc>
      </w:tr>
      <w:tr w:rsidR="00E276DE" w:rsidRPr="009628D3">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FC0DA4">
            <w:pPr>
              <w:pStyle w:val="a3"/>
              <w:jc w:val="center"/>
              <w:rPr>
                <w:lang w:val="uk-UA"/>
              </w:rPr>
            </w:pPr>
            <w:r>
              <w:rPr>
                <w:lang w:val="uk-UA"/>
              </w:rPr>
              <w:t>83</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7B0218">
            <w:pPr>
              <w:pStyle w:val="a3"/>
              <w:rPr>
                <w:lang w:val="uk-UA"/>
              </w:rPr>
            </w:pPr>
            <w:r>
              <w:rPr>
                <w:lang w:val="uk-UA"/>
              </w:rPr>
              <w:t>2/235/250/18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9B112D" w:rsidRDefault="00E276DE" w:rsidP="00D422FC">
            <w:pPr>
              <w:pStyle w:val="a3"/>
              <w:rPr>
                <w:color w:val="000000"/>
                <w:sz w:val="22"/>
                <w:szCs w:val="22"/>
                <w:lang w:val="uk-UA" w:eastAsia="en-US"/>
              </w:rPr>
            </w:pPr>
            <w:r>
              <w:rPr>
                <w:color w:val="000000"/>
                <w:sz w:val="22"/>
                <w:szCs w:val="22"/>
                <w:lang w:val="uk-UA" w:eastAsia="en-US"/>
              </w:rPr>
              <w:t xml:space="preserve">Справа за позовом </w:t>
            </w:r>
            <w:r w:rsidRPr="00354C0C">
              <w:rPr>
                <w:color w:val="000000"/>
                <w:sz w:val="22"/>
                <w:szCs w:val="22"/>
                <w:lang w:eastAsia="en-US"/>
              </w:rPr>
              <w:t xml:space="preserve">Моторного (транспортного) страхового Бюро України (МТСБУ) до Лєднєва </w:t>
            </w:r>
            <w:r w:rsidRPr="00354C0C">
              <w:rPr>
                <w:color w:val="000000"/>
                <w:sz w:val="22"/>
                <w:szCs w:val="22"/>
                <w:lang w:eastAsia="en-US"/>
              </w:rPr>
              <w:lastRenderedPageBreak/>
              <w:t xml:space="preserve">Владислава Володимировича про відшкодування в порядку </w:t>
            </w:r>
            <w:r>
              <w:rPr>
                <w:color w:val="000000"/>
                <w:sz w:val="22"/>
                <w:szCs w:val="22"/>
                <w:lang w:eastAsia="en-US"/>
              </w:rPr>
              <w:pgNum/>
            </w:r>
            <w:r>
              <w:rPr>
                <w:color w:val="000000"/>
                <w:sz w:val="22"/>
                <w:szCs w:val="22"/>
                <w:lang w:eastAsia="en-US"/>
              </w:rPr>
              <w:t>ул.</w:t>
            </w:r>
            <w:r>
              <w:rPr>
                <w:color w:val="000000"/>
                <w:sz w:val="22"/>
                <w:szCs w:val="22"/>
                <w:lang w:eastAsia="en-US"/>
              </w:rPr>
              <w:pgNum/>
            </w:r>
            <w:r>
              <w:rPr>
                <w:color w:val="000000"/>
                <w:sz w:val="22"/>
                <w:szCs w:val="22"/>
                <w:lang w:eastAsia="en-US"/>
              </w:rPr>
              <w:t>вав</w:t>
            </w:r>
            <w:r w:rsidRPr="00354C0C">
              <w:rPr>
                <w:color w:val="000000"/>
                <w:sz w:val="22"/>
                <w:szCs w:val="22"/>
                <w:lang w:eastAsia="en-US"/>
              </w:rPr>
              <w:t xml:space="preserve"> витрат, пов’язаних з регламентною виплатою</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9B112D">
            <w:pPr>
              <w:pStyle w:val="a5"/>
              <w:rPr>
                <w:rFonts w:ascii="Times New Roman" w:hAnsi="Times New Roman" w:cs="Times New Roman"/>
                <w:sz w:val="24"/>
                <w:szCs w:val="24"/>
                <w:lang w:val="uk-UA"/>
              </w:rPr>
            </w:pPr>
            <w:r>
              <w:rPr>
                <w:rFonts w:ascii="Times New Roman" w:hAnsi="Times New Roman" w:cs="Times New Roman"/>
                <w:sz w:val="24"/>
                <w:szCs w:val="24"/>
                <w:lang w:val="uk-UA"/>
              </w:rPr>
              <w:lastRenderedPageBreak/>
              <w:t>Судове засідання відкладено на 26.02.2018 року о 11:00 годині</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354C0C">
            <w:pPr>
              <w:pStyle w:val="a3"/>
              <w:rPr>
                <w:color w:val="000000"/>
                <w:lang w:val="uk-UA"/>
              </w:rPr>
            </w:pPr>
            <w:r>
              <w:rPr>
                <w:color w:val="000000"/>
                <w:lang w:val="uk-UA"/>
              </w:rPr>
              <w:t>Суддя Хмельова С.М.</w:t>
            </w:r>
          </w:p>
          <w:p w:rsidR="00E276DE" w:rsidRDefault="00E276DE" w:rsidP="00354C0C">
            <w:pPr>
              <w:pStyle w:val="a3"/>
              <w:rPr>
                <w:color w:val="000000"/>
                <w:lang w:val="uk-UA"/>
              </w:rPr>
            </w:pPr>
            <w:r>
              <w:rPr>
                <w:color w:val="000000"/>
                <w:lang w:val="uk-UA"/>
              </w:rPr>
              <w:lastRenderedPageBreak/>
              <w:t>31.01.2018 р</w:t>
            </w:r>
          </w:p>
        </w:tc>
      </w:tr>
      <w:tr w:rsidR="00E276DE" w:rsidRPr="009628D3">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FC0DA4">
            <w:pPr>
              <w:pStyle w:val="a3"/>
              <w:jc w:val="center"/>
              <w:rPr>
                <w:lang w:val="uk-UA"/>
              </w:rPr>
            </w:pPr>
            <w:r>
              <w:rPr>
                <w:lang w:val="uk-UA"/>
              </w:rPr>
              <w:lastRenderedPageBreak/>
              <w:t>84</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7B0218">
            <w:pPr>
              <w:pStyle w:val="a3"/>
              <w:rPr>
                <w:lang w:val="uk-UA"/>
              </w:rPr>
            </w:pPr>
            <w:r>
              <w:rPr>
                <w:lang w:val="uk-UA"/>
              </w:rPr>
              <w:t>2/235/438/18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D422FC">
            <w:pPr>
              <w:pStyle w:val="a3"/>
              <w:rPr>
                <w:color w:val="000000"/>
                <w:sz w:val="22"/>
                <w:szCs w:val="22"/>
                <w:lang w:val="uk-UA" w:eastAsia="en-US"/>
              </w:rPr>
            </w:pPr>
            <w:r>
              <w:rPr>
                <w:color w:val="000000"/>
                <w:sz w:val="22"/>
                <w:szCs w:val="22"/>
                <w:lang w:val="uk-UA" w:eastAsia="en-US"/>
              </w:rPr>
              <w:t>Справа за позовом Прокопенко Ельвіри Іванівни до Прокопенка Юрія Анатолійовича про розірвання шлюбу.</w:t>
            </w:r>
          </w:p>
          <w:p w:rsidR="00E276DE" w:rsidRDefault="00E276DE" w:rsidP="000E0C79">
            <w:pPr>
              <w:pStyle w:val="a3"/>
              <w:rPr>
                <w:color w:val="000000"/>
                <w:sz w:val="22"/>
                <w:szCs w:val="22"/>
                <w:lang w:val="uk-UA" w:eastAsia="en-US"/>
              </w:rPr>
            </w:pPr>
            <w:r>
              <w:rPr>
                <w:color w:val="000000"/>
                <w:sz w:val="22"/>
                <w:szCs w:val="22"/>
                <w:lang w:val="uk-UA" w:eastAsia="en-US"/>
              </w:rPr>
              <w:t xml:space="preserve">Прокопенко Юрій Анатолійович </w:t>
            </w:r>
            <w:r w:rsidRPr="009B112D">
              <w:rPr>
                <w:color w:val="000000"/>
                <w:sz w:val="22"/>
                <w:szCs w:val="22"/>
                <w:lang w:val="uk-UA" w:eastAsia="en-US"/>
              </w:rPr>
              <w:t>викликається до суду в якості</w:t>
            </w:r>
            <w:r>
              <w:rPr>
                <w:color w:val="000000"/>
                <w:sz w:val="22"/>
                <w:szCs w:val="22"/>
                <w:lang w:val="uk-UA" w:eastAsia="en-US"/>
              </w:rPr>
              <w:t xml:space="preserve">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0E0C79">
            <w:pPr>
              <w:pStyle w:val="a5"/>
              <w:rPr>
                <w:rFonts w:ascii="Times New Roman" w:hAnsi="Times New Roman" w:cs="Times New Roman"/>
                <w:sz w:val="24"/>
                <w:szCs w:val="24"/>
                <w:lang w:val="uk-UA"/>
              </w:rPr>
            </w:pPr>
            <w:r w:rsidRPr="009628D3">
              <w:rPr>
                <w:rFonts w:ascii="Times New Roman" w:hAnsi="Times New Roman" w:cs="Times New Roman"/>
                <w:sz w:val="24"/>
                <w:szCs w:val="24"/>
                <w:lang w:val="uk-UA"/>
              </w:rPr>
              <w:t xml:space="preserve">Судове засідання </w:t>
            </w:r>
            <w:r>
              <w:rPr>
                <w:rFonts w:ascii="Times New Roman" w:hAnsi="Times New Roman" w:cs="Times New Roman"/>
                <w:sz w:val="24"/>
                <w:szCs w:val="24"/>
                <w:lang w:val="uk-UA"/>
              </w:rPr>
              <w:t>відкладено</w:t>
            </w:r>
            <w:r w:rsidRPr="009628D3">
              <w:rPr>
                <w:rFonts w:ascii="Times New Roman" w:hAnsi="Times New Roman" w:cs="Times New Roman"/>
                <w:sz w:val="24"/>
                <w:szCs w:val="24"/>
                <w:lang w:val="uk-UA"/>
              </w:rPr>
              <w:t xml:space="preserve"> на </w:t>
            </w:r>
            <w:r>
              <w:rPr>
                <w:rFonts w:ascii="Times New Roman" w:hAnsi="Times New Roman" w:cs="Times New Roman"/>
                <w:sz w:val="24"/>
                <w:szCs w:val="24"/>
                <w:lang w:val="uk-UA"/>
              </w:rPr>
              <w:t>26</w:t>
            </w:r>
            <w:r w:rsidRPr="009628D3">
              <w:rPr>
                <w:rFonts w:ascii="Times New Roman" w:hAnsi="Times New Roman" w:cs="Times New Roman"/>
                <w:sz w:val="24"/>
                <w:szCs w:val="24"/>
                <w:lang w:val="uk-UA"/>
              </w:rPr>
              <w:t>.</w:t>
            </w:r>
            <w:r w:rsidRPr="00247DB6">
              <w:rPr>
                <w:rFonts w:ascii="Times New Roman" w:hAnsi="Times New Roman" w:cs="Times New Roman"/>
                <w:sz w:val="24"/>
                <w:szCs w:val="24"/>
                <w:lang w:val="uk-UA"/>
              </w:rPr>
              <w:t>0</w:t>
            </w:r>
            <w:r>
              <w:rPr>
                <w:rFonts w:ascii="Times New Roman" w:hAnsi="Times New Roman" w:cs="Times New Roman"/>
                <w:sz w:val="24"/>
                <w:szCs w:val="24"/>
                <w:lang w:val="uk-UA"/>
              </w:rPr>
              <w:t>2</w:t>
            </w:r>
            <w:r w:rsidRPr="009628D3">
              <w:rPr>
                <w:rFonts w:ascii="Times New Roman" w:hAnsi="Times New Roman" w:cs="Times New Roman"/>
                <w:sz w:val="24"/>
                <w:szCs w:val="24"/>
                <w:lang w:val="uk-UA"/>
              </w:rPr>
              <w:t>.1</w:t>
            </w:r>
            <w:r w:rsidRPr="00247DB6">
              <w:rPr>
                <w:rFonts w:ascii="Times New Roman" w:hAnsi="Times New Roman" w:cs="Times New Roman"/>
                <w:sz w:val="24"/>
                <w:szCs w:val="24"/>
                <w:lang w:val="uk-UA"/>
              </w:rPr>
              <w:t>8</w:t>
            </w:r>
            <w:r w:rsidRPr="009628D3">
              <w:rPr>
                <w:rFonts w:ascii="Times New Roman" w:hAnsi="Times New Roman" w:cs="Times New Roman"/>
                <w:sz w:val="24"/>
                <w:szCs w:val="24"/>
                <w:lang w:val="uk-UA"/>
              </w:rPr>
              <w:t xml:space="preserve"> р. на  </w:t>
            </w:r>
            <w:r>
              <w:rPr>
                <w:rFonts w:ascii="Times New Roman" w:hAnsi="Times New Roman" w:cs="Times New Roman"/>
                <w:sz w:val="24"/>
                <w:szCs w:val="24"/>
                <w:lang w:val="uk-UA"/>
              </w:rPr>
              <w:t>12</w:t>
            </w:r>
            <w:r w:rsidRPr="009628D3">
              <w:rPr>
                <w:rFonts w:ascii="Times New Roman" w:hAnsi="Times New Roman" w:cs="Times New Roman"/>
                <w:sz w:val="24"/>
                <w:szCs w:val="24"/>
                <w:lang w:val="uk-UA"/>
              </w:rPr>
              <w:t xml:space="preserve"> годину </w:t>
            </w:r>
            <w:r>
              <w:rPr>
                <w:rFonts w:ascii="Times New Roman" w:hAnsi="Times New Roman" w:cs="Times New Roman"/>
                <w:sz w:val="24"/>
                <w:szCs w:val="24"/>
                <w:lang w:val="uk-UA"/>
              </w:rPr>
              <w:t>0</w:t>
            </w:r>
            <w:r w:rsidRPr="009628D3">
              <w:rPr>
                <w:rFonts w:ascii="Times New Roman" w:hAnsi="Times New Roman" w:cs="Times New Roman"/>
                <w:sz w:val="24"/>
                <w:szCs w:val="24"/>
                <w:lang w:val="uk-UA"/>
              </w:rPr>
              <w:t>0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02674" w:rsidRDefault="00E276DE" w:rsidP="000E0C79">
            <w:pPr>
              <w:pStyle w:val="a3"/>
              <w:rPr>
                <w:color w:val="000000"/>
                <w:lang w:val="uk-UA"/>
              </w:rPr>
            </w:pPr>
            <w:r w:rsidRPr="00002674">
              <w:rPr>
                <w:color w:val="000000"/>
                <w:lang w:val="uk-UA"/>
              </w:rPr>
              <w:t xml:space="preserve">Суддя </w:t>
            </w:r>
            <w:r>
              <w:rPr>
                <w:color w:val="000000"/>
                <w:lang w:val="uk-UA"/>
              </w:rPr>
              <w:t>Назаренко Г.В.</w:t>
            </w:r>
          </w:p>
          <w:p w:rsidR="00E276DE" w:rsidRDefault="00E276DE" w:rsidP="000E0C79">
            <w:pPr>
              <w:pStyle w:val="a3"/>
              <w:rPr>
                <w:color w:val="000000"/>
                <w:lang w:val="uk-UA"/>
              </w:rPr>
            </w:pPr>
            <w:r>
              <w:rPr>
                <w:color w:val="000000"/>
                <w:lang w:val="uk-UA"/>
              </w:rPr>
              <w:t>31</w:t>
            </w:r>
            <w:r w:rsidRPr="00002674">
              <w:rPr>
                <w:color w:val="000000"/>
                <w:lang w:val="uk-UA"/>
              </w:rPr>
              <w:t>.01.2018</w:t>
            </w:r>
          </w:p>
        </w:tc>
      </w:tr>
      <w:tr w:rsidR="00E276DE" w:rsidRPr="009628D3">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CA6874">
            <w:pPr>
              <w:pStyle w:val="a3"/>
              <w:jc w:val="center"/>
              <w:rPr>
                <w:lang w:val="uk-UA"/>
              </w:rPr>
            </w:pPr>
            <w:r>
              <w:rPr>
                <w:lang w:val="uk-UA"/>
              </w:rPr>
              <w:t>85</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B936D3">
            <w:pPr>
              <w:pStyle w:val="a3"/>
              <w:rPr>
                <w:lang w:val="uk-UA"/>
              </w:rPr>
            </w:pPr>
            <w:r>
              <w:rPr>
                <w:lang w:val="uk-UA"/>
              </w:rPr>
              <w:t>2-о/235/81/18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CA6874">
            <w:pPr>
              <w:rPr>
                <w:rFonts w:ascii="Times New Roman" w:hAnsi="Times New Roman" w:cs="Times New Roman"/>
                <w:lang w:val="uk-UA"/>
              </w:rPr>
            </w:pPr>
            <w:r>
              <w:rPr>
                <w:rFonts w:ascii="Times New Roman" w:hAnsi="Times New Roman" w:cs="Times New Roman"/>
                <w:lang w:val="uk-UA"/>
              </w:rPr>
              <w:t>Оголошення у ц</w:t>
            </w:r>
            <w:r w:rsidRPr="00046D46">
              <w:rPr>
                <w:rFonts w:ascii="Times New Roman" w:hAnsi="Times New Roman" w:cs="Times New Roman"/>
                <w:lang w:val="uk-UA"/>
              </w:rPr>
              <w:t>ивільн</w:t>
            </w:r>
            <w:r>
              <w:rPr>
                <w:rFonts w:ascii="Times New Roman" w:hAnsi="Times New Roman" w:cs="Times New Roman"/>
                <w:lang w:val="uk-UA"/>
              </w:rPr>
              <w:t>ій</w:t>
            </w:r>
            <w:r w:rsidRPr="00046D46">
              <w:rPr>
                <w:rFonts w:ascii="Times New Roman" w:hAnsi="Times New Roman" w:cs="Times New Roman"/>
              </w:rPr>
              <w:t>справ</w:t>
            </w:r>
            <w:r>
              <w:rPr>
                <w:rFonts w:ascii="Times New Roman" w:hAnsi="Times New Roman" w:cs="Times New Roman"/>
                <w:lang w:val="uk-UA"/>
              </w:rPr>
              <w:t>і</w:t>
            </w:r>
            <w:r w:rsidRPr="00046D46">
              <w:rPr>
                <w:rFonts w:ascii="Times New Roman" w:hAnsi="Times New Roman" w:cs="Times New Roman"/>
                <w:lang w:val="uk-UA"/>
              </w:rPr>
              <w:t xml:space="preserve">за </w:t>
            </w:r>
            <w:r>
              <w:rPr>
                <w:rFonts w:ascii="Times New Roman" w:hAnsi="Times New Roman" w:cs="Times New Roman"/>
                <w:lang w:val="uk-UA"/>
              </w:rPr>
              <w:t>заявою Курбакової Олени Вікторівни про встановлення факту народження дитини</w:t>
            </w:r>
          </w:p>
          <w:p w:rsidR="00E276DE" w:rsidRPr="00046D46" w:rsidRDefault="00E276DE" w:rsidP="00CA6874">
            <w:pPr>
              <w:rPr>
                <w:rStyle w:val="rvts0"/>
                <w:rFonts w:ascii="Times New Roman" w:hAnsi="Times New Roman" w:cs="Times New Roman"/>
                <w:lang w:val="uk-UA"/>
              </w:rPr>
            </w:pPr>
            <w:r>
              <w:rPr>
                <w:rFonts w:ascii="Times New Roman" w:hAnsi="Times New Roman" w:cs="Times New Roman"/>
                <w:lang w:val="uk-UA"/>
              </w:rPr>
              <w:t>Заявнику Курбаковій О.В.</w:t>
            </w:r>
            <w:r w:rsidRPr="00046D46">
              <w:rPr>
                <w:rFonts w:ascii="Times New Roman" w:hAnsi="Times New Roman" w:cs="Times New Roman"/>
                <w:lang w:val="uk-UA"/>
              </w:rPr>
              <w:t xml:space="preserve"> з`явитися до зали судового засідання № 5 Красноармійського міськрайонного суду Донецької області за адресою: 85302 м. Покровськ, Донецької області</w:t>
            </w:r>
            <w:r>
              <w:rPr>
                <w:rStyle w:val="10"/>
                <w:sz w:val="22"/>
                <w:szCs w:val="22"/>
                <w:lang w:val="uk-UA"/>
              </w:rPr>
              <w:t xml:space="preserve">, </w:t>
            </w:r>
            <w:r>
              <w:rPr>
                <w:rFonts w:ascii="Times New Roman" w:hAnsi="Times New Roman" w:cs="Times New Roman"/>
                <w:lang w:val="uk-UA"/>
              </w:rPr>
              <w:pgNum/>
            </w:r>
            <w:r>
              <w:rPr>
                <w:rFonts w:ascii="Times New Roman" w:hAnsi="Times New Roman" w:cs="Times New Roman"/>
                <w:lang w:val="uk-UA"/>
              </w:rPr>
              <w:t>ул.</w:t>
            </w:r>
            <w:r w:rsidRPr="00046D46">
              <w:rPr>
                <w:rFonts w:ascii="Times New Roman" w:hAnsi="Times New Roman" w:cs="Times New Roman"/>
                <w:lang w:val="uk-UA"/>
              </w:rPr>
              <w:t>. Європейська, 20,</w:t>
            </w:r>
            <w:r w:rsidRPr="00046D46">
              <w:rPr>
                <w:rFonts w:ascii="Times New Roman" w:hAnsi="Times New Roman" w:cs="Times New Roman"/>
              </w:rPr>
              <w:t> </w:t>
            </w:r>
          </w:p>
          <w:p w:rsidR="00E276DE" w:rsidRPr="00046D46" w:rsidRDefault="00E276DE" w:rsidP="00CA6874">
            <w:pPr>
              <w:rPr>
                <w:rFonts w:ascii="Times New Roman" w:hAnsi="Times New Roman" w:cs="Times New Roman"/>
                <w:color w:val="000000"/>
                <w:lang w:val="uk-UA"/>
              </w:rPr>
            </w:pP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CA6874">
            <w:pPr>
              <w:pStyle w:val="a5"/>
              <w:rPr>
                <w:rFonts w:ascii="Times New Roman" w:hAnsi="Times New Roman" w:cs="Times New Roman"/>
                <w:lang w:val="uk-UA"/>
              </w:rPr>
            </w:pPr>
            <w:r>
              <w:rPr>
                <w:rFonts w:ascii="Times New Roman" w:hAnsi="Times New Roman" w:cs="Times New Roman"/>
                <w:lang w:val="uk-UA"/>
              </w:rPr>
              <w:t xml:space="preserve">Судове </w:t>
            </w:r>
            <w:r w:rsidRPr="00046D46">
              <w:rPr>
                <w:rFonts w:ascii="Times New Roman" w:hAnsi="Times New Roman" w:cs="Times New Roman"/>
                <w:lang w:val="uk-UA"/>
              </w:rPr>
              <w:t xml:space="preserve">засідання призначено на </w:t>
            </w:r>
            <w:r>
              <w:rPr>
                <w:rFonts w:ascii="Times New Roman" w:hAnsi="Times New Roman" w:cs="Times New Roman"/>
                <w:lang w:val="uk-UA"/>
              </w:rPr>
              <w:t>-01</w:t>
            </w:r>
            <w:r w:rsidRPr="00046D46">
              <w:rPr>
                <w:rFonts w:ascii="Times New Roman" w:hAnsi="Times New Roman" w:cs="Times New Roman"/>
                <w:lang w:val="uk-UA"/>
              </w:rPr>
              <w:t xml:space="preserve">.02.2018р. о </w:t>
            </w:r>
            <w:r>
              <w:rPr>
                <w:rFonts w:ascii="Times New Roman" w:hAnsi="Times New Roman" w:cs="Times New Roman"/>
                <w:lang w:val="uk-UA"/>
              </w:rPr>
              <w:t>13.3</w:t>
            </w:r>
            <w:r w:rsidRPr="00046D46">
              <w:rPr>
                <w:rFonts w:ascii="Times New Roman" w:hAnsi="Times New Roman" w:cs="Times New Roman"/>
                <w:lang w:val="uk-UA"/>
              </w:rPr>
              <w:t>0 годині</w:t>
            </w:r>
          </w:p>
          <w:p w:rsidR="00E276DE" w:rsidRPr="00046D46" w:rsidRDefault="00E276DE" w:rsidP="00B936D3">
            <w:pPr>
              <w:pStyle w:val="a5"/>
              <w:rPr>
                <w:rFonts w:ascii="Times New Roman" w:hAnsi="Times New Roman" w:cs="Times New Roman"/>
                <w:lang w:val="uk-UA"/>
              </w:rPr>
            </w:pP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46D46" w:rsidRDefault="00E276DE" w:rsidP="00CA6874">
            <w:pPr>
              <w:pStyle w:val="a3"/>
              <w:rPr>
                <w:color w:val="000000"/>
                <w:sz w:val="22"/>
                <w:szCs w:val="22"/>
                <w:lang w:val="uk-UA"/>
              </w:rPr>
            </w:pPr>
            <w:r w:rsidRPr="00046D46">
              <w:rPr>
                <w:color w:val="000000"/>
                <w:sz w:val="22"/>
                <w:szCs w:val="22"/>
                <w:lang w:val="uk-UA"/>
              </w:rPr>
              <w:t>Суддя Бородавка К.П.</w:t>
            </w:r>
          </w:p>
          <w:p w:rsidR="00E276DE" w:rsidRPr="00046D46" w:rsidRDefault="00E276DE" w:rsidP="00B936D3">
            <w:pPr>
              <w:pStyle w:val="a3"/>
              <w:rPr>
                <w:color w:val="000000"/>
                <w:sz w:val="22"/>
                <w:szCs w:val="22"/>
                <w:lang w:val="uk-UA"/>
              </w:rPr>
            </w:pPr>
            <w:r w:rsidRPr="00046D46">
              <w:rPr>
                <w:color w:val="000000"/>
                <w:sz w:val="22"/>
                <w:szCs w:val="22"/>
                <w:lang w:val="uk-UA"/>
              </w:rPr>
              <w:t>3</w:t>
            </w:r>
            <w:r>
              <w:rPr>
                <w:color w:val="000000"/>
                <w:sz w:val="22"/>
                <w:szCs w:val="22"/>
                <w:lang w:val="uk-UA"/>
              </w:rPr>
              <w:t>1</w:t>
            </w:r>
            <w:r w:rsidRPr="00046D46">
              <w:rPr>
                <w:color w:val="000000"/>
                <w:sz w:val="22"/>
                <w:szCs w:val="22"/>
                <w:lang w:val="uk-UA"/>
              </w:rPr>
              <w:t>.01.2018</w:t>
            </w:r>
          </w:p>
        </w:tc>
      </w:tr>
      <w:tr w:rsidR="00E276DE" w:rsidRPr="009628D3">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CA6874">
            <w:pPr>
              <w:pStyle w:val="a3"/>
              <w:jc w:val="center"/>
              <w:rPr>
                <w:lang w:val="uk-UA"/>
              </w:rPr>
            </w:pPr>
            <w:r>
              <w:rPr>
                <w:lang w:val="uk-UA"/>
              </w:rPr>
              <w:t>86</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B936D3">
            <w:pPr>
              <w:pStyle w:val="a3"/>
              <w:rPr>
                <w:lang w:val="uk-UA"/>
              </w:rPr>
            </w:pPr>
            <w:r>
              <w:rPr>
                <w:lang w:val="uk-UA"/>
              </w:rPr>
              <w:t>2/235/535/18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1E5D27">
            <w:pPr>
              <w:pStyle w:val="a3"/>
              <w:rPr>
                <w:color w:val="000000"/>
                <w:sz w:val="22"/>
                <w:szCs w:val="22"/>
                <w:lang w:val="uk-UA" w:eastAsia="en-US"/>
              </w:rPr>
            </w:pPr>
            <w:r>
              <w:rPr>
                <w:color w:val="000000"/>
                <w:sz w:val="22"/>
                <w:szCs w:val="22"/>
                <w:lang w:val="uk-UA" w:eastAsia="en-US"/>
              </w:rPr>
              <w:t>Справа за позовом Публічного акціонерного товариства «Укргазбанк» до Бердянської (Шумілової) Євгенії Володимирівни, Бердянського Сергія Івановича, Шумілова Володимира Миколайовича,  про стягнення заборгованості за кредитним договором.</w:t>
            </w:r>
          </w:p>
          <w:p w:rsidR="00E276DE" w:rsidRPr="001E5D27" w:rsidRDefault="00E276DE" w:rsidP="001E5D27">
            <w:pPr>
              <w:rPr>
                <w:rFonts w:ascii="Times New Roman" w:hAnsi="Times New Roman" w:cs="Times New Roman"/>
                <w:sz w:val="24"/>
                <w:szCs w:val="24"/>
                <w:lang w:val="uk-UA"/>
              </w:rPr>
            </w:pPr>
            <w:r w:rsidRPr="001E5D27">
              <w:rPr>
                <w:rFonts w:ascii="Times New Roman" w:hAnsi="Times New Roman" w:cs="Times New Roman"/>
                <w:color w:val="000000"/>
                <w:sz w:val="24"/>
                <w:szCs w:val="24"/>
                <w:lang w:val="uk-UA"/>
              </w:rPr>
              <w:t>Бердянський Сергій Іванович 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1E5D27">
            <w:pPr>
              <w:pStyle w:val="a5"/>
              <w:rPr>
                <w:rFonts w:ascii="Times New Roman" w:hAnsi="Times New Roman" w:cs="Times New Roman"/>
                <w:lang w:val="uk-UA"/>
              </w:rPr>
            </w:pPr>
            <w:r w:rsidRPr="009628D3">
              <w:rPr>
                <w:rFonts w:ascii="Times New Roman" w:hAnsi="Times New Roman" w:cs="Times New Roman"/>
                <w:sz w:val="24"/>
                <w:szCs w:val="24"/>
                <w:lang w:val="uk-UA"/>
              </w:rPr>
              <w:t xml:space="preserve">Судове засідання </w:t>
            </w:r>
            <w:r>
              <w:rPr>
                <w:rFonts w:ascii="Times New Roman" w:hAnsi="Times New Roman" w:cs="Times New Roman"/>
                <w:sz w:val="24"/>
                <w:szCs w:val="24"/>
                <w:lang w:val="uk-UA"/>
              </w:rPr>
              <w:t>призначено</w:t>
            </w:r>
            <w:r w:rsidRPr="009628D3">
              <w:rPr>
                <w:rFonts w:ascii="Times New Roman" w:hAnsi="Times New Roman" w:cs="Times New Roman"/>
                <w:sz w:val="24"/>
                <w:szCs w:val="24"/>
                <w:lang w:val="uk-UA"/>
              </w:rPr>
              <w:t xml:space="preserve"> на </w:t>
            </w:r>
            <w:r>
              <w:rPr>
                <w:rFonts w:ascii="Times New Roman" w:hAnsi="Times New Roman" w:cs="Times New Roman"/>
                <w:sz w:val="24"/>
                <w:szCs w:val="24"/>
                <w:lang w:val="uk-UA"/>
              </w:rPr>
              <w:t>28</w:t>
            </w:r>
            <w:r w:rsidRPr="009628D3">
              <w:rPr>
                <w:rFonts w:ascii="Times New Roman" w:hAnsi="Times New Roman" w:cs="Times New Roman"/>
                <w:sz w:val="24"/>
                <w:szCs w:val="24"/>
                <w:lang w:val="uk-UA"/>
              </w:rPr>
              <w:t>.</w:t>
            </w:r>
            <w:r w:rsidRPr="00247DB6">
              <w:rPr>
                <w:rFonts w:ascii="Times New Roman" w:hAnsi="Times New Roman" w:cs="Times New Roman"/>
                <w:sz w:val="24"/>
                <w:szCs w:val="24"/>
                <w:lang w:val="uk-UA"/>
              </w:rPr>
              <w:t>0</w:t>
            </w:r>
            <w:r>
              <w:rPr>
                <w:rFonts w:ascii="Times New Roman" w:hAnsi="Times New Roman" w:cs="Times New Roman"/>
                <w:sz w:val="24"/>
                <w:szCs w:val="24"/>
                <w:lang w:val="uk-UA"/>
              </w:rPr>
              <w:t>2</w:t>
            </w:r>
            <w:r w:rsidRPr="009628D3">
              <w:rPr>
                <w:rFonts w:ascii="Times New Roman" w:hAnsi="Times New Roman" w:cs="Times New Roman"/>
                <w:sz w:val="24"/>
                <w:szCs w:val="24"/>
                <w:lang w:val="uk-UA"/>
              </w:rPr>
              <w:t>.1</w:t>
            </w:r>
            <w:r w:rsidRPr="00247DB6">
              <w:rPr>
                <w:rFonts w:ascii="Times New Roman" w:hAnsi="Times New Roman" w:cs="Times New Roman"/>
                <w:sz w:val="24"/>
                <w:szCs w:val="24"/>
                <w:lang w:val="uk-UA"/>
              </w:rPr>
              <w:t>8</w:t>
            </w:r>
            <w:r w:rsidRPr="009628D3">
              <w:rPr>
                <w:rFonts w:ascii="Times New Roman" w:hAnsi="Times New Roman" w:cs="Times New Roman"/>
                <w:sz w:val="24"/>
                <w:szCs w:val="24"/>
                <w:lang w:val="uk-UA"/>
              </w:rPr>
              <w:t xml:space="preserve"> р. на  </w:t>
            </w:r>
            <w:r>
              <w:rPr>
                <w:rFonts w:ascii="Times New Roman" w:hAnsi="Times New Roman" w:cs="Times New Roman"/>
                <w:sz w:val="24"/>
                <w:szCs w:val="24"/>
                <w:lang w:val="uk-UA"/>
              </w:rPr>
              <w:t>12</w:t>
            </w:r>
            <w:r w:rsidRPr="009628D3">
              <w:rPr>
                <w:rFonts w:ascii="Times New Roman" w:hAnsi="Times New Roman" w:cs="Times New Roman"/>
                <w:sz w:val="24"/>
                <w:szCs w:val="24"/>
                <w:lang w:val="uk-UA"/>
              </w:rPr>
              <w:t xml:space="preserve"> годину </w:t>
            </w:r>
            <w:r>
              <w:rPr>
                <w:rFonts w:ascii="Times New Roman" w:hAnsi="Times New Roman" w:cs="Times New Roman"/>
                <w:sz w:val="24"/>
                <w:szCs w:val="24"/>
                <w:lang w:val="uk-UA"/>
              </w:rPr>
              <w:t>0</w:t>
            </w:r>
            <w:r w:rsidRPr="009628D3">
              <w:rPr>
                <w:rFonts w:ascii="Times New Roman" w:hAnsi="Times New Roman" w:cs="Times New Roman"/>
                <w:sz w:val="24"/>
                <w:szCs w:val="24"/>
                <w:lang w:val="uk-UA"/>
              </w:rPr>
              <w:t>0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02674" w:rsidRDefault="00E276DE" w:rsidP="001E5D27">
            <w:pPr>
              <w:pStyle w:val="a3"/>
              <w:rPr>
                <w:color w:val="000000"/>
                <w:lang w:val="uk-UA"/>
              </w:rPr>
            </w:pPr>
            <w:r w:rsidRPr="00002674">
              <w:rPr>
                <w:color w:val="000000"/>
                <w:lang w:val="uk-UA"/>
              </w:rPr>
              <w:t xml:space="preserve">Суддя </w:t>
            </w:r>
            <w:r>
              <w:rPr>
                <w:color w:val="000000"/>
                <w:lang w:val="uk-UA"/>
              </w:rPr>
              <w:t>Назаренко Г.В.</w:t>
            </w:r>
          </w:p>
          <w:p w:rsidR="00E276DE" w:rsidRPr="00046D46" w:rsidRDefault="00E276DE" w:rsidP="001E5D27">
            <w:pPr>
              <w:pStyle w:val="a3"/>
              <w:rPr>
                <w:color w:val="000000"/>
                <w:sz w:val="22"/>
                <w:szCs w:val="22"/>
                <w:lang w:val="uk-UA"/>
              </w:rPr>
            </w:pPr>
            <w:r>
              <w:rPr>
                <w:color w:val="000000"/>
                <w:lang w:val="uk-UA"/>
              </w:rPr>
              <w:t>31</w:t>
            </w:r>
            <w:r w:rsidRPr="00002674">
              <w:rPr>
                <w:color w:val="000000"/>
                <w:lang w:val="uk-UA"/>
              </w:rPr>
              <w:t>.01.2018</w:t>
            </w:r>
          </w:p>
        </w:tc>
      </w:tr>
      <w:tr w:rsidR="00E276DE" w:rsidRPr="009628D3">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CA6874">
            <w:pPr>
              <w:pStyle w:val="a3"/>
              <w:jc w:val="center"/>
              <w:rPr>
                <w:lang w:val="uk-UA"/>
              </w:rPr>
            </w:pPr>
            <w:r>
              <w:rPr>
                <w:lang w:val="uk-UA"/>
              </w:rPr>
              <w:t>87</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B936D3">
            <w:pPr>
              <w:pStyle w:val="a3"/>
              <w:rPr>
                <w:lang w:val="uk-UA"/>
              </w:rPr>
            </w:pPr>
            <w:r>
              <w:rPr>
                <w:lang w:val="uk-UA"/>
              </w:rPr>
              <w:t>2/235/464/18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025B6E">
            <w:pPr>
              <w:pStyle w:val="a3"/>
              <w:rPr>
                <w:color w:val="000000"/>
                <w:sz w:val="22"/>
                <w:szCs w:val="22"/>
                <w:lang w:val="uk-UA" w:eastAsia="en-US"/>
              </w:rPr>
            </w:pPr>
            <w:r>
              <w:rPr>
                <w:color w:val="000000"/>
                <w:sz w:val="22"/>
                <w:szCs w:val="22"/>
                <w:lang w:val="uk-UA" w:eastAsia="en-US"/>
              </w:rPr>
              <w:t>Справа за позовом Єлагіної Галини Сергіївни до Єлагіна Олексія Володимировича про розірвання шлюбу.</w:t>
            </w:r>
          </w:p>
          <w:p w:rsidR="00E276DE" w:rsidRDefault="00E276DE" w:rsidP="00025B6E">
            <w:pPr>
              <w:pStyle w:val="a3"/>
              <w:rPr>
                <w:color w:val="000000"/>
                <w:sz w:val="22"/>
                <w:szCs w:val="22"/>
                <w:lang w:val="uk-UA" w:eastAsia="en-US"/>
              </w:rPr>
            </w:pPr>
            <w:r>
              <w:rPr>
                <w:color w:val="000000"/>
                <w:sz w:val="22"/>
                <w:szCs w:val="22"/>
                <w:lang w:val="uk-UA" w:eastAsia="en-US"/>
              </w:rPr>
              <w:t xml:space="preserve">Єлагін Олексій Володимирович </w:t>
            </w:r>
            <w:r w:rsidRPr="001E5D27">
              <w:rPr>
                <w:color w:val="000000"/>
                <w:lang w:val="uk-UA"/>
              </w:rPr>
              <w:t>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9628D3" w:rsidRDefault="00E276DE" w:rsidP="00025B6E">
            <w:pPr>
              <w:pStyle w:val="a5"/>
              <w:rPr>
                <w:rFonts w:ascii="Times New Roman" w:hAnsi="Times New Roman" w:cs="Times New Roman"/>
                <w:sz w:val="24"/>
                <w:szCs w:val="24"/>
                <w:lang w:val="uk-UA"/>
              </w:rPr>
            </w:pPr>
            <w:r w:rsidRPr="009628D3">
              <w:rPr>
                <w:rFonts w:ascii="Times New Roman" w:hAnsi="Times New Roman" w:cs="Times New Roman"/>
                <w:sz w:val="24"/>
                <w:szCs w:val="24"/>
                <w:lang w:val="uk-UA"/>
              </w:rPr>
              <w:t xml:space="preserve">Судове засідання </w:t>
            </w:r>
            <w:r>
              <w:rPr>
                <w:rFonts w:ascii="Times New Roman" w:hAnsi="Times New Roman" w:cs="Times New Roman"/>
                <w:sz w:val="24"/>
                <w:szCs w:val="24"/>
                <w:lang w:val="uk-UA"/>
              </w:rPr>
              <w:pgNum/>
            </w:r>
            <w:r>
              <w:rPr>
                <w:rFonts w:ascii="Times New Roman" w:hAnsi="Times New Roman" w:cs="Times New Roman"/>
                <w:sz w:val="24"/>
                <w:szCs w:val="24"/>
                <w:lang w:val="uk-UA"/>
              </w:rPr>
              <w:t>ул.</w:t>
            </w:r>
            <w:r>
              <w:rPr>
                <w:rFonts w:ascii="Times New Roman" w:hAnsi="Times New Roman" w:cs="Times New Roman"/>
                <w:sz w:val="24"/>
                <w:szCs w:val="24"/>
                <w:lang w:val="uk-UA"/>
              </w:rPr>
              <w:pgNum/>
            </w:r>
            <w:r>
              <w:rPr>
                <w:rFonts w:ascii="Times New Roman" w:hAnsi="Times New Roman" w:cs="Times New Roman"/>
                <w:sz w:val="24"/>
                <w:szCs w:val="24"/>
                <w:lang w:val="uk-UA"/>
              </w:rPr>
              <w:t>вав</w:t>
            </w:r>
            <w:r>
              <w:rPr>
                <w:rFonts w:ascii="Times New Roman" w:hAnsi="Times New Roman" w:cs="Times New Roman"/>
                <w:sz w:val="24"/>
                <w:szCs w:val="24"/>
                <w:lang w:val="uk-UA"/>
              </w:rPr>
              <w:pgNum/>
            </w:r>
            <w:r>
              <w:rPr>
                <w:rFonts w:ascii="Times New Roman" w:hAnsi="Times New Roman" w:cs="Times New Roman"/>
                <w:sz w:val="24"/>
                <w:szCs w:val="24"/>
                <w:lang w:val="uk-UA"/>
              </w:rPr>
              <w:t>о</w:t>
            </w:r>
            <w:r w:rsidRPr="009628D3">
              <w:rPr>
                <w:rFonts w:ascii="Times New Roman" w:hAnsi="Times New Roman" w:cs="Times New Roman"/>
                <w:sz w:val="24"/>
                <w:szCs w:val="24"/>
                <w:lang w:val="uk-UA"/>
              </w:rPr>
              <w:t xml:space="preserve"> на </w:t>
            </w:r>
            <w:r>
              <w:rPr>
                <w:rFonts w:ascii="Times New Roman" w:hAnsi="Times New Roman" w:cs="Times New Roman"/>
                <w:sz w:val="24"/>
                <w:szCs w:val="24"/>
                <w:lang w:val="uk-UA"/>
              </w:rPr>
              <w:t>28</w:t>
            </w:r>
            <w:r w:rsidRPr="009628D3">
              <w:rPr>
                <w:rFonts w:ascii="Times New Roman" w:hAnsi="Times New Roman" w:cs="Times New Roman"/>
                <w:sz w:val="24"/>
                <w:szCs w:val="24"/>
                <w:lang w:val="uk-UA"/>
              </w:rPr>
              <w:t>.</w:t>
            </w:r>
            <w:r w:rsidRPr="00247DB6">
              <w:rPr>
                <w:rFonts w:ascii="Times New Roman" w:hAnsi="Times New Roman" w:cs="Times New Roman"/>
                <w:sz w:val="24"/>
                <w:szCs w:val="24"/>
                <w:lang w:val="uk-UA"/>
              </w:rPr>
              <w:t>0</w:t>
            </w:r>
            <w:r>
              <w:rPr>
                <w:rFonts w:ascii="Times New Roman" w:hAnsi="Times New Roman" w:cs="Times New Roman"/>
                <w:sz w:val="24"/>
                <w:szCs w:val="24"/>
                <w:lang w:val="uk-UA"/>
              </w:rPr>
              <w:t>2</w:t>
            </w:r>
            <w:r w:rsidRPr="009628D3">
              <w:rPr>
                <w:rFonts w:ascii="Times New Roman" w:hAnsi="Times New Roman" w:cs="Times New Roman"/>
                <w:sz w:val="24"/>
                <w:szCs w:val="24"/>
                <w:lang w:val="uk-UA"/>
              </w:rPr>
              <w:t>.1</w:t>
            </w:r>
            <w:r w:rsidRPr="00247DB6">
              <w:rPr>
                <w:rFonts w:ascii="Times New Roman" w:hAnsi="Times New Roman" w:cs="Times New Roman"/>
                <w:sz w:val="24"/>
                <w:szCs w:val="24"/>
                <w:lang w:val="uk-UA"/>
              </w:rPr>
              <w:t>8</w:t>
            </w:r>
            <w:r w:rsidRPr="009628D3">
              <w:rPr>
                <w:rFonts w:ascii="Times New Roman" w:hAnsi="Times New Roman" w:cs="Times New Roman"/>
                <w:sz w:val="24"/>
                <w:szCs w:val="24"/>
                <w:lang w:val="uk-UA"/>
              </w:rPr>
              <w:t xml:space="preserve"> р. на  </w:t>
            </w:r>
            <w:r>
              <w:rPr>
                <w:rFonts w:ascii="Times New Roman" w:hAnsi="Times New Roman" w:cs="Times New Roman"/>
                <w:sz w:val="24"/>
                <w:szCs w:val="24"/>
                <w:lang w:val="uk-UA"/>
              </w:rPr>
              <w:t>8</w:t>
            </w:r>
            <w:r w:rsidRPr="009628D3">
              <w:rPr>
                <w:rFonts w:ascii="Times New Roman" w:hAnsi="Times New Roman" w:cs="Times New Roman"/>
                <w:sz w:val="24"/>
                <w:szCs w:val="24"/>
                <w:lang w:val="uk-UA"/>
              </w:rPr>
              <w:t xml:space="preserve"> годину </w:t>
            </w:r>
            <w:r>
              <w:rPr>
                <w:rFonts w:ascii="Times New Roman" w:hAnsi="Times New Roman" w:cs="Times New Roman"/>
                <w:sz w:val="24"/>
                <w:szCs w:val="24"/>
                <w:lang w:val="uk-UA"/>
              </w:rPr>
              <w:t>0</w:t>
            </w:r>
            <w:r w:rsidRPr="009628D3">
              <w:rPr>
                <w:rFonts w:ascii="Times New Roman" w:hAnsi="Times New Roman" w:cs="Times New Roman"/>
                <w:sz w:val="24"/>
                <w:szCs w:val="24"/>
                <w:lang w:val="uk-UA"/>
              </w:rPr>
              <w:t>0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02674" w:rsidRDefault="00E276DE" w:rsidP="00025B6E">
            <w:pPr>
              <w:pStyle w:val="a3"/>
              <w:rPr>
                <w:color w:val="000000"/>
                <w:lang w:val="uk-UA"/>
              </w:rPr>
            </w:pPr>
            <w:r w:rsidRPr="00002674">
              <w:rPr>
                <w:color w:val="000000"/>
                <w:lang w:val="uk-UA"/>
              </w:rPr>
              <w:t xml:space="preserve">Суддя </w:t>
            </w:r>
            <w:r>
              <w:rPr>
                <w:color w:val="000000"/>
                <w:lang w:val="uk-UA"/>
              </w:rPr>
              <w:t>Назаренко Г.В.</w:t>
            </w:r>
          </w:p>
          <w:p w:rsidR="00E276DE" w:rsidRPr="00002674" w:rsidRDefault="00E276DE" w:rsidP="00025B6E">
            <w:pPr>
              <w:pStyle w:val="a3"/>
              <w:rPr>
                <w:color w:val="000000"/>
                <w:lang w:val="uk-UA"/>
              </w:rPr>
            </w:pPr>
            <w:r>
              <w:rPr>
                <w:color w:val="000000"/>
                <w:lang w:val="uk-UA"/>
              </w:rPr>
              <w:t>1</w:t>
            </w:r>
            <w:r w:rsidRPr="00002674">
              <w:rPr>
                <w:color w:val="000000"/>
                <w:lang w:val="uk-UA"/>
              </w:rPr>
              <w:t>.0</w:t>
            </w:r>
            <w:r>
              <w:rPr>
                <w:color w:val="000000"/>
                <w:lang w:val="uk-UA"/>
              </w:rPr>
              <w:t>2</w:t>
            </w:r>
            <w:r w:rsidRPr="00002674">
              <w:rPr>
                <w:color w:val="000000"/>
                <w:lang w:val="uk-UA"/>
              </w:rPr>
              <w:t>.2018</w:t>
            </w:r>
          </w:p>
        </w:tc>
      </w:tr>
      <w:tr w:rsidR="00E276DE" w:rsidRPr="009628D3">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Pr="00247DB6" w:rsidRDefault="00E276DE" w:rsidP="00092DCC">
            <w:pPr>
              <w:pStyle w:val="a3"/>
              <w:jc w:val="center"/>
              <w:rPr>
                <w:lang w:val="uk-UA"/>
              </w:rPr>
            </w:pPr>
            <w:r>
              <w:rPr>
                <w:lang w:val="uk-UA"/>
              </w:rPr>
              <w:lastRenderedPageBreak/>
              <w:t>88</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Pr="00247DB6" w:rsidRDefault="00E276DE" w:rsidP="00092DCC">
            <w:pPr>
              <w:pStyle w:val="a3"/>
              <w:rPr>
                <w:lang w:val="uk-UA"/>
              </w:rPr>
            </w:pPr>
            <w:r w:rsidRPr="00247DB6">
              <w:rPr>
                <w:lang w:val="uk-UA"/>
              </w:rPr>
              <w:t>2/235/</w:t>
            </w:r>
            <w:r>
              <w:rPr>
                <w:lang w:val="uk-UA"/>
              </w:rPr>
              <w:t>596</w:t>
            </w:r>
            <w:r w:rsidRPr="00247DB6">
              <w:rPr>
                <w:lang w:val="uk-UA"/>
              </w:rPr>
              <w:t>/18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794C54" w:rsidRDefault="00E276DE" w:rsidP="00092DCC">
            <w:pPr>
              <w:pStyle w:val="a3"/>
              <w:rPr>
                <w:color w:val="000000"/>
                <w:sz w:val="22"/>
                <w:szCs w:val="22"/>
                <w:lang w:val="uk-UA" w:eastAsia="en-US"/>
              </w:rPr>
            </w:pPr>
            <w:r w:rsidRPr="00794C54">
              <w:rPr>
                <w:color w:val="000000"/>
                <w:sz w:val="22"/>
                <w:szCs w:val="22"/>
                <w:lang w:val="uk-UA" w:eastAsia="en-US"/>
              </w:rPr>
              <w:t xml:space="preserve">позовна заява </w:t>
            </w:r>
            <w:r>
              <w:rPr>
                <w:color w:val="000000"/>
                <w:sz w:val="22"/>
                <w:szCs w:val="22"/>
                <w:lang w:val="uk-UA" w:eastAsia="en-US"/>
              </w:rPr>
              <w:t>Потапенко Володимира Васильовича до Потапенко Тетяни Олександрівни про розірвання шлюбу</w:t>
            </w:r>
          </w:p>
          <w:p w:rsidR="00E276DE" w:rsidRPr="00794C54" w:rsidRDefault="00E276DE" w:rsidP="00092DCC">
            <w:pPr>
              <w:pStyle w:val="a3"/>
              <w:rPr>
                <w:color w:val="000000"/>
                <w:sz w:val="22"/>
                <w:szCs w:val="22"/>
                <w:lang w:val="uk-UA" w:eastAsia="en-US"/>
              </w:rPr>
            </w:pPr>
            <w:r>
              <w:rPr>
                <w:color w:val="000000"/>
                <w:sz w:val="22"/>
                <w:szCs w:val="22"/>
                <w:lang w:val="uk-UA" w:eastAsia="en-US"/>
              </w:rPr>
              <w:t>Потапенко Володимир Васильович</w:t>
            </w:r>
            <w:r w:rsidRPr="00794C54">
              <w:rPr>
                <w:color w:val="000000"/>
                <w:sz w:val="22"/>
                <w:szCs w:val="22"/>
                <w:lang w:val="uk-UA" w:eastAsia="en-US"/>
              </w:rPr>
              <w:t xml:space="preserve">  викликається до суду в якості </w:t>
            </w:r>
            <w:r>
              <w:rPr>
                <w:color w:val="000000"/>
                <w:sz w:val="22"/>
                <w:szCs w:val="22"/>
                <w:lang w:val="uk-UA" w:eastAsia="en-US"/>
              </w:rPr>
              <w:t>позивача, Потапенко Тетяна Олександрівна 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247DB6" w:rsidRDefault="00E276DE" w:rsidP="00092DCC">
            <w:pPr>
              <w:pStyle w:val="a5"/>
              <w:rPr>
                <w:rFonts w:ascii="Times New Roman" w:hAnsi="Times New Roman" w:cs="Times New Roman"/>
                <w:sz w:val="24"/>
                <w:szCs w:val="24"/>
                <w:lang w:val="uk-UA"/>
              </w:rPr>
            </w:pPr>
            <w:r>
              <w:rPr>
                <w:rFonts w:ascii="Times New Roman" w:hAnsi="Times New Roman" w:cs="Times New Roman"/>
                <w:sz w:val="24"/>
                <w:szCs w:val="24"/>
                <w:lang w:val="uk-UA"/>
              </w:rPr>
              <w:t xml:space="preserve">Підготовче </w:t>
            </w:r>
            <w:r w:rsidRPr="009628D3">
              <w:rPr>
                <w:rFonts w:ascii="Times New Roman" w:hAnsi="Times New Roman" w:cs="Times New Roman"/>
                <w:sz w:val="24"/>
                <w:szCs w:val="24"/>
                <w:lang w:val="uk-UA"/>
              </w:rPr>
              <w:t xml:space="preserve">судове засідання призначено на </w:t>
            </w:r>
            <w:r>
              <w:rPr>
                <w:rFonts w:ascii="Times New Roman" w:hAnsi="Times New Roman" w:cs="Times New Roman"/>
                <w:sz w:val="24"/>
                <w:szCs w:val="24"/>
                <w:lang w:val="uk-UA"/>
              </w:rPr>
              <w:t>21.02</w:t>
            </w:r>
            <w:r w:rsidRPr="009628D3">
              <w:rPr>
                <w:rFonts w:ascii="Times New Roman" w:hAnsi="Times New Roman" w:cs="Times New Roman"/>
                <w:sz w:val="24"/>
                <w:szCs w:val="24"/>
                <w:lang w:val="uk-UA"/>
              </w:rPr>
              <w:t>.1</w:t>
            </w:r>
            <w:r w:rsidRPr="00247DB6">
              <w:rPr>
                <w:rFonts w:ascii="Times New Roman" w:hAnsi="Times New Roman" w:cs="Times New Roman"/>
                <w:sz w:val="24"/>
                <w:szCs w:val="24"/>
                <w:lang w:val="uk-UA"/>
              </w:rPr>
              <w:t>8</w:t>
            </w:r>
            <w:r w:rsidRPr="009628D3">
              <w:rPr>
                <w:rFonts w:ascii="Times New Roman" w:hAnsi="Times New Roman" w:cs="Times New Roman"/>
                <w:sz w:val="24"/>
                <w:szCs w:val="24"/>
                <w:lang w:val="uk-UA"/>
              </w:rPr>
              <w:t xml:space="preserve"> р. на  1</w:t>
            </w:r>
            <w:r>
              <w:rPr>
                <w:rFonts w:ascii="Times New Roman" w:hAnsi="Times New Roman" w:cs="Times New Roman"/>
                <w:sz w:val="24"/>
                <w:szCs w:val="24"/>
                <w:lang w:val="uk-UA"/>
              </w:rPr>
              <w:t>3</w:t>
            </w:r>
            <w:r w:rsidRPr="009628D3">
              <w:rPr>
                <w:rFonts w:ascii="Times New Roman" w:hAnsi="Times New Roman" w:cs="Times New Roman"/>
                <w:sz w:val="24"/>
                <w:szCs w:val="24"/>
                <w:lang w:val="uk-UA"/>
              </w:rPr>
              <w:t xml:space="preserve"> годину </w:t>
            </w:r>
            <w:r>
              <w:rPr>
                <w:rFonts w:ascii="Times New Roman" w:hAnsi="Times New Roman" w:cs="Times New Roman"/>
                <w:sz w:val="24"/>
                <w:szCs w:val="24"/>
                <w:lang w:val="uk-UA"/>
              </w:rPr>
              <w:t>0</w:t>
            </w:r>
            <w:r w:rsidRPr="009628D3">
              <w:rPr>
                <w:rFonts w:ascii="Times New Roman" w:hAnsi="Times New Roman" w:cs="Times New Roman"/>
                <w:sz w:val="24"/>
                <w:szCs w:val="24"/>
                <w:lang w:val="uk-UA"/>
              </w:rPr>
              <w:t>0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9628D3" w:rsidRDefault="00E276DE" w:rsidP="00092DCC">
            <w:pPr>
              <w:pStyle w:val="a3"/>
              <w:rPr>
                <w:color w:val="000000"/>
                <w:lang w:val="uk-UA"/>
              </w:rPr>
            </w:pPr>
            <w:r w:rsidRPr="009628D3">
              <w:rPr>
                <w:color w:val="000000"/>
                <w:lang w:val="uk-UA"/>
              </w:rPr>
              <w:t>Суддя Філь О.Є.</w:t>
            </w:r>
          </w:p>
          <w:p w:rsidR="00E276DE" w:rsidRPr="009628D3" w:rsidRDefault="00E276DE" w:rsidP="00092DCC">
            <w:pPr>
              <w:pStyle w:val="a3"/>
              <w:rPr>
                <w:color w:val="000000"/>
                <w:lang w:val="uk-UA"/>
              </w:rPr>
            </w:pPr>
            <w:r>
              <w:rPr>
                <w:color w:val="000000"/>
                <w:lang w:val="uk-UA"/>
              </w:rPr>
              <w:t>01.02</w:t>
            </w:r>
            <w:r w:rsidRPr="009628D3">
              <w:rPr>
                <w:color w:val="000000"/>
                <w:lang w:val="uk-UA"/>
              </w:rPr>
              <w:t>.2018</w:t>
            </w:r>
          </w:p>
        </w:tc>
      </w:tr>
      <w:tr w:rsidR="00E276DE" w:rsidRPr="009628D3">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092DCC">
            <w:pPr>
              <w:pStyle w:val="a3"/>
              <w:jc w:val="center"/>
              <w:rPr>
                <w:lang w:val="uk-UA"/>
              </w:rPr>
            </w:pPr>
            <w:r>
              <w:rPr>
                <w:lang w:val="uk-UA"/>
              </w:rPr>
              <w:t>89</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Pr="00247DB6" w:rsidRDefault="00E276DE" w:rsidP="00092DCC">
            <w:pPr>
              <w:pStyle w:val="a3"/>
              <w:rPr>
                <w:lang w:val="uk-UA"/>
              </w:rPr>
            </w:pPr>
            <w:r>
              <w:rPr>
                <w:lang w:val="uk-UA"/>
              </w:rPr>
              <w:t>2/235/599/18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1B6B75" w:rsidRDefault="00E276DE" w:rsidP="00092DCC">
            <w:pPr>
              <w:pStyle w:val="a3"/>
              <w:rPr>
                <w:color w:val="000000"/>
                <w:sz w:val="22"/>
                <w:szCs w:val="22"/>
                <w:lang w:val="uk-UA" w:eastAsia="en-US"/>
              </w:rPr>
            </w:pPr>
            <w:r>
              <w:rPr>
                <w:color w:val="000000"/>
                <w:sz w:val="22"/>
                <w:szCs w:val="22"/>
                <w:lang w:val="uk-UA" w:eastAsia="en-US"/>
              </w:rPr>
              <w:t xml:space="preserve">Справа за позовом </w:t>
            </w:r>
            <w:r w:rsidRPr="001B6B75">
              <w:rPr>
                <w:color w:val="000000"/>
                <w:sz w:val="22"/>
                <w:szCs w:val="22"/>
                <w:lang w:eastAsia="en-US"/>
              </w:rPr>
              <w:t>Публічного Акціонерного Товариства Комерційний Банк «Приватбанк» до Єпіхіна Дениса Вікторовича про стягнення заборгованості</w:t>
            </w:r>
          </w:p>
          <w:p w:rsidR="00E276DE" w:rsidRPr="001B6B75" w:rsidRDefault="00E276DE" w:rsidP="00092DCC">
            <w:pPr>
              <w:pStyle w:val="a3"/>
              <w:rPr>
                <w:color w:val="000000"/>
                <w:sz w:val="22"/>
                <w:szCs w:val="22"/>
                <w:lang w:val="uk-UA" w:eastAsia="en-US"/>
              </w:rPr>
            </w:pPr>
            <w:r w:rsidRPr="001B6B75">
              <w:rPr>
                <w:color w:val="000000"/>
                <w:sz w:val="22"/>
                <w:szCs w:val="22"/>
                <w:lang w:val="uk-UA" w:eastAsia="en-US"/>
              </w:rPr>
              <w:t>Єпіхін Денис Вікторович 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092DCC">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призначено на 02.03.2018 року о 09:20 годині</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092DCC">
            <w:pPr>
              <w:pStyle w:val="a3"/>
              <w:rPr>
                <w:color w:val="000000"/>
                <w:lang w:val="uk-UA"/>
              </w:rPr>
            </w:pPr>
            <w:r>
              <w:rPr>
                <w:color w:val="000000"/>
                <w:lang w:val="uk-UA"/>
              </w:rPr>
              <w:t>Суддя Хмельова С.М.</w:t>
            </w:r>
          </w:p>
          <w:p w:rsidR="00E276DE" w:rsidRPr="009628D3" w:rsidRDefault="00E276DE" w:rsidP="00092DCC">
            <w:pPr>
              <w:pStyle w:val="a3"/>
              <w:rPr>
                <w:color w:val="000000"/>
                <w:lang w:val="uk-UA"/>
              </w:rPr>
            </w:pPr>
            <w:r>
              <w:rPr>
                <w:color w:val="000000"/>
                <w:lang w:val="uk-UA"/>
              </w:rPr>
              <w:t>01.02.2018</w:t>
            </w:r>
          </w:p>
        </w:tc>
      </w:tr>
      <w:tr w:rsidR="00E276DE" w:rsidRPr="009628D3">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Pr="00247DB6" w:rsidRDefault="00E276DE" w:rsidP="000459FC">
            <w:pPr>
              <w:pStyle w:val="a3"/>
              <w:jc w:val="center"/>
              <w:rPr>
                <w:lang w:val="uk-UA"/>
              </w:rPr>
            </w:pPr>
            <w:r>
              <w:rPr>
                <w:lang w:val="uk-UA"/>
              </w:rPr>
              <w:t>90</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Pr="00247DB6" w:rsidRDefault="00E276DE" w:rsidP="000459FC">
            <w:pPr>
              <w:pStyle w:val="a3"/>
              <w:rPr>
                <w:lang w:val="uk-UA"/>
              </w:rPr>
            </w:pPr>
            <w:r w:rsidRPr="00247DB6">
              <w:rPr>
                <w:lang w:val="uk-UA"/>
              </w:rPr>
              <w:t>2/235/</w:t>
            </w:r>
            <w:r>
              <w:rPr>
                <w:lang w:val="uk-UA"/>
              </w:rPr>
              <w:t>595</w:t>
            </w:r>
            <w:r w:rsidRPr="00247DB6">
              <w:rPr>
                <w:lang w:val="uk-UA"/>
              </w:rPr>
              <w:t>/18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794C54" w:rsidRDefault="00E276DE" w:rsidP="000459FC">
            <w:pPr>
              <w:pStyle w:val="a3"/>
              <w:rPr>
                <w:color w:val="000000"/>
                <w:sz w:val="22"/>
                <w:szCs w:val="22"/>
                <w:lang w:val="uk-UA" w:eastAsia="en-US"/>
              </w:rPr>
            </w:pPr>
            <w:r w:rsidRPr="00794C54">
              <w:rPr>
                <w:color w:val="000000"/>
                <w:sz w:val="22"/>
                <w:szCs w:val="22"/>
                <w:lang w:val="uk-UA" w:eastAsia="en-US"/>
              </w:rPr>
              <w:t xml:space="preserve">позовна заява </w:t>
            </w:r>
            <w:r>
              <w:rPr>
                <w:color w:val="000000"/>
                <w:sz w:val="22"/>
                <w:szCs w:val="22"/>
                <w:lang w:val="uk-UA" w:eastAsia="en-US"/>
              </w:rPr>
              <w:t>Селютіної Олени Олегівни до Селютіна Ігоря Анатолійовича про розірвання шлюбу</w:t>
            </w:r>
          </w:p>
          <w:p w:rsidR="00E276DE" w:rsidRPr="00794C54" w:rsidRDefault="00E276DE" w:rsidP="000459FC">
            <w:pPr>
              <w:pStyle w:val="a3"/>
              <w:rPr>
                <w:color w:val="000000"/>
                <w:sz w:val="22"/>
                <w:szCs w:val="22"/>
                <w:lang w:val="uk-UA" w:eastAsia="en-US"/>
              </w:rPr>
            </w:pPr>
            <w:r>
              <w:rPr>
                <w:color w:val="000000"/>
                <w:sz w:val="22"/>
                <w:szCs w:val="22"/>
                <w:lang w:val="uk-UA" w:eastAsia="en-US"/>
              </w:rPr>
              <w:t>Селютін Ігор Анатолійович 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247DB6" w:rsidRDefault="00E276DE" w:rsidP="000459FC">
            <w:pPr>
              <w:pStyle w:val="a5"/>
              <w:rPr>
                <w:rFonts w:ascii="Times New Roman" w:hAnsi="Times New Roman" w:cs="Times New Roman"/>
                <w:sz w:val="24"/>
                <w:szCs w:val="24"/>
                <w:lang w:val="uk-UA"/>
              </w:rPr>
            </w:pPr>
            <w:r>
              <w:rPr>
                <w:rFonts w:ascii="Times New Roman" w:hAnsi="Times New Roman" w:cs="Times New Roman"/>
                <w:sz w:val="24"/>
                <w:szCs w:val="24"/>
                <w:lang w:val="uk-UA"/>
              </w:rPr>
              <w:t xml:space="preserve">Підготовче </w:t>
            </w:r>
            <w:r w:rsidRPr="009628D3">
              <w:rPr>
                <w:rFonts w:ascii="Times New Roman" w:hAnsi="Times New Roman" w:cs="Times New Roman"/>
                <w:sz w:val="24"/>
                <w:szCs w:val="24"/>
                <w:lang w:val="uk-UA"/>
              </w:rPr>
              <w:t xml:space="preserve">судове засідання призначено на </w:t>
            </w:r>
            <w:r>
              <w:rPr>
                <w:rFonts w:ascii="Times New Roman" w:hAnsi="Times New Roman" w:cs="Times New Roman"/>
                <w:sz w:val="24"/>
                <w:szCs w:val="24"/>
                <w:lang w:val="uk-UA"/>
              </w:rPr>
              <w:t>21.02</w:t>
            </w:r>
            <w:r w:rsidRPr="009628D3">
              <w:rPr>
                <w:rFonts w:ascii="Times New Roman" w:hAnsi="Times New Roman" w:cs="Times New Roman"/>
                <w:sz w:val="24"/>
                <w:szCs w:val="24"/>
                <w:lang w:val="uk-UA"/>
              </w:rPr>
              <w:t>.1</w:t>
            </w:r>
            <w:r w:rsidRPr="00247DB6">
              <w:rPr>
                <w:rFonts w:ascii="Times New Roman" w:hAnsi="Times New Roman" w:cs="Times New Roman"/>
                <w:sz w:val="24"/>
                <w:szCs w:val="24"/>
                <w:lang w:val="uk-UA"/>
              </w:rPr>
              <w:t>8</w:t>
            </w:r>
            <w:r w:rsidRPr="009628D3">
              <w:rPr>
                <w:rFonts w:ascii="Times New Roman" w:hAnsi="Times New Roman" w:cs="Times New Roman"/>
                <w:sz w:val="24"/>
                <w:szCs w:val="24"/>
                <w:lang w:val="uk-UA"/>
              </w:rPr>
              <w:t xml:space="preserve"> р. на  1</w:t>
            </w:r>
            <w:r>
              <w:rPr>
                <w:rFonts w:ascii="Times New Roman" w:hAnsi="Times New Roman" w:cs="Times New Roman"/>
                <w:sz w:val="24"/>
                <w:szCs w:val="24"/>
                <w:lang w:val="uk-UA"/>
              </w:rPr>
              <w:t>3</w:t>
            </w:r>
            <w:r w:rsidRPr="009628D3">
              <w:rPr>
                <w:rFonts w:ascii="Times New Roman" w:hAnsi="Times New Roman" w:cs="Times New Roman"/>
                <w:sz w:val="24"/>
                <w:szCs w:val="24"/>
                <w:lang w:val="uk-UA"/>
              </w:rPr>
              <w:t xml:space="preserve"> годину </w:t>
            </w:r>
            <w:r w:rsidRPr="00247DB6">
              <w:rPr>
                <w:rFonts w:ascii="Times New Roman" w:hAnsi="Times New Roman" w:cs="Times New Roman"/>
                <w:sz w:val="24"/>
                <w:szCs w:val="24"/>
                <w:lang w:val="uk-UA"/>
              </w:rPr>
              <w:t>3</w:t>
            </w:r>
            <w:r w:rsidRPr="009628D3">
              <w:rPr>
                <w:rFonts w:ascii="Times New Roman" w:hAnsi="Times New Roman" w:cs="Times New Roman"/>
                <w:sz w:val="24"/>
                <w:szCs w:val="24"/>
                <w:lang w:val="uk-UA"/>
              </w:rPr>
              <w:t>0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9628D3" w:rsidRDefault="00E276DE" w:rsidP="000459FC">
            <w:pPr>
              <w:pStyle w:val="a3"/>
              <w:rPr>
                <w:color w:val="000000"/>
                <w:lang w:val="uk-UA"/>
              </w:rPr>
            </w:pPr>
            <w:r w:rsidRPr="009628D3">
              <w:rPr>
                <w:color w:val="000000"/>
                <w:lang w:val="uk-UA"/>
              </w:rPr>
              <w:t>Суддя Філь О.Є.</w:t>
            </w:r>
          </w:p>
          <w:p w:rsidR="00E276DE" w:rsidRPr="009628D3" w:rsidRDefault="00E276DE" w:rsidP="000459FC">
            <w:pPr>
              <w:pStyle w:val="a3"/>
              <w:rPr>
                <w:color w:val="000000"/>
                <w:lang w:val="uk-UA"/>
              </w:rPr>
            </w:pPr>
            <w:r>
              <w:rPr>
                <w:color w:val="000000"/>
                <w:lang w:val="uk-UA"/>
              </w:rPr>
              <w:t>01.02</w:t>
            </w:r>
            <w:r w:rsidRPr="009628D3">
              <w:rPr>
                <w:color w:val="000000"/>
                <w:lang w:val="uk-UA"/>
              </w:rPr>
              <w:t>.2018</w:t>
            </w:r>
          </w:p>
        </w:tc>
      </w:tr>
      <w:tr w:rsidR="00E276DE" w:rsidRPr="00A3454B">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0459FC">
            <w:pPr>
              <w:pStyle w:val="a3"/>
              <w:jc w:val="center"/>
              <w:rPr>
                <w:lang w:val="uk-UA"/>
              </w:rPr>
            </w:pPr>
            <w:r>
              <w:rPr>
                <w:lang w:val="uk-UA"/>
              </w:rPr>
              <w:t>91</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Pr="00247DB6" w:rsidRDefault="00E276DE" w:rsidP="000459FC">
            <w:pPr>
              <w:pStyle w:val="a3"/>
              <w:rPr>
                <w:lang w:val="uk-UA"/>
              </w:rPr>
            </w:pPr>
            <w:r>
              <w:rPr>
                <w:lang w:val="uk-UA"/>
              </w:rPr>
              <w:t>2/235/254/18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0459FC">
            <w:pPr>
              <w:pStyle w:val="a3"/>
              <w:rPr>
                <w:rFonts w:ascii="Calibri" w:hAnsi="Calibri" w:cs="Calibri"/>
                <w:color w:val="000000"/>
                <w:sz w:val="22"/>
                <w:szCs w:val="22"/>
                <w:lang w:val="uk-UA" w:eastAsia="en-US"/>
              </w:rPr>
            </w:pPr>
            <w:r>
              <w:rPr>
                <w:color w:val="000000"/>
                <w:sz w:val="22"/>
                <w:szCs w:val="22"/>
                <w:lang w:val="uk-UA" w:eastAsia="en-US"/>
              </w:rPr>
              <w:t>Справа за позовом</w:t>
            </w:r>
            <w:r w:rsidRPr="00A3454B">
              <w:rPr>
                <w:color w:val="000000"/>
                <w:sz w:val="22"/>
                <w:szCs w:val="22"/>
                <w:lang w:val="uk-UA" w:eastAsia="en-US"/>
              </w:rPr>
              <w:t xml:space="preserve"> Управління праці та соціального захисту населення виконавчого комітету Бердянської міської ради Запорізької області до Балакай Наталі В’ячеславівни про стягнення надміру виплаченої допомоги</w:t>
            </w:r>
          </w:p>
          <w:p w:rsidR="00E276DE" w:rsidRPr="00A3454B" w:rsidRDefault="00E276DE" w:rsidP="000459FC">
            <w:pPr>
              <w:pStyle w:val="a3"/>
              <w:rPr>
                <w:color w:val="000000"/>
                <w:sz w:val="22"/>
                <w:szCs w:val="22"/>
                <w:lang w:val="uk-UA" w:eastAsia="en-US"/>
              </w:rPr>
            </w:pPr>
            <w:r>
              <w:rPr>
                <w:color w:val="000000"/>
                <w:sz w:val="22"/>
                <w:szCs w:val="22"/>
                <w:lang w:val="uk-UA" w:eastAsia="en-US"/>
              </w:rPr>
              <w:t>Бакалай Наталі В’ячеславівна 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0459FC">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відкладено на 19.02.2018 року о 11:30 годині</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A3454B">
            <w:pPr>
              <w:pStyle w:val="a3"/>
              <w:rPr>
                <w:color w:val="000000"/>
                <w:lang w:val="uk-UA"/>
              </w:rPr>
            </w:pPr>
            <w:r>
              <w:rPr>
                <w:color w:val="000000"/>
                <w:lang w:val="uk-UA"/>
              </w:rPr>
              <w:t>Суддя Хмельова С.М.</w:t>
            </w:r>
          </w:p>
          <w:p w:rsidR="00E276DE" w:rsidRPr="009628D3" w:rsidRDefault="00E276DE" w:rsidP="00A3454B">
            <w:pPr>
              <w:pStyle w:val="a3"/>
              <w:rPr>
                <w:color w:val="000000"/>
                <w:lang w:val="uk-UA"/>
              </w:rPr>
            </w:pPr>
            <w:r>
              <w:rPr>
                <w:color w:val="000000"/>
                <w:lang w:val="uk-UA"/>
              </w:rPr>
              <w:t>01.02.2018</w:t>
            </w:r>
          </w:p>
        </w:tc>
      </w:tr>
      <w:tr w:rsidR="00E276DE" w:rsidRPr="00A3454B">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0459FC">
            <w:pPr>
              <w:pStyle w:val="a3"/>
              <w:jc w:val="center"/>
              <w:rPr>
                <w:lang w:val="uk-UA"/>
              </w:rPr>
            </w:pPr>
            <w:r>
              <w:rPr>
                <w:lang w:val="uk-UA"/>
              </w:rPr>
              <w:t>92</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0459FC">
            <w:pPr>
              <w:pStyle w:val="a3"/>
              <w:rPr>
                <w:lang w:val="uk-UA"/>
              </w:rPr>
            </w:pPr>
            <w:r>
              <w:rPr>
                <w:lang w:val="uk-UA"/>
              </w:rPr>
              <w:t>2-а/235/48/18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0459FC">
            <w:pPr>
              <w:pStyle w:val="a3"/>
              <w:rPr>
                <w:color w:val="000000"/>
                <w:sz w:val="22"/>
                <w:szCs w:val="22"/>
                <w:lang w:val="uk-UA" w:eastAsia="en-US"/>
              </w:rPr>
            </w:pPr>
            <w:r w:rsidRPr="006A6382">
              <w:rPr>
                <w:color w:val="000000"/>
                <w:sz w:val="22"/>
                <w:szCs w:val="22"/>
                <w:lang w:val="uk-UA" w:eastAsia="en-US"/>
              </w:rPr>
              <w:t>Справа за позовом Аккерман Тетяни Андріївни до Красноармійського об’єднаного управління Пенсійного фонду України про зобов’язання призначити виплату пенсії за віком</w:t>
            </w:r>
          </w:p>
          <w:p w:rsidR="00E276DE" w:rsidRDefault="00E276DE" w:rsidP="000459FC">
            <w:pPr>
              <w:pStyle w:val="a3"/>
              <w:rPr>
                <w:color w:val="000000"/>
                <w:sz w:val="22"/>
                <w:szCs w:val="22"/>
                <w:lang w:val="uk-UA" w:eastAsia="en-US"/>
              </w:rPr>
            </w:pPr>
          </w:p>
          <w:p w:rsidR="00E276DE" w:rsidRPr="006A6382" w:rsidRDefault="00E276DE" w:rsidP="000459FC">
            <w:pPr>
              <w:pStyle w:val="a3"/>
              <w:rPr>
                <w:color w:val="000000"/>
                <w:sz w:val="22"/>
                <w:szCs w:val="22"/>
                <w:lang w:val="uk-UA" w:eastAsia="en-US"/>
              </w:rPr>
            </w:pPr>
            <w:r>
              <w:rPr>
                <w:color w:val="000000"/>
                <w:sz w:val="22"/>
                <w:szCs w:val="22"/>
                <w:lang w:val="uk-UA" w:eastAsia="en-US"/>
              </w:rPr>
              <w:t>Аккерман Тетяна Андріївна викликається до суду в якості позивача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0459FC">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відкладено на 19.02.2018 року о 10:00 годині</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A3454B">
            <w:pPr>
              <w:pStyle w:val="a3"/>
              <w:rPr>
                <w:color w:val="000000"/>
                <w:lang w:val="uk-UA"/>
              </w:rPr>
            </w:pPr>
            <w:r>
              <w:rPr>
                <w:color w:val="000000"/>
                <w:lang w:val="uk-UA"/>
              </w:rPr>
              <w:t>Суддя Філь О.Є.</w:t>
            </w:r>
          </w:p>
          <w:p w:rsidR="00E276DE" w:rsidRDefault="00E276DE" w:rsidP="00A3454B">
            <w:pPr>
              <w:pStyle w:val="a3"/>
              <w:rPr>
                <w:color w:val="000000"/>
                <w:lang w:val="uk-UA"/>
              </w:rPr>
            </w:pPr>
            <w:r>
              <w:rPr>
                <w:color w:val="000000"/>
                <w:lang w:val="uk-UA"/>
              </w:rPr>
              <w:t>01.02.2018</w:t>
            </w:r>
          </w:p>
        </w:tc>
      </w:tr>
      <w:tr w:rsidR="00E276DE" w:rsidRPr="00A3454B">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071DEB">
            <w:pPr>
              <w:pStyle w:val="a3"/>
              <w:jc w:val="center"/>
              <w:rPr>
                <w:lang w:val="uk-UA"/>
              </w:rPr>
            </w:pPr>
            <w:r>
              <w:rPr>
                <w:lang w:val="uk-UA"/>
              </w:rPr>
              <w:lastRenderedPageBreak/>
              <w:t>93</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071DEB">
            <w:pPr>
              <w:pStyle w:val="a3"/>
              <w:rPr>
                <w:lang w:val="uk-UA"/>
              </w:rPr>
            </w:pPr>
            <w:r>
              <w:rPr>
                <w:lang w:val="uk-UA"/>
              </w:rPr>
              <w:t>2-д/235/з/18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071DEB">
            <w:pPr>
              <w:rPr>
                <w:rFonts w:ascii="Times New Roman" w:hAnsi="Times New Roman" w:cs="Times New Roman"/>
                <w:lang w:val="uk-UA"/>
              </w:rPr>
            </w:pPr>
            <w:r>
              <w:rPr>
                <w:rFonts w:ascii="Times New Roman" w:hAnsi="Times New Roman" w:cs="Times New Roman"/>
                <w:lang w:val="uk-UA"/>
              </w:rPr>
              <w:t>Судове доручення російського суду про вручення судових документів та проведення окремих процесуальних дій стосовно Галактіонова Романа Олеговича в зв’язку із розглядом іноземним судом цивільної справи за позовом Галактіонової Н.С. до Галактіонова Р.О. про розірвання шлюбу та стягнення аліментів</w:t>
            </w:r>
          </w:p>
          <w:p w:rsidR="00E276DE" w:rsidRPr="00046D46" w:rsidRDefault="00E276DE" w:rsidP="00071DEB">
            <w:pPr>
              <w:rPr>
                <w:rStyle w:val="rvts0"/>
                <w:rFonts w:ascii="Times New Roman" w:hAnsi="Times New Roman" w:cs="Times New Roman"/>
                <w:lang w:val="uk-UA"/>
              </w:rPr>
            </w:pPr>
            <w:r w:rsidRPr="00046D46">
              <w:rPr>
                <w:rFonts w:ascii="Times New Roman" w:hAnsi="Times New Roman" w:cs="Times New Roman"/>
                <w:lang w:val="uk-UA"/>
              </w:rPr>
              <w:t xml:space="preserve">Відповідачу </w:t>
            </w:r>
            <w:r>
              <w:rPr>
                <w:rFonts w:ascii="Times New Roman" w:hAnsi="Times New Roman" w:cs="Times New Roman"/>
                <w:lang w:val="uk-UA"/>
              </w:rPr>
              <w:t>Галактіонову Р.О.</w:t>
            </w:r>
            <w:r w:rsidRPr="00046D46">
              <w:rPr>
                <w:rFonts w:ascii="Times New Roman" w:hAnsi="Times New Roman" w:cs="Times New Roman"/>
                <w:lang w:val="uk-UA"/>
              </w:rPr>
              <w:t xml:space="preserve"> з`явитися до зали судового засідання № 5 Красноармійського міськрайонного суду Донецької області за адресою: 85302 м. Покровськ, Донецької області</w:t>
            </w:r>
            <w:r>
              <w:rPr>
                <w:rStyle w:val="10"/>
                <w:sz w:val="22"/>
                <w:szCs w:val="22"/>
                <w:lang w:val="uk-UA"/>
              </w:rPr>
              <w:t xml:space="preserve">, </w:t>
            </w:r>
            <w:r>
              <w:rPr>
                <w:rFonts w:ascii="Times New Roman" w:hAnsi="Times New Roman" w:cs="Times New Roman"/>
                <w:lang w:val="uk-UA"/>
              </w:rPr>
              <w:pgNum/>
            </w:r>
            <w:r>
              <w:rPr>
                <w:rFonts w:ascii="Times New Roman" w:hAnsi="Times New Roman" w:cs="Times New Roman"/>
                <w:lang w:val="uk-UA"/>
              </w:rPr>
              <w:t>ул.</w:t>
            </w:r>
            <w:r w:rsidRPr="00046D46">
              <w:rPr>
                <w:rFonts w:ascii="Times New Roman" w:hAnsi="Times New Roman" w:cs="Times New Roman"/>
                <w:lang w:val="uk-UA"/>
              </w:rPr>
              <w:t>. Європейська, 20,</w:t>
            </w:r>
            <w:r w:rsidRPr="00046D46">
              <w:rPr>
                <w:rFonts w:ascii="Times New Roman" w:hAnsi="Times New Roman" w:cs="Times New Roman"/>
              </w:rPr>
              <w:t> </w:t>
            </w:r>
          </w:p>
          <w:p w:rsidR="00E276DE" w:rsidRPr="00046D46" w:rsidRDefault="00E276DE" w:rsidP="00071DEB">
            <w:pPr>
              <w:rPr>
                <w:rFonts w:ascii="Times New Roman" w:hAnsi="Times New Roman" w:cs="Times New Roman"/>
                <w:color w:val="000000"/>
                <w:lang w:val="uk-UA"/>
              </w:rPr>
            </w:pP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071DEB">
            <w:pPr>
              <w:pStyle w:val="a5"/>
              <w:rPr>
                <w:rFonts w:ascii="Times New Roman" w:hAnsi="Times New Roman" w:cs="Times New Roman"/>
                <w:lang w:val="uk-UA"/>
              </w:rPr>
            </w:pPr>
            <w:r>
              <w:rPr>
                <w:rFonts w:ascii="Times New Roman" w:hAnsi="Times New Roman" w:cs="Times New Roman"/>
                <w:lang w:val="uk-UA"/>
              </w:rPr>
              <w:t xml:space="preserve">Судове засідання </w:t>
            </w:r>
            <w:r w:rsidRPr="00046D46">
              <w:rPr>
                <w:rFonts w:ascii="Times New Roman" w:hAnsi="Times New Roman" w:cs="Times New Roman"/>
                <w:lang w:val="uk-UA"/>
              </w:rPr>
              <w:t>призначено на 2</w:t>
            </w:r>
            <w:r>
              <w:rPr>
                <w:rFonts w:ascii="Times New Roman" w:hAnsi="Times New Roman" w:cs="Times New Roman"/>
                <w:lang w:val="uk-UA"/>
              </w:rPr>
              <w:t>7</w:t>
            </w:r>
            <w:r w:rsidRPr="00046D46">
              <w:rPr>
                <w:rFonts w:ascii="Times New Roman" w:hAnsi="Times New Roman" w:cs="Times New Roman"/>
                <w:lang w:val="uk-UA"/>
              </w:rPr>
              <w:t>.02.2018р. о 09-</w:t>
            </w:r>
            <w:r>
              <w:rPr>
                <w:rFonts w:ascii="Times New Roman" w:hAnsi="Times New Roman" w:cs="Times New Roman"/>
                <w:lang w:val="uk-UA"/>
              </w:rPr>
              <w:t>3</w:t>
            </w:r>
            <w:r w:rsidRPr="00046D46">
              <w:rPr>
                <w:rFonts w:ascii="Times New Roman" w:hAnsi="Times New Roman" w:cs="Times New Roman"/>
                <w:lang w:val="uk-UA"/>
              </w:rPr>
              <w:t>0 годині</w:t>
            </w:r>
          </w:p>
          <w:p w:rsidR="00E276DE" w:rsidRPr="00071DEB" w:rsidRDefault="00E276DE" w:rsidP="00071DEB">
            <w:pPr>
              <w:pStyle w:val="a5"/>
              <w:rPr>
                <w:lang w:val="uk-UA"/>
              </w:rPr>
            </w:pPr>
            <w:r w:rsidRPr="00046D46">
              <w:rPr>
                <w:rFonts w:ascii="Times New Roman" w:hAnsi="Times New Roman" w:cs="Times New Roman"/>
                <w:lang w:val="uk-UA"/>
              </w:rPr>
              <w:t>(</w:t>
            </w:r>
            <w:r w:rsidRPr="00046D46">
              <w:rPr>
                <w:rStyle w:val="rvts0"/>
                <w:rFonts w:ascii="Times New Roman" w:hAnsi="Times New Roman" w:cs="Times New Roman"/>
                <w:lang w:val="uk-UA"/>
              </w:rPr>
              <w:t>посилання на веб-адресу відповідної ухвал</w:t>
            </w:r>
            <w:r w:rsidRPr="00071DEB">
              <w:rPr>
                <w:rStyle w:val="rvts0"/>
                <w:rFonts w:ascii="Times New Roman" w:hAnsi="Times New Roman" w:cs="Times New Roman"/>
                <w:lang w:val="uk-UA"/>
              </w:rPr>
              <w:t xml:space="preserve">и суду в </w:t>
            </w:r>
            <w:r w:rsidRPr="00046D46">
              <w:rPr>
                <w:rStyle w:val="rvts0"/>
                <w:rFonts w:ascii="Times New Roman" w:hAnsi="Times New Roman" w:cs="Times New Roman"/>
              </w:rPr>
              <w:t>Єдиному державному реєстрі судових рішень</w:t>
            </w:r>
            <w:r w:rsidRPr="00046D46">
              <w:rPr>
                <w:rFonts w:ascii="Times New Roman" w:hAnsi="Times New Roman" w:cs="Times New Roman"/>
              </w:rPr>
              <w:t xml:space="preserve"> –</w:t>
            </w:r>
            <w:hyperlink r:id="rId6" w:history="1">
              <w:r w:rsidRPr="00E10344">
                <w:rPr>
                  <w:rStyle w:val="a6"/>
                </w:rPr>
                <w:t>http</w:t>
              </w:r>
              <w:r w:rsidRPr="00071DEB">
                <w:rPr>
                  <w:rStyle w:val="a6"/>
                  <w:lang w:val="uk-UA"/>
                </w:rPr>
                <w:t>://</w:t>
              </w:r>
              <w:r w:rsidRPr="00E10344">
                <w:rPr>
                  <w:rStyle w:val="a6"/>
                </w:rPr>
                <w:t>reyestr</w:t>
              </w:r>
              <w:r w:rsidRPr="00071DEB">
                <w:rPr>
                  <w:rStyle w:val="a6"/>
                  <w:lang w:val="uk-UA"/>
                </w:rPr>
                <w:t>.</w:t>
              </w:r>
              <w:r w:rsidRPr="00E10344">
                <w:rPr>
                  <w:rStyle w:val="a6"/>
                </w:rPr>
                <w:t>court</w:t>
              </w:r>
              <w:r w:rsidRPr="00071DEB">
                <w:rPr>
                  <w:rStyle w:val="a6"/>
                  <w:lang w:val="uk-UA"/>
                </w:rPr>
                <w:t>.</w:t>
              </w:r>
              <w:r w:rsidRPr="00E10344">
                <w:rPr>
                  <w:rStyle w:val="a6"/>
                </w:rPr>
                <w:t>gov</w:t>
              </w:r>
              <w:r w:rsidRPr="00071DEB">
                <w:rPr>
                  <w:rStyle w:val="a6"/>
                  <w:lang w:val="uk-UA"/>
                </w:rPr>
                <w:t>.</w:t>
              </w:r>
              <w:r w:rsidRPr="00E10344">
                <w:rPr>
                  <w:rStyle w:val="a6"/>
                </w:rPr>
                <w:t>ua</w:t>
              </w:r>
              <w:r w:rsidRPr="00071DEB">
                <w:rPr>
                  <w:rStyle w:val="a6"/>
                  <w:lang w:val="uk-UA"/>
                </w:rPr>
                <w:t>/</w:t>
              </w:r>
              <w:r w:rsidRPr="00E10344">
                <w:rPr>
                  <w:rStyle w:val="a6"/>
                </w:rPr>
                <w:t>Review</w:t>
              </w:r>
              <w:r w:rsidRPr="00071DEB">
                <w:rPr>
                  <w:rStyle w:val="a6"/>
                  <w:lang w:val="uk-UA"/>
                </w:rPr>
                <w:t>/71885885</w:t>
              </w:r>
            </w:hyperlink>
          </w:p>
          <w:p w:rsidR="00E276DE" w:rsidRPr="00046D46" w:rsidRDefault="00E276DE" w:rsidP="00071DEB">
            <w:pPr>
              <w:pStyle w:val="a5"/>
              <w:rPr>
                <w:rFonts w:ascii="Times New Roman" w:hAnsi="Times New Roman" w:cs="Times New Roman"/>
                <w:lang w:val="uk-UA"/>
              </w:rPr>
            </w:pP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46D46" w:rsidRDefault="00E276DE" w:rsidP="00071DEB">
            <w:pPr>
              <w:pStyle w:val="a3"/>
              <w:rPr>
                <w:color w:val="000000"/>
                <w:sz w:val="22"/>
                <w:szCs w:val="22"/>
                <w:lang w:val="uk-UA"/>
              </w:rPr>
            </w:pPr>
            <w:r w:rsidRPr="00046D46">
              <w:rPr>
                <w:color w:val="000000"/>
                <w:sz w:val="22"/>
                <w:szCs w:val="22"/>
                <w:lang w:val="uk-UA"/>
              </w:rPr>
              <w:t>Суддя Бородавка К.П.</w:t>
            </w:r>
          </w:p>
          <w:p w:rsidR="00E276DE" w:rsidRPr="00046D46" w:rsidRDefault="00E276DE" w:rsidP="00071DEB">
            <w:pPr>
              <w:pStyle w:val="a3"/>
              <w:rPr>
                <w:color w:val="000000"/>
                <w:sz w:val="22"/>
                <w:szCs w:val="22"/>
                <w:lang w:val="uk-UA"/>
              </w:rPr>
            </w:pPr>
            <w:r>
              <w:rPr>
                <w:color w:val="000000"/>
                <w:sz w:val="22"/>
                <w:szCs w:val="22"/>
                <w:lang w:val="uk-UA"/>
              </w:rPr>
              <w:t>01.02</w:t>
            </w:r>
            <w:r w:rsidRPr="00046D46">
              <w:rPr>
                <w:color w:val="000000"/>
                <w:sz w:val="22"/>
                <w:szCs w:val="22"/>
                <w:lang w:val="uk-UA"/>
              </w:rPr>
              <w:t>.2018</w:t>
            </w:r>
          </w:p>
        </w:tc>
      </w:tr>
      <w:tr w:rsidR="00E276DE" w:rsidRPr="00A3454B">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071DEB">
            <w:pPr>
              <w:pStyle w:val="a3"/>
              <w:jc w:val="center"/>
              <w:rPr>
                <w:lang w:val="uk-UA"/>
              </w:rPr>
            </w:pPr>
            <w:r>
              <w:rPr>
                <w:lang w:val="uk-UA"/>
              </w:rPr>
              <w:t>94</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071DEB">
            <w:pPr>
              <w:pStyle w:val="a3"/>
              <w:rPr>
                <w:lang w:val="uk-UA"/>
              </w:rPr>
            </w:pPr>
            <w:r>
              <w:rPr>
                <w:lang w:val="uk-UA"/>
              </w:rPr>
              <w:t>2-в/235/11/18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8B55AD" w:rsidRDefault="00E276DE" w:rsidP="00071DEB">
            <w:pPr>
              <w:rPr>
                <w:rFonts w:ascii="Times New Roman" w:hAnsi="Times New Roman" w:cs="Times New Roman"/>
                <w:color w:val="000000"/>
                <w:lang w:val="uk-UA"/>
              </w:rPr>
            </w:pPr>
            <w:r>
              <w:rPr>
                <w:rFonts w:ascii="Times New Roman" w:hAnsi="Times New Roman" w:cs="Times New Roman"/>
                <w:lang w:val="uk-UA"/>
              </w:rPr>
              <w:t xml:space="preserve">Справа за заявою </w:t>
            </w:r>
            <w:r w:rsidRPr="008B55AD">
              <w:rPr>
                <w:rFonts w:ascii="Times New Roman" w:hAnsi="Times New Roman" w:cs="Times New Roman"/>
                <w:color w:val="000000"/>
              </w:rPr>
              <w:t>Публічного акціонерного товариства «Державний ощадний банк України» в особі філії – Донецьке обласне управління АТ «Ощадбанк» про відновлення провадження, заінтересована: Павлов Роман Вадимович</w:t>
            </w:r>
          </w:p>
          <w:p w:rsidR="00E276DE" w:rsidRPr="008B55AD" w:rsidRDefault="00E276DE" w:rsidP="00071DEB">
            <w:pPr>
              <w:rPr>
                <w:rFonts w:ascii="Times New Roman" w:hAnsi="Times New Roman" w:cs="Times New Roman"/>
                <w:lang w:val="uk-UA"/>
              </w:rPr>
            </w:pPr>
            <w:r w:rsidRPr="008B55AD">
              <w:rPr>
                <w:rFonts w:ascii="Times New Roman" w:hAnsi="Times New Roman" w:cs="Times New Roman"/>
                <w:color w:val="000000"/>
                <w:lang w:val="uk-UA"/>
              </w:rPr>
              <w:t>Павлов Роман Вадимович викликається до суду в якості заінтересованої особи</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071DEB">
            <w:pPr>
              <w:pStyle w:val="a5"/>
              <w:rPr>
                <w:rFonts w:ascii="Times New Roman" w:hAnsi="Times New Roman" w:cs="Times New Roman"/>
                <w:lang w:val="uk-UA"/>
              </w:rPr>
            </w:pPr>
            <w:r>
              <w:rPr>
                <w:rFonts w:ascii="Times New Roman" w:hAnsi="Times New Roman" w:cs="Times New Roman"/>
                <w:lang w:val="uk-UA"/>
              </w:rPr>
              <w:t>Судове засідання відкладено до 20.02.2018 року о 09:40 годині</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071DEB">
            <w:pPr>
              <w:pStyle w:val="a3"/>
              <w:rPr>
                <w:color w:val="000000"/>
                <w:sz w:val="22"/>
                <w:szCs w:val="22"/>
                <w:lang w:val="uk-UA"/>
              </w:rPr>
            </w:pPr>
            <w:r>
              <w:rPr>
                <w:color w:val="000000"/>
                <w:sz w:val="22"/>
                <w:szCs w:val="22"/>
                <w:lang w:val="uk-UA"/>
              </w:rPr>
              <w:t>Суддя Хмельова С.М.</w:t>
            </w:r>
          </w:p>
          <w:p w:rsidR="00E276DE" w:rsidRPr="00046D46" w:rsidRDefault="00E276DE" w:rsidP="00071DEB">
            <w:pPr>
              <w:pStyle w:val="a3"/>
              <w:rPr>
                <w:color w:val="000000"/>
                <w:sz w:val="22"/>
                <w:szCs w:val="22"/>
                <w:lang w:val="uk-UA"/>
              </w:rPr>
            </w:pPr>
            <w:r>
              <w:rPr>
                <w:color w:val="000000"/>
                <w:sz w:val="22"/>
                <w:szCs w:val="22"/>
                <w:lang w:val="uk-UA"/>
              </w:rPr>
              <w:t>02.02.2018</w:t>
            </w:r>
          </w:p>
        </w:tc>
      </w:tr>
      <w:tr w:rsidR="00E276DE" w:rsidRPr="00A3454B">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071DEB">
            <w:pPr>
              <w:pStyle w:val="a3"/>
              <w:jc w:val="center"/>
              <w:rPr>
                <w:lang w:val="uk-UA"/>
              </w:rPr>
            </w:pPr>
            <w:r>
              <w:rPr>
                <w:lang w:val="uk-UA"/>
              </w:rPr>
              <w:t>95</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071DEB">
            <w:pPr>
              <w:pStyle w:val="a3"/>
              <w:rPr>
                <w:lang w:val="uk-UA"/>
              </w:rPr>
            </w:pPr>
            <w:r>
              <w:rPr>
                <w:lang w:val="uk-UA"/>
              </w:rPr>
              <w:t>2/235/195/18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F91594" w:rsidRDefault="00E276DE" w:rsidP="00071DEB">
            <w:pPr>
              <w:rPr>
                <w:rStyle w:val="rvts11"/>
                <w:rFonts w:ascii="Times New Roman" w:hAnsi="Times New Roman" w:cs="Times New Roman"/>
                <w:color w:val="000000"/>
                <w:lang w:val="uk-UA"/>
              </w:rPr>
            </w:pPr>
            <w:r>
              <w:rPr>
                <w:rFonts w:ascii="Times New Roman" w:hAnsi="Times New Roman" w:cs="Times New Roman"/>
                <w:lang w:val="uk-UA"/>
              </w:rPr>
              <w:t xml:space="preserve">Справа за позовом </w:t>
            </w:r>
            <w:r w:rsidRPr="00F91594">
              <w:rPr>
                <w:rStyle w:val="rvts11"/>
                <w:rFonts w:ascii="Times New Roman" w:hAnsi="Times New Roman" w:cs="Times New Roman"/>
                <w:color w:val="000000"/>
              </w:rPr>
              <w:t xml:space="preserve">Публічного Акціонерного Товариства Комерційний Банк «Приватбанк» до </w:t>
            </w:r>
            <w:r w:rsidRPr="00F91594">
              <w:rPr>
                <w:rStyle w:val="rvts11"/>
                <w:rFonts w:ascii="Times New Roman" w:hAnsi="Times New Roman" w:cs="Times New Roman"/>
                <w:color w:val="000000"/>
                <w:lang w:val="uk-UA"/>
              </w:rPr>
              <w:t>Гридасова Сергія Ігоровича</w:t>
            </w:r>
            <w:r w:rsidRPr="00F91594">
              <w:rPr>
                <w:rStyle w:val="rvts11"/>
                <w:rFonts w:ascii="Times New Roman" w:hAnsi="Times New Roman" w:cs="Times New Roman"/>
                <w:color w:val="000000"/>
              </w:rPr>
              <w:t xml:space="preserve"> про стягнення заборгованості</w:t>
            </w:r>
          </w:p>
          <w:p w:rsidR="00E276DE" w:rsidRPr="00F91594" w:rsidRDefault="00E276DE" w:rsidP="00071DEB">
            <w:pPr>
              <w:rPr>
                <w:rFonts w:ascii="Times New Roman" w:hAnsi="Times New Roman" w:cs="Times New Roman"/>
                <w:lang w:val="uk-UA"/>
              </w:rPr>
            </w:pPr>
            <w:r w:rsidRPr="00F91594">
              <w:rPr>
                <w:rStyle w:val="rvts11"/>
                <w:rFonts w:ascii="Times New Roman" w:hAnsi="Times New Roman" w:cs="Times New Roman"/>
                <w:color w:val="000000"/>
                <w:lang w:val="uk-UA"/>
              </w:rPr>
              <w:t>Гридасов Сергій Ігорович 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071DEB">
            <w:pPr>
              <w:pStyle w:val="a5"/>
              <w:rPr>
                <w:rFonts w:ascii="Times New Roman" w:hAnsi="Times New Roman" w:cs="Times New Roman"/>
                <w:lang w:val="uk-UA"/>
              </w:rPr>
            </w:pPr>
            <w:r>
              <w:rPr>
                <w:rFonts w:ascii="Times New Roman" w:hAnsi="Times New Roman" w:cs="Times New Roman"/>
                <w:lang w:val="uk-UA"/>
              </w:rPr>
              <w:t>Судове засідання відкладено до 28.02.2018 року о 10:20 годині</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F91594">
            <w:pPr>
              <w:pStyle w:val="a3"/>
              <w:rPr>
                <w:color w:val="000000"/>
                <w:sz w:val="22"/>
                <w:szCs w:val="22"/>
                <w:lang w:val="uk-UA"/>
              </w:rPr>
            </w:pPr>
            <w:r>
              <w:rPr>
                <w:color w:val="000000"/>
                <w:sz w:val="22"/>
                <w:szCs w:val="22"/>
                <w:lang w:val="uk-UA"/>
              </w:rPr>
              <w:t>Суддя Хмельова С.М.</w:t>
            </w:r>
          </w:p>
          <w:p w:rsidR="00E276DE" w:rsidRDefault="00E276DE" w:rsidP="00F91594">
            <w:pPr>
              <w:pStyle w:val="a3"/>
              <w:rPr>
                <w:color w:val="000000"/>
                <w:sz w:val="22"/>
                <w:szCs w:val="22"/>
                <w:lang w:val="uk-UA"/>
              </w:rPr>
            </w:pPr>
            <w:r>
              <w:rPr>
                <w:color w:val="000000"/>
                <w:sz w:val="22"/>
                <w:szCs w:val="22"/>
                <w:lang w:val="uk-UA"/>
              </w:rPr>
              <w:t>02.02.2018</w:t>
            </w:r>
          </w:p>
        </w:tc>
      </w:tr>
      <w:tr w:rsidR="00E276DE" w:rsidRPr="00A3454B">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071DEB">
            <w:pPr>
              <w:pStyle w:val="a3"/>
              <w:jc w:val="center"/>
              <w:rPr>
                <w:lang w:val="uk-UA"/>
              </w:rPr>
            </w:pPr>
            <w:r>
              <w:rPr>
                <w:lang w:val="uk-UA"/>
              </w:rPr>
              <w:t>96</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071DEB">
            <w:pPr>
              <w:pStyle w:val="a3"/>
              <w:rPr>
                <w:lang w:val="uk-UA"/>
              </w:rPr>
            </w:pPr>
            <w:r>
              <w:rPr>
                <w:lang w:val="uk-UA"/>
              </w:rPr>
              <w:t>2/235/199/18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F91594" w:rsidRDefault="00E276DE" w:rsidP="00F91594">
            <w:pPr>
              <w:rPr>
                <w:rStyle w:val="rvts11"/>
                <w:rFonts w:ascii="Times New Roman" w:hAnsi="Times New Roman" w:cs="Times New Roman"/>
                <w:color w:val="000000"/>
                <w:lang w:val="uk-UA"/>
              </w:rPr>
            </w:pPr>
            <w:r>
              <w:rPr>
                <w:rFonts w:ascii="Times New Roman" w:hAnsi="Times New Roman" w:cs="Times New Roman"/>
                <w:lang w:val="uk-UA"/>
              </w:rPr>
              <w:t xml:space="preserve">Справа за позовом </w:t>
            </w:r>
            <w:r w:rsidRPr="00F91594">
              <w:rPr>
                <w:rStyle w:val="rvts11"/>
                <w:rFonts w:ascii="Times New Roman" w:hAnsi="Times New Roman" w:cs="Times New Roman"/>
                <w:color w:val="000000"/>
              </w:rPr>
              <w:t xml:space="preserve">Публічного Акціонерного Товариства Комерційний Банк «Приватбанк» до </w:t>
            </w:r>
            <w:r>
              <w:rPr>
                <w:rStyle w:val="rvts11"/>
                <w:rFonts w:ascii="Times New Roman" w:hAnsi="Times New Roman" w:cs="Times New Roman"/>
                <w:color w:val="000000"/>
                <w:lang w:val="uk-UA"/>
              </w:rPr>
              <w:t>Логощук Руслана Вікторовича</w:t>
            </w:r>
            <w:r w:rsidRPr="00F91594">
              <w:rPr>
                <w:rStyle w:val="rvts11"/>
                <w:rFonts w:ascii="Times New Roman" w:hAnsi="Times New Roman" w:cs="Times New Roman"/>
                <w:color w:val="000000"/>
              </w:rPr>
              <w:t xml:space="preserve"> про стягнення заборгованості</w:t>
            </w:r>
          </w:p>
          <w:p w:rsidR="00E276DE" w:rsidRDefault="00E276DE" w:rsidP="00F91594">
            <w:pPr>
              <w:rPr>
                <w:rFonts w:ascii="Times New Roman" w:hAnsi="Times New Roman" w:cs="Times New Roman"/>
                <w:lang w:val="uk-UA"/>
              </w:rPr>
            </w:pPr>
            <w:r>
              <w:rPr>
                <w:rStyle w:val="rvts11"/>
                <w:rFonts w:ascii="Times New Roman" w:hAnsi="Times New Roman" w:cs="Times New Roman"/>
                <w:color w:val="000000"/>
                <w:lang w:val="uk-UA"/>
              </w:rPr>
              <w:lastRenderedPageBreak/>
              <w:t>Логощук Руслан Вікторович</w:t>
            </w:r>
            <w:r w:rsidRPr="00F91594">
              <w:rPr>
                <w:rStyle w:val="rvts11"/>
                <w:rFonts w:ascii="Times New Roman" w:hAnsi="Times New Roman" w:cs="Times New Roman"/>
                <w:color w:val="000000"/>
                <w:lang w:val="uk-UA"/>
              </w:rPr>
              <w:t xml:space="preserve"> 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071DEB">
            <w:pPr>
              <w:pStyle w:val="a5"/>
              <w:rPr>
                <w:rFonts w:ascii="Times New Roman" w:hAnsi="Times New Roman" w:cs="Times New Roman"/>
                <w:lang w:val="uk-UA"/>
              </w:rPr>
            </w:pPr>
            <w:r>
              <w:rPr>
                <w:rFonts w:ascii="Times New Roman" w:hAnsi="Times New Roman" w:cs="Times New Roman"/>
                <w:lang w:val="uk-UA"/>
              </w:rPr>
              <w:lastRenderedPageBreak/>
              <w:t>Судове засідання відкладено до 28.02.2018 року о 09:40 годині</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F91594">
            <w:pPr>
              <w:pStyle w:val="a3"/>
              <w:rPr>
                <w:color w:val="000000"/>
                <w:sz w:val="22"/>
                <w:szCs w:val="22"/>
                <w:lang w:val="uk-UA"/>
              </w:rPr>
            </w:pPr>
            <w:r>
              <w:rPr>
                <w:color w:val="000000"/>
                <w:sz w:val="22"/>
                <w:szCs w:val="22"/>
                <w:lang w:val="uk-UA"/>
              </w:rPr>
              <w:t>Суддя Хмельова С.М.</w:t>
            </w:r>
          </w:p>
          <w:p w:rsidR="00E276DE" w:rsidRDefault="00E276DE" w:rsidP="00F91594">
            <w:pPr>
              <w:pStyle w:val="a3"/>
              <w:rPr>
                <w:color w:val="000000"/>
                <w:sz w:val="22"/>
                <w:szCs w:val="22"/>
                <w:lang w:val="uk-UA"/>
              </w:rPr>
            </w:pPr>
            <w:r>
              <w:rPr>
                <w:color w:val="000000"/>
                <w:sz w:val="22"/>
                <w:szCs w:val="22"/>
                <w:lang w:val="uk-UA"/>
              </w:rPr>
              <w:t>02.02.2018</w:t>
            </w:r>
          </w:p>
        </w:tc>
      </w:tr>
      <w:tr w:rsidR="00E276DE" w:rsidRPr="00A3454B">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071DEB">
            <w:pPr>
              <w:pStyle w:val="a3"/>
              <w:jc w:val="center"/>
              <w:rPr>
                <w:lang w:val="uk-UA"/>
              </w:rPr>
            </w:pPr>
            <w:r>
              <w:rPr>
                <w:lang w:val="uk-UA"/>
              </w:rPr>
              <w:lastRenderedPageBreak/>
              <w:t>97</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071DEB">
            <w:pPr>
              <w:pStyle w:val="a3"/>
              <w:rPr>
                <w:lang w:val="uk-UA"/>
              </w:rPr>
            </w:pPr>
            <w:r>
              <w:rPr>
                <w:lang w:val="uk-UA"/>
              </w:rPr>
              <w:t>2/235/357/18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12563E" w:rsidRDefault="00E276DE" w:rsidP="0012563E">
            <w:pPr>
              <w:rPr>
                <w:rStyle w:val="rvts11"/>
                <w:rFonts w:ascii="Times New Roman" w:hAnsi="Times New Roman" w:cs="Times New Roman"/>
                <w:color w:val="000000"/>
                <w:lang w:val="uk-UA"/>
              </w:rPr>
            </w:pPr>
            <w:r>
              <w:rPr>
                <w:rFonts w:ascii="Times New Roman" w:hAnsi="Times New Roman" w:cs="Times New Roman"/>
                <w:lang w:val="uk-UA"/>
              </w:rPr>
              <w:t xml:space="preserve">Справа за позовом </w:t>
            </w:r>
            <w:r>
              <w:rPr>
                <w:rStyle w:val="rvts11"/>
                <w:rFonts w:ascii="Times New Roman" w:hAnsi="Times New Roman" w:cs="Times New Roman"/>
                <w:color w:val="000000"/>
                <w:lang w:val="uk-UA"/>
              </w:rPr>
              <w:t>Радіонова Тараса Дмитровича, який діє в інтересах малолітньої дочки Радіонової Софії Тарасівни, до Радіонової (Левдікової) Наталії Юріївни про позбавлення батьківських прав, третя особа, яка не заявляє самостійних вимог щодо предмета спору: орган опіки та піклування виконавчого комітету Білківської Сільської ради Рівненської області</w:t>
            </w:r>
          </w:p>
          <w:p w:rsidR="00E276DE" w:rsidRDefault="00E276DE" w:rsidP="0012563E">
            <w:pPr>
              <w:rPr>
                <w:rFonts w:ascii="Times New Roman" w:hAnsi="Times New Roman" w:cs="Times New Roman"/>
                <w:lang w:val="uk-UA"/>
              </w:rPr>
            </w:pPr>
            <w:r>
              <w:rPr>
                <w:rStyle w:val="rvts11"/>
                <w:rFonts w:ascii="Times New Roman" w:hAnsi="Times New Roman" w:cs="Times New Roman"/>
                <w:color w:val="000000"/>
                <w:lang w:val="uk-UA"/>
              </w:rPr>
              <w:t xml:space="preserve">Радіонова (Левдікова) Наталія Юріївна </w:t>
            </w:r>
            <w:r w:rsidRPr="00F91594">
              <w:rPr>
                <w:rStyle w:val="rvts11"/>
                <w:rFonts w:ascii="Times New Roman" w:hAnsi="Times New Roman" w:cs="Times New Roman"/>
                <w:color w:val="000000"/>
                <w:lang w:val="uk-UA"/>
              </w:rPr>
              <w:t>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12563E">
            <w:pPr>
              <w:pStyle w:val="a5"/>
              <w:rPr>
                <w:rFonts w:ascii="Times New Roman" w:hAnsi="Times New Roman" w:cs="Times New Roman"/>
                <w:lang w:val="uk-UA"/>
              </w:rPr>
            </w:pPr>
            <w:r w:rsidRPr="009628D3">
              <w:rPr>
                <w:rFonts w:ascii="Times New Roman" w:hAnsi="Times New Roman" w:cs="Times New Roman"/>
                <w:sz w:val="24"/>
                <w:szCs w:val="24"/>
                <w:lang w:val="uk-UA"/>
              </w:rPr>
              <w:t xml:space="preserve">судове засідання </w:t>
            </w:r>
            <w:r>
              <w:rPr>
                <w:rFonts w:ascii="Times New Roman" w:hAnsi="Times New Roman" w:cs="Times New Roman"/>
                <w:sz w:val="24"/>
                <w:szCs w:val="24"/>
                <w:lang w:val="uk-UA"/>
              </w:rPr>
              <w:t>відкладено</w:t>
            </w:r>
            <w:r w:rsidRPr="009628D3">
              <w:rPr>
                <w:rFonts w:ascii="Times New Roman" w:hAnsi="Times New Roman" w:cs="Times New Roman"/>
                <w:sz w:val="24"/>
                <w:szCs w:val="24"/>
                <w:lang w:val="uk-UA"/>
              </w:rPr>
              <w:t xml:space="preserve"> на </w:t>
            </w:r>
            <w:r>
              <w:rPr>
                <w:rFonts w:ascii="Times New Roman" w:hAnsi="Times New Roman" w:cs="Times New Roman"/>
                <w:sz w:val="24"/>
                <w:szCs w:val="24"/>
                <w:lang w:val="uk-UA"/>
              </w:rPr>
              <w:t>15</w:t>
            </w:r>
            <w:r w:rsidRPr="009628D3">
              <w:rPr>
                <w:rFonts w:ascii="Times New Roman" w:hAnsi="Times New Roman" w:cs="Times New Roman"/>
                <w:sz w:val="24"/>
                <w:szCs w:val="24"/>
                <w:lang w:val="uk-UA"/>
              </w:rPr>
              <w:t>.</w:t>
            </w:r>
            <w:r w:rsidRPr="00247DB6">
              <w:rPr>
                <w:rFonts w:ascii="Times New Roman" w:hAnsi="Times New Roman" w:cs="Times New Roman"/>
                <w:sz w:val="24"/>
                <w:szCs w:val="24"/>
                <w:lang w:val="uk-UA"/>
              </w:rPr>
              <w:t>0</w:t>
            </w:r>
            <w:r>
              <w:rPr>
                <w:rFonts w:ascii="Times New Roman" w:hAnsi="Times New Roman" w:cs="Times New Roman"/>
                <w:sz w:val="24"/>
                <w:szCs w:val="24"/>
                <w:lang w:val="uk-UA"/>
              </w:rPr>
              <w:t>3</w:t>
            </w:r>
            <w:r w:rsidRPr="009628D3">
              <w:rPr>
                <w:rFonts w:ascii="Times New Roman" w:hAnsi="Times New Roman" w:cs="Times New Roman"/>
                <w:sz w:val="24"/>
                <w:szCs w:val="24"/>
                <w:lang w:val="uk-UA"/>
              </w:rPr>
              <w:t>.1</w:t>
            </w:r>
            <w:r w:rsidRPr="00247DB6">
              <w:rPr>
                <w:rFonts w:ascii="Times New Roman" w:hAnsi="Times New Roman" w:cs="Times New Roman"/>
                <w:sz w:val="24"/>
                <w:szCs w:val="24"/>
                <w:lang w:val="uk-UA"/>
              </w:rPr>
              <w:t>8</w:t>
            </w:r>
            <w:r w:rsidRPr="009628D3">
              <w:rPr>
                <w:rFonts w:ascii="Times New Roman" w:hAnsi="Times New Roman" w:cs="Times New Roman"/>
                <w:sz w:val="24"/>
                <w:szCs w:val="24"/>
                <w:lang w:val="uk-UA"/>
              </w:rPr>
              <w:t xml:space="preserve"> р. на  </w:t>
            </w:r>
            <w:r>
              <w:rPr>
                <w:rFonts w:ascii="Times New Roman" w:hAnsi="Times New Roman" w:cs="Times New Roman"/>
                <w:sz w:val="24"/>
                <w:szCs w:val="24"/>
                <w:lang w:val="uk-UA"/>
              </w:rPr>
              <w:t>13</w:t>
            </w:r>
            <w:r w:rsidRPr="009628D3">
              <w:rPr>
                <w:rFonts w:ascii="Times New Roman" w:hAnsi="Times New Roman" w:cs="Times New Roman"/>
                <w:sz w:val="24"/>
                <w:szCs w:val="24"/>
                <w:lang w:val="uk-UA"/>
              </w:rPr>
              <w:t xml:space="preserve"> годину </w:t>
            </w:r>
            <w:r>
              <w:rPr>
                <w:rFonts w:ascii="Times New Roman" w:hAnsi="Times New Roman" w:cs="Times New Roman"/>
                <w:sz w:val="24"/>
                <w:szCs w:val="24"/>
                <w:lang w:val="uk-UA"/>
              </w:rPr>
              <w:t>0</w:t>
            </w:r>
            <w:r w:rsidRPr="009628D3">
              <w:rPr>
                <w:rFonts w:ascii="Times New Roman" w:hAnsi="Times New Roman" w:cs="Times New Roman"/>
                <w:sz w:val="24"/>
                <w:szCs w:val="24"/>
                <w:lang w:val="uk-UA"/>
              </w:rPr>
              <w:t>0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02674" w:rsidRDefault="00E276DE" w:rsidP="0012563E">
            <w:pPr>
              <w:pStyle w:val="a3"/>
              <w:rPr>
                <w:color w:val="000000"/>
                <w:lang w:val="uk-UA"/>
              </w:rPr>
            </w:pPr>
            <w:r w:rsidRPr="00002674">
              <w:rPr>
                <w:color w:val="000000"/>
                <w:lang w:val="uk-UA"/>
              </w:rPr>
              <w:t xml:space="preserve">Суддя </w:t>
            </w:r>
            <w:r>
              <w:rPr>
                <w:color w:val="000000"/>
                <w:lang w:val="uk-UA"/>
              </w:rPr>
              <w:t>Назаренко Г.В.</w:t>
            </w:r>
          </w:p>
          <w:p w:rsidR="00E276DE" w:rsidRDefault="00E276DE" w:rsidP="0012563E">
            <w:pPr>
              <w:pStyle w:val="a3"/>
              <w:rPr>
                <w:color w:val="000000"/>
                <w:sz w:val="22"/>
                <w:szCs w:val="22"/>
                <w:lang w:val="uk-UA"/>
              </w:rPr>
            </w:pPr>
            <w:r>
              <w:rPr>
                <w:color w:val="000000"/>
                <w:lang w:val="uk-UA"/>
              </w:rPr>
              <w:t>2</w:t>
            </w:r>
            <w:r w:rsidRPr="00002674">
              <w:rPr>
                <w:color w:val="000000"/>
                <w:lang w:val="uk-UA"/>
              </w:rPr>
              <w:t>.0</w:t>
            </w:r>
            <w:r>
              <w:rPr>
                <w:color w:val="000000"/>
                <w:lang w:val="uk-UA"/>
              </w:rPr>
              <w:t>2</w:t>
            </w:r>
            <w:r w:rsidRPr="00002674">
              <w:rPr>
                <w:color w:val="000000"/>
                <w:lang w:val="uk-UA"/>
              </w:rPr>
              <w:t>.2018</w:t>
            </w:r>
          </w:p>
        </w:tc>
      </w:tr>
      <w:tr w:rsidR="00E276DE" w:rsidRPr="00A3454B">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071DEB">
            <w:pPr>
              <w:pStyle w:val="a3"/>
              <w:jc w:val="center"/>
              <w:rPr>
                <w:lang w:val="uk-UA"/>
              </w:rPr>
            </w:pPr>
            <w:r>
              <w:rPr>
                <w:lang w:val="uk-UA"/>
              </w:rPr>
              <w:t>98</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071DEB">
            <w:pPr>
              <w:pStyle w:val="a3"/>
              <w:rPr>
                <w:lang w:val="uk-UA"/>
              </w:rPr>
            </w:pPr>
            <w:r>
              <w:rPr>
                <w:lang w:val="uk-UA"/>
              </w:rPr>
              <w:t>2/235/356/18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630656" w:rsidRDefault="00E276DE" w:rsidP="0012563E">
            <w:pPr>
              <w:rPr>
                <w:rFonts w:ascii="Times New Roman" w:hAnsi="Times New Roman" w:cs="Times New Roman"/>
                <w:color w:val="000000"/>
                <w:lang w:val="uk-UA"/>
              </w:rPr>
            </w:pPr>
            <w:r>
              <w:rPr>
                <w:rFonts w:ascii="Times New Roman" w:hAnsi="Times New Roman" w:cs="Times New Roman"/>
                <w:lang w:val="uk-UA"/>
              </w:rPr>
              <w:t xml:space="preserve">Справа за позовом </w:t>
            </w:r>
            <w:r w:rsidRPr="00630656">
              <w:rPr>
                <w:rFonts w:ascii="Times New Roman" w:hAnsi="Times New Roman" w:cs="Times New Roman"/>
                <w:color w:val="000000"/>
              </w:rPr>
              <w:t>Товариства з обмеженою відповідальністю «Фінансова компанія «Позика» до Овсяного В’ячеслава Михайловича, Овсяної Ольги Олександрівни про стягнення заборгованості</w:t>
            </w:r>
          </w:p>
          <w:p w:rsidR="00E276DE" w:rsidRPr="00630656" w:rsidRDefault="00E276DE" w:rsidP="0012563E">
            <w:pPr>
              <w:rPr>
                <w:rFonts w:ascii="Times New Roman" w:hAnsi="Times New Roman" w:cs="Times New Roman"/>
                <w:lang w:val="uk-UA"/>
              </w:rPr>
            </w:pPr>
            <w:r w:rsidRPr="00630656">
              <w:rPr>
                <w:rFonts w:ascii="Times New Roman" w:hAnsi="Times New Roman" w:cs="Times New Roman"/>
                <w:color w:val="000000"/>
                <w:lang w:val="uk-UA"/>
              </w:rPr>
              <w:t>Овсяний Вячеслав Михайлович, Овсяна Ольга Олександрівна викликаються до суду в якості відповідачів</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9628D3" w:rsidRDefault="00E276DE" w:rsidP="00630656">
            <w:pPr>
              <w:pStyle w:val="a5"/>
              <w:rPr>
                <w:rFonts w:ascii="Times New Roman" w:hAnsi="Times New Roman" w:cs="Times New Roman"/>
                <w:sz w:val="24"/>
                <w:szCs w:val="24"/>
                <w:lang w:val="uk-UA"/>
              </w:rPr>
            </w:pPr>
            <w:r>
              <w:rPr>
                <w:rFonts w:ascii="Times New Roman" w:hAnsi="Times New Roman" w:cs="Times New Roman"/>
                <w:lang w:val="uk-UA"/>
              </w:rPr>
              <w:t>Судове засідання призначено до 28.02.2018 року о 08:30 годині</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630656">
            <w:pPr>
              <w:pStyle w:val="a3"/>
              <w:rPr>
                <w:color w:val="000000"/>
                <w:sz w:val="22"/>
                <w:szCs w:val="22"/>
                <w:lang w:val="uk-UA"/>
              </w:rPr>
            </w:pPr>
            <w:r>
              <w:rPr>
                <w:color w:val="000000"/>
                <w:sz w:val="22"/>
                <w:szCs w:val="22"/>
                <w:lang w:val="uk-UA"/>
              </w:rPr>
              <w:t>Суддя Хмельова С.М.</w:t>
            </w:r>
          </w:p>
          <w:p w:rsidR="00E276DE" w:rsidRPr="00002674" w:rsidRDefault="00E276DE" w:rsidP="00630656">
            <w:pPr>
              <w:pStyle w:val="a3"/>
              <w:rPr>
                <w:color w:val="000000"/>
                <w:lang w:val="uk-UA"/>
              </w:rPr>
            </w:pPr>
            <w:r>
              <w:rPr>
                <w:color w:val="000000"/>
                <w:sz w:val="22"/>
                <w:szCs w:val="22"/>
                <w:lang w:val="uk-UA"/>
              </w:rPr>
              <w:t>02.02.2018</w:t>
            </w:r>
          </w:p>
        </w:tc>
      </w:tr>
      <w:tr w:rsidR="00E276DE" w:rsidRPr="00A3454B">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6E343C">
            <w:pPr>
              <w:pStyle w:val="a3"/>
              <w:jc w:val="center"/>
              <w:rPr>
                <w:lang w:val="uk-UA"/>
              </w:rPr>
            </w:pPr>
            <w:r>
              <w:rPr>
                <w:lang w:val="uk-UA"/>
              </w:rPr>
              <w:t>99</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287C28">
            <w:pPr>
              <w:pStyle w:val="a3"/>
              <w:rPr>
                <w:lang w:val="uk-UA"/>
              </w:rPr>
            </w:pPr>
            <w:r>
              <w:rPr>
                <w:lang w:val="uk-UA"/>
              </w:rPr>
              <w:t>6/235/41/18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6E343C">
            <w:pPr>
              <w:rPr>
                <w:rFonts w:ascii="Times New Roman" w:hAnsi="Times New Roman" w:cs="Times New Roman"/>
                <w:lang w:val="uk-UA"/>
              </w:rPr>
            </w:pPr>
            <w:r>
              <w:rPr>
                <w:rFonts w:ascii="Times New Roman" w:hAnsi="Times New Roman" w:cs="Times New Roman"/>
                <w:lang w:val="uk-UA"/>
              </w:rPr>
              <w:t>Заява ПАТ «Акціонерно-комерційного банку «Капітал» про поновлення строку для пред’явлення виконавчих листів для виконання</w:t>
            </w:r>
          </w:p>
          <w:p w:rsidR="00E276DE" w:rsidRPr="00046D46" w:rsidRDefault="00E276DE" w:rsidP="006E343C">
            <w:pPr>
              <w:rPr>
                <w:rStyle w:val="rvts0"/>
                <w:rFonts w:ascii="Times New Roman" w:hAnsi="Times New Roman" w:cs="Times New Roman"/>
                <w:lang w:val="uk-UA"/>
              </w:rPr>
            </w:pPr>
            <w:r>
              <w:rPr>
                <w:rFonts w:ascii="Times New Roman" w:hAnsi="Times New Roman" w:cs="Times New Roman"/>
                <w:lang w:val="uk-UA"/>
              </w:rPr>
              <w:t>Заінтересованій особі Карпанюк Людмилі Сергіївні</w:t>
            </w:r>
            <w:r w:rsidRPr="00046D46">
              <w:rPr>
                <w:rFonts w:ascii="Times New Roman" w:hAnsi="Times New Roman" w:cs="Times New Roman"/>
                <w:lang w:val="uk-UA"/>
              </w:rPr>
              <w:t xml:space="preserve"> з`явитися до зали судового засідання № 5 Красноармійського міськрайонного суду Донецької області за адресою: 85302 м. Покровськ, Донецької області</w:t>
            </w:r>
            <w:r>
              <w:rPr>
                <w:rStyle w:val="10"/>
                <w:sz w:val="22"/>
                <w:szCs w:val="22"/>
                <w:lang w:val="uk-UA"/>
              </w:rPr>
              <w:t xml:space="preserve">, </w:t>
            </w:r>
            <w:r>
              <w:rPr>
                <w:rFonts w:ascii="Times New Roman" w:hAnsi="Times New Roman" w:cs="Times New Roman"/>
                <w:lang w:val="uk-UA"/>
              </w:rPr>
              <w:pgNum/>
            </w:r>
            <w:r>
              <w:rPr>
                <w:rFonts w:ascii="Times New Roman" w:hAnsi="Times New Roman" w:cs="Times New Roman"/>
                <w:lang w:val="uk-UA"/>
              </w:rPr>
              <w:t>ул.</w:t>
            </w:r>
            <w:r w:rsidRPr="00046D46">
              <w:rPr>
                <w:rFonts w:ascii="Times New Roman" w:hAnsi="Times New Roman" w:cs="Times New Roman"/>
                <w:lang w:val="uk-UA"/>
              </w:rPr>
              <w:t>. Європейська, 20,</w:t>
            </w:r>
            <w:r w:rsidRPr="00046D46">
              <w:rPr>
                <w:rFonts w:ascii="Times New Roman" w:hAnsi="Times New Roman" w:cs="Times New Roman"/>
              </w:rPr>
              <w:t> </w:t>
            </w:r>
          </w:p>
          <w:p w:rsidR="00E276DE" w:rsidRPr="00046D46" w:rsidRDefault="00E276DE" w:rsidP="006E343C">
            <w:pPr>
              <w:rPr>
                <w:rFonts w:ascii="Times New Roman" w:hAnsi="Times New Roman" w:cs="Times New Roman"/>
                <w:color w:val="000000"/>
                <w:lang w:val="uk-UA"/>
              </w:rPr>
            </w:pP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6E343C">
            <w:pPr>
              <w:pStyle w:val="a5"/>
              <w:rPr>
                <w:rFonts w:ascii="Times New Roman" w:hAnsi="Times New Roman" w:cs="Times New Roman"/>
                <w:lang w:val="uk-UA"/>
              </w:rPr>
            </w:pPr>
            <w:r>
              <w:rPr>
                <w:rFonts w:ascii="Times New Roman" w:hAnsi="Times New Roman" w:cs="Times New Roman"/>
                <w:lang w:val="uk-UA"/>
              </w:rPr>
              <w:t xml:space="preserve">Судове засідання </w:t>
            </w:r>
            <w:r w:rsidRPr="00046D46">
              <w:rPr>
                <w:rFonts w:ascii="Times New Roman" w:hAnsi="Times New Roman" w:cs="Times New Roman"/>
                <w:lang w:val="uk-UA"/>
              </w:rPr>
              <w:t xml:space="preserve">призначено на </w:t>
            </w:r>
            <w:r>
              <w:rPr>
                <w:rFonts w:ascii="Times New Roman" w:hAnsi="Times New Roman" w:cs="Times New Roman"/>
                <w:lang w:val="uk-UA"/>
              </w:rPr>
              <w:t>09</w:t>
            </w:r>
            <w:r w:rsidRPr="00046D46">
              <w:rPr>
                <w:rFonts w:ascii="Times New Roman" w:hAnsi="Times New Roman" w:cs="Times New Roman"/>
                <w:lang w:val="uk-UA"/>
              </w:rPr>
              <w:t>.02.2018р. о 0</w:t>
            </w:r>
            <w:r>
              <w:rPr>
                <w:rFonts w:ascii="Times New Roman" w:hAnsi="Times New Roman" w:cs="Times New Roman"/>
                <w:lang w:val="uk-UA"/>
              </w:rPr>
              <w:t>8</w:t>
            </w:r>
            <w:r w:rsidRPr="00046D46">
              <w:rPr>
                <w:rFonts w:ascii="Times New Roman" w:hAnsi="Times New Roman" w:cs="Times New Roman"/>
                <w:lang w:val="uk-UA"/>
              </w:rPr>
              <w:t>-</w:t>
            </w:r>
            <w:r>
              <w:rPr>
                <w:rFonts w:ascii="Times New Roman" w:hAnsi="Times New Roman" w:cs="Times New Roman"/>
                <w:lang w:val="uk-UA"/>
              </w:rPr>
              <w:t>3</w:t>
            </w:r>
            <w:r w:rsidRPr="00046D46">
              <w:rPr>
                <w:rFonts w:ascii="Times New Roman" w:hAnsi="Times New Roman" w:cs="Times New Roman"/>
                <w:lang w:val="uk-UA"/>
              </w:rPr>
              <w:t>0 годині</w:t>
            </w:r>
          </w:p>
          <w:p w:rsidR="00E276DE" w:rsidRPr="00046D46" w:rsidRDefault="00E276DE" w:rsidP="00287C28">
            <w:pPr>
              <w:pStyle w:val="a5"/>
              <w:rPr>
                <w:rFonts w:ascii="Times New Roman" w:hAnsi="Times New Roman" w:cs="Times New Roman"/>
                <w:lang w:val="uk-UA"/>
              </w:rPr>
            </w:pP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46D46" w:rsidRDefault="00E276DE" w:rsidP="006E343C">
            <w:pPr>
              <w:pStyle w:val="a3"/>
              <w:rPr>
                <w:color w:val="000000"/>
                <w:sz w:val="22"/>
                <w:szCs w:val="22"/>
                <w:lang w:val="uk-UA"/>
              </w:rPr>
            </w:pPr>
            <w:r w:rsidRPr="00046D46">
              <w:rPr>
                <w:color w:val="000000"/>
                <w:sz w:val="22"/>
                <w:szCs w:val="22"/>
                <w:lang w:val="uk-UA"/>
              </w:rPr>
              <w:t>Суддя Бородавка К.П.</w:t>
            </w:r>
          </w:p>
          <w:p w:rsidR="00E276DE" w:rsidRPr="00046D46" w:rsidRDefault="00E276DE" w:rsidP="00287C28">
            <w:pPr>
              <w:pStyle w:val="a3"/>
              <w:rPr>
                <w:color w:val="000000"/>
                <w:sz w:val="22"/>
                <w:szCs w:val="22"/>
                <w:lang w:val="uk-UA"/>
              </w:rPr>
            </w:pPr>
            <w:r>
              <w:rPr>
                <w:color w:val="000000"/>
                <w:sz w:val="22"/>
                <w:szCs w:val="22"/>
                <w:lang w:val="uk-UA"/>
              </w:rPr>
              <w:t>02.02</w:t>
            </w:r>
            <w:r w:rsidRPr="00046D46">
              <w:rPr>
                <w:color w:val="000000"/>
                <w:sz w:val="22"/>
                <w:szCs w:val="22"/>
                <w:lang w:val="uk-UA"/>
              </w:rPr>
              <w:t>.2018</w:t>
            </w:r>
          </w:p>
        </w:tc>
      </w:tr>
      <w:tr w:rsidR="00E276DE" w:rsidRPr="00A3454B">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6E343C">
            <w:pPr>
              <w:pStyle w:val="a3"/>
              <w:jc w:val="center"/>
              <w:rPr>
                <w:lang w:val="uk-UA"/>
              </w:rPr>
            </w:pPr>
            <w:r>
              <w:rPr>
                <w:lang w:val="uk-UA"/>
              </w:rPr>
              <w:t>100</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287C28">
            <w:pPr>
              <w:pStyle w:val="a3"/>
              <w:rPr>
                <w:lang w:val="uk-UA"/>
              </w:rPr>
            </w:pPr>
            <w:r>
              <w:rPr>
                <w:lang w:val="uk-UA"/>
              </w:rPr>
              <w:t>6/235/42/18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6E343C">
            <w:pPr>
              <w:rPr>
                <w:color w:val="000000"/>
                <w:lang w:val="uk-UA"/>
              </w:rPr>
            </w:pPr>
            <w:r w:rsidRPr="00DD34E5">
              <w:rPr>
                <w:color w:val="000000"/>
              </w:rPr>
              <w:t xml:space="preserve">заяву  </w:t>
            </w:r>
            <w:r>
              <w:rPr>
                <w:color w:val="000000"/>
                <w:lang w:val="uk-UA"/>
              </w:rPr>
              <w:t>ТОВ</w:t>
            </w:r>
            <w:r w:rsidRPr="00DD34E5">
              <w:rPr>
                <w:color w:val="000000"/>
              </w:rPr>
              <w:t xml:space="preserve"> «Фінансова компанія «Довіра та Гарантія», боржник Макаров Олександр Олександрович, про </w:t>
            </w:r>
            <w:r w:rsidRPr="00DD34E5">
              <w:rPr>
                <w:color w:val="000000"/>
              </w:rPr>
              <w:lastRenderedPageBreak/>
              <w:t>видачу дубліката виконавчого листа та поновлення строків пред»явлення його до виконання,-</w:t>
            </w:r>
          </w:p>
          <w:p w:rsidR="00E276DE" w:rsidRPr="00DD34E5" w:rsidRDefault="00E276DE" w:rsidP="006E343C">
            <w:pPr>
              <w:rPr>
                <w:rFonts w:ascii="Times New Roman" w:hAnsi="Times New Roman" w:cs="Times New Roman"/>
                <w:lang w:val="uk-UA"/>
              </w:rPr>
            </w:pPr>
            <w:r w:rsidRPr="00DD34E5">
              <w:rPr>
                <w:color w:val="000000"/>
              </w:rPr>
              <w:t>Макаров Олександр Олександрович</w:t>
            </w:r>
            <w:r w:rsidRPr="00F91594">
              <w:rPr>
                <w:rStyle w:val="rvts11"/>
                <w:rFonts w:ascii="Times New Roman" w:hAnsi="Times New Roman" w:cs="Times New Roman"/>
                <w:color w:val="000000"/>
                <w:lang w:val="uk-UA"/>
              </w:rPr>
              <w:t>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DD34E5">
            <w:pPr>
              <w:pStyle w:val="a5"/>
              <w:rPr>
                <w:rFonts w:ascii="Times New Roman" w:hAnsi="Times New Roman" w:cs="Times New Roman"/>
                <w:lang w:val="uk-UA"/>
              </w:rPr>
            </w:pPr>
            <w:r>
              <w:rPr>
                <w:rFonts w:ascii="Times New Roman" w:hAnsi="Times New Roman" w:cs="Times New Roman"/>
                <w:lang w:val="uk-UA"/>
              </w:rPr>
              <w:lastRenderedPageBreak/>
              <w:t xml:space="preserve">Судове засідання </w:t>
            </w:r>
            <w:r w:rsidRPr="00046D46">
              <w:rPr>
                <w:rFonts w:ascii="Times New Roman" w:hAnsi="Times New Roman" w:cs="Times New Roman"/>
                <w:lang w:val="uk-UA"/>
              </w:rPr>
              <w:t xml:space="preserve">призначено на </w:t>
            </w:r>
            <w:r>
              <w:rPr>
                <w:rFonts w:ascii="Times New Roman" w:hAnsi="Times New Roman" w:cs="Times New Roman"/>
                <w:lang w:val="uk-UA"/>
              </w:rPr>
              <w:t>12</w:t>
            </w:r>
            <w:r w:rsidRPr="00046D46">
              <w:rPr>
                <w:rFonts w:ascii="Times New Roman" w:hAnsi="Times New Roman" w:cs="Times New Roman"/>
                <w:lang w:val="uk-UA"/>
              </w:rPr>
              <w:t>.02.2018р. о 0</w:t>
            </w:r>
            <w:r>
              <w:rPr>
                <w:rFonts w:ascii="Times New Roman" w:hAnsi="Times New Roman" w:cs="Times New Roman"/>
                <w:lang w:val="uk-UA"/>
              </w:rPr>
              <w:t>8</w:t>
            </w:r>
            <w:r w:rsidRPr="00046D46">
              <w:rPr>
                <w:rFonts w:ascii="Times New Roman" w:hAnsi="Times New Roman" w:cs="Times New Roman"/>
                <w:lang w:val="uk-UA"/>
              </w:rPr>
              <w:t>-</w:t>
            </w:r>
            <w:r>
              <w:rPr>
                <w:rFonts w:ascii="Times New Roman" w:hAnsi="Times New Roman" w:cs="Times New Roman"/>
                <w:lang w:val="uk-UA"/>
              </w:rPr>
              <w:t>45</w:t>
            </w:r>
            <w:r w:rsidRPr="00046D46">
              <w:rPr>
                <w:rFonts w:ascii="Times New Roman" w:hAnsi="Times New Roman" w:cs="Times New Roman"/>
                <w:lang w:val="uk-UA"/>
              </w:rPr>
              <w:t xml:space="preserve"> годині</w:t>
            </w:r>
          </w:p>
          <w:p w:rsidR="00E276DE" w:rsidRDefault="00E276DE" w:rsidP="006E343C">
            <w:pPr>
              <w:pStyle w:val="a5"/>
              <w:rPr>
                <w:rFonts w:ascii="Times New Roman" w:hAnsi="Times New Roman" w:cs="Times New Roman"/>
                <w:lang w:val="uk-UA"/>
              </w:rPr>
            </w:pP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DD34E5">
            <w:pPr>
              <w:pStyle w:val="a3"/>
              <w:rPr>
                <w:color w:val="000000"/>
                <w:lang w:val="uk-UA"/>
              </w:rPr>
            </w:pPr>
            <w:r>
              <w:rPr>
                <w:color w:val="000000"/>
                <w:lang w:val="uk-UA"/>
              </w:rPr>
              <w:lastRenderedPageBreak/>
              <w:t>Суддя Величко О.В.</w:t>
            </w:r>
          </w:p>
          <w:p w:rsidR="00E276DE" w:rsidRPr="00046D46" w:rsidRDefault="00E276DE" w:rsidP="00DD34E5">
            <w:pPr>
              <w:pStyle w:val="a3"/>
              <w:rPr>
                <w:color w:val="000000"/>
                <w:sz w:val="22"/>
                <w:szCs w:val="22"/>
                <w:lang w:val="uk-UA"/>
              </w:rPr>
            </w:pPr>
            <w:r>
              <w:rPr>
                <w:color w:val="000000"/>
                <w:lang w:val="uk-UA"/>
              </w:rPr>
              <w:lastRenderedPageBreak/>
              <w:t>02.02.2018</w:t>
            </w:r>
          </w:p>
        </w:tc>
      </w:tr>
      <w:tr w:rsidR="00E276DE" w:rsidRPr="00A3454B">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6E343C">
            <w:pPr>
              <w:pStyle w:val="a3"/>
              <w:jc w:val="center"/>
              <w:rPr>
                <w:lang w:val="uk-UA"/>
              </w:rPr>
            </w:pPr>
            <w:r>
              <w:rPr>
                <w:lang w:val="uk-UA"/>
              </w:rPr>
              <w:lastRenderedPageBreak/>
              <w:t>101</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287C28">
            <w:pPr>
              <w:pStyle w:val="a3"/>
              <w:rPr>
                <w:lang w:val="uk-UA"/>
              </w:rPr>
            </w:pPr>
            <w:r>
              <w:rPr>
                <w:lang w:val="uk-UA"/>
              </w:rPr>
              <w:t>6/235/40/18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6E343C">
            <w:pPr>
              <w:rPr>
                <w:color w:val="000000"/>
                <w:lang w:val="uk-UA"/>
              </w:rPr>
            </w:pPr>
            <w:r w:rsidRPr="00B80C2C">
              <w:rPr>
                <w:color w:val="000000"/>
              </w:rPr>
              <w:t xml:space="preserve">заяву  </w:t>
            </w:r>
            <w:r>
              <w:rPr>
                <w:color w:val="000000"/>
                <w:lang w:val="uk-UA"/>
              </w:rPr>
              <w:t xml:space="preserve">ПАТ </w:t>
            </w:r>
            <w:r w:rsidRPr="00B80C2C">
              <w:rPr>
                <w:color w:val="000000"/>
              </w:rPr>
              <w:t xml:space="preserve"> «Акціонерно-Комерційний Банк «Капітал», заінтересована особа Піщана Світлана Євгенівна, про поновлення строків пред»явлення виконавчого документу до виконання,-</w:t>
            </w:r>
          </w:p>
          <w:p w:rsidR="00E276DE" w:rsidRPr="00B80C2C" w:rsidRDefault="00E276DE" w:rsidP="006E343C">
            <w:pPr>
              <w:rPr>
                <w:color w:val="000000"/>
                <w:lang w:val="uk-UA"/>
              </w:rPr>
            </w:pPr>
            <w:r w:rsidRPr="00B80C2C">
              <w:rPr>
                <w:color w:val="000000"/>
              </w:rPr>
              <w:t>Піщана Світлана Євгенівна</w:t>
            </w:r>
            <w:r w:rsidRPr="00F91594">
              <w:rPr>
                <w:rStyle w:val="rvts11"/>
                <w:rFonts w:ascii="Times New Roman" w:hAnsi="Times New Roman" w:cs="Times New Roman"/>
                <w:color w:val="000000"/>
                <w:lang w:val="uk-UA"/>
              </w:rPr>
              <w:t>викликається до суду в якості</w:t>
            </w:r>
            <w:r>
              <w:rPr>
                <w:rStyle w:val="rvts11"/>
                <w:rFonts w:ascii="Times New Roman" w:hAnsi="Times New Roman" w:cs="Times New Roman"/>
                <w:color w:val="000000"/>
                <w:lang w:val="uk-UA"/>
              </w:rPr>
              <w:t xml:space="preserve"> заінтересованої особи </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B80C2C">
            <w:pPr>
              <w:pStyle w:val="a5"/>
              <w:rPr>
                <w:rFonts w:ascii="Times New Roman" w:hAnsi="Times New Roman" w:cs="Times New Roman"/>
                <w:lang w:val="uk-UA"/>
              </w:rPr>
            </w:pPr>
            <w:r>
              <w:rPr>
                <w:rFonts w:ascii="Times New Roman" w:hAnsi="Times New Roman" w:cs="Times New Roman"/>
                <w:lang w:val="uk-UA"/>
              </w:rPr>
              <w:t xml:space="preserve">Судове засідання </w:t>
            </w:r>
            <w:r w:rsidRPr="00046D46">
              <w:rPr>
                <w:rFonts w:ascii="Times New Roman" w:hAnsi="Times New Roman" w:cs="Times New Roman"/>
                <w:lang w:val="uk-UA"/>
              </w:rPr>
              <w:t xml:space="preserve">призначено на </w:t>
            </w:r>
            <w:r>
              <w:rPr>
                <w:rFonts w:ascii="Times New Roman" w:hAnsi="Times New Roman" w:cs="Times New Roman"/>
                <w:lang w:val="uk-UA"/>
              </w:rPr>
              <w:t>12</w:t>
            </w:r>
            <w:r w:rsidRPr="00046D46">
              <w:rPr>
                <w:rFonts w:ascii="Times New Roman" w:hAnsi="Times New Roman" w:cs="Times New Roman"/>
                <w:lang w:val="uk-UA"/>
              </w:rPr>
              <w:t xml:space="preserve">.02.2018р. о </w:t>
            </w:r>
            <w:r>
              <w:rPr>
                <w:rFonts w:ascii="Times New Roman" w:hAnsi="Times New Roman" w:cs="Times New Roman"/>
                <w:lang w:val="uk-UA"/>
              </w:rPr>
              <w:t>16-00</w:t>
            </w:r>
            <w:r w:rsidRPr="00046D46">
              <w:rPr>
                <w:rFonts w:ascii="Times New Roman" w:hAnsi="Times New Roman" w:cs="Times New Roman"/>
                <w:lang w:val="uk-UA"/>
              </w:rPr>
              <w:t xml:space="preserve"> годині</w:t>
            </w:r>
          </w:p>
          <w:p w:rsidR="00E276DE" w:rsidRDefault="00E276DE" w:rsidP="00DD34E5">
            <w:pPr>
              <w:pStyle w:val="a5"/>
              <w:rPr>
                <w:rFonts w:ascii="Times New Roman" w:hAnsi="Times New Roman" w:cs="Times New Roman"/>
                <w:lang w:val="uk-UA"/>
              </w:rPr>
            </w:pP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B80C2C">
            <w:pPr>
              <w:pStyle w:val="a3"/>
              <w:rPr>
                <w:color w:val="000000"/>
                <w:lang w:val="uk-UA"/>
              </w:rPr>
            </w:pPr>
            <w:r>
              <w:rPr>
                <w:color w:val="000000"/>
                <w:lang w:val="uk-UA"/>
              </w:rPr>
              <w:t>Суддя Величко О.В.</w:t>
            </w:r>
          </w:p>
          <w:p w:rsidR="00E276DE" w:rsidRDefault="00E276DE" w:rsidP="00B80C2C">
            <w:pPr>
              <w:pStyle w:val="a3"/>
              <w:rPr>
                <w:color w:val="000000"/>
                <w:lang w:val="uk-UA"/>
              </w:rPr>
            </w:pPr>
            <w:r>
              <w:rPr>
                <w:color w:val="000000"/>
                <w:lang w:val="uk-UA"/>
              </w:rPr>
              <w:t>02.02.2018</w:t>
            </w:r>
          </w:p>
        </w:tc>
      </w:tr>
      <w:tr w:rsidR="00E276DE" w:rsidRPr="00A3454B">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6E343C">
            <w:pPr>
              <w:pStyle w:val="a3"/>
              <w:jc w:val="center"/>
              <w:rPr>
                <w:lang w:val="uk-UA"/>
              </w:rPr>
            </w:pPr>
            <w:r>
              <w:rPr>
                <w:lang w:val="uk-UA"/>
              </w:rPr>
              <w:t>102</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287C28">
            <w:pPr>
              <w:pStyle w:val="a3"/>
              <w:rPr>
                <w:lang w:val="uk-UA"/>
              </w:rPr>
            </w:pPr>
            <w:r>
              <w:rPr>
                <w:lang w:val="uk-UA"/>
              </w:rPr>
              <w:t>2/235/468/18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6E343C">
            <w:pPr>
              <w:rPr>
                <w:color w:val="000000"/>
                <w:lang w:val="uk-UA"/>
              </w:rPr>
            </w:pPr>
            <w:r>
              <w:rPr>
                <w:color w:val="000000"/>
                <w:lang w:val="uk-UA"/>
              </w:rPr>
              <w:t>Справа за позовом Москаленко Алли Ларіонівни до Москаленко Едуарда Миколайовича про визнання особи такою, що втратила право користування жилим приміщенням та зняття з реєстрації</w:t>
            </w:r>
          </w:p>
          <w:p w:rsidR="00E276DE" w:rsidRDefault="00E276DE" w:rsidP="006E343C">
            <w:pPr>
              <w:rPr>
                <w:color w:val="000000"/>
                <w:lang w:val="uk-UA"/>
              </w:rPr>
            </w:pPr>
          </w:p>
          <w:p w:rsidR="00E276DE" w:rsidRPr="002A6B49" w:rsidRDefault="00E276DE" w:rsidP="006E343C">
            <w:pPr>
              <w:rPr>
                <w:color w:val="000000"/>
                <w:lang w:val="uk-UA"/>
              </w:rPr>
            </w:pPr>
            <w:r>
              <w:rPr>
                <w:color w:val="000000"/>
                <w:lang w:val="uk-UA"/>
              </w:rPr>
              <w:t xml:space="preserve">Москаленко Едуард Миколайович викликається до суду в якості відповідача </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B80C2C">
            <w:pPr>
              <w:pStyle w:val="a5"/>
              <w:rPr>
                <w:rFonts w:ascii="Times New Roman" w:hAnsi="Times New Roman" w:cs="Times New Roman"/>
                <w:lang w:val="uk-UA"/>
              </w:rPr>
            </w:pPr>
            <w:r>
              <w:rPr>
                <w:rFonts w:ascii="Times New Roman" w:hAnsi="Times New Roman" w:cs="Times New Roman"/>
                <w:lang w:val="uk-UA"/>
              </w:rPr>
              <w:t>Судове засідання призначено на 19.02.2018 року о 14:00 год.</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B80C2C">
            <w:pPr>
              <w:pStyle w:val="a3"/>
              <w:rPr>
                <w:color w:val="000000"/>
                <w:lang w:val="uk-UA"/>
              </w:rPr>
            </w:pPr>
            <w:r>
              <w:rPr>
                <w:color w:val="000000"/>
                <w:lang w:val="uk-UA"/>
              </w:rPr>
              <w:t>Суддя Філь О.Є.</w:t>
            </w:r>
          </w:p>
          <w:p w:rsidR="00E276DE" w:rsidRDefault="00E276DE" w:rsidP="00B80C2C">
            <w:pPr>
              <w:pStyle w:val="a3"/>
              <w:rPr>
                <w:color w:val="000000"/>
                <w:lang w:val="uk-UA"/>
              </w:rPr>
            </w:pPr>
            <w:r>
              <w:rPr>
                <w:color w:val="000000"/>
                <w:lang w:val="uk-UA"/>
              </w:rPr>
              <w:t>05.02.2018</w:t>
            </w:r>
          </w:p>
        </w:tc>
      </w:tr>
      <w:tr w:rsidR="00E276DE" w:rsidRPr="009E6873">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6E343C">
            <w:pPr>
              <w:pStyle w:val="a3"/>
              <w:jc w:val="center"/>
              <w:rPr>
                <w:lang w:val="uk-UA"/>
              </w:rPr>
            </w:pPr>
            <w:r>
              <w:rPr>
                <w:lang w:val="uk-UA"/>
              </w:rPr>
              <w:t>103</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287C28">
            <w:pPr>
              <w:pStyle w:val="a3"/>
              <w:rPr>
                <w:lang w:val="uk-UA"/>
              </w:rPr>
            </w:pPr>
            <w:r>
              <w:rPr>
                <w:lang w:val="uk-UA"/>
              </w:rPr>
              <w:t>2/235/598/18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6E343C">
            <w:pPr>
              <w:rPr>
                <w:color w:val="000000"/>
                <w:lang w:val="uk-UA"/>
              </w:rPr>
            </w:pPr>
            <w:r w:rsidRPr="009E6873">
              <w:rPr>
                <w:color w:val="000000"/>
                <w:lang w:val="uk-UA"/>
              </w:rPr>
              <w:t>позовну заяву Куц Алесі Олександрівни до Куц Артема Володимировича, третя особа</w:t>
            </w:r>
            <w:r w:rsidRPr="009E6873">
              <w:rPr>
                <w:color w:val="000000"/>
              </w:rPr>
              <w:t> </w:t>
            </w:r>
            <w:r w:rsidRPr="009E6873">
              <w:rPr>
                <w:color w:val="000000"/>
                <w:lang w:val="uk-UA"/>
              </w:rPr>
              <w:t xml:space="preserve"> Орган опіки та піклування виконкому Волноваської райдержадміністрації Донецької області, про надання дозволу матері на зняття з реєстрації місця проживання та реєстрацію місця проживання неповнолітньої дитини без згоди батька,</w:t>
            </w:r>
          </w:p>
          <w:p w:rsidR="00E276DE" w:rsidRPr="009E6873" w:rsidRDefault="00E276DE" w:rsidP="006E343C">
            <w:pPr>
              <w:rPr>
                <w:color w:val="000000"/>
                <w:lang w:val="uk-UA"/>
              </w:rPr>
            </w:pPr>
            <w:r>
              <w:rPr>
                <w:color w:val="000000"/>
                <w:lang w:val="uk-UA"/>
              </w:rPr>
              <w:t xml:space="preserve">Куц Артем Володимирович  </w:t>
            </w:r>
            <w:r w:rsidRPr="00F91594">
              <w:rPr>
                <w:rStyle w:val="rvts11"/>
                <w:rFonts w:ascii="Times New Roman" w:hAnsi="Times New Roman" w:cs="Times New Roman"/>
                <w:color w:val="000000"/>
                <w:lang w:val="uk-UA"/>
              </w:rPr>
              <w:t>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B80C2C">
            <w:pPr>
              <w:pStyle w:val="a5"/>
              <w:rPr>
                <w:rFonts w:ascii="Times New Roman" w:hAnsi="Times New Roman" w:cs="Times New Roman"/>
                <w:lang w:val="uk-UA"/>
              </w:rPr>
            </w:pPr>
            <w:r>
              <w:rPr>
                <w:rFonts w:ascii="Times New Roman" w:hAnsi="Times New Roman" w:cs="Times New Roman"/>
                <w:lang w:val="uk-UA"/>
              </w:rPr>
              <w:t>Судове засідання призначено на 23.02.2018 року о 11-30 год.</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9E6873">
            <w:pPr>
              <w:pStyle w:val="a3"/>
              <w:rPr>
                <w:color w:val="000000"/>
                <w:lang w:val="uk-UA"/>
              </w:rPr>
            </w:pPr>
            <w:r>
              <w:rPr>
                <w:color w:val="000000"/>
                <w:lang w:val="uk-UA"/>
              </w:rPr>
              <w:t>Суддя Величко О.В.</w:t>
            </w:r>
          </w:p>
          <w:p w:rsidR="00E276DE" w:rsidRDefault="00E276DE" w:rsidP="009E6873">
            <w:pPr>
              <w:pStyle w:val="a3"/>
              <w:rPr>
                <w:color w:val="000000"/>
                <w:lang w:val="uk-UA"/>
              </w:rPr>
            </w:pPr>
            <w:r>
              <w:rPr>
                <w:color w:val="000000"/>
                <w:lang w:val="uk-UA"/>
              </w:rPr>
              <w:t>05.02.2018</w:t>
            </w:r>
          </w:p>
        </w:tc>
      </w:tr>
      <w:tr w:rsidR="00E276DE" w:rsidRPr="009E6873">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6E343C">
            <w:pPr>
              <w:pStyle w:val="a3"/>
              <w:jc w:val="center"/>
              <w:rPr>
                <w:lang w:val="uk-UA"/>
              </w:rPr>
            </w:pPr>
            <w:r>
              <w:rPr>
                <w:lang w:val="uk-UA"/>
              </w:rPr>
              <w:t>104</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287C28">
            <w:pPr>
              <w:pStyle w:val="a3"/>
              <w:rPr>
                <w:lang w:val="uk-UA"/>
              </w:rPr>
            </w:pPr>
            <w:r>
              <w:rPr>
                <w:lang w:val="uk-UA"/>
              </w:rPr>
              <w:t>2/235/158/18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6E343C">
            <w:pPr>
              <w:rPr>
                <w:color w:val="000000"/>
                <w:lang w:val="uk-UA"/>
              </w:rPr>
            </w:pPr>
            <w:r>
              <w:rPr>
                <w:color w:val="000000"/>
                <w:lang w:val="uk-UA"/>
              </w:rPr>
              <w:t xml:space="preserve">За </w:t>
            </w:r>
            <w:r w:rsidRPr="00AB52DC">
              <w:rPr>
                <w:color w:val="000000"/>
                <w:lang w:val="uk-UA"/>
              </w:rPr>
              <w:t xml:space="preserve">позовом Малої Анжели Єгорівни, що діє в інтересах неповнолітнього сина, дитини з інвалідністю, Вашкова </w:t>
            </w:r>
            <w:r w:rsidRPr="00AB52DC">
              <w:rPr>
                <w:color w:val="000000"/>
                <w:lang w:val="uk-UA"/>
              </w:rPr>
              <w:lastRenderedPageBreak/>
              <w:t>Андрія Станіславовича, до Вашкова Сергія Станіславовича, третя особа Орган опіки та піклування виконкому Покровської міської ради</w:t>
            </w:r>
            <w:r w:rsidRPr="00AB52DC">
              <w:rPr>
                <w:color w:val="000000"/>
              </w:rPr>
              <w:t> </w:t>
            </w:r>
            <w:r w:rsidRPr="00AB52DC">
              <w:rPr>
                <w:color w:val="000000"/>
                <w:lang w:val="uk-UA"/>
              </w:rPr>
              <w:t xml:space="preserve"> про визнання права власності на спадкове майно,</w:t>
            </w:r>
          </w:p>
          <w:p w:rsidR="00E276DE" w:rsidRPr="00AB52DC" w:rsidRDefault="00E276DE" w:rsidP="006E343C">
            <w:pPr>
              <w:rPr>
                <w:color w:val="000000"/>
                <w:lang w:val="uk-UA"/>
              </w:rPr>
            </w:pPr>
            <w:r>
              <w:rPr>
                <w:color w:val="000000"/>
                <w:lang w:val="uk-UA"/>
              </w:rPr>
              <w:t>Вашков Андрій</w:t>
            </w:r>
            <w:r w:rsidRPr="00AB52DC">
              <w:rPr>
                <w:color w:val="000000"/>
                <w:lang w:val="uk-UA"/>
              </w:rPr>
              <w:t xml:space="preserve"> Станіславович</w:t>
            </w:r>
            <w:r w:rsidRPr="00F91594">
              <w:rPr>
                <w:rStyle w:val="rvts11"/>
                <w:rFonts w:ascii="Times New Roman" w:hAnsi="Times New Roman" w:cs="Times New Roman"/>
                <w:color w:val="000000"/>
                <w:lang w:val="uk-UA"/>
              </w:rPr>
              <w:t>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B80C2C">
            <w:pPr>
              <w:pStyle w:val="a5"/>
              <w:rPr>
                <w:rFonts w:ascii="Times New Roman" w:hAnsi="Times New Roman" w:cs="Times New Roman"/>
                <w:lang w:val="uk-UA"/>
              </w:rPr>
            </w:pPr>
            <w:r>
              <w:rPr>
                <w:rFonts w:ascii="Times New Roman" w:hAnsi="Times New Roman" w:cs="Times New Roman"/>
                <w:lang w:val="uk-UA"/>
              </w:rPr>
              <w:lastRenderedPageBreak/>
              <w:t>Судове засідання призначено на 12.02.2018 року о 11-45 год.</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AB52DC">
            <w:pPr>
              <w:pStyle w:val="a3"/>
              <w:rPr>
                <w:color w:val="000000"/>
                <w:lang w:val="uk-UA"/>
              </w:rPr>
            </w:pPr>
            <w:r>
              <w:rPr>
                <w:color w:val="000000"/>
                <w:lang w:val="uk-UA"/>
              </w:rPr>
              <w:t>Суддя Величко О.В.</w:t>
            </w:r>
          </w:p>
          <w:p w:rsidR="00E276DE" w:rsidRDefault="00E276DE" w:rsidP="00AB52DC">
            <w:pPr>
              <w:pStyle w:val="a3"/>
              <w:rPr>
                <w:color w:val="000000"/>
                <w:lang w:val="uk-UA"/>
              </w:rPr>
            </w:pPr>
            <w:r>
              <w:rPr>
                <w:color w:val="000000"/>
                <w:lang w:val="uk-UA"/>
              </w:rPr>
              <w:lastRenderedPageBreak/>
              <w:t>02.02.2018</w:t>
            </w:r>
          </w:p>
        </w:tc>
      </w:tr>
      <w:tr w:rsidR="00E276DE" w:rsidRPr="009E6873">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6E343C">
            <w:pPr>
              <w:pStyle w:val="a3"/>
              <w:jc w:val="center"/>
              <w:rPr>
                <w:lang w:val="uk-UA"/>
              </w:rPr>
            </w:pPr>
            <w:r>
              <w:rPr>
                <w:lang w:val="uk-UA"/>
              </w:rPr>
              <w:lastRenderedPageBreak/>
              <w:t>105</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287C28">
            <w:pPr>
              <w:pStyle w:val="a3"/>
              <w:rPr>
                <w:lang w:val="uk-UA"/>
              </w:rPr>
            </w:pP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2C48E3" w:rsidRDefault="00E276DE" w:rsidP="006E343C">
            <w:pPr>
              <w:rPr>
                <w:rFonts w:ascii="Times New Roman" w:hAnsi="Times New Roman" w:cs="Times New Roman"/>
                <w:color w:val="000000"/>
                <w:lang w:val="uk-UA"/>
              </w:rPr>
            </w:pPr>
            <w:r w:rsidRPr="002C48E3">
              <w:rPr>
                <w:rFonts w:ascii="Times New Roman" w:hAnsi="Times New Roman" w:cs="Times New Roman"/>
                <w:color w:val="000000"/>
                <w:lang w:val="uk-UA"/>
              </w:rPr>
              <w:t>Скарга Публічного акціонерного товариства «Златобанк» на рішення державного виконавця, заінтересовані особи: Головний державний виконавець Будьонівського районного відділу державної виконавчої служби м. Донецьк Головного територіального управління юстиції у Донецькій області  Казаніна Декабрина Андріївна, Ісаєва Марина Сергіївна.</w:t>
            </w:r>
          </w:p>
          <w:p w:rsidR="00E276DE" w:rsidRDefault="00E276DE" w:rsidP="002C48E3">
            <w:pPr>
              <w:rPr>
                <w:color w:val="000000"/>
                <w:lang w:val="uk-UA"/>
              </w:rPr>
            </w:pPr>
            <w:r w:rsidRPr="002C48E3">
              <w:rPr>
                <w:rFonts w:ascii="Times New Roman" w:hAnsi="Times New Roman" w:cs="Times New Roman"/>
                <w:color w:val="000000"/>
                <w:lang w:val="uk-UA"/>
              </w:rPr>
              <w:t xml:space="preserve">Головний державний виконавець Будьонівського районного відділу державної виконавчої служби м. Донецьк Головного територіального управління юстиції у Донецькій області  Казаніна Декабрина Андріївна </w:t>
            </w:r>
            <w:r w:rsidRPr="002C48E3">
              <w:rPr>
                <w:rStyle w:val="rvts11"/>
                <w:rFonts w:ascii="Times New Roman" w:hAnsi="Times New Roman" w:cs="Times New Roman"/>
                <w:color w:val="000000"/>
                <w:lang w:val="uk-UA"/>
              </w:rPr>
              <w:t>викликається до суду в якості</w:t>
            </w:r>
            <w:r w:rsidRPr="002C48E3">
              <w:rPr>
                <w:rFonts w:ascii="Times New Roman" w:hAnsi="Times New Roman" w:cs="Times New Roman"/>
                <w:color w:val="000000"/>
                <w:lang w:val="uk-UA"/>
              </w:rPr>
              <w:t xml:space="preserve"> заінтересованої особи</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2C48E3">
            <w:pPr>
              <w:pStyle w:val="a5"/>
              <w:rPr>
                <w:rFonts w:ascii="Times New Roman" w:hAnsi="Times New Roman" w:cs="Times New Roman"/>
                <w:lang w:val="uk-UA"/>
              </w:rPr>
            </w:pPr>
            <w:r w:rsidRPr="009628D3">
              <w:rPr>
                <w:rFonts w:ascii="Times New Roman" w:hAnsi="Times New Roman" w:cs="Times New Roman"/>
                <w:sz w:val="24"/>
                <w:szCs w:val="24"/>
                <w:lang w:val="uk-UA"/>
              </w:rPr>
              <w:t xml:space="preserve">судове засідання </w:t>
            </w:r>
            <w:r>
              <w:rPr>
                <w:rFonts w:ascii="Times New Roman" w:hAnsi="Times New Roman" w:cs="Times New Roman"/>
                <w:sz w:val="24"/>
                <w:szCs w:val="24"/>
                <w:lang w:val="uk-UA"/>
              </w:rPr>
              <w:t>відкладено</w:t>
            </w:r>
            <w:r w:rsidRPr="009628D3">
              <w:rPr>
                <w:rFonts w:ascii="Times New Roman" w:hAnsi="Times New Roman" w:cs="Times New Roman"/>
                <w:sz w:val="24"/>
                <w:szCs w:val="24"/>
                <w:lang w:val="uk-UA"/>
              </w:rPr>
              <w:t xml:space="preserve"> на </w:t>
            </w:r>
            <w:r>
              <w:rPr>
                <w:rFonts w:ascii="Times New Roman" w:hAnsi="Times New Roman" w:cs="Times New Roman"/>
                <w:sz w:val="24"/>
                <w:szCs w:val="24"/>
                <w:lang w:val="uk-UA"/>
              </w:rPr>
              <w:t>13</w:t>
            </w:r>
            <w:r w:rsidRPr="009628D3">
              <w:rPr>
                <w:rFonts w:ascii="Times New Roman" w:hAnsi="Times New Roman" w:cs="Times New Roman"/>
                <w:sz w:val="24"/>
                <w:szCs w:val="24"/>
                <w:lang w:val="uk-UA"/>
              </w:rPr>
              <w:t>.</w:t>
            </w:r>
            <w:r w:rsidRPr="00247DB6">
              <w:rPr>
                <w:rFonts w:ascii="Times New Roman" w:hAnsi="Times New Roman" w:cs="Times New Roman"/>
                <w:sz w:val="24"/>
                <w:szCs w:val="24"/>
                <w:lang w:val="uk-UA"/>
              </w:rPr>
              <w:t>0</w:t>
            </w:r>
            <w:r>
              <w:rPr>
                <w:rFonts w:ascii="Times New Roman" w:hAnsi="Times New Roman" w:cs="Times New Roman"/>
                <w:sz w:val="24"/>
                <w:szCs w:val="24"/>
                <w:lang w:val="uk-UA"/>
              </w:rPr>
              <w:t>3</w:t>
            </w:r>
            <w:r w:rsidRPr="009628D3">
              <w:rPr>
                <w:rFonts w:ascii="Times New Roman" w:hAnsi="Times New Roman" w:cs="Times New Roman"/>
                <w:sz w:val="24"/>
                <w:szCs w:val="24"/>
                <w:lang w:val="uk-UA"/>
              </w:rPr>
              <w:t>.1</w:t>
            </w:r>
            <w:r w:rsidRPr="00247DB6">
              <w:rPr>
                <w:rFonts w:ascii="Times New Roman" w:hAnsi="Times New Roman" w:cs="Times New Roman"/>
                <w:sz w:val="24"/>
                <w:szCs w:val="24"/>
                <w:lang w:val="uk-UA"/>
              </w:rPr>
              <w:t>8</w:t>
            </w:r>
            <w:r w:rsidRPr="009628D3">
              <w:rPr>
                <w:rFonts w:ascii="Times New Roman" w:hAnsi="Times New Roman" w:cs="Times New Roman"/>
                <w:sz w:val="24"/>
                <w:szCs w:val="24"/>
                <w:lang w:val="uk-UA"/>
              </w:rPr>
              <w:t xml:space="preserve">р. на  </w:t>
            </w:r>
            <w:r>
              <w:rPr>
                <w:rFonts w:ascii="Times New Roman" w:hAnsi="Times New Roman" w:cs="Times New Roman"/>
                <w:sz w:val="24"/>
                <w:szCs w:val="24"/>
                <w:lang w:val="uk-UA"/>
              </w:rPr>
              <w:t>11</w:t>
            </w:r>
            <w:r w:rsidRPr="009628D3">
              <w:rPr>
                <w:rFonts w:ascii="Times New Roman" w:hAnsi="Times New Roman" w:cs="Times New Roman"/>
                <w:sz w:val="24"/>
                <w:szCs w:val="24"/>
                <w:lang w:val="uk-UA"/>
              </w:rPr>
              <w:t xml:space="preserve"> годину </w:t>
            </w:r>
            <w:r>
              <w:rPr>
                <w:rFonts w:ascii="Times New Roman" w:hAnsi="Times New Roman" w:cs="Times New Roman"/>
                <w:sz w:val="24"/>
                <w:szCs w:val="24"/>
                <w:lang w:val="uk-UA"/>
              </w:rPr>
              <w:t>0</w:t>
            </w:r>
            <w:r w:rsidRPr="009628D3">
              <w:rPr>
                <w:rFonts w:ascii="Times New Roman" w:hAnsi="Times New Roman" w:cs="Times New Roman"/>
                <w:sz w:val="24"/>
                <w:szCs w:val="24"/>
                <w:lang w:val="uk-UA"/>
              </w:rPr>
              <w:t>0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02674" w:rsidRDefault="00E276DE" w:rsidP="00486A32">
            <w:pPr>
              <w:pStyle w:val="a3"/>
              <w:rPr>
                <w:color w:val="000000"/>
                <w:lang w:val="uk-UA"/>
              </w:rPr>
            </w:pPr>
            <w:r w:rsidRPr="00002674">
              <w:rPr>
                <w:color w:val="000000"/>
                <w:lang w:val="uk-UA"/>
              </w:rPr>
              <w:t xml:space="preserve">Суддя </w:t>
            </w:r>
            <w:r>
              <w:rPr>
                <w:color w:val="000000"/>
                <w:lang w:val="uk-UA"/>
              </w:rPr>
              <w:t>Назаренко Г.В.</w:t>
            </w:r>
          </w:p>
          <w:p w:rsidR="00E276DE" w:rsidRDefault="00E276DE" w:rsidP="00486A32">
            <w:pPr>
              <w:pStyle w:val="a3"/>
              <w:rPr>
                <w:color w:val="000000"/>
                <w:lang w:val="uk-UA"/>
              </w:rPr>
            </w:pPr>
            <w:r>
              <w:rPr>
                <w:color w:val="000000"/>
                <w:lang w:val="uk-UA"/>
              </w:rPr>
              <w:t>6</w:t>
            </w:r>
            <w:r w:rsidRPr="00002674">
              <w:rPr>
                <w:color w:val="000000"/>
                <w:lang w:val="uk-UA"/>
              </w:rPr>
              <w:t>.0</w:t>
            </w:r>
            <w:r>
              <w:rPr>
                <w:color w:val="000000"/>
                <w:lang w:val="uk-UA"/>
              </w:rPr>
              <w:t>2</w:t>
            </w:r>
            <w:r w:rsidRPr="00002674">
              <w:rPr>
                <w:color w:val="000000"/>
                <w:lang w:val="uk-UA"/>
              </w:rPr>
              <w:t>.2018</w:t>
            </w:r>
          </w:p>
        </w:tc>
      </w:tr>
      <w:tr w:rsidR="00E276DE" w:rsidRPr="009E6873">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6E343C">
            <w:pPr>
              <w:pStyle w:val="a3"/>
              <w:jc w:val="center"/>
              <w:rPr>
                <w:lang w:val="uk-UA"/>
              </w:rPr>
            </w:pPr>
            <w:r>
              <w:rPr>
                <w:lang w:val="uk-UA"/>
              </w:rPr>
              <w:t>106</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287C28">
            <w:pPr>
              <w:pStyle w:val="a3"/>
              <w:rPr>
                <w:lang w:val="uk-UA"/>
              </w:rPr>
            </w:pPr>
            <w:r>
              <w:rPr>
                <w:lang w:val="uk-UA"/>
              </w:rPr>
              <w:t>2/235/511/18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A05D94">
            <w:pPr>
              <w:pStyle w:val="a3"/>
              <w:rPr>
                <w:rFonts w:ascii="Calibri" w:hAnsi="Calibri" w:cs="Calibri"/>
                <w:color w:val="000000"/>
                <w:sz w:val="22"/>
                <w:szCs w:val="22"/>
                <w:lang w:val="uk-UA" w:eastAsia="en-US"/>
              </w:rPr>
            </w:pPr>
            <w:r>
              <w:rPr>
                <w:rFonts w:ascii="Calibri" w:hAnsi="Calibri" w:cs="Calibri"/>
                <w:color w:val="000000"/>
                <w:sz w:val="22"/>
                <w:szCs w:val="22"/>
                <w:lang w:val="uk-UA" w:eastAsia="en-US"/>
              </w:rPr>
              <w:t xml:space="preserve">За позовом </w:t>
            </w:r>
            <w:r>
              <w:rPr>
                <w:rFonts w:ascii="Calibri" w:hAnsi="Calibri" w:cs="Calibri"/>
                <w:color w:val="000000"/>
                <w:sz w:val="22"/>
                <w:szCs w:val="22"/>
                <w:lang w:eastAsia="en-US"/>
              </w:rPr>
              <w:t>П</w:t>
            </w:r>
            <w:r>
              <w:rPr>
                <w:rFonts w:ascii="Calibri" w:hAnsi="Calibri" w:cs="Calibri"/>
                <w:color w:val="000000"/>
                <w:sz w:val="22"/>
                <w:szCs w:val="22"/>
                <w:lang w:val="uk-UA" w:eastAsia="en-US"/>
              </w:rPr>
              <w:t xml:space="preserve">АТ </w:t>
            </w:r>
            <w:r w:rsidRPr="00546DDB">
              <w:rPr>
                <w:rFonts w:ascii="Calibri" w:hAnsi="Calibri" w:cs="Calibri"/>
                <w:color w:val="000000"/>
                <w:sz w:val="22"/>
                <w:szCs w:val="22"/>
                <w:lang w:eastAsia="en-US"/>
              </w:rPr>
              <w:t xml:space="preserve"> «Укрсоцбанк» до   Кубрак Євгена Павловича    про стягнення заборгованості за кредитним договором,</w:t>
            </w:r>
          </w:p>
          <w:p w:rsidR="00E276DE" w:rsidRPr="002C48E3" w:rsidRDefault="00E276DE" w:rsidP="00A05D94">
            <w:pPr>
              <w:rPr>
                <w:rFonts w:ascii="Times New Roman" w:hAnsi="Times New Roman" w:cs="Times New Roman"/>
                <w:color w:val="000000"/>
                <w:lang w:val="uk-UA"/>
              </w:rPr>
            </w:pPr>
            <w:r>
              <w:rPr>
                <w:color w:val="000000"/>
              </w:rPr>
              <w:t>Кубрак Євген</w:t>
            </w:r>
            <w:r w:rsidRPr="00546DDB">
              <w:rPr>
                <w:color w:val="000000"/>
              </w:rPr>
              <w:t xml:space="preserve"> Павлович</w:t>
            </w:r>
            <w:r w:rsidRPr="00002674">
              <w:rPr>
                <w:color w:val="000000"/>
                <w:lang w:val="uk-UA"/>
              </w:rPr>
              <w:t>виклика</w:t>
            </w:r>
            <w:r>
              <w:rPr>
                <w:color w:val="000000"/>
                <w:lang w:val="uk-UA"/>
              </w:rPr>
              <w:t>ю</w:t>
            </w:r>
            <w:r w:rsidRPr="00002674">
              <w:rPr>
                <w:color w:val="000000"/>
                <w:lang w:val="uk-UA"/>
              </w:rPr>
              <w:t xml:space="preserve">ться </w:t>
            </w:r>
            <w:r>
              <w:rPr>
                <w:color w:val="000000"/>
                <w:lang w:val="uk-UA"/>
              </w:rPr>
              <w:t xml:space="preserve">до суду </w:t>
            </w:r>
            <w:r w:rsidRPr="00002674">
              <w:rPr>
                <w:color w:val="000000"/>
                <w:lang w:val="uk-UA"/>
              </w:rPr>
              <w:t>в якості відповідач</w:t>
            </w:r>
            <w:r>
              <w:rPr>
                <w:color w:val="000000"/>
                <w:lang w:val="uk-UA"/>
              </w:rPr>
              <w:t>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9628D3" w:rsidRDefault="00E276DE" w:rsidP="002C48E3">
            <w:pPr>
              <w:pStyle w:val="a5"/>
              <w:rPr>
                <w:rFonts w:ascii="Times New Roman" w:hAnsi="Times New Roman" w:cs="Times New Roman"/>
                <w:sz w:val="24"/>
                <w:szCs w:val="24"/>
                <w:lang w:val="uk-UA"/>
              </w:rPr>
            </w:pPr>
            <w:r w:rsidRPr="009628D3">
              <w:rPr>
                <w:rFonts w:ascii="Times New Roman" w:hAnsi="Times New Roman" w:cs="Times New Roman"/>
                <w:sz w:val="24"/>
                <w:szCs w:val="24"/>
                <w:lang w:val="uk-UA"/>
              </w:rPr>
              <w:t xml:space="preserve">Судове засідання </w:t>
            </w:r>
            <w:r>
              <w:rPr>
                <w:rFonts w:ascii="Times New Roman" w:hAnsi="Times New Roman" w:cs="Times New Roman"/>
                <w:sz w:val="24"/>
                <w:szCs w:val="24"/>
                <w:lang w:val="uk-UA"/>
              </w:rPr>
              <w:t>відкладено</w:t>
            </w:r>
            <w:r w:rsidRPr="009628D3">
              <w:rPr>
                <w:rFonts w:ascii="Times New Roman" w:hAnsi="Times New Roman" w:cs="Times New Roman"/>
                <w:sz w:val="24"/>
                <w:szCs w:val="24"/>
                <w:lang w:val="uk-UA"/>
              </w:rPr>
              <w:t xml:space="preserve"> на </w:t>
            </w:r>
            <w:r>
              <w:rPr>
                <w:rFonts w:ascii="Times New Roman" w:hAnsi="Times New Roman" w:cs="Times New Roman"/>
                <w:sz w:val="24"/>
                <w:szCs w:val="24"/>
                <w:lang w:val="uk-UA"/>
              </w:rPr>
              <w:t>15</w:t>
            </w:r>
            <w:r w:rsidRPr="009628D3">
              <w:rPr>
                <w:rFonts w:ascii="Times New Roman" w:hAnsi="Times New Roman" w:cs="Times New Roman"/>
                <w:sz w:val="24"/>
                <w:szCs w:val="24"/>
                <w:lang w:val="uk-UA"/>
              </w:rPr>
              <w:t>.</w:t>
            </w:r>
            <w:r w:rsidRPr="00247DB6">
              <w:rPr>
                <w:rFonts w:ascii="Times New Roman" w:hAnsi="Times New Roman" w:cs="Times New Roman"/>
                <w:sz w:val="24"/>
                <w:szCs w:val="24"/>
                <w:lang w:val="uk-UA"/>
              </w:rPr>
              <w:t>0</w:t>
            </w:r>
            <w:r>
              <w:rPr>
                <w:rFonts w:ascii="Times New Roman" w:hAnsi="Times New Roman" w:cs="Times New Roman"/>
                <w:sz w:val="24"/>
                <w:szCs w:val="24"/>
                <w:lang w:val="uk-UA"/>
              </w:rPr>
              <w:t>2</w:t>
            </w:r>
            <w:r w:rsidRPr="009628D3">
              <w:rPr>
                <w:rFonts w:ascii="Times New Roman" w:hAnsi="Times New Roman" w:cs="Times New Roman"/>
                <w:sz w:val="24"/>
                <w:szCs w:val="24"/>
                <w:lang w:val="uk-UA"/>
              </w:rPr>
              <w:t>.1</w:t>
            </w:r>
            <w:r w:rsidRPr="00247DB6">
              <w:rPr>
                <w:rFonts w:ascii="Times New Roman" w:hAnsi="Times New Roman" w:cs="Times New Roman"/>
                <w:sz w:val="24"/>
                <w:szCs w:val="24"/>
                <w:lang w:val="uk-UA"/>
              </w:rPr>
              <w:t>8</w:t>
            </w:r>
            <w:r w:rsidRPr="009628D3">
              <w:rPr>
                <w:rFonts w:ascii="Times New Roman" w:hAnsi="Times New Roman" w:cs="Times New Roman"/>
                <w:sz w:val="24"/>
                <w:szCs w:val="24"/>
                <w:lang w:val="uk-UA"/>
              </w:rPr>
              <w:t xml:space="preserve">р. на  </w:t>
            </w:r>
            <w:r>
              <w:rPr>
                <w:rFonts w:ascii="Times New Roman" w:hAnsi="Times New Roman" w:cs="Times New Roman"/>
                <w:sz w:val="24"/>
                <w:szCs w:val="24"/>
                <w:lang w:val="uk-UA"/>
              </w:rPr>
              <w:t>08</w:t>
            </w:r>
            <w:r w:rsidRPr="009628D3">
              <w:rPr>
                <w:rFonts w:ascii="Times New Roman" w:hAnsi="Times New Roman" w:cs="Times New Roman"/>
                <w:sz w:val="24"/>
                <w:szCs w:val="24"/>
                <w:lang w:val="uk-UA"/>
              </w:rPr>
              <w:t xml:space="preserve"> годину </w:t>
            </w:r>
            <w:r>
              <w:rPr>
                <w:rFonts w:ascii="Times New Roman" w:hAnsi="Times New Roman" w:cs="Times New Roman"/>
                <w:sz w:val="24"/>
                <w:szCs w:val="24"/>
                <w:lang w:val="uk-UA"/>
              </w:rPr>
              <w:t>15</w:t>
            </w:r>
            <w:r w:rsidRPr="009628D3">
              <w:rPr>
                <w:rFonts w:ascii="Times New Roman" w:hAnsi="Times New Roman" w:cs="Times New Roman"/>
                <w:sz w:val="24"/>
                <w:szCs w:val="24"/>
                <w:lang w:val="uk-UA"/>
              </w:rPr>
              <w:t xml:space="preserve">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A05D94">
            <w:pPr>
              <w:pStyle w:val="a3"/>
              <w:rPr>
                <w:color w:val="000000"/>
                <w:lang w:val="uk-UA"/>
              </w:rPr>
            </w:pPr>
            <w:r>
              <w:rPr>
                <w:color w:val="000000"/>
                <w:lang w:val="uk-UA"/>
              </w:rPr>
              <w:t>Суддя Величко О.В.</w:t>
            </w:r>
          </w:p>
          <w:p w:rsidR="00E276DE" w:rsidRPr="00002674" w:rsidRDefault="00E276DE" w:rsidP="00A05D94">
            <w:pPr>
              <w:pStyle w:val="a3"/>
              <w:rPr>
                <w:color w:val="000000"/>
                <w:lang w:val="uk-UA"/>
              </w:rPr>
            </w:pPr>
            <w:r>
              <w:rPr>
                <w:color w:val="000000"/>
                <w:lang w:val="uk-UA"/>
              </w:rPr>
              <w:t>02.02.2018</w:t>
            </w:r>
          </w:p>
        </w:tc>
      </w:tr>
      <w:tr w:rsidR="00E276DE" w:rsidRPr="00321D40">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6E343C">
            <w:pPr>
              <w:pStyle w:val="a3"/>
              <w:jc w:val="center"/>
              <w:rPr>
                <w:lang w:val="uk-UA"/>
              </w:rPr>
            </w:pPr>
            <w:r>
              <w:rPr>
                <w:lang w:val="uk-UA"/>
              </w:rPr>
              <w:t>107</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287C28">
            <w:pPr>
              <w:pStyle w:val="a3"/>
              <w:rPr>
                <w:lang w:val="uk-UA"/>
              </w:rPr>
            </w:pPr>
            <w:r>
              <w:rPr>
                <w:lang w:val="uk-UA"/>
              </w:rPr>
              <w:t>2/235/108/18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A05D94">
            <w:pPr>
              <w:pStyle w:val="a3"/>
              <w:rPr>
                <w:color w:val="000000"/>
                <w:sz w:val="22"/>
                <w:szCs w:val="22"/>
                <w:lang w:val="uk-UA" w:eastAsia="en-US"/>
              </w:rPr>
            </w:pPr>
            <w:r w:rsidRPr="00321D40">
              <w:rPr>
                <w:color w:val="000000"/>
                <w:sz w:val="22"/>
                <w:szCs w:val="22"/>
                <w:lang w:val="uk-UA" w:eastAsia="en-US"/>
              </w:rPr>
              <w:t>за позовом</w:t>
            </w:r>
            <w:r w:rsidRPr="00D9455A">
              <w:rPr>
                <w:color w:val="000000"/>
                <w:sz w:val="22"/>
                <w:szCs w:val="22"/>
                <w:lang w:val="en-US" w:eastAsia="en-US"/>
              </w:rPr>
              <w:t> </w:t>
            </w:r>
            <w:r w:rsidRPr="00321D40">
              <w:rPr>
                <w:color w:val="000000"/>
                <w:sz w:val="22"/>
                <w:szCs w:val="22"/>
                <w:lang w:val="uk-UA" w:eastAsia="en-US"/>
              </w:rPr>
              <w:t xml:space="preserve"> Департаменту соціальної політики Черкаської міської ради до Пал Ганни Віталіївни, третя особа Управління Північного офісу Держаудитслужби в Черкаській області, про стягнення грошової допомоги</w:t>
            </w:r>
          </w:p>
          <w:p w:rsidR="00E276DE" w:rsidRPr="00321D40" w:rsidRDefault="00E276DE" w:rsidP="00A05D94">
            <w:pPr>
              <w:pStyle w:val="a3"/>
              <w:rPr>
                <w:rFonts w:ascii="Calibri" w:hAnsi="Calibri" w:cs="Calibri"/>
                <w:color w:val="000000"/>
                <w:sz w:val="22"/>
                <w:szCs w:val="22"/>
                <w:lang w:val="uk-UA" w:eastAsia="en-US"/>
              </w:rPr>
            </w:pPr>
            <w:r w:rsidRPr="00321D40">
              <w:rPr>
                <w:color w:val="000000"/>
                <w:sz w:val="22"/>
                <w:szCs w:val="22"/>
                <w:lang w:val="uk-UA" w:eastAsia="en-US"/>
              </w:rPr>
              <w:lastRenderedPageBreak/>
              <w:t xml:space="preserve">Пал </w:t>
            </w:r>
            <w:r>
              <w:rPr>
                <w:color w:val="000000"/>
                <w:sz w:val="22"/>
                <w:szCs w:val="22"/>
                <w:lang w:val="uk-UA" w:eastAsia="en-US"/>
              </w:rPr>
              <w:t>Ганна</w:t>
            </w:r>
            <w:r w:rsidRPr="00321D40">
              <w:rPr>
                <w:color w:val="000000"/>
                <w:sz w:val="22"/>
                <w:szCs w:val="22"/>
                <w:lang w:val="uk-UA" w:eastAsia="en-US"/>
              </w:rPr>
              <w:t xml:space="preserve"> Віталіївн</w:t>
            </w:r>
            <w:r>
              <w:rPr>
                <w:color w:val="000000"/>
                <w:sz w:val="22"/>
                <w:szCs w:val="22"/>
                <w:lang w:val="uk-UA" w:eastAsia="en-US"/>
              </w:rPr>
              <w:t xml:space="preserve">а </w:t>
            </w:r>
            <w:r w:rsidRPr="00002674">
              <w:rPr>
                <w:color w:val="000000"/>
                <w:lang w:val="uk-UA"/>
              </w:rPr>
              <w:t>виклика</w:t>
            </w:r>
            <w:r>
              <w:rPr>
                <w:color w:val="000000"/>
                <w:lang w:val="uk-UA"/>
              </w:rPr>
              <w:t xml:space="preserve">єтьсядо суду </w:t>
            </w:r>
            <w:r w:rsidRPr="00002674">
              <w:rPr>
                <w:color w:val="000000"/>
                <w:lang w:val="uk-UA"/>
              </w:rPr>
              <w:t>в якості відповідач</w:t>
            </w:r>
            <w:r>
              <w:rPr>
                <w:color w:val="000000"/>
                <w:lang w:val="uk-UA"/>
              </w:rPr>
              <w:t>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9628D3" w:rsidRDefault="00E276DE" w:rsidP="002C48E3">
            <w:pPr>
              <w:pStyle w:val="a5"/>
              <w:rPr>
                <w:rFonts w:ascii="Times New Roman" w:hAnsi="Times New Roman" w:cs="Times New Roman"/>
                <w:sz w:val="24"/>
                <w:szCs w:val="24"/>
                <w:lang w:val="uk-UA"/>
              </w:rPr>
            </w:pPr>
            <w:r w:rsidRPr="009628D3">
              <w:rPr>
                <w:rFonts w:ascii="Times New Roman" w:hAnsi="Times New Roman" w:cs="Times New Roman"/>
                <w:sz w:val="24"/>
                <w:szCs w:val="24"/>
                <w:lang w:val="uk-UA"/>
              </w:rPr>
              <w:lastRenderedPageBreak/>
              <w:t xml:space="preserve">Судове засідання </w:t>
            </w:r>
            <w:r>
              <w:rPr>
                <w:rFonts w:ascii="Times New Roman" w:hAnsi="Times New Roman" w:cs="Times New Roman"/>
                <w:sz w:val="24"/>
                <w:szCs w:val="24"/>
                <w:lang w:val="uk-UA"/>
              </w:rPr>
              <w:t>відкладено</w:t>
            </w:r>
            <w:r w:rsidRPr="009628D3">
              <w:rPr>
                <w:rFonts w:ascii="Times New Roman" w:hAnsi="Times New Roman" w:cs="Times New Roman"/>
                <w:sz w:val="24"/>
                <w:szCs w:val="24"/>
                <w:lang w:val="uk-UA"/>
              </w:rPr>
              <w:t xml:space="preserve"> на </w:t>
            </w:r>
            <w:r>
              <w:rPr>
                <w:rFonts w:ascii="Times New Roman" w:hAnsi="Times New Roman" w:cs="Times New Roman"/>
                <w:sz w:val="24"/>
                <w:szCs w:val="24"/>
                <w:lang w:val="uk-UA"/>
              </w:rPr>
              <w:t>22</w:t>
            </w:r>
            <w:r w:rsidRPr="009628D3">
              <w:rPr>
                <w:rFonts w:ascii="Times New Roman" w:hAnsi="Times New Roman" w:cs="Times New Roman"/>
                <w:sz w:val="24"/>
                <w:szCs w:val="24"/>
                <w:lang w:val="uk-UA"/>
              </w:rPr>
              <w:t>.</w:t>
            </w:r>
            <w:r w:rsidRPr="00247DB6">
              <w:rPr>
                <w:rFonts w:ascii="Times New Roman" w:hAnsi="Times New Roman" w:cs="Times New Roman"/>
                <w:sz w:val="24"/>
                <w:szCs w:val="24"/>
                <w:lang w:val="uk-UA"/>
              </w:rPr>
              <w:t>0</w:t>
            </w:r>
            <w:r>
              <w:rPr>
                <w:rFonts w:ascii="Times New Roman" w:hAnsi="Times New Roman" w:cs="Times New Roman"/>
                <w:sz w:val="24"/>
                <w:szCs w:val="24"/>
                <w:lang w:val="uk-UA"/>
              </w:rPr>
              <w:t>2</w:t>
            </w:r>
            <w:r w:rsidRPr="009628D3">
              <w:rPr>
                <w:rFonts w:ascii="Times New Roman" w:hAnsi="Times New Roman" w:cs="Times New Roman"/>
                <w:sz w:val="24"/>
                <w:szCs w:val="24"/>
                <w:lang w:val="uk-UA"/>
              </w:rPr>
              <w:t>.1</w:t>
            </w:r>
            <w:r w:rsidRPr="00247DB6">
              <w:rPr>
                <w:rFonts w:ascii="Times New Roman" w:hAnsi="Times New Roman" w:cs="Times New Roman"/>
                <w:sz w:val="24"/>
                <w:szCs w:val="24"/>
                <w:lang w:val="uk-UA"/>
              </w:rPr>
              <w:t>8</w:t>
            </w:r>
            <w:r w:rsidRPr="009628D3">
              <w:rPr>
                <w:rFonts w:ascii="Times New Roman" w:hAnsi="Times New Roman" w:cs="Times New Roman"/>
                <w:sz w:val="24"/>
                <w:szCs w:val="24"/>
                <w:lang w:val="uk-UA"/>
              </w:rPr>
              <w:t xml:space="preserve">р. на  </w:t>
            </w:r>
            <w:r>
              <w:rPr>
                <w:rFonts w:ascii="Times New Roman" w:hAnsi="Times New Roman" w:cs="Times New Roman"/>
                <w:sz w:val="24"/>
                <w:szCs w:val="24"/>
                <w:lang w:val="uk-UA"/>
              </w:rPr>
              <w:t>08</w:t>
            </w:r>
            <w:r w:rsidRPr="009628D3">
              <w:rPr>
                <w:rFonts w:ascii="Times New Roman" w:hAnsi="Times New Roman" w:cs="Times New Roman"/>
                <w:sz w:val="24"/>
                <w:szCs w:val="24"/>
                <w:lang w:val="uk-UA"/>
              </w:rPr>
              <w:t xml:space="preserve"> годину </w:t>
            </w:r>
            <w:r>
              <w:rPr>
                <w:rFonts w:ascii="Times New Roman" w:hAnsi="Times New Roman" w:cs="Times New Roman"/>
                <w:sz w:val="24"/>
                <w:szCs w:val="24"/>
                <w:lang w:val="uk-UA"/>
              </w:rPr>
              <w:t>00</w:t>
            </w:r>
            <w:r w:rsidRPr="009628D3">
              <w:rPr>
                <w:rFonts w:ascii="Times New Roman" w:hAnsi="Times New Roman" w:cs="Times New Roman"/>
                <w:sz w:val="24"/>
                <w:szCs w:val="24"/>
                <w:lang w:val="uk-UA"/>
              </w:rPr>
              <w:t xml:space="preserve">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321D40">
            <w:pPr>
              <w:pStyle w:val="a3"/>
              <w:rPr>
                <w:color w:val="000000"/>
                <w:lang w:val="uk-UA"/>
              </w:rPr>
            </w:pPr>
            <w:r>
              <w:rPr>
                <w:color w:val="000000"/>
                <w:lang w:val="uk-UA"/>
              </w:rPr>
              <w:t>Суддя Величко О.В.</w:t>
            </w:r>
          </w:p>
          <w:p w:rsidR="00E276DE" w:rsidRDefault="00E276DE" w:rsidP="00321D40">
            <w:pPr>
              <w:pStyle w:val="a3"/>
              <w:rPr>
                <w:color w:val="000000"/>
                <w:lang w:val="uk-UA"/>
              </w:rPr>
            </w:pPr>
            <w:r>
              <w:rPr>
                <w:color w:val="000000"/>
                <w:lang w:val="uk-UA"/>
              </w:rPr>
              <w:t>02.02.2018</w:t>
            </w:r>
          </w:p>
        </w:tc>
      </w:tr>
      <w:tr w:rsidR="00E276DE" w:rsidRPr="00321D40">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6E343C">
            <w:pPr>
              <w:pStyle w:val="a3"/>
              <w:jc w:val="center"/>
              <w:rPr>
                <w:lang w:val="uk-UA"/>
              </w:rPr>
            </w:pPr>
            <w:r>
              <w:rPr>
                <w:lang w:val="uk-UA"/>
              </w:rPr>
              <w:lastRenderedPageBreak/>
              <w:t>108</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287C28">
            <w:pPr>
              <w:pStyle w:val="a3"/>
              <w:rPr>
                <w:lang w:val="uk-UA"/>
              </w:rPr>
            </w:pPr>
            <w:r>
              <w:rPr>
                <w:lang w:val="uk-UA"/>
              </w:rPr>
              <w:t>4-с/235/7/18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A05D94">
            <w:pPr>
              <w:pStyle w:val="a3"/>
              <w:rPr>
                <w:rFonts w:ascii="Calibri" w:hAnsi="Calibri" w:cs="Calibri"/>
                <w:color w:val="000000"/>
                <w:sz w:val="22"/>
                <w:szCs w:val="22"/>
                <w:lang w:val="uk-UA" w:eastAsia="en-US"/>
              </w:rPr>
            </w:pPr>
            <w:r w:rsidRPr="00BD47CA">
              <w:rPr>
                <w:rFonts w:ascii="Calibri" w:hAnsi="Calibri" w:cs="Calibri"/>
                <w:color w:val="000000"/>
                <w:sz w:val="22"/>
                <w:szCs w:val="22"/>
                <w:lang w:eastAsia="en-US"/>
              </w:rPr>
              <w:t xml:space="preserve">скаргу  </w:t>
            </w:r>
            <w:r>
              <w:rPr>
                <w:rFonts w:ascii="Calibri" w:hAnsi="Calibri" w:cs="Calibri"/>
                <w:color w:val="000000"/>
                <w:sz w:val="22"/>
                <w:szCs w:val="22"/>
                <w:lang w:val="uk-UA" w:eastAsia="en-US"/>
              </w:rPr>
              <w:t>ПАТ</w:t>
            </w:r>
            <w:r w:rsidRPr="00BD47CA">
              <w:rPr>
                <w:rFonts w:ascii="Calibri" w:hAnsi="Calibri" w:cs="Calibri"/>
                <w:color w:val="000000"/>
                <w:sz w:val="22"/>
                <w:szCs w:val="22"/>
                <w:lang w:eastAsia="en-US"/>
              </w:rPr>
              <w:t xml:space="preserve"> «Всеукраїнський Акціонерний Банк»  на  дії  головного державного виконавця Будьонівського районного відділу державної виконавчої служби міста Донецька Головного територіального управління юстиції у Донецькій області Казаніної Декабрини Андріївни, щодо винесення постанови про повернення виконавчого документу стягувачу, заінтересована особа Набокова Тетяна Олегівна, </w:t>
            </w:r>
          </w:p>
          <w:p w:rsidR="00E276DE" w:rsidRDefault="00E276DE" w:rsidP="00A05D94">
            <w:pPr>
              <w:pStyle w:val="a3"/>
              <w:rPr>
                <w:rFonts w:ascii="Calibri" w:hAnsi="Calibri" w:cs="Calibri"/>
                <w:color w:val="000000"/>
                <w:sz w:val="22"/>
                <w:szCs w:val="22"/>
                <w:lang w:val="uk-UA" w:eastAsia="en-US"/>
              </w:rPr>
            </w:pPr>
            <w:r>
              <w:rPr>
                <w:rFonts w:ascii="Calibri" w:hAnsi="Calibri" w:cs="Calibri"/>
                <w:color w:val="000000"/>
                <w:sz w:val="22"/>
                <w:szCs w:val="22"/>
                <w:lang w:eastAsia="en-US"/>
              </w:rPr>
              <w:t>Набокова Тетяна Олегівн</w:t>
            </w:r>
            <w:r>
              <w:rPr>
                <w:rFonts w:ascii="Calibri" w:hAnsi="Calibri" w:cs="Calibri"/>
                <w:color w:val="000000"/>
                <w:sz w:val="22"/>
                <w:szCs w:val="22"/>
                <w:lang w:val="uk-UA" w:eastAsia="en-US"/>
              </w:rPr>
              <w:t xml:space="preserve">а  </w:t>
            </w:r>
            <w:r w:rsidRPr="00002674">
              <w:rPr>
                <w:color w:val="000000"/>
                <w:lang w:val="uk-UA"/>
              </w:rPr>
              <w:t>виклика</w:t>
            </w:r>
            <w:r>
              <w:rPr>
                <w:color w:val="000000"/>
                <w:lang w:val="uk-UA"/>
              </w:rPr>
              <w:t xml:space="preserve">єтьсядо суду </w:t>
            </w:r>
            <w:r w:rsidRPr="00002674">
              <w:rPr>
                <w:color w:val="000000"/>
                <w:lang w:val="uk-UA"/>
              </w:rPr>
              <w:t>в якості</w:t>
            </w:r>
            <w:r>
              <w:rPr>
                <w:rFonts w:ascii="Calibri" w:hAnsi="Calibri" w:cs="Calibri"/>
                <w:color w:val="000000"/>
                <w:sz w:val="22"/>
                <w:szCs w:val="22"/>
                <w:lang w:eastAsia="en-US"/>
              </w:rPr>
              <w:t>заінтересован</w:t>
            </w:r>
            <w:r>
              <w:rPr>
                <w:rFonts w:ascii="Calibri" w:hAnsi="Calibri" w:cs="Calibri"/>
                <w:color w:val="000000"/>
                <w:sz w:val="22"/>
                <w:szCs w:val="22"/>
                <w:lang w:val="uk-UA" w:eastAsia="en-US"/>
              </w:rPr>
              <w:t xml:space="preserve">ої </w:t>
            </w:r>
            <w:r w:rsidRPr="00BD47CA">
              <w:rPr>
                <w:rFonts w:ascii="Calibri" w:hAnsi="Calibri" w:cs="Calibri"/>
                <w:color w:val="000000"/>
                <w:sz w:val="22"/>
                <w:szCs w:val="22"/>
                <w:lang w:eastAsia="en-US"/>
              </w:rPr>
              <w:t xml:space="preserve"> особ</w:t>
            </w:r>
            <w:r>
              <w:rPr>
                <w:rFonts w:ascii="Calibri" w:hAnsi="Calibri" w:cs="Calibri"/>
                <w:color w:val="000000"/>
                <w:sz w:val="22"/>
                <w:szCs w:val="22"/>
                <w:lang w:val="uk-UA" w:eastAsia="en-US"/>
              </w:rPr>
              <w:t xml:space="preserve">и </w:t>
            </w:r>
          </w:p>
          <w:p w:rsidR="00E276DE" w:rsidRPr="00BD47CA" w:rsidRDefault="00E276DE" w:rsidP="00A05D94">
            <w:pPr>
              <w:pStyle w:val="a3"/>
              <w:rPr>
                <w:color w:val="000000"/>
                <w:sz w:val="22"/>
                <w:szCs w:val="22"/>
                <w:lang w:val="uk-UA" w:eastAsia="en-US"/>
              </w:rPr>
            </w:pP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9628D3" w:rsidRDefault="00E276DE" w:rsidP="002C48E3">
            <w:pPr>
              <w:pStyle w:val="a5"/>
              <w:rPr>
                <w:rFonts w:ascii="Times New Roman" w:hAnsi="Times New Roman" w:cs="Times New Roman"/>
                <w:sz w:val="24"/>
                <w:szCs w:val="24"/>
                <w:lang w:val="uk-UA"/>
              </w:rPr>
            </w:pPr>
            <w:r>
              <w:rPr>
                <w:rFonts w:ascii="Times New Roman" w:hAnsi="Times New Roman" w:cs="Times New Roman"/>
                <w:lang w:val="uk-UA"/>
              </w:rPr>
              <w:t>Судове засідання призначено на 15.02.2018 року о 14-00 год.</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BD47CA">
            <w:pPr>
              <w:pStyle w:val="a3"/>
              <w:rPr>
                <w:color w:val="000000"/>
                <w:lang w:val="uk-UA"/>
              </w:rPr>
            </w:pPr>
            <w:r>
              <w:rPr>
                <w:color w:val="000000"/>
                <w:lang w:val="uk-UA"/>
              </w:rPr>
              <w:t>Суддя Величко О.В.</w:t>
            </w:r>
          </w:p>
          <w:p w:rsidR="00E276DE" w:rsidRDefault="00E276DE" w:rsidP="00BD47CA">
            <w:pPr>
              <w:pStyle w:val="a3"/>
              <w:rPr>
                <w:color w:val="000000"/>
                <w:lang w:val="uk-UA"/>
              </w:rPr>
            </w:pPr>
            <w:r>
              <w:rPr>
                <w:color w:val="000000"/>
                <w:lang w:val="uk-UA"/>
              </w:rPr>
              <w:t>06.02.2018</w:t>
            </w:r>
          </w:p>
        </w:tc>
      </w:tr>
      <w:tr w:rsidR="00E276DE" w:rsidRPr="00321D40">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6E343C">
            <w:pPr>
              <w:pStyle w:val="a3"/>
              <w:jc w:val="center"/>
              <w:rPr>
                <w:lang w:val="uk-UA"/>
              </w:rPr>
            </w:pPr>
            <w:r>
              <w:rPr>
                <w:lang w:val="uk-UA"/>
              </w:rPr>
              <w:t>109</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287C28">
            <w:pPr>
              <w:pStyle w:val="a3"/>
              <w:rPr>
                <w:lang w:val="uk-UA"/>
              </w:rPr>
            </w:pPr>
            <w:r>
              <w:rPr>
                <w:lang w:val="uk-UA"/>
              </w:rPr>
              <w:t>2-во/235/13/18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F6456F" w:rsidRDefault="00E276DE" w:rsidP="00F6456F">
            <w:pPr>
              <w:pStyle w:val="rvps6"/>
              <w:rPr>
                <w:color w:val="000000"/>
                <w:lang w:val="uk-UA"/>
              </w:rPr>
            </w:pPr>
            <w:r>
              <w:rPr>
                <w:rStyle w:val="rvts12"/>
                <w:color w:val="000000"/>
              </w:rPr>
              <w:t>За заявою</w:t>
            </w:r>
          </w:p>
          <w:p w:rsidR="00E276DE" w:rsidRDefault="00E276DE" w:rsidP="00F6456F">
            <w:pPr>
              <w:pStyle w:val="a3"/>
              <w:rPr>
                <w:rStyle w:val="rvts12"/>
                <w:color w:val="000000"/>
                <w:lang w:val="uk-UA"/>
              </w:rPr>
            </w:pPr>
            <w:r>
              <w:rPr>
                <w:rStyle w:val="rvts12"/>
                <w:color w:val="000000"/>
              </w:rPr>
              <w:t xml:space="preserve">Повзло Олександра Васильовича до Богатирьова Олега Геннадійовича, Богатирьової Вікторії Василівни, треті особи: Партнерство з обмеженою відповідальністю «Інланд Транзіт» , Публічне акціонерне товариство «Банк»Камбіо»  про </w:t>
            </w:r>
            <w:r>
              <w:rPr>
                <w:rStyle w:val="rvts12"/>
                <w:color w:val="000000"/>
                <w:lang w:val="uk-UA"/>
              </w:rPr>
              <w:t xml:space="preserve">виправлення помилки </w:t>
            </w:r>
          </w:p>
          <w:p w:rsidR="00E276DE" w:rsidRDefault="00E276DE" w:rsidP="00F6456F">
            <w:pPr>
              <w:pStyle w:val="a3"/>
              <w:rPr>
                <w:color w:val="000000"/>
                <w:lang w:val="uk-UA"/>
              </w:rPr>
            </w:pPr>
            <w:r w:rsidRPr="00B53DD6">
              <w:rPr>
                <w:rStyle w:val="rvts12"/>
                <w:color w:val="000000"/>
                <w:lang w:val="uk-UA"/>
              </w:rPr>
              <w:t>Богатирьова Олега Геннадійовича</w:t>
            </w:r>
            <w:r>
              <w:rPr>
                <w:rStyle w:val="rvts12"/>
                <w:color w:val="000000"/>
                <w:lang w:val="uk-UA"/>
              </w:rPr>
              <w:t xml:space="preserve"> та </w:t>
            </w:r>
            <w:r w:rsidRPr="00B53DD6">
              <w:rPr>
                <w:rStyle w:val="rvts12"/>
                <w:color w:val="000000"/>
                <w:lang w:val="uk-UA"/>
              </w:rPr>
              <w:t xml:space="preserve"> Богатирьової Вікторії Василівни</w:t>
            </w:r>
            <w:r w:rsidRPr="00002674">
              <w:rPr>
                <w:color w:val="000000"/>
                <w:lang w:val="uk-UA"/>
              </w:rPr>
              <w:t>виклика</w:t>
            </w:r>
            <w:r>
              <w:rPr>
                <w:color w:val="000000"/>
                <w:lang w:val="uk-UA"/>
              </w:rPr>
              <w:t xml:space="preserve">єтьсядо суду </w:t>
            </w:r>
            <w:r w:rsidRPr="00002674">
              <w:rPr>
                <w:color w:val="000000"/>
                <w:lang w:val="uk-UA"/>
              </w:rPr>
              <w:t>в якостівідповідач</w:t>
            </w:r>
            <w:r>
              <w:rPr>
                <w:color w:val="000000"/>
                <w:lang w:val="uk-UA"/>
              </w:rPr>
              <w:t>ів.</w:t>
            </w:r>
          </w:p>
          <w:p w:rsidR="00E276DE" w:rsidRPr="00C57B68" w:rsidRDefault="00E276DE" w:rsidP="00F6456F">
            <w:pPr>
              <w:pStyle w:val="a3"/>
              <w:rPr>
                <w:rFonts w:ascii="Calibri" w:hAnsi="Calibri" w:cs="Calibri"/>
                <w:color w:val="000000"/>
                <w:sz w:val="22"/>
                <w:szCs w:val="22"/>
                <w:lang w:val="uk-UA" w:eastAsia="en-US"/>
              </w:rPr>
            </w:pPr>
            <w:r w:rsidRPr="00B53DD6">
              <w:rPr>
                <w:rStyle w:val="rvts12"/>
                <w:color w:val="000000"/>
                <w:lang w:val="uk-UA"/>
              </w:rPr>
              <w:t xml:space="preserve">Партнерство з обмеженою відповідальністю «Інланд Транзіт» </w:t>
            </w:r>
            <w:r w:rsidRPr="00002674">
              <w:rPr>
                <w:color w:val="000000"/>
                <w:lang w:val="uk-UA"/>
              </w:rPr>
              <w:t>виклика</w:t>
            </w:r>
            <w:r>
              <w:rPr>
                <w:color w:val="000000"/>
                <w:lang w:val="uk-UA"/>
              </w:rPr>
              <w:t xml:space="preserve">єтьсядо суду </w:t>
            </w:r>
            <w:r w:rsidRPr="00002674">
              <w:rPr>
                <w:color w:val="000000"/>
                <w:lang w:val="uk-UA"/>
              </w:rPr>
              <w:t>в якості</w:t>
            </w:r>
            <w:r>
              <w:rPr>
                <w:color w:val="000000"/>
                <w:lang w:val="uk-UA"/>
              </w:rPr>
              <w:t xml:space="preserve"> третьої особи </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2C48E3">
            <w:pPr>
              <w:pStyle w:val="a5"/>
              <w:rPr>
                <w:rFonts w:ascii="Times New Roman" w:hAnsi="Times New Roman" w:cs="Times New Roman"/>
                <w:lang w:val="uk-UA"/>
              </w:rPr>
            </w:pPr>
            <w:r>
              <w:rPr>
                <w:rFonts w:ascii="Times New Roman" w:hAnsi="Times New Roman" w:cs="Times New Roman"/>
                <w:lang w:val="uk-UA"/>
              </w:rPr>
              <w:t>Судове засідання призначено на 15.02.2018 року о 08-00 год.</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F6456F">
            <w:pPr>
              <w:pStyle w:val="a3"/>
              <w:rPr>
                <w:color w:val="000000"/>
                <w:lang w:val="uk-UA"/>
              </w:rPr>
            </w:pPr>
            <w:r>
              <w:rPr>
                <w:color w:val="000000"/>
                <w:lang w:val="uk-UA"/>
              </w:rPr>
              <w:t>Суддя Величко О.В.</w:t>
            </w:r>
          </w:p>
          <w:p w:rsidR="00E276DE" w:rsidRDefault="00E276DE" w:rsidP="00F6456F">
            <w:pPr>
              <w:pStyle w:val="a3"/>
              <w:rPr>
                <w:color w:val="000000"/>
                <w:lang w:val="uk-UA"/>
              </w:rPr>
            </w:pPr>
            <w:r>
              <w:rPr>
                <w:color w:val="000000"/>
                <w:lang w:val="uk-UA"/>
              </w:rPr>
              <w:t>05.02.2018</w:t>
            </w:r>
          </w:p>
        </w:tc>
      </w:tr>
      <w:tr w:rsidR="00E276DE" w:rsidRPr="00321D40">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6E343C">
            <w:pPr>
              <w:pStyle w:val="a3"/>
              <w:jc w:val="center"/>
              <w:rPr>
                <w:lang w:val="uk-UA"/>
              </w:rPr>
            </w:pPr>
            <w:r>
              <w:rPr>
                <w:lang w:val="uk-UA"/>
              </w:rPr>
              <w:t>110</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287C28">
            <w:pPr>
              <w:pStyle w:val="a3"/>
              <w:rPr>
                <w:lang w:val="uk-UA"/>
              </w:rPr>
            </w:pPr>
            <w:r>
              <w:rPr>
                <w:lang w:val="uk-UA"/>
              </w:rPr>
              <w:t>2/235/634/18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F6456F">
            <w:pPr>
              <w:pStyle w:val="rvps6"/>
              <w:rPr>
                <w:color w:val="000000"/>
                <w:sz w:val="22"/>
                <w:szCs w:val="22"/>
                <w:lang w:val="uk-UA" w:eastAsia="en-US"/>
              </w:rPr>
            </w:pPr>
            <w:r w:rsidRPr="00003F05">
              <w:rPr>
                <w:color w:val="000000"/>
                <w:sz w:val="22"/>
                <w:szCs w:val="22"/>
                <w:lang w:eastAsia="en-US"/>
              </w:rPr>
              <w:t>позовну заяву  Жук Ігора Олексійовича до Ігнатової Наталії Іванівни про розірвання шлюбу,</w:t>
            </w:r>
          </w:p>
          <w:p w:rsidR="00E276DE" w:rsidRPr="00003F05" w:rsidRDefault="00E276DE" w:rsidP="00F6456F">
            <w:pPr>
              <w:pStyle w:val="rvps6"/>
              <w:rPr>
                <w:color w:val="000000"/>
                <w:sz w:val="22"/>
                <w:szCs w:val="22"/>
                <w:lang w:val="uk-UA" w:eastAsia="en-US"/>
              </w:rPr>
            </w:pPr>
          </w:p>
          <w:p w:rsidR="00E276DE" w:rsidRPr="00003F05" w:rsidRDefault="00E276DE" w:rsidP="00F6456F">
            <w:pPr>
              <w:pStyle w:val="rvps6"/>
              <w:rPr>
                <w:rStyle w:val="rvts12"/>
                <w:color w:val="000000"/>
                <w:lang w:val="uk-UA"/>
              </w:rPr>
            </w:pPr>
            <w:r>
              <w:rPr>
                <w:color w:val="000000"/>
                <w:sz w:val="22"/>
                <w:szCs w:val="22"/>
                <w:lang w:eastAsia="en-US"/>
              </w:rPr>
              <w:t>Ігнатов</w:t>
            </w:r>
            <w:r>
              <w:rPr>
                <w:color w:val="000000"/>
                <w:sz w:val="22"/>
                <w:szCs w:val="22"/>
                <w:lang w:val="uk-UA" w:eastAsia="en-US"/>
              </w:rPr>
              <w:t>а</w:t>
            </w:r>
            <w:r>
              <w:rPr>
                <w:color w:val="000000"/>
                <w:sz w:val="22"/>
                <w:szCs w:val="22"/>
                <w:lang w:eastAsia="en-US"/>
              </w:rPr>
              <w:t>Наталі</w:t>
            </w:r>
            <w:r>
              <w:rPr>
                <w:color w:val="000000"/>
                <w:sz w:val="22"/>
                <w:szCs w:val="22"/>
                <w:lang w:val="uk-UA" w:eastAsia="en-US"/>
              </w:rPr>
              <w:t>я</w:t>
            </w:r>
            <w:r w:rsidRPr="00003F05">
              <w:rPr>
                <w:color w:val="000000"/>
                <w:sz w:val="22"/>
                <w:szCs w:val="22"/>
                <w:lang w:eastAsia="en-US"/>
              </w:rPr>
              <w:t xml:space="preserve"> Іванівн</w:t>
            </w:r>
            <w:r>
              <w:rPr>
                <w:color w:val="000000"/>
                <w:sz w:val="22"/>
                <w:szCs w:val="22"/>
                <w:lang w:val="uk-UA" w:eastAsia="en-US"/>
              </w:rPr>
              <w:t xml:space="preserve">а </w:t>
            </w:r>
            <w:r w:rsidRPr="00002674">
              <w:rPr>
                <w:color w:val="000000"/>
                <w:lang w:val="uk-UA"/>
              </w:rPr>
              <w:t>виклика</w:t>
            </w:r>
            <w:r>
              <w:rPr>
                <w:color w:val="000000"/>
                <w:lang w:val="uk-UA"/>
              </w:rPr>
              <w:t xml:space="preserve">єтьсядо суду </w:t>
            </w:r>
            <w:r w:rsidRPr="00002674">
              <w:rPr>
                <w:color w:val="000000"/>
                <w:lang w:val="uk-UA"/>
              </w:rPr>
              <w:t xml:space="preserve">в </w:t>
            </w:r>
            <w:r w:rsidRPr="00002674">
              <w:rPr>
                <w:color w:val="000000"/>
                <w:lang w:val="uk-UA"/>
              </w:rPr>
              <w:lastRenderedPageBreak/>
              <w:t>якості відповідач</w:t>
            </w:r>
            <w:r>
              <w:rPr>
                <w:color w:val="000000"/>
                <w:lang w:val="uk-UA"/>
              </w:rPr>
              <w:t>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2C48E3">
            <w:pPr>
              <w:pStyle w:val="a5"/>
              <w:rPr>
                <w:rFonts w:ascii="Times New Roman" w:hAnsi="Times New Roman" w:cs="Times New Roman"/>
                <w:lang w:val="uk-UA"/>
              </w:rPr>
            </w:pPr>
            <w:r>
              <w:rPr>
                <w:rFonts w:ascii="Times New Roman" w:hAnsi="Times New Roman" w:cs="Times New Roman"/>
                <w:lang w:val="uk-UA"/>
              </w:rPr>
              <w:lastRenderedPageBreak/>
              <w:t>Підготовче судове засідання призначено на 21.02.2018 року о 08-20 год.</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003F05">
            <w:pPr>
              <w:pStyle w:val="a3"/>
              <w:rPr>
                <w:color w:val="000000"/>
                <w:lang w:val="uk-UA"/>
              </w:rPr>
            </w:pPr>
            <w:r>
              <w:rPr>
                <w:color w:val="000000"/>
                <w:lang w:val="uk-UA"/>
              </w:rPr>
              <w:t>Суддя Величко О.В.</w:t>
            </w:r>
          </w:p>
          <w:p w:rsidR="00E276DE" w:rsidRDefault="00E276DE" w:rsidP="00003F05">
            <w:pPr>
              <w:pStyle w:val="a3"/>
              <w:rPr>
                <w:color w:val="000000"/>
                <w:lang w:val="uk-UA"/>
              </w:rPr>
            </w:pPr>
            <w:r>
              <w:rPr>
                <w:color w:val="000000"/>
                <w:lang w:val="uk-UA"/>
              </w:rPr>
              <w:t>07.02.2018</w:t>
            </w:r>
          </w:p>
        </w:tc>
      </w:tr>
      <w:tr w:rsidR="00E276DE" w:rsidRPr="00321D40">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6E343C">
            <w:pPr>
              <w:pStyle w:val="a3"/>
              <w:jc w:val="center"/>
              <w:rPr>
                <w:lang w:val="uk-UA"/>
              </w:rPr>
            </w:pPr>
            <w:r>
              <w:rPr>
                <w:lang w:val="uk-UA"/>
              </w:rPr>
              <w:lastRenderedPageBreak/>
              <w:t>111</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287C28">
            <w:pPr>
              <w:pStyle w:val="a3"/>
              <w:rPr>
                <w:lang w:val="uk-UA"/>
              </w:rPr>
            </w:pPr>
            <w:r>
              <w:rPr>
                <w:lang w:val="uk-UA"/>
              </w:rPr>
              <w:t>6/235/48/18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F6456F">
            <w:pPr>
              <w:pStyle w:val="rvps6"/>
              <w:rPr>
                <w:color w:val="000000"/>
                <w:sz w:val="22"/>
                <w:szCs w:val="22"/>
                <w:lang w:val="uk-UA" w:eastAsia="en-US"/>
              </w:rPr>
            </w:pPr>
            <w:r w:rsidRPr="000C00ED">
              <w:rPr>
                <w:color w:val="000000"/>
                <w:sz w:val="22"/>
                <w:szCs w:val="22"/>
                <w:lang w:eastAsia="en-US"/>
              </w:rPr>
              <w:t xml:space="preserve">заяву  </w:t>
            </w:r>
            <w:r>
              <w:rPr>
                <w:color w:val="000000"/>
                <w:sz w:val="22"/>
                <w:szCs w:val="22"/>
                <w:lang w:val="uk-UA" w:eastAsia="en-US"/>
              </w:rPr>
              <w:t>ТОВ</w:t>
            </w:r>
            <w:r w:rsidRPr="000C00ED">
              <w:rPr>
                <w:color w:val="000000"/>
                <w:sz w:val="22"/>
                <w:szCs w:val="22"/>
                <w:lang w:eastAsia="en-US"/>
              </w:rPr>
              <w:t xml:space="preserve"> «Фінансова компанія «Довіра та Гарантія»,  первісний стягувач Публічне Акціонерне товариство  «Райффайзен Банк Аваль», боржник  Третєйкін Олександр Сергійович, про заміну </w:t>
            </w:r>
            <w:r>
              <w:rPr>
                <w:color w:val="000000"/>
                <w:sz w:val="22"/>
                <w:szCs w:val="22"/>
                <w:lang w:eastAsia="en-US"/>
              </w:rPr>
              <w:pgNum/>
            </w:r>
            <w:r>
              <w:rPr>
                <w:color w:val="000000"/>
                <w:sz w:val="22"/>
                <w:szCs w:val="22"/>
                <w:lang w:eastAsia="en-US"/>
              </w:rPr>
              <w:t>ул.</w:t>
            </w:r>
            <w:r>
              <w:rPr>
                <w:color w:val="000000"/>
                <w:sz w:val="22"/>
                <w:szCs w:val="22"/>
                <w:lang w:eastAsia="en-US"/>
              </w:rPr>
              <w:pgNum/>
            </w:r>
            <w:r>
              <w:rPr>
                <w:color w:val="000000"/>
                <w:sz w:val="22"/>
                <w:szCs w:val="22"/>
                <w:lang w:eastAsia="en-US"/>
              </w:rPr>
              <w:t>вав</w:t>
            </w:r>
            <w:r w:rsidRPr="000C00ED">
              <w:rPr>
                <w:color w:val="000000"/>
                <w:sz w:val="22"/>
                <w:szCs w:val="22"/>
                <w:lang w:eastAsia="en-US"/>
              </w:rPr>
              <w:t xml:space="preserve"> виконавчого провадження по цивільній справі № 2-3061/10 за позовом Публічого Акціонерного товариства  «Райффайзен Банк Аваль» до  Третєйкіна Олександра Сергійовича про стягнення заборгованості за кредитним договором-</w:t>
            </w:r>
          </w:p>
          <w:p w:rsidR="00E276DE" w:rsidRPr="000C00ED" w:rsidRDefault="00E276DE" w:rsidP="00F6456F">
            <w:pPr>
              <w:pStyle w:val="rvps6"/>
              <w:rPr>
                <w:color w:val="000000"/>
                <w:sz w:val="22"/>
                <w:szCs w:val="22"/>
                <w:lang w:val="uk-UA" w:eastAsia="en-US"/>
              </w:rPr>
            </w:pPr>
          </w:p>
          <w:p w:rsidR="00E276DE" w:rsidRDefault="00E276DE" w:rsidP="000C00ED">
            <w:pPr>
              <w:pStyle w:val="a3"/>
              <w:rPr>
                <w:rFonts w:ascii="Calibri" w:hAnsi="Calibri" w:cs="Calibri"/>
                <w:color w:val="000000"/>
                <w:sz w:val="22"/>
                <w:szCs w:val="22"/>
                <w:lang w:val="uk-UA" w:eastAsia="en-US"/>
              </w:rPr>
            </w:pPr>
            <w:r w:rsidRPr="000C00ED">
              <w:rPr>
                <w:color w:val="000000"/>
                <w:sz w:val="22"/>
                <w:szCs w:val="22"/>
                <w:lang w:eastAsia="en-US"/>
              </w:rPr>
              <w:t>Третєйкін Олександр Сергійович,</w:t>
            </w:r>
            <w:r w:rsidRPr="00002674">
              <w:rPr>
                <w:color w:val="000000"/>
                <w:lang w:val="uk-UA"/>
              </w:rPr>
              <w:t xml:space="preserve"> виклика</w:t>
            </w:r>
            <w:r>
              <w:rPr>
                <w:color w:val="000000"/>
                <w:lang w:val="uk-UA"/>
              </w:rPr>
              <w:t xml:space="preserve">єтьсядо суду </w:t>
            </w:r>
            <w:r w:rsidRPr="00002674">
              <w:rPr>
                <w:color w:val="000000"/>
                <w:lang w:val="uk-UA"/>
              </w:rPr>
              <w:t>в якості</w:t>
            </w:r>
            <w:r>
              <w:rPr>
                <w:rFonts w:ascii="Calibri" w:hAnsi="Calibri" w:cs="Calibri"/>
                <w:color w:val="000000"/>
                <w:sz w:val="22"/>
                <w:szCs w:val="22"/>
                <w:lang w:val="uk-UA" w:eastAsia="en-US"/>
              </w:rPr>
              <w:t xml:space="preserve">відповідача </w:t>
            </w:r>
          </w:p>
          <w:p w:rsidR="00E276DE" w:rsidRPr="000C00ED" w:rsidRDefault="00E276DE" w:rsidP="00F6456F">
            <w:pPr>
              <w:pStyle w:val="rvps6"/>
              <w:rPr>
                <w:color w:val="000000"/>
                <w:sz w:val="22"/>
                <w:szCs w:val="22"/>
                <w:lang w:val="uk-UA" w:eastAsia="en-US"/>
              </w:rPr>
            </w:pP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2C48E3">
            <w:pPr>
              <w:pStyle w:val="a5"/>
              <w:rPr>
                <w:rFonts w:ascii="Times New Roman" w:hAnsi="Times New Roman" w:cs="Times New Roman"/>
                <w:lang w:val="uk-UA"/>
              </w:rPr>
            </w:pPr>
            <w:r>
              <w:rPr>
                <w:rFonts w:ascii="Times New Roman" w:hAnsi="Times New Roman" w:cs="Times New Roman"/>
                <w:lang w:val="uk-UA"/>
              </w:rPr>
              <w:t>Судове засідання призначено на 19.02.2018 року о 16-30 год.</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0C00ED">
            <w:pPr>
              <w:pStyle w:val="a3"/>
              <w:rPr>
                <w:color w:val="000000"/>
                <w:lang w:val="uk-UA"/>
              </w:rPr>
            </w:pPr>
            <w:r>
              <w:rPr>
                <w:color w:val="000000"/>
                <w:lang w:val="uk-UA"/>
              </w:rPr>
              <w:t>Суддя Величко О.В.</w:t>
            </w:r>
          </w:p>
          <w:p w:rsidR="00E276DE" w:rsidRDefault="00E276DE" w:rsidP="000C00ED">
            <w:pPr>
              <w:pStyle w:val="a3"/>
              <w:rPr>
                <w:color w:val="000000"/>
                <w:lang w:val="uk-UA"/>
              </w:rPr>
            </w:pPr>
            <w:r>
              <w:rPr>
                <w:color w:val="000000"/>
                <w:lang w:val="uk-UA"/>
              </w:rPr>
              <w:t>08.02.2018</w:t>
            </w:r>
          </w:p>
        </w:tc>
      </w:tr>
      <w:tr w:rsidR="00E276DE" w:rsidRPr="00321D40">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6E343C">
            <w:pPr>
              <w:pStyle w:val="a3"/>
              <w:jc w:val="center"/>
              <w:rPr>
                <w:lang w:val="uk-UA"/>
              </w:rPr>
            </w:pPr>
            <w:r>
              <w:rPr>
                <w:lang w:val="uk-UA"/>
              </w:rPr>
              <w:t>112</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287C28">
            <w:pPr>
              <w:pStyle w:val="a3"/>
              <w:rPr>
                <w:lang w:val="uk-UA"/>
              </w:rPr>
            </w:pPr>
            <w:r>
              <w:rPr>
                <w:lang w:val="uk-UA"/>
              </w:rPr>
              <w:t>2/235/466/18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6A3514" w:rsidRDefault="00E276DE" w:rsidP="006A3514">
            <w:pPr>
              <w:pStyle w:val="rvps6"/>
              <w:rPr>
                <w:rFonts w:ascii="Times New Roman" w:hAnsi="Times New Roman" w:cs="Times New Roman"/>
                <w:color w:val="000000"/>
                <w:sz w:val="22"/>
                <w:szCs w:val="22"/>
                <w:lang w:val="uk-UA" w:eastAsia="en-US"/>
              </w:rPr>
            </w:pPr>
            <w:r w:rsidRPr="006A3514">
              <w:rPr>
                <w:rFonts w:ascii="Times New Roman" w:hAnsi="Times New Roman" w:cs="Times New Roman"/>
                <w:color w:val="000000"/>
                <w:sz w:val="22"/>
                <w:szCs w:val="22"/>
                <w:lang w:eastAsia="en-US"/>
              </w:rPr>
              <w:t>Позов Публ</w:t>
            </w:r>
            <w:r w:rsidRPr="006A3514">
              <w:rPr>
                <w:rFonts w:ascii="Times New Roman" w:hAnsi="Times New Roman" w:cs="Times New Roman"/>
                <w:color w:val="000000"/>
                <w:sz w:val="22"/>
                <w:szCs w:val="22"/>
                <w:lang w:val="uk-UA" w:eastAsia="en-US"/>
              </w:rPr>
              <w:t>і</w:t>
            </w:r>
            <w:r w:rsidRPr="006A3514">
              <w:rPr>
                <w:rFonts w:ascii="Times New Roman" w:hAnsi="Times New Roman" w:cs="Times New Roman"/>
                <w:color w:val="000000"/>
                <w:sz w:val="22"/>
                <w:szCs w:val="22"/>
                <w:lang w:eastAsia="en-US"/>
              </w:rPr>
              <w:t>чного акц</w:t>
            </w:r>
            <w:r w:rsidRPr="006A3514">
              <w:rPr>
                <w:rFonts w:ascii="Times New Roman" w:hAnsi="Times New Roman" w:cs="Times New Roman"/>
                <w:color w:val="000000"/>
                <w:sz w:val="22"/>
                <w:szCs w:val="22"/>
                <w:lang w:val="uk-UA" w:eastAsia="en-US"/>
              </w:rPr>
              <w:t>і</w:t>
            </w:r>
            <w:r w:rsidRPr="006A3514">
              <w:rPr>
                <w:rFonts w:ascii="Times New Roman" w:hAnsi="Times New Roman" w:cs="Times New Roman"/>
                <w:color w:val="000000"/>
                <w:sz w:val="22"/>
                <w:szCs w:val="22"/>
                <w:lang w:eastAsia="en-US"/>
              </w:rPr>
              <w:t>онерного товариства «Державний ощадний банк» в особ</w:t>
            </w:r>
            <w:r w:rsidRPr="006A3514">
              <w:rPr>
                <w:rFonts w:ascii="Times New Roman" w:hAnsi="Times New Roman" w:cs="Times New Roman"/>
                <w:color w:val="000000"/>
                <w:sz w:val="22"/>
                <w:szCs w:val="22"/>
                <w:lang w:val="uk-UA" w:eastAsia="en-US"/>
              </w:rPr>
              <w:t>і</w:t>
            </w:r>
            <w:r w:rsidRPr="006A3514">
              <w:rPr>
                <w:rFonts w:ascii="Times New Roman" w:hAnsi="Times New Roman" w:cs="Times New Roman"/>
                <w:color w:val="000000"/>
                <w:sz w:val="22"/>
                <w:szCs w:val="22"/>
                <w:lang w:eastAsia="en-US"/>
              </w:rPr>
              <w:t xml:space="preserve"> ф</w:t>
            </w:r>
            <w:r w:rsidRPr="006A3514">
              <w:rPr>
                <w:rFonts w:ascii="Times New Roman" w:hAnsi="Times New Roman" w:cs="Times New Roman"/>
                <w:color w:val="000000"/>
                <w:sz w:val="22"/>
                <w:szCs w:val="22"/>
                <w:lang w:val="uk-UA" w:eastAsia="en-US"/>
              </w:rPr>
              <w:t>і</w:t>
            </w:r>
            <w:r w:rsidRPr="006A3514">
              <w:rPr>
                <w:rFonts w:ascii="Times New Roman" w:hAnsi="Times New Roman" w:cs="Times New Roman"/>
                <w:color w:val="000000"/>
                <w:sz w:val="22"/>
                <w:szCs w:val="22"/>
                <w:lang w:eastAsia="en-US"/>
              </w:rPr>
              <w:t>л</w:t>
            </w:r>
            <w:r w:rsidRPr="006A3514">
              <w:rPr>
                <w:rFonts w:ascii="Times New Roman" w:hAnsi="Times New Roman" w:cs="Times New Roman"/>
                <w:color w:val="000000"/>
                <w:sz w:val="22"/>
                <w:szCs w:val="22"/>
                <w:lang w:val="uk-UA" w:eastAsia="en-US"/>
              </w:rPr>
              <w:t xml:space="preserve">ії </w:t>
            </w:r>
            <w:r w:rsidRPr="006A3514">
              <w:rPr>
                <w:rFonts w:ascii="Times New Roman" w:hAnsi="Times New Roman" w:cs="Times New Roman"/>
                <w:color w:val="000000"/>
                <w:sz w:val="22"/>
                <w:szCs w:val="22"/>
                <w:lang w:eastAsia="en-US"/>
              </w:rPr>
              <w:t xml:space="preserve"> - </w:t>
            </w:r>
            <w:r w:rsidRPr="006A3514">
              <w:rPr>
                <w:rFonts w:ascii="Times New Roman" w:hAnsi="Times New Roman" w:cs="Times New Roman"/>
                <w:color w:val="000000"/>
                <w:sz w:val="22"/>
                <w:szCs w:val="22"/>
                <w:lang w:val="uk-UA" w:eastAsia="en-US"/>
              </w:rPr>
              <w:t>Донецького обласного управління АТ «Ощадбанк» до Товариства з обмеженою відповідальністю «Текстильник-2005», Кузнецової Віри Юріївни про стягненя заборгованості.</w:t>
            </w:r>
          </w:p>
          <w:p w:rsidR="00E276DE" w:rsidRPr="006A3514" w:rsidRDefault="00E276DE" w:rsidP="006A3514">
            <w:pPr>
              <w:pStyle w:val="rvps6"/>
              <w:rPr>
                <w:rFonts w:ascii="Times New Roman" w:hAnsi="Times New Roman" w:cs="Times New Roman"/>
                <w:color w:val="000000"/>
                <w:sz w:val="22"/>
                <w:szCs w:val="22"/>
                <w:lang w:val="uk-UA" w:eastAsia="en-US"/>
              </w:rPr>
            </w:pPr>
          </w:p>
          <w:p w:rsidR="00E276DE" w:rsidRPr="006A3514" w:rsidRDefault="00E276DE" w:rsidP="006A3514">
            <w:pPr>
              <w:pStyle w:val="a3"/>
              <w:rPr>
                <w:color w:val="000000"/>
                <w:sz w:val="22"/>
                <w:szCs w:val="22"/>
                <w:lang w:val="uk-UA" w:eastAsia="en-US"/>
              </w:rPr>
            </w:pPr>
            <w:r w:rsidRPr="006A3514">
              <w:rPr>
                <w:color w:val="000000"/>
                <w:sz w:val="22"/>
                <w:szCs w:val="22"/>
                <w:lang w:val="uk-UA" w:eastAsia="en-US"/>
              </w:rPr>
              <w:t xml:space="preserve">Товариство з обмеженою відповідальністю «Текстильник-2005» </w:t>
            </w:r>
            <w:r w:rsidRPr="006A3514">
              <w:rPr>
                <w:color w:val="000000"/>
                <w:sz w:val="22"/>
                <w:szCs w:val="22"/>
                <w:lang w:eastAsia="en-US"/>
              </w:rPr>
              <w:t>,</w:t>
            </w:r>
            <w:r w:rsidRPr="006A3514">
              <w:rPr>
                <w:color w:val="000000"/>
                <w:lang w:val="uk-UA"/>
              </w:rPr>
              <w:t xml:space="preserve"> викликається до суду в якості</w:t>
            </w:r>
            <w:r w:rsidRPr="006A3514">
              <w:rPr>
                <w:color w:val="000000"/>
                <w:sz w:val="22"/>
                <w:szCs w:val="22"/>
                <w:lang w:val="uk-UA" w:eastAsia="en-US"/>
              </w:rPr>
              <w:t>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6A3514">
            <w:pPr>
              <w:pStyle w:val="a5"/>
              <w:rPr>
                <w:rFonts w:ascii="Times New Roman" w:hAnsi="Times New Roman" w:cs="Times New Roman"/>
                <w:lang w:val="uk-UA"/>
              </w:rPr>
            </w:pPr>
            <w:r w:rsidRPr="009628D3">
              <w:rPr>
                <w:rFonts w:ascii="Times New Roman" w:hAnsi="Times New Roman" w:cs="Times New Roman"/>
                <w:sz w:val="24"/>
                <w:szCs w:val="24"/>
                <w:lang w:val="uk-UA"/>
              </w:rPr>
              <w:t xml:space="preserve">Судове засідання </w:t>
            </w:r>
            <w:r>
              <w:rPr>
                <w:rFonts w:ascii="Times New Roman" w:hAnsi="Times New Roman" w:cs="Times New Roman"/>
                <w:sz w:val="24"/>
                <w:szCs w:val="24"/>
                <w:lang w:val="uk-UA"/>
              </w:rPr>
              <w:t>призначено</w:t>
            </w:r>
            <w:r w:rsidRPr="009628D3">
              <w:rPr>
                <w:rFonts w:ascii="Times New Roman" w:hAnsi="Times New Roman" w:cs="Times New Roman"/>
                <w:sz w:val="24"/>
                <w:szCs w:val="24"/>
                <w:lang w:val="uk-UA"/>
              </w:rPr>
              <w:t xml:space="preserve"> на </w:t>
            </w:r>
            <w:r>
              <w:rPr>
                <w:rFonts w:ascii="Times New Roman" w:hAnsi="Times New Roman" w:cs="Times New Roman"/>
                <w:sz w:val="24"/>
                <w:szCs w:val="24"/>
                <w:lang w:val="uk-UA"/>
              </w:rPr>
              <w:t>7</w:t>
            </w:r>
            <w:r w:rsidRPr="009628D3">
              <w:rPr>
                <w:rFonts w:ascii="Times New Roman" w:hAnsi="Times New Roman" w:cs="Times New Roman"/>
                <w:sz w:val="24"/>
                <w:szCs w:val="24"/>
                <w:lang w:val="uk-UA"/>
              </w:rPr>
              <w:t>.</w:t>
            </w:r>
            <w:r w:rsidRPr="00247DB6">
              <w:rPr>
                <w:rFonts w:ascii="Times New Roman" w:hAnsi="Times New Roman" w:cs="Times New Roman"/>
                <w:sz w:val="24"/>
                <w:szCs w:val="24"/>
                <w:lang w:val="uk-UA"/>
              </w:rPr>
              <w:t>0</w:t>
            </w:r>
            <w:r>
              <w:rPr>
                <w:rFonts w:ascii="Times New Roman" w:hAnsi="Times New Roman" w:cs="Times New Roman"/>
                <w:sz w:val="24"/>
                <w:szCs w:val="24"/>
                <w:lang w:val="uk-UA"/>
              </w:rPr>
              <w:t>3</w:t>
            </w:r>
            <w:r w:rsidRPr="009628D3">
              <w:rPr>
                <w:rFonts w:ascii="Times New Roman" w:hAnsi="Times New Roman" w:cs="Times New Roman"/>
                <w:sz w:val="24"/>
                <w:szCs w:val="24"/>
                <w:lang w:val="uk-UA"/>
              </w:rPr>
              <w:t>.1</w:t>
            </w:r>
            <w:r w:rsidRPr="00247DB6">
              <w:rPr>
                <w:rFonts w:ascii="Times New Roman" w:hAnsi="Times New Roman" w:cs="Times New Roman"/>
                <w:sz w:val="24"/>
                <w:szCs w:val="24"/>
                <w:lang w:val="uk-UA"/>
              </w:rPr>
              <w:t>8</w:t>
            </w:r>
            <w:r w:rsidRPr="009628D3">
              <w:rPr>
                <w:rFonts w:ascii="Times New Roman" w:hAnsi="Times New Roman" w:cs="Times New Roman"/>
                <w:sz w:val="24"/>
                <w:szCs w:val="24"/>
                <w:lang w:val="uk-UA"/>
              </w:rPr>
              <w:t xml:space="preserve">р. на  </w:t>
            </w:r>
            <w:r>
              <w:rPr>
                <w:rFonts w:ascii="Times New Roman" w:hAnsi="Times New Roman" w:cs="Times New Roman"/>
                <w:sz w:val="24"/>
                <w:szCs w:val="24"/>
                <w:lang w:val="uk-UA"/>
              </w:rPr>
              <w:t>10</w:t>
            </w:r>
            <w:r w:rsidRPr="009628D3">
              <w:rPr>
                <w:rFonts w:ascii="Times New Roman" w:hAnsi="Times New Roman" w:cs="Times New Roman"/>
                <w:sz w:val="24"/>
                <w:szCs w:val="24"/>
                <w:lang w:val="uk-UA"/>
              </w:rPr>
              <w:t xml:space="preserve"> годину </w:t>
            </w:r>
            <w:r>
              <w:rPr>
                <w:rFonts w:ascii="Times New Roman" w:hAnsi="Times New Roman" w:cs="Times New Roman"/>
                <w:sz w:val="24"/>
                <w:szCs w:val="24"/>
                <w:lang w:val="uk-UA"/>
              </w:rPr>
              <w:t>0</w:t>
            </w:r>
            <w:r w:rsidRPr="009628D3">
              <w:rPr>
                <w:rFonts w:ascii="Times New Roman" w:hAnsi="Times New Roman" w:cs="Times New Roman"/>
                <w:sz w:val="24"/>
                <w:szCs w:val="24"/>
                <w:lang w:val="uk-UA"/>
              </w:rPr>
              <w:t>0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02674" w:rsidRDefault="00E276DE" w:rsidP="006A3514">
            <w:pPr>
              <w:pStyle w:val="a3"/>
              <w:rPr>
                <w:color w:val="000000"/>
                <w:lang w:val="uk-UA"/>
              </w:rPr>
            </w:pPr>
            <w:r w:rsidRPr="00002674">
              <w:rPr>
                <w:color w:val="000000"/>
                <w:lang w:val="uk-UA"/>
              </w:rPr>
              <w:t xml:space="preserve">Суддя </w:t>
            </w:r>
            <w:r>
              <w:rPr>
                <w:color w:val="000000"/>
                <w:lang w:val="uk-UA"/>
              </w:rPr>
              <w:t>Назаренко Г.В.</w:t>
            </w:r>
          </w:p>
          <w:p w:rsidR="00E276DE" w:rsidRDefault="00E276DE" w:rsidP="006A3514">
            <w:pPr>
              <w:pStyle w:val="a3"/>
              <w:rPr>
                <w:color w:val="000000"/>
                <w:lang w:val="uk-UA"/>
              </w:rPr>
            </w:pPr>
            <w:r>
              <w:rPr>
                <w:color w:val="000000"/>
                <w:lang w:val="uk-UA"/>
              </w:rPr>
              <w:t>8</w:t>
            </w:r>
            <w:r w:rsidRPr="00002674">
              <w:rPr>
                <w:color w:val="000000"/>
                <w:lang w:val="uk-UA"/>
              </w:rPr>
              <w:t>.0</w:t>
            </w:r>
            <w:r>
              <w:rPr>
                <w:color w:val="000000"/>
                <w:lang w:val="uk-UA"/>
              </w:rPr>
              <w:t>2</w:t>
            </w:r>
            <w:r w:rsidRPr="00002674">
              <w:rPr>
                <w:color w:val="000000"/>
                <w:lang w:val="uk-UA"/>
              </w:rPr>
              <w:t>.2018</w:t>
            </w:r>
          </w:p>
        </w:tc>
      </w:tr>
      <w:tr w:rsidR="00E276DE" w:rsidRPr="00321D40">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6E343C">
            <w:pPr>
              <w:pStyle w:val="a3"/>
              <w:jc w:val="center"/>
              <w:rPr>
                <w:lang w:val="uk-UA"/>
              </w:rPr>
            </w:pPr>
            <w:r>
              <w:rPr>
                <w:lang w:val="uk-UA"/>
              </w:rPr>
              <w:t>113</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287C28">
            <w:pPr>
              <w:pStyle w:val="a3"/>
              <w:rPr>
                <w:lang w:val="uk-UA"/>
              </w:rPr>
            </w:pPr>
            <w:r>
              <w:rPr>
                <w:lang w:val="uk-UA"/>
              </w:rPr>
              <w:t>2/235/422/18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6A3514">
            <w:pPr>
              <w:pStyle w:val="rvps6"/>
              <w:rPr>
                <w:color w:val="000000"/>
                <w:sz w:val="22"/>
                <w:szCs w:val="22"/>
                <w:lang w:val="uk-UA" w:eastAsia="en-US"/>
              </w:rPr>
            </w:pPr>
            <w:r w:rsidRPr="00437B3C">
              <w:rPr>
                <w:color w:val="000000"/>
                <w:sz w:val="22"/>
                <w:szCs w:val="22"/>
                <w:lang w:eastAsia="en-US"/>
              </w:rPr>
              <w:t>за позовом  Винокурової Світлани Анатоліївни до Винокурова  Олександра Анатолійовича  про розірвання шлюбу</w:t>
            </w:r>
          </w:p>
          <w:p w:rsidR="00E276DE" w:rsidRDefault="00E276DE" w:rsidP="006A3514">
            <w:pPr>
              <w:pStyle w:val="rvps6"/>
              <w:rPr>
                <w:color w:val="000000"/>
                <w:sz w:val="22"/>
                <w:szCs w:val="22"/>
                <w:lang w:val="uk-UA" w:eastAsia="en-US"/>
              </w:rPr>
            </w:pPr>
          </w:p>
          <w:p w:rsidR="00E276DE" w:rsidRPr="00E43970" w:rsidRDefault="00E276DE" w:rsidP="006A3514">
            <w:pPr>
              <w:pStyle w:val="rvps6"/>
              <w:rPr>
                <w:rFonts w:ascii="Times New Roman" w:hAnsi="Times New Roman" w:cs="Times New Roman"/>
                <w:color w:val="000000"/>
                <w:sz w:val="22"/>
                <w:szCs w:val="22"/>
                <w:lang w:val="uk-UA" w:eastAsia="en-US"/>
              </w:rPr>
            </w:pPr>
            <w:r>
              <w:rPr>
                <w:color w:val="000000"/>
                <w:sz w:val="22"/>
                <w:szCs w:val="22"/>
                <w:lang w:eastAsia="en-US"/>
              </w:rPr>
              <w:t>Винокуров  Олександр Анатолійович</w:t>
            </w:r>
            <w:r w:rsidRPr="00437B3C">
              <w:rPr>
                <w:color w:val="000000"/>
                <w:sz w:val="22"/>
                <w:szCs w:val="22"/>
                <w:lang w:eastAsia="en-US"/>
              </w:rPr>
              <w:t> </w:t>
            </w:r>
            <w:r w:rsidRPr="006A3514">
              <w:rPr>
                <w:color w:val="000000"/>
                <w:lang w:val="uk-UA"/>
              </w:rPr>
              <w:t>викликається до суду в якості</w:t>
            </w:r>
            <w:r w:rsidRPr="006A3514">
              <w:rPr>
                <w:color w:val="000000"/>
                <w:sz w:val="22"/>
                <w:szCs w:val="22"/>
                <w:lang w:val="uk-UA" w:eastAsia="en-US"/>
              </w:rPr>
              <w:t>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9628D3" w:rsidRDefault="00E276DE" w:rsidP="006A3514">
            <w:pPr>
              <w:pStyle w:val="a5"/>
              <w:rPr>
                <w:rFonts w:ascii="Times New Roman" w:hAnsi="Times New Roman" w:cs="Times New Roman"/>
                <w:sz w:val="24"/>
                <w:szCs w:val="24"/>
                <w:lang w:val="uk-UA"/>
              </w:rPr>
            </w:pPr>
            <w:r w:rsidRPr="009628D3">
              <w:rPr>
                <w:rFonts w:ascii="Times New Roman" w:hAnsi="Times New Roman" w:cs="Times New Roman"/>
                <w:sz w:val="24"/>
                <w:szCs w:val="24"/>
                <w:lang w:val="uk-UA"/>
              </w:rPr>
              <w:t xml:space="preserve">Судове засідання </w:t>
            </w:r>
            <w:r>
              <w:rPr>
                <w:rFonts w:ascii="Times New Roman" w:hAnsi="Times New Roman" w:cs="Times New Roman"/>
                <w:sz w:val="24"/>
                <w:szCs w:val="24"/>
                <w:lang w:val="uk-UA"/>
              </w:rPr>
              <w:t>відкладено</w:t>
            </w:r>
            <w:r w:rsidRPr="009628D3">
              <w:rPr>
                <w:rFonts w:ascii="Times New Roman" w:hAnsi="Times New Roman" w:cs="Times New Roman"/>
                <w:sz w:val="24"/>
                <w:szCs w:val="24"/>
                <w:lang w:val="uk-UA"/>
              </w:rPr>
              <w:t xml:space="preserve"> на </w:t>
            </w:r>
            <w:r>
              <w:rPr>
                <w:rFonts w:ascii="Times New Roman" w:hAnsi="Times New Roman" w:cs="Times New Roman"/>
                <w:sz w:val="24"/>
                <w:szCs w:val="24"/>
                <w:lang w:val="uk-UA"/>
              </w:rPr>
              <w:t>23</w:t>
            </w:r>
            <w:r w:rsidRPr="009628D3">
              <w:rPr>
                <w:rFonts w:ascii="Times New Roman" w:hAnsi="Times New Roman" w:cs="Times New Roman"/>
                <w:sz w:val="24"/>
                <w:szCs w:val="24"/>
                <w:lang w:val="uk-UA"/>
              </w:rPr>
              <w:t>.</w:t>
            </w:r>
            <w:r w:rsidRPr="00247DB6">
              <w:rPr>
                <w:rFonts w:ascii="Times New Roman" w:hAnsi="Times New Roman" w:cs="Times New Roman"/>
                <w:sz w:val="24"/>
                <w:szCs w:val="24"/>
                <w:lang w:val="uk-UA"/>
              </w:rPr>
              <w:t>0</w:t>
            </w:r>
            <w:r>
              <w:rPr>
                <w:rFonts w:ascii="Times New Roman" w:hAnsi="Times New Roman" w:cs="Times New Roman"/>
                <w:sz w:val="24"/>
                <w:szCs w:val="24"/>
                <w:lang w:val="uk-UA"/>
              </w:rPr>
              <w:t>2</w:t>
            </w:r>
            <w:r w:rsidRPr="009628D3">
              <w:rPr>
                <w:rFonts w:ascii="Times New Roman" w:hAnsi="Times New Roman" w:cs="Times New Roman"/>
                <w:sz w:val="24"/>
                <w:szCs w:val="24"/>
                <w:lang w:val="uk-UA"/>
              </w:rPr>
              <w:t>.1</w:t>
            </w:r>
            <w:r w:rsidRPr="00247DB6">
              <w:rPr>
                <w:rFonts w:ascii="Times New Roman" w:hAnsi="Times New Roman" w:cs="Times New Roman"/>
                <w:sz w:val="24"/>
                <w:szCs w:val="24"/>
                <w:lang w:val="uk-UA"/>
              </w:rPr>
              <w:t>8</w:t>
            </w:r>
            <w:r w:rsidRPr="009628D3">
              <w:rPr>
                <w:rFonts w:ascii="Times New Roman" w:hAnsi="Times New Roman" w:cs="Times New Roman"/>
                <w:sz w:val="24"/>
                <w:szCs w:val="24"/>
                <w:lang w:val="uk-UA"/>
              </w:rPr>
              <w:t xml:space="preserve">р. на  </w:t>
            </w:r>
            <w:r>
              <w:rPr>
                <w:rFonts w:ascii="Times New Roman" w:hAnsi="Times New Roman" w:cs="Times New Roman"/>
                <w:sz w:val="24"/>
                <w:szCs w:val="24"/>
                <w:lang w:val="uk-UA"/>
              </w:rPr>
              <w:t>09</w:t>
            </w:r>
            <w:r w:rsidRPr="009628D3">
              <w:rPr>
                <w:rFonts w:ascii="Times New Roman" w:hAnsi="Times New Roman" w:cs="Times New Roman"/>
                <w:sz w:val="24"/>
                <w:szCs w:val="24"/>
                <w:lang w:val="uk-UA"/>
              </w:rPr>
              <w:t xml:space="preserve"> годину </w:t>
            </w:r>
            <w:r>
              <w:rPr>
                <w:rFonts w:ascii="Times New Roman" w:hAnsi="Times New Roman" w:cs="Times New Roman"/>
                <w:sz w:val="24"/>
                <w:szCs w:val="24"/>
                <w:lang w:val="uk-UA"/>
              </w:rPr>
              <w:t>00</w:t>
            </w:r>
            <w:r w:rsidRPr="009628D3">
              <w:rPr>
                <w:rFonts w:ascii="Times New Roman" w:hAnsi="Times New Roman" w:cs="Times New Roman"/>
                <w:sz w:val="24"/>
                <w:szCs w:val="24"/>
                <w:lang w:val="uk-UA"/>
              </w:rPr>
              <w:t xml:space="preserve">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E43970">
            <w:pPr>
              <w:pStyle w:val="a3"/>
              <w:rPr>
                <w:color w:val="000000"/>
                <w:lang w:val="uk-UA"/>
              </w:rPr>
            </w:pPr>
            <w:r>
              <w:rPr>
                <w:color w:val="000000"/>
                <w:lang w:val="uk-UA"/>
              </w:rPr>
              <w:t>Суддя Величко О.В.</w:t>
            </w:r>
          </w:p>
          <w:p w:rsidR="00E276DE" w:rsidRPr="00002674" w:rsidRDefault="00E276DE" w:rsidP="00E43970">
            <w:pPr>
              <w:pStyle w:val="a3"/>
              <w:rPr>
                <w:color w:val="000000"/>
                <w:lang w:val="uk-UA"/>
              </w:rPr>
            </w:pPr>
            <w:r>
              <w:rPr>
                <w:color w:val="000000"/>
                <w:lang w:val="uk-UA"/>
              </w:rPr>
              <w:t>08.02.2018</w:t>
            </w:r>
          </w:p>
        </w:tc>
      </w:tr>
      <w:tr w:rsidR="00E276DE" w:rsidRPr="00321D40">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6E343C">
            <w:pPr>
              <w:pStyle w:val="a3"/>
              <w:jc w:val="center"/>
              <w:rPr>
                <w:lang w:val="uk-UA"/>
              </w:rPr>
            </w:pPr>
            <w:r>
              <w:rPr>
                <w:lang w:val="uk-UA"/>
              </w:rPr>
              <w:t>114</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287C28">
            <w:pPr>
              <w:pStyle w:val="a3"/>
              <w:rPr>
                <w:lang w:val="uk-UA"/>
              </w:rPr>
            </w:pPr>
            <w:r>
              <w:rPr>
                <w:lang w:val="uk-UA"/>
              </w:rPr>
              <w:t>2/235/153/18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DB5C1A">
            <w:pPr>
              <w:pStyle w:val="a3"/>
              <w:rPr>
                <w:rFonts w:ascii="Calibri" w:hAnsi="Calibri" w:cs="Calibri"/>
                <w:color w:val="000000"/>
                <w:sz w:val="22"/>
                <w:szCs w:val="22"/>
                <w:lang w:val="uk-UA" w:eastAsia="en-US"/>
              </w:rPr>
            </w:pPr>
            <w:r>
              <w:rPr>
                <w:rFonts w:ascii="Calibri" w:hAnsi="Calibri" w:cs="Calibri"/>
                <w:color w:val="000000"/>
                <w:sz w:val="22"/>
                <w:szCs w:val="22"/>
                <w:lang w:val="uk-UA" w:eastAsia="en-US"/>
              </w:rPr>
              <w:t>ПАТ</w:t>
            </w:r>
            <w:r w:rsidRPr="00C34BDA">
              <w:rPr>
                <w:rFonts w:ascii="Calibri" w:hAnsi="Calibri" w:cs="Calibri"/>
                <w:color w:val="000000"/>
                <w:sz w:val="22"/>
                <w:szCs w:val="22"/>
                <w:lang w:val="uk-UA" w:eastAsia="en-US"/>
              </w:rPr>
              <w:t xml:space="preserve"> «Родовід Банк» в особі Уповноваженої особи Фонду гарантування вкладів фізичних осіб на </w:t>
            </w:r>
            <w:r w:rsidRPr="00C34BDA">
              <w:rPr>
                <w:rFonts w:ascii="Calibri" w:hAnsi="Calibri" w:cs="Calibri"/>
                <w:color w:val="000000"/>
                <w:sz w:val="22"/>
                <w:szCs w:val="22"/>
                <w:lang w:val="uk-UA" w:eastAsia="en-US"/>
              </w:rPr>
              <w:lastRenderedPageBreak/>
              <w:t>здійснення тимчасової адміністрації до Гурідова Сергія Сергійовича про стягнення заборгованості за кредитним договором,-</w:t>
            </w:r>
          </w:p>
          <w:p w:rsidR="00E276DE" w:rsidRPr="00DB5C1A" w:rsidRDefault="00E276DE" w:rsidP="00DB5C1A">
            <w:pPr>
              <w:pStyle w:val="rvps6"/>
              <w:rPr>
                <w:color w:val="000000"/>
                <w:sz w:val="22"/>
                <w:szCs w:val="22"/>
                <w:lang w:val="uk-UA" w:eastAsia="en-US"/>
              </w:rPr>
            </w:pPr>
            <w:r>
              <w:rPr>
                <w:color w:val="000000"/>
                <w:sz w:val="22"/>
                <w:szCs w:val="22"/>
                <w:lang w:val="uk-UA" w:eastAsia="en-US"/>
              </w:rPr>
              <w:t>Гурідов Сергій</w:t>
            </w:r>
            <w:r w:rsidRPr="00C34BDA">
              <w:rPr>
                <w:color w:val="000000"/>
                <w:sz w:val="22"/>
                <w:szCs w:val="22"/>
                <w:lang w:val="uk-UA" w:eastAsia="en-US"/>
              </w:rPr>
              <w:t xml:space="preserve"> Сергійович</w:t>
            </w:r>
            <w:r w:rsidRPr="00D7096E">
              <w:rPr>
                <w:lang w:val="uk-UA" w:eastAsia="en-US"/>
              </w:rPr>
              <w:t>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9628D3" w:rsidRDefault="00E276DE" w:rsidP="006A3514">
            <w:pPr>
              <w:pStyle w:val="a5"/>
              <w:rPr>
                <w:rFonts w:ascii="Times New Roman" w:hAnsi="Times New Roman" w:cs="Times New Roman"/>
                <w:sz w:val="24"/>
                <w:szCs w:val="24"/>
                <w:lang w:val="uk-UA"/>
              </w:rPr>
            </w:pPr>
            <w:r w:rsidRPr="009628D3">
              <w:rPr>
                <w:rFonts w:ascii="Times New Roman" w:hAnsi="Times New Roman" w:cs="Times New Roman"/>
                <w:sz w:val="24"/>
                <w:szCs w:val="24"/>
                <w:lang w:val="uk-UA"/>
              </w:rPr>
              <w:lastRenderedPageBreak/>
              <w:t xml:space="preserve">Судове засідання </w:t>
            </w:r>
            <w:r>
              <w:rPr>
                <w:rFonts w:ascii="Times New Roman" w:hAnsi="Times New Roman" w:cs="Times New Roman"/>
                <w:sz w:val="24"/>
                <w:szCs w:val="24"/>
                <w:lang w:val="uk-UA"/>
              </w:rPr>
              <w:t>відкладено</w:t>
            </w:r>
            <w:r w:rsidRPr="009628D3">
              <w:rPr>
                <w:rFonts w:ascii="Times New Roman" w:hAnsi="Times New Roman" w:cs="Times New Roman"/>
                <w:sz w:val="24"/>
                <w:szCs w:val="24"/>
                <w:lang w:val="uk-UA"/>
              </w:rPr>
              <w:t xml:space="preserve"> на </w:t>
            </w:r>
            <w:r>
              <w:rPr>
                <w:rFonts w:ascii="Times New Roman" w:hAnsi="Times New Roman" w:cs="Times New Roman"/>
                <w:sz w:val="24"/>
                <w:szCs w:val="24"/>
                <w:lang w:val="uk-UA"/>
              </w:rPr>
              <w:t>20</w:t>
            </w:r>
            <w:r w:rsidRPr="009628D3">
              <w:rPr>
                <w:rFonts w:ascii="Times New Roman" w:hAnsi="Times New Roman" w:cs="Times New Roman"/>
                <w:sz w:val="24"/>
                <w:szCs w:val="24"/>
                <w:lang w:val="uk-UA"/>
              </w:rPr>
              <w:t>.</w:t>
            </w:r>
            <w:r w:rsidRPr="00247DB6">
              <w:rPr>
                <w:rFonts w:ascii="Times New Roman" w:hAnsi="Times New Roman" w:cs="Times New Roman"/>
                <w:sz w:val="24"/>
                <w:szCs w:val="24"/>
                <w:lang w:val="uk-UA"/>
              </w:rPr>
              <w:t>0</w:t>
            </w:r>
            <w:r>
              <w:rPr>
                <w:rFonts w:ascii="Times New Roman" w:hAnsi="Times New Roman" w:cs="Times New Roman"/>
                <w:sz w:val="24"/>
                <w:szCs w:val="24"/>
                <w:lang w:val="uk-UA"/>
              </w:rPr>
              <w:t>2</w:t>
            </w:r>
            <w:r w:rsidRPr="009628D3">
              <w:rPr>
                <w:rFonts w:ascii="Times New Roman" w:hAnsi="Times New Roman" w:cs="Times New Roman"/>
                <w:sz w:val="24"/>
                <w:szCs w:val="24"/>
                <w:lang w:val="uk-UA"/>
              </w:rPr>
              <w:t>.1</w:t>
            </w:r>
            <w:r w:rsidRPr="00247DB6">
              <w:rPr>
                <w:rFonts w:ascii="Times New Roman" w:hAnsi="Times New Roman" w:cs="Times New Roman"/>
                <w:sz w:val="24"/>
                <w:szCs w:val="24"/>
                <w:lang w:val="uk-UA"/>
              </w:rPr>
              <w:t>8</w:t>
            </w:r>
            <w:r w:rsidRPr="009628D3">
              <w:rPr>
                <w:rFonts w:ascii="Times New Roman" w:hAnsi="Times New Roman" w:cs="Times New Roman"/>
                <w:sz w:val="24"/>
                <w:szCs w:val="24"/>
                <w:lang w:val="uk-UA"/>
              </w:rPr>
              <w:t xml:space="preserve">р. на  </w:t>
            </w:r>
            <w:r>
              <w:rPr>
                <w:rFonts w:ascii="Times New Roman" w:hAnsi="Times New Roman" w:cs="Times New Roman"/>
                <w:sz w:val="24"/>
                <w:szCs w:val="24"/>
                <w:lang w:val="uk-UA"/>
              </w:rPr>
              <w:t>09</w:t>
            </w:r>
            <w:r w:rsidRPr="009628D3">
              <w:rPr>
                <w:rFonts w:ascii="Times New Roman" w:hAnsi="Times New Roman" w:cs="Times New Roman"/>
                <w:sz w:val="24"/>
                <w:szCs w:val="24"/>
                <w:lang w:val="uk-UA"/>
              </w:rPr>
              <w:t xml:space="preserve"> годину </w:t>
            </w:r>
            <w:r>
              <w:rPr>
                <w:rFonts w:ascii="Times New Roman" w:hAnsi="Times New Roman" w:cs="Times New Roman"/>
                <w:sz w:val="24"/>
                <w:szCs w:val="24"/>
                <w:lang w:val="uk-UA"/>
              </w:rPr>
              <w:t>00</w:t>
            </w:r>
            <w:r w:rsidRPr="009628D3">
              <w:rPr>
                <w:rFonts w:ascii="Times New Roman" w:hAnsi="Times New Roman" w:cs="Times New Roman"/>
                <w:sz w:val="24"/>
                <w:szCs w:val="24"/>
                <w:lang w:val="uk-UA"/>
              </w:rPr>
              <w:t xml:space="preserve">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DB5C1A">
            <w:pPr>
              <w:pStyle w:val="a3"/>
              <w:rPr>
                <w:color w:val="000000"/>
                <w:lang w:val="uk-UA"/>
              </w:rPr>
            </w:pPr>
            <w:r>
              <w:rPr>
                <w:color w:val="000000"/>
                <w:lang w:val="uk-UA"/>
              </w:rPr>
              <w:t>Суддя Величко О.В.</w:t>
            </w:r>
          </w:p>
          <w:p w:rsidR="00E276DE" w:rsidRDefault="00E276DE" w:rsidP="00DB5C1A">
            <w:pPr>
              <w:pStyle w:val="a3"/>
              <w:rPr>
                <w:color w:val="000000"/>
                <w:lang w:val="uk-UA"/>
              </w:rPr>
            </w:pPr>
            <w:r>
              <w:rPr>
                <w:color w:val="000000"/>
                <w:lang w:val="uk-UA"/>
              </w:rPr>
              <w:lastRenderedPageBreak/>
              <w:t>08.02.2018</w:t>
            </w:r>
          </w:p>
        </w:tc>
      </w:tr>
      <w:tr w:rsidR="00E276DE" w:rsidRPr="00046D46">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1936F7">
            <w:pPr>
              <w:pStyle w:val="a3"/>
              <w:jc w:val="center"/>
              <w:rPr>
                <w:lang w:val="uk-UA"/>
              </w:rPr>
            </w:pPr>
            <w:r>
              <w:rPr>
                <w:lang w:val="uk-UA"/>
              </w:rPr>
              <w:lastRenderedPageBreak/>
              <w:t>115</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A45873">
            <w:pPr>
              <w:pStyle w:val="a3"/>
              <w:rPr>
                <w:lang w:val="uk-UA"/>
              </w:rPr>
            </w:pPr>
            <w:r>
              <w:rPr>
                <w:lang w:val="uk-UA"/>
              </w:rPr>
              <w:t>2-в/235/18/18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1936F7">
            <w:pPr>
              <w:rPr>
                <w:rFonts w:ascii="Times New Roman" w:hAnsi="Times New Roman" w:cs="Times New Roman"/>
                <w:lang w:val="uk-UA"/>
              </w:rPr>
            </w:pPr>
            <w:r>
              <w:rPr>
                <w:rFonts w:ascii="Times New Roman" w:hAnsi="Times New Roman" w:cs="Times New Roman"/>
                <w:lang w:val="uk-UA"/>
              </w:rPr>
              <w:t xml:space="preserve">Заява Гелецької Н.К. про відновлення втраченого судового провадження по цивільній справі про розділ спільно набутого майна </w:t>
            </w:r>
          </w:p>
          <w:p w:rsidR="00E276DE" w:rsidRPr="00046D46" w:rsidRDefault="00E276DE" w:rsidP="001936F7">
            <w:pPr>
              <w:rPr>
                <w:rStyle w:val="rvts0"/>
                <w:rFonts w:ascii="Times New Roman" w:hAnsi="Times New Roman" w:cs="Times New Roman"/>
                <w:lang w:val="uk-UA"/>
              </w:rPr>
            </w:pPr>
            <w:r>
              <w:rPr>
                <w:rFonts w:ascii="Times New Roman" w:hAnsi="Times New Roman" w:cs="Times New Roman"/>
                <w:lang w:val="uk-UA"/>
              </w:rPr>
              <w:t>Відповідачу  Гелецькому Валерію Олександровичу</w:t>
            </w:r>
            <w:r w:rsidRPr="00046D46">
              <w:rPr>
                <w:rFonts w:ascii="Times New Roman" w:hAnsi="Times New Roman" w:cs="Times New Roman"/>
                <w:lang w:val="uk-UA"/>
              </w:rPr>
              <w:t xml:space="preserve"> з`явитися до зали судового засідання № 5 Красноармійського міськрайонного суду Донецької області за адресою: 85302 м. Покровськ, Донецької області</w:t>
            </w:r>
            <w:r>
              <w:rPr>
                <w:rStyle w:val="10"/>
                <w:sz w:val="22"/>
                <w:szCs w:val="22"/>
                <w:lang w:val="uk-UA"/>
              </w:rPr>
              <w:t xml:space="preserve">, </w:t>
            </w:r>
            <w:r>
              <w:rPr>
                <w:rFonts w:ascii="Times New Roman" w:hAnsi="Times New Roman" w:cs="Times New Roman"/>
                <w:lang w:val="uk-UA"/>
              </w:rPr>
              <w:pgNum/>
            </w:r>
            <w:r>
              <w:rPr>
                <w:rFonts w:ascii="Times New Roman" w:hAnsi="Times New Roman" w:cs="Times New Roman"/>
                <w:lang w:val="uk-UA"/>
              </w:rPr>
              <w:t>ул.</w:t>
            </w:r>
            <w:r w:rsidRPr="00046D46">
              <w:rPr>
                <w:rFonts w:ascii="Times New Roman" w:hAnsi="Times New Roman" w:cs="Times New Roman"/>
                <w:lang w:val="uk-UA"/>
              </w:rPr>
              <w:t>. Європейська, 20,</w:t>
            </w:r>
            <w:r w:rsidRPr="00046D46">
              <w:rPr>
                <w:rFonts w:ascii="Times New Roman" w:hAnsi="Times New Roman" w:cs="Times New Roman"/>
              </w:rPr>
              <w:t> </w:t>
            </w:r>
          </w:p>
          <w:p w:rsidR="00E276DE" w:rsidRPr="00046D46" w:rsidRDefault="00E276DE" w:rsidP="001936F7">
            <w:pPr>
              <w:rPr>
                <w:rFonts w:ascii="Times New Roman" w:hAnsi="Times New Roman" w:cs="Times New Roman"/>
                <w:color w:val="000000"/>
                <w:lang w:val="uk-UA"/>
              </w:rPr>
            </w:pP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1936F7">
            <w:pPr>
              <w:pStyle w:val="a5"/>
              <w:rPr>
                <w:rFonts w:ascii="Times New Roman" w:hAnsi="Times New Roman" w:cs="Times New Roman"/>
                <w:lang w:val="uk-UA"/>
              </w:rPr>
            </w:pPr>
            <w:r>
              <w:rPr>
                <w:rFonts w:ascii="Times New Roman" w:hAnsi="Times New Roman" w:cs="Times New Roman"/>
                <w:lang w:val="uk-UA"/>
              </w:rPr>
              <w:t xml:space="preserve">Судове засідання </w:t>
            </w:r>
            <w:r w:rsidRPr="00046D46">
              <w:rPr>
                <w:rFonts w:ascii="Times New Roman" w:hAnsi="Times New Roman" w:cs="Times New Roman"/>
                <w:lang w:val="uk-UA"/>
              </w:rPr>
              <w:t xml:space="preserve">призначено на </w:t>
            </w:r>
            <w:r>
              <w:rPr>
                <w:rFonts w:ascii="Times New Roman" w:hAnsi="Times New Roman" w:cs="Times New Roman"/>
                <w:lang w:val="uk-UA"/>
              </w:rPr>
              <w:t>28</w:t>
            </w:r>
            <w:r w:rsidRPr="00046D46">
              <w:rPr>
                <w:rFonts w:ascii="Times New Roman" w:hAnsi="Times New Roman" w:cs="Times New Roman"/>
                <w:lang w:val="uk-UA"/>
              </w:rPr>
              <w:t>.02.2018р. о 0</w:t>
            </w:r>
            <w:r>
              <w:rPr>
                <w:rFonts w:ascii="Times New Roman" w:hAnsi="Times New Roman" w:cs="Times New Roman"/>
                <w:lang w:val="uk-UA"/>
              </w:rPr>
              <w:t>9</w:t>
            </w:r>
            <w:r w:rsidRPr="00046D46">
              <w:rPr>
                <w:rFonts w:ascii="Times New Roman" w:hAnsi="Times New Roman" w:cs="Times New Roman"/>
                <w:lang w:val="uk-UA"/>
              </w:rPr>
              <w:t>-</w:t>
            </w:r>
            <w:r>
              <w:rPr>
                <w:rFonts w:ascii="Times New Roman" w:hAnsi="Times New Roman" w:cs="Times New Roman"/>
                <w:lang w:val="uk-UA"/>
              </w:rPr>
              <w:t>0</w:t>
            </w:r>
            <w:r w:rsidRPr="00046D46">
              <w:rPr>
                <w:rFonts w:ascii="Times New Roman" w:hAnsi="Times New Roman" w:cs="Times New Roman"/>
                <w:lang w:val="uk-UA"/>
              </w:rPr>
              <w:t>0 годині</w:t>
            </w:r>
          </w:p>
          <w:p w:rsidR="00E276DE" w:rsidRPr="00046D46" w:rsidRDefault="00E276DE" w:rsidP="001936F7">
            <w:pPr>
              <w:pStyle w:val="a5"/>
              <w:rPr>
                <w:rFonts w:ascii="Times New Roman" w:hAnsi="Times New Roman" w:cs="Times New Roman"/>
                <w:lang w:val="uk-UA"/>
              </w:rPr>
            </w:pP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46D46" w:rsidRDefault="00E276DE" w:rsidP="001936F7">
            <w:pPr>
              <w:pStyle w:val="a3"/>
              <w:rPr>
                <w:color w:val="000000"/>
                <w:sz w:val="22"/>
                <w:szCs w:val="22"/>
                <w:lang w:val="uk-UA"/>
              </w:rPr>
            </w:pPr>
            <w:r w:rsidRPr="00046D46">
              <w:rPr>
                <w:color w:val="000000"/>
                <w:sz w:val="22"/>
                <w:szCs w:val="22"/>
                <w:lang w:val="uk-UA"/>
              </w:rPr>
              <w:t>Суддя Бородавка К.П.</w:t>
            </w:r>
          </w:p>
          <w:p w:rsidR="00E276DE" w:rsidRPr="00046D46" w:rsidRDefault="00E276DE" w:rsidP="001936F7">
            <w:pPr>
              <w:pStyle w:val="a3"/>
              <w:rPr>
                <w:color w:val="000000"/>
                <w:sz w:val="22"/>
                <w:szCs w:val="22"/>
                <w:lang w:val="uk-UA"/>
              </w:rPr>
            </w:pPr>
            <w:r>
              <w:rPr>
                <w:color w:val="000000"/>
                <w:sz w:val="22"/>
                <w:szCs w:val="22"/>
                <w:lang w:val="uk-UA"/>
              </w:rPr>
              <w:t>09.02</w:t>
            </w:r>
            <w:r w:rsidRPr="00046D46">
              <w:rPr>
                <w:color w:val="000000"/>
                <w:sz w:val="22"/>
                <w:szCs w:val="22"/>
                <w:lang w:val="uk-UA"/>
              </w:rPr>
              <w:t>.2018</w:t>
            </w:r>
          </w:p>
        </w:tc>
      </w:tr>
      <w:tr w:rsidR="00E276DE" w:rsidRPr="00DF660F">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1936F7">
            <w:pPr>
              <w:pStyle w:val="a3"/>
              <w:jc w:val="center"/>
              <w:rPr>
                <w:lang w:val="uk-UA"/>
              </w:rPr>
            </w:pPr>
            <w:r>
              <w:rPr>
                <w:lang w:val="uk-UA"/>
              </w:rPr>
              <w:t>116</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DF660F">
            <w:pPr>
              <w:pStyle w:val="a3"/>
              <w:rPr>
                <w:lang w:val="uk-UA"/>
              </w:rPr>
            </w:pPr>
            <w:r>
              <w:rPr>
                <w:lang w:val="uk-UA"/>
              </w:rPr>
              <w:t>6/235/47/18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1936F7">
            <w:pPr>
              <w:rPr>
                <w:rFonts w:ascii="Times New Roman" w:hAnsi="Times New Roman" w:cs="Times New Roman"/>
                <w:lang w:val="uk-UA"/>
              </w:rPr>
            </w:pPr>
            <w:r>
              <w:rPr>
                <w:rFonts w:ascii="Times New Roman" w:hAnsi="Times New Roman" w:cs="Times New Roman"/>
                <w:lang w:val="uk-UA"/>
              </w:rPr>
              <w:t>Заява ТОВ «Фінансова компанія «Довіра та Гарантія» про видачу дубліката виконавчого листа та поновлення строку на його пред</w:t>
            </w:r>
            <w:r w:rsidRPr="00DF660F">
              <w:rPr>
                <w:rFonts w:ascii="Times New Roman" w:hAnsi="Times New Roman" w:cs="Times New Roman"/>
              </w:rPr>
              <w:t>`</w:t>
            </w:r>
            <w:r>
              <w:rPr>
                <w:rFonts w:ascii="Times New Roman" w:hAnsi="Times New Roman" w:cs="Times New Roman"/>
                <w:lang w:val="uk-UA"/>
              </w:rPr>
              <w:t>явлення за позовом ПАТ РФ «Аваль» до Тимофєєва С.С. про стягнення заборгованості</w:t>
            </w:r>
          </w:p>
          <w:p w:rsidR="00E276DE" w:rsidRPr="00046D46" w:rsidRDefault="00E276DE" w:rsidP="001936F7">
            <w:pPr>
              <w:rPr>
                <w:rStyle w:val="rvts0"/>
                <w:rFonts w:ascii="Times New Roman" w:hAnsi="Times New Roman" w:cs="Times New Roman"/>
                <w:lang w:val="uk-UA"/>
              </w:rPr>
            </w:pPr>
            <w:r>
              <w:rPr>
                <w:rFonts w:ascii="Times New Roman" w:hAnsi="Times New Roman" w:cs="Times New Roman"/>
                <w:lang w:val="uk-UA"/>
              </w:rPr>
              <w:t xml:space="preserve">Відповідачу  Тимофєєву Сергію Сергійовичу </w:t>
            </w:r>
            <w:r w:rsidRPr="00046D46">
              <w:rPr>
                <w:rFonts w:ascii="Times New Roman" w:hAnsi="Times New Roman" w:cs="Times New Roman"/>
                <w:lang w:val="uk-UA"/>
              </w:rPr>
              <w:t xml:space="preserve"> з`явитися до зали судового засідання № 5 Красноармійського міськрайонного суду Донецької області за адресою: 85302 м. Покровськ, Донецької області</w:t>
            </w:r>
            <w:r>
              <w:rPr>
                <w:rStyle w:val="10"/>
                <w:sz w:val="22"/>
                <w:szCs w:val="22"/>
                <w:lang w:val="uk-UA"/>
              </w:rPr>
              <w:t xml:space="preserve">, </w:t>
            </w:r>
            <w:r>
              <w:rPr>
                <w:rFonts w:ascii="Times New Roman" w:hAnsi="Times New Roman" w:cs="Times New Roman"/>
                <w:lang w:val="uk-UA"/>
              </w:rPr>
              <w:pgNum/>
            </w:r>
            <w:r>
              <w:rPr>
                <w:rFonts w:ascii="Times New Roman" w:hAnsi="Times New Roman" w:cs="Times New Roman"/>
                <w:lang w:val="uk-UA"/>
              </w:rPr>
              <w:t>ул.</w:t>
            </w:r>
            <w:r w:rsidRPr="00046D46">
              <w:rPr>
                <w:rFonts w:ascii="Times New Roman" w:hAnsi="Times New Roman" w:cs="Times New Roman"/>
                <w:lang w:val="uk-UA"/>
              </w:rPr>
              <w:t>. Європейська, 20,</w:t>
            </w:r>
            <w:r w:rsidRPr="00046D46">
              <w:rPr>
                <w:rFonts w:ascii="Times New Roman" w:hAnsi="Times New Roman" w:cs="Times New Roman"/>
              </w:rPr>
              <w:t> </w:t>
            </w:r>
          </w:p>
          <w:p w:rsidR="00E276DE" w:rsidRPr="00046D46" w:rsidRDefault="00E276DE" w:rsidP="001936F7">
            <w:pPr>
              <w:rPr>
                <w:rFonts w:ascii="Times New Roman" w:hAnsi="Times New Roman" w:cs="Times New Roman"/>
                <w:color w:val="000000"/>
                <w:lang w:val="uk-UA"/>
              </w:rPr>
            </w:pP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1936F7">
            <w:pPr>
              <w:pStyle w:val="a5"/>
              <w:rPr>
                <w:rFonts w:ascii="Times New Roman" w:hAnsi="Times New Roman" w:cs="Times New Roman"/>
                <w:lang w:val="uk-UA"/>
              </w:rPr>
            </w:pPr>
            <w:r>
              <w:rPr>
                <w:rFonts w:ascii="Times New Roman" w:hAnsi="Times New Roman" w:cs="Times New Roman"/>
                <w:lang w:val="uk-UA"/>
              </w:rPr>
              <w:t xml:space="preserve">Судове засідання </w:t>
            </w:r>
            <w:r w:rsidRPr="00046D46">
              <w:rPr>
                <w:rFonts w:ascii="Times New Roman" w:hAnsi="Times New Roman" w:cs="Times New Roman"/>
                <w:lang w:val="uk-UA"/>
              </w:rPr>
              <w:t xml:space="preserve">призначено на </w:t>
            </w:r>
            <w:r>
              <w:rPr>
                <w:rFonts w:ascii="Times New Roman" w:hAnsi="Times New Roman" w:cs="Times New Roman"/>
                <w:lang w:val="uk-UA"/>
              </w:rPr>
              <w:t>16</w:t>
            </w:r>
            <w:r w:rsidRPr="00046D46">
              <w:rPr>
                <w:rFonts w:ascii="Times New Roman" w:hAnsi="Times New Roman" w:cs="Times New Roman"/>
                <w:lang w:val="uk-UA"/>
              </w:rPr>
              <w:t>.02.2018р. о 0</w:t>
            </w:r>
            <w:r>
              <w:rPr>
                <w:rFonts w:ascii="Times New Roman" w:hAnsi="Times New Roman" w:cs="Times New Roman"/>
                <w:lang w:val="uk-UA"/>
              </w:rPr>
              <w:t>9</w:t>
            </w:r>
            <w:r w:rsidRPr="00046D46">
              <w:rPr>
                <w:rFonts w:ascii="Times New Roman" w:hAnsi="Times New Roman" w:cs="Times New Roman"/>
                <w:lang w:val="uk-UA"/>
              </w:rPr>
              <w:t>-</w:t>
            </w:r>
            <w:r>
              <w:rPr>
                <w:rFonts w:ascii="Times New Roman" w:hAnsi="Times New Roman" w:cs="Times New Roman"/>
                <w:lang w:val="uk-UA"/>
              </w:rPr>
              <w:t>3</w:t>
            </w:r>
            <w:r w:rsidRPr="00046D46">
              <w:rPr>
                <w:rFonts w:ascii="Times New Roman" w:hAnsi="Times New Roman" w:cs="Times New Roman"/>
                <w:lang w:val="uk-UA"/>
              </w:rPr>
              <w:t>0 годині</w:t>
            </w:r>
          </w:p>
          <w:p w:rsidR="00E276DE" w:rsidRPr="00046D46" w:rsidRDefault="00E276DE" w:rsidP="001936F7">
            <w:pPr>
              <w:pStyle w:val="a5"/>
              <w:rPr>
                <w:rFonts w:ascii="Times New Roman" w:hAnsi="Times New Roman" w:cs="Times New Roman"/>
                <w:lang w:val="uk-UA"/>
              </w:rPr>
            </w:pP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46D46" w:rsidRDefault="00E276DE" w:rsidP="001936F7">
            <w:pPr>
              <w:pStyle w:val="a3"/>
              <w:rPr>
                <w:color w:val="000000"/>
                <w:sz w:val="22"/>
                <w:szCs w:val="22"/>
                <w:lang w:val="uk-UA"/>
              </w:rPr>
            </w:pPr>
            <w:r w:rsidRPr="00046D46">
              <w:rPr>
                <w:color w:val="000000"/>
                <w:sz w:val="22"/>
                <w:szCs w:val="22"/>
                <w:lang w:val="uk-UA"/>
              </w:rPr>
              <w:t>Суддя Бородавка К.П.</w:t>
            </w:r>
          </w:p>
          <w:p w:rsidR="00E276DE" w:rsidRPr="00046D46" w:rsidRDefault="00E276DE" w:rsidP="001936F7">
            <w:pPr>
              <w:pStyle w:val="a3"/>
              <w:rPr>
                <w:color w:val="000000"/>
                <w:sz w:val="22"/>
                <w:szCs w:val="22"/>
                <w:lang w:val="uk-UA"/>
              </w:rPr>
            </w:pPr>
            <w:r>
              <w:rPr>
                <w:color w:val="000000"/>
                <w:sz w:val="22"/>
                <w:szCs w:val="22"/>
                <w:lang w:val="uk-UA"/>
              </w:rPr>
              <w:t>09.02</w:t>
            </w:r>
            <w:r w:rsidRPr="00046D46">
              <w:rPr>
                <w:color w:val="000000"/>
                <w:sz w:val="22"/>
                <w:szCs w:val="22"/>
                <w:lang w:val="uk-UA"/>
              </w:rPr>
              <w:t>.2018</w:t>
            </w:r>
          </w:p>
        </w:tc>
      </w:tr>
      <w:tr w:rsidR="00E276DE" w:rsidRPr="00DF660F">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Pr="00413D33" w:rsidRDefault="00E276DE" w:rsidP="001936F7">
            <w:pPr>
              <w:pStyle w:val="a3"/>
              <w:jc w:val="center"/>
              <w:rPr>
                <w:lang w:val="en-US"/>
              </w:rPr>
            </w:pPr>
            <w:r>
              <w:rPr>
                <w:lang w:val="en-US"/>
              </w:rPr>
              <w:t>117</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Pr="00413D33" w:rsidRDefault="00E276DE" w:rsidP="00DF660F">
            <w:pPr>
              <w:pStyle w:val="a3"/>
              <w:rPr>
                <w:lang w:val="en-US"/>
              </w:rPr>
            </w:pPr>
            <w:r>
              <w:rPr>
                <w:lang w:val="en-US"/>
              </w:rPr>
              <w:t>2/235/650/18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413D33" w:rsidRDefault="00E276DE" w:rsidP="001936F7">
            <w:pPr>
              <w:rPr>
                <w:rFonts w:ascii="Times New Roman" w:hAnsi="Times New Roman" w:cs="Times New Roman"/>
                <w:color w:val="000000"/>
                <w:lang w:val="uk-UA"/>
              </w:rPr>
            </w:pPr>
            <w:r>
              <w:rPr>
                <w:rFonts w:ascii="Times New Roman" w:hAnsi="Times New Roman" w:cs="Times New Roman"/>
                <w:lang w:val="uk-UA"/>
              </w:rPr>
              <w:t xml:space="preserve">Справа за позовом </w:t>
            </w:r>
            <w:r w:rsidRPr="00413D33">
              <w:rPr>
                <w:rFonts w:ascii="Times New Roman" w:hAnsi="Times New Roman" w:cs="Times New Roman"/>
                <w:color w:val="000000"/>
              </w:rPr>
              <w:t>Водяницького Андрія Миколайовича до Водяницької Ольги Михайлівни про розірвання шлюбу</w:t>
            </w:r>
            <w:r w:rsidRPr="00413D33">
              <w:rPr>
                <w:rFonts w:ascii="Times New Roman" w:hAnsi="Times New Roman" w:cs="Times New Roman"/>
                <w:color w:val="000000"/>
                <w:lang w:val="uk-UA"/>
              </w:rPr>
              <w:t>.</w:t>
            </w:r>
          </w:p>
          <w:p w:rsidR="00E276DE" w:rsidRPr="00413D33" w:rsidRDefault="00E276DE" w:rsidP="001936F7">
            <w:pPr>
              <w:rPr>
                <w:rFonts w:ascii="Times New Roman" w:hAnsi="Times New Roman" w:cs="Times New Roman"/>
                <w:lang w:val="uk-UA"/>
              </w:rPr>
            </w:pPr>
            <w:r w:rsidRPr="00413D33">
              <w:rPr>
                <w:rFonts w:ascii="Times New Roman" w:hAnsi="Times New Roman" w:cs="Times New Roman"/>
                <w:color w:val="000000"/>
                <w:lang w:val="uk-UA"/>
              </w:rPr>
              <w:t xml:space="preserve">Водяницька Ольга Михайлівна викликається до суду в </w:t>
            </w:r>
            <w:r w:rsidRPr="00413D33">
              <w:rPr>
                <w:rFonts w:ascii="Times New Roman" w:hAnsi="Times New Roman" w:cs="Times New Roman"/>
                <w:color w:val="000000"/>
                <w:lang w:val="uk-UA"/>
              </w:rPr>
              <w:lastRenderedPageBreak/>
              <w:t>якості відповідача по справі.</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1936F7">
            <w:pPr>
              <w:pStyle w:val="a5"/>
              <w:rPr>
                <w:rFonts w:ascii="Times New Roman" w:hAnsi="Times New Roman" w:cs="Times New Roman"/>
                <w:lang w:val="uk-UA"/>
              </w:rPr>
            </w:pPr>
            <w:r>
              <w:rPr>
                <w:rFonts w:ascii="Times New Roman" w:hAnsi="Times New Roman" w:cs="Times New Roman"/>
                <w:lang w:val="uk-UA"/>
              </w:rPr>
              <w:lastRenderedPageBreak/>
              <w:t xml:space="preserve">Судове засідання призначено на </w:t>
            </w:r>
          </w:p>
          <w:p w:rsidR="00E276DE" w:rsidRDefault="00E276DE" w:rsidP="001936F7">
            <w:pPr>
              <w:pStyle w:val="a5"/>
              <w:rPr>
                <w:rFonts w:ascii="Times New Roman" w:hAnsi="Times New Roman" w:cs="Times New Roman"/>
                <w:lang w:val="uk-UA"/>
              </w:rPr>
            </w:pPr>
            <w:r>
              <w:rPr>
                <w:rFonts w:ascii="Times New Roman" w:hAnsi="Times New Roman" w:cs="Times New Roman"/>
                <w:lang w:val="uk-UA"/>
              </w:rPr>
              <w:t>07.03.2018 року о 08:40 год.</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1936F7">
            <w:pPr>
              <w:pStyle w:val="a3"/>
              <w:rPr>
                <w:color w:val="000000"/>
                <w:sz w:val="22"/>
                <w:szCs w:val="22"/>
                <w:lang w:val="uk-UA"/>
              </w:rPr>
            </w:pPr>
            <w:r>
              <w:rPr>
                <w:color w:val="000000"/>
                <w:sz w:val="22"/>
                <w:szCs w:val="22"/>
                <w:lang w:val="uk-UA"/>
              </w:rPr>
              <w:t>Суддя Хмельова С.М.</w:t>
            </w:r>
          </w:p>
          <w:p w:rsidR="00E276DE" w:rsidRPr="00046D46" w:rsidRDefault="00E276DE" w:rsidP="001936F7">
            <w:pPr>
              <w:pStyle w:val="a3"/>
              <w:rPr>
                <w:color w:val="000000"/>
                <w:sz w:val="22"/>
                <w:szCs w:val="22"/>
                <w:lang w:val="uk-UA"/>
              </w:rPr>
            </w:pPr>
            <w:r>
              <w:rPr>
                <w:color w:val="000000"/>
                <w:sz w:val="22"/>
                <w:szCs w:val="22"/>
                <w:lang w:val="uk-UA"/>
              </w:rPr>
              <w:t>09.02.2018</w:t>
            </w:r>
          </w:p>
        </w:tc>
      </w:tr>
      <w:tr w:rsidR="00E276DE">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18229E">
            <w:pPr>
              <w:pStyle w:val="a3"/>
              <w:jc w:val="center"/>
              <w:rPr>
                <w:lang w:val="uk-UA"/>
              </w:rPr>
            </w:pPr>
            <w:r>
              <w:rPr>
                <w:lang w:val="uk-UA"/>
              </w:rPr>
              <w:lastRenderedPageBreak/>
              <w:t>118</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18229E">
            <w:pPr>
              <w:pStyle w:val="a3"/>
              <w:rPr>
                <w:lang w:val="uk-UA"/>
              </w:rPr>
            </w:pPr>
            <w:r>
              <w:rPr>
                <w:lang w:val="uk-UA"/>
              </w:rPr>
              <w:t>4-с/235/8/18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CB424B" w:rsidRDefault="00E276DE" w:rsidP="00CB424B">
            <w:pPr>
              <w:pStyle w:val="a3"/>
              <w:jc w:val="both"/>
              <w:rPr>
                <w:color w:val="000000"/>
                <w:sz w:val="22"/>
                <w:szCs w:val="22"/>
                <w:lang w:val="uk-UA" w:eastAsia="en-US"/>
              </w:rPr>
            </w:pPr>
            <w:r>
              <w:rPr>
                <w:color w:val="000000"/>
                <w:sz w:val="22"/>
                <w:szCs w:val="22"/>
                <w:lang w:val="uk-UA" w:eastAsia="en-US"/>
              </w:rPr>
              <w:t>Скарга ПАТ «ВіЕйБі Банк» на повідомлення державного виконавця по цив. Справі за позовом ПАТ «ВіЕйБі Банк» до Зінченко Миколи Олександровича, Маркіної Ірини Василівни про стягнення заборгованості</w:t>
            </w:r>
          </w:p>
          <w:p w:rsidR="00E276DE" w:rsidRPr="00CB424B" w:rsidRDefault="00E276DE" w:rsidP="00CB424B">
            <w:pPr>
              <w:pStyle w:val="a3"/>
              <w:rPr>
                <w:color w:val="000000"/>
                <w:sz w:val="22"/>
                <w:szCs w:val="22"/>
                <w:lang w:val="uk-UA" w:eastAsia="en-US"/>
              </w:rPr>
            </w:pPr>
          </w:p>
          <w:p w:rsidR="00E276DE" w:rsidRPr="00CB424B" w:rsidRDefault="00E276DE" w:rsidP="00CB424B">
            <w:pPr>
              <w:pStyle w:val="a3"/>
              <w:rPr>
                <w:color w:val="000000"/>
                <w:sz w:val="22"/>
                <w:szCs w:val="22"/>
                <w:lang w:val="uk-UA" w:eastAsia="en-US"/>
              </w:rPr>
            </w:pPr>
            <w:r>
              <w:rPr>
                <w:color w:val="000000"/>
                <w:sz w:val="22"/>
                <w:szCs w:val="22"/>
                <w:lang w:val="uk-UA" w:eastAsia="en-US"/>
              </w:rPr>
              <w:t>Зінченко Микола Олександрович</w:t>
            </w:r>
            <w:r w:rsidRPr="00CB424B">
              <w:rPr>
                <w:color w:val="000000"/>
                <w:sz w:val="22"/>
                <w:szCs w:val="22"/>
                <w:lang w:val="uk-UA" w:eastAsia="en-US"/>
              </w:rPr>
              <w:t xml:space="preserve"> викликається до суду в якості </w:t>
            </w:r>
            <w:r>
              <w:rPr>
                <w:color w:val="000000"/>
                <w:sz w:val="22"/>
                <w:szCs w:val="22"/>
                <w:lang w:val="uk-UA" w:eastAsia="en-US"/>
              </w:rPr>
              <w:t>заінтересованої особи</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CB424B" w:rsidRDefault="00E276DE" w:rsidP="0018229E">
            <w:pPr>
              <w:pStyle w:val="a5"/>
              <w:rPr>
                <w:rFonts w:ascii="Times New Roman" w:hAnsi="Times New Roman" w:cs="Times New Roman"/>
                <w:sz w:val="24"/>
                <w:szCs w:val="24"/>
                <w:lang w:val="uk-UA"/>
              </w:rPr>
            </w:pPr>
            <w:r w:rsidRPr="00CB424B">
              <w:rPr>
                <w:rFonts w:ascii="Times New Roman" w:hAnsi="Times New Roman" w:cs="Times New Roman"/>
                <w:sz w:val="24"/>
                <w:szCs w:val="24"/>
                <w:lang w:val="uk-UA"/>
              </w:rPr>
              <w:t>Судове засідання призначено на 19.02.2018 року о 1</w:t>
            </w:r>
            <w:r>
              <w:rPr>
                <w:rFonts w:ascii="Times New Roman" w:hAnsi="Times New Roman" w:cs="Times New Roman"/>
                <w:sz w:val="24"/>
                <w:szCs w:val="24"/>
                <w:lang w:val="uk-UA"/>
              </w:rPr>
              <w:t>3</w:t>
            </w:r>
            <w:r w:rsidRPr="00CB424B">
              <w:rPr>
                <w:rFonts w:ascii="Times New Roman" w:hAnsi="Times New Roman" w:cs="Times New Roman"/>
                <w:sz w:val="24"/>
                <w:szCs w:val="24"/>
                <w:lang w:val="uk-UA"/>
              </w:rPr>
              <w:t>:</w:t>
            </w:r>
            <w:r>
              <w:rPr>
                <w:rFonts w:ascii="Times New Roman" w:hAnsi="Times New Roman" w:cs="Times New Roman"/>
                <w:sz w:val="24"/>
                <w:szCs w:val="24"/>
                <w:lang w:val="uk-UA"/>
              </w:rPr>
              <w:t>3</w:t>
            </w:r>
            <w:r w:rsidRPr="00CB424B">
              <w:rPr>
                <w:rFonts w:ascii="Times New Roman" w:hAnsi="Times New Roman" w:cs="Times New Roman"/>
                <w:sz w:val="24"/>
                <w:szCs w:val="24"/>
                <w:lang w:val="uk-UA"/>
              </w:rPr>
              <w:t>0 год.</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18229E">
            <w:pPr>
              <w:pStyle w:val="a3"/>
              <w:rPr>
                <w:color w:val="000000"/>
                <w:lang w:val="uk-UA"/>
              </w:rPr>
            </w:pPr>
            <w:r>
              <w:rPr>
                <w:color w:val="000000"/>
                <w:lang w:val="uk-UA"/>
              </w:rPr>
              <w:t>Суддя Філь О.Є.</w:t>
            </w:r>
          </w:p>
          <w:p w:rsidR="00E276DE" w:rsidRDefault="00E276DE" w:rsidP="0018229E">
            <w:pPr>
              <w:pStyle w:val="a3"/>
              <w:rPr>
                <w:color w:val="000000"/>
                <w:lang w:val="uk-UA"/>
              </w:rPr>
            </w:pPr>
            <w:r>
              <w:rPr>
                <w:color w:val="000000"/>
                <w:lang w:val="uk-UA"/>
              </w:rPr>
              <w:t>09.02.2018</w:t>
            </w:r>
          </w:p>
        </w:tc>
      </w:tr>
      <w:tr w:rsidR="00E276DE">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Pr="0099642D" w:rsidRDefault="00E276DE" w:rsidP="0018229E">
            <w:pPr>
              <w:pStyle w:val="a3"/>
              <w:jc w:val="center"/>
              <w:rPr>
                <w:lang w:val="en-US"/>
              </w:rPr>
            </w:pPr>
            <w:r>
              <w:rPr>
                <w:lang w:val="en-US"/>
              </w:rPr>
              <w:t>119</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Pr="0099642D" w:rsidRDefault="00E276DE" w:rsidP="0018229E">
            <w:pPr>
              <w:pStyle w:val="a3"/>
              <w:rPr>
                <w:lang w:val="en-US"/>
              </w:rPr>
            </w:pPr>
            <w:r>
              <w:rPr>
                <w:lang w:val="en-US"/>
              </w:rPr>
              <w:t>2/235/652/18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99642D" w:rsidRDefault="00E276DE" w:rsidP="00CB424B">
            <w:pPr>
              <w:pStyle w:val="a3"/>
              <w:jc w:val="both"/>
              <w:rPr>
                <w:color w:val="000000"/>
                <w:sz w:val="22"/>
                <w:szCs w:val="22"/>
                <w:lang w:val="uk-UA" w:eastAsia="en-US"/>
              </w:rPr>
            </w:pPr>
            <w:r>
              <w:rPr>
                <w:color w:val="000000"/>
                <w:sz w:val="22"/>
                <w:szCs w:val="22"/>
                <w:lang w:val="uk-UA" w:eastAsia="en-US"/>
              </w:rPr>
              <w:t xml:space="preserve">Справа за позовом </w:t>
            </w:r>
            <w:r w:rsidRPr="0099642D">
              <w:rPr>
                <w:color w:val="000000"/>
                <w:sz w:val="22"/>
                <w:szCs w:val="22"/>
                <w:lang w:eastAsia="en-US"/>
              </w:rPr>
              <w:t>Публічного Акціонерного Товариства «Державний ощадний банк України» в особі філії – Донецького обласного управління АТ «Ощадбанк» до Гудзенко Святослава Євгеновича про стягнення заборгованості за кредитом</w:t>
            </w:r>
            <w:r w:rsidRPr="0099642D">
              <w:rPr>
                <w:color w:val="000000"/>
                <w:sz w:val="22"/>
                <w:szCs w:val="22"/>
                <w:lang w:val="uk-UA" w:eastAsia="en-US"/>
              </w:rPr>
              <w:t>.</w:t>
            </w:r>
          </w:p>
          <w:p w:rsidR="00E276DE" w:rsidRPr="0099642D" w:rsidRDefault="00E276DE" w:rsidP="00CB424B">
            <w:pPr>
              <w:pStyle w:val="a3"/>
              <w:jc w:val="both"/>
              <w:rPr>
                <w:color w:val="000000"/>
                <w:sz w:val="22"/>
                <w:szCs w:val="22"/>
                <w:lang w:val="uk-UA" w:eastAsia="en-US"/>
              </w:rPr>
            </w:pPr>
            <w:r w:rsidRPr="0099642D">
              <w:rPr>
                <w:color w:val="000000"/>
                <w:sz w:val="22"/>
                <w:szCs w:val="22"/>
                <w:lang w:val="uk-UA" w:eastAsia="en-US"/>
              </w:rPr>
              <w:t>Гудзенко Святослав Євгенович викликається до суду в якості відповідача по справі.</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99642D">
            <w:pPr>
              <w:pStyle w:val="a5"/>
              <w:rPr>
                <w:rFonts w:ascii="Times New Roman" w:hAnsi="Times New Roman" w:cs="Times New Roman"/>
                <w:lang w:val="uk-UA"/>
              </w:rPr>
            </w:pPr>
          </w:p>
          <w:p w:rsidR="00E276DE" w:rsidRDefault="00E276DE" w:rsidP="0099642D">
            <w:pPr>
              <w:pStyle w:val="a5"/>
              <w:rPr>
                <w:rFonts w:ascii="Times New Roman" w:hAnsi="Times New Roman" w:cs="Times New Roman"/>
                <w:lang w:val="uk-UA"/>
              </w:rPr>
            </w:pPr>
            <w:r>
              <w:rPr>
                <w:rFonts w:ascii="Times New Roman" w:hAnsi="Times New Roman" w:cs="Times New Roman"/>
                <w:lang w:val="uk-UA"/>
              </w:rPr>
              <w:t xml:space="preserve">Судове засідання призначено на </w:t>
            </w:r>
          </w:p>
          <w:p w:rsidR="00E276DE" w:rsidRPr="00CB424B" w:rsidRDefault="00E276DE" w:rsidP="0099642D">
            <w:pPr>
              <w:pStyle w:val="a5"/>
              <w:rPr>
                <w:rFonts w:ascii="Times New Roman" w:hAnsi="Times New Roman" w:cs="Times New Roman"/>
                <w:sz w:val="24"/>
                <w:szCs w:val="24"/>
                <w:lang w:val="uk-UA"/>
              </w:rPr>
            </w:pPr>
            <w:r>
              <w:rPr>
                <w:rFonts w:ascii="Times New Roman" w:hAnsi="Times New Roman" w:cs="Times New Roman"/>
                <w:lang w:val="uk-UA"/>
              </w:rPr>
              <w:t>07.03.2018 року о 09:00 год.</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18229E">
            <w:pPr>
              <w:pStyle w:val="a3"/>
              <w:rPr>
                <w:color w:val="000000"/>
                <w:lang w:val="uk-UA"/>
              </w:rPr>
            </w:pPr>
          </w:p>
          <w:p w:rsidR="00E276DE" w:rsidRDefault="00E276DE" w:rsidP="0099642D">
            <w:pPr>
              <w:pStyle w:val="a3"/>
              <w:rPr>
                <w:color w:val="000000"/>
                <w:sz w:val="22"/>
                <w:szCs w:val="22"/>
                <w:lang w:val="uk-UA"/>
              </w:rPr>
            </w:pPr>
            <w:r>
              <w:rPr>
                <w:color w:val="000000"/>
                <w:sz w:val="22"/>
                <w:szCs w:val="22"/>
                <w:lang w:val="uk-UA"/>
              </w:rPr>
              <w:t>Суддя Хмельова С.М.</w:t>
            </w:r>
          </w:p>
          <w:p w:rsidR="00E276DE" w:rsidRDefault="00E276DE" w:rsidP="0099642D">
            <w:pPr>
              <w:pStyle w:val="a3"/>
              <w:rPr>
                <w:color w:val="000000"/>
                <w:lang w:val="uk-UA"/>
              </w:rPr>
            </w:pPr>
            <w:r>
              <w:rPr>
                <w:color w:val="000000"/>
                <w:sz w:val="22"/>
                <w:szCs w:val="22"/>
                <w:lang w:val="uk-UA"/>
              </w:rPr>
              <w:t>09.02.2018</w:t>
            </w:r>
          </w:p>
        </w:tc>
      </w:tr>
      <w:tr w:rsidR="00E276DE">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18229E">
            <w:pPr>
              <w:pStyle w:val="a3"/>
              <w:jc w:val="center"/>
              <w:rPr>
                <w:lang w:val="en-US"/>
              </w:rPr>
            </w:pPr>
            <w:r>
              <w:rPr>
                <w:lang w:val="en-US"/>
              </w:rPr>
              <w:t>120</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18229E">
            <w:pPr>
              <w:pStyle w:val="a3"/>
              <w:rPr>
                <w:lang w:val="en-US"/>
              </w:rPr>
            </w:pPr>
            <w:r>
              <w:rPr>
                <w:lang w:val="en-US"/>
              </w:rPr>
              <w:t>2/235/516/18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0227B0" w:rsidRDefault="00E276DE" w:rsidP="00CB424B">
            <w:pPr>
              <w:pStyle w:val="a3"/>
              <w:jc w:val="both"/>
              <w:rPr>
                <w:color w:val="000000"/>
                <w:sz w:val="22"/>
                <w:szCs w:val="22"/>
                <w:lang w:val="uk-UA" w:eastAsia="en-US"/>
              </w:rPr>
            </w:pPr>
            <w:r>
              <w:rPr>
                <w:color w:val="000000"/>
                <w:sz w:val="22"/>
                <w:szCs w:val="22"/>
                <w:lang w:val="uk-UA" w:eastAsia="en-US"/>
              </w:rPr>
              <w:t xml:space="preserve">Справа за позовом </w:t>
            </w:r>
            <w:r w:rsidRPr="000227B0">
              <w:rPr>
                <w:color w:val="000000"/>
                <w:sz w:val="22"/>
                <w:szCs w:val="22"/>
                <w:lang w:eastAsia="en-US"/>
              </w:rPr>
              <w:t>Паладейчук Василя Івановича до Вистороп Тетяни Григорівни про розірвання шлюбу</w:t>
            </w:r>
            <w:r w:rsidRPr="000227B0">
              <w:rPr>
                <w:color w:val="000000"/>
                <w:sz w:val="22"/>
                <w:szCs w:val="22"/>
                <w:lang w:val="uk-UA" w:eastAsia="en-US"/>
              </w:rPr>
              <w:t>.</w:t>
            </w:r>
          </w:p>
          <w:p w:rsidR="00E276DE" w:rsidRPr="000227B0" w:rsidRDefault="00E276DE" w:rsidP="000227B0">
            <w:pPr>
              <w:pStyle w:val="a3"/>
              <w:jc w:val="both"/>
              <w:rPr>
                <w:color w:val="000000"/>
                <w:sz w:val="22"/>
                <w:szCs w:val="22"/>
                <w:lang w:val="uk-UA" w:eastAsia="en-US"/>
              </w:rPr>
            </w:pPr>
            <w:r w:rsidRPr="000227B0">
              <w:rPr>
                <w:color w:val="000000"/>
                <w:sz w:val="22"/>
                <w:szCs w:val="22"/>
                <w:lang w:val="uk-UA" w:eastAsia="en-US"/>
              </w:rPr>
              <w:t>Вистороп Тетяна Григорівна викликається до суду в якості відповідача по справі.</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0227B0">
            <w:pPr>
              <w:pStyle w:val="a5"/>
              <w:rPr>
                <w:rFonts w:ascii="Times New Roman" w:hAnsi="Times New Roman" w:cs="Times New Roman"/>
                <w:lang w:val="uk-UA"/>
              </w:rPr>
            </w:pPr>
            <w:r>
              <w:rPr>
                <w:rFonts w:ascii="Times New Roman" w:hAnsi="Times New Roman" w:cs="Times New Roman"/>
                <w:lang w:val="uk-UA"/>
              </w:rPr>
              <w:t xml:space="preserve">Судове засідання призначено на </w:t>
            </w:r>
          </w:p>
          <w:p w:rsidR="00E276DE" w:rsidRDefault="00E276DE" w:rsidP="000227B0">
            <w:pPr>
              <w:pStyle w:val="a5"/>
              <w:rPr>
                <w:rFonts w:ascii="Times New Roman" w:hAnsi="Times New Roman" w:cs="Times New Roman"/>
                <w:lang w:val="uk-UA"/>
              </w:rPr>
            </w:pPr>
            <w:r>
              <w:rPr>
                <w:rFonts w:ascii="Times New Roman" w:hAnsi="Times New Roman" w:cs="Times New Roman"/>
                <w:lang w:val="uk-UA"/>
              </w:rPr>
              <w:t>07.03.2018 року о 11:00 год.</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0227B0">
            <w:pPr>
              <w:pStyle w:val="a3"/>
              <w:rPr>
                <w:color w:val="000000"/>
                <w:sz w:val="22"/>
                <w:szCs w:val="22"/>
                <w:lang w:val="uk-UA"/>
              </w:rPr>
            </w:pPr>
            <w:r>
              <w:rPr>
                <w:color w:val="000000"/>
                <w:sz w:val="22"/>
                <w:szCs w:val="22"/>
                <w:lang w:val="uk-UA"/>
              </w:rPr>
              <w:t>Суддя Хмельова С.М.</w:t>
            </w:r>
          </w:p>
          <w:p w:rsidR="00E276DE" w:rsidRDefault="00E276DE" w:rsidP="000227B0">
            <w:pPr>
              <w:pStyle w:val="a3"/>
              <w:rPr>
                <w:color w:val="000000"/>
                <w:lang w:val="uk-UA"/>
              </w:rPr>
            </w:pPr>
            <w:r>
              <w:rPr>
                <w:color w:val="000000"/>
                <w:sz w:val="22"/>
                <w:szCs w:val="22"/>
                <w:lang w:val="uk-UA"/>
              </w:rPr>
              <w:t>09.02.2018</w:t>
            </w:r>
          </w:p>
        </w:tc>
      </w:tr>
      <w:tr w:rsidR="00E276DE">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18229E">
            <w:pPr>
              <w:pStyle w:val="a3"/>
              <w:jc w:val="center"/>
              <w:rPr>
                <w:lang w:val="en-US"/>
              </w:rPr>
            </w:pPr>
            <w:r>
              <w:rPr>
                <w:lang w:val="en-US"/>
              </w:rPr>
              <w:t>121</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Pr="007E7E76" w:rsidRDefault="00E276DE" w:rsidP="0018229E">
            <w:pPr>
              <w:pStyle w:val="a3"/>
              <w:rPr>
                <w:lang w:val="uk-UA"/>
              </w:rPr>
            </w:pPr>
            <w:r>
              <w:rPr>
                <w:lang w:val="uk-UA"/>
              </w:rPr>
              <w:t>2-д/235/4/18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CB424B">
            <w:pPr>
              <w:pStyle w:val="a3"/>
              <w:jc w:val="both"/>
              <w:rPr>
                <w:color w:val="000000"/>
                <w:sz w:val="22"/>
                <w:szCs w:val="22"/>
                <w:lang w:val="uk-UA" w:eastAsia="en-US"/>
              </w:rPr>
            </w:pPr>
            <w:r>
              <w:rPr>
                <w:color w:val="000000"/>
                <w:sz w:val="22"/>
                <w:szCs w:val="22"/>
                <w:lang w:val="uk-UA" w:eastAsia="en-US"/>
              </w:rPr>
              <w:t>В провадженні Красноармійського міськрайонного суду перебуває судове доручення Білоруського суду про вручення судових документів та проведення окремих процесуальних дій стосовно Крюкова Едуарда Леонідовича.</w:t>
            </w:r>
          </w:p>
          <w:p w:rsidR="00E276DE" w:rsidRDefault="00E276DE" w:rsidP="00CB424B">
            <w:pPr>
              <w:pStyle w:val="a3"/>
              <w:jc w:val="both"/>
              <w:rPr>
                <w:color w:val="000000"/>
                <w:sz w:val="22"/>
                <w:szCs w:val="22"/>
                <w:lang w:val="uk-UA" w:eastAsia="en-US"/>
              </w:rPr>
            </w:pPr>
            <w:r>
              <w:rPr>
                <w:color w:val="000000"/>
                <w:sz w:val="22"/>
                <w:szCs w:val="22"/>
                <w:lang w:val="uk-UA" w:eastAsia="en-US"/>
              </w:rPr>
              <w:t>Крюков Едуард Леонідович викликається до суду в якості відповідача для отримання документів по справі за позовною заявою Крюкової Зоряни Володимирівни до Крюкова Едуарда Леонідовича про стягнення аліментів.</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0227B0">
            <w:pPr>
              <w:pStyle w:val="a5"/>
              <w:rPr>
                <w:rFonts w:ascii="Times New Roman" w:hAnsi="Times New Roman" w:cs="Times New Roman"/>
                <w:lang w:val="uk-UA"/>
              </w:rPr>
            </w:pPr>
            <w:r>
              <w:rPr>
                <w:rFonts w:ascii="Times New Roman" w:hAnsi="Times New Roman" w:cs="Times New Roman"/>
                <w:lang w:val="uk-UA"/>
              </w:rPr>
              <w:t xml:space="preserve">Судове засідання призначено на </w:t>
            </w:r>
          </w:p>
          <w:p w:rsidR="00E276DE" w:rsidRDefault="00E276DE" w:rsidP="000227B0">
            <w:pPr>
              <w:pStyle w:val="a5"/>
              <w:rPr>
                <w:rFonts w:ascii="Times New Roman" w:hAnsi="Times New Roman" w:cs="Times New Roman"/>
                <w:lang w:val="uk-UA"/>
              </w:rPr>
            </w:pPr>
            <w:r>
              <w:rPr>
                <w:rFonts w:ascii="Times New Roman" w:hAnsi="Times New Roman" w:cs="Times New Roman"/>
                <w:lang w:val="uk-UA"/>
              </w:rPr>
              <w:t>26.02.2018 року о 10:00 год.</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7E7E76">
            <w:pPr>
              <w:pStyle w:val="a3"/>
              <w:rPr>
                <w:color w:val="000000"/>
                <w:sz w:val="22"/>
                <w:szCs w:val="22"/>
                <w:lang w:val="uk-UA"/>
              </w:rPr>
            </w:pPr>
            <w:r>
              <w:rPr>
                <w:color w:val="000000"/>
                <w:sz w:val="22"/>
                <w:szCs w:val="22"/>
                <w:lang w:val="uk-UA"/>
              </w:rPr>
              <w:t>Суддя Хмельова С.М.</w:t>
            </w:r>
          </w:p>
          <w:p w:rsidR="00E276DE" w:rsidRDefault="00E276DE" w:rsidP="007E7E76">
            <w:pPr>
              <w:pStyle w:val="a3"/>
              <w:rPr>
                <w:color w:val="000000"/>
                <w:sz w:val="22"/>
                <w:szCs w:val="22"/>
                <w:lang w:val="uk-UA"/>
              </w:rPr>
            </w:pPr>
            <w:r>
              <w:rPr>
                <w:color w:val="000000"/>
                <w:sz w:val="22"/>
                <w:szCs w:val="22"/>
                <w:lang w:val="uk-UA"/>
              </w:rPr>
              <w:t>09.02.2018</w:t>
            </w:r>
          </w:p>
        </w:tc>
      </w:tr>
      <w:tr w:rsidR="00E276DE">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Pr="008A6BB9" w:rsidRDefault="00E276DE" w:rsidP="0018229E">
            <w:pPr>
              <w:pStyle w:val="a3"/>
              <w:jc w:val="center"/>
              <w:rPr>
                <w:lang w:val="uk-UA"/>
              </w:rPr>
            </w:pPr>
            <w:r>
              <w:rPr>
                <w:lang w:val="uk-UA"/>
              </w:rPr>
              <w:lastRenderedPageBreak/>
              <w:t>122</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18229E">
            <w:pPr>
              <w:pStyle w:val="a3"/>
              <w:rPr>
                <w:lang w:val="uk-UA"/>
              </w:rPr>
            </w:pPr>
            <w:r>
              <w:rPr>
                <w:lang w:val="uk-UA"/>
              </w:rPr>
              <w:t>2/235/416/18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8A6BB9">
            <w:pPr>
              <w:pStyle w:val="a3"/>
              <w:rPr>
                <w:rFonts w:ascii="Calibri" w:hAnsi="Calibri" w:cs="Calibri"/>
                <w:color w:val="000000"/>
                <w:sz w:val="22"/>
                <w:szCs w:val="22"/>
                <w:lang w:val="uk-UA" w:eastAsia="en-US"/>
              </w:rPr>
            </w:pPr>
            <w:r w:rsidRPr="00EB1C2F">
              <w:rPr>
                <w:rFonts w:ascii="Calibri" w:hAnsi="Calibri" w:cs="Calibri"/>
                <w:color w:val="000000"/>
                <w:sz w:val="22"/>
                <w:szCs w:val="22"/>
                <w:lang w:eastAsia="en-US"/>
              </w:rPr>
              <w:t>позовом  Вербицької Олени Борисівни, Гофен Маргарити Олександрівни до Територіальної громади м.Донецька в особі виконкому Будьоннівської районної в м.Донецьку ради про визнання права власності в порядку спадкування за законом,</w:t>
            </w:r>
          </w:p>
          <w:p w:rsidR="00E276DE" w:rsidRDefault="00E276DE" w:rsidP="008A6BB9">
            <w:pPr>
              <w:pStyle w:val="a3"/>
              <w:jc w:val="both"/>
              <w:rPr>
                <w:color w:val="000000"/>
                <w:sz w:val="22"/>
                <w:szCs w:val="22"/>
                <w:lang w:val="uk-UA" w:eastAsia="en-US"/>
              </w:rPr>
            </w:pPr>
            <w:r w:rsidRPr="00EB1C2F">
              <w:rPr>
                <w:rFonts w:ascii="Calibri" w:hAnsi="Calibri" w:cs="Calibri"/>
                <w:color w:val="000000"/>
                <w:sz w:val="22"/>
                <w:szCs w:val="22"/>
                <w:lang w:eastAsia="en-US"/>
              </w:rPr>
              <w:t>Територіальної громади м.Донецька в особі виконкому Будьоннівської районної в м.Донецьку ради</w:t>
            </w:r>
            <w:r w:rsidRPr="00002674">
              <w:rPr>
                <w:color w:val="000000"/>
                <w:lang w:val="uk-UA"/>
              </w:rPr>
              <w:t>виклика</w:t>
            </w:r>
            <w:r>
              <w:rPr>
                <w:color w:val="000000"/>
                <w:lang w:val="uk-UA"/>
              </w:rPr>
              <w:t>є</w:t>
            </w:r>
            <w:r w:rsidRPr="00002674">
              <w:rPr>
                <w:color w:val="000000"/>
                <w:lang w:val="uk-UA"/>
              </w:rPr>
              <w:t xml:space="preserve">ться </w:t>
            </w:r>
            <w:r>
              <w:rPr>
                <w:color w:val="000000"/>
                <w:lang w:val="uk-UA"/>
              </w:rPr>
              <w:t xml:space="preserve">до суду </w:t>
            </w:r>
            <w:r w:rsidRPr="00002674">
              <w:rPr>
                <w:color w:val="000000"/>
                <w:lang w:val="uk-UA"/>
              </w:rPr>
              <w:t>в якості відповідач</w:t>
            </w:r>
            <w:r>
              <w:rPr>
                <w:color w:val="000000"/>
                <w:lang w:val="uk-UA"/>
              </w:rPr>
              <w:t>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0227B0">
            <w:pPr>
              <w:pStyle w:val="a5"/>
              <w:rPr>
                <w:rFonts w:ascii="Times New Roman" w:hAnsi="Times New Roman" w:cs="Times New Roman"/>
                <w:lang w:val="uk-UA"/>
              </w:rPr>
            </w:pPr>
            <w:r w:rsidRPr="009628D3">
              <w:rPr>
                <w:rFonts w:ascii="Times New Roman" w:hAnsi="Times New Roman" w:cs="Times New Roman"/>
                <w:sz w:val="24"/>
                <w:szCs w:val="24"/>
                <w:lang w:val="uk-UA"/>
              </w:rPr>
              <w:t xml:space="preserve">Судове засідання </w:t>
            </w:r>
            <w:r>
              <w:rPr>
                <w:rFonts w:ascii="Times New Roman" w:hAnsi="Times New Roman" w:cs="Times New Roman"/>
                <w:sz w:val="24"/>
                <w:szCs w:val="24"/>
                <w:lang w:val="uk-UA"/>
              </w:rPr>
              <w:t>відкладено</w:t>
            </w:r>
            <w:r w:rsidRPr="009628D3">
              <w:rPr>
                <w:rFonts w:ascii="Times New Roman" w:hAnsi="Times New Roman" w:cs="Times New Roman"/>
                <w:sz w:val="24"/>
                <w:szCs w:val="24"/>
                <w:lang w:val="uk-UA"/>
              </w:rPr>
              <w:t xml:space="preserve"> на </w:t>
            </w:r>
            <w:r>
              <w:rPr>
                <w:rFonts w:ascii="Times New Roman" w:hAnsi="Times New Roman" w:cs="Times New Roman"/>
                <w:sz w:val="24"/>
                <w:szCs w:val="24"/>
                <w:lang w:val="uk-UA"/>
              </w:rPr>
              <w:t>21</w:t>
            </w:r>
            <w:r w:rsidRPr="009628D3">
              <w:rPr>
                <w:rFonts w:ascii="Times New Roman" w:hAnsi="Times New Roman" w:cs="Times New Roman"/>
                <w:sz w:val="24"/>
                <w:szCs w:val="24"/>
                <w:lang w:val="uk-UA"/>
              </w:rPr>
              <w:t>.</w:t>
            </w:r>
            <w:r w:rsidRPr="00247DB6">
              <w:rPr>
                <w:rFonts w:ascii="Times New Roman" w:hAnsi="Times New Roman" w:cs="Times New Roman"/>
                <w:sz w:val="24"/>
                <w:szCs w:val="24"/>
                <w:lang w:val="uk-UA"/>
              </w:rPr>
              <w:t>0</w:t>
            </w:r>
            <w:r>
              <w:rPr>
                <w:rFonts w:ascii="Times New Roman" w:hAnsi="Times New Roman" w:cs="Times New Roman"/>
                <w:sz w:val="24"/>
                <w:szCs w:val="24"/>
                <w:lang w:val="uk-UA"/>
              </w:rPr>
              <w:t>2</w:t>
            </w:r>
            <w:r w:rsidRPr="009628D3">
              <w:rPr>
                <w:rFonts w:ascii="Times New Roman" w:hAnsi="Times New Roman" w:cs="Times New Roman"/>
                <w:sz w:val="24"/>
                <w:szCs w:val="24"/>
                <w:lang w:val="uk-UA"/>
              </w:rPr>
              <w:t>.1</w:t>
            </w:r>
            <w:r w:rsidRPr="00247DB6">
              <w:rPr>
                <w:rFonts w:ascii="Times New Roman" w:hAnsi="Times New Roman" w:cs="Times New Roman"/>
                <w:sz w:val="24"/>
                <w:szCs w:val="24"/>
                <w:lang w:val="uk-UA"/>
              </w:rPr>
              <w:t>8</w:t>
            </w:r>
            <w:r w:rsidRPr="009628D3">
              <w:rPr>
                <w:rFonts w:ascii="Times New Roman" w:hAnsi="Times New Roman" w:cs="Times New Roman"/>
                <w:sz w:val="24"/>
                <w:szCs w:val="24"/>
                <w:lang w:val="uk-UA"/>
              </w:rPr>
              <w:t xml:space="preserve">р. на  </w:t>
            </w:r>
            <w:r>
              <w:rPr>
                <w:rFonts w:ascii="Times New Roman" w:hAnsi="Times New Roman" w:cs="Times New Roman"/>
                <w:sz w:val="24"/>
                <w:szCs w:val="24"/>
                <w:lang w:val="uk-UA"/>
              </w:rPr>
              <w:t>09</w:t>
            </w:r>
            <w:r w:rsidRPr="009628D3">
              <w:rPr>
                <w:rFonts w:ascii="Times New Roman" w:hAnsi="Times New Roman" w:cs="Times New Roman"/>
                <w:sz w:val="24"/>
                <w:szCs w:val="24"/>
                <w:lang w:val="uk-UA"/>
              </w:rPr>
              <w:t xml:space="preserve"> годину </w:t>
            </w:r>
            <w:r>
              <w:rPr>
                <w:rFonts w:ascii="Times New Roman" w:hAnsi="Times New Roman" w:cs="Times New Roman"/>
                <w:sz w:val="24"/>
                <w:szCs w:val="24"/>
                <w:lang w:val="uk-UA"/>
              </w:rPr>
              <w:t>00</w:t>
            </w:r>
            <w:r w:rsidRPr="009628D3">
              <w:rPr>
                <w:rFonts w:ascii="Times New Roman" w:hAnsi="Times New Roman" w:cs="Times New Roman"/>
                <w:sz w:val="24"/>
                <w:szCs w:val="24"/>
                <w:lang w:val="uk-UA"/>
              </w:rPr>
              <w:t xml:space="preserve">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8A6BB9">
            <w:pPr>
              <w:pStyle w:val="a3"/>
              <w:rPr>
                <w:color w:val="000000"/>
                <w:lang w:val="uk-UA"/>
              </w:rPr>
            </w:pPr>
            <w:r>
              <w:rPr>
                <w:color w:val="000000"/>
                <w:lang w:val="uk-UA"/>
              </w:rPr>
              <w:t>Суддя Величко О.В.</w:t>
            </w:r>
          </w:p>
          <w:p w:rsidR="00E276DE" w:rsidRDefault="00E276DE" w:rsidP="008A6BB9">
            <w:pPr>
              <w:pStyle w:val="a3"/>
              <w:rPr>
                <w:color w:val="000000"/>
                <w:sz w:val="22"/>
                <w:szCs w:val="22"/>
                <w:lang w:val="uk-UA"/>
              </w:rPr>
            </w:pPr>
            <w:r>
              <w:rPr>
                <w:color w:val="000000"/>
                <w:lang w:val="uk-UA"/>
              </w:rPr>
              <w:t>09.02.2018</w:t>
            </w:r>
          </w:p>
        </w:tc>
      </w:tr>
      <w:tr w:rsidR="00E276DE">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18229E">
            <w:pPr>
              <w:pStyle w:val="a3"/>
              <w:jc w:val="center"/>
              <w:rPr>
                <w:lang w:val="uk-UA"/>
              </w:rPr>
            </w:pPr>
            <w:r>
              <w:rPr>
                <w:lang w:val="uk-UA"/>
              </w:rPr>
              <w:t>123</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18229E">
            <w:pPr>
              <w:pStyle w:val="a3"/>
              <w:rPr>
                <w:lang w:val="uk-UA"/>
              </w:rPr>
            </w:pPr>
            <w:r>
              <w:rPr>
                <w:lang w:val="uk-UA"/>
              </w:rPr>
              <w:t>4-с/235/8/18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8A6BB9">
            <w:pPr>
              <w:pStyle w:val="a3"/>
              <w:rPr>
                <w:rFonts w:ascii="Calibri" w:hAnsi="Calibri" w:cs="Calibri"/>
                <w:color w:val="000000"/>
                <w:sz w:val="22"/>
                <w:szCs w:val="22"/>
                <w:lang w:val="uk-UA" w:eastAsia="en-US"/>
              </w:rPr>
            </w:pPr>
            <w:r w:rsidRPr="004001E6">
              <w:rPr>
                <w:rFonts w:ascii="Calibri" w:hAnsi="Calibri" w:cs="Calibri"/>
                <w:color w:val="000000"/>
                <w:sz w:val="22"/>
                <w:szCs w:val="22"/>
                <w:lang w:eastAsia="en-US"/>
              </w:rPr>
              <w:t>скаргу  Уповноваженої особи Фонду гарантування вкладів фізичних осіб на ліквідацію ПАТ «ВіЕйБі Банк» Славкіної Марини Анатоліївни  на  повідомлення  державного виконавця Слав»янського міськрайонного відділу державної виконавчої служби Головного територіального управління юстиції у Донецькій області Титаренко А.В., заінтересована особа Миронов В»ячеслав Валерійович, </w:t>
            </w:r>
          </w:p>
          <w:p w:rsidR="00E276DE" w:rsidRPr="004001E6" w:rsidRDefault="00E276DE" w:rsidP="004001E6">
            <w:pPr>
              <w:pStyle w:val="a3"/>
              <w:rPr>
                <w:rFonts w:ascii="Calibri" w:hAnsi="Calibri" w:cs="Calibri"/>
                <w:color w:val="000000"/>
                <w:sz w:val="22"/>
                <w:szCs w:val="22"/>
                <w:lang w:val="uk-UA" w:eastAsia="en-US"/>
              </w:rPr>
            </w:pPr>
            <w:r>
              <w:rPr>
                <w:rFonts w:ascii="Calibri" w:hAnsi="Calibri" w:cs="Calibri"/>
                <w:color w:val="000000"/>
                <w:sz w:val="22"/>
                <w:szCs w:val="22"/>
                <w:lang w:eastAsia="en-US"/>
              </w:rPr>
              <w:t>Миронов В»ячеслав Валерійович</w:t>
            </w:r>
            <w:r>
              <w:rPr>
                <w:rFonts w:ascii="Calibri" w:hAnsi="Calibri" w:cs="Calibri"/>
                <w:color w:val="000000"/>
                <w:sz w:val="22"/>
                <w:szCs w:val="22"/>
                <w:lang w:val="uk-UA" w:eastAsia="en-US"/>
              </w:rPr>
              <w:t xml:space="preserve"> та Миронова Алла Іванівна </w:t>
            </w:r>
            <w:r w:rsidRPr="00002674">
              <w:rPr>
                <w:color w:val="000000"/>
                <w:lang w:val="uk-UA"/>
              </w:rPr>
              <w:t>виклика</w:t>
            </w:r>
            <w:r>
              <w:rPr>
                <w:color w:val="000000"/>
                <w:lang w:val="uk-UA"/>
              </w:rPr>
              <w:t>є</w:t>
            </w:r>
            <w:r w:rsidRPr="00002674">
              <w:rPr>
                <w:color w:val="000000"/>
                <w:lang w:val="uk-UA"/>
              </w:rPr>
              <w:t xml:space="preserve">ться </w:t>
            </w:r>
            <w:r>
              <w:rPr>
                <w:color w:val="000000"/>
                <w:lang w:val="uk-UA"/>
              </w:rPr>
              <w:t xml:space="preserve">до суду </w:t>
            </w:r>
            <w:r w:rsidRPr="00002674">
              <w:rPr>
                <w:color w:val="000000"/>
                <w:lang w:val="uk-UA"/>
              </w:rPr>
              <w:t>в якості відповідач</w:t>
            </w:r>
            <w:r>
              <w:rPr>
                <w:color w:val="000000"/>
                <w:lang w:val="uk-UA"/>
              </w:rPr>
              <w:t>ів.</w:t>
            </w:r>
          </w:p>
          <w:p w:rsidR="00E276DE" w:rsidRPr="004001E6" w:rsidRDefault="00E276DE" w:rsidP="008A6BB9">
            <w:pPr>
              <w:pStyle w:val="a3"/>
              <w:rPr>
                <w:rFonts w:ascii="Calibri" w:hAnsi="Calibri" w:cs="Calibri"/>
                <w:color w:val="000000"/>
                <w:sz w:val="22"/>
                <w:szCs w:val="22"/>
                <w:lang w:val="uk-UA" w:eastAsia="en-US"/>
              </w:rPr>
            </w:pP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9628D3" w:rsidRDefault="00E276DE" w:rsidP="000227B0">
            <w:pPr>
              <w:pStyle w:val="a5"/>
              <w:rPr>
                <w:rFonts w:ascii="Times New Roman" w:hAnsi="Times New Roman" w:cs="Times New Roman"/>
                <w:sz w:val="24"/>
                <w:szCs w:val="24"/>
                <w:lang w:val="uk-UA"/>
              </w:rPr>
            </w:pPr>
            <w:r w:rsidRPr="009628D3">
              <w:rPr>
                <w:rFonts w:ascii="Times New Roman" w:hAnsi="Times New Roman" w:cs="Times New Roman"/>
                <w:sz w:val="24"/>
                <w:szCs w:val="24"/>
                <w:lang w:val="uk-UA"/>
              </w:rPr>
              <w:t xml:space="preserve">Судове засідання </w:t>
            </w:r>
            <w:r>
              <w:rPr>
                <w:rFonts w:ascii="Times New Roman" w:hAnsi="Times New Roman" w:cs="Times New Roman"/>
                <w:sz w:val="24"/>
                <w:szCs w:val="24"/>
                <w:lang w:val="uk-UA"/>
              </w:rPr>
              <w:t>відкладено</w:t>
            </w:r>
            <w:r w:rsidRPr="009628D3">
              <w:rPr>
                <w:rFonts w:ascii="Times New Roman" w:hAnsi="Times New Roman" w:cs="Times New Roman"/>
                <w:sz w:val="24"/>
                <w:szCs w:val="24"/>
                <w:lang w:val="uk-UA"/>
              </w:rPr>
              <w:t xml:space="preserve"> на </w:t>
            </w:r>
            <w:r>
              <w:rPr>
                <w:rFonts w:ascii="Times New Roman" w:hAnsi="Times New Roman" w:cs="Times New Roman"/>
                <w:sz w:val="24"/>
                <w:szCs w:val="24"/>
                <w:lang w:val="uk-UA"/>
              </w:rPr>
              <w:t>06</w:t>
            </w:r>
            <w:r w:rsidRPr="009628D3">
              <w:rPr>
                <w:rFonts w:ascii="Times New Roman" w:hAnsi="Times New Roman" w:cs="Times New Roman"/>
                <w:sz w:val="24"/>
                <w:szCs w:val="24"/>
                <w:lang w:val="uk-UA"/>
              </w:rPr>
              <w:t>.</w:t>
            </w:r>
            <w:r w:rsidRPr="00247DB6">
              <w:rPr>
                <w:rFonts w:ascii="Times New Roman" w:hAnsi="Times New Roman" w:cs="Times New Roman"/>
                <w:sz w:val="24"/>
                <w:szCs w:val="24"/>
                <w:lang w:val="uk-UA"/>
              </w:rPr>
              <w:t>0</w:t>
            </w:r>
            <w:r>
              <w:rPr>
                <w:rFonts w:ascii="Times New Roman" w:hAnsi="Times New Roman" w:cs="Times New Roman"/>
                <w:sz w:val="24"/>
                <w:szCs w:val="24"/>
                <w:lang w:val="uk-UA"/>
              </w:rPr>
              <w:t>3</w:t>
            </w:r>
            <w:r w:rsidRPr="009628D3">
              <w:rPr>
                <w:rFonts w:ascii="Times New Roman" w:hAnsi="Times New Roman" w:cs="Times New Roman"/>
                <w:sz w:val="24"/>
                <w:szCs w:val="24"/>
                <w:lang w:val="uk-UA"/>
              </w:rPr>
              <w:t>.1</w:t>
            </w:r>
            <w:r w:rsidRPr="00247DB6">
              <w:rPr>
                <w:rFonts w:ascii="Times New Roman" w:hAnsi="Times New Roman" w:cs="Times New Roman"/>
                <w:sz w:val="24"/>
                <w:szCs w:val="24"/>
                <w:lang w:val="uk-UA"/>
              </w:rPr>
              <w:t>8</w:t>
            </w:r>
            <w:r w:rsidRPr="009628D3">
              <w:rPr>
                <w:rFonts w:ascii="Times New Roman" w:hAnsi="Times New Roman" w:cs="Times New Roman"/>
                <w:sz w:val="24"/>
                <w:szCs w:val="24"/>
                <w:lang w:val="uk-UA"/>
              </w:rPr>
              <w:t xml:space="preserve">р. на  </w:t>
            </w:r>
            <w:r>
              <w:rPr>
                <w:rFonts w:ascii="Times New Roman" w:hAnsi="Times New Roman" w:cs="Times New Roman"/>
                <w:sz w:val="24"/>
                <w:szCs w:val="24"/>
                <w:lang w:val="uk-UA"/>
              </w:rPr>
              <w:t>11</w:t>
            </w:r>
            <w:r w:rsidRPr="009628D3">
              <w:rPr>
                <w:rFonts w:ascii="Times New Roman" w:hAnsi="Times New Roman" w:cs="Times New Roman"/>
                <w:sz w:val="24"/>
                <w:szCs w:val="24"/>
                <w:lang w:val="uk-UA"/>
              </w:rPr>
              <w:t xml:space="preserve"> годину </w:t>
            </w:r>
            <w:r>
              <w:rPr>
                <w:rFonts w:ascii="Times New Roman" w:hAnsi="Times New Roman" w:cs="Times New Roman"/>
                <w:sz w:val="24"/>
                <w:szCs w:val="24"/>
                <w:lang w:val="uk-UA"/>
              </w:rPr>
              <w:t>30</w:t>
            </w:r>
            <w:r w:rsidRPr="009628D3">
              <w:rPr>
                <w:rFonts w:ascii="Times New Roman" w:hAnsi="Times New Roman" w:cs="Times New Roman"/>
                <w:sz w:val="24"/>
                <w:szCs w:val="24"/>
                <w:lang w:val="uk-UA"/>
              </w:rPr>
              <w:t xml:space="preserve">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4001E6">
            <w:pPr>
              <w:pStyle w:val="a3"/>
              <w:rPr>
                <w:color w:val="000000"/>
                <w:lang w:val="uk-UA"/>
              </w:rPr>
            </w:pPr>
            <w:r>
              <w:rPr>
                <w:color w:val="000000"/>
                <w:lang w:val="uk-UA"/>
              </w:rPr>
              <w:t>Суддя Величко О.В.</w:t>
            </w:r>
          </w:p>
          <w:p w:rsidR="00E276DE" w:rsidRDefault="00E276DE" w:rsidP="004001E6">
            <w:pPr>
              <w:pStyle w:val="a3"/>
              <w:rPr>
                <w:color w:val="000000"/>
                <w:lang w:val="uk-UA"/>
              </w:rPr>
            </w:pPr>
            <w:r>
              <w:rPr>
                <w:color w:val="000000"/>
                <w:lang w:val="uk-UA"/>
              </w:rPr>
              <w:t>09.02.2018</w:t>
            </w:r>
          </w:p>
        </w:tc>
      </w:tr>
      <w:tr w:rsidR="00E276DE" w:rsidRPr="00021FE6">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18229E">
            <w:pPr>
              <w:pStyle w:val="a3"/>
              <w:jc w:val="center"/>
              <w:rPr>
                <w:lang w:val="uk-UA"/>
              </w:rPr>
            </w:pPr>
            <w:r>
              <w:rPr>
                <w:lang w:val="uk-UA"/>
              </w:rPr>
              <w:t>124</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18229E">
            <w:pPr>
              <w:pStyle w:val="a3"/>
              <w:rPr>
                <w:lang w:val="uk-UA"/>
              </w:rPr>
            </w:pPr>
            <w:r>
              <w:rPr>
                <w:lang w:val="uk-UA"/>
              </w:rPr>
              <w:t>6/235/49/18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8A6BB9">
            <w:pPr>
              <w:pStyle w:val="a3"/>
              <w:rPr>
                <w:rFonts w:ascii="Calibri" w:hAnsi="Calibri" w:cs="Calibri"/>
                <w:color w:val="000000"/>
                <w:sz w:val="22"/>
                <w:szCs w:val="22"/>
                <w:lang w:val="uk-UA" w:eastAsia="en-US"/>
              </w:rPr>
            </w:pPr>
            <w:r w:rsidRPr="00021FE6">
              <w:rPr>
                <w:rFonts w:ascii="Calibri" w:hAnsi="Calibri" w:cs="Calibri"/>
                <w:color w:val="000000"/>
                <w:sz w:val="22"/>
                <w:szCs w:val="22"/>
                <w:lang w:val="uk-UA" w:eastAsia="en-US"/>
              </w:rPr>
              <w:t>заяву</w:t>
            </w:r>
            <w:r w:rsidRPr="00021FE6">
              <w:rPr>
                <w:rFonts w:ascii="Calibri" w:hAnsi="Calibri" w:cs="Calibri"/>
                <w:color w:val="000000"/>
                <w:sz w:val="22"/>
                <w:szCs w:val="22"/>
                <w:lang w:eastAsia="en-US"/>
              </w:rPr>
              <w:t> </w:t>
            </w:r>
            <w:r>
              <w:rPr>
                <w:rFonts w:ascii="Calibri" w:hAnsi="Calibri" w:cs="Calibri"/>
                <w:color w:val="000000"/>
                <w:sz w:val="22"/>
                <w:szCs w:val="22"/>
                <w:lang w:val="uk-UA" w:eastAsia="en-US"/>
              </w:rPr>
              <w:t>ТОВ</w:t>
            </w:r>
            <w:r w:rsidRPr="00021FE6">
              <w:rPr>
                <w:rFonts w:ascii="Calibri" w:hAnsi="Calibri" w:cs="Calibri"/>
                <w:color w:val="000000"/>
                <w:sz w:val="22"/>
                <w:szCs w:val="22"/>
                <w:lang w:val="uk-UA" w:eastAsia="en-US"/>
              </w:rPr>
              <w:t xml:space="preserve"> «Фінансова компанія «Кредіт-Капітал»,</w:t>
            </w:r>
            <w:r w:rsidRPr="00021FE6">
              <w:rPr>
                <w:rFonts w:ascii="Calibri" w:hAnsi="Calibri" w:cs="Calibri"/>
                <w:color w:val="000000"/>
                <w:sz w:val="22"/>
                <w:szCs w:val="22"/>
                <w:lang w:eastAsia="en-US"/>
              </w:rPr>
              <w:t> </w:t>
            </w:r>
            <w:r w:rsidRPr="00021FE6">
              <w:rPr>
                <w:rFonts w:ascii="Calibri" w:hAnsi="Calibri" w:cs="Calibri"/>
                <w:color w:val="000000"/>
                <w:sz w:val="22"/>
                <w:szCs w:val="22"/>
                <w:lang w:val="uk-UA" w:eastAsia="en-US"/>
              </w:rPr>
              <w:t xml:space="preserve"> первісний </w:t>
            </w:r>
            <w:r>
              <w:rPr>
                <w:rFonts w:ascii="Calibri" w:hAnsi="Calibri" w:cs="Calibri"/>
                <w:color w:val="000000"/>
                <w:sz w:val="22"/>
                <w:szCs w:val="22"/>
                <w:lang w:val="uk-UA" w:eastAsia="en-US"/>
              </w:rPr>
              <w:pgNum/>
            </w:r>
            <w:r>
              <w:rPr>
                <w:rFonts w:ascii="Calibri" w:hAnsi="Calibri" w:cs="Calibri"/>
                <w:color w:val="000000"/>
                <w:sz w:val="22"/>
                <w:szCs w:val="22"/>
                <w:lang w:val="uk-UA" w:eastAsia="en-US"/>
              </w:rPr>
              <w:t>ул.</w:t>
            </w:r>
            <w:r>
              <w:rPr>
                <w:rFonts w:ascii="Calibri" w:hAnsi="Calibri" w:cs="Calibri"/>
                <w:color w:val="000000"/>
                <w:sz w:val="22"/>
                <w:szCs w:val="22"/>
                <w:lang w:val="uk-UA" w:eastAsia="en-US"/>
              </w:rPr>
              <w:pgNum/>
            </w:r>
            <w:r>
              <w:rPr>
                <w:rFonts w:ascii="Calibri" w:hAnsi="Calibri" w:cs="Calibri"/>
                <w:color w:val="000000"/>
                <w:sz w:val="22"/>
                <w:szCs w:val="22"/>
                <w:lang w:val="uk-UA" w:eastAsia="en-US"/>
              </w:rPr>
              <w:t>вав</w:t>
            </w:r>
            <w:r w:rsidRPr="00021FE6">
              <w:rPr>
                <w:rFonts w:ascii="Calibri" w:hAnsi="Calibri" w:cs="Calibri"/>
                <w:color w:val="000000"/>
                <w:sz w:val="22"/>
                <w:szCs w:val="22"/>
                <w:lang w:val="uk-UA" w:eastAsia="en-US"/>
              </w:rPr>
              <w:t xml:space="preserve"> Публічне Акціонерне товариство</w:t>
            </w:r>
            <w:r w:rsidRPr="00021FE6">
              <w:rPr>
                <w:rFonts w:ascii="Calibri" w:hAnsi="Calibri" w:cs="Calibri"/>
                <w:color w:val="000000"/>
                <w:sz w:val="22"/>
                <w:szCs w:val="22"/>
                <w:lang w:eastAsia="en-US"/>
              </w:rPr>
              <w:t> </w:t>
            </w:r>
            <w:r w:rsidRPr="00021FE6">
              <w:rPr>
                <w:rFonts w:ascii="Calibri" w:hAnsi="Calibri" w:cs="Calibri"/>
                <w:color w:val="000000"/>
                <w:sz w:val="22"/>
                <w:szCs w:val="22"/>
                <w:lang w:val="uk-UA" w:eastAsia="en-US"/>
              </w:rPr>
              <w:t xml:space="preserve"> «Універсал-Банк», боржники</w:t>
            </w:r>
            <w:r w:rsidRPr="00021FE6">
              <w:rPr>
                <w:rFonts w:ascii="Calibri" w:hAnsi="Calibri" w:cs="Calibri"/>
                <w:color w:val="000000"/>
                <w:sz w:val="22"/>
                <w:szCs w:val="22"/>
                <w:lang w:eastAsia="en-US"/>
              </w:rPr>
              <w:t> </w:t>
            </w:r>
            <w:r w:rsidRPr="00021FE6">
              <w:rPr>
                <w:rFonts w:ascii="Calibri" w:hAnsi="Calibri" w:cs="Calibri"/>
                <w:color w:val="000000"/>
                <w:sz w:val="22"/>
                <w:szCs w:val="22"/>
                <w:lang w:val="uk-UA" w:eastAsia="en-US"/>
              </w:rPr>
              <w:t xml:space="preserve"> Кулабухов Геннадій Миколайович, Кулабухова Вікторія Миколаївна, про заміну сторони виконавчого провадження по цивільній справі № 235/3216/16-ц за позовом Публічого Акціонерного товариства</w:t>
            </w:r>
            <w:r w:rsidRPr="00021FE6">
              <w:rPr>
                <w:rFonts w:ascii="Calibri" w:hAnsi="Calibri" w:cs="Calibri"/>
                <w:color w:val="000000"/>
                <w:sz w:val="22"/>
                <w:szCs w:val="22"/>
                <w:lang w:eastAsia="en-US"/>
              </w:rPr>
              <w:t> </w:t>
            </w:r>
            <w:r w:rsidRPr="00021FE6">
              <w:rPr>
                <w:rFonts w:ascii="Calibri" w:hAnsi="Calibri" w:cs="Calibri"/>
                <w:color w:val="000000"/>
                <w:sz w:val="22"/>
                <w:szCs w:val="22"/>
                <w:lang w:val="uk-UA" w:eastAsia="en-US"/>
              </w:rPr>
              <w:t xml:space="preserve"> «Універсал-Банк» до</w:t>
            </w:r>
            <w:r w:rsidRPr="00021FE6">
              <w:rPr>
                <w:rFonts w:ascii="Calibri" w:hAnsi="Calibri" w:cs="Calibri"/>
                <w:color w:val="000000"/>
                <w:sz w:val="22"/>
                <w:szCs w:val="22"/>
                <w:lang w:eastAsia="en-US"/>
              </w:rPr>
              <w:t> </w:t>
            </w:r>
            <w:r w:rsidRPr="00021FE6">
              <w:rPr>
                <w:rFonts w:ascii="Calibri" w:hAnsi="Calibri" w:cs="Calibri"/>
                <w:color w:val="000000"/>
                <w:sz w:val="22"/>
                <w:szCs w:val="22"/>
                <w:lang w:val="uk-UA" w:eastAsia="en-US"/>
              </w:rPr>
              <w:t xml:space="preserve"> Кулабухова Геннадія Миколайовича, Кулабухової Вікторії Миколаївни про стягнення заборгованості за кредитним договором-</w:t>
            </w:r>
          </w:p>
          <w:p w:rsidR="00E276DE" w:rsidRPr="00021FE6" w:rsidRDefault="00E276DE" w:rsidP="008A6BB9">
            <w:pPr>
              <w:pStyle w:val="a3"/>
              <w:rPr>
                <w:rFonts w:ascii="Calibri" w:hAnsi="Calibri" w:cs="Calibri"/>
                <w:color w:val="000000"/>
                <w:sz w:val="22"/>
                <w:szCs w:val="22"/>
                <w:lang w:val="uk-UA" w:eastAsia="en-US"/>
              </w:rPr>
            </w:pPr>
            <w:r>
              <w:rPr>
                <w:rFonts w:ascii="Calibri" w:hAnsi="Calibri" w:cs="Calibri"/>
                <w:color w:val="000000"/>
                <w:sz w:val="22"/>
                <w:szCs w:val="22"/>
                <w:lang w:val="uk-UA" w:eastAsia="en-US"/>
              </w:rPr>
              <w:t xml:space="preserve">Кулабухов Геннадій Миколайович, та </w:t>
            </w:r>
            <w:r w:rsidRPr="00021FE6">
              <w:rPr>
                <w:rFonts w:ascii="Calibri" w:hAnsi="Calibri" w:cs="Calibri"/>
                <w:color w:val="000000"/>
                <w:sz w:val="22"/>
                <w:szCs w:val="22"/>
                <w:lang w:val="uk-UA" w:eastAsia="en-US"/>
              </w:rPr>
              <w:t xml:space="preserve">Кулабухова </w:t>
            </w:r>
            <w:r w:rsidRPr="00021FE6">
              <w:rPr>
                <w:rFonts w:ascii="Calibri" w:hAnsi="Calibri" w:cs="Calibri"/>
                <w:color w:val="000000"/>
                <w:sz w:val="22"/>
                <w:szCs w:val="22"/>
                <w:lang w:val="uk-UA" w:eastAsia="en-US"/>
              </w:rPr>
              <w:lastRenderedPageBreak/>
              <w:t>Вікторія Миколаївна</w:t>
            </w:r>
            <w:r w:rsidRPr="00002674">
              <w:rPr>
                <w:color w:val="000000"/>
                <w:lang w:val="uk-UA"/>
              </w:rPr>
              <w:t xml:space="preserve"> виклика</w:t>
            </w:r>
            <w:r>
              <w:rPr>
                <w:color w:val="000000"/>
                <w:lang w:val="uk-UA"/>
              </w:rPr>
              <w:t>є</w:t>
            </w:r>
            <w:r w:rsidRPr="00002674">
              <w:rPr>
                <w:color w:val="000000"/>
                <w:lang w:val="uk-UA"/>
              </w:rPr>
              <w:t xml:space="preserve">ться </w:t>
            </w:r>
            <w:r>
              <w:rPr>
                <w:color w:val="000000"/>
                <w:lang w:val="uk-UA"/>
              </w:rPr>
              <w:t xml:space="preserve">до суду </w:t>
            </w:r>
            <w:r w:rsidRPr="00002674">
              <w:rPr>
                <w:color w:val="000000"/>
                <w:lang w:val="uk-UA"/>
              </w:rPr>
              <w:t>в якості відповідач</w:t>
            </w:r>
            <w:r>
              <w:rPr>
                <w:color w:val="000000"/>
                <w:lang w:val="uk-UA"/>
              </w:rPr>
              <w:t>ів</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021FE6">
            <w:pPr>
              <w:pStyle w:val="a5"/>
              <w:rPr>
                <w:rFonts w:ascii="Times New Roman" w:hAnsi="Times New Roman" w:cs="Times New Roman"/>
                <w:lang w:val="uk-UA"/>
              </w:rPr>
            </w:pPr>
            <w:r>
              <w:rPr>
                <w:rFonts w:ascii="Times New Roman" w:hAnsi="Times New Roman" w:cs="Times New Roman"/>
                <w:lang w:val="uk-UA"/>
              </w:rPr>
              <w:lastRenderedPageBreak/>
              <w:t xml:space="preserve">Судове засідання призначено на </w:t>
            </w:r>
          </w:p>
          <w:p w:rsidR="00E276DE" w:rsidRPr="009628D3" w:rsidRDefault="00E276DE" w:rsidP="00021FE6">
            <w:pPr>
              <w:pStyle w:val="a5"/>
              <w:rPr>
                <w:rFonts w:ascii="Times New Roman" w:hAnsi="Times New Roman" w:cs="Times New Roman"/>
                <w:sz w:val="24"/>
                <w:szCs w:val="24"/>
                <w:lang w:val="uk-UA"/>
              </w:rPr>
            </w:pPr>
            <w:r>
              <w:rPr>
                <w:rFonts w:ascii="Times New Roman" w:hAnsi="Times New Roman" w:cs="Times New Roman"/>
                <w:lang w:val="uk-UA"/>
              </w:rPr>
              <w:t>19.02.2018 року о 08:15 год.</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021FE6">
            <w:pPr>
              <w:pStyle w:val="a3"/>
              <w:rPr>
                <w:color w:val="000000"/>
                <w:lang w:val="uk-UA"/>
              </w:rPr>
            </w:pPr>
            <w:r>
              <w:rPr>
                <w:color w:val="000000"/>
                <w:lang w:val="uk-UA"/>
              </w:rPr>
              <w:t>Суддя Величко О.В.</w:t>
            </w:r>
          </w:p>
          <w:p w:rsidR="00E276DE" w:rsidRDefault="00E276DE" w:rsidP="00021FE6">
            <w:pPr>
              <w:pStyle w:val="a3"/>
              <w:rPr>
                <w:color w:val="000000"/>
                <w:lang w:val="uk-UA"/>
              </w:rPr>
            </w:pPr>
            <w:r>
              <w:rPr>
                <w:color w:val="000000"/>
                <w:lang w:val="uk-UA"/>
              </w:rPr>
              <w:t>09.02.2018</w:t>
            </w:r>
          </w:p>
        </w:tc>
      </w:tr>
      <w:tr w:rsidR="00E276DE" w:rsidRPr="009628D3">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Pr="00247DB6" w:rsidRDefault="00E276DE" w:rsidP="009867AF">
            <w:pPr>
              <w:pStyle w:val="a3"/>
              <w:jc w:val="center"/>
              <w:rPr>
                <w:lang w:val="uk-UA"/>
              </w:rPr>
            </w:pPr>
            <w:r>
              <w:rPr>
                <w:lang w:val="uk-UA"/>
              </w:rPr>
              <w:lastRenderedPageBreak/>
              <w:t>125</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Pr="00247DB6" w:rsidRDefault="00E276DE" w:rsidP="009867AF">
            <w:pPr>
              <w:pStyle w:val="a3"/>
              <w:rPr>
                <w:lang w:val="uk-UA"/>
              </w:rPr>
            </w:pPr>
            <w:r w:rsidRPr="00247DB6">
              <w:rPr>
                <w:lang w:val="uk-UA"/>
              </w:rPr>
              <w:t>2</w:t>
            </w:r>
            <w:r>
              <w:rPr>
                <w:lang w:val="uk-UA"/>
              </w:rPr>
              <w:t>-в</w:t>
            </w:r>
            <w:r w:rsidRPr="00247DB6">
              <w:rPr>
                <w:lang w:val="uk-UA"/>
              </w:rPr>
              <w:t>/235/</w:t>
            </w:r>
            <w:r>
              <w:rPr>
                <w:lang w:val="uk-UA"/>
              </w:rPr>
              <w:t>20</w:t>
            </w:r>
            <w:r w:rsidRPr="00247DB6">
              <w:rPr>
                <w:lang w:val="uk-UA"/>
              </w:rPr>
              <w:t>/18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346E1E" w:rsidRDefault="00E276DE" w:rsidP="00346E1E">
            <w:pPr>
              <w:pStyle w:val="a3"/>
              <w:jc w:val="both"/>
              <w:rPr>
                <w:color w:val="000000"/>
                <w:sz w:val="22"/>
                <w:szCs w:val="22"/>
                <w:lang w:val="uk-UA" w:eastAsia="en-US"/>
              </w:rPr>
            </w:pPr>
            <w:r w:rsidRPr="00346E1E">
              <w:rPr>
                <w:color w:val="000000"/>
                <w:sz w:val="22"/>
                <w:szCs w:val="22"/>
                <w:lang w:val="uk-UA" w:eastAsia="en-US"/>
              </w:rPr>
              <w:t xml:space="preserve">заява ПАТ </w:t>
            </w:r>
            <w:r>
              <w:rPr>
                <w:color w:val="000000"/>
                <w:sz w:val="22"/>
                <w:szCs w:val="22"/>
                <w:lang w:val="uk-UA" w:eastAsia="en-US"/>
              </w:rPr>
              <w:t>«А</w:t>
            </w:r>
            <w:r w:rsidRPr="00346E1E">
              <w:rPr>
                <w:color w:val="000000"/>
                <w:sz w:val="22"/>
                <w:szCs w:val="22"/>
                <w:lang w:val="uk-UA" w:eastAsia="en-US"/>
              </w:rPr>
              <w:t>КБ «</w:t>
            </w:r>
            <w:r>
              <w:rPr>
                <w:color w:val="000000"/>
                <w:sz w:val="22"/>
                <w:szCs w:val="22"/>
                <w:lang w:val="uk-UA" w:eastAsia="en-US"/>
              </w:rPr>
              <w:t>Капітал</w:t>
            </w:r>
            <w:r w:rsidRPr="00346E1E">
              <w:rPr>
                <w:color w:val="000000"/>
                <w:sz w:val="22"/>
                <w:szCs w:val="22"/>
                <w:lang w:val="uk-UA" w:eastAsia="en-US"/>
              </w:rPr>
              <w:t xml:space="preserve">» </w:t>
            </w:r>
            <w:r>
              <w:t>про відновлення втраченого судового провадження, видачу виконавчого листа, поновлення строку пред»явлення виконавчого листа до виконання</w:t>
            </w:r>
            <w:r w:rsidRPr="00346E1E">
              <w:rPr>
                <w:color w:val="000000"/>
                <w:sz w:val="22"/>
                <w:szCs w:val="22"/>
                <w:lang w:val="uk-UA" w:eastAsia="en-US"/>
              </w:rPr>
              <w:t xml:space="preserve"> по цивільній справі за позовом ПАТ </w:t>
            </w:r>
            <w:r>
              <w:rPr>
                <w:color w:val="000000"/>
                <w:sz w:val="22"/>
                <w:szCs w:val="22"/>
                <w:lang w:val="uk-UA" w:eastAsia="en-US"/>
              </w:rPr>
              <w:t>«А</w:t>
            </w:r>
            <w:r w:rsidRPr="00346E1E">
              <w:rPr>
                <w:color w:val="000000"/>
                <w:sz w:val="22"/>
                <w:szCs w:val="22"/>
                <w:lang w:val="uk-UA" w:eastAsia="en-US"/>
              </w:rPr>
              <w:t>КБ «</w:t>
            </w:r>
            <w:r>
              <w:rPr>
                <w:color w:val="000000"/>
                <w:sz w:val="22"/>
                <w:szCs w:val="22"/>
                <w:lang w:val="uk-UA" w:eastAsia="en-US"/>
              </w:rPr>
              <w:t>Капітал</w:t>
            </w:r>
            <w:r w:rsidRPr="00346E1E">
              <w:rPr>
                <w:color w:val="000000"/>
                <w:sz w:val="22"/>
                <w:szCs w:val="22"/>
                <w:lang w:val="uk-UA" w:eastAsia="en-US"/>
              </w:rPr>
              <w:t xml:space="preserve">»до </w:t>
            </w:r>
            <w:r>
              <w:rPr>
                <w:color w:val="000000"/>
                <w:sz w:val="22"/>
                <w:szCs w:val="22"/>
                <w:lang w:val="uk-UA" w:eastAsia="en-US"/>
              </w:rPr>
              <w:t>Персієнко Євгена Володимировича</w:t>
            </w:r>
            <w:r w:rsidRPr="00346E1E">
              <w:rPr>
                <w:color w:val="000000"/>
                <w:sz w:val="22"/>
                <w:szCs w:val="22"/>
                <w:lang w:val="uk-UA" w:eastAsia="en-US"/>
              </w:rPr>
              <w:t xml:space="preserve"> про стягнення заборгованості за кредитним договором.</w:t>
            </w:r>
          </w:p>
          <w:p w:rsidR="00E276DE" w:rsidRPr="00346E1E" w:rsidRDefault="00E276DE" w:rsidP="00346E1E">
            <w:pPr>
              <w:pStyle w:val="a3"/>
              <w:jc w:val="both"/>
              <w:rPr>
                <w:rFonts w:ascii="Calibri" w:hAnsi="Calibri" w:cs="Calibri"/>
                <w:color w:val="000000"/>
                <w:sz w:val="22"/>
                <w:szCs w:val="22"/>
                <w:lang w:val="uk-UA" w:eastAsia="en-US"/>
              </w:rPr>
            </w:pPr>
            <w:r>
              <w:rPr>
                <w:color w:val="000000"/>
                <w:sz w:val="22"/>
                <w:szCs w:val="22"/>
                <w:lang w:val="uk-UA" w:eastAsia="en-US"/>
              </w:rPr>
              <w:t>Персієнко Євген Володимирович</w:t>
            </w:r>
            <w:r w:rsidRPr="00346E1E">
              <w:rPr>
                <w:color w:val="000000"/>
                <w:sz w:val="22"/>
                <w:szCs w:val="22"/>
                <w:lang w:val="uk-UA" w:eastAsia="en-US"/>
              </w:rPr>
              <w:t xml:space="preserve"> викликається до суду в якості заінтересованої особи</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346E1E" w:rsidRDefault="00E276DE" w:rsidP="009867AF">
            <w:pPr>
              <w:pStyle w:val="a5"/>
              <w:rPr>
                <w:rFonts w:ascii="Times New Roman" w:hAnsi="Times New Roman" w:cs="Times New Roman"/>
                <w:lang w:val="uk-UA"/>
              </w:rPr>
            </w:pPr>
            <w:r w:rsidRPr="00346E1E">
              <w:rPr>
                <w:rFonts w:ascii="Times New Roman" w:hAnsi="Times New Roman" w:cs="Times New Roman"/>
                <w:lang w:val="uk-UA"/>
              </w:rPr>
              <w:t xml:space="preserve">судове засідання призначено на </w:t>
            </w:r>
            <w:r>
              <w:rPr>
                <w:rFonts w:ascii="Times New Roman" w:hAnsi="Times New Roman" w:cs="Times New Roman"/>
                <w:lang w:val="uk-UA"/>
              </w:rPr>
              <w:t>20</w:t>
            </w:r>
            <w:r w:rsidRPr="00346E1E">
              <w:rPr>
                <w:rFonts w:ascii="Times New Roman" w:hAnsi="Times New Roman" w:cs="Times New Roman"/>
                <w:lang w:val="uk-UA"/>
              </w:rPr>
              <w:t xml:space="preserve">.02.18 р. на  09 годину </w:t>
            </w:r>
            <w:r>
              <w:rPr>
                <w:rFonts w:ascii="Times New Roman" w:hAnsi="Times New Roman" w:cs="Times New Roman"/>
                <w:lang w:val="uk-UA"/>
              </w:rPr>
              <w:t>15</w:t>
            </w:r>
            <w:r w:rsidRPr="00346E1E">
              <w:rPr>
                <w:rFonts w:ascii="Times New Roman" w:hAnsi="Times New Roman" w:cs="Times New Roman"/>
                <w:lang w:val="uk-UA"/>
              </w:rPr>
              <w:t xml:space="preserve">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9628D3" w:rsidRDefault="00E276DE" w:rsidP="009867AF">
            <w:pPr>
              <w:pStyle w:val="a3"/>
              <w:rPr>
                <w:color w:val="000000"/>
                <w:lang w:val="uk-UA"/>
              </w:rPr>
            </w:pPr>
            <w:r w:rsidRPr="009628D3">
              <w:rPr>
                <w:color w:val="000000"/>
                <w:lang w:val="uk-UA"/>
              </w:rPr>
              <w:t>Суддя Філь О.Є.</w:t>
            </w:r>
          </w:p>
          <w:p w:rsidR="00E276DE" w:rsidRPr="009628D3" w:rsidRDefault="00E276DE" w:rsidP="009867AF">
            <w:pPr>
              <w:pStyle w:val="a3"/>
              <w:rPr>
                <w:color w:val="000000"/>
                <w:lang w:val="uk-UA"/>
              </w:rPr>
            </w:pPr>
            <w:r>
              <w:rPr>
                <w:color w:val="000000"/>
                <w:lang w:val="uk-UA"/>
              </w:rPr>
              <w:t>13.01</w:t>
            </w:r>
            <w:r w:rsidRPr="009628D3">
              <w:rPr>
                <w:color w:val="000000"/>
                <w:lang w:val="uk-UA"/>
              </w:rPr>
              <w:t>.2018</w:t>
            </w:r>
          </w:p>
        </w:tc>
      </w:tr>
      <w:tr w:rsidR="00E276DE" w:rsidRPr="009628D3">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0E0BAF">
            <w:pPr>
              <w:pStyle w:val="a3"/>
              <w:jc w:val="center"/>
              <w:rPr>
                <w:lang w:val="uk-UA"/>
              </w:rPr>
            </w:pPr>
            <w:r>
              <w:rPr>
                <w:lang w:val="uk-UA"/>
              </w:rPr>
              <w:t>126</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57120D">
            <w:pPr>
              <w:pStyle w:val="a3"/>
              <w:rPr>
                <w:lang w:val="uk-UA"/>
              </w:rPr>
            </w:pPr>
            <w:r>
              <w:rPr>
                <w:lang w:val="uk-UA"/>
              </w:rPr>
              <w:t>2/235/510/18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0E0BAF">
            <w:pPr>
              <w:rPr>
                <w:rFonts w:ascii="Times New Roman" w:hAnsi="Times New Roman" w:cs="Times New Roman"/>
                <w:lang w:val="uk-UA"/>
              </w:rPr>
            </w:pPr>
            <w:r>
              <w:rPr>
                <w:rFonts w:ascii="Times New Roman" w:hAnsi="Times New Roman" w:cs="Times New Roman"/>
                <w:lang w:val="uk-UA"/>
              </w:rPr>
              <w:t>Цивільна справа за позовом Девінцової Рози Іванівни до Девінцова Миколи Павловича про розірвання шлюбу</w:t>
            </w:r>
          </w:p>
          <w:p w:rsidR="00E276DE" w:rsidRPr="00046D46" w:rsidRDefault="00E276DE" w:rsidP="000E0BAF">
            <w:pPr>
              <w:rPr>
                <w:rStyle w:val="rvts0"/>
                <w:rFonts w:ascii="Times New Roman" w:hAnsi="Times New Roman" w:cs="Times New Roman"/>
                <w:lang w:val="uk-UA"/>
              </w:rPr>
            </w:pPr>
            <w:r>
              <w:rPr>
                <w:rFonts w:ascii="Times New Roman" w:hAnsi="Times New Roman" w:cs="Times New Roman"/>
                <w:lang w:val="uk-UA"/>
              </w:rPr>
              <w:t xml:space="preserve">Відповідачу  Девінцову Миколі Павловичу </w:t>
            </w:r>
            <w:r w:rsidRPr="00046D46">
              <w:rPr>
                <w:rFonts w:ascii="Times New Roman" w:hAnsi="Times New Roman" w:cs="Times New Roman"/>
                <w:lang w:val="uk-UA"/>
              </w:rPr>
              <w:t xml:space="preserve"> з`явитися до зали судового засідання № 5 Красноармійського міськрайонного суду Донецької області за адресою: 85302 м. Покровськ, Донецької області</w:t>
            </w:r>
            <w:r>
              <w:rPr>
                <w:rStyle w:val="10"/>
                <w:sz w:val="22"/>
                <w:szCs w:val="22"/>
                <w:lang w:val="uk-UA"/>
              </w:rPr>
              <w:t xml:space="preserve">, </w:t>
            </w:r>
            <w:r>
              <w:rPr>
                <w:rFonts w:ascii="Times New Roman" w:hAnsi="Times New Roman" w:cs="Times New Roman"/>
                <w:lang w:val="uk-UA"/>
              </w:rPr>
              <w:pgNum/>
            </w:r>
            <w:r>
              <w:rPr>
                <w:rFonts w:ascii="Times New Roman" w:hAnsi="Times New Roman" w:cs="Times New Roman"/>
                <w:lang w:val="uk-UA"/>
              </w:rPr>
              <w:t>ул.</w:t>
            </w:r>
            <w:r w:rsidRPr="00046D46">
              <w:rPr>
                <w:rFonts w:ascii="Times New Roman" w:hAnsi="Times New Roman" w:cs="Times New Roman"/>
                <w:lang w:val="uk-UA"/>
              </w:rPr>
              <w:t>. Європейська, 20,</w:t>
            </w:r>
            <w:r w:rsidRPr="00046D46">
              <w:rPr>
                <w:rFonts w:ascii="Times New Roman" w:hAnsi="Times New Roman" w:cs="Times New Roman"/>
              </w:rPr>
              <w:t> </w:t>
            </w:r>
          </w:p>
          <w:p w:rsidR="00E276DE" w:rsidRPr="00046D46" w:rsidRDefault="00E276DE" w:rsidP="000E0BAF">
            <w:pPr>
              <w:rPr>
                <w:rFonts w:ascii="Times New Roman" w:hAnsi="Times New Roman" w:cs="Times New Roman"/>
                <w:color w:val="000000"/>
                <w:lang w:val="uk-UA"/>
              </w:rPr>
            </w:pP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0E0BAF">
            <w:pPr>
              <w:pStyle w:val="a5"/>
              <w:rPr>
                <w:rFonts w:ascii="Times New Roman" w:hAnsi="Times New Roman" w:cs="Times New Roman"/>
                <w:lang w:val="uk-UA"/>
              </w:rPr>
            </w:pPr>
            <w:r>
              <w:rPr>
                <w:rFonts w:ascii="Times New Roman" w:hAnsi="Times New Roman" w:cs="Times New Roman"/>
                <w:lang w:val="uk-UA"/>
              </w:rPr>
              <w:t xml:space="preserve">Підготовче  засідання </w:t>
            </w:r>
            <w:r w:rsidRPr="00046D46">
              <w:rPr>
                <w:rFonts w:ascii="Times New Roman" w:hAnsi="Times New Roman" w:cs="Times New Roman"/>
                <w:lang w:val="uk-UA"/>
              </w:rPr>
              <w:t xml:space="preserve">призначено на </w:t>
            </w:r>
            <w:r>
              <w:rPr>
                <w:rFonts w:ascii="Times New Roman" w:hAnsi="Times New Roman" w:cs="Times New Roman"/>
                <w:lang w:val="uk-UA"/>
              </w:rPr>
              <w:t>06.03</w:t>
            </w:r>
            <w:r w:rsidRPr="00046D46">
              <w:rPr>
                <w:rFonts w:ascii="Times New Roman" w:hAnsi="Times New Roman" w:cs="Times New Roman"/>
                <w:lang w:val="uk-UA"/>
              </w:rPr>
              <w:t xml:space="preserve">.2018р. о </w:t>
            </w:r>
            <w:r>
              <w:rPr>
                <w:rFonts w:ascii="Times New Roman" w:hAnsi="Times New Roman" w:cs="Times New Roman"/>
                <w:lang w:val="uk-UA"/>
              </w:rPr>
              <w:t>13</w:t>
            </w:r>
            <w:r w:rsidRPr="00046D46">
              <w:rPr>
                <w:rFonts w:ascii="Times New Roman" w:hAnsi="Times New Roman" w:cs="Times New Roman"/>
                <w:lang w:val="uk-UA"/>
              </w:rPr>
              <w:t>-</w:t>
            </w:r>
            <w:r>
              <w:rPr>
                <w:rFonts w:ascii="Times New Roman" w:hAnsi="Times New Roman" w:cs="Times New Roman"/>
                <w:lang w:val="uk-UA"/>
              </w:rPr>
              <w:t>3</w:t>
            </w:r>
            <w:r w:rsidRPr="00046D46">
              <w:rPr>
                <w:rFonts w:ascii="Times New Roman" w:hAnsi="Times New Roman" w:cs="Times New Roman"/>
                <w:lang w:val="uk-UA"/>
              </w:rPr>
              <w:t>0 годині</w:t>
            </w:r>
          </w:p>
          <w:p w:rsidR="00E276DE" w:rsidRPr="0057120D" w:rsidRDefault="0077507C" w:rsidP="0057120D">
            <w:pPr>
              <w:rPr>
                <w:lang w:val="uk-UA"/>
              </w:rPr>
            </w:pPr>
            <w:hyperlink r:id="rId7" w:history="1">
              <w:r w:rsidR="00E276DE" w:rsidRPr="00EA7531">
                <w:rPr>
                  <w:rStyle w:val="a6"/>
                </w:rPr>
                <w:t>http</w:t>
              </w:r>
              <w:r w:rsidR="00E276DE" w:rsidRPr="0057120D">
                <w:rPr>
                  <w:rStyle w:val="a6"/>
                  <w:lang w:val="uk-UA"/>
                </w:rPr>
                <w:t>://</w:t>
              </w:r>
              <w:r w:rsidR="00E276DE" w:rsidRPr="00EA7531">
                <w:rPr>
                  <w:rStyle w:val="a6"/>
                </w:rPr>
                <w:t>reyestr</w:t>
              </w:r>
              <w:r w:rsidR="00E276DE" w:rsidRPr="0057120D">
                <w:rPr>
                  <w:rStyle w:val="a6"/>
                  <w:lang w:val="uk-UA"/>
                </w:rPr>
                <w:t>.</w:t>
              </w:r>
              <w:r w:rsidR="00E276DE" w:rsidRPr="00EA7531">
                <w:rPr>
                  <w:rStyle w:val="a6"/>
                </w:rPr>
                <w:t>court</w:t>
              </w:r>
              <w:r w:rsidR="00E276DE" w:rsidRPr="0057120D">
                <w:rPr>
                  <w:rStyle w:val="a6"/>
                  <w:lang w:val="uk-UA"/>
                </w:rPr>
                <w:t>.</w:t>
              </w:r>
              <w:r w:rsidR="00E276DE" w:rsidRPr="00EA7531">
                <w:rPr>
                  <w:rStyle w:val="a6"/>
                </w:rPr>
                <w:t>gov</w:t>
              </w:r>
              <w:r w:rsidR="00E276DE" w:rsidRPr="0057120D">
                <w:rPr>
                  <w:rStyle w:val="a6"/>
                  <w:lang w:val="uk-UA"/>
                </w:rPr>
                <w:t>.</w:t>
              </w:r>
              <w:r w:rsidR="00E276DE" w:rsidRPr="00EA7531">
                <w:rPr>
                  <w:rStyle w:val="a6"/>
                </w:rPr>
                <w:t>ua</w:t>
              </w:r>
              <w:r w:rsidR="00E276DE" w:rsidRPr="0057120D">
                <w:rPr>
                  <w:rStyle w:val="a6"/>
                  <w:lang w:val="uk-UA"/>
                </w:rPr>
                <w:t>/</w:t>
              </w:r>
              <w:r w:rsidR="00E276DE" w:rsidRPr="00EA7531">
                <w:rPr>
                  <w:rStyle w:val="a6"/>
                </w:rPr>
                <w:t>Review</w:t>
              </w:r>
              <w:r w:rsidR="00E276DE" w:rsidRPr="0057120D">
                <w:rPr>
                  <w:rStyle w:val="a6"/>
                  <w:lang w:val="uk-UA"/>
                </w:rPr>
                <w:t>/71647128</w:t>
              </w:r>
            </w:hyperlink>
          </w:p>
          <w:p w:rsidR="00E276DE" w:rsidRPr="00046D46" w:rsidRDefault="00E276DE" w:rsidP="000E0BAF">
            <w:pPr>
              <w:pStyle w:val="a5"/>
              <w:rPr>
                <w:rFonts w:ascii="Times New Roman" w:hAnsi="Times New Roman" w:cs="Times New Roman"/>
                <w:lang w:val="uk-UA"/>
              </w:rPr>
            </w:pP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46D46" w:rsidRDefault="00E276DE" w:rsidP="000E0BAF">
            <w:pPr>
              <w:pStyle w:val="a3"/>
              <w:rPr>
                <w:color w:val="000000"/>
                <w:sz w:val="22"/>
                <w:szCs w:val="22"/>
                <w:lang w:val="uk-UA"/>
              </w:rPr>
            </w:pPr>
            <w:r w:rsidRPr="00046D46">
              <w:rPr>
                <w:color w:val="000000"/>
                <w:sz w:val="22"/>
                <w:szCs w:val="22"/>
                <w:lang w:val="uk-UA"/>
              </w:rPr>
              <w:t>Суддя Бородавка К.П.</w:t>
            </w:r>
          </w:p>
          <w:p w:rsidR="00E276DE" w:rsidRPr="00046D46" w:rsidRDefault="00E276DE" w:rsidP="000E0BAF">
            <w:pPr>
              <w:pStyle w:val="a3"/>
              <w:rPr>
                <w:color w:val="000000"/>
                <w:sz w:val="22"/>
                <w:szCs w:val="22"/>
                <w:lang w:val="uk-UA"/>
              </w:rPr>
            </w:pPr>
            <w:r>
              <w:rPr>
                <w:color w:val="000000"/>
                <w:sz w:val="22"/>
                <w:szCs w:val="22"/>
                <w:lang w:val="uk-UA"/>
              </w:rPr>
              <w:t>13.02</w:t>
            </w:r>
            <w:r w:rsidRPr="00046D46">
              <w:rPr>
                <w:color w:val="000000"/>
                <w:sz w:val="22"/>
                <w:szCs w:val="22"/>
                <w:lang w:val="uk-UA"/>
              </w:rPr>
              <w:t>.2018</w:t>
            </w:r>
          </w:p>
        </w:tc>
      </w:tr>
      <w:tr w:rsidR="00E276DE" w:rsidRPr="009628D3">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0E0BAF">
            <w:pPr>
              <w:pStyle w:val="a3"/>
              <w:jc w:val="center"/>
              <w:rPr>
                <w:lang w:val="uk-UA"/>
              </w:rPr>
            </w:pPr>
            <w:r>
              <w:rPr>
                <w:lang w:val="uk-UA"/>
              </w:rPr>
              <w:t>127</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57120D">
            <w:pPr>
              <w:pStyle w:val="a3"/>
              <w:rPr>
                <w:lang w:val="uk-UA"/>
              </w:rPr>
            </w:pPr>
            <w:r>
              <w:rPr>
                <w:lang w:val="uk-UA"/>
              </w:rPr>
              <w:t>6/235/42/18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D04485">
            <w:pPr>
              <w:rPr>
                <w:color w:val="000000"/>
                <w:lang w:val="uk-UA"/>
              </w:rPr>
            </w:pPr>
            <w:r w:rsidRPr="00DD34E5">
              <w:rPr>
                <w:color w:val="000000"/>
              </w:rPr>
              <w:t xml:space="preserve">заяву  </w:t>
            </w:r>
            <w:r>
              <w:rPr>
                <w:color w:val="000000"/>
                <w:lang w:val="uk-UA"/>
              </w:rPr>
              <w:t>ТОВ</w:t>
            </w:r>
            <w:r w:rsidRPr="00DD34E5">
              <w:rPr>
                <w:color w:val="000000"/>
              </w:rPr>
              <w:t xml:space="preserve"> «Фінансова компанія «Довіра та Гарантія», боржник Макаров Олександр Олександрович, про видачу дубліката виконавчого листа та поновлення строків пред»явлення його до виконання,-</w:t>
            </w:r>
          </w:p>
          <w:p w:rsidR="00E276DE" w:rsidRDefault="00E276DE" w:rsidP="00D04485">
            <w:pPr>
              <w:rPr>
                <w:rFonts w:ascii="Times New Roman" w:hAnsi="Times New Roman" w:cs="Times New Roman"/>
                <w:lang w:val="uk-UA"/>
              </w:rPr>
            </w:pPr>
            <w:r w:rsidRPr="00DD34E5">
              <w:rPr>
                <w:color w:val="000000"/>
              </w:rPr>
              <w:t>Макаров Олександр Олександрович</w:t>
            </w:r>
            <w:r w:rsidRPr="00F91594">
              <w:rPr>
                <w:rStyle w:val="rvts11"/>
                <w:rFonts w:ascii="Times New Roman" w:hAnsi="Times New Roman" w:cs="Times New Roman"/>
                <w:color w:val="000000"/>
                <w:lang w:val="uk-UA"/>
              </w:rPr>
              <w:t>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0E0BAF">
            <w:pPr>
              <w:pStyle w:val="a5"/>
              <w:rPr>
                <w:rFonts w:ascii="Times New Roman" w:hAnsi="Times New Roman" w:cs="Times New Roman"/>
                <w:lang w:val="uk-UA"/>
              </w:rPr>
            </w:pPr>
            <w:r w:rsidRPr="009628D3">
              <w:rPr>
                <w:rFonts w:ascii="Times New Roman" w:hAnsi="Times New Roman" w:cs="Times New Roman"/>
                <w:sz w:val="24"/>
                <w:szCs w:val="24"/>
                <w:lang w:val="uk-UA"/>
              </w:rPr>
              <w:t xml:space="preserve">судове засідання </w:t>
            </w:r>
            <w:r>
              <w:rPr>
                <w:rFonts w:ascii="Times New Roman" w:hAnsi="Times New Roman" w:cs="Times New Roman"/>
                <w:sz w:val="24"/>
                <w:szCs w:val="24"/>
                <w:lang w:val="uk-UA"/>
              </w:rPr>
              <w:t>відкладено</w:t>
            </w:r>
            <w:r w:rsidRPr="009628D3">
              <w:rPr>
                <w:rFonts w:ascii="Times New Roman" w:hAnsi="Times New Roman" w:cs="Times New Roman"/>
                <w:sz w:val="24"/>
                <w:szCs w:val="24"/>
                <w:lang w:val="uk-UA"/>
              </w:rPr>
              <w:t xml:space="preserve"> на </w:t>
            </w:r>
            <w:r>
              <w:rPr>
                <w:rFonts w:ascii="Times New Roman" w:hAnsi="Times New Roman" w:cs="Times New Roman"/>
                <w:sz w:val="24"/>
                <w:szCs w:val="24"/>
                <w:lang w:val="uk-UA"/>
              </w:rPr>
              <w:t>06</w:t>
            </w:r>
            <w:r w:rsidRPr="009628D3">
              <w:rPr>
                <w:rFonts w:ascii="Times New Roman" w:hAnsi="Times New Roman" w:cs="Times New Roman"/>
                <w:sz w:val="24"/>
                <w:szCs w:val="24"/>
                <w:lang w:val="uk-UA"/>
              </w:rPr>
              <w:t>.</w:t>
            </w:r>
            <w:r w:rsidRPr="00247DB6">
              <w:rPr>
                <w:rFonts w:ascii="Times New Roman" w:hAnsi="Times New Roman" w:cs="Times New Roman"/>
                <w:sz w:val="24"/>
                <w:szCs w:val="24"/>
                <w:lang w:val="uk-UA"/>
              </w:rPr>
              <w:t>0</w:t>
            </w:r>
            <w:r>
              <w:rPr>
                <w:rFonts w:ascii="Times New Roman" w:hAnsi="Times New Roman" w:cs="Times New Roman"/>
                <w:sz w:val="24"/>
                <w:szCs w:val="24"/>
                <w:lang w:val="uk-UA"/>
              </w:rPr>
              <w:t>3</w:t>
            </w:r>
            <w:r w:rsidRPr="009628D3">
              <w:rPr>
                <w:rFonts w:ascii="Times New Roman" w:hAnsi="Times New Roman" w:cs="Times New Roman"/>
                <w:sz w:val="24"/>
                <w:szCs w:val="24"/>
                <w:lang w:val="uk-UA"/>
              </w:rPr>
              <w:t>.1</w:t>
            </w:r>
            <w:r w:rsidRPr="00247DB6">
              <w:rPr>
                <w:rFonts w:ascii="Times New Roman" w:hAnsi="Times New Roman" w:cs="Times New Roman"/>
                <w:sz w:val="24"/>
                <w:szCs w:val="24"/>
                <w:lang w:val="uk-UA"/>
              </w:rPr>
              <w:t>8</w:t>
            </w:r>
            <w:r w:rsidRPr="009628D3">
              <w:rPr>
                <w:rFonts w:ascii="Times New Roman" w:hAnsi="Times New Roman" w:cs="Times New Roman"/>
                <w:sz w:val="24"/>
                <w:szCs w:val="24"/>
                <w:lang w:val="uk-UA"/>
              </w:rPr>
              <w:t xml:space="preserve">р. на  </w:t>
            </w:r>
            <w:r>
              <w:rPr>
                <w:rFonts w:ascii="Times New Roman" w:hAnsi="Times New Roman" w:cs="Times New Roman"/>
                <w:sz w:val="24"/>
                <w:szCs w:val="24"/>
                <w:lang w:val="uk-UA"/>
              </w:rPr>
              <w:t>08</w:t>
            </w:r>
            <w:r w:rsidRPr="009628D3">
              <w:rPr>
                <w:rFonts w:ascii="Times New Roman" w:hAnsi="Times New Roman" w:cs="Times New Roman"/>
                <w:sz w:val="24"/>
                <w:szCs w:val="24"/>
                <w:lang w:val="uk-UA"/>
              </w:rPr>
              <w:t xml:space="preserve"> годину </w:t>
            </w:r>
            <w:r>
              <w:rPr>
                <w:rFonts w:ascii="Times New Roman" w:hAnsi="Times New Roman" w:cs="Times New Roman"/>
                <w:sz w:val="24"/>
                <w:szCs w:val="24"/>
                <w:lang w:val="uk-UA"/>
              </w:rPr>
              <w:t>45</w:t>
            </w:r>
            <w:r w:rsidRPr="009628D3">
              <w:rPr>
                <w:rFonts w:ascii="Times New Roman" w:hAnsi="Times New Roman" w:cs="Times New Roman"/>
                <w:sz w:val="24"/>
                <w:szCs w:val="24"/>
                <w:lang w:val="uk-UA"/>
              </w:rPr>
              <w:t xml:space="preserve">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D04485">
            <w:pPr>
              <w:pStyle w:val="a3"/>
              <w:rPr>
                <w:color w:val="000000"/>
                <w:lang w:val="uk-UA"/>
              </w:rPr>
            </w:pPr>
            <w:r>
              <w:rPr>
                <w:color w:val="000000"/>
                <w:lang w:val="uk-UA"/>
              </w:rPr>
              <w:t>Суддя Величко О.В.</w:t>
            </w:r>
          </w:p>
          <w:p w:rsidR="00E276DE" w:rsidRPr="00046D46" w:rsidRDefault="00E276DE" w:rsidP="00D04485">
            <w:pPr>
              <w:pStyle w:val="a3"/>
              <w:rPr>
                <w:color w:val="000000"/>
                <w:sz w:val="22"/>
                <w:szCs w:val="22"/>
                <w:lang w:val="uk-UA"/>
              </w:rPr>
            </w:pPr>
            <w:r>
              <w:rPr>
                <w:color w:val="000000"/>
                <w:lang w:val="uk-UA"/>
              </w:rPr>
              <w:t>13.02.2018</w:t>
            </w:r>
          </w:p>
        </w:tc>
      </w:tr>
      <w:tr w:rsidR="00E276DE" w:rsidRPr="009628D3">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Pr="00762FD2" w:rsidRDefault="00E276DE" w:rsidP="00A96250">
            <w:pPr>
              <w:pStyle w:val="a3"/>
              <w:jc w:val="center"/>
              <w:rPr>
                <w:sz w:val="22"/>
                <w:szCs w:val="22"/>
                <w:lang w:val="uk-UA"/>
              </w:rPr>
            </w:pPr>
            <w:r w:rsidRPr="00762FD2">
              <w:rPr>
                <w:sz w:val="22"/>
                <w:szCs w:val="22"/>
                <w:lang w:val="uk-UA"/>
              </w:rPr>
              <w:t>128</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Pr="00762FD2" w:rsidRDefault="00E276DE" w:rsidP="00A96250">
            <w:pPr>
              <w:pStyle w:val="a3"/>
              <w:rPr>
                <w:sz w:val="22"/>
                <w:szCs w:val="22"/>
                <w:lang w:val="uk-UA"/>
              </w:rPr>
            </w:pPr>
            <w:r w:rsidRPr="00762FD2">
              <w:rPr>
                <w:sz w:val="22"/>
                <w:szCs w:val="22"/>
                <w:lang w:val="uk-UA"/>
              </w:rPr>
              <w:t>2-в/235/21/18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762FD2" w:rsidRDefault="00E276DE" w:rsidP="00517A7D">
            <w:pPr>
              <w:pStyle w:val="a3"/>
              <w:jc w:val="both"/>
              <w:rPr>
                <w:color w:val="000000"/>
                <w:sz w:val="22"/>
                <w:szCs w:val="22"/>
                <w:lang w:val="uk-UA" w:eastAsia="en-US"/>
              </w:rPr>
            </w:pPr>
            <w:r w:rsidRPr="00762FD2">
              <w:rPr>
                <w:color w:val="000000"/>
                <w:sz w:val="22"/>
                <w:szCs w:val="22"/>
                <w:lang w:val="uk-UA" w:eastAsia="en-US"/>
              </w:rPr>
              <w:t xml:space="preserve">Заява ПАТ «АКБ «Капітал» </w:t>
            </w:r>
            <w:r w:rsidRPr="00762FD2">
              <w:rPr>
                <w:sz w:val="22"/>
                <w:szCs w:val="22"/>
              </w:rPr>
              <w:t>про відновлення втраченого судового провадження</w:t>
            </w:r>
            <w:r w:rsidRPr="00762FD2">
              <w:rPr>
                <w:color w:val="000000"/>
                <w:sz w:val="22"/>
                <w:szCs w:val="22"/>
                <w:lang w:val="uk-UA" w:eastAsia="en-US"/>
              </w:rPr>
              <w:t xml:space="preserve">по цивільній справі за позовом ПАТ «АКБ «Капітал» до Супенко Наталії Євгенівни про стягнення заборгованості </w:t>
            </w:r>
          </w:p>
          <w:p w:rsidR="00E276DE" w:rsidRPr="00762FD2" w:rsidRDefault="00E276DE" w:rsidP="00517A7D">
            <w:pPr>
              <w:pStyle w:val="a3"/>
              <w:jc w:val="both"/>
              <w:rPr>
                <w:rFonts w:ascii="Calibri" w:hAnsi="Calibri" w:cs="Calibri"/>
                <w:color w:val="000000"/>
                <w:sz w:val="22"/>
                <w:szCs w:val="22"/>
                <w:lang w:val="uk-UA" w:eastAsia="en-US"/>
              </w:rPr>
            </w:pPr>
            <w:r w:rsidRPr="00762FD2">
              <w:rPr>
                <w:sz w:val="22"/>
                <w:szCs w:val="22"/>
                <w:lang w:val="uk-UA"/>
              </w:rPr>
              <w:lastRenderedPageBreak/>
              <w:t>Заінтересованій особі Супенко Наталії Євгенівни   з`явитися до зали судового засідання № 5 Красноармійського міськрайонного суду Донецької області за адресою: 85302 м. Покровськ, Донецької області</w:t>
            </w:r>
            <w:r w:rsidRPr="00762FD2">
              <w:rPr>
                <w:rStyle w:val="10"/>
                <w:sz w:val="22"/>
                <w:szCs w:val="22"/>
                <w:lang w:val="uk-UA"/>
              </w:rPr>
              <w:t xml:space="preserve">, </w:t>
            </w:r>
            <w:r>
              <w:rPr>
                <w:sz w:val="22"/>
                <w:szCs w:val="22"/>
                <w:lang w:val="uk-UA"/>
              </w:rPr>
              <w:pgNum/>
            </w:r>
            <w:r>
              <w:rPr>
                <w:sz w:val="22"/>
                <w:szCs w:val="22"/>
                <w:lang w:val="uk-UA"/>
              </w:rPr>
              <w:t>ул.</w:t>
            </w:r>
            <w:r w:rsidRPr="00762FD2">
              <w:rPr>
                <w:sz w:val="22"/>
                <w:szCs w:val="22"/>
                <w:lang w:val="uk-UA"/>
              </w:rPr>
              <w:t>. Європейська, 20,</w:t>
            </w:r>
            <w:r w:rsidRPr="00762FD2">
              <w:rPr>
                <w:sz w:val="22"/>
                <w:szCs w:val="22"/>
              </w:rPr>
              <w:t> </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762FD2" w:rsidRDefault="00E276DE" w:rsidP="00A96250">
            <w:pPr>
              <w:pStyle w:val="a5"/>
              <w:rPr>
                <w:rFonts w:ascii="Times New Roman" w:hAnsi="Times New Roman" w:cs="Times New Roman"/>
                <w:lang w:val="uk-UA"/>
              </w:rPr>
            </w:pPr>
            <w:r w:rsidRPr="00762FD2">
              <w:rPr>
                <w:rFonts w:ascii="Times New Roman" w:hAnsi="Times New Roman" w:cs="Times New Roman"/>
                <w:lang w:val="uk-UA"/>
              </w:rPr>
              <w:lastRenderedPageBreak/>
              <w:t>Судове засідання призначено на 26.02.18 р. на  14 годину 30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762FD2" w:rsidRDefault="00E276DE" w:rsidP="00A96250">
            <w:pPr>
              <w:pStyle w:val="a3"/>
              <w:rPr>
                <w:color w:val="000000"/>
                <w:sz w:val="22"/>
                <w:szCs w:val="22"/>
                <w:lang w:val="uk-UA"/>
              </w:rPr>
            </w:pPr>
            <w:r w:rsidRPr="00762FD2">
              <w:rPr>
                <w:color w:val="000000"/>
                <w:sz w:val="22"/>
                <w:szCs w:val="22"/>
                <w:lang w:val="uk-UA"/>
              </w:rPr>
              <w:t>Суддя Бородавка К.П.</w:t>
            </w:r>
          </w:p>
          <w:p w:rsidR="00E276DE" w:rsidRPr="00762FD2" w:rsidRDefault="00E276DE" w:rsidP="00A96250">
            <w:pPr>
              <w:pStyle w:val="a3"/>
              <w:rPr>
                <w:color w:val="000000"/>
                <w:sz w:val="22"/>
                <w:szCs w:val="22"/>
                <w:lang w:val="uk-UA"/>
              </w:rPr>
            </w:pPr>
            <w:r w:rsidRPr="00762FD2">
              <w:rPr>
                <w:color w:val="000000"/>
                <w:sz w:val="22"/>
                <w:szCs w:val="22"/>
                <w:lang w:val="uk-UA"/>
              </w:rPr>
              <w:t>14.02.2018</w:t>
            </w:r>
          </w:p>
        </w:tc>
      </w:tr>
      <w:tr w:rsidR="00E276DE" w:rsidRPr="009628D3">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Pr="00762FD2" w:rsidRDefault="00E276DE" w:rsidP="00C10E5D">
            <w:pPr>
              <w:pStyle w:val="a3"/>
              <w:jc w:val="center"/>
              <w:rPr>
                <w:sz w:val="22"/>
                <w:szCs w:val="22"/>
                <w:lang w:val="uk-UA"/>
              </w:rPr>
            </w:pPr>
            <w:r w:rsidRPr="00762FD2">
              <w:rPr>
                <w:sz w:val="22"/>
                <w:szCs w:val="22"/>
                <w:lang w:val="uk-UA"/>
              </w:rPr>
              <w:lastRenderedPageBreak/>
              <w:t>12</w:t>
            </w:r>
            <w:r>
              <w:rPr>
                <w:sz w:val="22"/>
                <w:szCs w:val="22"/>
                <w:lang w:val="uk-UA"/>
              </w:rPr>
              <w:t>9</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Pr="00762FD2" w:rsidRDefault="00E276DE" w:rsidP="00BB51CE">
            <w:pPr>
              <w:pStyle w:val="a3"/>
              <w:rPr>
                <w:sz w:val="22"/>
                <w:szCs w:val="22"/>
                <w:lang w:val="uk-UA"/>
              </w:rPr>
            </w:pPr>
            <w:r w:rsidRPr="00762FD2">
              <w:rPr>
                <w:sz w:val="22"/>
                <w:szCs w:val="22"/>
                <w:lang w:val="uk-UA"/>
              </w:rPr>
              <w:t>2-в/235/</w:t>
            </w:r>
            <w:r>
              <w:rPr>
                <w:sz w:val="22"/>
                <w:szCs w:val="22"/>
                <w:lang w:val="uk-UA"/>
              </w:rPr>
              <w:t>52</w:t>
            </w:r>
            <w:r w:rsidRPr="00762FD2">
              <w:rPr>
                <w:sz w:val="22"/>
                <w:szCs w:val="22"/>
                <w:lang w:val="uk-UA"/>
              </w:rPr>
              <w:t>/18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BB51CE">
            <w:pPr>
              <w:pStyle w:val="a3"/>
              <w:jc w:val="both"/>
              <w:rPr>
                <w:color w:val="000000"/>
                <w:sz w:val="22"/>
                <w:szCs w:val="22"/>
                <w:lang w:val="uk-UA" w:eastAsia="en-US"/>
              </w:rPr>
            </w:pPr>
            <w:r>
              <w:rPr>
                <w:color w:val="000000"/>
                <w:sz w:val="22"/>
                <w:szCs w:val="22"/>
                <w:lang w:val="uk-UA" w:eastAsia="en-US"/>
              </w:rPr>
              <w:t>Заява ТОВ «Фінансова компанія «Довіра та Гарантія» про зміну способу і порядку виконання рішення суду</w:t>
            </w:r>
          </w:p>
          <w:p w:rsidR="00E276DE" w:rsidRPr="00762FD2" w:rsidRDefault="00E276DE" w:rsidP="00BB51CE">
            <w:pPr>
              <w:pStyle w:val="a3"/>
              <w:jc w:val="both"/>
              <w:rPr>
                <w:color w:val="000000"/>
                <w:sz w:val="22"/>
                <w:szCs w:val="22"/>
                <w:lang w:val="uk-UA" w:eastAsia="en-US"/>
              </w:rPr>
            </w:pPr>
            <w:r>
              <w:rPr>
                <w:color w:val="000000"/>
                <w:sz w:val="22"/>
                <w:szCs w:val="22"/>
                <w:lang w:val="uk-UA" w:eastAsia="en-US"/>
              </w:rPr>
              <w:t xml:space="preserve">по справі до Алексєєнко Р.ВІ. про звернення стягнення на предмет застави </w:t>
            </w:r>
          </w:p>
          <w:p w:rsidR="00E276DE" w:rsidRPr="00762FD2" w:rsidRDefault="00E276DE" w:rsidP="00C10E5D">
            <w:pPr>
              <w:pStyle w:val="a3"/>
              <w:jc w:val="both"/>
              <w:rPr>
                <w:rFonts w:ascii="Calibri" w:hAnsi="Calibri" w:cs="Calibri"/>
                <w:color w:val="000000"/>
                <w:sz w:val="22"/>
                <w:szCs w:val="22"/>
                <w:lang w:val="uk-UA" w:eastAsia="en-US"/>
              </w:rPr>
            </w:pPr>
            <w:r>
              <w:rPr>
                <w:sz w:val="22"/>
                <w:szCs w:val="22"/>
                <w:lang w:val="uk-UA"/>
              </w:rPr>
              <w:t>Боржнику Алексєєнко Руслану Васильовичу</w:t>
            </w:r>
            <w:r w:rsidRPr="00762FD2">
              <w:rPr>
                <w:sz w:val="22"/>
                <w:szCs w:val="22"/>
                <w:lang w:val="uk-UA"/>
              </w:rPr>
              <w:t xml:space="preserve">   з`явитися до зали судового засідання № 5 Красноармійського міськрайонного суду Донецької області за адресою: 85302 м. Покровськ, Донецької області</w:t>
            </w:r>
            <w:r w:rsidRPr="00762FD2">
              <w:rPr>
                <w:rStyle w:val="10"/>
                <w:sz w:val="22"/>
                <w:szCs w:val="22"/>
                <w:lang w:val="uk-UA"/>
              </w:rPr>
              <w:t xml:space="preserve">, </w:t>
            </w:r>
            <w:r>
              <w:rPr>
                <w:sz w:val="22"/>
                <w:szCs w:val="22"/>
                <w:lang w:val="uk-UA"/>
              </w:rPr>
              <w:pgNum/>
            </w:r>
            <w:r>
              <w:rPr>
                <w:sz w:val="22"/>
                <w:szCs w:val="22"/>
                <w:lang w:val="uk-UA"/>
              </w:rPr>
              <w:t>ул.</w:t>
            </w:r>
            <w:r w:rsidRPr="00762FD2">
              <w:rPr>
                <w:sz w:val="22"/>
                <w:szCs w:val="22"/>
                <w:lang w:val="uk-UA"/>
              </w:rPr>
              <w:t>. Європейська, 20,</w:t>
            </w:r>
            <w:r w:rsidRPr="00762FD2">
              <w:rPr>
                <w:sz w:val="22"/>
                <w:szCs w:val="22"/>
              </w:rPr>
              <w:t> </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762FD2" w:rsidRDefault="00E276DE" w:rsidP="00BB51CE">
            <w:pPr>
              <w:pStyle w:val="a5"/>
              <w:rPr>
                <w:rFonts w:ascii="Times New Roman" w:hAnsi="Times New Roman" w:cs="Times New Roman"/>
                <w:lang w:val="uk-UA"/>
              </w:rPr>
            </w:pPr>
            <w:r w:rsidRPr="00762FD2">
              <w:rPr>
                <w:rFonts w:ascii="Times New Roman" w:hAnsi="Times New Roman" w:cs="Times New Roman"/>
                <w:lang w:val="uk-UA"/>
              </w:rPr>
              <w:t>Судове засідання призначено на 2</w:t>
            </w:r>
            <w:r>
              <w:rPr>
                <w:rFonts w:ascii="Times New Roman" w:hAnsi="Times New Roman" w:cs="Times New Roman"/>
                <w:lang w:val="uk-UA"/>
              </w:rPr>
              <w:t>1</w:t>
            </w:r>
            <w:r w:rsidRPr="00762FD2">
              <w:rPr>
                <w:rFonts w:ascii="Times New Roman" w:hAnsi="Times New Roman" w:cs="Times New Roman"/>
                <w:lang w:val="uk-UA"/>
              </w:rPr>
              <w:t>.02.18 р. на  1</w:t>
            </w:r>
            <w:r>
              <w:rPr>
                <w:rFonts w:ascii="Times New Roman" w:hAnsi="Times New Roman" w:cs="Times New Roman"/>
                <w:lang w:val="uk-UA"/>
              </w:rPr>
              <w:t>5</w:t>
            </w:r>
            <w:r w:rsidRPr="00762FD2">
              <w:rPr>
                <w:rFonts w:ascii="Times New Roman" w:hAnsi="Times New Roman" w:cs="Times New Roman"/>
                <w:lang w:val="uk-UA"/>
              </w:rPr>
              <w:t xml:space="preserve"> годину </w:t>
            </w:r>
            <w:r>
              <w:rPr>
                <w:rFonts w:ascii="Times New Roman" w:hAnsi="Times New Roman" w:cs="Times New Roman"/>
                <w:lang w:val="uk-UA"/>
              </w:rPr>
              <w:t>0</w:t>
            </w:r>
            <w:r w:rsidRPr="00762FD2">
              <w:rPr>
                <w:rFonts w:ascii="Times New Roman" w:hAnsi="Times New Roman" w:cs="Times New Roman"/>
                <w:lang w:val="uk-UA"/>
              </w:rPr>
              <w:t>0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762FD2" w:rsidRDefault="00E276DE" w:rsidP="00C10E5D">
            <w:pPr>
              <w:pStyle w:val="a3"/>
              <w:rPr>
                <w:color w:val="000000"/>
                <w:sz w:val="22"/>
                <w:szCs w:val="22"/>
                <w:lang w:val="uk-UA"/>
              </w:rPr>
            </w:pPr>
            <w:r w:rsidRPr="00762FD2">
              <w:rPr>
                <w:color w:val="000000"/>
                <w:sz w:val="22"/>
                <w:szCs w:val="22"/>
                <w:lang w:val="uk-UA"/>
              </w:rPr>
              <w:t>Суддя Бородавка К.П.</w:t>
            </w:r>
          </w:p>
          <w:p w:rsidR="00E276DE" w:rsidRPr="00762FD2" w:rsidRDefault="00E276DE" w:rsidP="00C10E5D">
            <w:pPr>
              <w:pStyle w:val="a3"/>
              <w:rPr>
                <w:color w:val="000000"/>
                <w:sz w:val="22"/>
                <w:szCs w:val="22"/>
                <w:lang w:val="uk-UA"/>
              </w:rPr>
            </w:pPr>
            <w:r w:rsidRPr="00762FD2">
              <w:rPr>
                <w:color w:val="000000"/>
                <w:sz w:val="22"/>
                <w:szCs w:val="22"/>
                <w:lang w:val="uk-UA"/>
              </w:rPr>
              <w:t>14.02.2018</w:t>
            </w:r>
          </w:p>
        </w:tc>
      </w:tr>
      <w:tr w:rsidR="00E276DE" w:rsidRPr="009628D3">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Pr="00762FD2" w:rsidRDefault="00E276DE" w:rsidP="00C10E5D">
            <w:pPr>
              <w:pStyle w:val="a3"/>
              <w:jc w:val="center"/>
              <w:rPr>
                <w:sz w:val="22"/>
                <w:szCs w:val="22"/>
                <w:lang w:val="uk-UA"/>
              </w:rPr>
            </w:pPr>
            <w:r>
              <w:rPr>
                <w:sz w:val="22"/>
                <w:szCs w:val="22"/>
                <w:lang w:val="uk-UA"/>
              </w:rPr>
              <w:t>130</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Pr="00762FD2" w:rsidRDefault="00E276DE" w:rsidP="00BB51CE">
            <w:pPr>
              <w:pStyle w:val="a3"/>
              <w:rPr>
                <w:sz w:val="22"/>
                <w:szCs w:val="22"/>
                <w:lang w:val="uk-UA"/>
              </w:rPr>
            </w:pPr>
            <w:r>
              <w:rPr>
                <w:sz w:val="22"/>
                <w:szCs w:val="22"/>
                <w:lang w:val="uk-UA"/>
              </w:rPr>
              <w:t>2/235/662/18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BB51CE">
            <w:pPr>
              <w:pStyle w:val="a3"/>
              <w:jc w:val="both"/>
              <w:rPr>
                <w:rFonts w:ascii="Calibri" w:hAnsi="Calibri" w:cs="Calibri"/>
                <w:color w:val="000000"/>
                <w:sz w:val="22"/>
                <w:szCs w:val="22"/>
                <w:lang w:val="uk-UA" w:eastAsia="en-US"/>
              </w:rPr>
            </w:pPr>
            <w:r w:rsidRPr="00E649EB">
              <w:rPr>
                <w:rFonts w:ascii="Calibri" w:hAnsi="Calibri" w:cs="Calibri"/>
                <w:color w:val="000000"/>
                <w:sz w:val="22"/>
                <w:szCs w:val="22"/>
                <w:lang w:eastAsia="en-US"/>
              </w:rPr>
              <w:t xml:space="preserve">позовну заяву  </w:t>
            </w:r>
            <w:r>
              <w:rPr>
                <w:rFonts w:ascii="Calibri" w:hAnsi="Calibri" w:cs="Calibri"/>
                <w:color w:val="000000"/>
                <w:sz w:val="22"/>
                <w:szCs w:val="22"/>
                <w:lang w:val="uk-UA" w:eastAsia="en-US"/>
              </w:rPr>
              <w:t>ПАТ</w:t>
            </w:r>
            <w:r w:rsidRPr="00E649EB">
              <w:rPr>
                <w:rFonts w:ascii="Calibri" w:hAnsi="Calibri" w:cs="Calibri"/>
                <w:color w:val="000000"/>
                <w:sz w:val="22"/>
                <w:szCs w:val="22"/>
                <w:lang w:eastAsia="en-US"/>
              </w:rPr>
              <w:t xml:space="preserve"> «Державний Ощадний банк України» в особі філії – Донецьке обласне управління  АТ «Ощадбанк» до   Скотаренко Геннадія Анатолійовича   про стягнення заборгованості за кредитним договором,</w:t>
            </w:r>
          </w:p>
          <w:p w:rsidR="00E276DE" w:rsidRPr="00E649EB" w:rsidRDefault="00E276DE" w:rsidP="00BB51CE">
            <w:pPr>
              <w:pStyle w:val="a3"/>
              <w:jc w:val="both"/>
              <w:rPr>
                <w:color w:val="000000"/>
                <w:sz w:val="22"/>
                <w:szCs w:val="22"/>
                <w:lang w:val="uk-UA" w:eastAsia="en-US"/>
              </w:rPr>
            </w:pPr>
            <w:r>
              <w:rPr>
                <w:rFonts w:ascii="Calibri" w:hAnsi="Calibri" w:cs="Calibri"/>
                <w:color w:val="000000"/>
                <w:sz w:val="22"/>
                <w:szCs w:val="22"/>
                <w:lang w:eastAsia="en-US"/>
              </w:rPr>
              <w:t>Скотаренко Геннаді</w:t>
            </w:r>
            <w:r>
              <w:rPr>
                <w:rFonts w:ascii="Calibri" w:hAnsi="Calibri" w:cs="Calibri"/>
                <w:color w:val="000000"/>
                <w:sz w:val="22"/>
                <w:szCs w:val="22"/>
                <w:lang w:val="uk-UA" w:eastAsia="en-US"/>
              </w:rPr>
              <w:t>й</w:t>
            </w:r>
            <w:r>
              <w:rPr>
                <w:rFonts w:ascii="Calibri" w:hAnsi="Calibri" w:cs="Calibri"/>
                <w:color w:val="000000"/>
                <w:sz w:val="22"/>
                <w:szCs w:val="22"/>
                <w:lang w:eastAsia="en-US"/>
              </w:rPr>
              <w:t xml:space="preserve"> Анатолійович</w:t>
            </w:r>
            <w:r w:rsidRPr="00E649EB">
              <w:rPr>
                <w:rFonts w:ascii="Calibri" w:hAnsi="Calibri" w:cs="Calibri"/>
                <w:color w:val="000000"/>
                <w:sz w:val="22"/>
                <w:szCs w:val="22"/>
                <w:lang w:eastAsia="en-US"/>
              </w:rPr>
              <w:t> </w:t>
            </w:r>
            <w:r w:rsidRPr="00F91594">
              <w:rPr>
                <w:rStyle w:val="rvts11"/>
                <w:color w:val="000000"/>
                <w:lang w:val="uk-UA"/>
              </w:rPr>
              <w:t>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E649EB">
            <w:pPr>
              <w:pStyle w:val="a5"/>
              <w:rPr>
                <w:rFonts w:ascii="Times New Roman" w:hAnsi="Times New Roman" w:cs="Times New Roman"/>
                <w:lang w:val="uk-UA"/>
              </w:rPr>
            </w:pPr>
            <w:r>
              <w:rPr>
                <w:rFonts w:ascii="Times New Roman" w:hAnsi="Times New Roman" w:cs="Times New Roman"/>
                <w:lang w:val="uk-UA"/>
              </w:rPr>
              <w:t xml:space="preserve">Підготовче  засідання </w:t>
            </w:r>
            <w:r w:rsidRPr="00046D46">
              <w:rPr>
                <w:rFonts w:ascii="Times New Roman" w:hAnsi="Times New Roman" w:cs="Times New Roman"/>
                <w:lang w:val="uk-UA"/>
              </w:rPr>
              <w:t xml:space="preserve">призначено на </w:t>
            </w:r>
            <w:r>
              <w:rPr>
                <w:rFonts w:ascii="Times New Roman" w:hAnsi="Times New Roman" w:cs="Times New Roman"/>
                <w:lang w:val="uk-UA"/>
              </w:rPr>
              <w:t>28.02</w:t>
            </w:r>
            <w:r w:rsidRPr="00046D46">
              <w:rPr>
                <w:rFonts w:ascii="Times New Roman" w:hAnsi="Times New Roman" w:cs="Times New Roman"/>
                <w:lang w:val="uk-UA"/>
              </w:rPr>
              <w:t xml:space="preserve">.2018р. о </w:t>
            </w:r>
            <w:r>
              <w:rPr>
                <w:rFonts w:ascii="Times New Roman" w:hAnsi="Times New Roman" w:cs="Times New Roman"/>
                <w:lang w:val="uk-UA"/>
              </w:rPr>
              <w:t>13</w:t>
            </w:r>
            <w:r w:rsidRPr="00046D46">
              <w:rPr>
                <w:rFonts w:ascii="Times New Roman" w:hAnsi="Times New Roman" w:cs="Times New Roman"/>
                <w:lang w:val="uk-UA"/>
              </w:rPr>
              <w:t>-</w:t>
            </w:r>
            <w:r>
              <w:rPr>
                <w:rFonts w:ascii="Times New Roman" w:hAnsi="Times New Roman" w:cs="Times New Roman"/>
                <w:lang w:val="uk-UA"/>
              </w:rPr>
              <w:t>5</w:t>
            </w:r>
            <w:r w:rsidRPr="00046D46">
              <w:rPr>
                <w:rFonts w:ascii="Times New Roman" w:hAnsi="Times New Roman" w:cs="Times New Roman"/>
                <w:lang w:val="uk-UA"/>
              </w:rPr>
              <w:t>0 годині</w:t>
            </w:r>
          </w:p>
          <w:p w:rsidR="00E276DE" w:rsidRPr="00762FD2" w:rsidRDefault="00E276DE" w:rsidP="00BB51CE">
            <w:pPr>
              <w:pStyle w:val="a5"/>
              <w:rPr>
                <w:rFonts w:ascii="Times New Roman" w:hAnsi="Times New Roman" w:cs="Times New Roman"/>
                <w:lang w:val="uk-UA"/>
              </w:rPr>
            </w:pP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E649EB">
            <w:pPr>
              <w:pStyle w:val="a3"/>
              <w:rPr>
                <w:color w:val="000000"/>
                <w:lang w:val="uk-UA"/>
              </w:rPr>
            </w:pPr>
            <w:r>
              <w:rPr>
                <w:color w:val="000000"/>
                <w:lang w:val="uk-UA"/>
              </w:rPr>
              <w:t>Суддя Величко О.В.</w:t>
            </w:r>
          </w:p>
          <w:p w:rsidR="00E276DE" w:rsidRPr="00762FD2" w:rsidRDefault="00E276DE" w:rsidP="00E649EB">
            <w:pPr>
              <w:pStyle w:val="a3"/>
              <w:rPr>
                <w:color w:val="000000"/>
                <w:sz w:val="22"/>
                <w:szCs w:val="22"/>
                <w:lang w:val="uk-UA"/>
              </w:rPr>
            </w:pPr>
            <w:r>
              <w:rPr>
                <w:color w:val="000000"/>
                <w:lang w:val="uk-UA"/>
              </w:rPr>
              <w:t>14.02.2018</w:t>
            </w:r>
          </w:p>
        </w:tc>
      </w:tr>
      <w:tr w:rsidR="00E276DE" w:rsidRPr="009628D3">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C10E5D">
            <w:pPr>
              <w:pStyle w:val="a3"/>
              <w:jc w:val="center"/>
              <w:rPr>
                <w:sz w:val="22"/>
                <w:szCs w:val="22"/>
                <w:lang w:val="uk-UA"/>
              </w:rPr>
            </w:pPr>
            <w:r>
              <w:rPr>
                <w:sz w:val="22"/>
                <w:szCs w:val="22"/>
                <w:lang w:val="uk-UA"/>
              </w:rPr>
              <w:t>131</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BB51CE">
            <w:pPr>
              <w:pStyle w:val="a3"/>
              <w:rPr>
                <w:sz w:val="22"/>
                <w:szCs w:val="22"/>
                <w:lang w:val="uk-UA"/>
              </w:rPr>
            </w:pPr>
            <w:r>
              <w:rPr>
                <w:sz w:val="22"/>
                <w:szCs w:val="22"/>
                <w:lang w:val="uk-UA"/>
              </w:rPr>
              <w:t>2/235/507/18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6A3514" w:rsidRDefault="00E276DE" w:rsidP="00B216F3">
            <w:pPr>
              <w:pStyle w:val="rvps6"/>
              <w:rPr>
                <w:rFonts w:ascii="Times New Roman" w:hAnsi="Times New Roman" w:cs="Times New Roman"/>
                <w:color w:val="000000"/>
                <w:sz w:val="22"/>
                <w:szCs w:val="22"/>
                <w:lang w:val="uk-UA" w:eastAsia="en-US"/>
              </w:rPr>
            </w:pPr>
            <w:r w:rsidRPr="006A3514">
              <w:rPr>
                <w:rFonts w:ascii="Times New Roman" w:hAnsi="Times New Roman" w:cs="Times New Roman"/>
                <w:color w:val="000000"/>
                <w:sz w:val="22"/>
                <w:szCs w:val="22"/>
                <w:lang w:eastAsia="en-US"/>
              </w:rPr>
              <w:t xml:space="preserve">Позов </w:t>
            </w:r>
            <w:r>
              <w:rPr>
                <w:rFonts w:ascii="Times New Roman" w:hAnsi="Times New Roman" w:cs="Times New Roman"/>
                <w:color w:val="000000"/>
                <w:sz w:val="22"/>
                <w:szCs w:val="22"/>
                <w:lang w:eastAsia="en-US"/>
              </w:rPr>
              <w:t>В</w:t>
            </w:r>
            <w:r>
              <w:rPr>
                <w:rFonts w:ascii="Times New Roman" w:hAnsi="Times New Roman" w:cs="Times New Roman"/>
                <w:color w:val="000000"/>
                <w:sz w:val="22"/>
                <w:szCs w:val="22"/>
                <w:lang w:val="uk-UA" w:eastAsia="en-US"/>
              </w:rPr>
              <w:t>і</w:t>
            </w:r>
            <w:r>
              <w:rPr>
                <w:rFonts w:ascii="Times New Roman" w:hAnsi="Times New Roman" w:cs="Times New Roman"/>
                <w:color w:val="000000"/>
                <w:sz w:val="22"/>
                <w:szCs w:val="22"/>
                <w:lang w:eastAsia="en-US"/>
              </w:rPr>
              <w:t>льчинсько</w:t>
            </w:r>
            <w:r>
              <w:rPr>
                <w:rFonts w:ascii="Times New Roman" w:hAnsi="Times New Roman" w:cs="Times New Roman"/>
                <w:color w:val="000000"/>
                <w:sz w:val="22"/>
                <w:szCs w:val="22"/>
                <w:lang w:val="uk-UA" w:eastAsia="en-US"/>
              </w:rPr>
              <w:t>ї</w:t>
            </w:r>
            <w:r>
              <w:rPr>
                <w:rFonts w:ascii="Times New Roman" w:hAnsi="Times New Roman" w:cs="Times New Roman"/>
                <w:color w:val="000000"/>
                <w:sz w:val="22"/>
                <w:szCs w:val="22"/>
                <w:lang w:eastAsia="en-US"/>
              </w:rPr>
              <w:t xml:space="preserve"> Яни Олександрівни</w:t>
            </w:r>
            <w:r>
              <w:rPr>
                <w:rFonts w:ascii="Times New Roman" w:hAnsi="Times New Roman" w:cs="Times New Roman"/>
                <w:color w:val="000000"/>
                <w:sz w:val="22"/>
                <w:szCs w:val="22"/>
                <w:lang w:val="uk-UA" w:eastAsia="en-US"/>
              </w:rPr>
              <w:t xml:space="preserve"> до Вільчинського Дмитра Олександровича про розірвання шлюбу.</w:t>
            </w:r>
          </w:p>
          <w:p w:rsidR="00E276DE" w:rsidRPr="006A3514" w:rsidRDefault="00E276DE" w:rsidP="00B216F3">
            <w:pPr>
              <w:pStyle w:val="rvps6"/>
              <w:rPr>
                <w:rFonts w:ascii="Times New Roman" w:hAnsi="Times New Roman" w:cs="Times New Roman"/>
                <w:color w:val="000000"/>
                <w:sz w:val="22"/>
                <w:szCs w:val="22"/>
                <w:lang w:val="uk-UA" w:eastAsia="en-US"/>
              </w:rPr>
            </w:pPr>
          </w:p>
          <w:p w:rsidR="00E276DE" w:rsidRPr="00B216F3" w:rsidRDefault="00E276DE" w:rsidP="00B216F3">
            <w:pPr>
              <w:pStyle w:val="a5"/>
              <w:rPr>
                <w:rFonts w:ascii="Times New Roman" w:hAnsi="Times New Roman" w:cs="Times New Roman"/>
                <w:lang w:val="uk-UA"/>
              </w:rPr>
            </w:pPr>
            <w:r w:rsidRPr="00B216F3">
              <w:rPr>
                <w:rFonts w:ascii="Times New Roman" w:hAnsi="Times New Roman" w:cs="Times New Roman"/>
                <w:lang w:val="uk-UA"/>
              </w:rPr>
              <w:t>Вільчинський Дмитро Олександрович викликається до суду в якостівідповідача.</w:t>
            </w:r>
          </w:p>
          <w:p w:rsidR="00E276DE" w:rsidRPr="00B216F3" w:rsidRDefault="00E276DE" w:rsidP="00B216F3">
            <w:pPr>
              <w:pStyle w:val="a5"/>
              <w:rPr>
                <w:lang w:val="uk-UA"/>
              </w:rPr>
            </w:pPr>
            <w:r w:rsidRPr="00B216F3">
              <w:rPr>
                <w:rFonts w:ascii="Times New Roman" w:hAnsi="Times New Roman" w:cs="Times New Roman"/>
              </w:rPr>
              <w:t>В</w:t>
            </w:r>
            <w:r w:rsidRPr="00B216F3">
              <w:rPr>
                <w:rFonts w:ascii="Times New Roman" w:hAnsi="Times New Roman" w:cs="Times New Roman"/>
                <w:lang w:val="uk-UA"/>
              </w:rPr>
              <w:t>і</w:t>
            </w:r>
            <w:r w:rsidRPr="00B216F3">
              <w:rPr>
                <w:rFonts w:ascii="Times New Roman" w:hAnsi="Times New Roman" w:cs="Times New Roman"/>
              </w:rPr>
              <w:t>льчинськ</w:t>
            </w:r>
            <w:r w:rsidRPr="00B216F3">
              <w:rPr>
                <w:rFonts w:ascii="Times New Roman" w:hAnsi="Times New Roman" w:cs="Times New Roman"/>
                <w:lang w:val="uk-UA"/>
              </w:rPr>
              <w:t>а</w:t>
            </w:r>
            <w:r w:rsidRPr="00B216F3">
              <w:rPr>
                <w:rFonts w:ascii="Times New Roman" w:hAnsi="Times New Roman" w:cs="Times New Roman"/>
              </w:rPr>
              <w:t xml:space="preserve"> Ян</w:t>
            </w:r>
            <w:r w:rsidRPr="00B216F3">
              <w:rPr>
                <w:rFonts w:ascii="Times New Roman" w:hAnsi="Times New Roman" w:cs="Times New Roman"/>
                <w:lang w:val="uk-UA"/>
              </w:rPr>
              <w:t>а</w:t>
            </w:r>
            <w:r w:rsidRPr="00B216F3">
              <w:rPr>
                <w:rFonts w:ascii="Times New Roman" w:hAnsi="Times New Roman" w:cs="Times New Roman"/>
              </w:rPr>
              <w:t xml:space="preserve"> Олександрівн</w:t>
            </w:r>
            <w:r w:rsidRPr="00B216F3">
              <w:rPr>
                <w:rFonts w:ascii="Times New Roman" w:hAnsi="Times New Roman" w:cs="Times New Roman"/>
                <w:lang w:val="uk-UA"/>
              </w:rPr>
              <w:t>а викликається до суду в якості позивача.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B216F3">
            <w:pPr>
              <w:pStyle w:val="a5"/>
              <w:rPr>
                <w:rFonts w:ascii="Times New Roman" w:hAnsi="Times New Roman" w:cs="Times New Roman"/>
                <w:lang w:val="uk-UA"/>
              </w:rPr>
            </w:pPr>
            <w:r w:rsidRPr="009628D3">
              <w:rPr>
                <w:rFonts w:ascii="Times New Roman" w:hAnsi="Times New Roman" w:cs="Times New Roman"/>
                <w:sz w:val="24"/>
                <w:szCs w:val="24"/>
                <w:lang w:val="uk-UA"/>
              </w:rPr>
              <w:t xml:space="preserve">Судове засідання </w:t>
            </w:r>
            <w:r>
              <w:rPr>
                <w:rFonts w:ascii="Times New Roman" w:hAnsi="Times New Roman" w:cs="Times New Roman"/>
                <w:sz w:val="24"/>
                <w:szCs w:val="24"/>
                <w:lang w:val="uk-UA"/>
              </w:rPr>
              <w:t>відкладено</w:t>
            </w:r>
            <w:r w:rsidRPr="009628D3">
              <w:rPr>
                <w:rFonts w:ascii="Times New Roman" w:hAnsi="Times New Roman" w:cs="Times New Roman"/>
                <w:sz w:val="24"/>
                <w:szCs w:val="24"/>
                <w:lang w:val="uk-UA"/>
              </w:rPr>
              <w:t xml:space="preserve"> на </w:t>
            </w:r>
            <w:r>
              <w:rPr>
                <w:rFonts w:ascii="Times New Roman" w:hAnsi="Times New Roman" w:cs="Times New Roman"/>
                <w:sz w:val="24"/>
                <w:szCs w:val="24"/>
                <w:lang w:val="uk-UA"/>
              </w:rPr>
              <w:t>12</w:t>
            </w:r>
            <w:r w:rsidRPr="009628D3">
              <w:rPr>
                <w:rFonts w:ascii="Times New Roman" w:hAnsi="Times New Roman" w:cs="Times New Roman"/>
                <w:sz w:val="24"/>
                <w:szCs w:val="24"/>
                <w:lang w:val="uk-UA"/>
              </w:rPr>
              <w:t>.</w:t>
            </w:r>
            <w:r w:rsidRPr="00247DB6">
              <w:rPr>
                <w:rFonts w:ascii="Times New Roman" w:hAnsi="Times New Roman" w:cs="Times New Roman"/>
                <w:sz w:val="24"/>
                <w:szCs w:val="24"/>
                <w:lang w:val="uk-UA"/>
              </w:rPr>
              <w:t>0</w:t>
            </w:r>
            <w:r>
              <w:rPr>
                <w:rFonts w:ascii="Times New Roman" w:hAnsi="Times New Roman" w:cs="Times New Roman"/>
                <w:sz w:val="24"/>
                <w:szCs w:val="24"/>
                <w:lang w:val="uk-UA"/>
              </w:rPr>
              <w:t>3</w:t>
            </w:r>
            <w:r w:rsidRPr="009628D3">
              <w:rPr>
                <w:rFonts w:ascii="Times New Roman" w:hAnsi="Times New Roman" w:cs="Times New Roman"/>
                <w:sz w:val="24"/>
                <w:szCs w:val="24"/>
                <w:lang w:val="uk-UA"/>
              </w:rPr>
              <w:t>.1</w:t>
            </w:r>
            <w:r w:rsidRPr="00247DB6">
              <w:rPr>
                <w:rFonts w:ascii="Times New Roman" w:hAnsi="Times New Roman" w:cs="Times New Roman"/>
                <w:sz w:val="24"/>
                <w:szCs w:val="24"/>
                <w:lang w:val="uk-UA"/>
              </w:rPr>
              <w:t>8</w:t>
            </w:r>
            <w:r w:rsidRPr="009628D3">
              <w:rPr>
                <w:rFonts w:ascii="Times New Roman" w:hAnsi="Times New Roman" w:cs="Times New Roman"/>
                <w:sz w:val="24"/>
                <w:szCs w:val="24"/>
                <w:lang w:val="uk-UA"/>
              </w:rPr>
              <w:t xml:space="preserve">р. на  </w:t>
            </w:r>
            <w:r>
              <w:rPr>
                <w:rFonts w:ascii="Times New Roman" w:hAnsi="Times New Roman" w:cs="Times New Roman"/>
                <w:sz w:val="24"/>
                <w:szCs w:val="24"/>
                <w:lang w:val="uk-UA"/>
              </w:rPr>
              <w:t>13</w:t>
            </w:r>
            <w:r w:rsidRPr="009628D3">
              <w:rPr>
                <w:rFonts w:ascii="Times New Roman" w:hAnsi="Times New Roman" w:cs="Times New Roman"/>
                <w:sz w:val="24"/>
                <w:szCs w:val="24"/>
                <w:lang w:val="uk-UA"/>
              </w:rPr>
              <w:t xml:space="preserve"> годину </w:t>
            </w:r>
            <w:r>
              <w:rPr>
                <w:rFonts w:ascii="Times New Roman" w:hAnsi="Times New Roman" w:cs="Times New Roman"/>
                <w:sz w:val="24"/>
                <w:szCs w:val="24"/>
                <w:lang w:val="uk-UA"/>
              </w:rPr>
              <w:t>0</w:t>
            </w:r>
            <w:r w:rsidRPr="009628D3">
              <w:rPr>
                <w:rFonts w:ascii="Times New Roman" w:hAnsi="Times New Roman" w:cs="Times New Roman"/>
                <w:sz w:val="24"/>
                <w:szCs w:val="24"/>
                <w:lang w:val="uk-UA"/>
              </w:rPr>
              <w:t>0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02674" w:rsidRDefault="00E276DE" w:rsidP="00B216F3">
            <w:pPr>
              <w:pStyle w:val="a3"/>
              <w:rPr>
                <w:color w:val="000000"/>
                <w:lang w:val="uk-UA"/>
              </w:rPr>
            </w:pPr>
            <w:r w:rsidRPr="00002674">
              <w:rPr>
                <w:color w:val="000000"/>
                <w:lang w:val="uk-UA"/>
              </w:rPr>
              <w:t xml:space="preserve">Суддя </w:t>
            </w:r>
            <w:r>
              <w:rPr>
                <w:color w:val="000000"/>
                <w:lang w:val="uk-UA"/>
              </w:rPr>
              <w:t>Назаренко Г.В.</w:t>
            </w:r>
          </w:p>
          <w:p w:rsidR="00E276DE" w:rsidRDefault="00E276DE" w:rsidP="00B216F3">
            <w:pPr>
              <w:pStyle w:val="a3"/>
              <w:rPr>
                <w:color w:val="000000"/>
                <w:lang w:val="uk-UA"/>
              </w:rPr>
            </w:pPr>
            <w:r>
              <w:rPr>
                <w:color w:val="000000"/>
                <w:lang w:val="uk-UA"/>
              </w:rPr>
              <w:t>14</w:t>
            </w:r>
            <w:r w:rsidRPr="00002674">
              <w:rPr>
                <w:color w:val="000000"/>
                <w:lang w:val="uk-UA"/>
              </w:rPr>
              <w:t>.0</w:t>
            </w:r>
            <w:r>
              <w:rPr>
                <w:color w:val="000000"/>
                <w:lang w:val="uk-UA"/>
              </w:rPr>
              <w:t>2</w:t>
            </w:r>
            <w:r w:rsidRPr="00002674">
              <w:rPr>
                <w:color w:val="000000"/>
                <w:lang w:val="uk-UA"/>
              </w:rPr>
              <w:t>.2018</w:t>
            </w:r>
          </w:p>
        </w:tc>
      </w:tr>
      <w:tr w:rsidR="00E276DE" w:rsidRPr="009628D3">
        <w:trPr>
          <w:gridBefore w:val="1"/>
          <w:wBefore w:w="65" w:type="dxa"/>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C10E5D">
            <w:pPr>
              <w:pStyle w:val="a3"/>
              <w:jc w:val="center"/>
              <w:rPr>
                <w:sz w:val="22"/>
                <w:szCs w:val="22"/>
                <w:lang w:val="uk-UA"/>
              </w:rPr>
            </w:pPr>
            <w:r>
              <w:rPr>
                <w:sz w:val="22"/>
                <w:szCs w:val="22"/>
                <w:lang w:val="uk-UA"/>
              </w:rPr>
              <w:t>132</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BB51CE">
            <w:pPr>
              <w:pStyle w:val="a3"/>
              <w:rPr>
                <w:sz w:val="22"/>
                <w:szCs w:val="22"/>
                <w:lang w:val="uk-UA"/>
              </w:rPr>
            </w:pPr>
            <w:r>
              <w:rPr>
                <w:sz w:val="22"/>
                <w:szCs w:val="22"/>
                <w:lang w:val="uk-UA"/>
              </w:rPr>
              <w:t>2/235/491/18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6A3514" w:rsidRDefault="00E276DE" w:rsidP="00B216F3">
            <w:pPr>
              <w:pStyle w:val="rvps6"/>
              <w:rPr>
                <w:rFonts w:ascii="Times New Roman" w:hAnsi="Times New Roman" w:cs="Times New Roman"/>
                <w:color w:val="000000"/>
                <w:sz w:val="22"/>
                <w:szCs w:val="22"/>
                <w:lang w:val="uk-UA" w:eastAsia="en-US"/>
              </w:rPr>
            </w:pPr>
            <w:r w:rsidRPr="006A3514">
              <w:rPr>
                <w:rFonts w:ascii="Times New Roman" w:hAnsi="Times New Roman" w:cs="Times New Roman"/>
                <w:color w:val="000000"/>
                <w:sz w:val="22"/>
                <w:szCs w:val="22"/>
                <w:lang w:eastAsia="en-US"/>
              </w:rPr>
              <w:t xml:space="preserve">Позов </w:t>
            </w:r>
            <w:r>
              <w:rPr>
                <w:rFonts w:ascii="Times New Roman" w:hAnsi="Times New Roman" w:cs="Times New Roman"/>
                <w:color w:val="000000"/>
                <w:sz w:val="22"/>
                <w:szCs w:val="22"/>
                <w:lang w:val="uk-UA" w:eastAsia="en-US"/>
              </w:rPr>
              <w:t>Шевченка Святослава Геннадійовича до Шевченко Аліни Віталіївни про розірвання шлюбу.</w:t>
            </w:r>
          </w:p>
          <w:p w:rsidR="00E276DE" w:rsidRPr="006A3514" w:rsidRDefault="00E276DE" w:rsidP="00B216F3">
            <w:pPr>
              <w:pStyle w:val="rvps6"/>
              <w:rPr>
                <w:rFonts w:ascii="Times New Roman" w:hAnsi="Times New Roman" w:cs="Times New Roman"/>
                <w:color w:val="000000"/>
                <w:sz w:val="22"/>
                <w:szCs w:val="22"/>
                <w:lang w:val="uk-UA" w:eastAsia="en-US"/>
              </w:rPr>
            </w:pPr>
          </w:p>
          <w:p w:rsidR="00E276DE" w:rsidRPr="006A3514" w:rsidRDefault="00E276DE" w:rsidP="00B216F3">
            <w:pPr>
              <w:pStyle w:val="a5"/>
              <w:rPr>
                <w:rFonts w:ascii="Times New Roman" w:hAnsi="Times New Roman" w:cs="Times New Roman"/>
                <w:color w:val="000000"/>
              </w:rPr>
            </w:pPr>
            <w:r>
              <w:rPr>
                <w:rFonts w:ascii="Times New Roman" w:hAnsi="Times New Roman" w:cs="Times New Roman"/>
                <w:color w:val="000000"/>
                <w:lang w:val="uk-UA"/>
              </w:rPr>
              <w:t xml:space="preserve">Шевченко Аліна Віталіївна </w:t>
            </w:r>
            <w:r w:rsidRPr="00B216F3">
              <w:rPr>
                <w:rFonts w:ascii="Times New Roman" w:hAnsi="Times New Roman" w:cs="Times New Roman"/>
                <w:lang w:val="uk-UA"/>
              </w:rPr>
              <w:t xml:space="preserve">викликається до суду в </w:t>
            </w:r>
            <w:r w:rsidRPr="00B216F3">
              <w:rPr>
                <w:rFonts w:ascii="Times New Roman" w:hAnsi="Times New Roman" w:cs="Times New Roman"/>
                <w:lang w:val="uk-UA"/>
              </w:rPr>
              <w:lastRenderedPageBreak/>
              <w:t>якостівідповідача.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9628D3" w:rsidRDefault="00E276DE" w:rsidP="00B216F3">
            <w:pPr>
              <w:pStyle w:val="a5"/>
              <w:rPr>
                <w:rFonts w:ascii="Times New Roman" w:hAnsi="Times New Roman" w:cs="Times New Roman"/>
                <w:sz w:val="24"/>
                <w:szCs w:val="24"/>
                <w:lang w:val="uk-UA"/>
              </w:rPr>
            </w:pPr>
            <w:r w:rsidRPr="009628D3">
              <w:rPr>
                <w:rFonts w:ascii="Times New Roman" w:hAnsi="Times New Roman" w:cs="Times New Roman"/>
                <w:sz w:val="24"/>
                <w:szCs w:val="24"/>
                <w:lang w:val="uk-UA"/>
              </w:rPr>
              <w:lastRenderedPageBreak/>
              <w:t xml:space="preserve">Судове засідання </w:t>
            </w:r>
            <w:r>
              <w:rPr>
                <w:rFonts w:ascii="Times New Roman" w:hAnsi="Times New Roman" w:cs="Times New Roman"/>
                <w:sz w:val="24"/>
                <w:szCs w:val="24"/>
                <w:lang w:val="uk-UA"/>
              </w:rPr>
              <w:t>відкладено</w:t>
            </w:r>
            <w:r w:rsidRPr="009628D3">
              <w:rPr>
                <w:rFonts w:ascii="Times New Roman" w:hAnsi="Times New Roman" w:cs="Times New Roman"/>
                <w:sz w:val="24"/>
                <w:szCs w:val="24"/>
                <w:lang w:val="uk-UA"/>
              </w:rPr>
              <w:t xml:space="preserve"> на </w:t>
            </w:r>
            <w:r>
              <w:rPr>
                <w:rFonts w:ascii="Times New Roman" w:hAnsi="Times New Roman" w:cs="Times New Roman"/>
                <w:sz w:val="24"/>
                <w:szCs w:val="24"/>
                <w:lang w:val="uk-UA"/>
              </w:rPr>
              <w:t>6</w:t>
            </w:r>
            <w:r w:rsidRPr="009628D3">
              <w:rPr>
                <w:rFonts w:ascii="Times New Roman" w:hAnsi="Times New Roman" w:cs="Times New Roman"/>
                <w:sz w:val="24"/>
                <w:szCs w:val="24"/>
                <w:lang w:val="uk-UA"/>
              </w:rPr>
              <w:t>.</w:t>
            </w:r>
            <w:r w:rsidRPr="00247DB6">
              <w:rPr>
                <w:rFonts w:ascii="Times New Roman" w:hAnsi="Times New Roman" w:cs="Times New Roman"/>
                <w:sz w:val="24"/>
                <w:szCs w:val="24"/>
                <w:lang w:val="uk-UA"/>
              </w:rPr>
              <w:t>0</w:t>
            </w:r>
            <w:r>
              <w:rPr>
                <w:rFonts w:ascii="Times New Roman" w:hAnsi="Times New Roman" w:cs="Times New Roman"/>
                <w:sz w:val="24"/>
                <w:szCs w:val="24"/>
                <w:lang w:val="uk-UA"/>
              </w:rPr>
              <w:t>3</w:t>
            </w:r>
            <w:r w:rsidRPr="009628D3">
              <w:rPr>
                <w:rFonts w:ascii="Times New Roman" w:hAnsi="Times New Roman" w:cs="Times New Roman"/>
                <w:sz w:val="24"/>
                <w:szCs w:val="24"/>
                <w:lang w:val="uk-UA"/>
              </w:rPr>
              <w:t>.1</w:t>
            </w:r>
            <w:r w:rsidRPr="00247DB6">
              <w:rPr>
                <w:rFonts w:ascii="Times New Roman" w:hAnsi="Times New Roman" w:cs="Times New Roman"/>
                <w:sz w:val="24"/>
                <w:szCs w:val="24"/>
                <w:lang w:val="uk-UA"/>
              </w:rPr>
              <w:t>8</w:t>
            </w:r>
            <w:r w:rsidRPr="009628D3">
              <w:rPr>
                <w:rFonts w:ascii="Times New Roman" w:hAnsi="Times New Roman" w:cs="Times New Roman"/>
                <w:sz w:val="24"/>
                <w:szCs w:val="24"/>
                <w:lang w:val="uk-UA"/>
              </w:rPr>
              <w:t xml:space="preserve">р. на  </w:t>
            </w:r>
            <w:r>
              <w:rPr>
                <w:rFonts w:ascii="Times New Roman" w:hAnsi="Times New Roman" w:cs="Times New Roman"/>
                <w:sz w:val="24"/>
                <w:szCs w:val="24"/>
                <w:lang w:val="uk-UA"/>
              </w:rPr>
              <w:t>12</w:t>
            </w:r>
            <w:r w:rsidRPr="009628D3">
              <w:rPr>
                <w:rFonts w:ascii="Times New Roman" w:hAnsi="Times New Roman" w:cs="Times New Roman"/>
                <w:sz w:val="24"/>
                <w:szCs w:val="24"/>
                <w:lang w:val="uk-UA"/>
              </w:rPr>
              <w:t xml:space="preserve"> годину </w:t>
            </w:r>
            <w:r>
              <w:rPr>
                <w:rFonts w:ascii="Times New Roman" w:hAnsi="Times New Roman" w:cs="Times New Roman"/>
                <w:sz w:val="24"/>
                <w:szCs w:val="24"/>
                <w:lang w:val="uk-UA"/>
              </w:rPr>
              <w:t>0</w:t>
            </w:r>
            <w:r w:rsidRPr="009628D3">
              <w:rPr>
                <w:rFonts w:ascii="Times New Roman" w:hAnsi="Times New Roman" w:cs="Times New Roman"/>
                <w:sz w:val="24"/>
                <w:szCs w:val="24"/>
                <w:lang w:val="uk-UA"/>
              </w:rPr>
              <w:t>0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02674" w:rsidRDefault="00E276DE" w:rsidP="00B216F3">
            <w:pPr>
              <w:pStyle w:val="a3"/>
              <w:rPr>
                <w:color w:val="000000"/>
                <w:lang w:val="uk-UA"/>
              </w:rPr>
            </w:pPr>
            <w:r w:rsidRPr="00002674">
              <w:rPr>
                <w:color w:val="000000"/>
                <w:lang w:val="uk-UA"/>
              </w:rPr>
              <w:t xml:space="preserve">Суддя </w:t>
            </w:r>
            <w:r>
              <w:rPr>
                <w:color w:val="000000"/>
                <w:lang w:val="uk-UA"/>
              </w:rPr>
              <w:t>Назаренко Г.В.</w:t>
            </w:r>
          </w:p>
          <w:p w:rsidR="00E276DE" w:rsidRPr="00002674" w:rsidRDefault="00E276DE" w:rsidP="00B216F3">
            <w:pPr>
              <w:pStyle w:val="a3"/>
              <w:rPr>
                <w:color w:val="000000"/>
                <w:lang w:val="uk-UA"/>
              </w:rPr>
            </w:pPr>
            <w:r>
              <w:rPr>
                <w:color w:val="000000"/>
                <w:lang w:val="uk-UA"/>
              </w:rPr>
              <w:t>14</w:t>
            </w:r>
            <w:r w:rsidRPr="00002674">
              <w:rPr>
                <w:color w:val="000000"/>
                <w:lang w:val="uk-UA"/>
              </w:rPr>
              <w:t>.0</w:t>
            </w:r>
            <w:r>
              <w:rPr>
                <w:color w:val="000000"/>
                <w:lang w:val="uk-UA"/>
              </w:rPr>
              <w:t>2</w:t>
            </w:r>
            <w:r w:rsidRPr="00002674">
              <w:rPr>
                <w:color w:val="000000"/>
                <w:lang w:val="uk-UA"/>
              </w:rPr>
              <w:t>.2018</w:t>
            </w:r>
          </w:p>
        </w:tc>
      </w:tr>
      <w:tr w:rsidR="00E276DE" w:rsidRPr="009628D3">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C10E5D">
            <w:pPr>
              <w:pStyle w:val="a3"/>
              <w:jc w:val="center"/>
              <w:rPr>
                <w:sz w:val="22"/>
                <w:szCs w:val="22"/>
                <w:lang w:val="uk-UA"/>
              </w:rPr>
            </w:pPr>
            <w:r>
              <w:rPr>
                <w:sz w:val="22"/>
                <w:szCs w:val="22"/>
                <w:lang w:val="uk-UA"/>
              </w:rPr>
              <w:lastRenderedPageBreak/>
              <w:t>133</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BB51CE">
            <w:pPr>
              <w:pStyle w:val="a3"/>
              <w:rPr>
                <w:sz w:val="22"/>
                <w:szCs w:val="22"/>
                <w:lang w:val="uk-UA"/>
              </w:rPr>
            </w:pPr>
            <w:r>
              <w:rPr>
                <w:sz w:val="22"/>
                <w:szCs w:val="22"/>
                <w:lang w:val="uk-UA"/>
              </w:rPr>
              <w:t>2/235/661/18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E4530B" w:rsidRDefault="00E276DE" w:rsidP="00B216F3">
            <w:pPr>
              <w:pStyle w:val="rvps6"/>
              <w:rPr>
                <w:rFonts w:ascii="Times New Roman" w:hAnsi="Times New Roman" w:cs="Times New Roman"/>
                <w:color w:val="000000"/>
                <w:sz w:val="22"/>
                <w:szCs w:val="22"/>
                <w:lang w:val="uk-UA" w:eastAsia="en-US"/>
              </w:rPr>
            </w:pPr>
            <w:r w:rsidRPr="00E4530B">
              <w:rPr>
                <w:rFonts w:ascii="Times New Roman" w:hAnsi="Times New Roman" w:cs="Times New Roman"/>
                <w:color w:val="000000"/>
                <w:sz w:val="22"/>
                <w:szCs w:val="22"/>
                <w:lang w:eastAsia="en-US"/>
              </w:rPr>
              <w:t>позовн</w:t>
            </w:r>
            <w:r w:rsidRPr="00E4530B">
              <w:rPr>
                <w:rFonts w:ascii="Times New Roman" w:hAnsi="Times New Roman" w:cs="Times New Roman"/>
                <w:color w:val="000000"/>
                <w:sz w:val="22"/>
                <w:szCs w:val="22"/>
                <w:lang w:val="uk-UA" w:eastAsia="en-US"/>
              </w:rPr>
              <w:t>а</w:t>
            </w:r>
            <w:r w:rsidRPr="00E4530B">
              <w:rPr>
                <w:rFonts w:ascii="Times New Roman" w:hAnsi="Times New Roman" w:cs="Times New Roman"/>
                <w:color w:val="000000"/>
                <w:sz w:val="22"/>
                <w:szCs w:val="22"/>
                <w:lang w:eastAsia="en-US"/>
              </w:rPr>
              <w:t xml:space="preserve"> заяв</w:t>
            </w:r>
            <w:r w:rsidRPr="00E4530B">
              <w:rPr>
                <w:rFonts w:ascii="Times New Roman" w:hAnsi="Times New Roman" w:cs="Times New Roman"/>
                <w:color w:val="000000"/>
                <w:sz w:val="22"/>
                <w:szCs w:val="22"/>
                <w:lang w:val="uk-UA" w:eastAsia="en-US"/>
              </w:rPr>
              <w:t xml:space="preserve">а </w:t>
            </w:r>
            <w:r w:rsidRPr="00E4530B">
              <w:rPr>
                <w:rFonts w:ascii="Times New Roman" w:hAnsi="Times New Roman" w:cs="Times New Roman"/>
                <w:color w:val="000000"/>
                <w:sz w:val="22"/>
                <w:szCs w:val="22"/>
                <w:lang w:eastAsia="en-US"/>
              </w:rPr>
              <w:t xml:space="preserve"> Купрюшина Юрія Анатолійовича до Купрюшиної Людмили Василівни про розірвання шлюбу,</w:t>
            </w:r>
          </w:p>
          <w:p w:rsidR="00E276DE" w:rsidRPr="00E4530B" w:rsidRDefault="00E276DE" w:rsidP="00B216F3">
            <w:pPr>
              <w:pStyle w:val="rvps6"/>
              <w:rPr>
                <w:rFonts w:ascii="Times New Roman" w:hAnsi="Times New Roman" w:cs="Times New Roman"/>
                <w:color w:val="000000"/>
                <w:sz w:val="22"/>
                <w:szCs w:val="22"/>
                <w:lang w:val="uk-UA" w:eastAsia="en-US"/>
              </w:rPr>
            </w:pPr>
          </w:p>
          <w:p w:rsidR="00E276DE" w:rsidRPr="00E4530B" w:rsidRDefault="00E276DE" w:rsidP="00B216F3">
            <w:pPr>
              <w:pStyle w:val="rvps6"/>
              <w:rPr>
                <w:rFonts w:ascii="Times New Roman" w:hAnsi="Times New Roman" w:cs="Times New Roman"/>
                <w:color w:val="000000"/>
                <w:sz w:val="22"/>
                <w:szCs w:val="22"/>
                <w:lang w:val="uk-UA" w:eastAsia="en-US"/>
              </w:rPr>
            </w:pPr>
            <w:r w:rsidRPr="00E4530B">
              <w:rPr>
                <w:rFonts w:ascii="Times New Roman" w:hAnsi="Times New Roman" w:cs="Times New Roman"/>
                <w:color w:val="000000"/>
                <w:sz w:val="22"/>
                <w:szCs w:val="22"/>
                <w:lang w:eastAsia="en-US"/>
              </w:rPr>
              <w:t>Купрюшин</w:t>
            </w:r>
            <w:r w:rsidRPr="00E4530B">
              <w:rPr>
                <w:rFonts w:ascii="Times New Roman" w:hAnsi="Times New Roman" w:cs="Times New Roman"/>
                <w:color w:val="000000"/>
                <w:sz w:val="22"/>
                <w:szCs w:val="22"/>
                <w:lang w:val="uk-UA" w:eastAsia="en-US"/>
              </w:rPr>
              <w:t>а</w:t>
            </w:r>
            <w:r w:rsidRPr="00E4530B">
              <w:rPr>
                <w:rFonts w:ascii="Times New Roman" w:hAnsi="Times New Roman" w:cs="Times New Roman"/>
                <w:color w:val="000000"/>
                <w:sz w:val="22"/>
                <w:szCs w:val="22"/>
                <w:lang w:eastAsia="en-US"/>
              </w:rPr>
              <w:t xml:space="preserve"> Людмил</w:t>
            </w:r>
            <w:r w:rsidRPr="00E4530B">
              <w:rPr>
                <w:rFonts w:ascii="Times New Roman" w:hAnsi="Times New Roman" w:cs="Times New Roman"/>
                <w:color w:val="000000"/>
                <w:sz w:val="22"/>
                <w:szCs w:val="22"/>
                <w:lang w:val="uk-UA" w:eastAsia="en-US"/>
              </w:rPr>
              <w:t>а</w:t>
            </w:r>
            <w:r w:rsidRPr="00E4530B">
              <w:rPr>
                <w:rFonts w:ascii="Times New Roman" w:hAnsi="Times New Roman" w:cs="Times New Roman"/>
                <w:color w:val="000000"/>
                <w:sz w:val="22"/>
                <w:szCs w:val="22"/>
                <w:lang w:eastAsia="en-US"/>
              </w:rPr>
              <w:t xml:space="preserve"> Василівн</w:t>
            </w:r>
            <w:r w:rsidRPr="00E4530B">
              <w:rPr>
                <w:rFonts w:ascii="Times New Roman" w:hAnsi="Times New Roman" w:cs="Times New Roman"/>
                <w:color w:val="000000"/>
                <w:sz w:val="22"/>
                <w:szCs w:val="22"/>
                <w:lang w:val="uk-UA" w:eastAsia="en-US"/>
              </w:rPr>
              <w:t>а</w:t>
            </w:r>
            <w:r w:rsidRPr="00E4530B">
              <w:rPr>
                <w:rFonts w:ascii="Times New Roman" w:hAnsi="Times New Roman" w:cs="Times New Roman"/>
                <w:lang w:val="uk-UA"/>
              </w:rPr>
              <w:t xml:space="preserve"> викликається до суду в якостівідповідача.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E4530B">
            <w:pPr>
              <w:pStyle w:val="a5"/>
              <w:rPr>
                <w:rFonts w:ascii="Times New Roman" w:hAnsi="Times New Roman" w:cs="Times New Roman"/>
                <w:lang w:val="uk-UA"/>
              </w:rPr>
            </w:pPr>
            <w:r>
              <w:rPr>
                <w:rFonts w:ascii="Times New Roman" w:hAnsi="Times New Roman" w:cs="Times New Roman"/>
                <w:lang w:val="uk-UA"/>
              </w:rPr>
              <w:t xml:space="preserve">Підготовче  засідання </w:t>
            </w:r>
            <w:r w:rsidRPr="00046D46">
              <w:rPr>
                <w:rFonts w:ascii="Times New Roman" w:hAnsi="Times New Roman" w:cs="Times New Roman"/>
                <w:lang w:val="uk-UA"/>
              </w:rPr>
              <w:t xml:space="preserve">призначено на </w:t>
            </w:r>
            <w:r>
              <w:rPr>
                <w:rFonts w:ascii="Times New Roman" w:hAnsi="Times New Roman" w:cs="Times New Roman"/>
                <w:lang w:val="uk-UA"/>
              </w:rPr>
              <w:t>28.02</w:t>
            </w:r>
            <w:r w:rsidRPr="00046D46">
              <w:rPr>
                <w:rFonts w:ascii="Times New Roman" w:hAnsi="Times New Roman" w:cs="Times New Roman"/>
                <w:lang w:val="uk-UA"/>
              </w:rPr>
              <w:t xml:space="preserve">.2018р. о </w:t>
            </w:r>
            <w:r>
              <w:rPr>
                <w:rFonts w:ascii="Times New Roman" w:hAnsi="Times New Roman" w:cs="Times New Roman"/>
                <w:lang w:val="uk-UA"/>
              </w:rPr>
              <w:t>08-00</w:t>
            </w:r>
            <w:r w:rsidRPr="00046D46">
              <w:rPr>
                <w:rFonts w:ascii="Times New Roman" w:hAnsi="Times New Roman" w:cs="Times New Roman"/>
                <w:lang w:val="uk-UA"/>
              </w:rPr>
              <w:t xml:space="preserve"> годині</w:t>
            </w:r>
          </w:p>
          <w:p w:rsidR="00E276DE" w:rsidRPr="009628D3" w:rsidRDefault="00E276DE" w:rsidP="00B216F3">
            <w:pPr>
              <w:pStyle w:val="a5"/>
              <w:rPr>
                <w:rFonts w:ascii="Times New Roman" w:hAnsi="Times New Roman" w:cs="Times New Roman"/>
                <w:sz w:val="24"/>
                <w:szCs w:val="24"/>
                <w:lang w:val="uk-UA"/>
              </w:rPr>
            </w:pP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E4530B">
            <w:pPr>
              <w:pStyle w:val="a3"/>
              <w:rPr>
                <w:color w:val="000000"/>
                <w:lang w:val="uk-UA"/>
              </w:rPr>
            </w:pPr>
            <w:r>
              <w:rPr>
                <w:color w:val="000000"/>
                <w:lang w:val="uk-UA"/>
              </w:rPr>
              <w:t>Суддя Величко О.В.</w:t>
            </w:r>
          </w:p>
          <w:p w:rsidR="00E276DE" w:rsidRPr="00002674" w:rsidRDefault="00E276DE" w:rsidP="00E4530B">
            <w:pPr>
              <w:pStyle w:val="a3"/>
              <w:rPr>
                <w:color w:val="000000"/>
                <w:lang w:val="uk-UA"/>
              </w:rPr>
            </w:pPr>
            <w:r>
              <w:rPr>
                <w:color w:val="000000"/>
                <w:lang w:val="uk-UA"/>
              </w:rPr>
              <w:t>14.02.2018</w:t>
            </w:r>
          </w:p>
        </w:tc>
      </w:tr>
      <w:tr w:rsidR="00E276DE" w:rsidRPr="009628D3">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C10E5D">
            <w:pPr>
              <w:pStyle w:val="a3"/>
              <w:jc w:val="center"/>
              <w:rPr>
                <w:sz w:val="22"/>
                <w:szCs w:val="22"/>
                <w:lang w:val="uk-UA"/>
              </w:rPr>
            </w:pPr>
            <w:r>
              <w:rPr>
                <w:sz w:val="22"/>
                <w:szCs w:val="22"/>
                <w:lang w:val="uk-UA"/>
              </w:rPr>
              <w:t>134</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BB51CE">
            <w:pPr>
              <w:pStyle w:val="a3"/>
              <w:rPr>
                <w:sz w:val="22"/>
                <w:szCs w:val="22"/>
                <w:lang w:val="uk-UA"/>
              </w:rPr>
            </w:pPr>
            <w:r>
              <w:rPr>
                <w:sz w:val="22"/>
                <w:szCs w:val="22"/>
                <w:lang w:val="uk-UA"/>
              </w:rPr>
              <w:t>2/235/548/18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9C213D">
            <w:pPr>
              <w:pStyle w:val="a3"/>
              <w:rPr>
                <w:rFonts w:ascii="Calibri" w:hAnsi="Calibri" w:cs="Calibri"/>
                <w:color w:val="000000"/>
                <w:sz w:val="22"/>
                <w:szCs w:val="22"/>
                <w:lang w:val="uk-UA" w:eastAsia="en-US"/>
              </w:rPr>
            </w:pPr>
            <w:r>
              <w:rPr>
                <w:rFonts w:ascii="Calibri" w:hAnsi="Calibri" w:cs="Calibri"/>
                <w:color w:val="000000"/>
                <w:sz w:val="22"/>
                <w:szCs w:val="22"/>
                <w:lang w:val="uk-UA" w:eastAsia="en-US"/>
              </w:rPr>
              <w:t>П</w:t>
            </w:r>
            <w:r w:rsidRPr="00BF544A">
              <w:rPr>
                <w:rFonts w:ascii="Calibri" w:hAnsi="Calibri" w:cs="Calibri"/>
                <w:color w:val="000000"/>
                <w:sz w:val="22"/>
                <w:szCs w:val="22"/>
                <w:lang w:eastAsia="en-US"/>
              </w:rPr>
              <w:t>озовну заяву  Іванової Валерії Олегівни до Іванова Івана Івановича про розірвання шлюбу,</w:t>
            </w:r>
          </w:p>
          <w:p w:rsidR="00E276DE" w:rsidRPr="00E4530B" w:rsidRDefault="00E276DE" w:rsidP="009C213D">
            <w:pPr>
              <w:pStyle w:val="rvps6"/>
              <w:rPr>
                <w:rFonts w:ascii="Times New Roman" w:hAnsi="Times New Roman" w:cs="Times New Roman"/>
                <w:color w:val="000000"/>
                <w:sz w:val="22"/>
                <w:szCs w:val="22"/>
                <w:lang w:eastAsia="en-US"/>
              </w:rPr>
            </w:pPr>
            <w:r>
              <w:rPr>
                <w:color w:val="000000"/>
                <w:sz w:val="22"/>
                <w:szCs w:val="22"/>
                <w:lang w:eastAsia="en-US"/>
              </w:rPr>
              <w:t>Іванов Іван</w:t>
            </w:r>
            <w:r w:rsidRPr="00BF544A">
              <w:rPr>
                <w:color w:val="000000"/>
                <w:sz w:val="22"/>
                <w:szCs w:val="22"/>
                <w:lang w:eastAsia="en-US"/>
              </w:rPr>
              <w:t xml:space="preserve"> Іванович</w:t>
            </w:r>
            <w:r w:rsidRPr="00D422FC">
              <w:rPr>
                <w:color w:val="000000"/>
                <w:lang w:val="uk-UA"/>
              </w:rPr>
              <w:t>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E4530B">
            <w:pPr>
              <w:pStyle w:val="a5"/>
              <w:rPr>
                <w:rFonts w:ascii="Times New Roman" w:hAnsi="Times New Roman" w:cs="Times New Roman"/>
                <w:lang w:val="uk-UA"/>
              </w:rPr>
            </w:pPr>
            <w:r w:rsidRPr="00762FD2">
              <w:rPr>
                <w:rFonts w:ascii="Times New Roman" w:hAnsi="Times New Roman" w:cs="Times New Roman"/>
                <w:lang w:val="uk-UA"/>
              </w:rPr>
              <w:t>С</w:t>
            </w:r>
            <w:r>
              <w:rPr>
                <w:rFonts w:ascii="Times New Roman" w:hAnsi="Times New Roman" w:cs="Times New Roman"/>
                <w:lang w:val="uk-UA"/>
              </w:rPr>
              <w:t>удове засідання призначено на 01.03.18 р. на  08 годину 0</w:t>
            </w:r>
            <w:r w:rsidRPr="00762FD2">
              <w:rPr>
                <w:rFonts w:ascii="Times New Roman" w:hAnsi="Times New Roman" w:cs="Times New Roman"/>
                <w:lang w:val="uk-UA"/>
              </w:rPr>
              <w:t>0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9C213D">
            <w:pPr>
              <w:pStyle w:val="a3"/>
              <w:rPr>
                <w:color w:val="000000"/>
                <w:lang w:val="uk-UA"/>
              </w:rPr>
            </w:pPr>
            <w:r>
              <w:rPr>
                <w:color w:val="000000"/>
                <w:lang w:val="uk-UA"/>
              </w:rPr>
              <w:t>Суддя Величко О.В.</w:t>
            </w:r>
          </w:p>
          <w:p w:rsidR="00E276DE" w:rsidRDefault="00E276DE" w:rsidP="009C213D">
            <w:pPr>
              <w:pStyle w:val="a3"/>
              <w:rPr>
                <w:color w:val="000000"/>
                <w:lang w:val="uk-UA"/>
              </w:rPr>
            </w:pPr>
            <w:r>
              <w:rPr>
                <w:color w:val="000000"/>
                <w:lang w:val="uk-UA"/>
              </w:rPr>
              <w:t>15.02.2018</w:t>
            </w:r>
          </w:p>
        </w:tc>
      </w:tr>
      <w:tr w:rsidR="00E276DE" w:rsidRPr="009628D3">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C10E5D">
            <w:pPr>
              <w:pStyle w:val="a3"/>
              <w:jc w:val="center"/>
              <w:rPr>
                <w:sz w:val="22"/>
                <w:szCs w:val="22"/>
                <w:lang w:val="uk-UA"/>
              </w:rPr>
            </w:pPr>
            <w:r>
              <w:rPr>
                <w:sz w:val="22"/>
                <w:szCs w:val="22"/>
                <w:lang w:val="uk-UA"/>
              </w:rPr>
              <w:t>135</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BB51CE">
            <w:pPr>
              <w:pStyle w:val="a3"/>
              <w:rPr>
                <w:sz w:val="22"/>
                <w:szCs w:val="22"/>
                <w:lang w:val="uk-UA"/>
              </w:rPr>
            </w:pPr>
            <w:r>
              <w:rPr>
                <w:sz w:val="22"/>
                <w:szCs w:val="22"/>
                <w:lang w:val="uk-UA"/>
              </w:rPr>
              <w:t>2/235/379/18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9C213D">
            <w:pPr>
              <w:pStyle w:val="a3"/>
              <w:rPr>
                <w:rFonts w:ascii="Calibri" w:hAnsi="Calibri" w:cs="Calibri"/>
                <w:color w:val="000000"/>
                <w:sz w:val="22"/>
                <w:szCs w:val="22"/>
                <w:lang w:val="uk-UA" w:eastAsia="en-US"/>
              </w:rPr>
            </w:pPr>
            <w:r>
              <w:rPr>
                <w:rFonts w:ascii="Calibri" w:hAnsi="Calibri" w:cs="Calibri"/>
                <w:color w:val="000000"/>
                <w:sz w:val="22"/>
                <w:szCs w:val="22"/>
                <w:lang w:val="uk-UA" w:eastAsia="en-US"/>
              </w:rPr>
              <w:t>Позовна заява Кіра Олени Сергіївни до Кіра Юрія Сергійовича про розірвання шлюбу</w:t>
            </w:r>
          </w:p>
          <w:p w:rsidR="00E276DE" w:rsidRDefault="00E276DE" w:rsidP="009C213D">
            <w:pPr>
              <w:pStyle w:val="a3"/>
              <w:rPr>
                <w:rFonts w:ascii="Calibri" w:hAnsi="Calibri" w:cs="Calibri"/>
                <w:color w:val="000000"/>
                <w:sz w:val="22"/>
                <w:szCs w:val="22"/>
                <w:lang w:val="uk-UA" w:eastAsia="en-US"/>
              </w:rPr>
            </w:pPr>
            <w:r>
              <w:rPr>
                <w:rFonts w:ascii="Calibri" w:hAnsi="Calibri" w:cs="Calibri"/>
                <w:color w:val="000000"/>
                <w:sz w:val="22"/>
                <w:szCs w:val="22"/>
                <w:lang w:val="uk-UA" w:eastAsia="en-US"/>
              </w:rPr>
              <w:t>Кіра Юрій Сергійович 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762FD2" w:rsidRDefault="00E276DE" w:rsidP="00E4530B">
            <w:pPr>
              <w:pStyle w:val="a5"/>
              <w:rPr>
                <w:rFonts w:ascii="Times New Roman" w:hAnsi="Times New Roman" w:cs="Times New Roman"/>
                <w:lang w:val="uk-UA"/>
              </w:rPr>
            </w:pPr>
            <w:r>
              <w:rPr>
                <w:rFonts w:ascii="Times New Roman" w:hAnsi="Times New Roman" w:cs="Times New Roman"/>
                <w:lang w:val="uk-UA"/>
              </w:rPr>
              <w:t>Судове засідання призначено на 01.03.2018 року о 09:30 год.</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9C213D">
            <w:pPr>
              <w:pStyle w:val="a3"/>
              <w:rPr>
                <w:color w:val="000000"/>
                <w:lang w:val="uk-UA"/>
              </w:rPr>
            </w:pPr>
            <w:r>
              <w:rPr>
                <w:color w:val="000000"/>
                <w:lang w:val="uk-UA"/>
              </w:rPr>
              <w:t>Суддя Філь О.Є.</w:t>
            </w:r>
          </w:p>
          <w:p w:rsidR="00E276DE" w:rsidRDefault="00E276DE" w:rsidP="009C213D">
            <w:pPr>
              <w:pStyle w:val="a3"/>
              <w:rPr>
                <w:color w:val="000000"/>
                <w:lang w:val="uk-UA"/>
              </w:rPr>
            </w:pPr>
            <w:r>
              <w:rPr>
                <w:color w:val="000000"/>
                <w:lang w:val="uk-UA"/>
              </w:rPr>
              <w:t>15.02.2018</w:t>
            </w:r>
          </w:p>
        </w:tc>
      </w:tr>
      <w:tr w:rsidR="00E276DE" w:rsidRPr="009628D3">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C10E5D">
            <w:pPr>
              <w:pStyle w:val="a3"/>
              <w:jc w:val="center"/>
              <w:rPr>
                <w:sz w:val="22"/>
                <w:szCs w:val="22"/>
                <w:lang w:val="uk-UA"/>
              </w:rPr>
            </w:pPr>
            <w:r>
              <w:rPr>
                <w:sz w:val="22"/>
                <w:szCs w:val="22"/>
                <w:lang w:val="uk-UA"/>
              </w:rPr>
              <w:t>136</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BB51CE">
            <w:pPr>
              <w:pStyle w:val="a3"/>
              <w:rPr>
                <w:sz w:val="22"/>
                <w:szCs w:val="22"/>
                <w:lang w:val="uk-UA"/>
              </w:rPr>
            </w:pPr>
            <w:r>
              <w:rPr>
                <w:sz w:val="22"/>
                <w:szCs w:val="22"/>
                <w:lang w:val="uk-UA"/>
              </w:rPr>
              <w:t>2/235/411/18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9C213D">
            <w:pPr>
              <w:pStyle w:val="a3"/>
              <w:rPr>
                <w:rFonts w:ascii="Calibri" w:hAnsi="Calibri" w:cs="Calibri"/>
                <w:color w:val="000000"/>
                <w:sz w:val="22"/>
                <w:szCs w:val="22"/>
                <w:lang w:val="uk-UA" w:eastAsia="en-US"/>
              </w:rPr>
            </w:pPr>
            <w:r>
              <w:rPr>
                <w:rFonts w:ascii="Calibri" w:hAnsi="Calibri" w:cs="Calibri"/>
                <w:color w:val="000000"/>
                <w:sz w:val="22"/>
                <w:szCs w:val="22"/>
                <w:lang w:val="uk-UA" w:eastAsia="en-US"/>
              </w:rPr>
              <w:t>Позовна заява Козоріз Никифора Петровича до Козоріз Анни Василівни про розірвання шлюбу</w:t>
            </w:r>
          </w:p>
          <w:p w:rsidR="00E276DE" w:rsidRDefault="00E276DE" w:rsidP="009C213D">
            <w:pPr>
              <w:pStyle w:val="a3"/>
              <w:rPr>
                <w:rFonts w:ascii="Calibri" w:hAnsi="Calibri" w:cs="Calibri"/>
                <w:color w:val="000000"/>
                <w:sz w:val="22"/>
                <w:szCs w:val="22"/>
                <w:lang w:val="uk-UA" w:eastAsia="en-US"/>
              </w:rPr>
            </w:pPr>
            <w:r>
              <w:rPr>
                <w:rFonts w:ascii="Calibri" w:hAnsi="Calibri" w:cs="Calibri"/>
                <w:color w:val="000000"/>
                <w:sz w:val="22"/>
                <w:szCs w:val="22"/>
                <w:lang w:val="uk-UA" w:eastAsia="en-US"/>
              </w:rPr>
              <w:t>Козоріз Анна Василівна 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E4530B">
            <w:pPr>
              <w:pStyle w:val="a5"/>
              <w:rPr>
                <w:rFonts w:ascii="Times New Roman" w:hAnsi="Times New Roman" w:cs="Times New Roman"/>
                <w:lang w:val="uk-UA"/>
              </w:rPr>
            </w:pPr>
            <w:r>
              <w:rPr>
                <w:rFonts w:ascii="Times New Roman" w:hAnsi="Times New Roman" w:cs="Times New Roman"/>
                <w:lang w:val="uk-UA"/>
              </w:rPr>
              <w:t>Судове засідання призначено на 01.03.2018 року о 10:00 год.</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F60825">
            <w:pPr>
              <w:pStyle w:val="a3"/>
              <w:rPr>
                <w:color w:val="000000"/>
                <w:lang w:val="uk-UA"/>
              </w:rPr>
            </w:pPr>
            <w:r>
              <w:rPr>
                <w:color w:val="000000"/>
                <w:lang w:val="uk-UA"/>
              </w:rPr>
              <w:t>Суддя Філь О.Є.</w:t>
            </w:r>
          </w:p>
          <w:p w:rsidR="00E276DE" w:rsidRDefault="00E276DE" w:rsidP="00F60825">
            <w:pPr>
              <w:pStyle w:val="a3"/>
              <w:rPr>
                <w:color w:val="000000"/>
                <w:lang w:val="uk-UA"/>
              </w:rPr>
            </w:pPr>
            <w:r>
              <w:rPr>
                <w:color w:val="000000"/>
                <w:lang w:val="uk-UA"/>
              </w:rPr>
              <w:t>15.02.2018</w:t>
            </w:r>
          </w:p>
        </w:tc>
      </w:tr>
      <w:tr w:rsidR="00E276DE" w:rsidRPr="009628D3">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C10E5D">
            <w:pPr>
              <w:pStyle w:val="a3"/>
              <w:jc w:val="center"/>
              <w:rPr>
                <w:sz w:val="22"/>
                <w:szCs w:val="22"/>
                <w:lang w:val="uk-UA"/>
              </w:rPr>
            </w:pPr>
            <w:r>
              <w:rPr>
                <w:sz w:val="22"/>
                <w:szCs w:val="22"/>
                <w:lang w:val="uk-UA"/>
              </w:rPr>
              <w:t>137</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BB51CE">
            <w:pPr>
              <w:pStyle w:val="a3"/>
              <w:rPr>
                <w:sz w:val="22"/>
                <w:szCs w:val="22"/>
                <w:lang w:val="uk-UA"/>
              </w:rPr>
            </w:pPr>
            <w:r>
              <w:rPr>
                <w:sz w:val="22"/>
                <w:szCs w:val="22"/>
                <w:lang w:val="uk-UA"/>
              </w:rPr>
              <w:t>4-с/235/7/18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FA3663">
            <w:pPr>
              <w:pStyle w:val="a3"/>
              <w:rPr>
                <w:rFonts w:ascii="Calibri" w:hAnsi="Calibri" w:cs="Calibri"/>
                <w:color w:val="000000"/>
                <w:sz w:val="22"/>
                <w:szCs w:val="22"/>
                <w:lang w:val="uk-UA" w:eastAsia="en-US"/>
              </w:rPr>
            </w:pPr>
            <w:r w:rsidRPr="00BD47CA">
              <w:rPr>
                <w:rFonts w:ascii="Calibri" w:hAnsi="Calibri" w:cs="Calibri"/>
                <w:color w:val="000000"/>
                <w:sz w:val="22"/>
                <w:szCs w:val="22"/>
                <w:lang w:eastAsia="en-US"/>
              </w:rPr>
              <w:t xml:space="preserve">скаргу  </w:t>
            </w:r>
            <w:r>
              <w:rPr>
                <w:rFonts w:ascii="Calibri" w:hAnsi="Calibri" w:cs="Calibri"/>
                <w:color w:val="000000"/>
                <w:sz w:val="22"/>
                <w:szCs w:val="22"/>
                <w:lang w:val="uk-UA" w:eastAsia="en-US"/>
              </w:rPr>
              <w:t>ПАТ</w:t>
            </w:r>
            <w:r w:rsidRPr="00BD47CA">
              <w:rPr>
                <w:rFonts w:ascii="Calibri" w:hAnsi="Calibri" w:cs="Calibri"/>
                <w:color w:val="000000"/>
                <w:sz w:val="22"/>
                <w:szCs w:val="22"/>
                <w:lang w:eastAsia="en-US"/>
              </w:rPr>
              <w:t xml:space="preserve"> «Всеукраїнський Акціонерний Банк»  на  дії  головного державного виконавця Будьонівського районного відділу державної виконавчої служби міста Донецька Головного територіального управління юстиції у Донецькій області Казаніної Декабрини Андріївни, щодо винесення постанови про повернення виконавчого документу стягувачу, заінтересована особа Набокова Тетяна Олегівна, </w:t>
            </w:r>
          </w:p>
          <w:p w:rsidR="00E276DE" w:rsidRDefault="00E276DE" w:rsidP="00FA3663">
            <w:pPr>
              <w:pStyle w:val="a3"/>
              <w:rPr>
                <w:rFonts w:ascii="Calibri" w:hAnsi="Calibri" w:cs="Calibri"/>
                <w:color w:val="000000"/>
                <w:sz w:val="22"/>
                <w:szCs w:val="22"/>
                <w:lang w:val="uk-UA" w:eastAsia="en-US"/>
              </w:rPr>
            </w:pPr>
            <w:r>
              <w:rPr>
                <w:rFonts w:ascii="Calibri" w:hAnsi="Calibri" w:cs="Calibri"/>
                <w:color w:val="000000"/>
                <w:sz w:val="22"/>
                <w:szCs w:val="22"/>
                <w:lang w:eastAsia="en-US"/>
              </w:rPr>
              <w:t>Набокова Тетяна Олегівн</w:t>
            </w:r>
            <w:r>
              <w:rPr>
                <w:rFonts w:ascii="Calibri" w:hAnsi="Calibri" w:cs="Calibri"/>
                <w:color w:val="000000"/>
                <w:sz w:val="22"/>
                <w:szCs w:val="22"/>
                <w:lang w:val="uk-UA" w:eastAsia="en-US"/>
              </w:rPr>
              <w:t xml:space="preserve">а  </w:t>
            </w:r>
            <w:r w:rsidRPr="00002674">
              <w:rPr>
                <w:color w:val="000000"/>
                <w:lang w:val="uk-UA"/>
              </w:rPr>
              <w:t>виклика</w:t>
            </w:r>
            <w:r>
              <w:rPr>
                <w:color w:val="000000"/>
                <w:lang w:val="uk-UA"/>
              </w:rPr>
              <w:t xml:space="preserve">єтьсядо суду </w:t>
            </w:r>
            <w:r w:rsidRPr="00002674">
              <w:rPr>
                <w:color w:val="000000"/>
                <w:lang w:val="uk-UA"/>
              </w:rPr>
              <w:t>в якості</w:t>
            </w:r>
            <w:r>
              <w:rPr>
                <w:rFonts w:ascii="Calibri" w:hAnsi="Calibri" w:cs="Calibri"/>
                <w:color w:val="000000"/>
                <w:sz w:val="22"/>
                <w:szCs w:val="22"/>
                <w:lang w:eastAsia="en-US"/>
              </w:rPr>
              <w:t>заінтересован</w:t>
            </w:r>
            <w:r>
              <w:rPr>
                <w:rFonts w:ascii="Calibri" w:hAnsi="Calibri" w:cs="Calibri"/>
                <w:color w:val="000000"/>
                <w:sz w:val="22"/>
                <w:szCs w:val="22"/>
                <w:lang w:val="uk-UA" w:eastAsia="en-US"/>
              </w:rPr>
              <w:t xml:space="preserve">ої </w:t>
            </w:r>
            <w:r w:rsidRPr="00BD47CA">
              <w:rPr>
                <w:rFonts w:ascii="Calibri" w:hAnsi="Calibri" w:cs="Calibri"/>
                <w:color w:val="000000"/>
                <w:sz w:val="22"/>
                <w:szCs w:val="22"/>
                <w:lang w:eastAsia="en-US"/>
              </w:rPr>
              <w:t xml:space="preserve"> особ</w:t>
            </w:r>
            <w:r>
              <w:rPr>
                <w:rFonts w:ascii="Calibri" w:hAnsi="Calibri" w:cs="Calibri"/>
                <w:color w:val="000000"/>
                <w:sz w:val="22"/>
                <w:szCs w:val="22"/>
                <w:lang w:val="uk-UA" w:eastAsia="en-US"/>
              </w:rPr>
              <w:t xml:space="preserve">и </w:t>
            </w:r>
          </w:p>
          <w:p w:rsidR="00E276DE" w:rsidRDefault="00E276DE" w:rsidP="009C213D">
            <w:pPr>
              <w:pStyle w:val="a3"/>
              <w:rPr>
                <w:rFonts w:ascii="Calibri" w:hAnsi="Calibri" w:cs="Calibri"/>
                <w:color w:val="000000"/>
                <w:sz w:val="22"/>
                <w:szCs w:val="22"/>
                <w:lang w:val="uk-UA" w:eastAsia="en-US"/>
              </w:rPr>
            </w:pP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E4530B">
            <w:pPr>
              <w:pStyle w:val="a5"/>
              <w:rPr>
                <w:rFonts w:ascii="Times New Roman" w:hAnsi="Times New Roman" w:cs="Times New Roman"/>
                <w:lang w:val="uk-UA"/>
              </w:rPr>
            </w:pPr>
            <w:r w:rsidRPr="009628D3">
              <w:rPr>
                <w:rFonts w:ascii="Times New Roman" w:hAnsi="Times New Roman" w:cs="Times New Roman"/>
                <w:sz w:val="24"/>
                <w:szCs w:val="24"/>
                <w:lang w:val="uk-UA"/>
              </w:rPr>
              <w:lastRenderedPageBreak/>
              <w:t xml:space="preserve">судове засідання </w:t>
            </w:r>
            <w:r>
              <w:rPr>
                <w:rFonts w:ascii="Times New Roman" w:hAnsi="Times New Roman" w:cs="Times New Roman"/>
                <w:sz w:val="24"/>
                <w:szCs w:val="24"/>
                <w:lang w:val="uk-UA"/>
              </w:rPr>
              <w:t>відкладено на 01</w:t>
            </w:r>
            <w:r w:rsidRPr="009628D3">
              <w:rPr>
                <w:rFonts w:ascii="Times New Roman" w:hAnsi="Times New Roman" w:cs="Times New Roman"/>
                <w:sz w:val="24"/>
                <w:szCs w:val="24"/>
                <w:lang w:val="uk-UA"/>
              </w:rPr>
              <w:t>.</w:t>
            </w:r>
            <w:r w:rsidRPr="00247DB6">
              <w:rPr>
                <w:rFonts w:ascii="Times New Roman" w:hAnsi="Times New Roman" w:cs="Times New Roman"/>
                <w:sz w:val="24"/>
                <w:szCs w:val="24"/>
                <w:lang w:val="uk-UA"/>
              </w:rPr>
              <w:t>0</w:t>
            </w:r>
            <w:r>
              <w:rPr>
                <w:rFonts w:ascii="Times New Roman" w:hAnsi="Times New Roman" w:cs="Times New Roman"/>
                <w:sz w:val="24"/>
                <w:szCs w:val="24"/>
                <w:lang w:val="uk-UA"/>
              </w:rPr>
              <w:t>3</w:t>
            </w:r>
            <w:r w:rsidRPr="009628D3">
              <w:rPr>
                <w:rFonts w:ascii="Times New Roman" w:hAnsi="Times New Roman" w:cs="Times New Roman"/>
                <w:sz w:val="24"/>
                <w:szCs w:val="24"/>
                <w:lang w:val="uk-UA"/>
              </w:rPr>
              <w:t>.1</w:t>
            </w:r>
            <w:r w:rsidRPr="00247DB6">
              <w:rPr>
                <w:rFonts w:ascii="Times New Roman" w:hAnsi="Times New Roman" w:cs="Times New Roman"/>
                <w:sz w:val="24"/>
                <w:szCs w:val="24"/>
                <w:lang w:val="uk-UA"/>
              </w:rPr>
              <w:t>8</w:t>
            </w:r>
            <w:r w:rsidRPr="009628D3">
              <w:rPr>
                <w:rFonts w:ascii="Times New Roman" w:hAnsi="Times New Roman" w:cs="Times New Roman"/>
                <w:sz w:val="24"/>
                <w:szCs w:val="24"/>
                <w:lang w:val="uk-UA"/>
              </w:rPr>
              <w:t xml:space="preserve">р. на  </w:t>
            </w:r>
            <w:r>
              <w:rPr>
                <w:rFonts w:ascii="Times New Roman" w:hAnsi="Times New Roman" w:cs="Times New Roman"/>
                <w:sz w:val="24"/>
                <w:szCs w:val="24"/>
                <w:lang w:val="uk-UA"/>
              </w:rPr>
              <w:t>09</w:t>
            </w:r>
            <w:r w:rsidRPr="009628D3">
              <w:rPr>
                <w:rFonts w:ascii="Times New Roman" w:hAnsi="Times New Roman" w:cs="Times New Roman"/>
                <w:sz w:val="24"/>
                <w:szCs w:val="24"/>
                <w:lang w:val="uk-UA"/>
              </w:rPr>
              <w:t xml:space="preserve"> годину </w:t>
            </w:r>
            <w:r>
              <w:rPr>
                <w:rFonts w:ascii="Times New Roman" w:hAnsi="Times New Roman" w:cs="Times New Roman"/>
                <w:sz w:val="24"/>
                <w:szCs w:val="24"/>
                <w:lang w:val="uk-UA"/>
              </w:rPr>
              <w:t>0</w:t>
            </w:r>
            <w:r w:rsidRPr="009628D3">
              <w:rPr>
                <w:rFonts w:ascii="Times New Roman" w:hAnsi="Times New Roman" w:cs="Times New Roman"/>
                <w:sz w:val="24"/>
                <w:szCs w:val="24"/>
                <w:lang w:val="uk-UA"/>
              </w:rPr>
              <w:t>0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FA3663">
            <w:pPr>
              <w:pStyle w:val="a3"/>
              <w:rPr>
                <w:color w:val="000000"/>
                <w:lang w:val="uk-UA"/>
              </w:rPr>
            </w:pPr>
            <w:r>
              <w:rPr>
                <w:color w:val="000000"/>
                <w:lang w:val="uk-UA"/>
              </w:rPr>
              <w:t>Суддя Величко О.В.</w:t>
            </w:r>
          </w:p>
          <w:p w:rsidR="00E276DE" w:rsidRDefault="00E276DE" w:rsidP="00FA3663">
            <w:pPr>
              <w:pStyle w:val="a3"/>
              <w:rPr>
                <w:color w:val="000000"/>
                <w:lang w:val="uk-UA"/>
              </w:rPr>
            </w:pPr>
            <w:r>
              <w:rPr>
                <w:color w:val="000000"/>
                <w:lang w:val="uk-UA"/>
              </w:rPr>
              <w:t>15.02.2018</w:t>
            </w:r>
          </w:p>
        </w:tc>
      </w:tr>
      <w:tr w:rsidR="00E276DE" w:rsidRPr="009628D3">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C10E5D">
            <w:pPr>
              <w:pStyle w:val="a3"/>
              <w:jc w:val="center"/>
              <w:rPr>
                <w:sz w:val="22"/>
                <w:szCs w:val="22"/>
                <w:lang w:val="uk-UA"/>
              </w:rPr>
            </w:pPr>
            <w:r>
              <w:rPr>
                <w:sz w:val="22"/>
                <w:szCs w:val="22"/>
                <w:lang w:val="uk-UA"/>
              </w:rPr>
              <w:lastRenderedPageBreak/>
              <w:t>138</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BB51CE">
            <w:pPr>
              <w:pStyle w:val="a3"/>
              <w:rPr>
                <w:sz w:val="22"/>
                <w:szCs w:val="22"/>
                <w:lang w:val="uk-UA"/>
              </w:rPr>
            </w:pPr>
            <w:r>
              <w:rPr>
                <w:sz w:val="22"/>
                <w:szCs w:val="22"/>
                <w:lang w:val="uk-UA"/>
              </w:rPr>
              <w:t>2/235/383/18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0C7146">
            <w:pPr>
              <w:pStyle w:val="a3"/>
              <w:rPr>
                <w:rStyle w:val="rvts20"/>
              </w:rPr>
            </w:pPr>
            <w:r>
              <w:rPr>
                <w:rStyle w:val="rvts20"/>
              </w:rPr>
              <w:t>за позовом   Донецького міського центру зайнятості до Коровниченко Володимира Андрійовича про стягнення незаконно отриманої допомоги по безробіттю,-</w:t>
            </w:r>
          </w:p>
          <w:p w:rsidR="00E276DE" w:rsidRDefault="00E276DE" w:rsidP="000C7146">
            <w:pPr>
              <w:pStyle w:val="a3"/>
              <w:rPr>
                <w:rStyle w:val="rvts20"/>
              </w:rPr>
            </w:pPr>
            <w:r>
              <w:rPr>
                <w:rStyle w:val="rvts20"/>
              </w:rPr>
              <w:t xml:space="preserve">Коровниченко Володимир Андрійович </w:t>
            </w:r>
            <w:r w:rsidRPr="00002674">
              <w:rPr>
                <w:color w:val="000000"/>
                <w:lang w:val="uk-UA"/>
              </w:rPr>
              <w:t>виклика</w:t>
            </w:r>
            <w:r>
              <w:rPr>
                <w:color w:val="000000"/>
                <w:lang w:val="uk-UA"/>
              </w:rPr>
              <w:t>ю</w:t>
            </w:r>
            <w:r w:rsidRPr="00002674">
              <w:rPr>
                <w:color w:val="000000"/>
                <w:lang w:val="uk-UA"/>
              </w:rPr>
              <w:t xml:space="preserve">ться </w:t>
            </w:r>
            <w:r>
              <w:rPr>
                <w:color w:val="000000"/>
                <w:lang w:val="uk-UA"/>
              </w:rPr>
              <w:t xml:space="preserve">до суду </w:t>
            </w:r>
            <w:r w:rsidRPr="00002674">
              <w:rPr>
                <w:color w:val="000000"/>
                <w:lang w:val="uk-UA"/>
              </w:rPr>
              <w:t>в якості відповідач</w:t>
            </w:r>
            <w:r>
              <w:rPr>
                <w:color w:val="000000"/>
                <w:lang w:val="uk-UA"/>
              </w:rPr>
              <w:t>а.</w:t>
            </w:r>
          </w:p>
          <w:p w:rsidR="00E276DE" w:rsidRPr="00BD47CA" w:rsidRDefault="00E276DE" w:rsidP="00FA3663">
            <w:pPr>
              <w:pStyle w:val="a3"/>
              <w:rPr>
                <w:rFonts w:ascii="Calibri" w:hAnsi="Calibri" w:cs="Calibri"/>
                <w:color w:val="000000"/>
                <w:sz w:val="22"/>
                <w:szCs w:val="22"/>
                <w:lang w:eastAsia="en-US"/>
              </w:rPr>
            </w:pP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9628D3" w:rsidRDefault="00E276DE" w:rsidP="00E4530B">
            <w:pPr>
              <w:pStyle w:val="a5"/>
              <w:rPr>
                <w:rFonts w:ascii="Times New Roman" w:hAnsi="Times New Roman" w:cs="Times New Roman"/>
                <w:sz w:val="24"/>
                <w:szCs w:val="24"/>
                <w:lang w:val="uk-UA"/>
              </w:rPr>
            </w:pPr>
            <w:r w:rsidRPr="009628D3">
              <w:rPr>
                <w:rFonts w:ascii="Times New Roman" w:hAnsi="Times New Roman" w:cs="Times New Roman"/>
                <w:sz w:val="24"/>
                <w:szCs w:val="24"/>
                <w:lang w:val="uk-UA"/>
              </w:rPr>
              <w:t xml:space="preserve">Судове засідання </w:t>
            </w:r>
            <w:r>
              <w:rPr>
                <w:rFonts w:ascii="Times New Roman" w:hAnsi="Times New Roman" w:cs="Times New Roman"/>
                <w:sz w:val="24"/>
                <w:szCs w:val="24"/>
                <w:lang w:val="uk-UA"/>
              </w:rPr>
              <w:t>відкладено на 27</w:t>
            </w:r>
            <w:r w:rsidRPr="009628D3">
              <w:rPr>
                <w:rFonts w:ascii="Times New Roman" w:hAnsi="Times New Roman" w:cs="Times New Roman"/>
                <w:sz w:val="24"/>
                <w:szCs w:val="24"/>
                <w:lang w:val="uk-UA"/>
              </w:rPr>
              <w:t>.</w:t>
            </w:r>
            <w:r w:rsidRPr="00247DB6">
              <w:rPr>
                <w:rFonts w:ascii="Times New Roman" w:hAnsi="Times New Roman" w:cs="Times New Roman"/>
                <w:sz w:val="24"/>
                <w:szCs w:val="24"/>
                <w:lang w:val="uk-UA"/>
              </w:rPr>
              <w:t>0</w:t>
            </w:r>
            <w:r>
              <w:rPr>
                <w:rFonts w:ascii="Times New Roman" w:hAnsi="Times New Roman" w:cs="Times New Roman"/>
                <w:sz w:val="24"/>
                <w:szCs w:val="24"/>
                <w:lang w:val="uk-UA"/>
              </w:rPr>
              <w:t>3</w:t>
            </w:r>
            <w:r w:rsidRPr="009628D3">
              <w:rPr>
                <w:rFonts w:ascii="Times New Roman" w:hAnsi="Times New Roman" w:cs="Times New Roman"/>
                <w:sz w:val="24"/>
                <w:szCs w:val="24"/>
                <w:lang w:val="uk-UA"/>
              </w:rPr>
              <w:t>.1</w:t>
            </w:r>
            <w:r w:rsidRPr="00247DB6">
              <w:rPr>
                <w:rFonts w:ascii="Times New Roman" w:hAnsi="Times New Roman" w:cs="Times New Roman"/>
                <w:sz w:val="24"/>
                <w:szCs w:val="24"/>
                <w:lang w:val="uk-UA"/>
              </w:rPr>
              <w:t>8</w:t>
            </w:r>
            <w:r w:rsidRPr="009628D3">
              <w:rPr>
                <w:rFonts w:ascii="Times New Roman" w:hAnsi="Times New Roman" w:cs="Times New Roman"/>
                <w:sz w:val="24"/>
                <w:szCs w:val="24"/>
                <w:lang w:val="uk-UA"/>
              </w:rPr>
              <w:t xml:space="preserve">р. на  </w:t>
            </w:r>
            <w:r>
              <w:rPr>
                <w:rFonts w:ascii="Times New Roman" w:hAnsi="Times New Roman" w:cs="Times New Roman"/>
                <w:sz w:val="24"/>
                <w:szCs w:val="24"/>
                <w:lang w:val="uk-UA"/>
              </w:rPr>
              <w:t>08</w:t>
            </w:r>
            <w:r w:rsidRPr="009628D3">
              <w:rPr>
                <w:rFonts w:ascii="Times New Roman" w:hAnsi="Times New Roman" w:cs="Times New Roman"/>
                <w:sz w:val="24"/>
                <w:szCs w:val="24"/>
                <w:lang w:val="uk-UA"/>
              </w:rPr>
              <w:t xml:space="preserve"> годину </w:t>
            </w:r>
            <w:r>
              <w:rPr>
                <w:rFonts w:ascii="Times New Roman" w:hAnsi="Times New Roman" w:cs="Times New Roman"/>
                <w:sz w:val="24"/>
                <w:szCs w:val="24"/>
                <w:lang w:val="uk-UA"/>
              </w:rPr>
              <w:t>30</w:t>
            </w:r>
            <w:r w:rsidRPr="009628D3">
              <w:rPr>
                <w:rFonts w:ascii="Times New Roman" w:hAnsi="Times New Roman" w:cs="Times New Roman"/>
                <w:sz w:val="24"/>
                <w:szCs w:val="24"/>
                <w:lang w:val="uk-UA"/>
              </w:rPr>
              <w:t xml:space="preserve">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0C7146">
            <w:pPr>
              <w:pStyle w:val="a3"/>
              <w:rPr>
                <w:color w:val="000000"/>
                <w:lang w:val="uk-UA"/>
              </w:rPr>
            </w:pPr>
            <w:r>
              <w:rPr>
                <w:color w:val="000000"/>
                <w:lang w:val="uk-UA"/>
              </w:rPr>
              <w:t>Суддя Величко О.В.</w:t>
            </w:r>
          </w:p>
          <w:p w:rsidR="00E276DE" w:rsidRDefault="00E276DE" w:rsidP="000C7146">
            <w:pPr>
              <w:pStyle w:val="a3"/>
              <w:rPr>
                <w:color w:val="000000"/>
                <w:lang w:val="uk-UA"/>
              </w:rPr>
            </w:pPr>
            <w:r>
              <w:rPr>
                <w:color w:val="000000"/>
                <w:lang w:val="uk-UA"/>
              </w:rPr>
              <w:t>16.02.2018</w:t>
            </w:r>
          </w:p>
        </w:tc>
      </w:tr>
      <w:tr w:rsidR="00E276DE" w:rsidRPr="00C50DB2">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C10E5D">
            <w:pPr>
              <w:pStyle w:val="a3"/>
              <w:jc w:val="center"/>
              <w:rPr>
                <w:sz w:val="22"/>
                <w:szCs w:val="22"/>
                <w:lang w:val="uk-UA"/>
              </w:rPr>
            </w:pPr>
            <w:r>
              <w:rPr>
                <w:sz w:val="22"/>
                <w:szCs w:val="22"/>
                <w:lang w:val="uk-UA"/>
              </w:rPr>
              <w:t>139</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BB51CE">
            <w:pPr>
              <w:pStyle w:val="a3"/>
              <w:rPr>
                <w:sz w:val="22"/>
                <w:szCs w:val="22"/>
                <w:lang w:val="uk-UA"/>
              </w:rPr>
            </w:pPr>
            <w:r>
              <w:rPr>
                <w:sz w:val="22"/>
                <w:szCs w:val="22"/>
                <w:lang w:val="uk-UA"/>
              </w:rPr>
              <w:t>2/235/671/18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0C7146">
            <w:pPr>
              <w:pStyle w:val="a3"/>
              <w:rPr>
                <w:rFonts w:ascii="Calibri" w:hAnsi="Calibri" w:cs="Calibri"/>
                <w:color w:val="000000"/>
                <w:sz w:val="22"/>
                <w:szCs w:val="22"/>
                <w:lang w:val="uk-UA" w:eastAsia="en-US"/>
              </w:rPr>
            </w:pPr>
            <w:r w:rsidRPr="00C50DB2">
              <w:rPr>
                <w:rFonts w:ascii="Calibri" w:hAnsi="Calibri" w:cs="Calibri"/>
                <w:color w:val="000000"/>
                <w:sz w:val="22"/>
                <w:szCs w:val="22"/>
                <w:lang w:val="uk-UA" w:eastAsia="en-US"/>
              </w:rPr>
              <w:t>позовну заяву</w:t>
            </w:r>
            <w:r w:rsidRPr="00C50DB2">
              <w:rPr>
                <w:rFonts w:ascii="Calibri" w:hAnsi="Calibri" w:cs="Calibri"/>
                <w:color w:val="000000"/>
                <w:sz w:val="22"/>
                <w:szCs w:val="22"/>
                <w:lang w:eastAsia="en-US"/>
              </w:rPr>
              <w:t> </w:t>
            </w:r>
            <w:r w:rsidRPr="00C50DB2">
              <w:rPr>
                <w:rFonts w:ascii="Calibri" w:hAnsi="Calibri" w:cs="Calibri"/>
                <w:color w:val="000000"/>
                <w:sz w:val="22"/>
                <w:szCs w:val="22"/>
                <w:lang w:val="uk-UA" w:eastAsia="en-US"/>
              </w:rPr>
              <w:t xml:space="preserve"> Новікової Ксенії Миколаївни</w:t>
            </w:r>
            <w:r w:rsidRPr="00C50DB2">
              <w:rPr>
                <w:rFonts w:ascii="Calibri" w:hAnsi="Calibri" w:cs="Calibri"/>
                <w:color w:val="000000"/>
                <w:sz w:val="22"/>
                <w:szCs w:val="22"/>
                <w:lang w:eastAsia="en-US"/>
              </w:rPr>
              <w:t> </w:t>
            </w:r>
            <w:r w:rsidRPr="00C50DB2">
              <w:rPr>
                <w:rFonts w:ascii="Calibri" w:hAnsi="Calibri" w:cs="Calibri"/>
                <w:color w:val="000000"/>
                <w:sz w:val="22"/>
                <w:szCs w:val="22"/>
                <w:lang w:val="uk-UA" w:eastAsia="en-US"/>
              </w:rPr>
              <w:t xml:space="preserve"> до Герасименко Юрія Юрійовича, Герасименко Інни Юріївни, Свістун Андрія Івановича</w:t>
            </w:r>
            <w:r w:rsidRPr="00C50DB2">
              <w:rPr>
                <w:rFonts w:ascii="Calibri" w:hAnsi="Calibri" w:cs="Calibri"/>
                <w:color w:val="000000"/>
                <w:sz w:val="22"/>
                <w:szCs w:val="22"/>
                <w:lang w:eastAsia="en-US"/>
              </w:rPr>
              <w:t> </w:t>
            </w:r>
            <w:r w:rsidRPr="00C50DB2">
              <w:rPr>
                <w:rFonts w:ascii="Calibri" w:hAnsi="Calibri" w:cs="Calibri"/>
                <w:color w:val="000000"/>
                <w:sz w:val="22"/>
                <w:szCs w:val="22"/>
                <w:lang w:val="uk-UA" w:eastAsia="en-US"/>
              </w:rPr>
              <w:t xml:space="preserve"> про визнання спільною сумісною власністю подружжя та про визнання права власності на 1/2 частину квартири,</w:t>
            </w:r>
          </w:p>
          <w:p w:rsidR="00E276DE" w:rsidRPr="00C50DB2" w:rsidRDefault="00E276DE" w:rsidP="000C7146">
            <w:pPr>
              <w:pStyle w:val="a3"/>
              <w:rPr>
                <w:rStyle w:val="rvts20"/>
                <w:lang w:val="uk-UA"/>
              </w:rPr>
            </w:pPr>
            <w:r>
              <w:rPr>
                <w:rFonts w:ascii="Calibri" w:hAnsi="Calibri" w:cs="Calibri"/>
                <w:color w:val="000000"/>
                <w:sz w:val="22"/>
                <w:szCs w:val="22"/>
                <w:lang w:val="uk-UA" w:eastAsia="en-US"/>
              </w:rPr>
              <w:t>Свістун Андрій</w:t>
            </w:r>
            <w:r w:rsidRPr="00C50DB2">
              <w:rPr>
                <w:rFonts w:ascii="Calibri" w:hAnsi="Calibri" w:cs="Calibri"/>
                <w:color w:val="000000"/>
                <w:sz w:val="22"/>
                <w:szCs w:val="22"/>
                <w:lang w:val="uk-UA" w:eastAsia="en-US"/>
              </w:rPr>
              <w:t xml:space="preserve"> Іванович</w:t>
            </w:r>
            <w:r>
              <w:rPr>
                <w:rFonts w:ascii="Calibri" w:hAnsi="Calibri" w:cs="Calibri"/>
                <w:color w:val="000000"/>
                <w:sz w:val="22"/>
                <w:szCs w:val="22"/>
                <w:lang w:val="uk-UA" w:eastAsia="en-US"/>
              </w:rPr>
              <w:t xml:space="preserve"> викликається до суду в якості відповідача </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C50DB2">
            <w:pPr>
              <w:pStyle w:val="a5"/>
              <w:rPr>
                <w:rFonts w:ascii="Times New Roman" w:hAnsi="Times New Roman" w:cs="Times New Roman"/>
                <w:lang w:val="uk-UA"/>
              </w:rPr>
            </w:pPr>
            <w:r>
              <w:rPr>
                <w:rFonts w:ascii="Times New Roman" w:hAnsi="Times New Roman" w:cs="Times New Roman"/>
                <w:lang w:val="uk-UA"/>
              </w:rPr>
              <w:t xml:space="preserve">Підготовче  засідання </w:t>
            </w:r>
            <w:r w:rsidRPr="00046D46">
              <w:rPr>
                <w:rFonts w:ascii="Times New Roman" w:hAnsi="Times New Roman" w:cs="Times New Roman"/>
                <w:lang w:val="uk-UA"/>
              </w:rPr>
              <w:t xml:space="preserve">призначено на </w:t>
            </w:r>
            <w:r>
              <w:rPr>
                <w:rFonts w:ascii="Times New Roman" w:hAnsi="Times New Roman" w:cs="Times New Roman"/>
                <w:lang w:val="uk-UA"/>
              </w:rPr>
              <w:t>07.03</w:t>
            </w:r>
            <w:r w:rsidRPr="00046D46">
              <w:rPr>
                <w:rFonts w:ascii="Times New Roman" w:hAnsi="Times New Roman" w:cs="Times New Roman"/>
                <w:lang w:val="uk-UA"/>
              </w:rPr>
              <w:t xml:space="preserve">.2018р. о </w:t>
            </w:r>
            <w:r>
              <w:rPr>
                <w:rFonts w:ascii="Times New Roman" w:hAnsi="Times New Roman" w:cs="Times New Roman"/>
                <w:lang w:val="uk-UA"/>
              </w:rPr>
              <w:t>10-45</w:t>
            </w:r>
            <w:r w:rsidRPr="00046D46">
              <w:rPr>
                <w:rFonts w:ascii="Times New Roman" w:hAnsi="Times New Roman" w:cs="Times New Roman"/>
                <w:lang w:val="uk-UA"/>
              </w:rPr>
              <w:t xml:space="preserve"> годині</w:t>
            </w:r>
          </w:p>
          <w:p w:rsidR="00E276DE" w:rsidRPr="009628D3" w:rsidRDefault="00E276DE" w:rsidP="00E4530B">
            <w:pPr>
              <w:pStyle w:val="a5"/>
              <w:rPr>
                <w:rFonts w:ascii="Times New Roman" w:hAnsi="Times New Roman" w:cs="Times New Roman"/>
                <w:sz w:val="24"/>
                <w:szCs w:val="24"/>
                <w:lang w:val="uk-UA"/>
              </w:rPr>
            </w:pP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A37377">
            <w:pPr>
              <w:pStyle w:val="a3"/>
              <w:rPr>
                <w:color w:val="000000"/>
                <w:lang w:val="uk-UA"/>
              </w:rPr>
            </w:pPr>
            <w:r>
              <w:rPr>
                <w:color w:val="000000"/>
                <w:lang w:val="uk-UA"/>
              </w:rPr>
              <w:t>Суддя Величко О.В.</w:t>
            </w:r>
          </w:p>
          <w:p w:rsidR="00E276DE" w:rsidRDefault="00E276DE" w:rsidP="00A37377">
            <w:pPr>
              <w:pStyle w:val="a3"/>
              <w:rPr>
                <w:color w:val="000000"/>
                <w:lang w:val="uk-UA"/>
              </w:rPr>
            </w:pPr>
            <w:r>
              <w:rPr>
                <w:color w:val="000000"/>
                <w:lang w:val="uk-UA"/>
              </w:rPr>
              <w:t>16.02.2018</w:t>
            </w:r>
          </w:p>
        </w:tc>
      </w:tr>
      <w:tr w:rsidR="00E276DE" w:rsidRPr="00C50DB2">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C10E5D">
            <w:pPr>
              <w:pStyle w:val="a3"/>
              <w:jc w:val="center"/>
              <w:rPr>
                <w:sz w:val="22"/>
                <w:szCs w:val="22"/>
                <w:lang w:val="uk-UA"/>
              </w:rPr>
            </w:pPr>
            <w:r>
              <w:rPr>
                <w:sz w:val="22"/>
                <w:szCs w:val="22"/>
                <w:lang w:val="uk-UA"/>
              </w:rPr>
              <w:t>140</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BB51CE">
            <w:pPr>
              <w:pStyle w:val="a3"/>
              <w:rPr>
                <w:sz w:val="22"/>
                <w:szCs w:val="22"/>
                <w:lang w:val="uk-UA"/>
              </w:rPr>
            </w:pPr>
            <w:r>
              <w:rPr>
                <w:sz w:val="22"/>
                <w:szCs w:val="22"/>
                <w:lang w:val="uk-UA"/>
              </w:rPr>
              <w:t>235/2854/17</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347F27" w:rsidRDefault="00E276DE" w:rsidP="000C7146">
            <w:pPr>
              <w:pStyle w:val="a3"/>
              <w:rPr>
                <w:color w:val="000000"/>
                <w:sz w:val="22"/>
                <w:szCs w:val="22"/>
                <w:lang w:val="uk-UA" w:eastAsia="en-US"/>
              </w:rPr>
            </w:pPr>
            <w:r w:rsidRPr="00347F27">
              <w:rPr>
                <w:color w:val="000000"/>
                <w:sz w:val="22"/>
                <w:szCs w:val="22"/>
                <w:lang w:val="uk-UA" w:eastAsia="en-US"/>
              </w:rPr>
              <w:t xml:space="preserve">Заява Арсентьєва Ю.О. про перегляд заочного рішення </w:t>
            </w:r>
            <w:r w:rsidRPr="00347F27">
              <w:rPr>
                <w:color w:val="000000"/>
              </w:rPr>
              <w:t xml:space="preserve">за позовною заявою Публічного </w:t>
            </w:r>
            <w:r w:rsidRPr="00347F27">
              <w:t>Акціонерного Товариства «Ощадбанк» в особі філії- Донецьке обласне управління Акціонерне Товариство  «Ощадбанк»  до  Стрелець Юрія Леонідовича, Арсентьєва Юрія Олександровича  про стягнення заборгованості за кредитним договором</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347F27">
            <w:pPr>
              <w:pStyle w:val="a5"/>
              <w:rPr>
                <w:rFonts w:ascii="Times New Roman" w:hAnsi="Times New Roman" w:cs="Times New Roman"/>
                <w:lang w:val="uk-UA"/>
              </w:rPr>
            </w:pPr>
            <w:r>
              <w:rPr>
                <w:rFonts w:ascii="Times New Roman" w:hAnsi="Times New Roman" w:cs="Times New Roman"/>
                <w:lang w:val="uk-UA"/>
              </w:rPr>
              <w:t xml:space="preserve">Судове  засідання </w:t>
            </w:r>
            <w:r w:rsidRPr="00046D46">
              <w:rPr>
                <w:rFonts w:ascii="Times New Roman" w:hAnsi="Times New Roman" w:cs="Times New Roman"/>
                <w:lang w:val="uk-UA"/>
              </w:rPr>
              <w:t xml:space="preserve">призначено на </w:t>
            </w:r>
            <w:r>
              <w:rPr>
                <w:rFonts w:ascii="Times New Roman" w:hAnsi="Times New Roman" w:cs="Times New Roman"/>
                <w:lang w:val="uk-UA"/>
              </w:rPr>
              <w:t>15.03</w:t>
            </w:r>
            <w:r w:rsidRPr="00046D46">
              <w:rPr>
                <w:rFonts w:ascii="Times New Roman" w:hAnsi="Times New Roman" w:cs="Times New Roman"/>
                <w:lang w:val="uk-UA"/>
              </w:rPr>
              <w:t xml:space="preserve">.2018р. о </w:t>
            </w:r>
            <w:r>
              <w:rPr>
                <w:rFonts w:ascii="Times New Roman" w:hAnsi="Times New Roman" w:cs="Times New Roman"/>
                <w:lang w:val="uk-UA"/>
              </w:rPr>
              <w:t>14-00</w:t>
            </w:r>
            <w:r w:rsidRPr="00046D46">
              <w:rPr>
                <w:rFonts w:ascii="Times New Roman" w:hAnsi="Times New Roman" w:cs="Times New Roman"/>
                <w:lang w:val="uk-UA"/>
              </w:rPr>
              <w:t xml:space="preserve"> годині</w:t>
            </w:r>
          </w:p>
          <w:p w:rsidR="00E276DE" w:rsidRDefault="00E276DE" w:rsidP="00C50DB2">
            <w:pPr>
              <w:pStyle w:val="a5"/>
              <w:rPr>
                <w:rFonts w:ascii="Times New Roman" w:hAnsi="Times New Roman" w:cs="Times New Roman"/>
                <w:lang w:val="uk-UA"/>
              </w:rPr>
            </w:pP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347F27">
            <w:pPr>
              <w:pStyle w:val="a3"/>
              <w:rPr>
                <w:color w:val="000000"/>
                <w:lang w:val="uk-UA"/>
              </w:rPr>
            </w:pPr>
            <w:r>
              <w:rPr>
                <w:color w:val="000000"/>
                <w:lang w:val="uk-UA"/>
              </w:rPr>
              <w:t>Суддя Величко О.В.</w:t>
            </w:r>
          </w:p>
          <w:p w:rsidR="00E276DE" w:rsidRDefault="00E276DE" w:rsidP="00347F27">
            <w:pPr>
              <w:pStyle w:val="a3"/>
              <w:rPr>
                <w:color w:val="000000"/>
                <w:lang w:val="uk-UA"/>
              </w:rPr>
            </w:pPr>
            <w:r>
              <w:rPr>
                <w:color w:val="000000"/>
                <w:lang w:val="uk-UA"/>
              </w:rPr>
              <w:t>19.02.2018</w:t>
            </w:r>
          </w:p>
        </w:tc>
      </w:tr>
      <w:tr w:rsidR="00E276DE" w:rsidRPr="00C50DB2">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C10E5D">
            <w:pPr>
              <w:pStyle w:val="a3"/>
              <w:jc w:val="center"/>
              <w:rPr>
                <w:sz w:val="22"/>
                <w:szCs w:val="22"/>
                <w:lang w:val="uk-UA"/>
              </w:rPr>
            </w:pPr>
            <w:r>
              <w:rPr>
                <w:sz w:val="22"/>
                <w:szCs w:val="22"/>
                <w:lang w:val="uk-UA"/>
              </w:rPr>
              <w:t>141</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BB51CE">
            <w:pPr>
              <w:pStyle w:val="a3"/>
              <w:rPr>
                <w:sz w:val="22"/>
                <w:szCs w:val="22"/>
                <w:lang w:val="uk-UA"/>
              </w:rPr>
            </w:pPr>
            <w:r>
              <w:rPr>
                <w:sz w:val="22"/>
                <w:szCs w:val="22"/>
                <w:lang w:val="uk-UA"/>
              </w:rPr>
              <w:t>6/235/6/18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0C7146">
            <w:pPr>
              <w:pStyle w:val="a3"/>
              <w:rPr>
                <w:color w:val="000000"/>
                <w:sz w:val="22"/>
                <w:szCs w:val="22"/>
                <w:lang w:eastAsia="en-US"/>
              </w:rPr>
            </w:pPr>
            <w:r>
              <w:rPr>
                <w:color w:val="000000"/>
                <w:sz w:val="22"/>
                <w:szCs w:val="22"/>
                <w:lang w:val="uk-UA" w:eastAsia="en-US"/>
              </w:rPr>
              <w:t xml:space="preserve">Заява </w:t>
            </w:r>
            <w:r w:rsidRPr="00216DAF">
              <w:rPr>
                <w:color w:val="000000"/>
                <w:sz w:val="22"/>
                <w:szCs w:val="22"/>
                <w:lang w:eastAsia="en-US"/>
              </w:rPr>
              <w:t xml:space="preserve">Товариства з обмеженою відповідальністю «Фінансова компанія «Довіра та Гарантія» про заміну </w:t>
            </w:r>
            <w:r>
              <w:rPr>
                <w:color w:val="000000"/>
                <w:sz w:val="22"/>
                <w:szCs w:val="22"/>
                <w:lang w:eastAsia="en-US"/>
              </w:rPr>
              <w:pgNum/>
            </w:r>
            <w:r>
              <w:rPr>
                <w:color w:val="000000"/>
                <w:sz w:val="22"/>
                <w:szCs w:val="22"/>
                <w:lang w:eastAsia="en-US"/>
              </w:rPr>
              <w:t>ул.</w:t>
            </w:r>
            <w:r>
              <w:rPr>
                <w:color w:val="000000"/>
                <w:sz w:val="22"/>
                <w:szCs w:val="22"/>
                <w:lang w:eastAsia="en-US"/>
              </w:rPr>
              <w:pgNum/>
            </w:r>
            <w:r>
              <w:rPr>
                <w:color w:val="000000"/>
                <w:sz w:val="22"/>
                <w:szCs w:val="22"/>
                <w:lang w:eastAsia="en-US"/>
              </w:rPr>
              <w:t>вав</w:t>
            </w:r>
            <w:r w:rsidRPr="00216DAF">
              <w:rPr>
                <w:color w:val="000000"/>
                <w:sz w:val="22"/>
                <w:szCs w:val="22"/>
                <w:lang w:eastAsia="en-US"/>
              </w:rPr>
              <w:t xml:space="preserve"> у виконавчому проваджені по цивільній справі  за позовом Публічного акціонерного товариства «Райффайзен Банк Аваль» до Лисенко Оксани Володимирівни про стягнення заборгованості за кредитним договором, заінтересована особа: Публічне акціонерне товариство «Вектор Банк»</w:t>
            </w:r>
            <w:r>
              <w:rPr>
                <w:color w:val="000000"/>
                <w:sz w:val="22"/>
                <w:szCs w:val="22"/>
                <w:lang w:eastAsia="en-US"/>
              </w:rPr>
              <w:t>.</w:t>
            </w:r>
          </w:p>
          <w:p w:rsidR="00E276DE" w:rsidRPr="00216DAF" w:rsidRDefault="00E276DE" w:rsidP="00216DAF">
            <w:pPr>
              <w:pStyle w:val="a3"/>
              <w:rPr>
                <w:color w:val="000000"/>
                <w:sz w:val="22"/>
                <w:szCs w:val="22"/>
                <w:lang w:val="uk-UA" w:eastAsia="en-US"/>
              </w:rPr>
            </w:pPr>
            <w:r w:rsidRPr="00216DAF">
              <w:rPr>
                <w:color w:val="000000"/>
                <w:sz w:val="22"/>
                <w:szCs w:val="22"/>
                <w:lang w:val="uk-UA" w:eastAsia="en-US"/>
              </w:rPr>
              <w:lastRenderedPageBreak/>
              <w:t>Лисенко Оксана Володимирівна викликається до суду в якості заінтересованої особи.</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216DAF">
            <w:pPr>
              <w:pStyle w:val="a5"/>
              <w:rPr>
                <w:rFonts w:ascii="Times New Roman" w:hAnsi="Times New Roman" w:cs="Times New Roman"/>
                <w:lang w:val="uk-UA"/>
              </w:rPr>
            </w:pPr>
            <w:r>
              <w:rPr>
                <w:rFonts w:ascii="Times New Roman" w:hAnsi="Times New Roman" w:cs="Times New Roman"/>
                <w:lang w:val="uk-UA"/>
              </w:rPr>
              <w:lastRenderedPageBreak/>
              <w:t xml:space="preserve">Судове  засідання </w:t>
            </w:r>
            <w:r w:rsidRPr="00046D46">
              <w:rPr>
                <w:rFonts w:ascii="Times New Roman" w:hAnsi="Times New Roman" w:cs="Times New Roman"/>
                <w:lang w:val="uk-UA"/>
              </w:rPr>
              <w:t xml:space="preserve">призначено на </w:t>
            </w:r>
            <w:r>
              <w:rPr>
                <w:rFonts w:ascii="Times New Roman" w:hAnsi="Times New Roman" w:cs="Times New Roman"/>
                <w:lang w:val="uk-UA"/>
              </w:rPr>
              <w:t>20.03</w:t>
            </w:r>
            <w:r w:rsidRPr="00046D46">
              <w:rPr>
                <w:rFonts w:ascii="Times New Roman" w:hAnsi="Times New Roman" w:cs="Times New Roman"/>
                <w:lang w:val="uk-UA"/>
              </w:rPr>
              <w:t xml:space="preserve">.2018р. о </w:t>
            </w:r>
            <w:r>
              <w:rPr>
                <w:rFonts w:ascii="Times New Roman" w:hAnsi="Times New Roman" w:cs="Times New Roman"/>
                <w:lang w:val="uk-UA"/>
              </w:rPr>
              <w:t>8-00</w:t>
            </w:r>
            <w:r w:rsidRPr="00046D46">
              <w:rPr>
                <w:rFonts w:ascii="Times New Roman" w:hAnsi="Times New Roman" w:cs="Times New Roman"/>
                <w:lang w:val="uk-UA"/>
              </w:rPr>
              <w:t xml:space="preserve"> годині</w:t>
            </w:r>
          </w:p>
          <w:p w:rsidR="00E276DE" w:rsidRDefault="00E276DE" w:rsidP="00347F27">
            <w:pPr>
              <w:pStyle w:val="a5"/>
              <w:rPr>
                <w:rFonts w:ascii="Times New Roman" w:hAnsi="Times New Roman" w:cs="Times New Roman"/>
                <w:lang w:val="uk-UA"/>
              </w:rPr>
            </w:pP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02674" w:rsidRDefault="00E276DE" w:rsidP="00216DAF">
            <w:pPr>
              <w:pStyle w:val="a3"/>
              <w:rPr>
                <w:color w:val="000000"/>
                <w:lang w:val="uk-UA"/>
              </w:rPr>
            </w:pPr>
            <w:r w:rsidRPr="00002674">
              <w:rPr>
                <w:color w:val="000000"/>
                <w:lang w:val="uk-UA"/>
              </w:rPr>
              <w:t xml:space="preserve">Суддя </w:t>
            </w:r>
            <w:r>
              <w:rPr>
                <w:color w:val="000000"/>
                <w:lang w:val="uk-UA"/>
              </w:rPr>
              <w:t>Назаренко Г.В.</w:t>
            </w:r>
          </w:p>
          <w:p w:rsidR="00E276DE" w:rsidRDefault="00E276DE" w:rsidP="00216DAF">
            <w:pPr>
              <w:pStyle w:val="a3"/>
              <w:rPr>
                <w:color w:val="000000"/>
                <w:lang w:val="uk-UA"/>
              </w:rPr>
            </w:pPr>
            <w:r>
              <w:rPr>
                <w:color w:val="000000"/>
                <w:lang w:val="uk-UA"/>
              </w:rPr>
              <w:t>19</w:t>
            </w:r>
            <w:r w:rsidRPr="00002674">
              <w:rPr>
                <w:color w:val="000000"/>
                <w:lang w:val="uk-UA"/>
              </w:rPr>
              <w:t>.0</w:t>
            </w:r>
            <w:r>
              <w:rPr>
                <w:color w:val="000000"/>
                <w:lang w:val="uk-UA"/>
              </w:rPr>
              <w:t>2</w:t>
            </w:r>
            <w:r w:rsidRPr="00002674">
              <w:rPr>
                <w:color w:val="000000"/>
                <w:lang w:val="uk-UA"/>
              </w:rPr>
              <w:t>.2018</w:t>
            </w:r>
          </w:p>
        </w:tc>
      </w:tr>
      <w:tr w:rsidR="00E276DE" w:rsidRPr="00C50DB2">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F16161">
            <w:pPr>
              <w:pStyle w:val="a3"/>
              <w:jc w:val="center"/>
              <w:rPr>
                <w:lang w:val="uk-UA"/>
              </w:rPr>
            </w:pPr>
            <w:r>
              <w:rPr>
                <w:lang w:val="uk-UA"/>
              </w:rPr>
              <w:lastRenderedPageBreak/>
              <w:t>142</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F16161">
            <w:pPr>
              <w:pStyle w:val="a3"/>
              <w:rPr>
                <w:lang w:val="uk-UA"/>
              </w:rPr>
            </w:pPr>
            <w:r>
              <w:rPr>
                <w:lang w:val="uk-UA"/>
              </w:rPr>
              <w:t>2/235/60/18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216DAF">
            <w:pPr>
              <w:pStyle w:val="a3"/>
              <w:rPr>
                <w:color w:val="000000"/>
                <w:lang w:val="uk-UA"/>
              </w:rPr>
            </w:pPr>
            <w:r>
              <w:rPr>
                <w:color w:val="000000"/>
                <w:lang w:val="uk-UA"/>
              </w:rPr>
              <w:t xml:space="preserve">За позовом </w:t>
            </w:r>
            <w:r>
              <w:rPr>
                <w:rStyle w:val="rvts14"/>
                <w:lang w:val="uk-UA"/>
              </w:rPr>
              <w:t>Публічного акціонерного товариства «Діамантбанк»  до Товариства з обмеженою відповідальністю «ЮЗ АЛКО-ТРЕСТ», Христофорова Віктора Сергійовича про стягнення заборгованості за кредитним договором</w:t>
            </w:r>
            <w:r>
              <w:rPr>
                <w:color w:val="000000"/>
                <w:lang w:val="uk-UA"/>
              </w:rPr>
              <w:t>.</w:t>
            </w:r>
          </w:p>
          <w:p w:rsidR="00E276DE" w:rsidRDefault="00E276DE" w:rsidP="00216DAF">
            <w:pPr>
              <w:pStyle w:val="a3"/>
              <w:rPr>
                <w:color w:val="000000"/>
                <w:sz w:val="22"/>
                <w:szCs w:val="22"/>
                <w:lang w:val="uk-UA" w:eastAsia="en-US"/>
              </w:rPr>
            </w:pPr>
            <w:r>
              <w:rPr>
                <w:rStyle w:val="rvts14"/>
                <w:lang w:val="uk-UA"/>
              </w:rPr>
              <w:t xml:space="preserve">Товариство з обмеженою відповідальністю «ЮЗ АЛКО-ТРЕСТ» </w:t>
            </w:r>
            <w:r w:rsidRPr="00002674">
              <w:rPr>
                <w:color w:val="000000"/>
                <w:lang w:val="uk-UA"/>
              </w:rPr>
              <w:t xml:space="preserve">викликається </w:t>
            </w:r>
            <w:r>
              <w:rPr>
                <w:color w:val="000000"/>
                <w:lang w:val="uk-UA"/>
              </w:rPr>
              <w:t xml:space="preserve">до суду </w:t>
            </w:r>
            <w:r w:rsidRPr="00002674">
              <w:rPr>
                <w:color w:val="000000"/>
                <w:lang w:val="uk-UA"/>
              </w:rPr>
              <w:t>в якості відповідача</w:t>
            </w:r>
            <w:r>
              <w:rPr>
                <w:color w:val="000000"/>
                <w:lang w:val="uk-UA"/>
              </w:rPr>
              <w:t>.</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216DAF">
            <w:pPr>
              <w:pStyle w:val="a5"/>
              <w:rPr>
                <w:rFonts w:ascii="Times New Roman" w:hAnsi="Times New Roman" w:cs="Times New Roman"/>
                <w:lang w:val="uk-UA"/>
              </w:rPr>
            </w:pPr>
            <w:r>
              <w:rPr>
                <w:rFonts w:ascii="Times New Roman" w:hAnsi="Times New Roman" w:cs="Times New Roman"/>
                <w:lang w:val="uk-UA"/>
              </w:rPr>
              <w:t xml:space="preserve">Судове  засідання </w:t>
            </w:r>
            <w:r w:rsidRPr="00046D46">
              <w:rPr>
                <w:rFonts w:ascii="Times New Roman" w:hAnsi="Times New Roman" w:cs="Times New Roman"/>
                <w:lang w:val="uk-UA"/>
              </w:rPr>
              <w:t xml:space="preserve">призначено на </w:t>
            </w:r>
            <w:r>
              <w:rPr>
                <w:rFonts w:ascii="Times New Roman" w:hAnsi="Times New Roman" w:cs="Times New Roman"/>
                <w:lang w:val="uk-UA"/>
              </w:rPr>
              <w:t>20.03</w:t>
            </w:r>
            <w:r w:rsidRPr="00046D46">
              <w:rPr>
                <w:rFonts w:ascii="Times New Roman" w:hAnsi="Times New Roman" w:cs="Times New Roman"/>
                <w:lang w:val="uk-UA"/>
              </w:rPr>
              <w:t xml:space="preserve">.2018р. о </w:t>
            </w:r>
            <w:r>
              <w:rPr>
                <w:rFonts w:ascii="Times New Roman" w:hAnsi="Times New Roman" w:cs="Times New Roman"/>
                <w:lang w:val="uk-UA"/>
              </w:rPr>
              <w:t>13-00</w:t>
            </w:r>
            <w:r w:rsidRPr="00046D46">
              <w:rPr>
                <w:rFonts w:ascii="Times New Roman" w:hAnsi="Times New Roman" w:cs="Times New Roman"/>
                <w:lang w:val="uk-UA"/>
              </w:rPr>
              <w:t xml:space="preserve"> годині</w:t>
            </w:r>
          </w:p>
          <w:p w:rsidR="00E276DE" w:rsidRDefault="00E276DE" w:rsidP="00216DAF">
            <w:pPr>
              <w:pStyle w:val="a5"/>
              <w:rPr>
                <w:rFonts w:ascii="Times New Roman" w:hAnsi="Times New Roman" w:cs="Times New Roman"/>
                <w:lang w:val="uk-UA"/>
              </w:rPr>
            </w:pP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02674" w:rsidRDefault="00E276DE" w:rsidP="00216DAF">
            <w:pPr>
              <w:pStyle w:val="a3"/>
              <w:rPr>
                <w:color w:val="000000"/>
                <w:lang w:val="uk-UA"/>
              </w:rPr>
            </w:pPr>
            <w:r w:rsidRPr="00002674">
              <w:rPr>
                <w:color w:val="000000"/>
                <w:lang w:val="uk-UA"/>
              </w:rPr>
              <w:t xml:space="preserve">Суддя </w:t>
            </w:r>
            <w:r>
              <w:rPr>
                <w:color w:val="000000"/>
                <w:lang w:val="uk-UA"/>
              </w:rPr>
              <w:t>Назаренко Г.В.</w:t>
            </w:r>
          </w:p>
          <w:p w:rsidR="00E276DE" w:rsidRPr="00002674" w:rsidRDefault="00E276DE" w:rsidP="00216DAF">
            <w:pPr>
              <w:pStyle w:val="a3"/>
              <w:rPr>
                <w:color w:val="000000"/>
                <w:lang w:val="uk-UA"/>
              </w:rPr>
            </w:pPr>
            <w:r>
              <w:rPr>
                <w:color w:val="000000"/>
                <w:lang w:val="uk-UA"/>
              </w:rPr>
              <w:t>19</w:t>
            </w:r>
            <w:r w:rsidRPr="00002674">
              <w:rPr>
                <w:color w:val="000000"/>
                <w:lang w:val="uk-UA"/>
              </w:rPr>
              <w:t>.0</w:t>
            </w:r>
            <w:r>
              <w:rPr>
                <w:color w:val="000000"/>
                <w:lang w:val="uk-UA"/>
              </w:rPr>
              <w:t>2</w:t>
            </w:r>
            <w:r w:rsidRPr="00002674">
              <w:rPr>
                <w:color w:val="000000"/>
                <w:lang w:val="uk-UA"/>
              </w:rPr>
              <w:t>.2018</w:t>
            </w:r>
          </w:p>
        </w:tc>
      </w:tr>
      <w:tr w:rsidR="00E276DE" w:rsidRPr="00C50DB2">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F16161">
            <w:pPr>
              <w:pStyle w:val="a3"/>
              <w:jc w:val="center"/>
              <w:rPr>
                <w:lang w:val="uk-UA"/>
              </w:rPr>
            </w:pPr>
            <w:r>
              <w:rPr>
                <w:lang w:val="uk-UA"/>
              </w:rPr>
              <w:t>143</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F16161">
            <w:pPr>
              <w:pStyle w:val="a3"/>
              <w:rPr>
                <w:lang w:val="uk-UA"/>
              </w:rPr>
            </w:pPr>
            <w:r>
              <w:rPr>
                <w:lang w:val="uk-UA"/>
              </w:rPr>
              <w:t>235/48/18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216DAF">
            <w:pPr>
              <w:pStyle w:val="a3"/>
              <w:rPr>
                <w:lang w:val="uk-UA"/>
              </w:rPr>
            </w:pPr>
            <w:r>
              <w:rPr>
                <w:color w:val="000000"/>
                <w:lang w:val="uk-UA"/>
              </w:rPr>
              <w:t xml:space="preserve">За позовом </w:t>
            </w:r>
            <w:r>
              <w:t xml:space="preserve"> Мамчур Костянтина Миколайовича до Мамчур Анжели Володимирівни про зменшення розміру аліментів, третя особа Мамчур Тетяна Володимирівна</w:t>
            </w:r>
          </w:p>
          <w:p w:rsidR="00E276DE" w:rsidRDefault="00E276DE" w:rsidP="00216DAF">
            <w:pPr>
              <w:pStyle w:val="a3"/>
              <w:rPr>
                <w:color w:val="000000"/>
                <w:lang w:val="uk-UA"/>
              </w:rPr>
            </w:pPr>
            <w:r>
              <w:rPr>
                <w:lang w:val="uk-UA"/>
              </w:rPr>
              <w:t>Мамчур Анжела Володимирівна</w:t>
            </w:r>
            <w:r w:rsidRPr="00002674">
              <w:rPr>
                <w:color w:val="000000"/>
                <w:lang w:val="uk-UA"/>
              </w:rPr>
              <w:t xml:space="preserve"> виклика</w:t>
            </w:r>
            <w:r>
              <w:rPr>
                <w:color w:val="000000"/>
                <w:lang w:val="uk-UA"/>
              </w:rPr>
              <w:t>є</w:t>
            </w:r>
            <w:r w:rsidRPr="00002674">
              <w:rPr>
                <w:color w:val="000000"/>
                <w:lang w:val="uk-UA"/>
              </w:rPr>
              <w:t xml:space="preserve">ться </w:t>
            </w:r>
            <w:r>
              <w:rPr>
                <w:color w:val="000000"/>
                <w:lang w:val="uk-UA"/>
              </w:rPr>
              <w:t xml:space="preserve">до суду </w:t>
            </w:r>
            <w:r w:rsidRPr="00002674">
              <w:rPr>
                <w:color w:val="000000"/>
                <w:lang w:val="uk-UA"/>
              </w:rPr>
              <w:t>в якості відповідача</w:t>
            </w:r>
            <w:r>
              <w:rPr>
                <w:color w:val="000000"/>
                <w:lang w:val="uk-UA"/>
              </w:rPr>
              <w:t>;</w:t>
            </w:r>
          </w:p>
          <w:p w:rsidR="00E276DE" w:rsidRPr="00181558" w:rsidRDefault="00E276DE" w:rsidP="00216DAF">
            <w:pPr>
              <w:pStyle w:val="a3"/>
              <w:rPr>
                <w:color w:val="000000"/>
                <w:lang w:val="uk-UA"/>
              </w:rPr>
            </w:pPr>
            <w:r>
              <w:rPr>
                <w:lang w:val="uk-UA"/>
              </w:rPr>
              <w:t xml:space="preserve">Мамчур Тетяна Володимирівна </w:t>
            </w:r>
            <w:r w:rsidRPr="00002674">
              <w:rPr>
                <w:color w:val="000000"/>
                <w:lang w:val="uk-UA"/>
              </w:rPr>
              <w:t>виклика</w:t>
            </w:r>
            <w:r>
              <w:rPr>
                <w:color w:val="000000"/>
                <w:lang w:val="uk-UA"/>
              </w:rPr>
              <w:t>є</w:t>
            </w:r>
            <w:r w:rsidRPr="00002674">
              <w:rPr>
                <w:color w:val="000000"/>
                <w:lang w:val="uk-UA"/>
              </w:rPr>
              <w:t xml:space="preserve">ться </w:t>
            </w:r>
            <w:r>
              <w:rPr>
                <w:color w:val="000000"/>
                <w:lang w:val="uk-UA"/>
              </w:rPr>
              <w:t xml:space="preserve">до суду </w:t>
            </w:r>
            <w:r w:rsidRPr="00002674">
              <w:rPr>
                <w:color w:val="000000"/>
                <w:lang w:val="uk-UA"/>
              </w:rPr>
              <w:t xml:space="preserve">в якості </w:t>
            </w:r>
            <w:r>
              <w:rPr>
                <w:color w:val="000000"/>
                <w:lang w:val="uk-UA"/>
              </w:rPr>
              <w:t>третьої особи</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181558">
            <w:pPr>
              <w:pStyle w:val="a5"/>
              <w:rPr>
                <w:rFonts w:ascii="Times New Roman" w:hAnsi="Times New Roman" w:cs="Times New Roman"/>
                <w:lang w:val="uk-UA"/>
              </w:rPr>
            </w:pPr>
            <w:r>
              <w:rPr>
                <w:rFonts w:ascii="Times New Roman" w:hAnsi="Times New Roman" w:cs="Times New Roman"/>
                <w:lang w:val="uk-UA"/>
              </w:rPr>
              <w:t xml:space="preserve">Попереднє судове  засідання </w:t>
            </w:r>
            <w:r w:rsidRPr="00046D46">
              <w:rPr>
                <w:rFonts w:ascii="Times New Roman" w:hAnsi="Times New Roman" w:cs="Times New Roman"/>
                <w:lang w:val="uk-UA"/>
              </w:rPr>
              <w:t xml:space="preserve">призначено на </w:t>
            </w:r>
            <w:r>
              <w:rPr>
                <w:rFonts w:ascii="Times New Roman" w:hAnsi="Times New Roman" w:cs="Times New Roman"/>
                <w:lang w:val="uk-UA"/>
              </w:rPr>
              <w:t>07.03</w:t>
            </w:r>
            <w:r w:rsidRPr="00046D46">
              <w:rPr>
                <w:rFonts w:ascii="Times New Roman" w:hAnsi="Times New Roman" w:cs="Times New Roman"/>
                <w:lang w:val="uk-UA"/>
              </w:rPr>
              <w:t xml:space="preserve">.2018р. о </w:t>
            </w:r>
            <w:r>
              <w:rPr>
                <w:rFonts w:ascii="Times New Roman" w:hAnsi="Times New Roman" w:cs="Times New Roman"/>
                <w:lang w:val="uk-UA"/>
              </w:rPr>
              <w:t>09-45</w:t>
            </w:r>
            <w:r w:rsidRPr="00046D46">
              <w:rPr>
                <w:rFonts w:ascii="Times New Roman" w:hAnsi="Times New Roman" w:cs="Times New Roman"/>
                <w:lang w:val="uk-UA"/>
              </w:rPr>
              <w:t xml:space="preserve"> годині</w:t>
            </w:r>
          </w:p>
          <w:p w:rsidR="00E276DE" w:rsidRDefault="00E276DE" w:rsidP="00216DAF">
            <w:pPr>
              <w:pStyle w:val="a5"/>
              <w:rPr>
                <w:rFonts w:ascii="Times New Roman" w:hAnsi="Times New Roman" w:cs="Times New Roman"/>
                <w:lang w:val="uk-UA"/>
              </w:rPr>
            </w:pP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181558">
            <w:pPr>
              <w:pStyle w:val="a3"/>
              <w:rPr>
                <w:color w:val="000000"/>
                <w:lang w:val="uk-UA"/>
              </w:rPr>
            </w:pPr>
            <w:r>
              <w:rPr>
                <w:color w:val="000000"/>
                <w:lang w:val="uk-UA"/>
              </w:rPr>
              <w:t>Суддя Величко О.В.</w:t>
            </w:r>
          </w:p>
          <w:p w:rsidR="00E276DE" w:rsidRPr="00002674" w:rsidRDefault="00E276DE" w:rsidP="00181558">
            <w:pPr>
              <w:pStyle w:val="a3"/>
              <w:rPr>
                <w:color w:val="000000"/>
                <w:lang w:val="uk-UA"/>
              </w:rPr>
            </w:pPr>
            <w:r>
              <w:rPr>
                <w:color w:val="000000"/>
                <w:lang w:val="uk-UA"/>
              </w:rPr>
              <w:t>19.02.2018</w:t>
            </w:r>
          </w:p>
        </w:tc>
      </w:tr>
      <w:tr w:rsidR="00E276DE" w:rsidRPr="00C50DB2">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F16161">
            <w:pPr>
              <w:pStyle w:val="a3"/>
              <w:jc w:val="center"/>
              <w:rPr>
                <w:lang w:val="uk-UA"/>
              </w:rPr>
            </w:pPr>
            <w:r>
              <w:rPr>
                <w:lang w:val="uk-UA"/>
              </w:rPr>
              <w:t>144</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F16161">
            <w:pPr>
              <w:pStyle w:val="a3"/>
              <w:rPr>
                <w:lang w:val="uk-UA"/>
              </w:rPr>
            </w:pPr>
            <w:r>
              <w:rPr>
                <w:lang w:val="uk-UA"/>
              </w:rPr>
              <w:t>4-с/235/8/18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CB424B" w:rsidRDefault="00E276DE" w:rsidP="009C700A">
            <w:pPr>
              <w:pStyle w:val="a3"/>
              <w:jc w:val="both"/>
              <w:rPr>
                <w:color w:val="000000"/>
                <w:sz w:val="22"/>
                <w:szCs w:val="22"/>
                <w:lang w:val="uk-UA" w:eastAsia="en-US"/>
              </w:rPr>
            </w:pPr>
            <w:r>
              <w:rPr>
                <w:color w:val="000000"/>
                <w:sz w:val="22"/>
                <w:szCs w:val="22"/>
                <w:lang w:val="uk-UA" w:eastAsia="en-US"/>
              </w:rPr>
              <w:t>Скарга ПАТ «ВіЕйБі Банк» на повідомлення державного виконавця по цив. Справі за позовом ПАТ «ВіЕйБі Банк» до Зінченко Миколи Олександровича, Маркіної Ірини Василівни про стягнення заборгованості</w:t>
            </w:r>
          </w:p>
          <w:p w:rsidR="00E276DE" w:rsidRPr="00CB424B" w:rsidRDefault="00E276DE" w:rsidP="009C700A">
            <w:pPr>
              <w:pStyle w:val="a3"/>
              <w:rPr>
                <w:color w:val="000000"/>
                <w:sz w:val="22"/>
                <w:szCs w:val="22"/>
                <w:lang w:val="uk-UA" w:eastAsia="en-US"/>
              </w:rPr>
            </w:pPr>
          </w:p>
          <w:p w:rsidR="00E276DE" w:rsidRDefault="00E276DE" w:rsidP="009C700A">
            <w:pPr>
              <w:pStyle w:val="a3"/>
              <w:rPr>
                <w:color w:val="000000"/>
                <w:lang w:val="uk-UA"/>
              </w:rPr>
            </w:pPr>
            <w:r>
              <w:rPr>
                <w:color w:val="000000"/>
                <w:sz w:val="22"/>
                <w:szCs w:val="22"/>
                <w:lang w:val="uk-UA" w:eastAsia="en-US"/>
              </w:rPr>
              <w:t>Зінченко Микола Олександрович</w:t>
            </w:r>
            <w:r w:rsidRPr="00CB424B">
              <w:rPr>
                <w:color w:val="000000"/>
                <w:sz w:val="22"/>
                <w:szCs w:val="22"/>
                <w:lang w:val="uk-UA" w:eastAsia="en-US"/>
              </w:rPr>
              <w:t xml:space="preserve"> викликається до суду в якості </w:t>
            </w:r>
            <w:r>
              <w:rPr>
                <w:color w:val="000000"/>
                <w:sz w:val="22"/>
                <w:szCs w:val="22"/>
                <w:lang w:val="uk-UA" w:eastAsia="en-US"/>
              </w:rPr>
              <w:t>заінтересованої особи</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9C700A">
            <w:pPr>
              <w:pStyle w:val="a5"/>
              <w:rPr>
                <w:rFonts w:ascii="Times New Roman" w:hAnsi="Times New Roman" w:cs="Times New Roman"/>
                <w:lang w:val="uk-UA"/>
              </w:rPr>
            </w:pPr>
            <w:r>
              <w:rPr>
                <w:rFonts w:ascii="Times New Roman" w:hAnsi="Times New Roman" w:cs="Times New Roman"/>
                <w:lang w:val="uk-UA"/>
              </w:rPr>
              <w:t xml:space="preserve">Судове  засідання </w:t>
            </w:r>
            <w:r w:rsidRPr="00046D46">
              <w:rPr>
                <w:rFonts w:ascii="Times New Roman" w:hAnsi="Times New Roman" w:cs="Times New Roman"/>
                <w:lang w:val="uk-UA"/>
              </w:rPr>
              <w:t xml:space="preserve">призначено на </w:t>
            </w:r>
            <w:r>
              <w:rPr>
                <w:rFonts w:ascii="Times New Roman" w:hAnsi="Times New Roman" w:cs="Times New Roman"/>
                <w:lang w:val="uk-UA"/>
              </w:rPr>
              <w:t>02.03</w:t>
            </w:r>
            <w:r w:rsidRPr="00046D46">
              <w:rPr>
                <w:rFonts w:ascii="Times New Roman" w:hAnsi="Times New Roman" w:cs="Times New Roman"/>
                <w:lang w:val="uk-UA"/>
              </w:rPr>
              <w:t xml:space="preserve">.2018р. о </w:t>
            </w:r>
            <w:r>
              <w:rPr>
                <w:rFonts w:ascii="Times New Roman" w:hAnsi="Times New Roman" w:cs="Times New Roman"/>
                <w:lang w:val="uk-UA"/>
              </w:rPr>
              <w:t>09-30</w:t>
            </w:r>
            <w:r w:rsidRPr="00046D46">
              <w:rPr>
                <w:rFonts w:ascii="Times New Roman" w:hAnsi="Times New Roman" w:cs="Times New Roman"/>
                <w:lang w:val="uk-UA"/>
              </w:rPr>
              <w:t xml:space="preserve"> годині</w:t>
            </w:r>
          </w:p>
          <w:p w:rsidR="00E276DE" w:rsidRDefault="00E276DE" w:rsidP="00181558">
            <w:pPr>
              <w:pStyle w:val="a5"/>
              <w:rPr>
                <w:rFonts w:ascii="Times New Roman" w:hAnsi="Times New Roman" w:cs="Times New Roman"/>
                <w:lang w:val="uk-UA"/>
              </w:rPr>
            </w:pP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9C700A">
            <w:pPr>
              <w:pStyle w:val="a3"/>
              <w:rPr>
                <w:color w:val="000000"/>
                <w:lang w:val="uk-UA"/>
              </w:rPr>
            </w:pPr>
            <w:r>
              <w:rPr>
                <w:color w:val="000000"/>
                <w:lang w:val="uk-UA"/>
              </w:rPr>
              <w:t>Суддя Філь О.Є.</w:t>
            </w:r>
          </w:p>
          <w:p w:rsidR="00E276DE" w:rsidRDefault="00E276DE" w:rsidP="009C700A">
            <w:pPr>
              <w:pStyle w:val="a3"/>
              <w:rPr>
                <w:color w:val="000000"/>
                <w:lang w:val="uk-UA"/>
              </w:rPr>
            </w:pPr>
            <w:r>
              <w:rPr>
                <w:color w:val="000000"/>
                <w:lang w:val="uk-UA"/>
              </w:rPr>
              <w:t>19.02.2018</w:t>
            </w:r>
          </w:p>
        </w:tc>
      </w:tr>
      <w:tr w:rsidR="00E276DE" w:rsidRPr="00C50DB2">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Pr="00DC008A" w:rsidRDefault="00E276DE" w:rsidP="00F16161">
            <w:pPr>
              <w:pStyle w:val="a3"/>
              <w:jc w:val="center"/>
              <w:rPr>
                <w:sz w:val="22"/>
                <w:szCs w:val="22"/>
                <w:lang w:val="uk-UA"/>
              </w:rPr>
            </w:pPr>
            <w:r w:rsidRPr="00DC008A">
              <w:rPr>
                <w:sz w:val="22"/>
                <w:szCs w:val="22"/>
                <w:lang w:val="uk-UA"/>
              </w:rPr>
              <w:t>145</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Pr="00DC008A" w:rsidRDefault="00E276DE" w:rsidP="00F16161">
            <w:pPr>
              <w:pStyle w:val="a3"/>
              <w:rPr>
                <w:sz w:val="22"/>
                <w:szCs w:val="22"/>
                <w:lang w:val="uk-UA"/>
              </w:rPr>
            </w:pPr>
            <w:r w:rsidRPr="00DC008A">
              <w:rPr>
                <w:sz w:val="22"/>
                <w:szCs w:val="22"/>
                <w:lang w:val="uk-UA"/>
              </w:rPr>
              <w:t>2/235/518/18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DC008A" w:rsidRDefault="00E276DE" w:rsidP="009C700A">
            <w:pPr>
              <w:pStyle w:val="a3"/>
              <w:jc w:val="both"/>
              <w:rPr>
                <w:color w:val="000000"/>
                <w:sz w:val="22"/>
                <w:szCs w:val="22"/>
                <w:lang w:val="uk-UA" w:eastAsia="en-US"/>
              </w:rPr>
            </w:pPr>
            <w:r w:rsidRPr="00DC008A">
              <w:rPr>
                <w:color w:val="000000"/>
                <w:sz w:val="22"/>
                <w:szCs w:val="22"/>
                <w:lang w:val="uk-UA" w:eastAsia="en-US"/>
              </w:rPr>
              <w:t>Позовна заява Плюцинського Олексія Ігоровича до Плюцинської Лідії Віталіївни про розірвання шлюбу</w:t>
            </w:r>
          </w:p>
          <w:p w:rsidR="00E276DE" w:rsidRPr="00DC008A" w:rsidRDefault="00E276DE" w:rsidP="009C700A">
            <w:pPr>
              <w:pStyle w:val="a3"/>
              <w:jc w:val="both"/>
              <w:rPr>
                <w:color w:val="000000"/>
                <w:sz w:val="22"/>
                <w:szCs w:val="22"/>
                <w:lang w:val="uk-UA" w:eastAsia="en-US"/>
              </w:rPr>
            </w:pPr>
          </w:p>
          <w:p w:rsidR="00E276DE" w:rsidRPr="00DC008A" w:rsidRDefault="00E276DE" w:rsidP="009C700A">
            <w:pPr>
              <w:pStyle w:val="a3"/>
              <w:jc w:val="both"/>
              <w:rPr>
                <w:color w:val="000000"/>
                <w:sz w:val="22"/>
                <w:szCs w:val="22"/>
                <w:lang w:val="uk-UA" w:eastAsia="en-US"/>
              </w:rPr>
            </w:pPr>
            <w:r w:rsidRPr="00DC008A">
              <w:rPr>
                <w:color w:val="000000"/>
                <w:sz w:val="22"/>
                <w:szCs w:val="22"/>
                <w:lang w:val="uk-UA" w:eastAsia="en-US"/>
              </w:rPr>
              <w:t>Плюцинська Лідія Віталіївна 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DC008A" w:rsidRDefault="00E276DE" w:rsidP="00D5451F">
            <w:pPr>
              <w:pStyle w:val="a5"/>
              <w:rPr>
                <w:rFonts w:ascii="Times New Roman" w:hAnsi="Times New Roman" w:cs="Times New Roman"/>
                <w:lang w:val="uk-UA"/>
              </w:rPr>
            </w:pPr>
          </w:p>
          <w:p w:rsidR="00E276DE" w:rsidRPr="00DC008A" w:rsidRDefault="00E276DE" w:rsidP="00D5451F">
            <w:pPr>
              <w:pStyle w:val="a5"/>
              <w:rPr>
                <w:rFonts w:ascii="Times New Roman" w:hAnsi="Times New Roman" w:cs="Times New Roman"/>
                <w:lang w:val="uk-UA"/>
              </w:rPr>
            </w:pPr>
          </w:p>
          <w:p w:rsidR="00E276DE" w:rsidRPr="00DC008A" w:rsidRDefault="00E276DE" w:rsidP="00D5451F">
            <w:pPr>
              <w:pStyle w:val="a5"/>
              <w:rPr>
                <w:rFonts w:ascii="Times New Roman" w:hAnsi="Times New Roman" w:cs="Times New Roman"/>
                <w:lang w:val="uk-UA"/>
              </w:rPr>
            </w:pPr>
          </w:p>
          <w:p w:rsidR="00E276DE" w:rsidRPr="00DC008A" w:rsidRDefault="00E276DE" w:rsidP="00D5451F">
            <w:pPr>
              <w:pStyle w:val="a5"/>
              <w:rPr>
                <w:rFonts w:ascii="Times New Roman" w:hAnsi="Times New Roman" w:cs="Times New Roman"/>
                <w:lang w:val="uk-UA"/>
              </w:rPr>
            </w:pPr>
          </w:p>
          <w:p w:rsidR="00E276DE" w:rsidRPr="00DC008A" w:rsidRDefault="00E276DE" w:rsidP="00D5451F">
            <w:pPr>
              <w:pStyle w:val="a5"/>
              <w:rPr>
                <w:rFonts w:ascii="Times New Roman" w:hAnsi="Times New Roman" w:cs="Times New Roman"/>
                <w:lang w:val="uk-UA"/>
              </w:rPr>
            </w:pPr>
            <w:r w:rsidRPr="00DC008A">
              <w:rPr>
                <w:rFonts w:ascii="Times New Roman" w:hAnsi="Times New Roman" w:cs="Times New Roman"/>
                <w:lang w:val="uk-UA"/>
              </w:rPr>
              <w:t>Судове  засідання призначено на 05.03.2018р. о 09-30 годині</w:t>
            </w:r>
          </w:p>
          <w:p w:rsidR="00E276DE" w:rsidRPr="00DC008A" w:rsidRDefault="00E276DE" w:rsidP="009C700A">
            <w:pPr>
              <w:pStyle w:val="a5"/>
              <w:rPr>
                <w:rFonts w:ascii="Times New Roman" w:hAnsi="Times New Roman" w:cs="Times New Roman"/>
                <w:lang w:val="uk-UA"/>
              </w:rPr>
            </w:pP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DC008A" w:rsidRDefault="00E276DE" w:rsidP="00D5451F">
            <w:pPr>
              <w:pStyle w:val="a3"/>
              <w:rPr>
                <w:color w:val="000000"/>
                <w:sz w:val="22"/>
                <w:szCs w:val="22"/>
                <w:lang w:val="uk-UA"/>
              </w:rPr>
            </w:pPr>
          </w:p>
          <w:p w:rsidR="00E276DE" w:rsidRPr="00DC008A" w:rsidRDefault="00E276DE" w:rsidP="00D5451F">
            <w:pPr>
              <w:pStyle w:val="a3"/>
              <w:rPr>
                <w:color w:val="000000"/>
                <w:sz w:val="22"/>
                <w:szCs w:val="22"/>
                <w:lang w:val="uk-UA"/>
              </w:rPr>
            </w:pPr>
          </w:p>
          <w:p w:rsidR="00E276DE" w:rsidRPr="00DC008A" w:rsidRDefault="00E276DE" w:rsidP="00D5451F">
            <w:pPr>
              <w:pStyle w:val="a3"/>
              <w:rPr>
                <w:color w:val="000000"/>
                <w:sz w:val="22"/>
                <w:szCs w:val="22"/>
                <w:lang w:val="uk-UA"/>
              </w:rPr>
            </w:pPr>
            <w:r w:rsidRPr="00DC008A">
              <w:rPr>
                <w:color w:val="000000"/>
                <w:sz w:val="22"/>
                <w:szCs w:val="22"/>
                <w:lang w:val="uk-UA"/>
              </w:rPr>
              <w:t>Суддя Філь О.Є.</w:t>
            </w:r>
          </w:p>
          <w:p w:rsidR="00E276DE" w:rsidRPr="00DC008A" w:rsidRDefault="00E276DE" w:rsidP="00D5451F">
            <w:pPr>
              <w:pStyle w:val="a3"/>
              <w:rPr>
                <w:color w:val="000000"/>
                <w:sz w:val="22"/>
                <w:szCs w:val="22"/>
                <w:lang w:val="uk-UA"/>
              </w:rPr>
            </w:pPr>
            <w:r w:rsidRPr="00DC008A">
              <w:rPr>
                <w:color w:val="000000"/>
                <w:sz w:val="22"/>
                <w:szCs w:val="22"/>
                <w:lang w:val="uk-UA"/>
              </w:rPr>
              <w:t>19.02.2018</w:t>
            </w:r>
          </w:p>
        </w:tc>
      </w:tr>
      <w:tr w:rsidR="00E276DE" w:rsidRPr="00C50DB2">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Pr="00DC008A" w:rsidRDefault="00E276DE" w:rsidP="00F16161">
            <w:pPr>
              <w:pStyle w:val="a3"/>
              <w:jc w:val="center"/>
              <w:rPr>
                <w:sz w:val="22"/>
                <w:szCs w:val="22"/>
                <w:lang w:val="uk-UA"/>
              </w:rPr>
            </w:pPr>
            <w:r w:rsidRPr="00DC008A">
              <w:rPr>
                <w:sz w:val="22"/>
                <w:szCs w:val="22"/>
                <w:lang w:val="uk-UA"/>
              </w:rPr>
              <w:lastRenderedPageBreak/>
              <w:t>146</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Pr="00DC008A" w:rsidRDefault="00E276DE" w:rsidP="00D5451F">
            <w:pPr>
              <w:rPr>
                <w:lang w:val="uk-UA"/>
              </w:rPr>
            </w:pPr>
          </w:p>
          <w:p w:rsidR="00E276DE" w:rsidRPr="00DC008A" w:rsidRDefault="00E276DE" w:rsidP="00D5451F">
            <w:r w:rsidRPr="00DC008A">
              <w:rPr>
                <w:lang w:val="uk-UA"/>
              </w:rPr>
              <w:t>2-а/235/48/18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DC008A" w:rsidRDefault="00E276DE" w:rsidP="00D5451F">
            <w:pPr>
              <w:pStyle w:val="a3"/>
              <w:rPr>
                <w:color w:val="000000"/>
                <w:sz w:val="22"/>
                <w:szCs w:val="22"/>
                <w:lang w:val="uk-UA" w:eastAsia="en-US"/>
              </w:rPr>
            </w:pPr>
            <w:r w:rsidRPr="00DC008A">
              <w:rPr>
                <w:color w:val="000000"/>
                <w:sz w:val="22"/>
                <w:szCs w:val="22"/>
                <w:lang w:val="uk-UA" w:eastAsia="en-US"/>
              </w:rPr>
              <w:t>Справа за позовом Аккерман Тетяни Андріївни до Красноармійського об’єднаного управління Пенсійного фонду України про зобов’язання призначити виплату пенсії за віком</w:t>
            </w:r>
          </w:p>
          <w:p w:rsidR="00E276DE" w:rsidRPr="00DC008A" w:rsidRDefault="00E276DE" w:rsidP="00D5451F">
            <w:pPr>
              <w:rPr>
                <w:color w:val="000000"/>
                <w:lang w:val="uk-UA"/>
              </w:rPr>
            </w:pPr>
            <w:r w:rsidRPr="00DC008A">
              <w:rPr>
                <w:color w:val="000000"/>
                <w:lang w:val="uk-UA"/>
              </w:rPr>
              <w:t>Аккерман Тетяна Андріївна викликається до суду в якості позивача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DC008A" w:rsidRDefault="00E276DE" w:rsidP="00D5451F">
            <w:pPr>
              <w:pStyle w:val="a5"/>
              <w:rPr>
                <w:rFonts w:ascii="Times New Roman" w:hAnsi="Times New Roman" w:cs="Times New Roman"/>
                <w:lang w:val="uk-UA"/>
              </w:rPr>
            </w:pPr>
            <w:r w:rsidRPr="00DC008A">
              <w:rPr>
                <w:rFonts w:ascii="Times New Roman" w:hAnsi="Times New Roman" w:cs="Times New Roman"/>
                <w:lang w:val="uk-UA"/>
              </w:rPr>
              <w:t>Судове  засідання призначено на 01.03.2018р. о 10-30 годині</w:t>
            </w:r>
          </w:p>
          <w:p w:rsidR="00E276DE" w:rsidRPr="00DC008A" w:rsidRDefault="00E276DE" w:rsidP="00D5451F">
            <w:pPr>
              <w:pStyle w:val="a5"/>
              <w:rPr>
                <w:rFonts w:ascii="Times New Roman" w:hAnsi="Times New Roman" w:cs="Times New Roman"/>
                <w:lang w:val="uk-UA"/>
              </w:rPr>
            </w:pP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DC008A" w:rsidRDefault="00E276DE" w:rsidP="00DC008A">
            <w:pPr>
              <w:pStyle w:val="a3"/>
              <w:rPr>
                <w:color w:val="000000"/>
                <w:sz w:val="22"/>
                <w:szCs w:val="22"/>
                <w:lang w:val="uk-UA"/>
              </w:rPr>
            </w:pPr>
            <w:r w:rsidRPr="00DC008A">
              <w:rPr>
                <w:color w:val="000000"/>
                <w:sz w:val="22"/>
                <w:szCs w:val="22"/>
                <w:lang w:val="uk-UA"/>
              </w:rPr>
              <w:t>Суддя Філь О.Є.</w:t>
            </w:r>
          </w:p>
          <w:p w:rsidR="00E276DE" w:rsidRPr="00DC008A" w:rsidRDefault="00E276DE" w:rsidP="00DC008A">
            <w:pPr>
              <w:pStyle w:val="a3"/>
              <w:rPr>
                <w:color w:val="000000"/>
                <w:sz w:val="22"/>
                <w:szCs w:val="22"/>
                <w:lang w:val="uk-UA"/>
              </w:rPr>
            </w:pPr>
            <w:r w:rsidRPr="00DC008A">
              <w:rPr>
                <w:color w:val="000000"/>
                <w:sz w:val="22"/>
                <w:szCs w:val="22"/>
                <w:lang w:val="uk-UA"/>
              </w:rPr>
              <w:t>19.02.2018</w:t>
            </w:r>
          </w:p>
        </w:tc>
      </w:tr>
      <w:tr w:rsidR="00E276DE" w:rsidRPr="00C50DB2">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Pr="002A13D5" w:rsidRDefault="00E276DE" w:rsidP="00F16161">
            <w:pPr>
              <w:pStyle w:val="a3"/>
              <w:jc w:val="center"/>
              <w:rPr>
                <w:sz w:val="22"/>
                <w:szCs w:val="22"/>
                <w:lang w:val="en-US"/>
              </w:rPr>
            </w:pPr>
            <w:r>
              <w:rPr>
                <w:sz w:val="22"/>
                <w:szCs w:val="22"/>
                <w:lang w:val="en-US"/>
              </w:rPr>
              <w:t>147</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Pr="002A13D5" w:rsidRDefault="00E276DE" w:rsidP="00D5451F">
            <w:pPr>
              <w:rPr>
                <w:lang w:val="en-US"/>
              </w:rPr>
            </w:pPr>
            <w:r>
              <w:rPr>
                <w:lang w:val="en-US"/>
              </w:rPr>
              <w:t>2/235/514/18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D5451F">
            <w:pPr>
              <w:pStyle w:val="a3"/>
              <w:rPr>
                <w:color w:val="000000"/>
                <w:sz w:val="22"/>
                <w:szCs w:val="22"/>
                <w:lang w:val="uk-UA" w:eastAsia="en-US"/>
              </w:rPr>
            </w:pPr>
            <w:r>
              <w:rPr>
                <w:color w:val="000000"/>
                <w:sz w:val="22"/>
                <w:szCs w:val="22"/>
                <w:lang w:val="uk-UA" w:eastAsia="en-US"/>
              </w:rPr>
              <w:t>Справа за позовом Маслак Олексія Олексійовича до Ніколаєць Миколи Гнатовича про визнання особи такою, що втратила право користування житловим приміщенням</w:t>
            </w:r>
          </w:p>
          <w:p w:rsidR="00E276DE" w:rsidRPr="002A13D5" w:rsidRDefault="00E276DE" w:rsidP="00D5451F">
            <w:pPr>
              <w:pStyle w:val="a3"/>
              <w:rPr>
                <w:color w:val="000000"/>
                <w:sz w:val="22"/>
                <w:szCs w:val="22"/>
                <w:lang w:val="uk-UA" w:eastAsia="en-US"/>
              </w:rPr>
            </w:pPr>
            <w:r>
              <w:rPr>
                <w:color w:val="000000"/>
                <w:sz w:val="22"/>
                <w:szCs w:val="22"/>
                <w:lang w:val="uk-UA" w:eastAsia="en-US"/>
              </w:rPr>
              <w:t>Ніколаєць Микола Гнатович 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D5451F">
            <w:pPr>
              <w:pStyle w:val="a5"/>
              <w:rPr>
                <w:rFonts w:ascii="Times New Roman" w:hAnsi="Times New Roman" w:cs="Times New Roman"/>
                <w:lang w:val="uk-UA"/>
              </w:rPr>
            </w:pPr>
            <w:r>
              <w:rPr>
                <w:rFonts w:ascii="Times New Roman" w:hAnsi="Times New Roman" w:cs="Times New Roman"/>
                <w:lang w:val="uk-UA"/>
              </w:rPr>
              <w:t xml:space="preserve">Судове засідання призначено на </w:t>
            </w:r>
          </w:p>
          <w:p w:rsidR="00E276DE" w:rsidRPr="00DC008A" w:rsidRDefault="00E276DE" w:rsidP="00D5451F">
            <w:pPr>
              <w:pStyle w:val="a5"/>
              <w:rPr>
                <w:rFonts w:ascii="Times New Roman" w:hAnsi="Times New Roman" w:cs="Times New Roman"/>
                <w:lang w:val="uk-UA"/>
              </w:rPr>
            </w:pPr>
            <w:r>
              <w:rPr>
                <w:rFonts w:ascii="Times New Roman" w:hAnsi="Times New Roman" w:cs="Times New Roman"/>
                <w:lang w:val="uk-UA"/>
              </w:rPr>
              <w:t>14.03.2018 року о 09-30 годині</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DC008A">
            <w:pPr>
              <w:pStyle w:val="a3"/>
              <w:rPr>
                <w:color w:val="000000"/>
                <w:sz w:val="22"/>
                <w:szCs w:val="22"/>
                <w:lang w:val="uk-UA"/>
              </w:rPr>
            </w:pPr>
            <w:r>
              <w:rPr>
                <w:color w:val="000000"/>
                <w:sz w:val="22"/>
                <w:szCs w:val="22"/>
                <w:lang w:val="uk-UA"/>
              </w:rPr>
              <w:t>Суддя Хмельова С.М.</w:t>
            </w:r>
          </w:p>
          <w:p w:rsidR="00E276DE" w:rsidRPr="00DC008A" w:rsidRDefault="00E276DE" w:rsidP="00DC008A">
            <w:pPr>
              <w:pStyle w:val="a3"/>
              <w:rPr>
                <w:color w:val="000000"/>
                <w:sz w:val="22"/>
                <w:szCs w:val="22"/>
                <w:lang w:val="uk-UA"/>
              </w:rPr>
            </w:pPr>
            <w:r>
              <w:rPr>
                <w:color w:val="000000"/>
                <w:sz w:val="22"/>
                <w:szCs w:val="22"/>
                <w:lang w:val="uk-UA"/>
              </w:rPr>
              <w:t>19.02.2018</w:t>
            </w:r>
          </w:p>
        </w:tc>
      </w:tr>
      <w:tr w:rsidR="00E276DE" w:rsidRPr="00C50DB2">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Pr="002A13D5" w:rsidRDefault="00E276DE" w:rsidP="00F16161">
            <w:pPr>
              <w:pStyle w:val="a3"/>
              <w:jc w:val="center"/>
              <w:rPr>
                <w:sz w:val="22"/>
                <w:szCs w:val="22"/>
                <w:lang w:val="uk-UA"/>
              </w:rPr>
            </w:pPr>
            <w:r>
              <w:rPr>
                <w:sz w:val="22"/>
                <w:szCs w:val="22"/>
                <w:lang w:val="uk-UA"/>
              </w:rPr>
              <w:t>148</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Pr="002A13D5" w:rsidRDefault="00E276DE" w:rsidP="00D5451F">
            <w:pPr>
              <w:rPr>
                <w:lang w:val="uk-UA"/>
              </w:rPr>
            </w:pPr>
            <w:r>
              <w:rPr>
                <w:lang w:val="uk-UA"/>
              </w:rPr>
              <w:t>2/235/389/18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D5451F">
            <w:pPr>
              <w:pStyle w:val="a3"/>
              <w:rPr>
                <w:color w:val="000000"/>
                <w:sz w:val="22"/>
                <w:szCs w:val="22"/>
                <w:lang w:val="uk-UA" w:eastAsia="en-US"/>
              </w:rPr>
            </w:pPr>
            <w:r>
              <w:rPr>
                <w:color w:val="000000"/>
                <w:sz w:val="22"/>
                <w:szCs w:val="22"/>
                <w:lang w:val="uk-UA" w:eastAsia="en-US"/>
              </w:rPr>
              <w:t>Справа за позовом ПАТ КБ «Приватбанк» до Шарапова Микити Володимировича про стягнення заборгованості</w:t>
            </w:r>
          </w:p>
          <w:p w:rsidR="00E276DE" w:rsidRDefault="00E276DE" w:rsidP="00D5451F">
            <w:pPr>
              <w:pStyle w:val="a3"/>
              <w:rPr>
                <w:color w:val="000000"/>
                <w:sz w:val="22"/>
                <w:szCs w:val="22"/>
                <w:lang w:val="uk-UA" w:eastAsia="en-US"/>
              </w:rPr>
            </w:pPr>
            <w:r>
              <w:rPr>
                <w:color w:val="000000"/>
                <w:sz w:val="22"/>
                <w:szCs w:val="22"/>
                <w:lang w:val="uk-UA" w:eastAsia="en-US"/>
              </w:rPr>
              <w:t>Шарапов Микита Володимирович 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D5451F">
            <w:pPr>
              <w:pStyle w:val="a5"/>
              <w:rPr>
                <w:rFonts w:ascii="Times New Roman" w:hAnsi="Times New Roman" w:cs="Times New Roman"/>
                <w:lang w:val="uk-UA"/>
              </w:rPr>
            </w:pPr>
            <w:r>
              <w:rPr>
                <w:rFonts w:ascii="Times New Roman" w:hAnsi="Times New Roman" w:cs="Times New Roman"/>
                <w:lang w:val="uk-UA"/>
              </w:rPr>
              <w:t>Судове засідання призначено на</w:t>
            </w:r>
          </w:p>
          <w:p w:rsidR="00E276DE" w:rsidRDefault="00E276DE" w:rsidP="00D5451F">
            <w:pPr>
              <w:pStyle w:val="a5"/>
              <w:rPr>
                <w:rFonts w:ascii="Times New Roman" w:hAnsi="Times New Roman" w:cs="Times New Roman"/>
                <w:lang w:val="uk-UA"/>
              </w:rPr>
            </w:pPr>
            <w:r>
              <w:rPr>
                <w:rFonts w:ascii="Times New Roman" w:hAnsi="Times New Roman" w:cs="Times New Roman"/>
                <w:lang w:val="uk-UA"/>
              </w:rPr>
              <w:t>19.03.2018 року о 09-30годині</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DC008A">
            <w:pPr>
              <w:pStyle w:val="a3"/>
              <w:rPr>
                <w:color w:val="000000"/>
                <w:sz w:val="22"/>
                <w:szCs w:val="22"/>
                <w:lang w:val="uk-UA"/>
              </w:rPr>
            </w:pPr>
            <w:r>
              <w:rPr>
                <w:color w:val="000000"/>
                <w:sz w:val="22"/>
                <w:szCs w:val="22"/>
                <w:lang w:val="uk-UA"/>
              </w:rPr>
              <w:t>Суддя Хмельова С.М.</w:t>
            </w:r>
          </w:p>
          <w:p w:rsidR="00E276DE" w:rsidRDefault="00E276DE" w:rsidP="00DC008A">
            <w:pPr>
              <w:pStyle w:val="a3"/>
              <w:rPr>
                <w:color w:val="000000"/>
                <w:sz w:val="22"/>
                <w:szCs w:val="22"/>
                <w:lang w:val="uk-UA"/>
              </w:rPr>
            </w:pPr>
            <w:r>
              <w:rPr>
                <w:color w:val="000000"/>
                <w:sz w:val="22"/>
                <w:szCs w:val="22"/>
                <w:lang w:val="uk-UA"/>
              </w:rPr>
              <w:t>19.02.2018</w:t>
            </w:r>
          </w:p>
        </w:tc>
      </w:tr>
      <w:tr w:rsidR="00E276DE" w:rsidRPr="00C50DB2">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F16161">
            <w:pPr>
              <w:pStyle w:val="a3"/>
              <w:jc w:val="center"/>
              <w:rPr>
                <w:sz w:val="22"/>
                <w:szCs w:val="22"/>
                <w:lang w:val="uk-UA"/>
              </w:rPr>
            </w:pPr>
            <w:r>
              <w:rPr>
                <w:sz w:val="22"/>
                <w:szCs w:val="22"/>
                <w:lang w:val="uk-UA"/>
              </w:rPr>
              <w:t>149</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D5451F">
            <w:pPr>
              <w:rPr>
                <w:lang w:val="uk-UA"/>
              </w:rPr>
            </w:pPr>
            <w:r>
              <w:rPr>
                <w:lang w:val="uk-UA"/>
              </w:rPr>
              <w:t>235/590/18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D5451F">
            <w:pPr>
              <w:pStyle w:val="a3"/>
              <w:rPr>
                <w:color w:val="000000"/>
                <w:lang w:val="uk-UA"/>
              </w:rPr>
            </w:pPr>
            <w:r w:rsidRPr="00702CE0">
              <w:rPr>
                <w:lang w:val="uk-UA"/>
              </w:rPr>
              <w:t>заяв</w:t>
            </w:r>
            <w:r>
              <w:rPr>
                <w:lang w:val="uk-UA"/>
              </w:rPr>
              <w:t>а</w:t>
            </w:r>
            <w:r w:rsidRPr="00702CE0">
              <w:rPr>
                <w:color w:val="000000"/>
                <w:lang w:val="uk-UA"/>
              </w:rPr>
              <w:t>Товариства з обмеженою відповідальністю «Фінансова компанія «Довіра та Гарантія»</w:t>
            </w:r>
            <w:r w:rsidRPr="00702CE0">
              <w:rPr>
                <w:lang w:val="uk-UA"/>
              </w:rPr>
              <w:t xml:space="preserve">,  первісний стягувач Публічне Акціонерне товариство </w:t>
            </w:r>
            <w:r w:rsidRPr="00702CE0">
              <w:rPr>
                <w:color w:val="000000"/>
                <w:lang w:val="uk-UA"/>
              </w:rPr>
              <w:t xml:space="preserve"> «Райффайзен Банк Аваль», боржник  Третєйкін Олександр Сергійович, </w:t>
            </w:r>
            <w:r w:rsidRPr="00702CE0">
              <w:rPr>
                <w:lang w:val="uk-UA"/>
              </w:rPr>
              <w:t xml:space="preserve">про заміну </w:t>
            </w:r>
            <w:r w:rsidRPr="00702CE0">
              <w:rPr>
                <w:lang w:val="uk-UA"/>
              </w:rPr>
              <w:pgNum/>
            </w:r>
            <w:r w:rsidRPr="00702CE0">
              <w:rPr>
                <w:lang w:val="uk-UA"/>
              </w:rPr>
              <w:t>ул.</w:t>
            </w:r>
            <w:r w:rsidRPr="00702CE0">
              <w:rPr>
                <w:lang w:val="uk-UA"/>
              </w:rPr>
              <w:pgNum/>
            </w:r>
            <w:r w:rsidRPr="00702CE0">
              <w:rPr>
                <w:lang w:val="uk-UA"/>
              </w:rPr>
              <w:t>вав виконавчого провадження по цивільній справі № 2-3061/10</w:t>
            </w:r>
            <w:r w:rsidRPr="00702CE0">
              <w:rPr>
                <w:color w:val="000000"/>
                <w:lang w:val="uk-UA"/>
              </w:rPr>
              <w:t xml:space="preserve"> за позовом </w:t>
            </w:r>
            <w:r w:rsidRPr="00702CE0">
              <w:rPr>
                <w:lang w:val="uk-UA"/>
              </w:rPr>
              <w:t xml:space="preserve">Публічого Акціонерного товариства </w:t>
            </w:r>
            <w:r w:rsidRPr="00702CE0">
              <w:rPr>
                <w:color w:val="000000"/>
                <w:lang w:val="uk-UA"/>
              </w:rPr>
              <w:t xml:space="preserve"> «Райффайзен Банк Аваль» до  Третєйкіна Олександра Сергійовича про стягнення </w:t>
            </w:r>
            <w:r w:rsidRPr="00702CE0">
              <w:rPr>
                <w:color w:val="000000"/>
                <w:lang w:val="uk-UA"/>
              </w:rPr>
              <w:lastRenderedPageBreak/>
              <w:t>заборгованості за кредитним договором</w:t>
            </w:r>
          </w:p>
          <w:p w:rsidR="00E276DE" w:rsidRPr="00432921" w:rsidRDefault="00E276DE" w:rsidP="00D5451F">
            <w:pPr>
              <w:pStyle w:val="a3"/>
              <w:rPr>
                <w:color w:val="000000"/>
                <w:sz w:val="22"/>
                <w:szCs w:val="22"/>
                <w:lang w:val="uk-UA" w:eastAsia="en-US"/>
              </w:rPr>
            </w:pPr>
            <w:r>
              <w:rPr>
                <w:color w:val="000000"/>
              </w:rPr>
              <w:t>Третєйкін Олександр Сергійович</w:t>
            </w:r>
            <w:r>
              <w:rPr>
                <w:color w:val="000000"/>
                <w:sz w:val="22"/>
                <w:szCs w:val="22"/>
                <w:lang w:val="uk-UA" w:eastAsia="en-US"/>
              </w:rPr>
              <w:t>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432921">
            <w:pPr>
              <w:pStyle w:val="a5"/>
              <w:rPr>
                <w:rFonts w:ascii="Times New Roman" w:hAnsi="Times New Roman" w:cs="Times New Roman"/>
                <w:lang w:val="uk-UA"/>
              </w:rPr>
            </w:pPr>
            <w:r>
              <w:rPr>
                <w:rFonts w:ascii="Times New Roman" w:hAnsi="Times New Roman" w:cs="Times New Roman"/>
                <w:lang w:val="uk-UA"/>
              </w:rPr>
              <w:lastRenderedPageBreak/>
              <w:t>Судове засідання призначено на</w:t>
            </w:r>
          </w:p>
          <w:p w:rsidR="00E276DE" w:rsidRDefault="00E276DE" w:rsidP="00432921">
            <w:pPr>
              <w:pStyle w:val="a5"/>
              <w:rPr>
                <w:rFonts w:ascii="Times New Roman" w:hAnsi="Times New Roman" w:cs="Times New Roman"/>
                <w:lang w:val="uk-UA"/>
              </w:rPr>
            </w:pPr>
            <w:r>
              <w:rPr>
                <w:rFonts w:ascii="Times New Roman" w:hAnsi="Times New Roman" w:cs="Times New Roman"/>
                <w:lang w:val="uk-UA"/>
              </w:rPr>
              <w:t>05.03.2018 року о 16-00 годині</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432921">
            <w:pPr>
              <w:pStyle w:val="a3"/>
              <w:rPr>
                <w:color w:val="000000"/>
                <w:lang w:val="uk-UA"/>
              </w:rPr>
            </w:pPr>
            <w:r>
              <w:rPr>
                <w:color w:val="000000"/>
                <w:lang w:val="uk-UA"/>
              </w:rPr>
              <w:t>Суддя Величко О.В.</w:t>
            </w:r>
          </w:p>
          <w:p w:rsidR="00E276DE" w:rsidRDefault="00E276DE" w:rsidP="00432921">
            <w:pPr>
              <w:pStyle w:val="a3"/>
              <w:rPr>
                <w:color w:val="000000"/>
                <w:sz w:val="22"/>
                <w:szCs w:val="22"/>
                <w:lang w:val="uk-UA"/>
              </w:rPr>
            </w:pPr>
            <w:r>
              <w:rPr>
                <w:color w:val="000000"/>
                <w:lang w:val="uk-UA"/>
              </w:rPr>
              <w:t>19.02.2018</w:t>
            </w:r>
          </w:p>
        </w:tc>
      </w:tr>
      <w:tr w:rsidR="00E276DE" w:rsidRPr="00C50DB2">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F16161">
            <w:pPr>
              <w:pStyle w:val="a3"/>
              <w:jc w:val="center"/>
              <w:rPr>
                <w:sz w:val="22"/>
                <w:szCs w:val="22"/>
                <w:lang w:val="uk-UA"/>
              </w:rPr>
            </w:pPr>
            <w:r>
              <w:rPr>
                <w:sz w:val="22"/>
                <w:szCs w:val="22"/>
                <w:lang w:val="uk-UA"/>
              </w:rPr>
              <w:lastRenderedPageBreak/>
              <w:t>150</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D5451F">
            <w:pPr>
              <w:rPr>
                <w:lang w:val="uk-UA"/>
              </w:rPr>
            </w:pPr>
            <w:r>
              <w:rPr>
                <w:lang w:val="uk-UA"/>
              </w:rPr>
              <w:t>2/235/359/18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D5451F">
            <w:pPr>
              <w:pStyle w:val="a3"/>
              <w:rPr>
                <w:rStyle w:val="rvts14"/>
                <w:lang w:val="uk-UA"/>
              </w:rPr>
            </w:pPr>
            <w:r>
              <w:rPr>
                <w:rStyle w:val="rvts14"/>
                <w:lang w:val="uk-UA"/>
              </w:rPr>
              <w:t xml:space="preserve">Позовна заява </w:t>
            </w:r>
            <w:r>
              <w:rPr>
                <w:rStyle w:val="rvts14"/>
              </w:rPr>
              <w:t>Ліхман Тетяни Юріївни до Ліхмана Олександра Сергійовича про розірвання шлюбу</w:t>
            </w:r>
            <w:r>
              <w:rPr>
                <w:rStyle w:val="rvts14"/>
                <w:lang w:val="uk-UA"/>
              </w:rPr>
              <w:t>.</w:t>
            </w:r>
          </w:p>
          <w:p w:rsidR="00E276DE" w:rsidRPr="009E0BA5" w:rsidRDefault="00E276DE" w:rsidP="00D5451F">
            <w:pPr>
              <w:pStyle w:val="a3"/>
              <w:rPr>
                <w:lang w:val="uk-UA"/>
              </w:rPr>
            </w:pPr>
            <w:r>
              <w:rPr>
                <w:color w:val="000000"/>
                <w:lang w:val="uk-UA"/>
              </w:rPr>
              <w:t xml:space="preserve">Ліхман Олександр Сергійович  </w:t>
            </w:r>
            <w:r>
              <w:rPr>
                <w:color w:val="000000"/>
                <w:sz w:val="22"/>
                <w:szCs w:val="22"/>
                <w:lang w:val="uk-UA" w:eastAsia="en-US"/>
              </w:rPr>
              <w:t>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9E0BA5">
            <w:pPr>
              <w:pStyle w:val="a5"/>
              <w:rPr>
                <w:rFonts w:ascii="Times New Roman" w:hAnsi="Times New Roman" w:cs="Times New Roman"/>
                <w:lang w:val="uk-UA"/>
              </w:rPr>
            </w:pPr>
            <w:r>
              <w:rPr>
                <w:rFonts w:ascii="Times New Roman" w:hAnsi="Times New Roman" w:cs="Times New Roman"/>
                <w:lang w:val="uk-UA"/>
              </w:rPr>
              <w:t xml:space="preserve">Судове  засідання </w:t>
            </w:r>
            <w:r w:rsidRPr="00046D46">
              <w:rPr>
                <w:rFonts w:ascii="Times New Roman" w:hAnsi="Times New Roman" w:cs="Times New Roman"/>
                <w:lang w:val="uk-UA"/>
              </w:rPr>
              <w:t xml:space="preserve">призначено на </w:t>
            </w:r>
            <w:r>
              <w:rPr>
                <w:rFonts w:ascii="Times New Roman" w:hAnsi="Times New Roman" w:cs="Times New Roman"/>
                <w:lang w:val="uk-UA"/>
              </w:rPr>
              <w:t>05.03</w:t>
            </w:r>
            <w:r w:rsidRPr="00046D46">
              <w:rPr>
                <w:rFonts w:ascii="Times New Roman" w:hAnsi="Times New Roman" w:cs="Times New Roman"/>
                <w:lang w:val="uk-UA"/>
              </w:rPr>
              <w:t xml:space="preserve">.2018р. о </w:t>
            </w:r>
            <w:r>
              <w:rPr>
                <w:rFonts w:ascii="Times New Roman" w:hAnsi="Times New Roman" w:cs="Times New Roman"/>
                <w:lang w:val="uk-UA"/>
              </w:rPr>
              <w:t>8-00</w:t>
            </w:r>
            <w:r w:rsidRPr="00046D46">
              <w:rPr>
                <w:rFonts w:ascii="Times New Roman" w:hAnsi="Times New Roman" w:cs="Times New Roman"/>
                <w:lang w:val="uk-UA"/>
              </w:rPr>
              <w:t xml:space="preserve"> годині</w:t>
            </w:r>
          </w:p>
          <w:p w:rsidR="00E276DE" w:rsidRDefault="00E276DE" w:rsidP="009E0BA5">
            <w:pPr>
              <w:pStyle w:val="a5"/>
              <w:rPr>
                <w:rFonts w:ascii="Times New Roman" w:hAnsi="Times New Roman" w:cs="Times New Roman"/>
                <w:lang w:val="uk-UA"/>
              </w:rPr>
            </w:pP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02674" w:rsidRDefault="00E276DE" w:rsidP="009E0BA5">
            <w:pPr>
              <w:pStyle w:val="a3"/>
              <w:rPr>
                <w:color w:val="000000"/>
                <w:lang w:val="uk-UA"/>
              </w:rPr>
            </w:pPr>
            <w:r w:rsidRPr="00002674">
              <w:rPr>
                <w:color w:val="000000"/>
                <w:lang w:val="uk-UA"/>
              </w:rPr>
              <w:t xml:space="preserve">Суддя </w:t>
            </w:r>
            <w:r>
              <w:rPr>
                <w:color w:val="000000"/>
                <w:lang w:val="uk-UA"/>
              </w:rPr>
              <w:t>Назаренко Г.В.</w:t>
            </w:r>
          </w:p>
          <w:p w:rsidR="00E276DE" w:rsidRDefault="00E276DE" w:rsidP="009E0BA5">
            <w:pPr>
              <w:pStyle w:val="a3"/>
              <w:rPr>
                <w:color w:val="000000"/>
                <w:lang w:val="uk-UA"/>
              </w:rPr>
            </w:pPr>
            <w:r>
              <w:rPr>
                <w:color w:val="000000"/>
                <w:lang w:val="uk-UA"/>
              </w:rPr>
              <w:t>20</w:t>
            </w:r>
            <w:r w:rsidRPr="00002674">
              <w:rPr>
                <w:color w:val="000000"/>
                <w:lang w:val="uk-UA"/>
              </w:rPr>
              <w:t>.0</w:t>
            </w:r>
            <w:r>
              <w:rPr>
                <w:color w:val="000000"/>
                <w:lang w:val="uk-UA"/>
              </w:rPr>
              <w:t>2</w:t>
            </w:r>
            <w:r w:rsidRPr="00002674">
              <w:rPr>
                <w:color w:val="000000"/>
                <w:lang w:val="uk-UA"/>
              </w:rPr>
              <w:t>.2018</w:t>
            </w:r>
          </w:p>
        </w:tc>
      </w:tr>
      <w:tr w:rsidR="00E276DE" w:rsidRPr="0030232C">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F16161">
            <w:pPr>
              <w:pStyle w:val="a3"/>
              <w:jc w:val="center"/>
              <w:rPr>
                <w:sz w:val="22"/>
                <w:szCs w:val="22"/>
                <w:lang w:val="uk-UA"/>
              </w:rPr>
            </w:pPr>
            <w:r>
              <w:rPr>
                <w:sz w:val="22"/>
                <w:szCs w:val="22"/>
                <w:lang w:val="uk-UA"/>
              </w:rPr>
              <w:t>151</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D5451F">
            <w:pPr>
              <w:rPr>
                <w:lang w:val="uk-UA"/>
              </w:rPr>
            </w:pP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30232C" w:rsidRDefault="00E276DE" w:rsidP="00D5451F">
            <w:pPr>
              <w:pStyle w:val="a3"/>
              <w:rPr>
                <w:color w:val="000000"/>
                <w:lang w:val="uk-UA"/>
              </w:rPr>
            </w:pPr>
            <w:r w:rsidRPr="0030232C">
              <w:rPr>
                <w:lang w:val="uk-UA"/>
              </w:rPr>
              <w:t xml:space="preserve">заяву  </w:t>
            </w:r>
            <w:r w:rsidRPr="0030232C">
              <w:rPr>
                <w:color w:val="000000"/>
                <w:lang w:val="uk-UA"/>
              </w:rPr>
              <w:t>Московського відділу Державної виконавчої служби міста Харків Головного територіального управління юстиції у Харківській області</w:t>
            </w:r>
            <w:r w:rsidRPr="0030232C">
              <w:rPr>
                <w:lang w:val="uk-UA"/>
              </w:rPr>
              <w:t xml:space="preserve">, </w:t>
            </w:r>
            <w:r>
              <w:rPr>
                <w:lang w:val="uk-UA"/>
              </w:rPr>
              <w:pgNum/>
            </w:r>
            <w:r>
              <w:rPr>
                <w:lang w:val="uk-UA"/>
              </w:rPr>
              <w:t>ул.</w:t>
            </w:r>
            <w:r>
              <w:rPr>
                <w:lang w:val="uk-UA"/>
              </w:rPr>
              <w:pgNum/>
            </w:r>
            <w:r>
              <w:rPr>
                <w:lang w:val="uk-UA"/>
              </w:rPr>
              <w:t>вав</w:t>
            </w:r>
            <w:r w:rsidRPr="0030232C">
              <w:rPr>
                <w:lang w:val="uk-UA"/>
              </w:rPr>
              <w:t xml:space="preserve"> Прилуцький Валентин Валентинович, </w:t>
            </w:r>
            <w:r w:rsidRPr="0030232C">
              <w:rPr>
                <w:color w:val="000000"/>
                <w:lang w:val="uk-UA"/>
              </w:rPr>
              <w:t>боржник Щербіна Володимир Миколайович, про видачу дубліката виконавчого листа</w:t>
            </w:r>
          </w:p>
          <w:p w:rsidR="00E276DE" w:rsidRPr="0030232C" w:rsidRDefault="00E276DE" w:rsidP="00D5451F">
            <w:pPr>
              <w:pStyle w:val="a3"/>
              <w:rPr>
                <w:rStyle w:val="rvts14"/>
                <w:lang w:val="uk-UA"/>
              </w:rPr>
            </w:pPr>
            <w:r w:rsidRPr="0030232C">
              <w:rPr>
                <w:color w:val="000000"/>
                <w:lang w:val="uk-UA"/>
              </w:rPr>
              <w:t>Щербіна Володимир Миколайович</w:t>
            </w:r>
            <w:r>
              <w:rPr>
                <w:color w:val="000000"/>
                <w:sz w:val="22"/>
                <w:szCs w:val="22"/>
                <w:lang w:val="uk-UA" w:eastAsia="en-US"/>
              </w:rPr>
              <w:t>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30232C">
            <w:pPr>
              <w:pStyle w:val="a5"/>
              <w:rPr>
                <w:rFonts w:ascii="Times New Roman" w:hAnsi="Times New Roman" w:cs="Times New Roman"/>
                <w:lang w:val="uk-UA"/>
              </w:rPr>
            </w:pPr>
            <w:r>
              <w:rPr>
                <w:rFonts w:ascii="Times New Roman" w:hAnsi="Times New Roman" w:cs="Times New Roman"/>
                <w:lang w:val="uk-UA"/>
              </w:rPr>
              <w:t xml:space="preserve">Судове  засідання </w:t>
            </w:r>
            <w:r w:rsidRPr="00046D46">
              <w:rPr>
                <w:rFonts w:ascii="Times New Roman" w:hAnsi="Times New Roman" w:cs="Times New Roman"/>
                <w:lang w:val="uk-UA"/>
              </w:rPr>
              <w:t xml:space="preserve">призначено на </w:t>
            </w:r>
            <w:r>
              <w:rPr>
                <w:rFonts w:ascii="Times New Roman" w:hAnsi="Times New Roman" w:cs="Times New Roman"/>
                <w:lang w:val="uk-UA"/>
              </w:rPr>
              <w:t>05.03</w:t>
            </w:r>
            <w:r w:rsidRPr="00046D46">
              <w:rPr>
                <w:rFonts w:ascii="Times New Roman" w:hAnsi="Times New Roman" w:cs="Times New Roman"/>
                <w:lang w:val="uk-UA"/>
              </w:rPr>
              <w:t xml:space="preserve">.2018р. о </w:t>
            </w:r>
            <w:r>
              <w:rPr>
                <w:rFonts w:ascii="Times New Roman" w:hAnsi="Times New Roman" w:cs="Times New Roman"/>
                <w:lang w:val="uk-UA"/>
              </w:rPr>
              <w:t>09-30</w:t>
            </w:r>
            <w:r w:rsidRPr="00046D46">
              <w:rPr>
                <w:rFonts w:ascii="Times New Roman" w:hAnsi="Times New Roman" w:cs="Times New Roman"/>
                <w:lang w:val="uk-UA"/>
              </w:rPr>
              <w:t xml:space="preserve"> годині</w:t>
            </w:r>
          </w:p>
          <w:p w:rsidR="00E276DE" w:rsidRDefault="00E276DE" w:rsidP="009E0BA5">
            <w:pPr>
              <w:pStyle w:val="a5"/>
              <w:rPr>
                <w:rFonts w:ascii="Times New Roman" w:hAnsi="Times New Roman" w:cs="Times New Roman"/>
                <w:lang w:val="uk-UA"/>
              </w:rPr>
            </w:pP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30232C">
            <w:pPr>
              <w:pStyle w:val="a3"/>
              <w:rPr>
                <w:color w:val="000000"/>
                <w:lang w:val="uk-UA"/>
              </w:rPr>
            </w:pPr>
            <w:r>
              <w:rPr>
                <w:color w:val="000000"/>
                <w:lang w:val="uk-UA"/>
              </w:rPr>
              <w:t>Суддя Величко О.В.</w:t>
            </w:r>
          </w:p>
          <w:p w:rsidR="00E276DE" w:rsidRPr="00002674" w:rsidRDefault="00E276DE" w:rsidP="0030232C">
            <w:pPr>
              <w:pStyle w:val="a3"/>
              <w:rPr>
                <w:color w:val="000000"/>
                <w:lang w:val="uk-UA"/>
              </w:rPr>
            </w:pPr>
            <w:r>
              <w:rPr>
                <w:color w:val="000000"/>
                <w:lang w:val="uk-UA"/>
              </w:rPr>
              <w:t>20.02.2018</w:t>
            </w:r>
          </w:p>
        </w:tc>
      </w:tr>
      <w:tr w:rsidR="00E276DE" w:rsidRPr="0030232C">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F16161">
            <w:pPr>
              <w:pStyle w:val="a3"/>
              <w:jc w:val="center"/>
              <w:rPr>
                <w:sz w:val="22"/>
                <w:szCs w:val="22"/>
                <w:lang w:val="uk-UA"/>
              </w:rPr>
            </w:pPr>
            <w:r>
              <w:rPr>
                <w:sz w:val="22"/>
                <w:szCs w:val="22"/>
                <w:lang w:val="uk-UA"/>
              </w:rPr>
              <w:t>152</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1B2372">
            <w:pPr>
              <w:rPr>
                <w:lang w:val="uk-UA"/>
              </w:rPr>
            </w:pPr>
          </w:p>
          <w:p w:rsidR="00E276DE" w:rsidRDefault="00E276DE" w:rsidP="001B2372">
            <w:pPr>
              <w:rPr>
                <w:lang w:val="uk-UA"/>
              </w:rPr>
            </w:pPr>
            <w:r w:rsidRPr="00247DB6">
              <w:rPr>
                <w:lang w:val="uk-UA"/>
              </w:rPr>
              <w:t>2/235/</w:t>
            </w:r>
            <w:r>
              <w:rPr>
                <w:lang w:val="uk-UA"/>
              </w:rPr>
              <w:t>596</w:t>
            </w:r>
            <w:r w:rsidRPr="00247DB6">
              <w:rPr>
                <w:lang w:val="uk-UA"/>
              </w:rPr>
              <w:t>/18</w:t>
            </w:r>
          </w:p>
          <w:p w:rsidR="00E276DE" w:rsidRDefault="00E276DE" w:rsidP="00D5451F">
            <w:pPr>
              <w:rPr>
                <w:lang w:val="uk-UA"/>
              </w:rPr>
            </w:pP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794C54" w:rsidRDefault="00E276DE" w:rsidP="001B2372">
            <w:pPr>
              <w:pStyle w:val="a3"/>
              <w:rPr>
                <w:color w:val="000000"/>
                <w:sz w:val="22"/>
                <w:szCs w:val="22"/>
                <w:lang w:val="uk-UA" w:eastAsia="en-US"/>
              </w:rPr>
            </w:pPr>
            <w:r>
              <w:rPr>
                <w:color w:val="000000"/>
                <w:sz w:val="22"/>
                <w:szCs w:val="22"/>
                <w:lang w:val="uk-UA" w:eastAsia="en-US"/>
              </w:rPr>
              <w:t>П</w:t>
            </w:r>
            <w:r w:rsidRPr="00794C54">
              <w:rPr>
                <w:color w:val="000000"/>
                <w:sz w:val="22"/>
                <w:szCs w:val="22"/>
                <w:lang w:val="uk-UA" w:eastAsia="en-US"/>
              </w:rPr>
              <w:t xml:space="preserve">озовна заява </w:t>
            </w:r>
            <w:r>
              <w:rPr>
                <w:color w:val="000000"/>
                <w:sz w:val="22"/>
                <w:szCs w:val="22"/>
                <w:lang w:val="uk-UA" w:eastAsia="en-US"/>
              </w:rPr>
              <w:t>Потапенко Володимира Васильовича до Потапенко Тетяни Олександрівни про розірвання шлюбу</w:t>
            </w:r>
          </w:p>
          <w:p w:rsidR="00E276DE" w:rsidRPr="001B2372" w:rsidRDefault="00E276DE" w:rsidP="001B2372">
            <w:pPr>
              <w:rPr>
                <w:rFonts w:ascii="Times New Roman" w:hAnsi="Times New Roman" w:cs="Times New Roman"/>
                <w:sz w:val="24"/>
                <w:szCs w:val="24"/>
                <w:lang w:val="uk-UA"/>
              </w:rPr>
            </w:pPr>
            <w:r>
              <w:rPr>
                <w:color w:val="000000"/>
                <w:lang w:val="uk-UA"/>
              </w:rPr>
              <w:t>Потапенко Тетяна Олександрівна 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1B2372" w:rsidRDefault="00E276DE" w:rsidP="0030232C">
            <w:pPr>
              <w:pStyle w:val="a5"/>
              <w:rPr>
                <w:rFonts w:ascii="Times New Roman" w:hAnsi="Times New Roman" w:cs="Times New Roman"/>
                <w:sz w:val="24"/>
                <w:szCs w:val="24"/>
                <w:lang w:val="uk-UA"/>
              </w:rPr>
            </w:pPr>
            <w:r w:rsidRPr="001B2372">
              <w:rPr>
                <w:rFonts w:ascii="Times New Roman" w:hAnsi="Times New Roman" w:cs="Times New Roman"/>
                <w:sz w:val="24"/>
                <w:szCs w:val="24"/>
                <w:lang w:val="uk-UA"/>
              </w:rPr>
              <w:t>Судове  засідання призначено 07.03.2018 року о 10:00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1B2372" w:rsidRDefault="00E276DE" w:rsidP="001B2372">
            <w:pPr>
              <w:pStyle w:val="a3"/>
              <w:rPr>
                <w:color w:val="000000"/>
                <w:lang w:val="uk-UA"/>
              </w:rPr>
            </w:pPr>
            <w:r w:rsidRPr="001B2372">
              <w:rPr>
                <w:color w:val="000000"/>
                <w:lang w:val="uk-UA"/>
              </w:rPr>
              <w:t>Суддя Філь О.Є.</w:t>
            </w:r>
          </w:p>
          <w:p w:rsidR="00E276DE" w:rsidRPr="001B2372" w:rsidRDefault="00E276DE" w:rsidP="001B2372">
            <w:pPr>
              <w:rPr>
                <w:sz w:val="24"/>
                <w:szCs w:val="24"/>
              </w:rPr>
            </w:pPr>
            <w:r w:rsidRPr="001B2372">
              <w:rPr>
                <w:color w:val="000000"/>
                <w:sz w:val="24"/>
                <w:szCs w:val="24"/>
                <w:lang w:val="uk-UA"/>
              </w:rPr>
              <w:t xml:space="preserve">21.02.2018 </w:t>
            </w:r>
          </w:p>
          <w:p w:rsidR="00E276DE" w:rsidRPr="001B2372" w:rsidRDefault="00E276DE" w:rsidP="0030232C">
            <w:pPr>
              <w:pStyle w:val="a3"/>
              <w:rPr>
                <w:color w:val="000000"/>
                <w:lang w:val="uk-UA"/>
              </w:rPr>
            </w:pPr>
          </w:p>
        </w:tc>
      </w:tr>
      <w:tr w:rsidR="00E276DE" w:rsidRPr="00B85AA9">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F16161">
            <w:pPr>
              <w:pStyle w:val="a3"/>
              <w:jc w:val="center"/>
              <w:rPr>
                <w:sz w:val="22"/>
                <w:szCs w:val="22"/>
                <w:lang w:val="uk-UA"/>
              </w:rPr>
            </w:pPr>
            <w:r>
              <w:rPr>
                <w:sz w:val="22"/>
                <w:szCs w:val="22"/>
                <w:lang w:val="uk-UA"/>
              </w:rPr>
              <w:t>153</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1B2372">
            <w:pPr>
              <w:rPr>
                <w:lang w:val="uk-UA"/>
              </w:rPr>
            </w:pPr>
            <w:r>
              <w:rPr>
                <w:lang w:val="uk-UA"/>
              </w:rPr>
              <w:t>2/235/486/18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1B2372">
            <w:pPr>
              <w:pStyle w:val="a3"/>
              <w:rPr>
                <w:color w:val="000000"/>
                <w:sz w:val="22"/>
                <w:szCs w:val="22"/>
                <w:lang w:val="uk-UA" w:eastAsia="en-US"/>
              </w:rPr>
            </w:pPr>
            <w:r>
              <w:rPr>
                <w:color w:val="000000"/>
                <w:sz w:val="22"/>
                <w:szCs w:val="22"/>
                <w:lang w:val="uk-UA" w:eastAsia="en-US"/>
              </w:rPr>
              <w:t xml:space="preserve">Позовна заява </w:t>
            </w:r>
            <w:r w:rsidRPr="00B85AA9">
              <w:rPr>
                <w:color w:val="000000"/>
                <w:sz w:val="22"/>
                <w:szCs w:val="22"/>
                <w:lang w:val="uk-UA" w:eastAsia="en-US"/>
              </w:rPr>
              <w:t>Федьків Миколи Миколайовича до Приватного акціонерного товариства «Донецьксталь» - металургійний завод» про зміну формулювання причин звільнення, стягнення середнього заробітку за час вимушеного прогулу, компенсації за невикористану відпустку, вихідної допомоги та зобов’язання утримати із заробітної плати єдиний соціальний внесок</w:t>
            </w:r>
            <w:r>
              <w:rPr>
                <w:color w:val="000000"/>
                <w:sz w:val="22"/>
                <w:szCs w:val="22"/>
                <w:lang w:val="uk-UA" w:eastAsia="en-US"/>
              </w:rPr>
              <w:t>.</w:t>
            </w:r>
          </w:p>
          <w:p w:rsidR="00E276DE" w:rsidRPr="00B85AA9" w:rsidRDefault="00E276DE" w:rsidP="00B85AA9">
            <w:pPr>
              <w:pStyle w:val="a3"/>
              <w:rPr>
                <w:color w:val="000000"/>
                <w:sz w:val="22"/>
                <w:szCs w:val="22"/>
                <w:lang w:val="uk-UA" w:eastAsia="en-US"/>
              </w:rPr>
            </w:pPr>
            <w:r>
              <w:rPr>
                <w:color w:val="000000"/>
                <w:sz w:val="22"/>
                <w:szCs w:val="22"/>
                <w:lang w:val="uk-UA" w:eastAsia="en-US"/>
              </w:rPr>
              <w:t>Позивач Федьків Микола Миколайович</w:t>
            </w:r>
            <w:r>
              <w:rPr>
                <w:color w:val="000000"/>
                <w:lang w:val="uk-UA"/>
              </w:rPr>
              <w:t xml:space="preserve"> викликається </w:t>
            </w:r>
            <w:r>
              <w:rPr>
                <w:color w:val="000000"/>
                <w:lang w:val="uk-UA"/>
              </w:rPr>
              <w:lastRenderedPageBreak/>
              <w:t>до суду в якості позивача.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1B2372" w:rsidRDefault="00E276DE" w:rsidP="00B85AA9">
            <w:pPr>
              <w:pStyle w:val="a5"/>
              <w:rPr>
                <w:rFonts w:ascii="Times New Roman" w:hAnsi="Times New Roman" w:cs="Times New Roman"/>
                <w:sz w:val="24"/>
                <w:szCs w:val="24"/>
                <w:lang w:val="uk-UA"/>
              </w:rPr>
            </w:pPr>
            <w:r w:rsidRPr="001B2372">
              <w:rPr>
                <w:rFonts w:ascii="Times New Roman" w:hAnsi="Times New Roman" w:cs="Times New Roman"/>
                <w:sz w:val="24"/>
                <w:szCs w:val="24"/>
                <w:lang w:val="uk-UA"/>
              </w:rPr>
              <w:lastRenderedPageBreak/>
              <w:t xml:space="preserve">Судове  засідання призначено </w:t>
            </w:r>
            <w:r>
              <w:rPr>
                <w:rFonts w:ascii="Times New Roman" w:hAnsi="Times New Roman" w:cs="Times New Roman"/>
                <w:sz w:val="24"/>
                <w:szCs w:val="24"/>
                <w:lang w:val="uk-UA"/>
              </w:rPr>
              <w:t>23</w:t>
            </w:r>
            <w:r w:rsidRPr="001B2372">
              <w:rPr>
                <w:rFonts w:ascii="Times New Roman" w:hAnsi="Times New Roman" w:cs="Times New Roman"/>
                <w:sz w:val="24"/>
                <w:szCs w:val="24"/>
                <w:lang w:val="uk-UA"/>
              </w:rPr>
              <w:t>.03.2018 року о 1</w:t>
            </w:r>
            <w:r>
              <w:rPr>
                <w:rFonts w:ascii="Times New Roman" w:hAnsi="Times New Roman" w:cs="Times New Roman"/>
                <w:sz w:val="24"/>
                <w:szCs w:val="24"/>
                <w:lang w:val="uk-UA"/>
              </w:rPr>
              <w:t>3</w:t>
            </w:r>
            <w:r w:rsidRPr="001B2372">
              <w:rPr>
                <w:rFonts w:ascii="Times New Roman" w:hAnsi="Times New Roman" w:cs="Times New Roman"/>
                <w:sz w:val="24"/>
                <w:szCs w:val="24"/>
                <w:lang w:val="uk-UA"/>
              </w:rPr>
              <w:t>:00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1B2372" w:rsidRDefault="00E276DE" w:rsidP="00B85AA9">
            <w:pPr>
              <w:pStyle w:val="a3"/>
              <w:rPr>
                <w:color w:val="000000"/>
                <w:lang w:val="uk-UA"/>
              </w:rPr>
            </w:pPr>
            <w:r w:rsidRPr="001B2372">
              <w:rPr>
                <w:color w:val="000000"/>
                <w:lang w:val="uk-UA"/>
              </w:rPr>
              <w:t xml:space="preserve">Суддя </w:t>
            </w:r>
            <w:r>
              <w:rPr>
                <w:color w:val="000000"/>
                <w:lang w:val="uk-UA"/>
              </w:rPr>
              <w:t>Назаренко Г.В.</w:t>
            </w:r>
          </w:p>
          <w:p w:rsidR="00E276DE" w:rsidRPr="001B2372" w:rsidRDefault="00E276DE" w:rsidP="00B85AA9">
            <w:pPr>
              <w:pStyle w:val="a3"/>
              <w:rPr>
                <w:color w:val="000000"/>
                <w:lang w:val="uk-UA"/>
              </w:rPr>
            </w:pPr>
            <w:r w:rsidRPr="001B2372">
              <w:rPr>
                <w:color w:val="000000"/>
                <w:lang w:val="uk-UA"/>
              </w:rPr>
              <w:t>21.02.2018</w:t>
            </w:r>
          </w:p>
        </w:tc>
      </w:tr>
      <w:tr w:rsidR="00E276DE" w:rsidRPr="00B85AA9">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F16161">
            <w:pPr>
              <w:pStyle w:val="a3"/>
              <w:jc w:val="center"/>
              <w:rPr>
                <w:sz w:val="22"/>
                <w:szCs w:val="22"/>
                <w:lang w:val="uk-UA"/>
              </w:rPr>
            </w:pPr>
            <w:r>
              <w:rPr>
                <w:sz w:val="22"/>
                <w:szCs w:val="22"/>
                <w:lang w:val="uk-UA"/>
              </w:rPr>
              <w:lastRenderedPageBreak/>
              <w:t>154</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AE6237">
            <w:pPr>
              <w:rPr>
                <w:lang w:val="uk-UA"/>
              </w:rPr>
            </w:pPr>
          </w:p>
          <w:p w:rsidR="00E276DE" w:rsidRPr="00AE6237" w:rsidRDefault="00E276DE" w:rsidP="001B2372">
            <w:pPr>
              <w:rPr>
                <w:lang w:val="uk-UA"/>
              </w:rPr>
            </w:pPr>
            <w:r w:rsidRPr="00247DB6">
              <w:rPr>
                <w:lang w:val="uk-UA"/>
              </w:rPr>
              <w:t>2/235/</w:t>
            </w:r>
            <w:r>
              <w:rPr>
                <w:lang w:val="uk-UA"/>
              </w:rPr>
              <w:t>595</w:t>
            </w:r>
            <w:r w:rsidRPr="00247DB6">
              <w:rPr>
                <w:lang w:val="uk-UA"/>
              </w:rPr>
              <w:t>/18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794C54" w:rsidRDefault="00E276DE" w:rsidP="00AE6237">
            <w:pPr>
              <w:pStyle w:val="a3"/>
              <w:rPr>
                <w:color w:val="000000"/>
                <w:sz w:val="22"/>
                <w:szCs w:val="22"/>
                <w:lang w:val="uk-UA" w:eastAsia="en-US"/>
              </w:rPr>
            </w:pPr>
            <w:r>
              <w:rPr>
                <w:color w:val="000000"/>
                <w:sz w:val="22"/>
                <w:szCs w:val="22"/>
                <w:lang w:val="uk-UA" w:eastAsia="en-US"/>
              </w:rPr>
              <w:t>П</w:t>
            </w:r>
            <w:r w:rsidRPr="00794C54">
              <w:rPr>
                <w:color w:val="000000"/>
                <w:sz w:val="22"/>
                <w:szCs w:val="22"/>
                <w:lang w:val="uk-UA" w:eastAsia="en-US"/>
              </w:rPr>
              <w:t xml:space="preserve">озовна заява </w:t>
            </w:r>
            <w:r>
              <w:rPr>
                <w:color w:val="000000"/>
                <w:sz w:val="22"/>
                <w:szCs w:val="22"/>
                <w:lang w:val="uk-UA" w:eastAsia="en-US"/>
              </w:rPr>
              <w:t>Селютіної Олени Олегівни до Селютіна Ігора Анатолійовича про розірвання шлюбу</w:t>
            </w:r>
          </w:p>
          <w:p w:rsidR="00E276DE" w:rsidRDefault="00E276DE" w:rsidP="00AE6237">
            <w:pPr>
              <w:rPr>
                <w:color w:val="000000"/>
                <w:lang w:val="uk-UA"/>
              </w:rPr>
            </w:pPr>
            <w:r>
              <w:rPr>
                <w:color w:val="000000"/>
                <w:lang w:val="uk-UA"/>
              </w:rPr>
              <w:t>Селютін Ігор Анатолійович 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1B2372" w:rsidRDefault="00E276DE" w:rsidP="00B85AA9">
            <w:pPr>
              <w:pStyle w:val="a5"/>
              <w:rPr>
                <w:rFonts w:ascii="Times New Roman" w:hAnsi="Times New Roman" w:cs="Times New Roman"/>
                <w:sz w:val="24"/>
                <w:szCs w:val="24"/>
                <w:lang w:val="uk-UA"/>
              </w:rPr>
            </w:pPr>
            <w:r>
              <w:rPr>
                <w:rFonts w:ascii="Times New Roman" w:hAnsi="Times New Roman" w:cs="Times New Roman"/>
                <w:sz w:val="24"/>
                <w:szCs w:val="24"/>
                <w:lang w:val="uk-UA"/>
              </w:rPr>
              <w:t>С</w:t>
            </w:r>
            <w:r w:rsidRPr="009628D3">
              <w:rPr>
                <w:rFonts w:ascii="Times New Roman" w:hAnsi="Times New Roman" w:cs="Times New Roman"/>
                <w:sz w:val="24"/>
                <w:szCs w:val="24"/>
                <w:lang w:val="uk-UA"/>
              </w:rPr>
              <w:t xml:space="preserve">удове засідання призначено на </w:t>
            </w:r>
            <w:r>
              <w:rPr>
                <w:rFonts w:ascii="Times New Roman" w:hAnsi="Times New Roman" w:cs="Times New Roman"/>
                <w:sz w:val="24"/>
                <w:szCs w:val="24"/>
                <w:lang w:val="uk-UA"/>
              </w:rPr>
              <w:t>07.03</w:t>
            </w:r>
            <w:r w:rsidRPr="009628D3">
              <w:rPr>
                <w:rFonts w:ascii="Times New Roman" w:hAnsi="Times New Roman" w:cs="Times New Roman"/>
                <w:sz w:val="24"/>
                <w:szCs w:val="24"/>
                <w:lang w:val="uk-UA"/>
              </w:rPr>
              <w:t>.1</w:t>
            </w:r>
            <w:r w:rsidRPr="00247DB6">
              <w:rPr>
                <w:rFonts w:ascii="Times New Roman" w:hAnsi="Times New Roman" w:cs="Times New Roman"/>
                <w:sz w:val="24"/>
                <w:szCs w:val="24"/>
                <w:lang w:val="uk-UA"/>
              </w:rPr>
              <w:t>8</w:t>
            </w:r>
            <w:r w:rsidRPr="009628D3">
              <w:rPr>
                <w:rFonts w:ascii="Times New Roman" w:hAnsi="Times New Roman" w:cs="Times New Roman"/>
                <w:sz w:val="24"/>
                <w:szCs w:val="24"/>
                <w:lang w:val="uk-UA"/>
              </w:rPr>
              <w:t xml:space="preserve"> р. на  1</w:t>
            </w:r>
            <w:r>
              <w:rPr>
                <w:rFonts w:ascii="Times New Roman" w:hAnsi="Times New Roman" w:cs="Times New Roman"/>
                <w:sz w:val="24"/>
                <w:szCs w:val="24"/>
                <w:lang w:val="uk-UA"/>
              </w:rPr>
              <w:t>0</w:t>
            </w:r>
            <w:r w:rsidRPr="009628D3">
              <w:rPr>
                <w:rFonts w:ascii="Times New Roman" w:hAnsi="Times New Roman" w:cs="Times New Roman"/>
                <w:sz w:val="24"/>
                <w:szCs w:val="24"/>
                <w:lang w:val="uk-UA"/>
              </w:rPr>
              <w:t xml:space="preserve"> годину </w:t>
            </w:r>
            <w:r w:rsidRPr="00247DB6">
              <w:rPr>
                <w:rFonts w:ascii="Times New Roman" w:hAnsi="Times New Roman" w:cs="Times New Roman"/>
                <w:sz w:val="24"/>
                <w:szCs w:val="24"/>
                <w:lang w:val="uk-UA"/>
              </w:rPr>
              <w:t>3</w:t>
            </w:r>
            <w:r w:rsidRPr="009628D3">
              <w:rPr>
                <w:rFonts w:ascii="Times New Roman" w:hAnsi="Times New Roman" w:cs="Times New Roman"/>
                <w:sz w:val="24"/>
                <w:szCs w:val="24"/>
                <w:lang w:val="uk-UA"/>
              </w:rPr>
              <w:t>0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1B2372" w:rsidRDefault="00E276DE" w:rsidP="00AE6237">
            <w:pPr>
              <w:pStyle w:val="a3"/>
              <w:rPr>
                <w:color w:val="000000"/>
                <w:lang w:val="uk-UA"/>
              </w:rPr>
            </w:pPr>
            <w:r w:rsidRPr="001B2372">
              <w:rPr>
                <w:color w:val="000000"/>
                <w:lang w:val="uk-UA"/>
              </w:rPr>
              <w:t>Суддя Філь О.Є.</w:t>
            </w:r>
          </w:p>
          <w:p w:rsidR="00E276DE" w:rsidRPr="00AE6237" w:rsidRDefault="00E276DE" w:rsidP="00AE6237">
            <w:pPr>
              <w:rPr>
                <w:sz w:val="24"/>
                <w:szCs w:val="24"/>
              </w:rPr>
            </w:pPr>
            <w:r w:rsidRPr="001B2372">
              <w:rPr>
                <w:color w:val="000000"/>
                <w:sz w:val="24"/>
                <w:szCs w:val="24"/>
                <w:lang w:val="uk-UA"/>
              </w:rPr>
              <w:t xml:space="preserve">21.02.2018 </w:t>
            </w:r>
          </w:p>
        </w:tc>
      </w:tr>
      <w:tr w:rsidR="00E276DE" w:rsidRPr="00B85AA9">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F16161">
            <w:pPr>
              <w:pStyle w:val="a3"/>
              <w:jc w:val="center"/>
              <w:rPr>
                <w:sz w:val="22"/>
                <w:szCs w:val="22"/>
                <w:lang w:val="uk-UA"/>
              </w:rPr>
            </w:pPr>
            <w:r>
              <w:rPr>
                <w:sz w:val="22"/>
                <w:szCs w:val="22"/>
                <w:lang w:val="uk-UA"/>
              </w:rPr>
              <w:t>155</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AE6237">
            <w:pPr>
              <w:rPr>
                <w:lang w:val="uk-UA"/>
              </w:rPr>
            </w:pPr>
            <w:r>
              <w:rPr>
                <w:lang w:val="uk-UA"/>
              </w:rPr>
              <w:t>235/6883/17</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02479C">
            <w:pPr>
              <w:pStyle w:val="a3"/>
              <w:rPr>
                <w:rFonts w:ascii="Calibri" w:hAnsi="Calibri" w:cs="Calibri"/>
                <w:color w:val="000000"/>
                <w:sz w:val="22"/>
                <w:szCs w:val="22"/>
                <w:lang w:val="uk-UA" w:eastAsia="en-US"/>
              </w:rPr>
            </w:pPr>
            <w:r w:rsidRPr="00EB1C2F">
              <w:rPr>
                <w:rFonts w:ascii="Calibri" w:hAnsi="Calibri" w:cs="Calibri"/>
                <w:color w:val="000000"/>
                <w:sz w:val="22"/>
                <w:szCs w:val="22"/>
                <w:lang w:eastAsia="en-US"/>
              </w:rPr>
              <w:t>позовом  Вербицької Олени Борисівни, Гофен Маргарити Олександрівни до Територіальної громади м.Донецька в особі виконкому Будьоннівської районної в м.Донецьку ради про визнання права власності в порядку спадкування за законом,</w:t>
            </w:r>
          </w:p>
          <w:p w:rsidR="00E276DE" w:rsidRPr="00EB1C2F" w:rsidRDefault="00E276DE" w:rsidP="0002479C">
            <w:pPr>
              <w:pStyle w:val="a3"/>
              <w:rPr>
                <w:color w:val="000000"/>
                <w:lang w:val="uk-UA"/>
              </w:rPr>
            </w:pPr>
            <w:r>
              <w:rPr>
                <w:rFonts w:ascii="Calibri" w:hAnsi="Calibri" w:cs="Calibri"/>
                <w:color w:val="000000"/>
                <w:sz w:val="22"/>
                <w:szCs w:val="22"/>
                <w:lang w:val="uk-UA" w:eastAsia="en-US"/>
              </w:rPr>
              <w:t xml:space="preserve">Гофен Маргарита Олександрівна  </w:t>
            </w:r>
            <w:r w:rsidRPr="00002674">
              <w:rPr>
                <w:color w:val="000000"/>
                <w:lang w:val="uk-UA"/>
              </w:rPr>
              <w:t>виклика</w:t>
            </w:r>
            <w:r>
              <w:rPr>
                <w:color w:val="000000"/>
                <w:lang w:val="uk-UA"/>
              </w:rPr>
              <w:t>є</w:t>
            </w:r>
            <w:r w:rsidRPr="00002674">
              <w:rPr>
                <w:color w:val="000000"/>
                <w:lang w:val="uk-UA"/>
              </w:rPr>
              <w:t xml:space="preserve">ться </w:t>
            </w:r>
            <w:r>
              <w:rPr>
                <w:color w:val="000000"/>
                <w:lang w:val="uk-UA"/>
              </w:rPr>
              <w:t xml:space="preserve">до суду </w:t>
            </w:r>
            <w:r w:rsidRPr="00002674">
              <w:rPr>
                <w:color w:val="000000"/>
                <w:lang w:val="uk-UA"/>
              </w:rPr>
              <w:t xml:space="preserve">в якості </w:t>
            </w:r>
            <w:r>
              <w:rPr>
                <w:color w:val="000000"/>
                <w:lang w:val="uk-UA"/>
              </w:rPr>
              <w:t>позивача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02479C">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відкладено на 28.03.2018 року на 14 годину 00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02674" w:rsidRDefault="00E276DE" w:rsidP="0002479C">
            <w:pPr>
              <w:pStyle w:val="a3"/>
              <w:rPr>
                <w:color w:val="000000"/>
                <w:lang w:val="uk-UA"/>
              </w:rPr>
            </w:pPr>
            <w:r w:rsidRPr="00002674">
              <w:rPr>
                <w:color w:val="000000"/>
                <w:lang w:val="uk-UA"/>
              </w:rPr>
              <w:t xml:space="preserve">Суддя </w:t>
            </w:r>
            <w:r>
              <w:rPr>
                <w:color w:val="000000"/>
                <w:lang w:val="uk-UA"/>
              </w:rPr>
              <w:t>Величко О.В</w:t>
            </w:r>
          </w:p>
          <w:p w:rsidR="00E276DE" w:rsidRDefault="00E276DE" w:rsidP="0002479C">
            <w:pPr>
              <w:pStyle w:val="a3"/>
              <w:rPr>
                <w:color w:val="000000"/>
                <w:lang w:val="uk-UA"/>
              </w:rPr>
            </w:pPr>
            <w:r>
              <w:rPr>
                <w:color w:val="000000"/>
                <w:lang w:val="uk-UA"/>
              </w:rPr>
              <w:t>22.02.2018</w:t>
            </w:r>
          </w:p>
          <w:p w:rsidR="00E276DE" w:rsidRPr="00002674" w:rsidRDefault="00E276DE" w:rsidP="0002479C">
            <w:pPr>
              <w:pStyle w:val="a3"/>
              <w:rPr>
                <w:color w:val="000000"/>
                <w:lang w:val="uk-UA"/>
              </w:rPr>
            </w:pPr>
          </w:p>
        </w:tc>
      </w:tr>
      <w:tr w:rsidR="00E276DE" w:rsidRPr="00B85AA9">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F16161">
            <w:pPr>
              <w:pStyle w:val="a3"/>
              <w:jc w:val="center"/>
              <w:rPr>
                <w:sz w:val="22"/>
                <w:szCs w:val="22"/>
                <w:lang w:val="uk-UA"/>
              </w:rPr>
            </w:pPr>
            <w:r>
              <w:rPr>
                <w:sz w:val="22"/>
                <w:szCs w:val="22"/>
                <w:lang w:val="uk-UA"/>
              </w:rPr>
              <w:t>156</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AE6237">
            <w:pPr>
              <w:rPr>
                <w:lang w:val="uk-UA"/>
              </w:rPr>
            </w:pPr>
            <w:r>
              <w:rPr>
                <w:lang w:val="uk-UA"/>
              </w:rPr>
              <w:t>2/235/708/18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02479C">
            <w:pPr>
              <w:pStyle w:val="a3"/>
              <w:rPr>
                <w:lang w:val="uk-UA"/>
              </w:rPr>
            </w:pPr>
            <w:r w:rsidRPr="00A3550D">
              <w:rPr>
                <w:color w:val="000000"/>
                <w:lang w:val="uk-UA" w:eastAsia="en-US"/>
              </w:rPr>
              <w:t>Позовна заява</w:t>
            </w:r>
            <w:r>
              <w:rPr>
                <w:lang w:val="uk-UA"/>
              </w:rPr>
              <w:t>Публічного акціонерного товариства «Енергобанк» до Пономаренка Володимира Миколайовича  про стягнення заборгованості за кредитним договором.</w:t>
            </w:r>
          </w:p>
          <w:p w:rsidR="00E276DE" w:rsidRDefault="00E276DE" w:rsidP="0002479C">
            <w:pPr>
              <w:pStyle w:val="a3"/>
              <w:rPr>
                <w:lang w:val="uk-UA"/>
              </w:rPr>
            </w:pPr>
            <w:r>
              <w:rPr>
                <w:lang w:val="uk-UA"/>
              </w:rPr>
              <w:t xml:space="preserve">Пономаренко Володимир Миколайович   </w:t>
            </w:r>
            <w:r w:rsidRPr="00002674">
              <w:rPr>
                <w:color w:val="000000"/>
                <w:lang w:val="uk-UA"/>
              </w:rPr>
              <w:t>виклика</w:t>
            </w:r>
            <w:r>
              <w:rPr>
                <w:color w:val="000000"/>
                <w:lang w:val="uk-UA"/>
              </w:rPr>
              <w:t>є</w:t>
            </w:r>
            <w:r w:rsidRPr="00002674">
              <w:rPr>
                <w:color w:val="000000"/>
                <w:lang w:val="uk-UA"/>
              </w:rPr>
              <w:t xml:space="preserve">ться </w:t>
            </w:r>
            <w:r>
              <w:rPr>
                <w:color w:val="000000"/>
                <w:lang w:val="uk-UA"/>
              </w:rPr>
              <w:t xml:space="preserve">до суду </w:t>
            </w:r>
            <w:r w:rsidRPr="00002674">
              <w:rPr>
                <w:color w:val="000000"/>
                <w:lang w:val="uk-UA"/>
              </w:rPr>
              <w:t xml:space="preserve">в якості </w:t>
            </w:r>
            <w:r>
              <w:rPr>
                <w:color w:val="000000"/>
                <w:lang w:val="uk-UA"/>
              </w:rPr>
              <w:t>відповідача.</w:t>
            </w:r>
          </w:p>
          <w:p w:rsidR="00E276DE" w:rsidRPr="00A3550D" w:rsidRDefault="00E276DE" w:rsidP="0002479C">
            <w:pPr>
              <w:pStyle w:val="a3"/>
              <w:rPr>
                <w:rFonts w:ascii="Calibri" w:hAnsi="Calibri" w:cs="Calibri"/>
                <w:color w:val="000000"/>
                <w:sz w:val="22"/>
                <w:szCs w:val="22"/>
                <w:lang w:val="uk-UA" w:eastAsia="en-US"/>
              </w:rPr>
            </w:pP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1B2372" w:rsidRDefault="00E276DE" w:rsidP="00A3550D">
            <w:pPr>
              <w:pStyle w:val="a5"/>
              <w:rPr>
                <w:rFonts w:ascii="Times New Roman" w:hAnsi="Times New Roman" w:cs="Times New Roman"/>
                <w:sz w:val="24"/>
                <w:szCs w:val="24"/>
                <w:lang w:val="uk-UA"/>
              </w:rPr>
            </w:pPr>
            <w:r w:rsidRPr="001B2372">
              <w:rPr>
                <w:rFonts w:ascii="Times New Roman" w:hAnsi="Times New Roman" w:cs="Times New Roman"/>
                <w:sz w:val="24"/>
                <w:szCs w:val="24"/>
                <w:lang w:val="uk-UA"/>
              </w:rPr>
              <w:t xml:space="preserve">Судове  засідання призначено </w:t>
            </w:r>
            <w:r>
              <w:rPr>
                <w:rFonts w:ascii="Times New Roman" w:hAnsi="Times New Roman" w:cs="Times New Roman"/>
                <w:sz w:val="24"/>
                <w:szCs w:val="24"/>
                <w:lang w:val="uk-UA"/>
              </w:rPr>
              <w:t>23</w:t>
            </w:r>
            <w:r w:rsidRPr="001B2372">
              <w:rPr>
                <w:rFonts w:ascii="Times New Roman" w:hAnsi="Times New Roman" w:cs="Times New Roman"/>
                <w:sz w:val="24"/>
                <w:szCs w:val="24"/>
                <w:lang w:val="uk-UA"/>
              </w:rPr>
              <w:t>.03.2018 року о 1</w:t>
            </w:r>
            <w:r>
              <w:rPr>
                <w:rFonts w:ascii="Times New Roman" w:hAnsi="Times New Roman" w:cs="Times New Roman"/>
                <w:sz w:val="24"/>
                <w:szCs w:val="24"/>
                <w:lang w:val="uk-UA"/>
              </w:rPr>
              <w:t>5</w:t>
            </w:r>
            <w:r w:rsidRPr="001B2372">
              <w:rPr>
                <w:rFonts w:ascii="Times New Roman" w:hAnsi="Times New Roman" w:cs="Times New Roman"/>
                <w:sz w:val="24"/>
                <w:szCs w:val="24"/>
                <w:lang w:val="uk-UA"/>
              </w:rPr>
              <w:t>:00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1B2372" w:rsidRDefault="00E276DE" w:rsidP="00950980">
            <w:pPr>
              <w:pStyle w:val="a3"/>
              <w:rPr>
                <w:color w:val="000000"/>
                <w:lang w:val="uk-UA"/>
              </w:rPr>
            </w:pPr>
            <w:r w:rsidRPr="001B2372">
              <w:rPr>
                <w:color w:val="000000"/>
                <w:lang w:val="uk-UA"/>
              </w:rPr>
              <w:t xml:space="preserve">Суддя </w:t>
            </w:r>
            <w:r>
              <w:rPr>
                <w:color w:val="000000"/>
                <w:lang w:val="uk-UA"/>
              </w:rPr>
              <w:t>Назаренко Г.В.</w:t>
            </w:r>
          </w:p>
          <w:p w:rsidR="00E276DE" w:rsidRPr="001B2372" w:rsidRDefault="00E276DE" w:rsidP="00A3550D">
            <w:pPr>
              <w:pStyle w:val="a3"/>
              <w:rPr>
                <w:color w:val="000000"/>
                <w:lang w:val="uk-UA"/>
              </w:rPr>
            </w:pPr>
            <w:r w:rsidRPr="001B2372">
              <w:rPr>
                <w:color w:val="000000"/>
                <w:lang w:val="uk-UA"/>
              </w:rPr>
              <w:t>2</w:t>
            </w:r>
            <w:r>
              <w:rPr>
                <w:color w:val="000000"/>
                <w:lang w:val="uk-UA"/>
              </w:rPr>
              <w:t>2</w:t>
            </w:r>
            <w:r w:rsidRPr="001B2372">
              <w:rPr>
                <w:color w:val="000000"/>
                <w:lang w:val="uk-UA"/>
              </w:rPr>
              <w:t>.02.2018</w:t>
            </w:r>
          </w:p>
        </w:tc>
      </w:tr>
      <w:tr w:rsidR="00E276DE" w:rsidRPr="00B85AA9">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F16161">
            <w:pPr>
              <w:pStyle w:val="a3"/>
              <w:jc w:val="center"/>
              <w:rPr>
                <w:sz w:val="22"/>
                <w:szCs w:val="22"/>
                <w:lang w:val="uk-UA"/>
              </w:rPr>
            </w:pPr>
            <w:r>
              <w:rPr>
                <w:sz w:val="22"/>
                <w:szCs w:val="22"/>
                <w:lang w:val="uk-UA"/>
              </w:rPr>
              <w:t>157</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AE6237">
            <w:pPr>
              <w:rPr>
                <w:lang w:val="uk-UA"/>
              </w:rPr>
            </w:pPr>
            <w:r>
              <w:rPr>
                <w:lang w:val="uk-UA"/>
              </w:rPr>
              <w:t>2/235/634/18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02479C">
            <w:pPr>
              <w:pStyle w:val="a3"/>
              <w:rPr>
                <w:color w:val="000000"/>
                <w:lang w:val="uk-UA"/>
              </w:rPr>
            </w:pPr>
            <w:r w:rsidRPr="009330AA">
              <w:rPr>
                <w:color w:val="000000"/>
                <w:lang w:val="uk-UA"/>
              </w:rPr>
              <w:t>за позовом</w:t>
            </w:r>
            <w:r>
              <w:rPr>
                <w:color w:val="000000"/>
              </w:rPr>
              <w:t> </w:t>
            </w:r>
            <w:r w:rsidRPr="009330AA">
              <w:rPr>
                <w:color w:val="000000"/>
                <w:lang w:val="uk-UA"/>
              </w:rPr>
              <w:t xml:space="preserve"> Жук Ігора Олексійовича до Ігнатової Наталії Іванівни про розірвання шлюбу</w:t>
            </w:r>
          </w:p>
          <w:p w:rsidR="00E276DE" w:rsidRPr="00A3550D" w:rsidRDefault="00E276DE" w:rsidP="0002479C">
            <w:pPr>
              <w:pStyle w:val="a3"/>
              <w:rPr>
                <w:color w:val="000000"/>
                <w:lang w:val="uk-UA" w:eastAsia="en-US"/>
              </w:rPr>
            </w:pPr>
            <w:r w:rsidRPr="009330AA">
              <w:rPr>
                <w:color w:val="000000"/>
                <w:lang w:val="uk-UA"/>
              </w:rPr>
              <w:t>Ігнатов</w:t>
            </w:r>
            <w:r>
              <w:rPr>
                <w:color w:val="000000"/>
                <w:lang w:val="uk-UA"/>
              </w:rPr>
              <w:t>а</w:t>
            </w:r>
            <w:r w:rsidRPr="009330AA">
              <w:rPr>
                <w:color w:val="000000"/>
                <w:lang w:val="uk-UA"/>
              </w:rPr>
              <w:t xml:space="preserve"> Наталі</w:t>
            </w:r>
            <w:r>
              <w:rPr>
                <w:color w:val="000000"/>
                <w:lang w:val="uk-UA"/>
              </w:rPr>
              <w:t>я</w:t>
            </w:r>
            <w:r w:rsidRPr="009330AA">
              <w:rPr>
                <w:color w:val="000000"/>
                <w:lang w:val="uk-UA"/>
              </w:rPr>
              <w:t xml:space="preserve"> Іванівн</w:t>
            </w:r>
            <w:r>
              <w:rPr>
                <w:color w:val="000000"/>
                <w:lang w:val="uk-UA"/>
              </w:rPr>
              <w:t xml:space="preserve">а </w:t>
            </w:r>
            <w:r w:rsidRPr="00002674">
              <w:rPr>
                <w:color w:val="000000"/>
                <w:lang w:val="uk-UA"/>
              </w:rPr>
              <w:t>виклика</w:t>
            </w:r>
            <w:r>
              <w:rPr>
                <w:color w:val="000000"/>
                <w:lang w:val="uk-UA"/>
              </w:rPr>
              <w:t>є</w:t>
            </w:r>
            <w:r w:rsidRPr="00002674">
              <w:rPr>
                <w:color w:val="000000"/>
                <w:lang w:val="uk-UA"/>
              </w:rPr>
              <w:t xml:space="preserve">ться </w:t>
            </w:r>
            <w:r>
              <w:rPr>
                <w:color w:val="000000"/>
                <w:lang w:val="uk-UA"/>
              </w:rPr>
              <w:t xml:space="preserve">до суду </w:t>
            </w:r>
            <w:r w:rsidRPr="00002674">
              <w:rPr>
                <w:color w:val="000000"/>
                <w:lang w:val="uk-UA"/>
              </w:rPr>
              <w:t xml:space="preserve">в якості </w:t>
            </w:r>
            <w:r>
              <w:rPr>
                <w:color w:val="000000"/>
                <w:lang w:val="uk-UA"/>
              </w:rPr>
              <w:t>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1B2372" w:rsidRDefault="00E276DE" w:rsidP="00A3550D">
            <w:pPr>
              <w:pStyle w:val="a5"/>
              <w:rPr>
                <w:rFonts w:ascii="Times New Roman" w:hAnsi="Times New Roman" w:cs="Times New Roman"/>
                <w:sz w:val="24"/>
                <w:szCs w:val="24"/>
                <w:lang w:val="uk-UA"/>
              </w:rPr>
            </w:pPr>
            <w:r w:rsidRPr="001B2372">
              <w:rPr>
                <w:rFonts w:ascii="Times New Roman" w:hAnsi="Times New Roman" w:cs="Times New Roman"/>
                <w:sz w:val="24"/>
                <w:szCs w:val="24"/>
                <w:lang w:val="uk-UA"/>
              </w:rPr>
              <w:t xml:space="preserve">Судове  засідання призначено </w:t>
            </w:r>
            <w:r>
              <w:rPr>
                <w:rFonts w:ascii="Times New Roman" w:hAnsi="Times New Roman" w:cs="Times New Roman"/>
                <w:sz w:val="24"/>
                <w:szCs w:val="24"/>
                <w:lang w:val="uk-UA"/>
              </w:rPr>
              <w:t>07.03.2018 року о 08</w:t>
            </w:r>
            <w:r w:rsidRPr="001B2372">
              <w:rPr>
                <w:rFonts w:ascii="Times New Roman" w:hAnsi="Times New Roman" w:cs="Times New Roman"/>
                <w:sz w:val="24"/>
                <w:szCs w:val="24"/>
                <w:lang w:val="uk-UA"/>
              </w:rPr>
              <w:t>:</w:t>
            </w:r>
            <w:r>
              <w:rPr>
                <w:rFonts w:ascii="Times New Roman" w:hAnsi="Times New Roman" w:cs="Times New Roman"/>
                <w:sz w:val="24"/>
                <w:szCs w:val="24"/>
                <w:lang w:val="uk-UA"/>
              </w:rPr>
              <w:t>45</w:t>
            </w:r>
            <w:r w:rsidRPr="001B2372">
              <w:rPr>
                <w:rFonts w:ascii="Times New Roman" w:hAnsi="Times New Roman" w:cs="Times New Roman"/>
                <w:sz w:val="24"/>
                <w:szCs w:val="24"/>
                <w:lang w:val="uk-UA"/>
              </w:rPr>
              <w:t xml:space="preserve">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02674" w:rsidRDefault="00E276DE" w:rsidP="00426BFA">
            <w:pPr>
              <w:pStyle w:val="a3"/>
              <w:rPr>
                <w:color w:val="000000"/>
                <w:lang w:val="uk-UA"/>
              </w:rPr>
            </w:pPr>
            <w:r w:rsidRPr="00002674">
              <w:rPr>
                <w:color w:val="000000"/>
                <w:lang w:val="uk-UA"/>
              </w:rPr>
              <w:t xml:space="preserve">Суддя </w:t>
            </w:r>
            <w:r>
              <w:rPr>
                <w:color w:val="000000"/>
                <w:lang w:val="uk-UA"/>
              </w:rPr>
              <w:t>Величко О.В</w:t>
            </w:r>
          </w:p>
          <w:p w:rsidR="00E276DE" w:rsidRDefault="00E276DE" w:rsidP="00426BFA">
            <w:pPr>
              <w:pStyle w:val="a3"/>
              <w:rPr>
                <w:color w:val="000000"/>
                <w:lang w:val="uk-UA"/>
              </w:rPr>
            </w:pPr>
            <w:r>
              <w:rPr>
                <w:color w:val="000000"/>
                <w:lang w:val="uk-UA"/>
              </w:rPr>
              <w:t>22.02.2018</w:t>
            </w:r>
          </w:p>
          <w:p w:rsidR="00E276DE" w:rsidRPr="001B2372" w:rsidRDefault="00E276DE" w:rsidP="00950980">
            <w:pPr>
              <w:pStyle w:val="a3"/>
              <w:rPr>
                <w:color w:val="000000"/>
                <w:lang w:val="uk-UA"/>
              </w:rPr>
            </w:pPr>
          </w:p>
        </w:tc>
      </w:tr>
      <w:tr w:rsidR="00E276DE" w:rsidRPr="00FD6F1D">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F16161">
            <w:pPr>
              <w:pStyle w:val="a3"/>
              <w:jc w:val="center"/>
              <w:rPr>
                <w:sz w:val="22"/>
                <w:szCs w:val="22"/>
                <w:lang w:val="uk-UA"/>
              </w:rPr>
            </w:pPr>
            <w:r>
              <w:rPr>
                <w:sz w:val="22"/>
                <w:szCs w:val="22"/>
                <w:lang w:val="uk-UA"/>
              </w:rPr>
              <w:t>158</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AE6237">
            <w:pPr>
              <w:rPr>
                <w:lang w:val="uk-UA"/>
              </w:rPr>
            </w:pPr>
            <w:r>
              <w:rPr>
                <w:lang w:val="uk-UA"/>
              </w:rPr>
              <w:t>2/235/703/18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02479C">
            <w:pPr>
              <w:pStyle w:val="a3"/>
              <w:rPr>
                <w:color w:val="000000"/>
                <w:lang w:val="uk-UA"/>
              </w:rPr>
            </w:pPr>
            <w:r>
              <w:rPr>
                <w:color w:val="000000"/>
                <w:lang w:val="uk-UA"/>
              </w:rPr>
              <w:t xml:space="preserve">За позовом </w:t>
            </w:r>
            <w:r w:rsidRPr="008A569E">
              <w:rPr>
                <w:color w:val="000000"/>
                <w:lang w:val="uk-UA"/>
              </w:rPr>
              <w:t xml:space="preserve">Ждамарова Ігоря Миколайовича до Донецької міської ради, Будьоннівської районної в м.Донецьку ради, Ворошиловської районної в місті Донецьку ради, Калінінської районної в місті Донецьку ради про визнання права </w:t>
            </w:r>
            <w:r w:rsidRPr="008A569E">
              <w:rPr>
                <w:color w:val="000000"/>
                <w:lang w:val="uk-UA"/>
              </w:rPr>
              <w:lastRenderedPageBreak/>
              <w:t>власності в порядку спадкування</w:t>
            </w:r>
          </w:p>
          <w:p w:rsidR="00E276DE" w:rsidRPr="008A569E" w:rsidRDefault="00E276DE" w:rsidP="0002479C">
            <w:pPr>
              <w:pStyle w:val="a3"/>
              <w:rPr>
                <w:color w:val="000000"/>
                <w:lang w:val="uk-UA"/>
              </w:rPr>
            </w:pPr>
            <w:r w:rsidRPr="008A569E">
              <w:rPr>
                <w:color w:val="000000"/>
                <w:lang w:val="uk-UA"/>
              </w:rPr>
              <w:t>Ждамаров Ігор Миколайович</w:t>
            </w:r>
            <w:r w:rsidRPr="00002674">
              <w:rPr>
                <w:color w:val="000000"/>
                <w:lang w:val="uk-UA"/>
              </w:rPr>
              <w:t xml:space="preserve"> виклика</w:t>
            </w:r>
            <w:r>
              <w:rPr>
                <w:color w:val="000000"/>
                <w:lang w:val="uk-UA"/>
              </w:rPr>
              <w:t>є</w:t>
            </w:r>
            <w:r w:rsidRPr="00002674">
              <w:rPr>
                <w:color w:val="000000"/>
                <w:lang w:val="uk-UA"/>
              </w:rPr>
              <w:t xml:space="preserve">ться </w:t>
            </w:r>
            <w:r>
              <w:rPr>
                <w:color w:val="000000"/>
                <w:lang w:val="uk-UA"/>
              </w:rPr>
              <w:t xml:space="preserve">до суду </w:t>
            </w:r>
            <w:r w:rsidRPr="00002674">
              <w:rPr>
                <w:color w:val="000000"/>
                <w:lang w:val="uk-UA"/>
              </w:rPr>
              <w:t xml:space="preserve">в якості </w:t>
            </w:r>
            <w:r>
              <w:rPr>
                <w:color w:val="000000"/>
                <w:lang w:val="uk-UA"/>
              </w:rPr>
              <w:t>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1B2372" w:rsidRDefault="00E276DE" w:rsidP="00A3550D">
            <w:pPr>
              <w:pStyle w:val="a5"/>
              <w:rPr>
                <w:rFonts w:ascii="Times New Roman" w:hAnsi="Times New Roman" w:cs="Times New Roman"/>
                <w:sz w:val="24"/>
                <w:szCs w:val="24"/>
                <w:lang w:val="uk-UA"/>
              </w:rPr>
            </w:pPr>
            <w:r w:rsidRPr="001B2372">
              <w:rPr>
                <w:rFonts w:ascii="Times New Roman" w:hAnsi="Times New Roman" w:cs="Times New Roman"/>
                <w:sz w:val="24"/>
                <w:szCs w:val="24"/>
                <w:lang w:val="uk-UA"/>
              </w:rPr>
              <w:lastRenderedPageBreak/>
              <w:t xml:space="preserve">Судове  засідання призначено </w:t>
            </w:r>
            <w:r>
              <w:rPr>
                <w:rFonts w:ascii="Times New Roman" w:hAnsi="Times New Roman" w:cs="Times New Roman"/>
                <w:sz w:val="24"/>
                <w:szCs w:val="24"/>
                <w:lang w:val="uk-UA"/>
              </w:rPr>
              <w:t>16.03.2018 року о 08</w:t>
            </w:r>
            <w:r w:rsidRPr="001B2372">
              <w:rPr>
                <w:rFonts w:ascii="Times New Roman" w:hAnsi="Times New Roman" w:cs="Times New Roman"/>
                <w:sz w:val="24"/>
                <w:szCs w:val="24"/>
                <w:lang w:val="uk-UA"/>
              </w:rPr>
              <w:t>:</w:t>
            </w:r>
            <w:r>
              <w:rPr>
                <w:rFonts w:ascii="Times New Roman" w:hAnsi="Times New Roman" w:cs="Times New Roman"/>
                <w:sz w:val="24"/>
                <w:szCs w:val="24"/>
                <w:lang w:val="uk-UA"/>
              </w:rPr>
              <w:t>45</w:t>
            </w:r>
            <w:r w:rsidRPr="001B2372">
              <w:rPr>
                <w:rFonts w:ascii="Times New Roman" w:hAnsi="Times New Roman" w:cs="Times New Roman"/>
                <w:sz w:val="24"/>
                <w:szCs w:val="24"/>
                <w:lang w:val="uk-UA"/>
              </w:rPr>
              <w:t xml:space="preserve">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02674" w:rsidRDefault="00E276DE" w:rsidP="008A569E">
            <w:pPr>
              <w:pStyle w:val="a3"/>
              <w:rPr>
                <w:color w:val="000000"/>
                <w:lang w:val="uk-UA"/>
              </w:rPr>
            </w:pPr>
            <w:r w:rsidRPr="00002674">
              <w:rPr>
                <w:color w:val="000000"/>
                <w:lang w:val="uk-UA"/>
              </w:rPr>
              <w:t xml:space="preserve">Суддя </w:t>
            </w:r>
            <w:r>
              <w:rPr>
                <w:color w:val="000000"/>
                <w:lang w:val="uk-UA"/>
              </w:rPr>
              <w:t>Величко О.В</w:t>
            </w:r>
          </w:p>
          <w:p w:rsidR="00E276DE" w:rsidRDefault="00E276DE" w:rsidP="008A569E">
            <w:pPr>
              <w:pStyle w:val="a3"/>
              <w:rPr>
                <w:color w:val="000000"/>
                <w:lang w:val="uk-UA"/>
              </w:rPr>
            </w:pPr>
            <w:r>
              <w:rPr>
                <w:color w:val="000000"/>
                <w:lang w:val="uk-UA"/>
              </w:rPr>
              <w:t>22.02.2018</w:t>
            </w:r>
          </w:p>
          <w:p w:rsidR="00E276DE" w:rsidRPr="00002674" w:rsidRDefault="00E276DE" w:rsidP="00426BFA">
            <w:pPr>
              <w:pStyle w:val="a3"/>
              <w:rPr>
                <w:color w:val="000000"/>
                <w:lang w:val="uk-UA"/>
              </w:rPr>
            </w:pPr>
          </w:p>
        </w:tc>
      </w:tr>
      <w:tr w:rsidR="00E276DE" w:rsidRPr="00FD6F1D">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F16161">
            <w:pPr>
              <w:pStyle w:val="a3"/>
              <w:jc w:val="center"/>
              <w:rPr>
                <w:sz w:val="22"/>
                <w:szCs w:val="22"/>
                <w:lang w:val="uk-UA"/>
              </w:rPr>
            </w:pPr>
            <w:r>
              <w:rPr>
                <w:sz w:val="22"/>
                <w:szCs w:val="22"/>
                <w:lang w:val="uk-UA"/>
              </w:rPr>
              <w:lastRenderedPageBreak/>
              <w:t>159</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AE6237">
            <w:pPr>
              <w:rPr>
                <w:lang w:val="uk-UA"/>
              </w:rPr>
            </w:pPr>
            <w:r>
              <w:rPr>
                <w:lang w:val="uk-UA"/>
              </w:rPr>
              <w:t>4/с/235/9/18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02479C">
            <w:pPr>
              <w:pStyle w:val="a3"/>
              <w:rPr>
                <w:color w:val="000000"/>
                <w:sz w:val="22"/>
                <w:szCs w:val="22"/>
                <w:lang w:val="uk-UA"/>
              </w:rPr>
            </w:pPr>
            <w:r>
              <w:rPr>
                <w:color w:val="000000"/>
                <w:sz w:val="22"/>
                <w:szCs w:val="22"/>
                <w:lang w:val="uk-UA"/>
              </w:rPr>
              <w:t>Справа з</w:t>
            </w:r>
            <w:r w:rsidRPr="00AD6A2E">
              <w:rPr>
                <w:color w:val="000000"/>
                <w:sz w:val="22"/>
                <w:szCs w:val="22"/>
                <w:lang w:val="uk-UA"/>
              </w:rPr>
              <w:t>а скаргою  Булгакової Оксани Дмитрівни на дії державного виконавця про закінчення виконавчого провадження, заінтересовані особи державний виконавець  відділу державної виконавчої служби Добропільського міськрайонного управління юстиції,  Добропільське об’єднане управління Пенсійного фонду України Донецької області</w:t>
            </w:r>
            <w:r>
              <w:rPr>
                <w:color w:val="000000"/>
                <w:sz w:val="22"/>
                <w:szCs w:val="22"/>
                <w:lang w:val="uk-UA"/>
              </w:rPr>
              <w:t>, боржник: Тарасов Валерій Анатолійович</w:t>
            </w:r>
          </w:p>
          <w:p w:rsidR="00E276DE" w:rsidRDefault="00E276DE" w:rsidP="0002479C">
            <w:pPr>
              <w:pStyle w:val="a3"/>
              <w:rPr>
                <w:color w:val="000000"/>
                <w:lang w:val="uk-UA"/>
              </w:rPr>
            </w:pPr>
            <w:r>
              <w:rPr>
                <w:color w:val="000000"/>
                <w:sz w:val="22"/>
                <w:szCs w:val="22"/>
                <w:lang w:val="uk-UA"/>
              </w:rPr>
              <w:t>Тарасов Валерій Анатолійович викликається в якості боржника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1B2372" w:rsidRDefault="00E276DE" w:rsidP="00A3550D">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призначено на 20.03.2018 року о 13:00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8A569E">
            <w:pPr>
              <w:pStyle w:val="a3"/>
              <w:rPr>
                <w:color w:val="000000"/>
                <w:lang w:val="uk-UA"/>
              </w:rPr>
            </w:pPr>
            <w:r>
              <w:rPr>
                <w:color w:val="000000"/>
                <w:lang w:val="uk-UA"/>
              </w:rPr>
              <w:t>Суддя Хмельова С.М.</w:t>
            </w:r>
          </w:p>
          <w:p w:rsidR="00E276DE" w:rsidRPr="00002674" w:rsidRDefault="00E276DE" w:rsidP="008A569E">
            <w:pPr>
              <w:pStyle w:val="a3"/>
              <w:rPr>
                <w:color w:val="000000"/>
                <w:lang w:val="uk-UA"/>
              </w:rPr>
            </w:pPr>
            <w:r>
              <w:rPr>
                <w:color w:val="000000"/>
                <w:lang w:val="uk-UA"/>
              </w:rPr>
              <w:t>20.02.2018</w:t>
            </w:r>
          </w:p>
        </w:tc>
      </w:tr>
      <w:tr w:rsidR="00E276DE" w:rsidRPr="00FD6F1D">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F16161">
            <w:pPr>
              <w:pStyle w:val="a3"/>
              <w:jc w:val="center"/>
              <w:rPr>
                <w:sz w:val="22"/>
                <w:szCs w:val="22"/>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AE6237">
            <w:pPr>
              <w:rPr>
                <w:lang w:val="uk-UA"/>
              </w:rPr>
            </w:pP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F27E15" w:rsidRDefault="00E276DE" w:rsidP="0002479C">
            <w:pPr>
              <w:pStyle w:val="a3"/>
              <w:rPr>
                <w:color w:val="000000"/>
                <w:sz w:val="22"/>
                <w:szCs w:val="22"/>
                <w:lang w:val="uk-UA"/>
              </w:rPr>
            </w:pP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A3550D">
            <w:pPr>
              <w:pStyle w:val="a5"/>
              <w:rPr>
                <w:rFonts w:ascii="Times New Roman" w:hAnsi="Times New Roman" w:cs="Times New Roman"/>
                <w:sz w:val="24"/>
                <w:szCs w:val="24"/>
                <w:lang w:val="uk-UA"/>
              </w:rPr>
            </w:pP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8A569E">
            <w:pPr>
              <w:pStyle w:val="a3"/>
              <w:rPr>
                <w:color w:val="000000"/>
                <w:lang w:val="uk-UA"/>
              </w:rPr>
            </w:pPr>
          </w:p>
        </w:tc>
      </w:tr>
      <w:tr w:rsidR="00E276DE" w:rsidRPr="001B2372">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D317D7">
            <w:pPr>
              <w:pStyle w:val="a3"/>
              <w:jc w:val="center"/>
              <w:rPr>
                <w:sz w:val="22"/>
                <w:szCs w:val="22"/>
                <w:lang w:val="uk-UA"/>
              </w:rPr>
            </w:pPr>
            <w:r>
              <w:rPr>
                <w:sz w:val="22"/>
                <w:szCs w:val="22"/>
                <w:lang w:val="uk-UA"/>
              </w:rPr>
              <w:t>160</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D317D7">
            <w:pPr>
              <w:rPr>
                <w:lang w:val="uk-UA"/>
              </w:rPr>
            </w:pPr>
          </w:p>
          <w:p w:rsidR="00E276DE" w:rsidRPr="00C958A5" w:rsidRDefault="00E276DE" w:rsidP="00D317D7">
            <w:pPr>
              <w:rPr>
                <w:rFonts w:ascii="Times New Roman" w:hAnsi="Times New Roman" w:cs="Times New Roman"/>
                <w:lang w:val="uk-UA"/>
              </w:rPr>
            </w:pPr>
            <w:r>
              <w:rPr>
                <w:rFonts w:ascii="Times New Roman" w:hAnsi="Times New Roman" w:cs="Times New Roman"/>
                <w:lang w:val="uk-UA"/>
              </w:rPr>
              <w:t>6</w:t>
            </w:r>
            <w:r w:rsidRPr="00C958A5">
              <w:rPr>
                <w:rFonts w:ascii="Times New Roman" w:hAnsi="Times New Roman" w:cs="Times New Roman"/>
                <w:lang w:val="uk-UA"/>
              </w:rPr>
              <w:t>/235/</w:t>
            </w:r>
            <w:r>
              <w:rPr>
                <w:rFonts w:ascii="Times New Roman" w:hAnsi="Times New Roman" w:cs="Times New Roman"/>
                <w:lang w:val="uk-UA"/>
              </w:rPr>
              <w:t>61</w:t>
            </w:r>
            <w:r w:rsidRPr="00C958A5">
              <w:rPr>
                <w:rFonts w:ascii="Times New Roman" w:hAnsi="Times New Roman" w:cs="Times New Roman"/>
                <w:lang w:val="uk-UA"/>
              </w:rPr>
              <w:t>/18</w:t>
            </w:r>
          </w:p>
          <w:p w:rsidR="00E276DE" w:rsidRDefault="00E276DE" w:rsidP="00D317D7">
            <w:pPr>
              <w:rPr>
                <w:lang w:val="uk-UA"/>
              </w:rPr>
            </w:pP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794C54" w:rsidRDefault="00E276DE" w:rsidP="00C958A5">
            <w:pPr>
              <w:pStyle w:val="a3"/>
              <w:jc w:val="both"/>
              <w:rPr>
                <w:color w:val="000000"/>
                <w:sz w:val="22"/>
                <w:szCs w:val="22"/>
                <w:lang w:val="uk-UA"/>
              </w:rPr>
            </w:pPr>
            <w:r>
              <w:rPr>
                <w:color w:val="000000"/>
                <w:sz w:val="22"/>
                <w:szCs w:val="22"/>
                <w:lang w:val="uk-UA"/>
              </w:rPr>
              <w:t xml:space="preserve">Заява </w:t>
            </w:r>
            <w:r>
              <w:t>Товариства з обмеженою відповідальністю Фінансова компанія «Кредит-Капітал» про заміну стягувача по цивільній справі за позовом ПАТ «Універсал Банк» до Ковальова Леоніда Володимировича, Ковальової Світлани Анатоліївни про стягнення заборгованості за кредитним договором.</w:t>
            </w:r>
          </w:p>
          <w:p w:rsidR="00E276DE" w:rsidRPr="00C958A5" w:rsidRDefault="00E276DE" w:rsidP="00C958A5">
            <w:pPr>
              <w:pStyle w:val="a3"/>
              <w:rPr>
                <w:color w:val="000000"/>
                <w:sz w:val="22"/>
                <w:szCs w:val="22"/>
                <w:lang w:val="uk-UA"/>
              </w:rPr>
            </w:pPr>
            <w:r>
              <w:t>Ковальов Леонід Володимирович, Ковальов</w:t>
            </w:r>
            <w:r>
              <w:rPr>
                <w:lang w:val="uk-UA"/>
              </w:rPr>
              <w:t>а</w:t>
            </w:r>
            <w:r>
              <w:t xml:space="preserve"> Світлан</w:t>
            </w:r>
            <w:r>
              <w:rPr>
                <w:lang w:val="uk-UA"/>
              </w:rPr>
              <w:t>а</w:t>
            </w:r>
            <w:r>
              <w:t xml:space="preserve"> Анатоліївн</w:t>
            </w:r>
            <w:r>
              <w:rPr>
                <w:lang w:val="uk-UA"/>
              </w:rPr>
              <w:t>а</w:t>
            </w:r>
            <w:r w:rsidRPr="00C958A5">
              <w:rPr>
                <w:color w:val="000000"/>
                <w:sz w:val="22"/>
                <w:szCs w:val="22"/>
                <w:lang w:val="uk-UA"/>
              </w:rPr>
              <w:t xml:space="preserve"> виклика</w:t>
            </w:r>
            <w:r>
              <w:rPr>
                <w:color w:val="000000"/>
                <w:sz w:val="22"/>
                <w:szCs w:val="22"/>
                <w:lang w:val="uk-UA"/>
              </w:rPr>
              <w:t>ю</w:t>
            </w:r>
            <w:r w:rsidRPr="00C958A5">
              <w:rPr>
                <w:color w:val="000000"/>
                <w:sz w:val="22"/>
                <w:szCs w:val="22"/>
                <w:lang w:val="uk-UA"/>
              </w:rPr>
              <w:t>ться до суду в якості</w:t>
            </w:r>
            <w:r>
              <w:rPr>
                <w:color w:val="000000"/>
                <w:sz w:val="22"/>
                <w:szCs w:val="22"/>
                <w:lang w:val="uk-UA"/>
              </w:rPr>
              <w:t xml:space="preserve"> заінтересованих осіб</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1B2372" w:rsidRDefault="00E276DE" w:rsidP="00D317D7">
            <w:pPr>
              <w:pStyle w:val="a5"/>
              <w:rPr>
                <w:rFonts w:ascii="Times New Roman" w:hAnsi="Times New Roman" w:cs="Times New Roman"/>
                <w:sz w:val="24"/>
                <w:szCs w:val="24"/>
                <w:lang w:val="uk-UA"/>
              </w:rPr>
            </w:pPr>
            <w:r w:rsidRPr="001B2372">
              <w:rPr>
                <w:rFonts w:ascii="Times New Roman" w:hAnsi="Times New Roman" w:cs="Times New Roman"/>
                <w:sz w:val="24"/>
                <w:szCs w:val="24"/>
                <w:lang w:val="uk-UA"/>
              </w:rPr>
              <w:t>Судове  засідання призначено 0</w:t>
            </w:r>
            <w:r>
              <w:rPr>
                <w:rFonts w:ascii="Times New Roman" w:hAnsi="Times New Roman" w:cs="Times New Roman"/>
                <w:sz w:val="24"/>
                <w:szCs w:val="24"/>
                <w:lang w:val="uk-UA"/>
              </w:rPr>
              <w:t>2</w:t>
            </w:r>
            <w:r w:rsidRPr="001B2372">
              <w:rPr>
                <w:rFonts w:ascii="Times New Roman" w:hAnsi="Times New Roman" w:cs="Times New Roman"/>
                <w:sz w:val="24"/>
                <w:szCs w:val="24"/>
                <w:lang w:val="uk-UA"/>
              </w:rPr>
              <w:t>.03.2018 року о 10:</w:t>
            </w:r>
            <w:r>
              <w:rPr>
                <w:rFonts w:ascii="Times New Roman" w:hAnsi="Times New Roman" w:cs="Times New Roman"/>
                <w:sz w:val="24"/>
                <w:szCs w:val="24"/>
                <w:lang w:val="uk-UA"/>
              </w:rPr>
              <w:t>3</w:t>
            </w:r>
            <w:r w:rsidRPr="001B2372">
              <w:rPr>
                <w:rFonts w:ascii="Times New Roman" w:hAnsi="Times New Roman" w:cs="Times New Roman"/>
                <w:sz w:val="24"/>
                <w:szCs w:val="24"/>
                <w:lang w:val="uk-UA"/>
              </w:rPr>
              <w:t>0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1B2372" w:rsidRDefault="00E276DE" w:rsidP="00D317D7">
            <w:pPr>
              <w:pStyle w:val="a3"/>
              <w:rPr>
                <w:color w:val="000000"/>
                <w:lang w:val="uk-UA"/>
              </w:rPr>
            </w:pPr>
            <w:r w:rsidRPr="001B2372">
              <w:rPr>
                <w:color w:val="000000"/>
                <w:lang w:val="uk-UA"/>
              </w:rPr>
              <w:t>Суддя Філь О.Є.</w:t>
            </w:r>
          </w:p>
          <w:p w:rsidR="00E276DE" w:rsidRPr="00C958A5" w:rsidRDefault="00E276DE" w:rsidP="00C958A5">
            <w:pPr>
              <w:pStyle w:val="a3"/>
              <w:rPr>
                <w:color w:val="000000"/>
                <w:lang w:val="uk-UA"/>
              </w:rPr>
            </w:pPr>
            <w:r w:rsidRPr="001B2372">
              <w:rPr>
                <w:color w:val="000000"/>
                <w:lang w:val="uk-UA"/>
              </w:rPr>
              <w:t>2</w:t>
            </w:r>
            <w:r>
              <w:rPr>
                <w:color w:val="000000"/>
                <w:lang w:val="uk-UA"/>
              </w:rPr>
              <w:t>3</w:t>
            </w:r>
            <w:r w:rsidRPr="001B2372">
              <w:rPr>
                <w:color w:val="000000"/>
                <w:lang w:val="uk-UA"/>
              </w:rPr>
              <w:t xml:space="preserve">.02.2018 </w:t>
            </w:r>
          </w:p>
          <w:p w:rsidR="00E276DE" w:rsidRPr="001B2372" w:rsidRDefault="00E276DE" w:rsidP="00D317D7">
            <w:pPr>
              <w:pStyle w:val="a3"/>
              <w:rPr>
                <w:color w:val="000000"/>
                <w:lang w:val="uk-UA"/>
              </w:rPr>
            </w:pPr>
          </w:p>
        </w:tc>
      </w:tr>
      <w:tr w:rsidR="00E276DE" w:rsidRPr="001B2372">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D317D7">
            <w:pPr>
              <w:pStyle w:val="a3"/>
              <w:jc w:val="center"/>
              <w:rPr>
                <w:sz w:val="22"/>
                <w:szCs w:val="22"/>
                <w:lang w:val="uk-UA"/>
              </w:rPr>
            </w:pPr>
            <w:r>
              <w:rPr>
                <w:sz w:val="22"/>
                <w:szCs w:val="22"/>
                <w:lang w:val="uk-UA"/>
              </w:rPr>
              <w:t>161</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D317D7">
            <w:pPr>
              <w:rPr>
                <w:lang w:val="uk-UA"/>
              </w:rPr>
            </w:pPr>
            <w:r>
              <w:rPr>
                <w:lang w:val="uk-UA"/>
              </w:rPr>
              <w:t>2-о/235/122/18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C958A5">
            <w:pPr>
              <w:pStyle w:val="a3"/>
              <w:jc w:val="both"/>
              <w:rPr>
                <w:color w:val="000000"/>
                <w:sz w:val="22"/>
                <w:szCs w:val="22"/>
                <w:lang w:eastAsia="en-US"/>
              </w:rPr>
            </w:pPr>
            <w:r w:rsidRPr="00893532">
              <w:rPr>
                <w:color w:val="000000"/>
                <w:sz w:val="22"/>
                <w:szCs w:val="22"/>
                <w:lang w:eastAsia="en-US"/>
              </w:rPr>
              <w:t>Заява Майдебура Сергія Петровича про встановлення факту проживання спадкодавця разом із спадкоємцем на день його смерті,  заінтересована особа: Макіївська міська рада Донецької області.</w:t>
            </w:r>
          </w:p>
          <w:p w:rsidR="00E276DE" w:rsidRPr="00893532" w:rsidRDefault="00E276DE" w:rsidP="00893532">
            <w:pPr>
              <w:pStyle w:val="a3"/>
              <w:jc w:val="both"/>
              <w:rPr>
                <w:color w:val="000000"/>
                <w:sz w:val="22"/>
                <w:szCs w:val="22"/>
                <w:lang w:val="uk-UA" w:eastAsia="en-US"/>
              </w:rPr>
            </w:pPr>
            <w:r>
              <w:rPr>
                <w:color w:val="000000"/>
                <w:sz w:val="22"/>
                <w:szCs w:val="22"/>
                <w:lang w:eastAsia="en-US"/>
              </w:rPr>
              <w:t xml:space="preserve">Представник </w:t>
            </w:r>
            <w:r w:rsidRPr="00893532">
              <w:rPr>
                <w:color w:val="000000"/>
                <w:sz w:val="22"/>
                <w:szCs w:val="22"/>
                <w:lang w:eastAsia="en-US"/>
              </w:rPr>
              <w:t>Макіївськ</w:t>
            </w:r>
            <w:r>
              <w:rPr>
                <w:color w:val="000000"/>
                <w:sz w:val="22"/>
                <w:szCs w:val="22"/>
                <w:lang w:eastAsia="en-US"/>
              </w:rPr>
              <w:t>о</w:t>
            </w:r>
            <w:r>
              <w:rPr>
                <w:color w:val="000000"/>
                <w:sz w:val="22"/>
                <w:szCs w:val="22"/>
                <w:lang w:val="uk-UA" w:eastAsia="en-US"/>
              </w:rPr>
              <w:t>ї</w:t>
            </w:r>
            <w:r w:rsidRPr="00893532">
              <w:rPr>
                <w:color w:val="000000"/>
                <w:sz w:val="22"/>
                <w:szCs w:val="22"/>
                <w:lang w:eastAsia="en-US"/>
              </w:rPr>
              <w:t xml:space="preserve"> міськ</w:t>
            </w:r>
            <w:r>
              <w:rPr>
                <w:color w:val="000000"/>
                <w:sz w:val="22"/>
                <w:szCs w:val="22"/>
                <w:lang w:val="uk-UA" w:eastAsia="en-US"/>
              </w:rPr>
              <w:t>ої</w:t>
            </w:r>
            <w:r w:rsidRPr="00893532">
              <w:rPr>
                <w:color w:val="000000"/>
                <w:sz w:val="22"/>
                <w:szCs w:val="22"/>
                <w:lang w:eastAsia="en-US"/>
              </w:rPr>
              <w:t xml:space="preserve"> рад</w:t>
            </w:r>
            <w:r>
              <w:rPr>
                <w:color w:val="000000"/>
                <w:sz w:val="22"/>
                <w:szCs w:val="22"/>
                <w:lang w:val="uk-UA" w:eastAsia="en-US"/>
              </w:rPr>
              <w:t>и</w:t>
            </w:r>
            <w:r w:rsidRPr="00893532">
              <w:rPr>
                <w:color w:val="000000"/>
                <w:sz w:val="22"/>
                <w:szCs w:val="22"/>
                <w:lang w:eastAsia="en-US"/>
              </w:rPr>
              <w:t xml:space="preserve"> Донецької </w:t>
            </w:r>
            <w:r>
              <w:rPr>
                <w:color w:val="000000"/>
                <w:sz w:val="22"/>
                <w:szCs w:val="22"/>
                <w:lang w:eastAsia="en-US"/>
              </w:rPr>
              <w:t>області</w:t>
            </w:r>
            <w:r>
              <w:rPr>
                <w:color w:val="000000"/>
                <w:sz w:val="22"/>
                <w:szCs w:val="22"/>
                <w:lang w:val="uk-UA" w:eastAsia="en-US"/>
              </w:rPr>
              <w:t xml:space="preserve"> викликається до суду в якості заінтересованої </w:t>
            </w:r>
            <w:r>
              <w:rPr>
                <w:color w:val="000000"/>
                <w:sz w:val="22"/>
                <w:szCs w:val="22"/>
                <w:lang w:val="uk-UA" w:eastAsia="en-US"/>
              </w:rPr>
              <w:lastRenderedPageBreak/>
              <w:t>особи.</w:t>
            </w:r>
          </w:p>
          <w:p w:rsidR="00E276DE" w:rsidRPr="00893532" w:rsidRDefault="00E276DE" w:rsidP="00C958A5">
            <w:pPr>
              <w:pStyle w:val="a3"/>
              <w:jc w:val="both"/>
              <w:rPr>
                <w:color w:val="000000"/>
                <w:sz w:val="22"/>
                <w:szCs w:val="22"/>
              </w:rPr>
            </w:pP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1B2372" w:rsidRDefault="00E276DE" w:rsidP="00893532">
            <w:pPr>
              <w:pStyle w:val="a5"/>
              <w:rPr>
                <w:rFonts w:ascii="Times New Roman" w:hAnsi="Times New Roman" w:cs="Times New Roman"/>
                <w:sz w:val="24"/>
                <w:szCs w:val="24"/>
                <w:lang w:val="uk-UA"/>
              </w:rPr>
            </w:pPr>
            <w:r w:rsidRPr="001B2372">
              <w:rPr>
                <w:rFonts w:ascii="Times New Roman" w:hAnsi="Times New Roman" w:cs="Times New Roman"/>
                <w:sz w:val="24"/>
                <w:szCs w:val="24"/>
                <w:lang w:val="uk-UA"/>
              </w:rPr>
              <w:lastRenderedPageBreak/>
              <w:t xml:space="preserve">Судове  засідання призначено </w:t>
            </w:r>
            <w:r>
              <w:rPr>
                <w:rFonts w:ascii="Times New Roman" w:hAnsi="Times New Roman" w:cs="Times New Roman"/>
                <w:sz w:val="24"/>
                <w:szCs w:val="24"/>
                <w:lang w:val="uk-UA"/>
              </w:rPr>
              <w:t>22</w:t>
            </w:r>
            <w:r w:rsidRPr="001B2372">
              <w:rPr>
                <w:rFonts w:ascii="Times New Roman" w:hAnsi="Times New Roman" w:cs="Times New Roman"/>
                <w:sz w:val="24"/>
                <w:szCs w:val="24"/>
                <w:lang w:val="uk-UA"/>
              </w:rPr>
              <w:t>.03.2018 року о 1</w:t>
            </w:r>
            <w:r>
              <w:rPr>
                <w:rFonts w:ascii="Times New Roman" w:hAnsi="Times New Roman" w:cs="Times New Roman"/>
                <w:sz w:val="24"/>
                <w:szCs w:val="24"/>
                <w:lang w:val="uk-UA"/>
              </w:rPr>
              <w:t>5</w:t>
            </w:r>
            <w:r w:rsidRPr="001B2372">
              <w:rPr>
                <w:rFonts w:ascii="Times New Roman" w:hAnsi="Times New Roman" w:cs="Times New Roman"/>
                <w:sz w:val="24"/>
                <w:szCs w:val="24"/>
                <w:lang w:val="uk-UA"/>
              </w:rPr>
              <w:t>:</w:t>
            </w:r>
            <w:r>
              <w:rPr>
                <w:rFonts w:ascii="Times New Roman" w:hAnsi="Times New Roman" w:cs="Times New Roman"/>
                <w:sz w:val="24"/>
                <w:szCs w:val="24"/>
                <w:lang w:val="uk-UA"/>
              </w:rPr>
              <w:t>0</w:t>
            </w:r>
            <w:r w:rsidRPr="001B2372">
              <w:rPr>
                <w:rFonts w:ascii="Times New Roman" w:hAnsi="Times New Roman" w:cs="Times New Roman"/>
                <w:sz w:val="24"/>
                <w:szCs w:val="24"/>
                <w:lang w:val="uk-UA"/>
              </w:rPr>
              <w:t>0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D317D7">
            <w:pPr>
              <w:pStyle w:val="a3"/>
              <w:rPr>
                <w:color w:val="000000"/>
                <w:lang w:val="uk-UA"/>
              </w:rPr>
            </w:pPr>
            <w:r>
              <w:rPr>
                <w:color w:val="000000"/>
                <w:lang w:val="uk-UA"/>
              </w:rPr>
              <w:t>Суддя Назаренко Г.В.</w:t>
            </w:r>
          </w:p>
          <w:p w:rsidR="00E276DE" w:rsidRPr="001B2372" w:rsidRDefault="00E276DE" w:rsidP="00D317D7">
            <w:pPr>
              <w:pStyle w:val="a3"/>
              <w:rPr>
                <w:color w:val="000000"/>
                <w:lang w:val="uk-UA"/>
              </w:rPr>
            </w:pPr>
            <w:r>
              <w:rPr>
                <w:color w:val="000000"/>
                <w:lang w:val="uk-UA"/>
              </w:rPr>
              <w:t>23.02.2018</w:t>
            </w:r>
          </w:p>
        </w:tc>
      </w:tr>
      <w:tr w:rsidR="00E276DE" w:rsidRPr="001B2372">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49115D">
            <w:pPr>
              <w:pStyle w:val="a3"/>
              <w:jc w:val="center"/>
              <w:rPr>
                <w:lang w:val="uk-UA"/>
              </w:rPr>
            </w:pPr>
            <w:r>
              <w:rPr>
                <w:lang w:val="uk-UA"/>
              </w:rPr>
              <w:lastRenderedPageBreak/>
              <w:t>163</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9115D">
            <w:pPr>
              <w:pStyle w:val="a3"/>
              <w:rPr>
                <w:lang w:val="uk-UA"/>
              </w:rPr>
            </w:pPr>
            <w:r>
              <w:rPr>
                <w:lang w:val="uk-UA"/>
              </w:rPr>
              <w:t>2/235/691/18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49115D">
            <w:pPr>
              <w:rPr>
                <w:rFonts w:ascii="Times New Roman" w:hAnsi="Times New Roman" w:cs="Times New Roman"/>
                <w:lang w:val="uk-UA"/>
              </w:rPr>
            </w:pPr>
            <w:r>
              <w:rPr>
                <w:rFonts w:ascii="Times New Roman" w:hAnsi="Times New Roman" w:cs="Times New Roman"/>
                <w:lang w:val="uk-UA"/>
              </w:rPr>
              <w:t>Цивільна справа за позовом ПАТ «Родовід Банк» до Федорова Олексія Олександровича про стягнення заборгованості</w:t>
            </w:r>
          </w:p>
          <w:p w:rsidR="00E276DE" w:rsidRPr="00046D46" w:rsidRDefault="00E276DE" w:rsidP="0049115D">
            <w:pPr>
              <w:rPr>
                <w:rStyle w:val="rvts0"/>
                <w:rFonts w:ascii="Times New Roman" w:hAnsi="Times New Roman" w:cs="Times New Roman"/>
                <w:lang w:val="uk-UA"/>
              </w:rPr>
            </w:pPr>
            <w:r>
              <w:rPr>
                <w:rFonts w:ascii="Times New Roman" w:hAnsi="Times New Roman" w:cs="Times New Roman"/>
                <w:lang w:val="uk-UA"/>
              </w:rPr>
              <w:t xml:space="preserve">Відповідачу  Федорову Олексію Олександровичу </w:t>
            </w:r>
            <w:r w:rsidRPr="00046D46">
              <w:rPr>
                <w:rFonts w:ascii="Times New Roman" w:hAnsi="Times New Roman" w:cs="Times New Roman"/>
                <w:lang w:val="uk-UA"/>
              </w:rPr>
              <w:t xml:space="preserve"> з`явитися до зали судового засідання № 5 Красноармійського міськрайонного суду Донецької області за адресою: 85302 м. Покровськ, Донецької області</w:t>
            </w:r>
            <w:r>
              <w:rPr>
                <w:rStyle w:val="10"/>
                <w:sz w:val="22"/>
                <w:szCs w:val="22"/>
                <w:lang w:val="uk-UA"/>
              </w:rPr>
              <w:t xml:space="preserve">, </w:t>
            </w:r>
            <w:r>
              <w:rPr>
                <w:rFonts w:ascii="Times New Roman" w:hAnsi="Times New Roman" w:cs="Times New Roman"/>
                <w:lang w:val="uk-UA"/>
              </w:rPr>
              <w:pgNum/>
            </w:r>
            <w:r>
              <w:rPr>
                <w:rFonts w:ascii="Times New Roman" w:hAnsi="Times New Roman" w:cs="Times New Roman"/>
                <w:lang w:val="uk-UA"/>
              </w:rPr>
              <w:t>ул.</w:t>
            </w:r>
            <w:r w:rsidRPr="00046D46">
              <w:rPr>
                <w:rFonts w:ascii="Times New Roman" w:hAnsi="Times New Roman" w:cs="Times New Roman"/>
                <w:lang w:val="uk-UA"/>
              </w:rPr>
              <w:t>. Європейська, 20,</w:t>
            </w:r>
            <w:r w:rsidRPr="00046D46">
              <w:rPr>
                <w:rFonts w:ascii="Times New Roman" w:hAnsi="Times New Roman" w:cs="Times New Roman"/>
              </w:rPr>
              <w:t> </w:t>
            </w:r>
          </w:p>
          <w:p w:rsidR="00E276DE" w:rsidRPr="00046D46" w:rsidRDefault="00E276DE" w:rsidP="0049115D">
            <w:pPr>
              <w:rPr>
                <w:rFonts w:ascii="Times New Roman" w:hAnsi="Times New Roman" w:cs="Times New Roman"/>
                <w:color w:val="000000"/>
                <w:lang w:val="uk-UA"/>
              </w:rPr>
            </w:pP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57120D" w:rsidRDefault="00E276DE" w:rsidP="0049115D">
            <w:pPr>
              <w:pStyle w:val="a5"/>
              <w:rPr>
                <w:lang w:val="uk-UA"/>
              </w:rPr>
            </w:pPr>
            <w:r>
              <w:rPr>
                <w:rFonts w:ascii="Times New Roman" w:hAnsi="Times New Roman" w:cs="Times New Roman"/>
                <w:lang w:val="uk-UA"/>
              </w:rPr>
              <w:t xml:space="preserve">Судове  засідання призначено  </w:t>
            </w:r>
            <w:r w:rsidRPr="00046D46">
              <w:rPr>
                <w:rFonts w:ascii="Times New Roman" w:hAnsi="Times New Roman" w:cs="Times New Roman"/>
                <w:lang w:val="uk-UA"/>
              </w:rPr>
              <w:t xml:space="preserve">на </w:t>
            </w:r>
            <w:r>
              <w:rPr>
                <w:rFonts w:ascii="Times New Roman" w:hAnsi="Times New Roman" w:cs="Times New Roman"/>
                <w:lang w:val="uk-UA"/>
              </w:rPr>
              <w:t>16.00 годин 19.03.2018року</w:t>
            </w:r>
          </w:p>
          <w:p w:rsidR="00E276DE" w:rsidRDefault="0077507C" w:rsidP="0049115D">
            <w:pPr>
              <w:rPr>
                <w:lang w:val="uk-UA"/>
              </w:rPr>
            </w:pPr>
            <w:hyperlink r:id="rId8" w:history="1">
              <w:r w:rsidR="00E276DE" w:rsidRPr="008E450E">
                <w:rPr>
                  <w:rStyle w:val="a6"/>
                </w:rPr>
                <w:t>http</w:t>
              </w:r>
              <w:r w:rsidR="00E276DE" w:rsidRPr="008E450E">
                <w:rPr>
                  <w:rStyle w:val="a6"/>
                  <w:lang w:val="uk-UA"/>
                </w:rPr>
                <w:t>://</w:t>
              </w:r>
              <w:r w:rsidR="00E276DE" w:rsidRPr="008E450E">
                <w:rPr>
                  <w:rStyle w:val="a6"/>
                </w:rPr>
                <w:t>reyestr</w:t>
              </w:r>
              <w:r w:rsidR="00E276DE" w:rsidRPr="008E450E">
                <w:rPr>
                  <w:rStyle w:val="a6"/>
                  <w:lang w:val="uk-UA"/>
                </w:rPr>
                <w:t>.</w:t>
              </w:r>
              <w:r w:rsidR="00E276DE" w:rsidRPr="008E450E">
                <w:rPr>
                  <w:rStyle w:val="a6"/>
                </w:rPr>
                <w:t>court</w:t>
              </w:r>
              <w:r w:rsidR="00E276DE" w:rsidRPr="008E450E">
                <w:rPr>
                  <w:rStyle w:val="a6"/>
                  <w:lang w:val="uk-UA"/>
                </w:rPr>
                <w:t>.</w:t>
              </w:r>
              <w:r w:rsidR="00E276DE" w:rsidRPr="008E450E">
                <w:rPr>
                  <w:rStyle w:val="a6"/>
                </w:rPr>
                <w:t>gov</w:t>
              </w:r>
              <w:r w:rsidR="00E276DE" w:rsidRPr="008E450E">
                <w:rPr>
                  <w:rStyle w:val="a6"/>
                  <w:lang w:val="uk-UA"/>
                </w:rPr>
                <w:t>.</w:t>
              </w:r>
              <w:r w:rsidR="00E276DE" w:rsidRPr="008E450E">
                <w:rPr>
                  <w:rStyle w:val="a6"/>
                </w:rPr>
                <w:t>ua</w:t>
              </w:r>
              <w:r w:rsidR="00E276DE" w:rsidRPr="008E450E">
                <w:rPr>
                  <w:rStyle w:val="a6"/>
                  <w:lang w:val="uk-UA"/>
                </w:rPr>
                <w:t>/</w:t>
              </w:r>
              <w:r w:rsidR="00E276DE" w:rsidRPr="008E450E">
                <w:rPr>
                  <w:rStyle w:val="a6"/>
                </w:rPr>
                <w:t>Review</w:t>
              </w:r>
              <w:r w:rsidR="00E276DE" w:rsidRPr="008E450E">
                <w:rPr>
                  <w:rStyle w:val="a6"/>
                  <w:lang w:val="uk-UA"/>
                </w:rPr>
                <w:t>/72300095</w:t>
              </w:r>
            </w:hyperlink>
          </w:p>
          <w:p w:rsidR="00E276DE" w:rsidRPr="0049115D" w:rsidRDefault="00E276DE" w:rsidP="0049115D">
            <w:pPr>
              <w:rPr>
                <w:lang w:val="uk-UA"/>
              </w:rPr>
            </w:pPr>
          </w:p>
          <w:p w:rsidR="00E276DE" w:rsidRPr="0057120D" w:rsidRDefault="00E276DE" w:rsidP="0049115D">
            <w:pPr>
              <w:rPr>
                <w:lang w:val="uk-UA"/>
              </w:rPr>
            </w:pPr>
          </w:p>
          <w:p w:rsidR="00E276DE" w:rsidRPr="00046D46" w:rsidRDefault="00E276DE" w:rsidP="0049115D">
            <w:pPr>
              <w:pStyle w:val="a5"/>
              <w:rPr>
                <w:rFonts w:ascii="Times New Roman" w:hAnsi="Times New Roman" w:cs="Times New Roman"/>
                <w:lang w:val="uk-UA"/>
              </w:rPr>
            </w:pP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46D46" w:rsidRDefault="00E276DE" w:rsidP="0049115D">
            <w:pPr>
              <w:pStyle w:val="a3"/>
              <w:rPr>
                <w:color w:val="000000"/>
                <w:sz w:val="22"/>
                <w:szCs w:val="22"/>
                <w:lang w:val="uk-UA"/>
              </w:rPr>
            </w:pPr>
            <w:r w:rsidRPr="00046D46">
              <w:rPr>
                <w:color w:val="000000"/>
                <w:sz w:val="22"/>
                <w:szCs w:val="22"/>
                <w:lang w:val="uk-UA"/>
              </w:rPr>
              <w:t>Суддя Бородавка К.П.</w:t>
            </w:r>
          </w:p>
          <w:p w:rsidR="00E276DE" w:rsidRPr="00046D46" w:rsidRDefault="00E276DE" w:rsidP="0049115D">
            <w:pPr>
              <w:pStyle w:val="a3"/>
              <w:rPr>
                <w:color w:val="000000"/>
                <w:sz w:val="22"/>
                <w:szCs w:val="22"/>
                <w:lang w:val="uk-UA"/>
              </w:rPr>
            </w:pPr>
            <w:r>
              <w:rPr>
                <w:color w:val="000000"/>
                <w:sz w:val="22"/>
                <w:szCs w:val="22"/>
                <w:lang w:val="uk-UA"/>
              </w:rPr>
              <w:t>23.02</w:t>
            </w:r>
            <w:r w:rsidRPr="00046D46">
              <w:rPr>
                <w:color w:val="000000"/>
                <w:sz w:val="22"/>
                <w:szCs w:val="22"/>
                <w:lang w:val="uk-UA"/>
              </w:rPr>
              <w:t>.2018</w:t>
            </w:r>
          </w:p>
        </w:tc>
      </w:tr>
      <w:tr w:rsidR="00E276DE" w:rsidRPr="001B2372">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49115D">
            <w:pPr>
              <w:pStyle w:val="a3"/>
              <w:jc w:val="center"/>
              <w:rPr>
                <w:lang w:val="uk-UA"/>
              </w:rPr>
            </w:pPr>
            <w:r>
              <w:rPr>
                <w:lang w:val="uk-UA"/>
              </w:rPr>
              <w:t>164</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9115D">
            <w:pPr>
              <w:pStyle w:val="a3"/>
              <w:rPr>
                <w:lang w:val="uk-UA"/>
              </w:rPr>
            </w:pPr>
            <w:r>
              <w:rPr>
                <w:lang w:val="uk-UA"/>
              </w:rPr>
              <w:t>2/235/522/18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49115D">
            <w:pPr>
              <w:rPr>
                <w:rFonts w:ascii="Times New Roman" w:hAnsi="Times New Roman" w:cs="Times New Roman"/>
                <w:lang w:val="uk-UA"/>
              </w:rPr>
            </w:pPr>
            <w:r>
              <w:rPr>
                <w:rFonts w:ascii="Times New Roman" w:hAnsi="Times New Roman" w:cs="Times New Roman"/>
                <w:lang w:val="uk-UA"/>
              </w:rPr>
              <w:t>Цивільна справа за позовом Портянник Олени Петрівни до Портянник Сергія Анатолійовича про розірвання шлюбу</w:t>
            </w:r>
          </w:p>
          <w:p w:rsidR="00E276DE" w:rsidRPr="00046D46" w:rsidRDefault="00E276DE" w:rsidP="0049115D">
            <w:pPr>
              <w:rPr>
                <w:rStyle w:val="rvts0"/>
                <w:rFonts w:ascii="Times New Roman" w:hAnsi="Times New Roman" w:cs="Times New Roman"/>
                <w:lang w:val="uk-UA"/>
              </w:rPr>
            </w:pPr>
            <w:r>
              <w:rPr>
                <w:rFonts w:ascii="Times New Roman" w:hAnsi="Times New Roman" w:cs="Times New Roman"/>
                <w:lang w:val="uk-UA"/>
              </w:rPr>
              <w:t xml:space="preserve">Позивачу Портянник Олені Петрівни, відповідачу  Портянник Сергію Анатолійовичу </w:t>
            </w:r>
            <w:r w:rsidRPr="00046D46">
              <w:rPr>
                <w:rFonts w:ascii="Times New Roman" w:hAnsi="Times New Roman" w:cs="Times New Roman"/>
                <w:lang w:val="uk-UA"/>
              </w:rPr>
              <w:t xml:space="preserve"> з`явитися до зали судового засідання № 5 Красноармійського міськрайонного суду Донецької області за адресою: 85302 м. Покровськ, Донецької області</w:t>
            </w:r>
            <w:r>
              <w:rPr>
                <w:rStyle w:val="10"/>
                <w:sz w:val="22"/>
                <w:szCs w:val="22"/>
                <w:lang w:val="uk-UA"/>
              </w:rPr>
              <w:t xml:space="preserve">, </w:t>
            </w:r>
            <w:r>
              <w:rPr>
                <w:rFonts w:ascii="Times New Roman" w:hAnsi="Times New Roman" w:cs="Times New Roman"/>
                <w:lang w:val="uk-UA"/>
              </w:rPr>
              <w:pgNum/>
            </w:r>
            <w:r>
              <w:rPr>
                <w:rFonts w:ascii="Times New Roman" w:hAnsi="Times New Roman" w:cs="Times New Roman"/>
                <w:lang w:val="uk-UA"/>
              </w:rPr>
              <w:t>ул.</w:t>
            </w:r>
            <w:r w:rsidRPr="00046D46">
              <w:rPr>
                <w:rFonts w:ascii="Times New Roman" w:hAnsi="Times New Roman" w:cs="Times New Roman"/>
                <w:lang w:val="uk-UA"/>
              </w:rPr>
              <w:t>. Європейська, 20,</w:t>
            </w:r>
            <w:r w:rsidRPr="00046D46">
              <w:rPr>
                <w:rFonts w:ascii="Times New Roman" w:hAnsi="Times New Roman" w:cs="Times New Roman"/>
              </w:rPr>
              <w:t> </w:t>
            </w:r>
          </w:p>
          <w:p w:rsidR="00E276DE" w:rsidRPr="00046D46" w:rsidRDefault="00E276DE" w:rsidP="0049115D">
            <w:pPr>
              <w:rPr>
                <w:rFonts w:ascii="Times New Roman" w:hAnsi="Times New Roman" w:cs="Times New Roman"/>
                <w:color w:val="000000"/>
                <w:lang w:val="uk-UA"/>
              </w:rPr>
            </w:pP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49115D">
            <w:pPr>
              <w:pStyle w:val="a5"/>
              <w:rPr>
                <w:rFonts w:ascii="Times New Roman" w:hAnsi="Times New Roman" w:cs="Times New Roman"/>
                <w:lang w:val="uk-UA"/>
              </w:rPr>
            </w:pPr>
          </w:p>
          <w:p w:rsidR="00E276DE" w:rsidRDefault="00E276DE" w:rsidP="0049115D">
            <w:pPr>
              <w:pStyle w:val="a5"/>
              <w:rPr>
                <w:rFonts w:ascii="Times New Roman" w:hAnsi="Times New Roman" w:cs="Times New Roman"/>
                <w:lang w:val="uk-UA"/>
              </w:rPr>
            </w:pPr>
          </w:p>
          <w:p w:rsidR="00E276DE" w:rsidRDefault="00E276DE" w:rsidP="0049115D">
            <w:pPr>
              <w:pStyle w:val="a5"/>
              <w:rPr>
                <w:rFonts w:ascii="Times New Roman" w:hAnsi="Times New Roman" w:cs="Times New Roman"/>
                <w:lang w:val="uk-UA"/>
              </w:rPr>
            </w:pPr>
          </w:p>
          <w:p w:rsidR="00E276DE" w:rsidRDefault="00E276DE" w:rsidP="0049115D">
            <w:pPr>
              <w:pStyle w:val="a5"/>
              <w:rPr>
                <w:rFonts w:ascii="Times New Roman" w:hAnsi="Times New Roman" w:cs="Times New Roman"/>
                <w:lang w:val="uk-UA"/>
              </w:rPr>
            </w:pPr>
            <w:r>
              <w:rPr>
                <w:rFonts w:ascii="Times New Roman" w:hAnsi="Times New Roman" w:cs="Times New Roman"/>
                <w:lang w:val="uk-UA"/>
              </w:rPr>
              <w:t xml:space="preserve">Судове  засідання призначено  </w:t>
            </w:r>
            <w:r w:rsidRPr="00046D46">
              <w:rPr>
                <w:rFonts w:ascii="Times New Roman" w:hAnsi="Times New Roman" w:cs="Times New Roman"/>
                <w:lang w:val="uk-UA"/>
              </w:rPr>
              <w:t xml:space="preserve">на </w:t>
            </w:r>
            <w:r>
              <w:rPr>
                <w:rFonts w:ascii="Times New Roman" w:hAnsi="Times New Roman" w:cs="Times New Roman"/>
                <w:lang w:val="uk-UA"/>
              </w:rPr>
              <w:t xml:space="preserve">16.00 </w:t>
            </w:r>
          </w:p>
          <w:p w:rsidR="00E276DE" w:rsidRPr="0057120D" w:rsidRDefault="00E276DE" w:rsidP="0049115D">
            <w:pPr>
              <w:pStyle w:val="a5"/>
              <w:rPr>
                <w:lang w:val="uk-UA"/>
              </w:rPr>
            </w:pPr>
            <w:r>
              <w:rPr>
                <w:rFonts w:ascii="Times New Roman" w:hAnsi="Times New Roman" w:cs="Times New Roman"/>
                <w:lang w:val="uk-UA"/>
              </w:rPr>
              <w:t>годин 12.03.2018року</w:t>
            </w:r>
          </w:p>
          <w:p w:rsidR="00E276DE" w:rsidRDefault="0077507C" w:rsidP="008B4068">
            <w:pPr>
              <w:rPr>
                <w:lang w:val="uk-UA"/>
              </w:rPr>
            </w:pPr>
            <w:hyperlink r:id="rId9" w:history="1">
              <w:r w:rsidR="00E276DE" w:rsidRPr="008E450E">
                <w:rPr>
                  <w:rStyle w:val="a6"/>
                </w:rPr>
                <w:t>http</w:t>
              </w:r>
              <w:r w:rsidR="00E276DE" w:rsidRPr="008E450E">
                <w:rPr>
                  <w:rStyle w:val="a6"/>
                  <w:lang w:val="uk-UA"/>
                </w:rPr>
                <w:t>://</w:t>
              </w:r>
              <w:r w:rsidR="00E276DE" w:rsidRPr="008E450E">
                <w:rPr>
                  <w:rStyle w:val="a6"/>
                </w:rPr>
                <w:t>reyestr</w:t>
              </w:r>
              <w:r w:rsidR="00E276DE" w:rsidRPr="008E450E">
                <w:rPr>
                  <w:rStyle w:val="a6"/>
                  <w:lang w:val="uk-UA"/>
                </w:rPr>
                <w:t>.</w:t>
              </w:r>
              <w:r w:rsidR="00E276DE" w:rsidRPr="008E450E">
                <w:rPr>
                  <w:rStyle w:val="a6"/>
                </w:rPr>
                <w:t>court</w:t>
              </w:r>
              <w:r w:rsidR="00E276DE" w:rsidRPr="008E450E">
                <w:rPr>
                  <w:rStyle w:val="a6"/>
                  <w:lang w:val="uk-UA"/>
                </w:rPr>
                <w:t>.</w:t>
              </w:r>
              <w:r w:rsidR="00E276DE" w:rsidRPr="008E450E">
                <w:rPr>
                  <w:rStyle w:val="a6"/>
                </w:rPr>
                <w:t>gov</w:t>
              </w:r>
              <w:r w:rsidR="00E276DE" w:rsidRPr="008E450E">
                <w:rPr>
                  <w:rStyle w:val="a6"/>
                  <w:lang w:val="uk-UA"/>
                </w:rPr>
                <w:t>.</w:t>
              </w:r>
              <w:r w:rsidR="00E276DE" w:rsidRPr="008E450E">
                <w:rPr>
                  <w:rStyle w:val="a6"/>
                </w:rPr>
                <w:t>ua</w:t>
              </w:r>
              <w:r w:rsidR="00E276DE" w:rsidRPr="008E450E">
                <w:rPr>
                  <w:rStyle w:val="a6"/>
                  <w:lang w:val="uk-UA"/>
                </w:rPr>
                <w:t>/</w:t>
              </w:r>
              <w:r w:rsidR="00E276DE" w:rsidRPr="008E450E">
                <w:rPr>
                  <w:rStyle w:val="a6"/>
                </w:rPr>
                <w:t>Review</w:t>
              </w:r>
              <w:r w:rsidR="00E276DE" w:rsidRPr="008E450E">
                <w:rPr>
                  <w:rStyle w:val="a6"/>
                  <w:lang w:val="uk-UA"/>
                </w:rPr>
                <w:t>/72326679</w:t>
              </w:r>
            </w:hyperlink>
          </w:p>
          <w:p w:rsidR="00E276DE" w:rsidRPr="008B4068" w:rsidRDefault="00E276DE" w:rsidP="008B4068">
            <w:pPr>
              <w:rPr>
                <w:lang w:val="uk-UA"/>
              </w:rPr>
            </w:pPr>
          </w:p>
          <w:p w:rsidR="00E276DE" w:rsidRPr="0049115D" w:rsidRDefault="00E276DE" w:rsidP="0049115D">
            <w:pPr>
              <w:rPr>
                <w:lang w:val="uk-UA"/>
              </w:rPr>
            </w:pPr>
          </w:p>
          <w:p w:rsidR="00E276DE" w:rsidRPr="0057120D" w:rsidRDefault="00E276DE" w:rsidP="0049115D">
            <w:pPr>
              <w:rPr>
                <w:lang w:val="uk-UA"/>
              </w:rPr>
            </w:pPr>
          </w:p>
          <w:p w:rsidR="00E276DE" w:rsidRPr="00046D46" w:rsidRDefault="00E276DE" w:rsidP="0049115D">
            <w:pPr>
              <w:pStyle w:val="a5"/>
              <w:rPr>
                <w:rFonts w:ascii="Times New Roman" w:hAnsi="Times New Roman" w:cs="Times New Roman"/>
                <w:lang w:val="uk-UA"/>
              </w:rPr>
            </w:pP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46D46" w:rsidRDefault="00E276DE" w:rsidP="0049115D">
            <w:pPr>
              <w:pStyle w:val="a3"/>
              <w:rPr>
                <w:color w:val="000000"/>
                <w:sz w:val="22"/>
                <w:szCs w:val="22"/>
                <w:lang w:val="uk-UA"/>
              </w:rPr>
            </w:pPr>
            <w:r w:rsidRPr="00046D46">
              <w:rPr>
                <w:color w:val="000000"/>
                <w:sz w:val="22"/>
                <w:szCs w:val="22"/>
                <w:lang w:val="uk-UA"/>
              </w:rPr>
              <w:t>Суддя Бородавка К.П.</w:t>
            </w:r>
          </w:p>
          <w:p w:rsidR="00E276DE" w:rsidRPr="00046D46" w:rsidRDefault="00E276DE" w:rsidP="0049115D">
            <w:pPr>
              <w:pStyle w:val="a3"/>
              <w:rPr>
                <w:color w:val="000000"/>
                <w:sz w:val="22"/>
                <w:szCs w:val="22"/>
                <w:lang w:val="uk-UA"/>
              </w:rPr>
            </w:pPr>
            <w:r>
              <w:rPr>
                <w:color w:val="000000"/>
                <w:sz w:val="22"/>
                <w:szCs w:val="22"/>
                <w:lang w:val="uk-UA"/>
              </w:rPr>
              <w:t>23.02</w:t>
            </w:r>
            <w:r w:rsidRPr="00046D46">
              <w:rPr>
                <w:color w:val="000000"/>
                <w:sz w:val="22"/>
                <w:szCs w:val="22"/>
                <w:lang w:val="uk-UA"/>
              </w:rPr>
              <w:t>.2018</w:t>
            </w:r>
          </w:p>
        </w:tc>
      </w:tr>
      <w:tr w:rsidR="00E276DE" w:rsidRPr="001B2372">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49115D">
            <w:pPr>
              <w:pStyle w:val="a3"/>
              <w:jc w:val="center"/>
              <w:rPr>
                <w:lang w:val="uk-UA"/>
              </w:rPr>
            </w:pPr>
            <w:r>
              <w:rPr>
                <w:lang w:val="uk-UA"/>
              </w:rPr>
              <w:t>165</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9115D">
            <w:pPr>
              <w:pStyle w:val="a3"/>
              <w:rPr>
                <w:lang w:val="uk-UA"/>
              </w:rPr>
            </w:pPr>
            <w:r>
              <w:rPr>
                <w:lang w:val="uk-UA"/>
              </w:rPr>
              <w:t>2/235/724/18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49115D">
            <w:pP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Позовна заява</w:t>
            </w:r>
            <w:r>
              <w:rPr>
                <w:rFonts w:ascii="Times New Roman" w:hAnsi="Times New Roman" w:cs="Times New Roman"/>
                <w:sz w:val="24"/>
                <w:szCs w:val="24"/>
                <w:lang w:eastAsia="ru-RU"/>
              </w:rPr>
              <w:t xml:space="preserve"> Ткаченка Артема Юрійовича до Ткаченко Наталії Анатоліївни про розірвання шлюбу</w:t>
            </w:r>
            <w:r>
              <w:rPr>
                <w:rFonts w:ascii="Times New Roman" w:hAnsi="Times New Roman" w:cs="Times New Roman"/>
                <w:sz w:val="24"/>
                <w:szCs w:val="24"/>
                <w:lang w:val="uk-UA" w:eastAsia="ru-RU"/>
              </w:rPr>
              <w:t>.</w:t>
            </w:r>
          </w:p>
          <w:p w:rsidR="00E276DE" w:rsidRPr="00A65099" w:rsidRDefault="00E276DE" w:rsidP="0049115D">
            <w:pPr>
              <w:rPr>
                <w:rFonts w:ascii="Times New Roman" w:hAnsi="Times New Roman" w:cs="Times New Roman"/>
                <w:lang w:val="uk-UA"/>
              </w:rPr>
            </w:pPr>
            <w:r>
              <w:rPr>
                <w:rFonts w:ascii="Times New Roman" w:hAnsi="Times New Roman" w:cs="Times New Roman"/>
                <w:sz w:val="24"/>
                <w:szCs w:val="24"/>
                <w:lang w:val="uk-UA" w:eastAsia="ru-RU"/>
              </w:rPr>
              <w:t>Ткаченко Наталія Анатоліївна 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1B2372" w:rsidRDefault="00E276DE" w:rsidP="00A65099">
            <w:pPr>
              <w:pStyle w:val="a5"/>
              <w:rPr>
                <w:rFonts w:ascii="Times New Roman" w:hAnsi="Times New Roman" w:cs="Times New Roman"/>
                <w:sz w:val="24"/>
                <w:szCs w:val="24"/>
                <w:lang w:val="uk-UA"/>
              </w:rPr>
            </w:pPr>
            <w:r w:rsidRPr="001B2372">
              <w:rPr>
                <w:rFonts w:ascii="Times New Roman" w:hAnsi="Times New Roman" w:cs="Times New Roman"/>
                <w:sz w:val="24"/>
                <w:szCs w:val="24"/>
                <w:lang w:val="uk-UA"/>
              </w:rPr>
              <w:t xml:space="preserve">Судове  засідання призначено </w:t>
            </w:r>
            <w:r>
              <w:rPr>
                <w:rFonts w:ascii="Times New Roman" w:hAnsi="Times New Roman" w:cs="Times New Roman"/>
                <w:sz w:val="24"/>
                <w:szCs w:val="24"/>
                <w:lang w:val="uk-UA"/>
              </w:rPr>
              <w:t>23</w:t>
            </w:r>
            <w:r w:rsidRPr="001B2372">
              <w:rPr>
                <w:rFonts w:ascii="Times New Roman" w:hAnsi="Times New Roman" w:cs="Times New Roman"/>
                <w:sz w:val="24"/>
                <w:szCs w:val="24"/>
                <w:lang w:val="uk-UA"/>
              </w:rPr>
              <w:t xml:space="preserve">.03.2018 року о </w:t>
            </w:r>
            <w:r>
              <w:rPr>
                <w:rFonts w:ascii="Times New Roman" w:hAnsi="Times New Roman" w:cs="Times New Roman"/>
                <w:sz w:val="24"/>
                <w:szCs w:val="24"/>
                <w:lang w:val="uk-UA"/>
              </w:rPr>
              <w:t>8</w:t>
            </w:r>
            <w:r w:rsidRPr="001B2372">
              <w:rPr>
                <w:rFonts w:ascii="Times New Roman" w:hAnsi="Times New Roman" w:cs="Times New Roman"/>
                <w:sz w:val="24"/>
                <w:szCs w:val="24"/>
                <w:lang w:val="uk-UA"/>
              </w:rPr>
              <w:t>:</w:t>
            </w:r>
            <w:r>
              <w:rPr>
                <w:rFonts w:ascii="Times New Roman" w:hAnsi="Times New Roman" w:cs="Times New Roman"/>
                <w:sz w:val="24"/>
                <w:szCs w:val="24"/>
                <w:lang w:val="uk-UA"/>
              </w:rPr>
              <w:t>0</w:t>
            </w:r>
            <w:r w:rsidRPr="001B2372">
              <w:rPr>
                <w:rFonts w:ascii="Times New Roman" w:hAnsi="Times New Roman" w:cs="Times New Roman"/>
                <w:sz w:val="24"/>
                <w:szCs w:val="24"/>
                <w:lang w:val="uk-UA"/>
              </w:rPr>
              <w:t>0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143CD8">
            <w:pPr>
              <w:pStyle w:val="a3"/>
              <w:rPr>
                <w:color w:val="000000"/>
                <w:lang w:val="uk-UA"/>
              </w:rPr>
            </w:pPr>
            <w:r>
              <w:rPr>
                <w:color w:val="000000"/>
                <w:lang w:val="uk-UA"/>
              </w:rPr>
              <w:t>Суддя Назаренко Г.В.</w:t>
            </w:r>
          </w:p>
          <w:p w:rsidR="00E276DE" w:rsidRPr="001B2372" w:rsidRDefault="00E276DE" w:rsidP="00143CD8">
            <w:pPr>
              <w:pStyle w:val="a3"/>
              <w:rPr>
                <w:color w:val="000000"/>
                <w:lang w:val="uk-UA"/>
              </w:rPr>
            </w:pPr>
            <w:r>
              <w:rPr>
                <w:color w:val="000000"/>
                <w:lang w:val="uk-UA"/>
              </w:rPr>
              <w:t>23.02.2018</w:t>
            </w:r>
          </w:p>
        </w:tc>
      </w:tr>
      <w:tr w:rsidR="00E276DE" w:rsidRPr="002B2B2F">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49115D">
            <w:pPr>
              <w:pStyle w:val="a3"/>
              <w:jc w:val="center"/>
              <w:rPr>
                <w:lang w:val="uk-UA"/>
              </w:rPr>
            </w:pPr>
            <w:r>
              <w:rPr>
                <w:lang w:val="uk-UA"/>
              </w:rPr>
              <w:lastRenderedPageBreak/>
              <w:t>166</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9115D">
            <w:pPr>
              <w:pStyle w:val="a3"/>
              <w:rPr>
                <w:lang w:val="uk-UA"/>
              </w:rPr>
            </w:pPr>
            <w:r>
              <w:rPr>
                <w:lang w:val="uk-UA"/>
              </w:rPr>
              <w:t>235/454/18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49115D">
            <w:pPr>
              <w:rPr>
                <w:rFonts w:ascii="Times New Roman" w:hAnsi="Times New Roman" w:cs="Times New Roman"/>
                <w:color w:val="000000"/>
                <w:lang w:val="uk-UA" w:eastAsia="ru-RU"/>
              </w:rPr>
            </w:pPr>
            <w:r w:rsidRPr="002B2B2F">
              <w:rPr>
                <w:rFonts w:ascii="Times New Roman" w:hAnsi="Times New Roman" w:cs="Times New Roman"/>
                <w:color w:val="000000"/>
                <w:sz w:val="24"/>
                <w:szCs w:val="24"/>
                <w:lang w:val="uk-UA" w:eastAsia="ru-RU"/>
              </w:rPr>
              <w:t>цивільну справу за позовом</w:t>
            </w:r>
            <w:r>
              <w:rPr>
                <w:rFonts w:ascii="Times New Roman" w:hAnsi="Times New Roman" w:cs="Times New Roman"/>
                <w:color w:val="000000"/>
                <w:sz w:val="24"/>
                <w:szCs w:val="24"/>
                <w:lang w:eastAsia="ru-RU"/>
              </w:rPr>
              <w:t> </w:t>
            </w:r>
            <w:r w:rsidRPr="002B2B2F">
              <w:rPr>
                <w:rFonts w:ascii="Times New Roman" w:hAnsi="Times New Roman" w:cs="Times New Roman"/>
                <w:color w:val="000000"/>
                <w:lang w:val="uk-UA" w:eastAsia="ru-RU"/>
              </w:rPr>
              <w:t>Куц Алесі Олександрівни до Куц Артема Володимировича, третя особа</w:t>
            </w:r>
            <w:r>
              <w:rPr>
                <w:rFonts w:ascii="Times New Roman" w:hAnsi="Times New Roman" w:cs="Times New Roman"/>
                <w:color w:val="000000"/>
                <w:lang w:eastAsia="ru-RU"/>
              </w:rPr>
              <w:t> </w:t>
            </w:r>
            <w:r w:rsidRPr="002B2B2F">
              <w:rPr>
                <w:rFonts w:ascii="Times New Roman" w:hAnsi="Times New Roman" w:cs="Times New Roman"/>
                <w:color w:val="000000"/>
                <w:lang w:val="uk-UA" w:eastAsia="ru-RU"/>
              </w:rPr>
              <w:t xml:space="preserve"> Орган опіки та піклування виконкому Волноваської райдержадміністрації Донецької області, про надання дозволу матері на зняття з реєстрації місця проживання та реєстрацію місця проживання неповнолітньої дитини без згоди батька,</w:t>
            </w:r>
          </w:p>
          <w:p w:rsidR="00E276DE" w:rsidRDefault="00E276DE" w:rsidP="0049115D">
            <w:pPr>
              <w:rPr>
                <w:rFonts w:ascii="Times New Roman" w:hAnsi="Times New Roman" w:cs="Times New Roman"/>
                <w:color w:val="000000"/>
                <w:lang w:val="uk-UA" w:eastAsia="ru-RU"/>
              </w:rPr>
            </w:pPr>
            <w:r w:rsidRPr="002B2B2F">
              <w:rPr>
                <w:rFonts w:ascii="Times New Roman" w:hAnsi="Times New Roman" w:cs="Times New Roman"/>
                <w:color w:val="000000"/>
                <w:lang w:val="uk-UA" w:eastAsia="ru-RU"/>
              </w:rPr>
              <w:t>Куц Артем Володимирович</w:t>
            </w:r>
            <w:r>
              <w:rPr>
                <w:rFonts w:ascii="Times New Roman" w:hAnsi="Times New Roman" w:cs="Times New Roman"/>
                <w:sz w:val="24"/>
                <w:szCs w:val="24"/>
                <w:lang w:val="uk-UA" w:eastAsia="ru-RU"/>
              </w:rPr>
              <w:t>викликається до суду в якості відповідача.</w:t>
            </w:r>
          </w:p>
          <w:p w:rsidR="00E276DE" w:rsidRPr="002B2B2F" w:rsidRDefault="00E276DE" w:rsidP="0049115D">
            <w:pPr>
              <w:rPr>
                <w:rFonts w:ascii="Times New Roman" w:hAnsi="Times New Roman" w:cs="Times New Roman"/>
                <w:sz w:val="24"/>
                <w:szCs w:val="24"/>
                <w:lang w:val="uk-UA" w:eastAsia="ru-RU"/>
              </w:rPr>
            </w:pP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1B2372" w:rsidRDefault="00E276DE" w:rsidP="00A65099">
            <w:pPr>
              <w:pStyle w:val="a5"/>
              <w:rPr>
                <w:rFonts w:ascii="Times New Roman" w:hAnsi="Times New Roman" w:cs="Times New Roman"/>
                <w:sz w:val="24"/>
                <w:szCs w:val="24"/>
                <w:lang w:val="uk-UA"/>
              </w:rPr>
            </w:pPr>
            <w:r w:rsidRPr="001B2372">
              <w:rPr>
                <w:rFonts w:ascii="Times New Roman" w:hAnsi="Times New Roman" w:cs="Times New Roman"/>
                <w:sz w:val="24"/>
                <w:szCs w:val="24"/>
                <w:lang w:val="uk-UA"/>
              </w:rPr>
              <w:t xml:space="preserve">Судове  засідання призначено </w:t>
            </w:r>
            <w:r>
              <w:rPr>
                <w:rFonts w:ascii="Times New Roman" w:hAnsi="Times New Roman" w:cs="Times New Roman"/>
                <w:sz w:val="24"/>
                <w:szCs w:val="24"/>
                <w:lang w:val="uk-UA"/>
              </w:rPr>
              <w:t xml:space="preserve">05.03.2018 </w:t>
            </w:r>
            <w:r w:rsidRPr="001B2372">
              <w:rPr>
                <w:rFonts w:ascii="Times New Roman" w:hAnsi="Times New Roman" w:cs="Times New Roman"/>
                <w:sz w:val="24"/>
                <w:szCs w:val="24"/>
                <w:lang w:val="uk-UA"/>
              </w:rPr>
              <w:t xml:space="preserve"> о </w:t>
            </w:r>
            <w:r>
              <w:rPr>
                <w:rFonts w:ascii="Times New Roman" w:hAnsi="Times New Roman" w:cs="Times New Roman"/>
                <w:sz w:val="24"/>
                <w:szCs w:val="24"/>
                <w:lang w:val="uk-UA"/>
              </w:rPr>
              <w:t>11:3</w:t>
            </w:r>
            <w:r w:rsidRPr="001B2372">
              <w:rPr>
                <w:rFonts w:ascii="Times New Roman" w:hAnsi="Times New Roman" w:cs="Times New Roman"/>
                <w:sz w:val="24"/>
                <w:szCs w:val="24"/>
                <w:lang w:val="uk-UA"/>
              </w:rPr>
              <w:t>0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02674" w:rsidRDefault="00E276DE" w:rsidP="002B2B2F">
            <w:pPr>
              <w:pStyle w:val="a3"/>
              <w:rPr>
                <w:color w:val="000000"/>
                <w:lang w:val="uk-UA"/>
              </w:rPr>
            </w:pPr>
            <w:r w:rsidRPr="00002674">
              <w:rPr>
                <w:color w:val="000000"/>
                <w:lang w:val="uk-UA"/>
              </w:rPr>
              <w:t xml:space="preserve">Суддя </w:t>
            </w:r>
            <w:r>
              <w:rPr>
                <w:color w:val="000000"/>
                <w:lang w:val="uk-UA"/>
              </w:rPr>
              <w:t>Величко О.В</w:t>
            </w:r>
          </w:p>
          <w:p w:rsidR="00E276DE" w:rsidRDefault="00E276DE" w:rsidP="002B2B2F">
            <w:pPr>
              <w:pStyle w:val="a3"/>
              <w:rPr>
                <w:color w:val="000000"/>
                <w:lang w:val="uk-UA"/>
              </w:rPr>
            </w:pPr>
            <w:r>
              <w:rPr>
                <w:color w:val="000000"/>
                <w:lang w:val="uk-UA"/>
              </w:rPr>
              <w:t>23.02.2018</w:t>
            </w:r>
          </w:p>
          <w:p w:rsidR="00E276DE" w:rsidRDefault="00E276DE" w:rsidP="00143CD8">
            <w:pPr>
              <w:pStyle w:val="a3"/>
              <w:rPr>
                <w:color w:val="000000"/>
                <w:lang w:val="uk-UA"/>
              </w:rPr>
            </w:pPr>
          </w:p>
        </w:tc>
      </w:tr>
      <w:tr w:rsidR="00E276DE" w:rsidRPr="00255CFF">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49115D">
            <w:pPr>
              <w:pStyle w:val="a3"/>
              <w:jc w:val="center"/>
              <w:rPr>
                <w:lang w:val="uk-UA"/>
              </w:rPr>
            </w:pPr>
            <w:r>
              <w:rPr>
                <w:lang w:val="uk-UA"/>
              </w:rPr>
              <w:t>167</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9115D">
            <w:pPr>
              <w:pStyle w:val="a3"/>
              <w:rPr>
                <w:lang w:val="uk-UA"/>
              </w:rPr>
            </w:pPr>
            <w:r>
              <w:rPr>
                <w:lang w:val="uk-UA"/>
              </w:rPr>
              <w:t>2/235/705/18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49115D">
            <w:pPr>
              <w:rPr>
                <w:rFonts w:ascii="Times New Roman" w:hAnsi="Times New Roman" w:cs="Times New Roman"/>
                <w:color w:val="000000"/>
                <w:lang w:val="uk-UA"/>
              </w:rPr>
            </w:pPr>
            <w:r w:rsidRPr="00255CFF">
              <w:rPr>
                <w:rFonts w:ascii="Times New Roman" w:hAnsi="Times New Roman" w:cs="Times New Roman"/>
                <w:color w:val="000000"/>
                <w:sz w:val="24"/>
                <w:szCs w:val="24"/>
                <w:lang w:val="uk-UA" w:eastAsia="ru-RU"/>
              </w:rPr>
              <w:t xml:space="preserve">Позовна заява </w:t>
            </w:r>
            <w:r w:rsidRPr="00255CFF">
              <w:rPr>
                <w:rFonts w:ascii="Times New Roman" w:hAnsi="Times New Roman" w:cs="Times New Roman"/>
                <w:color w:val="000000"/>
                <w:lang w:val="uk-UA"/>
              </w:rPr>
              <w:t>Зуєвої Лідії Іванівни до Наумова Якима Миколайовича про визнання особи такою, що втратила право користування житловим приміщенням, треті особи, які не заявляють самостійних вимог щодо предмета спору: Зуєва Ольга Анатоліївна, Зуєв Віталій Анатолійович, орган опіки та піклування Покровської міської ради Донецької області.</w:t>
            </w:r>
          </w:p>
          <w:p w:rsidR="00E276DE" w:rsidRPr="00893532" w:rsidRDefault="00E276DE" w:rsidP="00255CFF">
            <w:pPr>
              <w:pStyle w:val="a3"/>
              <w:jc w:val="both"/>
              <w:rPr>
                <w:color w:val="000000"/>
                <w:sz w:val="22"/>
                <w:szCs w:val="22"/>
                <w:lang w:val="uk-UA" w:eastAsia="en-US"/>
              </w:rPr>
            </w:pPr>
            <w:r>
              <w:rPr>
                <w:color w:val="000000"/>
                <w:lang w:val="uk-UA"/>
              </w:rPr>
              <w:t xml:space="preserve">Зуєв </w:t>
            </w:r>
            <w:r w:rsidRPr="00255CFF">
              <w:rPr>
                <w:color w:val="000000"/>
                <w:lang w:val="uk-UA"/>
              </w:rPr>
              <w:t>Віталій Анатолійович</w:t>
            </w:r>
            <w:r>
              <w:rPr>
                <w:color w:val="000000"/>
                <w:sz w:val="22"/>
                <w:szCs w:val="22"/>
                <w:lang w:val="uk-UA" w:eastAsia="en-US"/>
              </w:rPr>
              <w:t xml:space="preserve"> викликається до суду в якості заінтересованої особи.</w:t>
            </w:r>
          </w:p>
          <w:p w:rsidR="00E276DE" w:rsidRPr="00255CFF" w:rsidRDefault="00E276DE" w:rsidP="0049115D">
            <w:pPr>
              <w:rPr>
                <w:rFonts w:ascii="Times New Roman" w:hAnsi="Times New Roman" w:cs="Times New Roman"/>
                <w:color w:val="000000"/>
                <w:sz w:val="24"/>
                <w:szCs w:val="24"/>
                <w:lang w:val="uk-UA" w:eastAsia="ru-RU"/>
              </w:rPr>
            </w:pP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1B2372" w:rsidRDefault="00E276DE" w:rsidP="00255CFF">
            <w:pPr>
              <w:pStyle w:val="a5"/>
              <w:rPr>
                <w:rFonts w:ascii="Times New Roman" w:hAnsi="Times New Roman" w:cs="Times New Roman"/>
                <w:sz w:val="24"/>
                <w:szCs w:val="24"/>
                <w:lang w:val="uk-UA"/>
              </w:rPr>
            </w:pPr>
            <w:r w:rsidRPr="001B2372">
              <w:rPr>
                <w:rFonts w:ascii="Times New Roman" w:hAnsi="Times New Roman" w:cs="Times New Roman"/>
                <w:sz w:val="24"/>
                <w:szCs w:val="24"/>
                <w:lang w:val="uk-UA"/>
              </w:rPr>
              <w:t xml:space="preserve">Судове  засідання призначено </w:t>
            </w:r>
            <w:r>
              <w:rPr>
                <w:rFonts w:ascii="Times New Roman" w:hAnsi="Times New Roman" w:cs="Times New Roman"/>
                <w:sz w:val="24"/>
                <w:szCs w:val="24"/>
                <w:lang w:val="uk-UA"/>
              </w:rPr>
              <w:t xml:space="preserve">26.03.2018 </w:t>
            </w:r>
            <w:r w:rsidRPr="001B2372">
              <w:rPr>
                <w:rFonts w:ascii="Times New Roman" w:hAnsi="Times New Roman" w:cs="Times New Roman"/>
                <w:sz w:val="24"/>
                <w:szCs w:val="24"/>
                <w:lang w:val="uk-UA"/>
              </w:rPr>
              <w:t xml:space="preserve"> о </w:t>
            </w:r>
            <w:r>
              <w:rPr>
                <w:rFonts w:ascii="Times New Roman" w:hAnsi="Times New Roman" w:cs="Times New Roman"/>
                <w:sz w:val="24"/>
                <w:szCs w:val="24"/>
                <w:lang w:val="uk-UA"/>
              </w:rPr>
              <w:t>9:0</w:t>
            </w:r>
            <w:r w:rsidRPr="001B2372">
              <w:rPr>
                <w:rFonts w:ascii="Times New Roman" w:hAnsi="Times New Roman" w:cs="Times New Roman"/>
                <w:sz w:val="24"/>
                <w:szCs w:val="24"/>
                <w:lang w:val="uk-UA"/>
              </w:rPr>
              <w:t>0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255CFF">
            <w:pPr>
              <w:pStyle w:val="a3"/>
              <w:rPr>
                <w:color w:val="000000"/>
                <w:lang w:val="uk-UA"/>
              </w:rPr>
            </w:pPr>
            <w:r>
              <w:rPr>
                <w:color w:val="000000"/>
                <w:lang w:val="uk-UA"/>
              </w:rPr>
              <w:t>Суддя Назаренко Г.В.</w:t>
            </w:r>
          </w:p>
          <w:p w:rsidR="00E276DE" w:rsidRPr="00002674" w:rsidRDefault="00E276DE" w:rsidP="00255CFF">
            <w:pPr>
              <w:pStyle w:val="a3"/>
              <w:rPr>
                <w:color w:val="000000"/>
                <w:lang w:val="uk-UA"/>
              </w:rPr>
            </w:pPr>
            <w:r>
              <w:rPr>
                <w:color w:val="000000"/>
                <w:lang w:val="uk-UA"/>
              </w:rPr>
              <w:t>23.02.2018</w:t>
            </w:r>
          </w:p>
        </w:tc>
      </w:tr>
      <w:tr w:rsidR="00E276DE" w:rsidRPr="00255CFF">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49115D">
            <w:pPr>
              <w:pStyle w:val="a3"/>
              <w:jc w:val="center"/>
              <w:rPr>
                <w:lang w:val="uk-UA"/>
              </w:rPr>
            </w:pPr>
            <w:r>
              <w:rPr>
                <w:lang w:val="uk-UA"/>
              </w:rPr>
              <w:t>168</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9115D">
            <w:pPr>
              <w:pStyle w:val="a3"/>
              <w:rPr>
                <w:lang w:val="uk-UA"/>
              </w:rPr>
            </w:pPr>
            <w:r>
              <w:rPr>
                <w:lang w:val="uk-UA"/>
              </w:rPr>
              <w:t>2-д/235/4/18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EC5726">
            <w:pPr>
              <w:pStyle w:val="a3"/>
              <w:jc w:val="both"/>
              <w:rPr>
                <w:color w:val="000000"/>
                <w:sz w:val="22"/>
                <w:szCs w:val="22"/>
                <w:lang w:val="uk-UA" w:eastAsia="en-US"/>
              </w:rPr>
            </w:pPr>
            <w:r>
              <w:rPr>
                <w:color w:val="000000"/>
                <w:sz w:val="22"/>
                <w:szCs w:val="22"/>
                <w:lang w:val="uk-UA" w:eastAsia="en-US"/>
              </w:rPr>
              <w:t>В провадженні Красноармійського міськрайонного суду перебуває судове доручення Білоруського суду про вручення судових документів та проведення окремих процесуальних дій стосовно Крюкова Едуарда Леонідовича.</w:t>
            </w:r>
          </w:p>
          <w:p w:rsidR="00E276DE" w:rsidRPr="00EC5726" w:rsidRDefault="00E276DE" w:rsidP="00EC5726">
            <w:pPr>
              <w:rPr>
                <w:rFonts w:ascii="Times New Roman" w:hAnsi="Times New Roman" w:cs="Times New Roman"/>
                <w:color w:val="000000"/>
                <w:sz w:val="24"/>
                <w:szCs w:val="24"/>
                <w:lang w:val="uk-UA" w:eastAsia="ru-RU"/>
              </w:rPr>
            </w:pPr>
            <w:r w:rsidRPr="00EC5726">
              <w:rPr>
                <w:rFonts w:ascii="Times New Roman" w:hAnsi="Times New Roman" w:cs="Times New Roman"/>
                <w:color w:val="000000"/>
                <w:lang w:val="uk-UA"/>
              </w:rPr>
              <w:t xml:space="preserve">Крюков Едуард Леонідович викликається до суду в якості відповідача для отримання документів по справі за позовною заявою Крюкової Зоряни Володимирівни до Крюкова Едуарда Леонідовича про </w:t>
            </w:r>
            <w:r w:rsidRPr="00EC5726">
              <w:rPr>
                <w:rFonts w:ascii="Times New Roman" w:hAnsi="Times New Roman" w:cs="Times New Roman"/>
                <w:color w:val="000000"/>
                <w:lang w:val="uk-UA"/>
              </w:rPr>
              <w:lastRenderedPageBreak/>
              <w:t>стягнення аліментів.</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1B2372" w:rsidRDefault="00E276DE" w:rsidP="00255CFF">
            <w:pPr>
              <w:pStyle w:val="a5"/>
              <w:rPr>
                <w:rFonts w:ascii="Times New Roman" w:hAnsi="Times New Roman" w:cs="Times New Roman"/>
                <w:sz w:val="24"/>
                <w:szCs w:val="24"/>
                <w:lang w:val="uk-UA"/>
              </w:rPr>
            </w:pPr>
            <w:r>
              <w:rPr>
                <w:rFonts w:ascii="Times New Roman" w:hAnsi="Times New Roman" w:cs="Times New Roman"/>
                <w:sz w:val="24"/>
                <w:szCs w:val="24"/>
                <w:lang w:val="uk-UA"/>
              </w:rPr>
              <w:lastRenderedPageBreak/>
              <w:t>Судове засідання відкладено на 12.03.2018 року о 10:00 год.</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255CFF">
            <w:pPr>
              <w:pStyle w:val="a3"/>
              <w:rPr>
                <w:color w:val="000000"/>
                <w:lang w:val="uk-UA"/>
              </w:rPr>
            </w:pPr>
            <w:r>
              <w:rPr>
                <w:color w:val="000000"/>
                <w:lang w:val="uk-UA"/>
              </w:rPr>
              <w:t>Суддя Хмельова С.М.</w:t>
            </w:r>
          </w:p>
          <w:p w:rsidR="00E276DE" w:rsidRDefault="00E276DE" w:rsidP="00255CFF">
            <w:pPr>
              <w:pStyle w:val="a3"/>
              <w:rPr>
                <w:color w:val="000000"/>
                <w:lang w:val="uk-UA"/>
              </w:rPr>
            </w:pPr>
            <w:r>
              <w:rPr>
                <w:color w:val="000000"/>
                <w:lang w:val="uk-UA"/>
              </w:rPr>
              <w:t>26.02.2018</w:t>
            </w:r>
          </w:p>
        </w:tc>
      </w:tr>
      <w:tr w:rsidR="00E276DE" w:rsidRPr="00255CFF">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49115D">
            <w:pPr>
              <w:pStyle w:val="a3"/>
              <w:jc w:val="center"/>
              <w:rPr>
                <w:lang w:val="uk-UA"/>
              </w:rPr>
            </w:pPr>
            <w:r>
              <w:rPr>
                <w:lang w:val="uk-UA"/>
              </w:rPr>
              <w:lastRenderedPageBreak/>
              <w:t>169</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9115D">
            <w:pPr>
              <w:pStyle w:val="a3"/>
              <w:rPr>
                <w:lang w:val="uk-UA"/>
              </w:rPr>
            </w:pPr>
            <w:r>
              <w:rPr>
                <w:lang w:val="uk-UA"/>
              </w:rPr>
              <w:t>2/235/455/18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DD5FF0">
            <w:pPr>
              <w:pStyle w:val="a3"/>
              <w:rPr>
                <w:rStyle w:val="rvts18"/>
                <w:lang w:val="uk-UA"/>
              </w:rPr>
            </w:pPr>
            <w:r>
              <w:rPr>
                <w:rFonts w:ascii="Calibri" w:hAnsi="Calibri" w:cs="Calibri"/>
                <w:color w:val="000000"/>
                <w:sz w:val="22"/>
                <w:szCs w:val="22"/>
                <w:lang w:val="uk-UA" w:eastAsia="en-US"/>
              </w:rPr>
              <w:t xml:space="preserve">Справа за позовом </w:t>
            </w:r>
            <w:r>
              <w:rPr>
                <w:rStyle w:val="rvts18"/>
              </w:rPr>
              <w:t>Публічного акціонерного товариства «Укрсоцбанк» до Горошотченко Олега Григоровича, Горошотченко Наталії Євгеніївни про стягнення заборгованості</w:t>
            </w:r>
            <w:r>
              <w:rPr>
                <w:rStyle w:val="rvts18"/>
                <w:lang w:val="uk-UA"/>
              </w:rPr>
              <w:t>.</w:t>
            </w:r>
          </w:p>
          <w:p w:rsidR="00E276DE" w:rsidRDefault="00E276DE" w:rsidP="00DD5FF0">
            <w:pPr>
              <w:pStyle w:val="a3"/>
              <w:jc w:val="both"/>
              <w:rPr>
                <w:color w:val="000000"/>
                <w:sz w:val="22"/>
                <w:szCs w:val="22"/>
                <w:lang w:val="uk-UA" w:eastAsia="en-US"/>
              </w:rPr>
            </w:pPr>
            <w:r>
              <w:rPr>
                <w:rStyle w:val="rvts18"/>
                <w:lang w:val="uk-UA"/>
              </w:rPr>
              <w:t>Горошотченко Олег Григорович, Горошотченко Наталія Євгеніївна викликаються до суду в якості відповідачів</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255CFF">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відкладено на 13.03.2018 року о 08:30 год.</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DD5FF0">
            <w:pPr>
              <w:pStyle w:val="a3"/>
              <w:rPr>
                <w:color w:val="000000"/>
                <w:lang w:val="uk-UA"/>
              </w:rPr>
            </w:pPr>
            <w:r>
              <w:rPr>
                <w:color w:val="000000"/>
                <w:lang w:val="uk-UA"/>
              </w:rPr>
              <w:t>Суддя Хмельова С.М.</w:t>
            </w:r>
          </w:p>
          <w:p w:rsidR="00E276DE" w:rsidRDefault="00E276DE" w:rsidP="00DD5FF0">
            <w:pPr>
              <w:pStyle w:val="a3"/>
              <w:rPr>
                <w:color w:val="000000"/>
                <w:lang w:val="uk-UA"/>
              </w:rPr>
            </w:pPr>
            <w:r>
              <w:rPr>
                <w:color w:val="000000"/>
                <w:lang w:val="uk-UA"/>
              </w:rPr>
              <w:t>26.02.2018</w:t>
            </w:r>
          </w:p>
        </w:tc>
      </w:tr>
      <w:tr w:rsidR="00E276DE" w:rsidRPr="00255CFF">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49115D">
            <w:pPr>
              <w:pStyle w:val="a3"/>
              <w:jc w:val="center"/>
              <w:rPr>
                <w:lang w:val="uk-UA"/>
              </w:rPr>
            </w:pPr>
            <w:r>
              <w:rPr>
                <w:lang w:val="uk-UA"/>
              </w:rPr>
              <w:t>170</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9115D">
            <w:pPr>
              <w:pStyle w:val="a3"/>
              <w:rPr>
                <w:lang w:val="uk-UA"/>
              </w:rPr>
            </w:pPr>
            <w:r>
              <w:rPr>
                <w:lang w:val="uk-UA"/>
              </w:rPr>
              <w:t>2/235/296/18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BD246C" w:rsidRDefault="00E276DE" w:rsidP="00DD5FF0">
            <w:pPr>
              <w:pStyle w:val="a3"/>
              <w:rPr>
                <w:color w:val="000000"/>
                <w:sz w:val="22"/>
                <w:szCs w:val="22"/>
                <w:lang w:val="uk-UA" w:eastAsia="en-US"/>
              </w:rPr>
            </w:pPr>
            <w:r w:rsidRPr="00BD246C">
              <w:rPr>
                <w:color w:val="000000"/>
                <w:sz w:val="22"/>
                <w:szCs w:val="22"/>
                <w:lang w:val="uk-UA" w:eastAsia="en-US"/>
              </w:rPr>
              <w:t xml:space="preserve">Справа за позовом </w:t>
            </w:r>
            <w:r w:rsidRPr="00BD246C">
              <w:rPr>
                <w:color w:val="000000"/>
                <w:sz w:val="22"/>
                <w:szCs w:val="22"/>
                <w:lang w:eastAsia="en-US"/>
              </w:rPr>
              <w:t xml:space="preserve">Публічного Акціонерного Товариства Комерційний Банк </w:t>
            </w:r>
            <w:r>
              <w:rPr>
                <w:color w:val="000000"/>
                <w:sz w:val="22"/>
                <w:szCs w:val="22"/>
                <w:lang w:eastAsia="en-US"/>
              </w:rPr>
              <w:t>«</w:t>
            </w:r>
            <w:r w:rsidRPr="00BD246C">
              <w:rPr>
                <w:color w:val="000000"/>
                <w:sz w:val="22"/>
                <w:szCs w:val="22"/>
                <w:lang w:eastAsia="en-US"/>
              </w:rPr>
              <w:t>Приватбанк</w:t>
            </w:r>
            <w:r>
              <w:rPr>
                <w:color w:val="000000"/>
                <w:sz w:val="22"/>
                <w:szCs w:val="22"/>
                <w:lang w:eastAsia="en-US"/>
              </w:rPr>
              <w:t>»</w:t>
            </w:r>
            <w:r w:rsidRPr="00BD246C">
              <w:rPr>
                <w:color w:val="000000"/>
                <w:sz w:val="22"/>
                <w:szCs w:val="22"/>
                <w:lang w:eastAsia="en-US"/>
              </w:rPr>
              <w:t xml:space="preserve"> до Сіденко Сергія Анатолійовича про стягнення заборгованості</w:t>
            </w:r>
            <w:r w:rsidRPr="00BD246C">
              <w:rPr>
                <w:color w:val="000000"/>
                <w:sz w:val="22"/>
                <w:szCs w:val="22"/>
                <w:lang w:val="uk-UA" w:eastAsia="en-US"/>
              </w:rPr>
              <w:t>.</w:t>
            </w:r>
          </w:p>
          <w:p w:rsidR="00E276DE" w:rsidRPr="00BD246C" w:rsidRDefault="00E276DE" w:rsidP="00DD5FF0">
            <w:pPr>
              <w:pStyle w:val="a3"/>
              <w:rPr>
                <w:rFonts w:ascii="Calibri" w:hAnsi="Calibri" w:cs="Calibri"/>
                <w:color w:val="000000"/>
                <w:sz w:val="22"/>
                <w:szCs w:val="22"/>
                <w:lang w:val="uk-UA" w:eastAsia="en-US"/>
              </w:rPr>
            </w:pPr>
            <w:r w:rsidRPr="00BD246C">
              <w:rPr>
                <w:color w:val="000000"/>
                <w:sz w:val="22"/>
                <w:szCs w:val="22"/>
                <w:lang w:val="uk-UA" w:eastAsia="en-US"/>
              </w:rPr>
              <w:t>Сіденко Сергій Анатолійович 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255CFF">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відкладено на 12.03.2018 року о 11:20 год.</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BD246C">
            <w:pPr>
              <w:pStyle w:val="a3"/>
              <w:rPr>
                <w:color w:val="000000"/>
                <w:lang w:val="uk-UA"/>
              </w:rPr>
            </w:pPr>
            <w:r>
              <w:rPr>
                <w:color w:val="000000"/>
                <w:lang w:val="uk-UA"/>
              </w:rPr>
              <w:t>Суддя Хмельова С.М.</w:t>
            </w:r>
          </w:p>
          <w:p w:rsidR="00E276DE" w:rsidRDefault="00E276DE" w:rsidP="00BD246C">
            <w:pPr>
              <w:pStyle w:val="a3"/>
              <w:rPr>
                <w:color w:val="000000"/>
                <w:lang w:val="uk-UA"/>
              </w:rPr>
            </w:pPr>
            <w:r>
              <w:rPr>
                <w:color w:val="000000"/>
                <w:lang w:val="uk-UA"/>
              </w:rPr>
              <w:t>26.02.2018</w:t>
            </w:r>
          </w:p>
        </w:tc>
      </w:tr>
      <w:tr w:rsidR="00E276DE" w:rsidRPr="00255CFF">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49115D">
            <w:pPr>
              <w:pStyle w:val="a3"/>
              <w:jc w:val="center"/>
              <w:rPr>
                <w:lang w:val="uk-UA"/>
              </w:rPr>
            </w:pPr>
            <w:r>
              <w:rPr>
                <w:lang w:val="uk-UA"/>
              </w:rPr>
              <w:t>171</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9115D">
            <w:pPr>
              <w:pStyle w:val="a3"/>
              <w:rPr>
                <w:lang w:val="uk-UA"/>
              </w:rPr>
            </w:pPr>
            <w:r>
              <w:rPr>
                <w:lang w:val="uk-UA"/>
              </w:rPr>
              <w:t>2/235/298/18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BD246C" w:rsidRDefault="00E276DE" w:rsidP="00702CE0">
            <w:pPr>
              <w:pStyle w:val="a3"/>
              <w:rPr>
                <w:color w:val="000000"/>
                <w:sz w:val="22"/>
                <w:szCs w:val="22"/>
                <w:lang w:val="uk-UA" w:eastAsia="en-US"/>
              </w:rPr>
            </w:pPr>
            <w:r w:rsidRPr="00BD246C">
              <w:rPr>
                <w:color w:val="000000"/>
                <w:sz w:val="22"/>
                <w:szCs w:val="22"/>
                <w:lang w:val="uk-UA" w:eastAsia="en-US"/>
              </w:rPr>
              <w:t xml:space="preserve">Справа за позовом </w:t>
            </w:r>
            <w:r w:rsidRPr="00BD246C">
              <w:rPr>
                <w:color w:val="000000"/>
                <w:sz w:val="22"/>
                <w:szCs w:val="22"/>
                <w:lang w:eastAsia="en-US"/>
              </w:rPr>
              <w:t xml:space="preserve">Публічного Акціонерного Товариства Комерційний Банк </w:t>
            </w:r>
            <w:r>
              <w:rPr>
                <w:color w:val="000000"/>
                <w:sz w:val="22"/>
                <w:szCs w:val="22"/>
                <w:lang w:eastAsia="en-US"/>
              </w:rPr>
              <w:t>«</w:t>
            </w:r>
            <w:r w:rsidRPr="00BD246C">
              <w:rPr>
                <w:color w:val="000000"/>
                <w:sz w:val="22"/>
                <w:szCs w:val="22"/>
                <w:lang w:eastAsia="en-US"/>
              </w:rPr>
              <w:t>Приватбанк</w:t>
            </w:r>
            <w:r>
              <w:rPr>
                <w:color w:val="000000"/>
                <w:sz w:val="22"/>
                <w:szCs w:val="22"/>
                <w:lang w:eastAsia="en-US"/>
              </w:rPr>
              <w:t>»</w:t>
            </w:r>
            <w:r w:rsidRPr="00BD246C">
              <w:rPr>
                <w:color w:val="000000"/>
                <w:sz w:val="22"/>
                <w:szCs w:val="22"/>
                <w:lang w:eastAsia="en-US"/>
              </w:rPr>
              <w:t xml:space="preserve"> до </w:t>
            </w:r>
            <w:r>
              <w:rPr>
                <w:color w:val="000000"/>
                <w:sz w:val="22"/>
                <w:szCs w:val="22"/>
                <w:lang w:val="uk-UA" w:eastAsia="en-US"/>
              </w:rPr>
              <w:t>Гагара Лідії Анатоліївни</w:t>
            </w:r>
            <w:r w:rsidRPr="00BD246C">
              <w:rPr>
                <w:color w:val="000000"/>
                <w:sz w:val="22"/>
                <w:szCs w:val="22"/>
                <w:lang w:eastAsia="en-US"/>
              </w:rPr>
              <w:t xml:space="preserve"> про стягнення заборгованості</w:t>
            </w:r>
            <w:r w:rsidRPr="00BD246C">
              <w:rPr>
                <w:color w:val="000000"/>
                <w:sz w:val="22"/>
                <w:szCs w:val="22"/>
                <w:lang w:val="uk-UA" w:eastAsia="en-US"/>
              </w:rPr>
              <w:t>.</w:t>
            </w:r>
          </w:p>
          <w:p w:rsidR="00E276DE" w:rsidRPr="00BD246C" w:rsidRDefault="00E276DE" w:rsidP="00702CE0">
            <w:pPr>
              <w:pStyle w:val="a3"/>
              <w:rPr>
                <w:color w:val="000000"/>
                <w:sz w:val="22"/>
                <w:szCs w:val="22"/>
                <w:lang w:val="uk-UA" w:eastAsia="en-US"/>
              </w:rPr>
            </w:pPr>
            <w:r>
              <w:rPr>
                <w:color w:val="000000"/>
                <w:sz w:val="22"/>
                <w:szCs w:val="22"/>
                <w:lang w:val="uk-UA" w:eastAsia="en-US"/>
              </w:rPr>
              <w:t>Гагара Лідія Анатоліївна</w:t>
            </w:r>
            <w:r w:rsidRPr="00BD246C">
              <w:rPr>
                <w:color w:val="000000"/>
                <w:sz w:val="22"/>
                <w:szCs w:val="22"/>
                <w:lang w:val="uk-UA" w:eastAsia="en-US"/>
              </w:rPr>
              <w:t xml:space="preserve"> 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255CFF">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відкладено на 12.03.2018 року о 11:00 год.</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702CE0">
            <w:pPr>
              <w:pStyle w:val="a3"/>
              <w:rPr>
                <w:color w:val="000000"/>
                <w:lang w:val="uk-UA"/>
              </w:rPr>
            </w:pPr>
            <w:r>
              <w:rPr>
                <w:color w:val="000000"/>
                <w:lang w:val="uk-UA"/>
              </w:rPr>
              <w:t>Суддя Хмельова С.М.</w:t>
            </w:r>
          </w:p>
          <w:p w:rsidR="00E276DE" w:rsidRDefault="00E276DE" w:rsidP="00702CE0">
            <w:pPr>
              <w:pStyle w:val="a3"/>
              <w:rPr>
                <w:color w:val="000000"/>
                <w:lang w:val="uk-UA"/>
              </w:rPr>
            </w:pPr>
            <w:r>
              <w:rPr>
                <w:color w:val="000000"/>
                <w:lang w:val="uk-UA"/>
              </w:rPr>
              <w:t>26.02.2018</w:t>
            </w:r>
          </w:p>
        </w:tc>
      </w:tr>
      <w:tr w:rsidR="00E276DE" w:rsidRPr="00255CFF">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49115D">
            <w:pPr>
              <w:pStyle w:val="a3"/>
              <w:jc w:val="center"/>
              <w:rPr>
                <w:lang w:val="uk-UA"/>
              </w:rPr>
            </w:pPr>
            <w:r>
              <w:rPr>
                <w:lang w:val="uk-UA"/>
              </w:rPr>
              <w:t>172</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9115D">
            <w:pPr>
              <w:pStyle w:val="a3"/>
              <w:rPr>
                <w:lang w:val="uk-UA"/>
              </w:rPr>
            </w:pPr>
            <w:r>
              <w:rPr>
                <w:lang w:val="uk-UA"/>
              </w:rPr>
              <w:t>6/235/58/18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702CE0">
            <w:pPr>
              <w:pStyle w:val="a3"/>
              <w:rPr>
                <w:rStyle w:val="rvts13"/>
                <w:color w:val="000000"/>
                <w:lang w:val="uk-UA"/>
              </w:rPr>
            </w:pPr>
            <w:r>
              <w:rPr>
                <w:color w:val="000000"/>
                <w:sz w:val="22"/>
                <w:szCs w:val="22"/>
                <w:lang w:val="uk-UA" w:eastAsia="en-US"/>
              </w:rPr>
              <w:t xml:space="preserve">Справа за заявою </w:t>
            </w:r>
            <w:r>
              <w:rPr>
                <w:rStyle w:val="rvts13"/>
                <w:color w:val="000000"/>
              </w:rPr>
              <w:t>Публічного акціонерного товариства «Акціонерно-комерційний банк «Капітал» про поновлення строку пред’явлення виконавчих листів до виконання, заінтересована особа: Фомішин Леонід Володимирович</w:t>
            </w:r>
            <w:r>
              <w:rPr>
                <w:rStyle w:val="rvts13"/>
                <w:color w:val="000000"/>
                <w:lang w:val="uk-UA"/>
              </w:rPr>
              <w:t>.</w:t>
            </w:r>
          </w:p>
          <w:p w:rsidR="00E276DE" w:rsidRPr="000A627D" w:rsidRDefault="00E276DE" w:rsidP="00702CE0">
            <w:pPr>
              <w:pStyle w:val="a3"/>
              <w:rPr>
                <w:color w:val="000000"/>
                <w:sz w:val="22"/>
                <w:szCs w:val="22"/>
                <w:lang w:val="uk-UA" w:eastAsia="en-US"/>
              </w:rPr>
            </w:pPr>
            <w:r>
              <w:rPr>
                <w:rStyle w:val="rvts13"/>
                <w:lang w:val="uk-UA"/>
              </w:rPr>
              <w:t>Фомішин Леонід Володимирович викликається до суду в якості заінтересованої особи.</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0A627D">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призначено на 06.03.2018 року о 13:20 год.</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0A627D">
            <w:pPr>
              <w:pStyle w:val="a3"/>
              <w:rPr>
                <w:color w:val="000000"/>
                <w:lang w:val="uk-UA"/>
              </w:rPr>
            </w:pPr>
            <w:r>
              <w:rPr>
                <w:color w:val="000000"/>
                <w:lang w:val="uk-UA"/>
              </w:rPr>
              <w:t>Суддя Хмельова С.М.</w:t>
            </w:r>
          </w:p>
          <w:p w:rsidR="00E276DE" w:rsidRDefault="00E276DE" w:rsidP="000A627D">
            <w:pPr>
              <w:pStyle w:val="a3"/>
              <w:rPr>
                <w:color w:val="000000"/>
                <w:lang w:val="uk-UA"/>
              </w:rPr>
            </w:pPr>
            <w:r>
              <w:rPr>
                <w:color w:val="000000"/>
                <w:lang w:val="uk-UA"/>
              </w:rPr>
              <w:t>26.02.2018</w:t>
            </w:r>
          </w:p>
        </w:tc>
      </w:tr>
      <w:tr w:rsidR="00E276DE" w:rsidRPr="00255CFF">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49115D">
            <w:pPr>
              <w:pStyle w:val="a3"/>
              <w:jc w:val="center"/>
              <w:rPr>
                <w:lang w:val="uk-UA"/>
              </w:rPr>
            </w:pPr>
            <w:r>
              <w:rPr>
                <w:lang w:val="uk-UA"/>
              </w:rPr>
              <w:t>173</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9115D">
            <w:pPr>
              <w:pStyle w:val="a3"/>
              <w:rPr>
                <w:lang w:val="uk-UA"/>
              </w:rPr>
            </w:pPr>
            <w:r>
              <w:rPr>
                <w:lang w:val="uk-UA"/>
              </w:rPr>
              <w:t>2/235/533/18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C53D6A" w:rsidRDefault="00E276DE" w:rsidP="00702CE0">
            <w:pPr>
              <w:pStyle w:val="a3"/>
              <w:rPr>
                <w:color w:val="000000"/>
                <w:sz w:val="22"/>
                <w:szCs w:val="22"/>
                <w:lang w:val="uk-UA" w:eastAsia="en-US"/>
              </w:rPr>
            </w:pPr>
            <w:r>
              <w:rPr>
                <w:color w:val="000000"/>
                <w:sz w:val="22"/>
                <w:szCs w:val="22"/>
                <w:lang w:val="uk-UA" w:eastAsia="en-US"/>
              </w:rPr>
              <w:t xml:space="preserve">Справа за позовом </w:t>
            </w:r>
            <w:r w:rsidRPr="00C53D6A">
              <w:rPr>
                <w:color w:val="000000"/>
                <w:sz w:val="22"/>
                <w:szCs w:val="22"/>
                <w:lang w:eastAsia="en-US"/>
              </w:rPr>
              <w:t xml:space="preserve">Жуковіної Ольги Віталіївни до Жуковіна Владислава Валерійовича про розірвання </w:t>
            </w:r>
            <w:r w:rsidRPr="00C53D6A">
              <w:rPr>
                <w:color w:val="000000"/>
                <w:sz w:val="22"/>
                <w:szCs w:val="22"/>
                <w:lang w:eastAsia="en-US"/>
              </w:rPr>
              <w:lastRenderedPageBreak/>
              <w:t>шлюбу</w:t>
            </w:r>
            <w:r w:rsidRPr="00C53D6A">
              <w:rPr>
                <w:color w:val="000000"/>
                <w:sz w:val="22"/>
                <w:szCs w:val="22"/>
                <w:lang w:val="uk-UA" w:eastAsia="en-US"/>
              </w:rPr>
              <w:t>.</w:t>
            </w:r>
          </w:p>
          <w:p w:rsidR="00E276DE" w:rsidRPr="00C53D6A" w:rsidRDefault="00E276DE" w:rsidP="00702CE0">
            <w:pPr>
              <w:pStyle w:val="a3"/>
              <w:rPr>
                <w:color w:val="000000"/>
                <w:sz w:val="22"/>
                <w:szCs w:val="22"/>
                <w:lang w:val="uk-UA" w:eastAsia="en-US"/>
              </w:rPr>
            </w:pPr>
            <w:r w:rsidRPr="00C53D6A">
              <w:rPr>
                <w:color w:val="000000"/>
                <w:sz w:val="22"/>
                <w:szCs w:val="22"/>
                <w:lang w:val="uk-UA" w:eastAsia="en-US"/>
              </w:rPr>
              <w:t>Жуковін Владислав Валерійович 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0A627D">
            <w:pPr>
              <w:pStyle w:val="a5"/>
              <w:rPr>
                <w:rFonts w:ascii="Times New Roman" w:hAnsi="Times New Roman" w:cs="Times New Roman"/>
                <w:sz w:val="24"/>
                <w:szCs w:val="24"/>
                <w:lang w:val="uk-UA"/>
              </w:rPr>
            </w:pPr>
            <w:r>
              <w:rPr>
                <w:rFonts w:ascii="Times New Roman" w:hAnsi="Times New Roman" w:cs="Times New Roman"/>
                <w:sz w:val="24"/>
                <w:szCs w:val="24"/>
                <w:lang w:val="uk-UA"/>
              </w:rPr>
              <w:lastRenderedPageBreak/>
              <w:t>Судове засідання призначено на 19.03.2018 року о 10:30 год.</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C53D6A">
            <w:pPr>
              <w:pStyle w:val="a3"/>
              <w:rPr>
                <w:color w:val="000000"/>
                <w:lang w:val="uk-UA"/>
              </w:rPr>
            </w:pPr>
            <w:r>
              <w:rPr>
                <w:color w:val="000000"/>
                <w:lang w:val="uk-UA"/>
              </w:rPr>
              <w:t>Суддя Хмельова С.М.</w:t>
            </w:r>
          </w:p>
          <w:p w:rsidR="00E276DE" w:rsidRDefault="00E276DE" w:rsidP="00C53D6A">
            <w:pPr>
              <w:pStyle w:val="a3"/>
              <w:rPr>
                <w:color w:val="000000"/>
                <w:lang w:val="uk-UA"/>
              </w:rPr>
            </w:pPr>
            <w:r>
              <w:rPr>
                <w:color w:val="000000"/>
                <w:lang w:val="uk-UA"/>
              </w:rPr>
              <w:t>26.02.2018</w:t>
            </w:r>
          </w:p>
        </w:tc>
      </w:tr>
      <w:tr w:rsidR="00E276DE" w:rsidRPr="00C53D6A">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49115D">
            <w:pPr>
              <w:pStyle w:val="a3"/>
              <w:jc w:val="center"/>
              <w:rPr>
                <w:lang w:val="uk-UA"/>
              </w:rPr>
            </w:pPr>
            <w:r>
              <w:rPr>
                <w:lang w:val="uk-UA"/>
              </w:rPr>
              <w:lastRenderedPageBreak/>
              <w:t>174</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9115D">
            <w:pPr>
              <w:pStyle w:val="a3"/>
              <w:rPr>
                <w:lang w:val="uk-UA"/>
              </w:rPr>
            </w:pPr>
            <w:r>
              <w:rPr>
                <w:lang w:val="uk-UA"/>
              </w:rPr>
              <w:t>4-с/235/10/18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C53D6A" w:rsidRDefault="00E276DE" w:rsidP="00702CE0">
            <w:pPr>
              <w:pStyle w:val="a3"/>
              <w:rPr>
                <w:color w:val="000000"/>
                <w:sz w:val="22"/>
                <w:szCs w:val="22"/>
                <w:lang w:val="uk-UA" w:eastAsia="en-US"/>
              </w:rPr>
            </w:pPr>
            <w:r>
              <w:rPr>
                <w:color w:val="000000"/>
                <w:sz w:val="22"/>
                <w:szCs w:val="22"/>
                <w:lang w:val="uk-UA" w:eastAsia="en-US"/>
              </w:rPr>
              <w:t xml:space="preserve">Скарга </w:t>
            </w:r>
            <w:r w:rsidRPr="00C53D6A">
              <w:rPr>
                <w:color w:val="000000"/>
                <w:sz w:val="22"/>
                <w:szCs w:val="22"/>
                <w:lang w:val="uk-UA" w:eastAsia="en-US"/>
              </w:rPr>
              <w:t>Публічного акціонерного товариства «Всеукраїнський акціонерний банк» в особі Уповноваженої особи Фонду гарантування вкладів фізичних осіб на ліквідацію ПАТ «ВіЕйБі Банк» Славкіної Марини Анатоліївни про визнання неправомірними дій державного виконавця та скасування повідомлення про повернення виконавчого документа стягувачу без прийняття до виконання, заінтересована особа (боржник): Климко Олег Анатолійович, суб’єкт оскарження: Слов’янський міськрайонний відділ державної виконавчої служби Головного територіального управління юстиції у Донецькій області, державний виконавець Федосенко Сергій Анатолійович.</w:t>
            </w:r>
          </w:p>
          <w:p w:rsidR="00E276DE" w:rsidRPr="00C53D6A" w:rsidRDefault="00E276DE" w:rsidP="00702CE0">
            <w:pPr>
              <w:pStyle w:val="a3"/>
              <w:rPr>
                <w:color w:val="000000"/>
                <w:sz w:val="22"/>
                <w:szCs w:val="22"/>
                <w:lang w:val="uk-UA" w:eastAsia="en-US"/>
              </w:rPr>
            </w:pPr>
            <w:r w:rsidRPr="00C53D6A">
              <w:rPr>
                <w:color w:val="000000"/>
                <w:sz w:val="22"/>
                <w:szCs w:val="22"/>
                <w:lang w:val="uk-UA" w:eastAsia="en-US"/>
              </w:rPr>
              <w:t>Климко Олег Анатолійович викликається до суду в якості заінтересованої особи.</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0A627D">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призначено на 06.03.2018 року о 10:00 год.</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C53D6A">
            <w:pPr>
              <w:pStyle w:val="a3"/>
              <w:rPr>
                <w:color w:val="000000"/>
                <w:lang w:val="uk-UA"/>
              </w:rPr>
            </w:pPr>
            <w:r>
              <w:rPr>
                <w:color w:val="000000"/>
                <w:lang w:val="uk-UA"/>
              </w:rPr>
              <w:t>Суддя Хмельова С.М.</w:t>
            </w:r>
          </w:p>
          <w:p w:rsidR="00E276DE" w:rsidRDefault="00E276DE" w:rsidP="00C53D6A">
            <w:pPr>
              <w:pStyle w:val="a3"/>
              <w:rPr>
                <w:color w:val="000000"/>
                <w:lang w:val="uk-UA"/>
              </w:rPr>
            </w:pPr>
            <w:r>
              <w:rPr>
                <w:color w:val="000000"/>
                <w:lang w:val="uk-UA"/>
              </w:rPr>
              <w:t>26.02.2018</w:t>
            </w:r>
          </w:p>
        </w:tc>
      </w:tr>
      <w:tr w:rsidR="00E276DE" w:rsidRPr="00C53D6A">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49115D">
            <w:pPr>
              <w:pStyle w:val="a3"/>
              <w:jc w:val="center"/>
              <w:rPr>
                <w:lang w:val="uk-UA"/>
              </w:rPr>
            </w:pPr>
            <w:r>
              <w:rPr>
                <w:lang w:val="uk-UA"/>
              </w:rPr>
              <w:t>175</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9115D">
            <w:pPr>
              <w:pStyle w:val="a3"/>
              <w:rPr>
                <w:lang w:val="uk-UA"/>
              </w:rPr>
            </w:pPr>
            <w:r>
              <w:rPr>
                <w:lang w:val="uk-UA"/>
              </w:rPr>
              <w:t>2/235/347/18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702CE0">
            <w:pPr>
              <w:pStyle w:val="a3"/>
              <w:rPr>
                <w:color w:val="000000"/>
                <w:lang w:val="uk-UA"/>
              </w:rPr>
            </w:pPr>
            <w:r>
              <w:rPr>
                <w:color w:val="000000"/>
              </w:rPr>
              <w:t>за позовом  Мазуркевич Елеонори Володимирівни до Мазуркевич Володимира Володимировича про визначення додаткового строку для прийняття спадщини</w:t>
            </w:r>
          </w:p>
          <w:p w:rsidR="00E276DE" w:rsidRPr="004D7B21" w:rsidRDefault="00E276DE" w:rsidP="00702CE0">
            <w:pPr>
              <w:pStyle w:val="a3"/>
              <w:rPr>
                <w:color w:val="000000"/>
                <w:lang w:val="uk-UA"/>
              </w:rPr>
            </w:pPr>
            <w:r>
              <w:rPr>
                <w:color w:val="000000"/>
              </w:rPr>
              <w:t>Мазуркевич Володимир Володимирович</w:t>
            </w:r>
            <w:r w:rsidRPr="00C53D6A">
              <w:rPr>
                <w:color w:val="000000"/>
                <w:sz w:val="22"/>
                <w:szCs w:val="22"/>
                <w:lang w:val="uk-UA" w:eastAsia="en-US"/>
              </w:rPr>
              <w:t>викликається до суду в якості відповідача.</w:t>
            </w:r>
          </w:p>
          <w:p w:rsidR="00E276DE" w:rsidRPr="004D7B21" w:rsidRDefault="00E276DE" w:rsidP="00702CE0">
            <w:pPr>
              <w:pStyle w:val="a3"/>
              <w:rPr>
                <w:color w:val="000000"/>
                <w:sz w:val="22"/>
                <w:szCs w:val="22"/>
                <w:lang w:val="uk-UA" w:eastAsia="en-US"/>
              </w:rPr>
            </w:pP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4D7B21">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відкладено на 22.03.2018 року о 08:45 год.</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4D7B21">
            <w:pPr>
              <w:pStyle w:val="a3"/>
              <w:rPr>
                <w:color w:val="000000"/>
                <w:lang w:val="uk-UA"/>
              </w:rPr>
            </w:pPr>
            <w:r>
              <w:rPr>
                <w:color w:val="000000"/>
                <w:lang w:val="uk-UA"/>
              </w:rPr>
              <w:t>Суддя Величко О.В.</w:t>
            </w:r>
          </w:p>
          <w:p w:rsidR="00E276DE" w:rsidRDefault="00E276DE" w:rsidP="004D7B21">
            <w:pPr>
              <w:pStyle w:val="a3"/>
              <w:rPr>
                <w:color w:val="000000"/>
                <w:lang w:val="uk-UA"/>
              </w:rPr>
            </w:pPr>
            <w:r>
              <w:rPr>
                <w:color w:val="000000"/>
                <w:lang w:val="uk-UA"/>
              </w:rPr>
              <w:t>27.02.2018</w:t>
            </w:r>
          </w:p>
        </w:tc>
      </w:tr>
      <w:tr w:rsidR="00E276DE" w:rsidRPr="00C53D6A">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49115D">
            <w:pPr>
              <w:pStyle w:val="a3"/>
              <w:jc w:val="center"/>
              <w:rPr>
                <w:lang w:val="uk-UA"/>
              </w:rPr>
            </w:pPr>
            <w:r>
              <w:rPr>
                <w:lang w:val="uk-UA"/>
              </w:rPr>
              <w:t>176</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9115D">
            <w:pPr>
              <w:pStyle w:val="a3"/>
              <w:rPr>
                <w:lang w:val="uk-UA"/>
              </w:rPr>
            </w:pPr>
            <w:r>
              <w:rPr>
                <w:lang w:val="uk-UA"/>
              </w:rPr>
              <w:t>2-в/235/25/18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702CE0">
            <w:pPr>
              <w:pStyle w:val="a3"/>
              <w:rPr>
                <w:color w:val="000000"/>
                <w:lang w:val="uk-UA"/>
              </w:rPr>
            </w:pPr>
            <w:r>
              <w:rPr>
                <w:color w:val="000000"/>
                <w:lang w:val="uk-UA"/>
              </w:rPr>
              <w:t xml:space="preserve">За </w:t>
            </w:r>
            <w:r>
              <w:rPr>
                <w:color w:val="000000"/>
              </w:rPr>
              <w:t>заяв</w:t>
            </w:r>
            <w:r>
              <w:rPr>
                <w:color w:val="000000"/>
                <w:lang w:val="uk-UA"/>
              </w:rPr>
              <w:t>ою</w:t>
            </w:r>
            <w:r>
              <w:t xml:space="preserve"> Публічного Акціонерного Товариства «Державний Ощадний банк України» в особі філії- Донецьке обласне управління АТ «Ощадбанк»</w:t>
            </w:r>
            <w:r>
              <w:rPr>
                <w:color w:val="000000"/>
              </w:rPr>
              <w:t xml:space="preserve">  про відновлення втраченого судового провадження за рішенням у цивільній </w:t>
            </w:r>
            <w:r>
              <w:rPr>
                <w:color w:val="000000"/>
              </w:rPr>
              <w:lastRenderedPageBreak/>
              <w:t xml:space="preserve">справі 0525/14231/2012 Кіровського районного суду міста Донецька за позовом  </w:t>
            </w:r>
            <w:r>
              <w:t xml:space="preserve">Акціонерного Товариства «Державний Ощадний банк України»  </w:t>
            </w:r>
            <w:r>
              <w:rPr>
                <w:color w:val="000000"/>
              </w:rPr>
              <w:t>до Рожинова Олексія Олеговича  про стягнення заборгованості за кредитним договором</w:t>
            </w:r>
          </w:p>
          <w:p w:rsidR="00E276DE" w:rsidRPr="00697CBF" w:rsidRDefault="00E276DE" w:rsidP="00702CE0">
            <w:pPr>
              <w:pStyle w:val="a3"/>
              <w:rPr>
                <w:color w:val="000000"/>
                <w:lang w:val="uk-UA"/>
              </w:rPr>
            </w:pPr>
            <w:r>
              <w:rPr>
                <w:color w:val="000000"/>
              </w:rPr>
              <w:t>Рожинов Олексі</w:t>
            </w:r>
            <w:r>
              <w:rPr>
                <w:color w:val="000000"/>
                <w:lang w:val="uk-UA"/>
              </w:rPr>
              <w:t>й</w:t>
            </w:r>
            <w:r>
              <w:rPr>
                <w:color w:val="000000"/>
              </w:rPr>
              <w:t xml:space="preserve"> Олегович  </w:t>
            </w:r>
            <w:r w:rsidRPr="00C53D6A">
              <w:rPr>
                <w:color w:val="000000"/>
                <w:sz w:val="22"/>
                <w:szCs w:val="22"/>
                <w:lang w:val="uk-UA" w:eastAsia="en-US"/>
              </w:rPr>
              <w:t xml:space="preserve">викликається до суду в якості </w:t>
            </w:r>
            <w:r>
              <w:rPr>
                <w:color w:val="000000"/>
                <w:sz w:val="22"/>
                <w:szCs w:val="22"/>
                <w:lang w:val="uk-UA" w:eastAsia="en-US"/>
              </w:rPr>
              <w:t>заінтересованої особи</w:t>
            </w:r>
            <w:r w:rsidRPr="00C53D6A">
              <w:rPr>
                <w:color w:val="000000"/>
                <w:sz w:val="22"/>
                <w:szCs w:val="22"/>
                <w:lang w:val="uk-UA" w:eastAsia="en-US"/>
              </w:rPr>
              <w:t>.</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4D7B21">
            <w:pPr>
              <w:pStyle w:val="a5"/>
              <w:rPr>
                <w:rFonts w:ascii="Times New Roman" w:hAnsi="Times New Roman" w:cs="Times New Roman"/>
                <w:sz w:val="24"/>
                <w:szCs w:val="24"/>
                <w:lang w:val="uk-UA"/>
              </w:rPr>
            </w:pPr>
            <w:r>
              <w:rPr>
                <w:rFonts w:ascii="Times New Roman" w:hAnsi="Times New Roman" w:cs="Times New Roman"/>
                <w:sz w:val="24"/>
                <w:szCs w:val="24"/>
                <w:lang w:val="uk-UA"/>
              </w:rPr>
              <w:lastRenderedPageBreak/>
              <w:t>Судове засідання призначено на 05.03.2018 року о 08:00 год.</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697CBF">
            <w:pPr>
              <w:pStyle w:val="a3"/>
              <w:rPr>
                <w:color w:val="000000"/>
                <w:lang w:val="uk-UA"/>
              </w:rPr>
            </w:pPr>
            <w:r>
              <w:rPr>
                <w:color w:val="000000"/>
                <w:lang w:val="uk-UA"/>
              </w:rPr>
              <w:t>Суддя Величко О.В.</w:t>
            </w:r>
          </w:p>
          <w:p w:rsidR="00E276DE" w:rsidRDefault="00E276DE" w:rsidP="00697CBF">
            <w:pPr>
              <w:pStyle w:val="a3"/>
              <w:rPr>
                <w:color w:val="000000"/>
                <w:lang w:val="uk-UA"/>
              </w:rPr>
            </w:pPr>
            <w:r>
              <w:rPr>
                <w:color w:val="000000"/>
                <w:lang w:val="uk-UA"/>
              </w:rPr>
              <w:t>27.02.2018</w:t>
            </w:r>
          </w:p>
        </w:tc>
      </w:tr>
      <w:tr w:rsidR="00E276DE" w:rsidRPr="00C53D6A">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D72E62">
            <w:pPr>
              <w:pStyle w:val="a3"/>
              <w:jc w:val="center"/>
              <w:rPr>
                <w:lang w:val="uk-UA"/>
              </w:rPr>
            </w:pPr>
            <w:r>
              <w:rPr>
                <w:lang w:val="uk-UA"/>
              </w:rPr>
              <w:lastRenderedPageBreak/>
              <w:t>177</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D72E62">
            <w:pPr>
              <w:pStyle w:val="a3"/>
              <w:rPr>
                <w:lang w:val="uk-UA"/>
              </w:rPr>
            </w:pPr>
            <w:r>
              <w:rPr>
                <w:lang w:val="uk-UA"/>
              </w:rPr>
              <w:t>2-д/235/з/18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D72E62">
            <w:pPr>
              <w:rPr>
                <w:rFonts w:ascii="Times New Roman" w:hAnsi="Times New Roman" w:cs="Times New Roman"/>
                <w:lang w:val="uk-UA"/>
              </w:rPr>
            </w:pPr>
            <w:r>
              <w:rPr>
                <w:rFonts w:ascii="Times New Roman" w:hAnsi="Times New Roman" w:cs="Times New Roman"/>
                <w:lang w:val="uk-UA"/>
              </w:rPr>
              <w:t>Судове доручення російського суду про вручення судових документів та проведення окремих процесуальних дій стосовно Галактіонова Романа Олеговича в зв’язку із розглядом іноземним судом цивільної справи за позовом Галактіонової Н.С. до Галактіонова Р.О. про розірвання шлюбу та стягнення аліментів</w:t>
            </w:r>
          </w:p>
          <w:p w:rsidR="00E276DE" w:rsidRPr="00046D46" w:rsidRDefault="00E276DE" w:rsidP="00D72E62">
            <w:pPr>
              <w:rPr>
                <w:rStyle w:val="rvts0"/>
                <w:rFonts w:ascii="Times New Roman" w:hAnsi="Times New Roman" w:cs="Times New Roman"/>
                <w:lang w:val="uk-UA"/>
              </w:rPr>
            </w:pPr>
            <w:r w:rsidRPr="00046D46">
              <w:rPr>
                <w:rFonts w:ascii="Times New Roman" w:hAnsi="Times New Roman" w:cs="Times New Roman"/>
                <w:lang w:val="uk-UA"/>
              </w:rPr>
              <w:t xml:space="preserve">Відповідачу </w:t>
            </w:r>
            <w:r>
              <w:rPr>
                <w:rFonts w:ascii="Times New Roman" w:hAnsi="Times New Roman" w:cs="Times New Roman"/>
                <w:lang w:val="uk-UA"/>
              </w:rPr>
              <w:t>Галактіонову Р.О.</w:t>
            </w:r>
            <w:r w:rsidRPr="00046D46">
              <w:rPr>
                <w:rFonts w:ascii="Times New Roman" w:hAnsi="Times New Roman" w:cs="Times New Roman"/>
                <w:lang w:val="uk-UA"/>
              </w:rPr>
              <w:t xml:space="preserve"> з`явитися до зали судового засідання № 5 Красноармійського міськрайонного суду Донецької області за адресою: 85302 м. Покровськ, Донецької області</w:t>
            </w:r>
            <w:r>
              <w:rPr>
                <w:rStyle w:val="10"/>
                <w:sz w:val="22"/>
                <w:szCs w:val="22"/>
                <w:lang w:val="uk-UA"/>
              </w:rPr>
              <w:t xml:space="preserve">, </w:t>
            </w:r>
            <w:r>
              <w:rPr>
                <w:rFonts w:ascii="Times New Roman" w:hAnsi="Times New Roman" w:cs="Times New Roman"/>
                <w:lang w:val="uk-UA"/>
              </w:rPr>
              <w:pgNum/>
            </w:r>
            <w:r>
              <w:rPr>
                <w:rFonts w:ascii="Times New Roman" w:hAnsi="Times New Roman" w:cs="Times New Roman"/>
                <w:lang w:val="uk-UA"/>
              </w:rPr>
              <w:t>ул.</w:t>
            </w:r>
            <w:r w:rsidRPr="00046D46">
              <w:rPr>
                <w:rFonts w:ascii="Times New Roman" w:hAnsi="Times New Roman" w:cs="Times New Roman"/>
                <w:lang w:val="uk-UA"/>
              </w:rPr>
              <w:t>. Європейська, 20,</w:t>
            </w:r>
            <w:r w:rsidRPr="00046D46">
              <w:rPr>
                <w:rFonts w:ascii="Times New Roman" w:hAnsi="Times New Roman" w:cs="Times New Roman"/>
              </w:rPr>
              <w:t> </w:t>
            </w:r>
          </w:p>
          <w:p w:rsidR="00E276DE" w:rsidRPr="00046D46" w:rsidRDefault="00E276DE" w:rsidP="00D72E62">
            <w:pPr>
              <w:rPr>
                <w:rFonts w:ascii="Times New Roman" w:hAnsi="Times New Roman" w:cs="Times New Roman"/>
                <w:color w:val="000000"/>
                <w:lang w:val="uk-UA"/>
              </w:rPr>
            </w:pP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D72E62">
            <w:pPr>
              <w:pStyle w:val="a5"/>
              <w:rPr>
                <w:rFonts w:ascii="Times New Roman" w:hAnsi="Times New Roman" w:cs="Times New Roman"/>
                <w:lang w:val="uk-UA"/>
              </w:rPr>
            </w:pPr>
            <w:r>
              <w:rPr>
                <w:rFonts w:ascii="Times New Roman" w:hAnsi="Times New Roman" w:cs="Times New Roman"/>
                <w:lang w:val="uk-UA"/>
              </w:rPr>
              <w:t xml:space="preserve">Судове засідання відкладено </w:t>
            </w:r>
            <w:r w:rsidRPr="00046D46">
              <w:rPr>
                <w:rFonts w:ascii="Times New Roman" w:hAnsi="Times New Roman" w:cs="Times New Roman"/>
                <w:lang w:val="uk-UA"/>
              </w:rPr>
              <w:t xml:space="preserve"> на </w:t>
            </w:r>
            <w:r>
              <w:rPr>
                <w:rFonts w:ascii="Times New Roman" w:hAnsi="Times New Roman" w:cs="Times New Roman"/>
                <w:lang w:val="uk-UA"/>
              </w:rPr>
              <w:t>15.03</w:t>
            </w:r>
            <w:r w:rsidRPr="00046D46">
              <w:rPr>
                <w:rFonts w:ascii="Times New Roman" w:hAnsi="Times New Roman" w:cs="Times New Roman"/>
                <w:lang w:val="uk-UA"/>
              </w:rPr>
              <w:t xml:space="preserve">.2018р. о </w:t>
            </w:r>
            <w:r>
              <w:rPr>
                <w:rFonts w:ascii="Times New Roman" w:hAnsi="Times New Roman" w:cs="Times New Roman"/>
                <w:lang w:val="uk-UA"/>
              </w:rPr>
              <w:t>16</w:t>
            </w:r>
            <w:r w:rsidRPr="00046D46">
              <w:rPr>
                <w:rFonts w:ascii="Times New Roman" w:hAnsi="Times New Roman" w:cs="Times New Roman"/>
                <w:lang w:val="uk-UA"/>
              </w:rPr>
              <w:t>-</w:t>
            </w:r>
            <w:r>
              <w:rPr>
                <w:rFonts w:ascii="Times New Roman" w:hAnsi="Times New Roman" w:cs="Times New Roman"/>
                <w:lang w:val="uk-UA"/>
              </w:rPr>
              <w:t>3</w:t>
            </w:r>
            <w:r w:rsidRPr="00046D46">
              <w:rPr>
                <w:rFonts w:ascii="Times New Roman" w:hAnsi="Times New Roman" w:cs="Times New Roman"/>
                <w:lang w:val="uk-UA"/>
              </w:rPr>
              <w:t>0 годині</w:t>
            </w:r>
          </w:p>
          <w:p w:rsidR="00E276DE" w:rsidRPr="00071DEB" w:rsidRDefault="00E276DE" w:rsidP="00D72E62">
            <w:pPr>
              <w:pStyle w:val="a5"/>
              <w:rPr>
                <w:lang w:val="uk-UA"/>
              </w:rPr>
            </w:pPr>
            <w:r w:rsidRPr="00046D46">
              <w:rPr>
                <w:rFonts w:ascii="Times New Roman" w:hAnsi="Times New Roman" w:cs="Times New Roman"/>
                <w:lang w:val="uk-UA"/>
              </w:rPr>
              <w:t>(</w:t>
            </w:r>
            <w:r w:rsidRPr="00046D46">
              <w:rPr>
                <w:rStyle w:val="rvts0"/>
                <w:rFonts w:ascii="Times New Roman" w:hAnsi="Times New Roman" w:cs="Times New Roman"/>
                <w:lang w:val="uk-UA"/>
              </w:rPr>
              <w:t>посилання на веб-адресу відповідної ухвал</w:t>
            </w:r>
            <w:r w:rsidRPr="00071DEB">
              <w:rPr>
                <w:rStyle w:val="rvts0"/>
                <w:rFonts w:ascii="Times New Roman" w:hAnsi="Times New Roman" w:cs="Times New Roman"/>
                <w:lang w:val="uk-UA"/>
              </w:rPr>
              <w:t xml:space="preserve">и суду в </w:t>
            </w:r>
            <w:r w:rsidRPr="00046D46">
              <w:rPr>
                <w:rStyle w:val="rvts0"/>
                <w:rFonts w:ascii="Times New Roman" w:hAnsi="Times New Roman" w:cs="Times New Roman"/>
              </w:rPr>
              <w:t>Єдиному державному реєстрі судових рішень</w:t>
            </w:r>
            <w:r w:rsidRPr="00046D46">
              <w:rPr>
                <w:rFonts w:ascii="Times New Roman" w:hAnsi="Times New Roman" w:cs="Times New Roman"/>
              </w:rPr>
              <w:t xml:space="preserve"> –</w:t>
            </w:r>
            <w:hyperlink r:id="rId10" w:history="1">
              <w:r w:rsidRPr="00E10344">
                <w:rPr>
                  <w:rStyle w:val="a6"/>
                </w:rPr>
                <w:t>http</w:t>
              </w:r>
              <w:r w:rsidRPr="00071DEB">
                <w:rPr>
                  <w:rStyle w:val="a6"/>
                  <w:lang w:val="uk-UA"/>
                </w:rPr>
                <w:t>://</w:t>
              </w:r>
              <w:r w:rsidRPr="00E10344">
                <w:rPr>
                  <w:rStyle w:val="a6"/>
                </w:rPr>
                <w:t>reyestr</w:t>
              </w:r>
              <w:r w:rsidRPr="00071DEB">
                <w:rPr>
                  <w:rStyle w:val="a6"/>
                  <w:lang w:val="uk-UA"/>
                </w:rPr>
                <w:t>.</w:t>
              </w:r>
              <w:r w:rsidRPr="00E10344">
                <w:rPr>
                  <w:rStyle w:val="a6"/>
                </w:rPr>
                <w:t>court</w:t>
              </w:r>
              <w:r w:rsidRPr="00071DEB">
                <w:rPr>
                  <w:rStyle w:val="a6"/>
                  <w:lang w:val="uk-UA"/>
                </w:rPr>
                <w:t>.</w:t>
              </w:r>
              <w:r w:rsidRPr="00E10344">
                <w:rPr>
                  <w:rStyle w:val="a6"/>
                </w:rPr>
                <w:t>gov</w:t>
              </w:r>
              <w:r w:rsidRPr="00071DEB">
                <w:rPr>
                  <w:rStyle w:val="a6"/>
                  <w:lang w:val="uk-UA"/>
                </w:rPr>
                <w:t>.</w:t>
              </w:r>
              <w:r w:rsidRPr="00E10344">
                <w:rPr>
                  <w:rStyle w:val="a6"/>
                </w:rPr>
                <w:t>ua</w:t>
              </w:r>
              <w:r w:rsidRPr="00071DEB">
                <w:rPr>
                  <w:rStyle w:val="a6"/>
                  <w:lang w:val="uk-UA"/>
                </w:rPr>
                <w:t>/</w:t>
              </w:r>
              <w:r w:rsidRPr="00E10344">
                <w:rPr>
                  <w:rStyle w:val="a6"/>
                </w:rPr>
                <w:t>Review</w:t>
              </w:r>
              <w:r w:rsidRPr="00071DEB">
                <w:rPr>
                  <w:rStyle w:val="a6"/>
                  <w:lang w:val="uk-UA"/>
                </w:rPr>
                <w:t>/71885885</w:t>
              </w:r>
            </w:hyperlink>
          </w:p>
          <w:p w:rsidR="00E276DE" w:rsidRPr="00046D46" w:rsidRDefault="00E276DE" w:rsidP="00D72E62">
            <w:pPr>
              <w:pStyle w:val="a5"/>
              <w:rPr>
                <w:rFonts w:ascii="Times New Roman" w:hAnsi="Times New Roman" w:cs="Times New Roman"/>
                <w:lang w:val="uk-UA"/>
              </w:rPr>
            </w:pP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46D46" w:rsidRDefault="00E276DE" w:rsidP="00D72E62">
            <w:pPr>
              <w:pStyle w:val="a3"/>
              <w:rPr>
                <w:color w:val="000000"/>
                <w:sz w:val="22"/>
                <w:szCs w:val="22"/>
                <w:lang w:val="uk-UA"/>
              </w:rPr>
            </w:pPr>
            <w:r w:rsidRPr="00046D46">
              <w:rPr>
                <w:color w:val="000000"/>
                <w:sz w:val="22"/>
                <w:szCs w:val="22"/>
                <w:lang w:val="uk-UA"/>
              </w:rPr>
              <w:t>Суддя Бородавка К.П.</w:t>
            </w:r>
          </w:p>
          <w:p w:rsidR="00E276DE" w:rsidRDefault="00E276DE" w:rsidP="00D72E62">
            <w:pPr>
              <w:pStyle w:val="a3"/>
              <w:rPr>
                <w:color w:val="000000"/>
                <w:sz w:val="22"/>
                <w:szCs w:val="22"/>
                <w:lang w:val="uk-UA"/>
              </w:rPr>
            </w:pPr>
            <w:r>
              <w:rPr>
                <w:color w:val="000000"/>
                <w:sz w:val="22"/>
                <w:szCs w:val="22"/>
                <w:lang w:val="uk-UA"/>
              </w:rPr>
              <w:t>28.02</w:t>
            </w:r>
            <w:r w:rsidRPr="00046D46">
              <w:rPr>
                <w:color w:val="000000"/>
                <w:sz w:val="22"/>
                <w:szCs w:val="22"/>
                <w:lang w:val="uk-UA"/>
              </w:rPr>
              <w:t>.2018</w:t>
            </w:r>
          </w:p>
          <w:p w:rsidR="00E276DE" w:rsidRPr="00046D46" w:rsidRDefault="00E276DE" w:rsidP="00D72E62">
            <w:pPr>
              <w:pStyle w:val="a3"/>
              <w:rPr>
                <w:color w:val="000000"/>
                <w:sz w:val="22"/>
                <w:szCs w:val="22"/>
                <w:lang w:val="uk-UA"/>
              </w:rPr>
            </w:pPr>
          </w:p>
        </w:tc>
      </w:tr>
      <w:tr w:rsidR="00E276DE" w:rsidRPr="00C53D6A">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D72E62">
            <w:pPr>
              <w:pStyle w:val="a3"/>
              <w:jc w:val="center"/>
              <w:rPr>
                <w:lang w:val="uk-UA"/>
              </w:rPr>
            </w:pPr>
            <w:r>
              <w:rPr>
                <w:lang w:val="uk-UA"/>
              </w:rPr>
              <w:t>178</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D72E62">
            <w:pPr>
              <w:pStyle w:val="a3"/>
              <w:rPr>
                <w:lang w:val="uk-UA"/>
              </w:rPr>
            </w:pPr>
            <w:r>
              <w:rPr>
                <w:lang w:val="uk-UA"/>
              </w:rPr>
              <w:t>2/235/661/18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D72E62">
            <w:pP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eastAsia="ru-RU"/>
              </w:rPr>
              <w:t xml:space="preserve">за позовом  </w:t>
            </w:r>
            <w:r>
              <w:rPr>
                <w:rFonts w:ascii="Times New Roman" w:hAnsi="Times New Roman" w:cs="Times New Roman"/>
                <w:color w:val="000000"/>
                <w:lang w:eastAsia="ru-RU"/>
              </w:rPr>
              <w:t xml:space="preserve"> Купрюшина Юрія Анатолійовича до Купрюшиної Людмили Василівни про розірвання шлюбу</w:t>
            </w:r>
          </w:p>
          <w:p w:rsidR="00E276DE" w:rsidRPr="00C504C2" w:rsidRDefault="00E276DE" w:rsidP="00D72E62">
            <w:pPr>
              <w:rPr>
                <w:rFonts w:ascii="Times New Roman" w:hAnsi="Times New Roman" w:cs="Times New Roman"/>
                <w:lang w:val="uk-UA"/>
              </w:rPr>
            </w:pPr>
            <w:r>
              <w:rPr>
                <w:rFonts w:ascii="Times New Roman" w:hAnsi="Times New Roman" w:cs="Times New Roman"/>
                <w:color w:val="000000"/>
                <w:lang w:eastAsia="ru-RU"/>
              </w:rPr>
              <w:t>Купрюшин</w:t>
            </w:r>
            <w:r>
              <w:rPr>
                <w:rFonts w:ascii="Times New Roman" w:hAnsi="Times New Roman" w:cs="Times New Roman"/>
                <w:color w:val="000000"/>
                <w:lang w:val="uk-UA" w:eastAsia="ru-RU"/>
              </w:rPr>
              <w:t>а</w:t>
            </w:r>
            <w:r>
              <w:rPr>
                <w:rFonts w:ascii="Times New Roman" w:hAnsi="Times New Roman" w:cs="Times New Roman"/>
                <w:color w:val="000000"/>
                <w:lang w:eastAsia="ru-RU"/>
              </w:rPr>
              <w:t xml:space="preserve"> Людмил</w:t>
            </w:r>
            <w:r>
              <w:rPr>
                <w:rFonts w:ascii="Times New Roman" w:hAnsi="Times New Roman" w:cs="Times New Roman"/>
                <w:color w:val="000000"/>
                <w:lang w:val="uk-UA" w:eastAsia="ru-RU"/>
              </w:rPr>
              <w:t>а</w:t>
            </w:r>
            <w:r>
              <w:rPr>
                <w:rFonts w:ascii="Times New Roman" w:hAnsi="Times New Roman" w:cs="Times New Roman"/>
                <w:color w:val="000000"/>
                <w:lang w:eastAsia="ru-RU"/>
              </w:rPr>
              <w:t xml:space="preserve"> Василівн</w:t>
            </w:r>
            <w:r>
              <w:rPr>
                <w:rFonts w:ascii="Times New Roman" w:hAnsi="Times New Roman" w:cs="Times New Roman"/>
                <w:color w:val="000000"/>
                <w:lang w:val="uk-UA" w:eastAsia="ru-RU"/>
              </w:rPr>
              <w:t xml:space="preserve">а </w:t>
            </w:r>
            <w:r w:rsidRPr="00C504C2">
              <w:rPr>
                <w:rFonts w:ascii="Times New Roman" w:hAnsi="Times New Roman" w:cs="Times New Roman"/>
                <w:color w:val="000000"/>
                <w:lang w:val="uk-UA"/>
              </w:rPr>
              <w:t xml:space="preserve">викликається до суду в якості </w:t>
            </w:r>
            <w:r>
              <w:rPr>
                <w:rFonts w:ascii="Times New Roman" w:hAnsi="Times New Roman" w:cs="Times New Roman"/>
                <w:color w:val="000000"/>
                <w:lang w:val="uk-UA"/>
              </w:rPr>
              <w:t>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D72E62">
            <w:pPr>
              <w:pStyle w:val="a5"/>
              <w:rPr>
                <w:rFonts w:ascii="Times New Roman" w:hAnsi="Times New Roman" w:cs="Times New Roman"/>
                <w:lang w:val="uk-UA"/>
              </w:rPr>
            </w:pPr>
            <w:r>
              <w:rPr>
                <w:rFonts w:ascii="Times New Roman" w:hAnsi="Times New Roman" w:cs="Times New Roman"/>
                <w:sz w:val="24"/>
                <w:szCs w:val="24"/>
                <w:lang w:val="uk-UA"/>
              </w:rPr>
              <w:t>Судове засідання призначено на 12.03.2018 року о 08:30 год.</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C504C2">
            <w:pPr>
              <w:pStyle w:val="a3"/>
              <w:rPr>
                <w:color w:val="000000"/>
                <w:lang w:val="uk-UA"/>
              </w:rPr>
            </w:pPr>
            <w:r>
              <w:rPr>
                <w:color w:val="000000"/>
                <w:lang w:val="uk-UA"/>
              </w:rPr>
              <w:t>Суддя Величко О.В.</w:t>
            </w:r>
          </w:p>
          <w:p w:rsidR="00E276DE" w:rsidRPr="00046D46" w:rsidRDefault="00E276DE" w:rsidP="00C504C2">
            <w:pPr>
              <w:pStyle w:val="a3"/>
              <w:rPr>
                <w:color w:val="000000"/>
                <w:sz w:val="22"/>
                <w:szCs w:val="22"/>
                <w:lang w:val="uk-UA"/>
              </w:rPr>
            </w:pPr>
            <w:r>
              <w:rPr>
                <w:color w:val="000000"/>
                <w:lang w:val="uk-UA"/>
              </w:rPr>
              <w:t>28.02.2018</w:t>
            </w:r>
          </w:p>
        </w:tc>
      </w:tr>
      <w:tr w:rsidR="00E276DE" w:rsidRPr="00C53D6A">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D72E62">
            <w:pPr>
              <w:pStyle w:val="a3"/>
              <w:jc w:val="center"/>
              <w:rPr>
                <w:lang w:val="uk-UA"/>
              </w:rPr>
            </w:pPr>
            <w:r>
              <w:rPr>
                <w:lang w:val="uk-UA"/>
              </w:rPr>
              <w:t>179</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D72E62">
            <w:pPr>
              <w:pStyle w:val="a3"/>
              <w:rPr>
                <w:lang w:val="uk-UA"/>
              </w:rPr>
            </w:pPr>
            <w:r>
              <w:rPr>
                <w:lang w:val="uk-UA"/>
              </w:rPr>
              <w:t>2/235/360/18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D72E62">
            <w:pPr>
              <w:rPr>
                <w:rFonts w:ascii="Times New Roman" w:hAnsi="Times New Roman" w:cs="Times New Roman"/>
                <w:sz w:val="24"/>
                <w:szCs w:val="24"/>
                <w:lang w:val="uk-UA" w:eastAsia="ru-RU"/>
              </w:rPr>
            </w:pPr>
            <w:r>
              <w:rPr>
                <w:rFonts w:ascii="Times New Roman" w:hAnsi="Times New Roman" w:cs="Times New Roman"/>
                <w:sz w:val="24"/>
                <w:szCs w:val="24"/>
                <w:lang w:eastAsia="ru-RU"/>
              </w:rPr>
              <w:t xml:space="preserve">за позовом Ігнатової Ольги Миколаївни до Публічного Акціонерного Товариства «Перший Український міжнародний банк», треті особи Ігнатов Артем Юрійович, Ігнатов Євген Юрійович про визнання права власності на </w:t>
            </w:r>
            <w:r>
              <w:rPr>
                <w:rFonts w:ascii="Times New Roman" w:hAnsi="Times New Roman" w:cs="Times New Roman"/>
                <w:sz w:val="24"/>
                <w:szCs w:val="24"/>
                <w:lang w:eastAsia="ru-RU"/>
              </w:rPr>
              <w:lastRenderedPageBreak/>
              <w:t>спадкове майно</w:t>
            </w:r>
          </w:p>
          <w:p w:rsidR="00E276DE" w:rsidRDefault="00E276DE" w:rsidP="00D72E62">
            <w:pPr>
              <w:rPr>
                <w:rFonts w:ascii="Times New Roman" w:hAnsi="Times New Roman" w:cs="Times New Roman"/>
                <w:sz w:val="24"/>
                <w:szCs w:val="24"/>
                <w:lang w:val="uk-UA" w:eastAsia="ru-RU"/>
              </w:rPr>
            </w:pPr>
            <w:r>
              <w:rPr>
                <w:rFonts w:ascii="Times New Roman" w:hAnsi="Times New Roman" w:cs="Times New Roman"/>
                <w:sz w:val="24"/>
                <w:szCs w:val="24"/>
                <w:lang w:eastAsia="ru-RU"/>
              </w:rPr>
              <w:t>Ігнатов Артем Юрійович, Ігнатов Євген Юрійович</w:t>
            </w:r>
          </w:p>
          <w:p w:rsidR="00E276DE" w:rsidRPr="00932A14" w:rsidRDefault="00E276DE" w:rsidP="00D72E62">
            <w:pPr>
              <w:rPr>
                <w:rFonts w:ascii="Times New Roman" w:hAnsi="Times New Roman" w:cs="Times New Roman"/>
                <w:color w:val="000000"/>
                <w:sz w:val="24"/>
                <w:szCs w:val="24"/>
                <w:lang w:val="uk-UA" w:eastAsia="ru-RU"/>
              </w:rPr>
            </w:pPr>
            <w:r w:rsidRPr="00C504C2">
              <w:rPr>
                <w:rFonts w:ascii="Times New Roman" w:hAnsi="Times New Roman" w:cs="Times New Roman"/>
                <w:color w:val="000000"/>
                <w:lang w:val="uk-UA"/>
              </w:rPr>
              <w:t>виклика</w:t>
            </w:r>
            <w:r>
              <w:rPr>
                <w:rFonts w:ascii="Times New Roman" w:hAnsi="Times New Roman" w:cs="Times New Roman"/>
                <w:color w:val="000000"/>
                <w:lang w:val="uk-UA"/>
              </w:rPr>
              <w:t>ю</w:t>
            </w:r>
            <w:r w:rsidRPr="00C504C2">
              <w:rPr>
                <w:rFonts w:ascii="Times New Roman" w:hAnsi="Times New Roman" w:cs="Times New Roman"/>
                <w:color w:val="000000"/>
                <w:lang w:val="uk-UA"/>
              </w:rPr>
              <w:t xml:space="preserve">ться до суду в якості </w:t>
            </w:r>
            <w:r>
              <w:rPr>
                <w:rFonts w:ascii="Times New Roman" w:hAnsi="Times New Roman" w:cs="Times New Roman"/>
                <w:color w:val="000000"/>
                <w:lang w:val="uk-UA"/>
              </w:rPr>
              <w:t>третіх осіб</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D72E62">
            <w:pPr>
              <w:pStyle w:val="a5"/>
              <w:rPr>
                <w:rFonts w:ascii="Times New Roman" w:hAnsi="Times New Roman" w:cs="Times New Roman"/>
                <w:sz w:val="24"/>
                <w:szCs w:val="24"/>
                <w:lang w:val="uk-UA"/>
              </w:rPr>
            </w:pPr>
            <w:r>
              <w:rPr>
                <w:rFonts w:ascii="Times New Roman" w:hAnsi="Times New Roman" w:cs="Times New Roman"/>
                <w:sz w:val="24"/>
                <w:szCs w:val="24"/>
                <w:lang w:val="uk-UA"/>
              </w:rPr>
              <w:lastRenderedPageBreak/>
              <w:t>Судове засідання відкладено  на 03.04.2018 року о 13:45 год.</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932A14">
            <w:pPr>
              <w:pStyle w:val="a3"/>
              <w:rPr>
                <w:color w:val="000000"/>
                <w:lang w:val="uk-UA"/>
              </w:rPr>
            </w:pPr>
            <w:r>
              <w:rPr>
                <w:color w:val="000000"/>
                <w:lang w:val="uk-UA"/>
              </w:rPr>
              <w:t>Суддя Величко О.В.</w:t>
            </w:r>
          </w:p>
          <w:p w:rsidR="00E276DE" w:rsidRDefault="00E276DE" w:rsidP="00932A14">
            <w:pPr>
              <w:pStyle w:val="a3"/>
              <w:rPr>
                <w:color w:val="000000"/>
                <w:lang w:val="uk-UA"/>
              </w:rPr>
            </w:pPr>
            <w:r>
              <w:rPr>
                <w:color w:val="000000"/>
                <w:lang w:val="uk-UA"/>
              </w:rPr>
              <w:t>28.02.2018</w:t>
            </w:r>
          </w:p>
        </w:tc>
      </w:tr>
      <w:tr w:rsidR="00E276DE" w:rsidRPr="00C53D6A">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D72E62">
            <w:pPr>
              <w:pStyle w:val="a3"/>
              <w:jc w:val="center"/>
              <w:rPr>
                <w:lang w:val="uk-UA"/>
              </w:rPr>
            </w:pPr>
            <w:r>
              <w:rPr>
                <w:lang w:val="uk-UA"/>
              </w:rPr>
              <w:lastRenderedPageBreak/>
              <w:t>180</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D72E62">
            <w:pPr>
              <w:pStyle w:val="a3"/>
              <w:rPr>
                <w:lang w:val="uk-UA"/>
              </w:rPr>
            </w:pPr>
            <w:r>
              <w:rPr>
                <w:lang w:val="uk-UA"/>
              </w:rPr>
              <w:t>2/235/884/18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D72E62">
            <w:pPr>
              <w:rPr>
                <w:rFonts w:ascii="Times New Roman" w:hAnsi="Times New Roman" w:cs="Times New Roman"/>
                <w:color w:val="000000"/>
                <w:sz w:val="24"/>
                <w:szCs w:val="24"/>
                <w:lang w:val="uk-UA" w:eastAsia="ru-RU"/>
              </w:rPr>
            </w:pPr>
            <w:r>
              <w:rPr>
                <w:rFonts w:ascii="Times New Roman" w:hAnsi="Times New Roman" w:cs="Times New Roman"/>
                <w:sz w:val="24"/>
                <w:szCs w:val="24"/>
                <w:lang w:eastAsia="ru-RU"/>
              </w:rPr>
              <w:t xml:space="preserve">за позовом </w:t>
            </w:r>
            <w:r>
              <w:rPr>
                <w:rFonts w:ascii="Times New Roman" w:hAnsi="Times New Roman" w:cs="Times New Roman"/>
                <w:color w:val="000000"/>
                <w:sz w:val="24"/>
                <w:szCs w:val="24"/>
                <w:lang w:eastAsia="ru-RU"/>
              </w:rPr>
              <w:t>Тулінкова Яківа Миколайовича до Товариства з обмеженою відповідальністю «АЛЛО»  про зміну умов договору, визнання недійсними умов договору, підтвердження нікчемності умов договору та застосування наслідків їх недійсності</w:t>
            </w:r>
          </w:p>
          <w:p w:rsidR="00E276DE" w:rsidRPr="008D4C1B" w:rsidRDefault="00E276DE" w:rsidP="00D72E62">
            <w:pPr>
              <w:rPr>
                <w:rFonts w:ascii="Times New Roman" w:hAnsi="Times New Roman" w:cs="Times New Roman"/>
                <w:sz w:val="24"/>
                <w:szCs w:val="24"/>
                <w:lang w:val="uk-UA" w:eastAsia="ru-RU"/>
              </w:rPr>
            </w:pPr>
            <w:r>
              <w:rPr>
                <w:rFonts w:ascii="Times New Roman" w:hAnsi="Times New Roman" w:cs="Times New Roman"/>
                <w:color w:val="000000"/>
                <w:sz w:val="24"/>
                <w:szCs w:val="24"/>
                <w:lang w:eastAsia="ru-RU"/>
              </w:rPr>
              <w:t>     Тулінков Яків Миколайович</w:t>
            </w:r>
            <w:r w:rsidRPr="00C504C2">
              <w:rPr>
                <w:rFonts w:ascii="Times New Roman" w:hAnsi="Times New Roman" w:cs="Times New Roman"/>
                <w:color w:val="000000"/>
                <w:lang w:val="uk-UA"/>
              </w:rPr>
              <w:t xml:space="preserve">викликається до суду в якості </w:t>
            </w:r>
            <w:r>
              <w:rPr>
                <w:rFonts w:ascii="Times New Roman" w:hAnsi="Times New Roman" w:cs="Times New Roman"/>
                <w:color w:val="000000"/>
                <w:lang w:val="uk-UA"/>
              </w:rPr>
              <w:t>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D72E62">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відкладено  на 02.04.2018 року о 10:45 год.</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8D4C1B">
            <w:pPr>
              <w:pStyle w:val="a3"/>
              <w:rPr>
                <w:color w:val="000000"/>
                <w:lang w:val="uk-UA"/>
              </w:rPr>
            </w:pPr>
            <w:r>
              <w:rPr>
                <w:color w:val="000000"/>
                <w:lang w:val="uk-UA"/>
              </w:rPr>
              <w:t>Суддя Величко О.В.</w:t>
            </w:r>
          </w:p>
          <w:p w:rsidR="00E276DE" w:rsidRDefault="00E276DE" w:rsidP="008D4C1B">
            <w:pPr>
              <w:pStyle w:val="a3"/>
              <w:rPr>
                <w:color w:val="000000"/>
                <w:lang w:val="uk-UA"/>
              </w:rPr>
            </w:pPr>
            <w:r>
              <w:rPr>
                <w:color w:val="000000"/>
                <w:lang w:val="uk-UA"/>
              </w:rPr>
              <w:t>28.02.2018</w:t>
            </w:r>
          </w:p>
        </w:tc>
      </w:tr>
      <w:tr w:rsidR="00E276DE" w:rsidRPr="00C53D6A">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D72E62">
            <w:pPr>
              <w:pStyle w:val="a3"/>
              <w:jc w:val="center"/>
              <w:rPr>
                <w:lang w:val="uk-UA"/>
              </w:rPr>
            </w:pPr>
            <w:r>
              <w:rPr>
                <w:lang w:val="uk-UA"/>
              </w:rPr>
              <w:t>181</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D72E62">
            <w:pPr>
              <w:pStyle w:val="a3"/>
              <w:rPr>
                <w:lang w:val="uk-UA"/>
              </w:rPr>
            </w:pPr>
            <w:r>
              <w:rPr>
                <w:lang w:val="uk-UA"/>
              </w:rPr>
              <w:t>2/235/356/18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D72E62">
            <w:pPr>
              <w:rPr>
                <w:rFonts w:ascii="Times New Roman" w:hAnsi="Times New Roman" w:cs="Times New Roman"/>
                <w:color w:val="000000"/>
                <w:lang w:val="uk-UA"/>
              </w:rPr>
            </w:pPr>
            <w:r w:rsidRPr="00FF5F4C">
              <w:rPr>
                <w:rFonts w:ascii="Times New Roman" w:hAnsi="Times New Roman" w:cs="Times New Roman"/>
                <w:color w:val="000000"/>
                <w:lang w:val="uk-UA"/>
              </w:rPr>
              <w:t xml:space="preserve">Справа за позовом </w:t>
            </w:r>
            <w:r w:rsidRPr="00FF5F4C">
              <w:rPr>
                <w:rFonts w:ascii="Times New Roman" w:hAnsi="Times New Roman" w:cs="Times New Roman"/>
                <w:color w:val="000000"/>
              </w:rPr>
              <w:t>Товариства з обмеженою відповідальністю «Фінансова компанія «Позика»</w:t>
            </w:r>
            <w:r w:rsidRPr="00FF5F4C">
              <w:rPr>
                <w:rFonts w:ascii="Times New Roman" w:hAnsi="Times New Roman" w:cs="Times New Roman"/>
                <w:color w:val="000000"/>
                <w:lang w:val="uk-UA"/>
              </w:rPr>
              <w:t xml:space="preserve"> до </w:t>
            </w:r>
            <w:r w:rsidRPr="00FF5F4C">
              <w:rPr>
                <w:rFonts w:ascii="Times New Roman" w:hAnsi="Times New Roman" w:cs="Times New Roman"/>
                <w:color w:val="000000"/>
              </w:rPr>
              <w:t>Овсяного В’ячеслава Михайловича, Овсяної Ольги Олександрівни</w:t>
            </w:r>
            <w:r w:rsidRPr="00FF5F4C">
              <w:rPr>
                <w:rFonts w:ascii="Times New Roman" w:hAnsi="Times New Roman" w:cs="Times New Roman"/>
                <w:color w:val="000000"/>
                <w:lang w:val="uk-UA"/>
              </w:rPr>
              <w:t xml:space="preserve"> про стягнення заборгованості.</w:t>
            </w:r>
          </w:p>
          <w:p w:rsidR="00E276DE" w:rsidRPr="00FF5F4C" w:rsidRDefault="00E276DE" w:rsidP="00D72E62">
            <w:pPr>
              <w:rPr>
                <w:rFonts w:ascii="Times New Roman" w:hAnsi="Times New Roman" w:cs="Times New Roman"/>
                <w:sz w:val="24"/>
                <w:szCs w:val="24"/>
                <w:lang w:val="uk-UA" w:eastAsia="ru-RU"/>
              </w:rPr>
            </w:pPr>
            <w:r>
              <w:rPr>
                <w:rFonts w:ascii="Times New Roman" w:hAnsi="Times New Roman" w:cs="Times New Roman"/>
                <w:color w:val="000000"/>
              </w:rPr>
              <w:t>Овся</w:t>
            </w:r>
            <w:r>
              <w:rPr>
                <w:rFonts w:ascii="Times New Roman" w:hAnsi="Times New Roman" w:cs="Times New Roman"/>
                <w:color w:val="000000"/>
                <w:lang w:val="uk-UA"/>
              </w:rPr>
              <w:t>ний</w:t>
            </w:r>
            <w:r>
              <w:rPr>
                <w:rFonts w:ascii="Times New Roman" w:hAnsi="Times New Roman" w:cs="Times New Roman"/>
                <w:color w:val="000000"/>
              </w:rPr>
              <w:t xml:space="preserve"> В’ячеслав Михайлович, Овсян</w:t>
            </w:r>
            <w:r>
              <w:rPr>
                <w:rFonts w:ascii="Times New Roman" w:hAnsi="Times New Roman" w:cs="Times New Roman"/>
                <w:color w:val="000000"/>
                <w:lang w:val="uk-UA"/>
              </w:rPr>
              <w:t>а</w:t>
            </w:r>
            <w:r>
              <w:rPr>
                <w:rFonts w:ascii="Times New Roman" w:hAnsi="Times New Roman" w:cs="Times New Roman"/>
                <w:color w:val="000000"/>
              </w:rPr>
              <w:t xml:space="preserve"> Ольг</w:t>
            </w:r>
            <w:r>
              <w:rPr>
                <w:rFonts w:ascii="Times New Roman" w:hAnsi="Times New Roman" w:cs="Times New Roman"/>
                <w:color w:val="000000"/>
                <w:lang w:val="uk-UA"/>
              </w:rPr>
              <w:t>а</w:t>
            </w:r>
            <w:r w:rsidRPr="00FF5F4C">
              <w:rPr>
                <w:rFonts w:ascii="Times New Roman" w:hAnsi="Times New Roman" w:cs="Times New Roman"/>
                <w:color w:val="000000"/>
              </w:rPr>
              <w:t xml:space="preserve"> Олександрівн</w:t>
            </w:r>
            <w:r>
              <w:rPr>
                <w:rFonts w:ascii="Times New Roman" w:hAnsi="Times New Roman" w:cs="Times New Roman"/>
                <w:color w:val="000000"/>
                <w:lang w:val="uk-UA"/>
              </w:rPr>
              <w:t>а викликаються до суду в якості відповідачів.</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D72E62">
            <w:pPr>
              <w:pStyle w:val="a5"/>
              <w:rPr>
                <w:rFonts w:ascii="Times New Roman" w:hAnsi="Times New Roman" w:cs="Times New Roman"/>
                <w:sz w:val="24"/>
                <w:szCs w:val="24"/>
                <w:lang w:val="uk-UA"/>
              </w:rPr>
            </w:pPr>
          </w:p>
          <w:p w:rsidR="00E276DE" w:rsidRDefault="00E276DE" w:rsidP="00D72E62">
            <w:pPr>
              <w:pStyle w:val="a5"/>
              <w:rPr>
                <w:rFonts w:ascii="Times New Roman" w:hAnsi="Times New Roman" w:cs="Times New Roman"/>
                <w:sz w:val="24"/>
                <w:szCs w:val="24"/>
                <w:lang w:val="uk-UA"/>
              </w:rPr>
            </w:pPr>
          </w:p>
          <w:p w:rsidR="00E276DE" w:rsidRDefault="00E276DE" w:rsidP="00D72E62">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відкладено  на 13.03.2018 року о 08:30 год.</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8D4C1B">
            <w:pPr>
              <w:pStyle w:val="a3"/>
              <w:rPr>
                <w:color w:val="000000"/>
                <w:lang w:val="uk-UA"/>
              </w:rPr>
            </w:pPr>
          </w:p>
          <w:p w:rsidR="00E276DE" w:rsidRDefault="00E276DE" w:rsidP="00FF5F4C">
            <w:pPr>
              <w:pStyle w:val="a3"/>
              <w:rPr>
                <w:color w:val="000000"/>
                <w:lang w:val="uk-UA"/>
              </w:rPr>
            </w:pPr>
            <w:r>
              <w:rPr>
                <w:color w:val="000000"/>
                <w:lang w:val="uk-UA"/>
              </w:rPr>
              <w:t>Суддя Хмельова С.М.</w:t>
            </w:r>
          </w:p>
          <w:p w:rsidR="00E276DE" w:rsidRDefault="00E276DE" w:rsidP="00FF5F4C">
            <w:pPr>
              <w:pStyle w:val="a3"/>
              <w:rPr>
                <w:color w:val="000000"/>
                <w:lang w:val="uk-UA"/>
              </w:rPr>
            </w:pPr>
            <w:r>
              <w:rPr>
                <w:color w:val="000000"/>
                <w:lang w:val="uk-UA"/>
              </w:rPr>
              <w:t>28.02.2018</w:t>
            </w:r>
          </w:p>
        </w:tc>
      </w:tr>
      <w:tr w:rsidR="00E276DE" w:rsidRPr="00C53D6A">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D72E62">
            <w:pPr>
              <w:pStyle w:val="a3"/>
              <w:jc w:val="center"/>
              <w:rPr>
                <w:lang w:val="uk-UA"/>
              </w:rPr>
            </w:pPr>
            <w:r>
              <w:rPr>
                <w:lang w:val="uk-UA"/>
              </w:rPr>
              <w:t>182</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D72E62">
            <w:pPr>
              <w:pStyle w:val="a3"/>
              <w:rPr>
                <w:lang w:val="uk-UA"/>
              </w:rPr>
            </w:pPr>
            <w:r>
              <w:rPr>
                <w:lang w:val="uk-UA"/>
              </w:rPr>
              <w:t>227/4114/17</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D72E62">
            <w:pP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eastAsia="ru-RU"/>
              </w:rPr>
              <w:t xml:space="preserve">за позовом  </w:t>
            </w:r>
            <w:r>
              <w:rPr>
                <w:rFonts w:ascii="Times New Roman" w:hAnsi="Times New Roman" w:cs="Times New Roman"/>
                <w:color w:val="000000"/>
                <w:lang w:eastAsia="ru-RU"/>
              </w:rPr>
              <w:t xml:space="preserve"> Публічного акціонерного товариства «Державний Ощадний банк України» в особі філії – Донецьке обласне управління  АТ «Ощадбанк» до   Скотаренко Геннадія Анатолійовича   про стягнення заборгованості за кредитним договором</w:t>
            </w:r>
            <w:r>
              <w:rPr>
                <w:rFonts w:ascii="Times New Roman" w:hAnsi="Times New Roman" w:cs="Times New Roman"/>
                <w:color w:val="000000"/>
                <w:sz w:val="24"/>
                <w:szCs w:val="24"/>
                <w:lang w:eastAsia="ru-RU"/>
              </w:rPr>
              <w:t>,</w:t>
            </w:r>
          </w:p>
          <w:p w:rsidR="00E276DE" w:rsidRPr="00D34DCF" w:rsidRDefault="00E276DE" w:rsidP="00D72E62">
            <w:pPr>
              <w:rPr>
                <w:rFonts w:ascii="Times New Roman" w:hAnsi="Times New Roman" w:cs="Times New Roman"/>
                <w:color w:val="000000"/>
                <w:lang w:val="uk-UA"/>
              </w:rPr>
            </w:pPr>
            <w:r>
              <w:rPr>
                <w:rFonts w:ascii="Times New Roman" w:hAnsi="Times New Roman" w:cs="Times New Roman"/>
                <w:color w:val="000000"/>
                <w:lang w:eastAsia="ru-RU"/>
              </w:rPr>
              <w:t>Скотаренко Геннаді</w:t>
            </w:r>
            <w:r>
              <w:rPr>
                <w:rFonts w:ascii="Times New Roman" w:hAnsi="Times New Roman" w:cs="Times New Roman"/>
                <w:color w:val="000000"/>
                <w:lang w:val="uk-UA" w:eastAsia="ru-RU"/>
              </w:rPr>
              <w:t>й</w:t>
            </w:r>
            <w:r>
              <w:rPr>
                <w:rFonts w:ascii="Times New Roman" w:hAnsi="Times New Roman" w:cs="Times New Roman"/>
                <w:color w:val="000000"/>
                <w:lang w:eastAsia="ru-RU"/>
              </w:rPr>
              <w:t xml:space="preserve"> Анатолійович  </w:t>
            </w:r>
            <w:r w:rsidRPr="00C504C2">
              <w:rPr>
                <w:rFonts w:ascii="Times New Roman" w:hAnsi="Times New Roman" w:cs="Times New Roman"/>
                <w:color w:val="000000"/>
                <w:lang w:val="uk-UA"/>
              </w:rPr>
              <w:t xml:space="preserve">викликається до суду в якості </w:t>
            </w:r>
            <w:r>
              <w:rPr>
                <w:rFonts w:ascii="Times New Roman" w:hAnsi="Times New Roman" w:cs="Times New Roman"/>
                <w:color w:val="000000"/>
                <w:lang w:val="uk-UA"/>
              </w:rPr>
              <w:t>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D72E62">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призначено  на 14.03.2018 року о 08:45 год.</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D34DCF">
            <w:pPr>
              <w:pStyle w:val="a3"/>
              <w:rPr>
                <w:color w:val="000000"/>
                <w:lang w:val="uk-UA"/>
              </w:rPr>
            </w:pPr>
            <w:r>
              <w:rPr>
                <w:color w:val="000000"/>
                <w:lang w:val="uk-UA"/>
              </w:rPr>
              <w:t>Суддя Величко О.В.</w:t>
            </w:r>
          </w:p>
          <w:p w:rsidR="00E276DE" w:rsidRDefault="00E276DE" w:rsidP="00D34DCF">
            <w:pPr>
              <w:pStyle w:val="a3"/>
              <w:rPr>
                <w:color w:val="000000"/>
                <w:lang w:val="uk-UA"/>
              </w:rPr>
            </w:pPr>
            <w:r>
              <w:rPr>
                <w:color w:val="000000"/>
                <w:lang w:val="uk-UA"/>
              </w:rPr>
              <w:t>28.02.2018</w:t>
            </w:r>
          </w:p>
        </w:tc>
      </w:tr>
      <w:tr w:rsidR="00E276DE" w:rsidRPr="00C53D6A">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D72E62">
            <w:pPr>
              <w:pStyle w:val="a3"/>
              <w:jc w:val="center"/>
              <w:rPr>
                <w:lang w:val="uk-UA"/>
              </w:rPr>
            </w:pPr>
            <w:r>
              <w:rPr>
                <w:lang w:val="uk-UA"/>
              </w:rPr>
              <w:t>183</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D72E62">
            <w:pPr>
              <w:pStyle w:val="a3"/>
              <w:rPr>
                <w:lang w:val="uk-UA"/>
              </w:rPr>
            </w:pPr>
            <w:r>
              <w:rPr>
                <w:lang w:val="uk-UA"/>
              </w:rPr>
              <w:t>2/235/548/18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D72E62">
            <w:pP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eastAsia="ru-RU"/>
              </w:rPr>
              <w:t xml:space="preserve">за позовом Іванової Валерії Олегівни до Іванова </w:t>
            </w:r>
            <w:r>
              <w:rPr>
                <w:rFonts w:ascii="Times New Roman" w:hAnsi="Times New Roman" w:cs="Times New Roman"/>
                <w:color w:val="000000"/>
                <w:sz w:val="24"/>
                <w:szCs w:val="24"/>
                <w:lang w:eastAsia="ru-RU"/>
              </w:rPr>
              <w:lastRenderedPageBreak/>
              <w:t>Івана Івановича про розірвання шлюбу</w:t>
            </w:r>
          </w:p>
          <w:p w:rsidR="00E276DE" w:rsidRPr="00693337" w:rsidRDefault="00E276DE" w:rsidP="00D72E62">
            <w:pP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eastAsia="ru-RU"/>
              </w:rPr>
              <w:t>Іванов Іван Іванович</w:t>
            </w:r>
            <w:r w:rsidRPr="00C504C2">
              <w:rPr>
                <w:rFonts w:ascii="Times New Roman" w:hAnsi="Times New Roman" w:cs="Times New Roman"/>
                <w:color w:val="000000"/>
                <w:lang w:val="uk-UA"/>
              </w:rPr>
              <w:t xml:space="preserve"> викликається до суду в якості </w:t>
            </w:r>
            <w:r>
              <w:rPr>
                <w:rFonts w:ascii="Times New Roman" w:hAnsi="Times New Roman" w:cs="Times New Roman"/>
                <w:color w:val="000000"/>
                <w:lang w:val="uk-UA"/>
              </w:rPr>
              <w:t>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D72E62">
            <w:pPr>
              <w:pStyle w:val="a5"/>
              <w:rPr>
                <w:rFonts w:ascii="Times New Roman" w:hAnsi="Times New Roman" w:cs="Times New Roman"/>
                <w:sz w:val="24"/>
                <w:szCs w:val="24"/>
                <w:lang w:val="uk-UA"/>
              </w:rPr>
            </w:pPr>
            <w:r>
              <w:rPr>
                <w:rFonts w:ascii="Times New Roman" w:hAnsi="Times New Roman" w:cs="Times New Roman"/>
                <w:sz w:val="24"/>
                <w:szCs w:val="24"/>
                <w:lang w:val="uk-UA"/>
              </w:rPr>
              <w:lastRenderedPageBreak/>
              <w:t>Судове засідання відкладено на 15.03.2018 року о 08:30 год.</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693337">
            <w:pPr>
              <w:pStyle w:val="a3"/>
              <w:rPr>
                <w:color w:val="000000"/>
                <w:lang w:val="uk-UA"/>
              </w:rPr>
            </w:pPr>
            <w:r>
              <w:rPr>
                <w:color w:val="000000"/>
                <w:lang w:val="uk-UA"/>
              </w:rPr>
              <w:t>Суддя Величко О.В.</w:t>
            </w:r>
          </w:p>
          <w:p w:rsidR="00E276DE" w:rsidRDefault="00E276DE" w:rsidP="00693337">
            <w:pPr>
              <w:pStyle w:val="a3"/>
              <w:rPr>
                <w:color w:val="000000"/>
                <w:lang w:val="uk-UA"/>
              </w:rPr>
            </w:pPr>
            <w:r>
              <w:rPr>
                <w:color w:val="000000"/>
                <w:lang w:val="uk-UA"/>
              </w:rPr>
              <w:lastRenderedPageBreak/>
              <w:t>01.03.2018</w:t>
            </w:r>
          </w:p>
        </w:tc>
      </w:tr>
      <w:tr w:rsidR="00E276DE" w:rsidRPr="00C53D6A">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D72E62">
            <w:pPr>
              <w:pStyle w:val="a3"/>
              <w:jc w:val="center"/>
              <w:rPr>
                <w:lang w:val="uk-UA"/>
              </w:rPr>
            </w:pPr>
            <w:r>
              <w:rPr>
                <w:lang w:val="uk-UA"/>
              </w:rPr>
              <w:lastRenderedPageBreak/>
              <w:t>184</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D72E62">
            <w:pPr>
              <w:pStyle w:val="a3"/>
              <w:rPr>
                <w:lang w:val="uk-UA"/>
              </w:rPr>
            </w:pPr>
            <w:r>
              <w:rPr>
                <w:lang w:val="uk-UA"/>
              </w:rPr>
              <w:t>234/295/18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D72E62">
            <w:pPr>
              <w:rPr>
                <w:rFonts w:ascii="Times New Roman" w:hAnsi="Times New Roman" w:cs="Times New Roman"/>
                <w:color w:val="000000"/>
                <w:sz w:val="24"/>
                <w:szCs w:val="24"/>
                <w:lang w:val="uk-UA" w:eastAsia="ru-RU"/>
              </w:rPr>
            </w:pPr>
            <w:r>
              <w:rPr>
                <w:rFonts w:ascii="Times New Roman" w:hAnsi="Times New Roman" w:cs="Times New Roman"/>
                <w:lang w:eastAsia="ru-RU"/>
              </w:rPr>
              <w:t xml:space="preserve">заяву  Публічного Акціонерного товариства «Акціонерно-Комерційний Банк «Капітал», </w:t>
            </w:r>
            <w:r>
              <w:rPr>
                <w:rFonts w:ascii="Times New Roman" w:hAnsi="Times New Roman" w:cs="Times New Roman"/>
                <w:color w:val="000000"/>
                <w:sz w:val="24"/>
                <w:szCs w:val="24"/>
                <w:lang w:eastAsia="ru-RU"/>
              </w:rPr>
              <w:t>заінтересована особа Данів Любов Сергіївна, про поновлення строків пред»явлення виконавчого документу до виконання</w:t>
            </w:r>
          </w:p>
          <w:p w:rsidR="00E276DE" w:rsidRPr="00F127A0" w:rsidRDefault="00E276DE" w:rsidP="00D72E62">
            <w:pP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eastAsia="ru-RU"/>
              </w:rPr>
              <w:t>Данів Любов Сергіївна</w:t>
            </w:r>
            <w:r w:rsidRPr="00C504C2">
              <w:rPr>
                <w:rFonts w:ascii="Times New Roman" w:hAnsi="Times New Roman" w:cs="Times New Roman"/>
                <w:color w:val="000000"/>
                <w:lang w:val="uk-UA"/>
              </w:rPr>
              <w:t xml:space="preserve">викликається до суду в якості </w:t>
            </w:r>
            <w:r>
              <w:rPr>
                <w:rFonts w:ascii="Times New Roman" w:hAnsi="Times New Roman" w:cs="Times New Roman"/>
                <w:color w:val="000000"/>
                <w:lang w:val="uk-UA"/>
              </w:rPr>
              <w:t>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D72E62">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призначено на 12.03.2018 року о 08:00 год.</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F127A0">
            <w:pPr>
              <w:pStyle w:val="a3"/>
              <w:rPr>
                <w:color w:val="000000"/>
                <w:lang w:val="uk-UA"/>
              </w:rPr>
            </w:pPr>
            <w:r>
              <w:rPr>
                <w:color w:val="000000"/>
                <w:lang w:val="uk-UA"/>
              </w:rPr>
              <w:t>Суддя Величко О.В.</w:t>
            </w:r>
          </w:p>
          <w:p w:rsidR="00E276DE" w:rsidRDefault="00E276DE" w:rsidP="00F127A0">
            <w:pPr>
              <w:pStyle w:val="a3"/>
              <w:rPr>
                <w:color w:val="000000"/>
                <w:lang w:val="uk-UA"/>
              </w:rPr>
            </w:pPr>
            <w:r>
              <w:rPr>
                <w:color w:val="000000"/>
                <w:lang w:val="uk-UA"/>
              </w:rPr>
              <w:t>01.03.2018</w:t>
            </w:r>
          </w:p>
        </w:tc>
      </w:tr>
      <w:tr w:rsidR="00E276DE" w:rsidRPr="00C53D6A">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D72E62">
            <w:pPr>
              <w:pStyle w:val="a3"/>
              <w:jc w:val="center"/>
              <w:rPr>
                <w:lang w:val="uk-UA"/>
              </w:rPr>
            </w:pPr>
            <w:r>
              <w:rPr>
                <w:lang w:val="uk-UA"/>
              </w:rPr>
              <w:t>185</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D72E62">
            <w:pPr>
              <w:pStyle w:val="a3"/>
              <w:rPr>
                <w:lang w:val="uk-UA"/>
              </w:rPr>
            </w:pPr>
            <w:r>
              <w:rPr>
                <w:lang w:val="uk-UA"/>
              </w:rPr>
              <w:t>2/235/599/18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210A42" w:rsidRDefault="00E276DE" w:rsidP="00D72E62">
            <w:pPr>
              <w:rPr>
                <w:rFonts w:ascii="Times New Roman" w:hAnsi="Times New Roman" w:cs="Times New Roman"/>
                <w:color w:val="000000"/>
                <w:lang w:val="uk-UA"/>
              </w:rPr>
            </w:pPr>
            <w:r w:rsidRPr="00210A42">
              <w:rPr>
                <w:rFonts w:ascii="Times New Roman" w:hAnsi="Times New Roman" w:cs="Times New Roman"/>
                <w:lang w:val="uk-UA" w:eastAsia="ru-RU"/>
              </w:rPr>
              <w:t xml:space="preserve">Справа за позовною заявою </w:t>
            </w:r>
            <w:r w:rsidRPr="00210A42">
              <w:rPr>
                <w:rFonts w:ascii="Times New Roman" w:hAnsi="Times New Roman" w:cs="Times New Roman"/>
                <w:color w:val="000000"/>
              </w:rPr>
              <w:t>Публічного Акціонерного Товариства Комерційний Банк «Приватбанк» до Єпіхіна Дениса Вікторовича про стягнення заборгованості</w:t>
            </w:r>
            <w:r w:rsidRPr="00210A42">
              <w:rPr>
                <w:rFonts w:ascii="Times New Roman" w:hAnsi="Times New Roman" w:cs="Times New Roman"/>
                <w:color w:val="000000"/>
                <w:lang w:val="uk-UA"/>
              </w:rPr>
              <w:t>.</w:t>
            </w:r>
          </w:p>
          <w:p w:rsidR="00E276DE" w:rsidRPr="00210A42" w:rsidRDefault="00E276DE" w:rsidP="00D72E62">
            <w:pPr>
              <w:rPr>
                <w:rFonts w:ascii="Times New Roman" w:hAnsi="Times New Roman" w:cs="Times New Roman"/>
                <w:lang w:val="uk-UA" w:eastAsia="ru-RU"/>
              </w:rPr>
            </w:pPr>
            <w:r w:rsidRPr="00210A42">
              <w:rPr>
                <w:rFonts w:ascii="Times New Roman" w:hAnsi="Times New Roman" w:cs="Times New Roman"/>
                <w:color w:val="000000"/>
                <w:lang w:val="uk-UA"/>
              </w:rPr>
              <w:t>Єпіхін Денис Вікторовчи 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D72E62">
            <w:pPr>
              <w:pStyle w:val="a5"/>
              <w:rPr>
                <w:rFonts w:ascii="Times New Roman" w:hAnsi="Times New Roman" w:cs="Times New Roman"/>
                <w:sz w:val="24"/>
                <w:szCs w:val="24"/>
                <w:lang w:val="uk-UA"/>
              </w:rPr>
            </w:pPr>
          </w:p>
          <w:p w:rsidR="00E276DE" w:rsidRDefault="00E276DE" w:rsidP="00210A42">
            <w:pPr>
              <w:pStyle w:val="a5"/>
              <w:rPr>
                <w:rFonts w:ascii="Times New Roman" w:hAnsi="Times New Roman" w:cs="Times New Roman"/>
                <w:sz w:val="24"/>
                <w:szCs w:val="24"/>
                <w:lang w:val="uk-UA"/>
              </w:rPr>
            </w:pPr>
          </w:p>
          <w:p w:rsidR="00E276DE" w:rsidRDefault="00E276DE" w:rsidP="00210A42">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відкладено на 22.03.2018 року о 09:30 год.</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210A42">
            <w:pPr>
              <w:pStyle w:val="a3"/>
              <w:rPr>
                <w:color w:val="000000"/>
                <w:lang w:val="uk-UA"/>
              </w:rPr>
            </w:pPr>
          </w:p>
          <w:p w:rsidR="00E276DE" w:rsidRDefault="00E276DE" w:rsidP="00210A42">
            <w:pPr>
              <w:pStyle w:val="a3"/>
              <w:rPr>
                <w:color w:val="000000"/>
                <w:lang w:val="uk-UA"/>
              </w:rPr>
            </w:pPr>
            <w:r>
              <w:rPr>
                <w:color w:val="000000"/>
                <w:lang w:val="uk-UA"/>
              </w:rPr>
              <w:t>Суддя Хмельова С.М.</w:t>
            </w:r>
          </w:p>
          <w:p w:rsidR="00E276DE" w:rsidRDefault="00E276DE" w:rsidP="00210A42">
            <w:pPr>
              <w:pStyle w:val="a3"/>
              <w:rPr>
                <w:color w:val="000000"/>
                <w:lang w:val="uk-UA"/>
              </w:rPr>
            </w:pPr>
            <w:r>
              <w:rPr>
                <w:color w:val="000000"/>
                <w:lang w:val="uk-UA"/>
              </w:rPr>
              <w:t>02.03.2018</w:t>
            </w:r>
          </w:p>
        </w:tc>
      </w:tr>
      <w:tr w:rsidR="00E276DE" w:rsidRPr="00C53D6A">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D72E62">
            <w:pPr>
              <w:pStyle w:val="a3"/>
              <w:jc w:val="center"/>
              <w:rPr>
                <w:lang w:val="uk-UA"/>
              </w:rPr>
            </w:pPr>
            <w:r>
              <w:rPr>
                <w:lang w:val="uk-UA"/>
              </w:rPr>
              <w:t>186</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D72E62">
            <w:pPr>
              <w:pStyle w:val="a3"/>
              <w:rPr>
                <w:lang w:val="uk-UA"/>
              </w:rPr>
            </w:pPr>
            <w:r>
              <w:rPr>
                <w:lang w:val="uk-UA"/>
              </w:rPr>
              <w:t>2/235/754/18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210A42" w:rsidRDefault="00E276DE" w:rsidP="00FA4CDD">
            <w:pPr>
              <w:rPr>
                <w:rFonts w:ascii="Times New Roman" w:hAnsi="Times New Roman" w:cs="Times New Roman"/>
                <w:color w:val="000000"/>
                <w:lang w:val="uk-UA"/>
              </w:rPr>
            </w:pPr>
            <w:r w:rsidRPr="00210A42">
              <w:rPr>
                <w:rFonts w:ascii="Times New Roman" w:hAnsi="Times New Roman" w:cs="Times New Roman"/>
                <w:lang w:val="uk-UA" w:eastAsia="ru-RU"/>
              </w:rPr>
              <w:t xml:space="preserve">Справа за позовною заявою </w:t>
            </w:r>
            <w:r w:rsidRPr="00210A42">
              <w:rPr>
                <w:rFonts w:ascii="Times New Roman" w:hAnsi="Times New Roman" w:cs="Times New Roman"/>
                <w:color w:val="000000"/>
              </w:rPr>
              <w:t xml:space="preserve">Публічного Акціонерного Товариства </w:t>
            </w:r>
            <w:r>
              <w:rPr>
                <w:rFonts w:ascii="Times New Roman" w:hAnsi="Times New Roman" w:cs="Times New Roman"/>
                <w:color w:val="000000"/>
                <w:lang w:val="uk-UA"/>
              </w:rPr>
              <w:t xml:space="preserve">Акціонерний </w:t>
            </w:r>
            <w:r w:rsidRPr="00210A42">
              <w:rPr>
                <w:rFonts w:ascii="Times New Roman" w:hAnsi="Times New Roman" w:cs="Times New Roman"/>
                <w:color w:val="000000"/>
              </w:rPr>
              <w:t>Комерційний Банк «</w:t>
            </w:r>
            <w:r>
              <w:rPr>
                <w:rFonts w:ascii="Times New Roman" w:hAnsi="Times New Roman" w:cs="Times New Roman"/>
                <w:color w:val="000000"/>
                <w:lang w:val="uk-UA"/>
              </w:rPr>
              <w:t>Індустріалбанк</w:t>
            </w:r>
            <w:r w:rsidRPr="00210A42">
              <w:rPr>
                <w:rFonts w:ascii="Times New Roman" w:hAnsi="Times New Roman" w:cs="Times New Roman"/>
                <w:color w:val="000000"/>
              </w:rPr>
              <w:t xml:space="preserve">» до </w:t>
            </w:r>
            <w:r>
              <w:rPr>
                <w:rFonts w:ascii="Times New Roman" w:hAnsi="Times New Roman" w:cs="Times New Roman"/>
                <w:color w:val="000000"/>
                <w:lang w:val="uk-UA"/>
              </w:rPr>
              <w:t>Капишевої Ольги Валеріївни, Капишева Андрія Дмитровича</w:t>
            </w:r>
            <w:r w:rsidRPr="00210A42">
              <w:rPr>
                <w:rFonts w:ascii="Times New Roman" w:hAnsi="Times New Roman" w:cs="Times New Roman"/>
                <w:color w:val="000000"/>
              </w:rPr>
              <w:t xml:space="preserve"> про стягнення заборгованості</w:t>
            </w:r>
            <w:r>
              <w:rPr>
                <w:rFonts w:ascii="Times New Roman" w:hAnsi="Times New Roman" w:cs="Times New Roman"/>
                <w:color w:val="000000"/>
                <w:lang w:val="uk-UA"/>
              </w:rPr>
              <w:t xml:space="preserve"> за кредитним договором</w:t>
            </w:r>
            <w:r w:rsidRPr="00210A42">
              <w:rPr>
                <w:rFonts w:ascii="Times New Roman" w:hAnsi="Times New Roman" w:cs="Times New Roman"/>
                <w:color w:val="000000"/>
                <w:lang w:val="uk-UA"/>
              </w:rPr>
              <w:t>.</w:t>
            </w:r>
          </w:p>
          <w:p w:rsidR="00E276DE" w:rsidRPr="00210A42" w:rsidRDefault="00E276DE" w:rsidP="00FA4CDD">
            <w:pPr>
              <w:rPr>
                <w:rFonts w:ascii="Times New Roman" w:hAnsi="Times New Roman" w:cs="Times New Roman"/>
                <w:lang w:val="uk-UA" w:eastAsia="ru-RU"/>
              </w:rPr>
            </w:pPr>
            <w:r>
              <w:rPr>
                <w:rFonts w:ascii="Times New Roman" w:hAnsi="Times New Roman" w:cs="Times New Roman"/>
                <w:color w:val="000000"/>
                <w:lang w:val="uk-UA"/>
              </w:rPr>
              <w:t>Капишева Ольга Валеріївна, Капишев Андрій Дмитрович</w:t>
            </w:r>
            <w:r w:rsidRPr="00210A42">
              <w:rPr>
                <w:rFonts w:ascii="Times New Roman" w:hAnsi="Times New Roman" w:cs="Times New Roman"/>
                <w:color w:val="000000"/>
                <w:lang w:val="uk-UA"/>
              </w:rPr>
              <w:t xml:space="preserve"> виклика</w:t>
            </w:r>
            <w:r>
              <w:rPr>
                <w:rFonts w:ascii="Times New Roman" w:hAnsi="Times New Roman" w:cs="Times New Roman"/>
                <w:color w:val="000000"/>
                <w:lang w:val="uk-UA"/>
              </w:rPr>
              <w:t>ю</w:t>
            </w:r>
            <w:r w:rsidRPr="00210A42">
              <w:rPr>
                <w:rFonts w:ascii="Times New Roman" w:hAnsi="Times New Roman" w:cs="Times New Roman"/>
                <w:color w:val="000000"/>
                <w:lang w:val="uk-UA"/>
              </w:rPr>
              <w:t>ться до суду в якості відповідач</w:t>
            </w:r>
            <w:r>
              <w:rPr>
                <w:rFonts w:ascii="Times New Roman" w:hAnsi="Times New Roman" w:cs="Times New Roman"/>
                <w:color w:val="000000"/>
                <w:lang w:val="uk-UA"/>
              </w:rPr>
              <w:t>ів</w:t>
            </w:r>
            <w:r w:rsidRPr="00210A42">
              <w:rPr>
                <w:rFonts w:ascii="Times New Roman" w:hAnsi="Times New Roman" w:cs="Times New Roman"/>
                <w:color w:val="000000"/>
                <w:lang w:val="uk-UA"/>
              </w:rPr>
              <w:t>.</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D72E62">
            <w:pPr>
              <w:pStyle w:val="a5"/>
              <w:rPr>
                <w:rFonts w:ascii="Times New Roman" w:hAnsi="Times New Roman" w:cs="Times New Roman"/>
                <w:sz w:val="24"/>
                <w:szCs w:val="24"/>
                <w:lang w:val="uk-UA"/>
              </w:rPr>
            </w:pPr>
            <w:r w:rsidRPr="001B2372">
              <w:rPr>
                <w:rFonts w:ascii="Times New Roman" w:hAnsi="Times New Roman" w:cs="Times New Roman"/>
                <w:sz w:val="24"/>
                <w:szCs w:val="24"/>
                <w:lang w:val="uk-UA"/>
              </w:rPr>
              <w:t xml:space="preserve">Судове  засідання призначено </w:t>
            </w:r>
            <w:r>
              <w:rPr>
                <w:rFonts w:ascii="Times New Roman" w:hAnsi="Times New Roman" w:cs="Times New Roman"/>
                <w:sz w:val="24"/>
                <w:szCs w:val="24"/>
                <w:lang w:val="uk-UA"/>
              </w:rPr>
              <w:t>22</w:t>
            </w:r>
            <w:r w:rsidRPr="001B2372">
              <w:rPr>
                <w:rFonts w:ascii="Times New Roman" w:hAnsi="Times New Roman" w:cs="Times New Roman"/>
                <w:sz w:val="24"/>
                <w:szCs w:val="24"/>
                <w:lang w:val="uk-UA"/>
              </w:rPr>
              <w:t>.03.2018 року о 1</w:t>
            </w:r>
            <w:r>
              <w:rPr>
                <w:rFonts w:ascii="Times New Roman" w:hAnsi="Times New Roman" w:cs="Times New Roman"/>
                <w:sz w:val="24"/>
                <w:szCs w:val="24"/>
                <w:lang w:val="uk-UA"/>
              </w:rPr>
              <w:t>2</w:t>
            </w:r>
            <w:r w:rsidRPr="001B2372">
              <w:rPr>
                <w:rFonts w:ascii="Times New Roman" w:hAnsi="Times New Roman" w:cs="Times New Roman"/>
                <w:sz w:val="24"/>
                <w:szCs w:val="24"/>
                <w:lang w:val="uk-UA"/>
              </w:rPr>
              <w:t>:</w:t>
            </w:r>
            <w:r>
              <w:rPr>
                <w:rFonts w:ascii="Times New Roman" w:hAnsi="Times New Roman" w:cs="Times New Roman"/>
                <w:sz w:val="24"/>
                <w:szCs w:val="24"/>
                <w:lang w:val="uk-UA"/>
              </w:rPr>
              <w:t>3</w:t>
            </w:r>
            <w:r w:rsidRPr="001B2372">
              <w:rPr>
                <w:rFonts w:ascii="Times New Roman" w:hAnsi="Times New Roman" w:cs="Times New Roman"/>
                <w:sz w:val="24"/>
                <w:szCs w:val="24"/>
                <w:lang w:val="uk-UA"/>
              </w:rPr>
              <w:t>0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FA4CDD">
            <w:pPr>
              <w:pStyle w:val="a3"/>
              <w:rPr>
                <w:color w:val="000000"/>
                <w:lang w:val="uk-UA"/>
              </w:rPr>
            </w:pPr>
            <w:r>
              <w:rPr>
                <w:color w:val="000000"/>
                <w:lang w:val="uk-UA"/>
              </w:rPr>
              <w:t>Суддя Філь О.Є.</w:t>
            </w:r>
          </w:p>
          <w:p w:rsidR="00E276DE" w:rsidRDefault="00E276DE" w:rsidP="00FA4CDD">
            <w:pPr>
              <w:pStyle w:val="a3"/>
              <w:rPr>
                <w:color w:val="000000"/>
                <w:lang w:val="uk-UA"/>
              </w:rPr>
            </w:pPr>
            <w:r>
              <w:rPr>
                <w:color w:val="000000"/>
                <w:lang w:val="uk-UA"/>
              </w:rPr>
              <w:t>02.03.2018</w:t>
            </w:r>
          </w:p>
        </w:tc>
      </w:tr>
      <w:tr w:rsidR="00E276DE" w:rsidRPr="00C53D6A">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D72E62">
            <w:pPr>
              <w:pStyle w:val="a3"/>
              <w:jc w:val="center"/>
              <w:rPr>
                <w:lang w:val="uk-UA"/>
              </w:rPr>
            </w:pPr>
            <w:r>
              <w:rPr>
                <w:lang w:val="uk-UA"/>
              </w:rPr>
              <w:t>187</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D72E62">
            <w:pPr>
              <w:pStyle w:val="a3"/>
              <w:rPr>
                <w:lang w:val="uk-UA"/>
              </w:rPr>
            </w:pPr>
            <w:r>
              <w:rPr>
                <w:lang w:val="uk-UA"/>
              </w:rPr>
              <w:t>2/235/743/18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FA4CDD">
            <w:pPr>
              <w:rPr>
                <w:rFonts w:ascii="Times New Roman" w:hAnsi="Times New Roman" w:cs="Times New Roman"/>
                <w:color w:val="000000"/>
                <w:lang w:val="uk-UA"/>
              </w:rPr>
            </w:pPr>
            <w:r w:rsidRPr="00C84153">
              <w:rPr>
                <w:rFonts w:ascii="Times New Roman" w:hAnsi="Times New Roman" w:cs="Times New Roman"/>
                <w:lang w:val="uk-UA" w:eastAsia="ru-RU"/>
              </w:rPr>
              <w:t xml:space="preserve">Справа за позовом </w:t>
            </w:r>
            <w:r w:rsidRPr="00C84153">
              <w:rPr>
                <w:rFonts w:ascii="Times New Roman" w:hAnsi="Times New Roman" w:cs="Times New Roman"/>
                <w:color w:val="000000"/>
              </w:rPr>
              <w:t>Обухова Максима Анатолійовича до Обухової Юлії Сергіївни про розірвання шлюбу</w:t>
            </w:r>
            <w:r w:rsidRPr="00C84153">
              <w:rPr>
                <w:rFonts w:ascii="Times New Roman" w:hAnsi="Times New Roman" w:cs="Times New Roman"/>
                <w:color w:val="000000"/>
                <w:lang w:val="uk-UA"/>
              </w:rPr>
              <w:t>.</w:t>
            </w:r>
          </w:p>
          <w:p w:rsidR="00E276DE" w:rsidRPr="00C84153" w:rsidRDefault="00E276DE" w:rsidP="00FA4CDD">
            <w:pPr>
              <w:rPr>
                <w:rFonts w:ascii="Times New Roman" w:hAnsi="Times New Roman" w:cs="Times New Roman"/>
                <w:lang w:val="uk-UA" w:eastAsia="ru-RU"/>
              </w:rPr>
            </w:pPr>
            <w:r>
              <w:rPr>
                <w:rFonts w:ascii="Times New Roman" w:hAnsi="Times New Roman" w:cs="Times New Roman"/>
                <w:color w:val="000000"/>
                <w:lang w:val="uk-UA"/>
              </w:rPr>
              <w:t>Обухова Юлія Сергіївна викликається до суду в якості відповідача по справі.</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1B2372" w:rsidRDefault="00E276DE" w:rsidP="00D72E62">
            <w:pPr>
              <w:pStyle w:val="a5"/>
              <w:rPr>
                <w:rFonts w:ascii="Times New Roman" w:hAnsi="Times New Roman" w:cs="Times New Roman"/>
                <w:sz w:val="24"/>
                <w:szCs w:val="24"/>
                <w:lang w:val="uk-UA"/>
              </w:rPr>
            </w:pPr>
            <w:r w:rsidRPr="001B2372">
              <w:rPr>
                <w:rFonts w:ascii="Times New Roman" w:hAnsi="Times New Roman" w:cs="Times New Roman"/>
                <w:sz w:val="24"/>
                <w:szCs w:val="24"/>
                <w:lang w:val="uk-UA"/>
              </w:rPr>
              <w:t xml:space="preserve">Судове  засідання призначено </w:t>
            </w:r>
            <w:r>
              <w:rPr>
                <w:rFonts w:ascii="Times New Roman" w:hAnsi="Times New Roman" w:cs="Times New Roman"/>
                <w:sz w:val="24"/>
                <w:szCs w:val="24"/>
                <w:lang w:val="uk-UA"/>
              </w:rPr>
              <w:t>28.03.2018 року о 09</w:t>
            </w:r>
            <w:r w:rsidRPr="001B2372">
              <w:rPr>
                <w:rFonts w:ascii="Times New Roman" w:hAnsi="Times New Roman" w:cs="Times New Roman"/>
                <w:sz w:val="24"/>
                <w:szCs w:val="24"/>
                <w:lang w:val="uk-UA"/>
              </w:rPr>
              <w:t>:</w:t>
            </w:r>
            <w:r>
              <w:rPr>
                <w:rFonts w:ascii="Times New Roman" w:hAnsi="Times New Roman" w:cs="Times New Roman"/>
                <w:sz w:val="24"/>
                <w:szCs w:val="24"/>
                <w:lang w:val="uk-UA"/>
              </w:rPr>
              <w:t>3</w:t>
            </w:r>
            <w:r w:rsidRPr="001B2372">
              <w:rPr>
                <w:rFonts w:ascii="Times New Roman" w:hAnsi="Times New Roman" w:cs="Times New Roman"/>
                <w:sz w:val="24"/>
                <w:szCs w:val="24"/>
                <w:lang w:val="uk-UA"/>
              </w:rPr>
              <w:t>0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C84153">
            <w:pPr>
              <w:pStyle w:val="a3"/>
              <w:rPr>
                <w:color w:val="000000"/>
                <w:lang w:val="uk-UA"/>
              </w:rPr>
            </w:pPr>
            <w:r>
              <w:rPr>
                <w:color w:val="000000"/>
                <w:lang w:val="uk-UA"/>
              </w:rPr>
              <w:t>Суддя Хмельова С.М.</w:t>
            </w:r>
          </w:p>
          <w:p w:rsidR="00E276DE" w:rsidRDefault="00E276DE" w:rsidP="00C84153">
            <w:pPr>
              <w:pStyle w:val="a3"/>
              <w:rPr>
                <w:color w:val="000000"/>
                <w:lang w:val="uk-UA"/>
              </w:rPr>
            </w:pPr>
            <w:r>
              <w:rPr>
                <w:color w:val="000000"/>
                <w:lang w:val="uk-UA"/>
              </w:rPr>
              <w:t>02.03.2018</w:t>
            </w:r>
          </w:p>
        </w:tc>
      </w:tr>
      <w:tr w:rsidR="00E276DE" w:rsidRPr="00C53D6A">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D72E62">
            <w:pPr>
              <w:pStyle w:val="a3"/>
              <w:jc w:val="center"/>
              <w:rPr>
                <w:lang w:val="uk-UA"/>
              </w:rPr>
            </w:pPr>
            <w:r>
              <w:rPr>
                <w:lang w:val="uk-UA"/>
              </w:rPr>
              <w:lastRenderedPageBreak/>
              <w:t>188</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D72E62">
            <w:pPr>
              <w:pStyle w:val="a3"/>
              <w:rPr>
                <w:lang w:val="uk-UA"/>
              </w:rPr>
            </w:pPr>
            <w:r>
              <w:rPr>
                <w:lang w:val="uk-UA"/>
              </w:rPr>
              <w:t>6/235/72/18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FA4CDD">
            <w:pPr>
              <w:rPr>
                <w:rFonts w:ascii="Times New Roman" w:hAnsi="Times New Roman" w:cs="Times New Roman"/>
                <w:color w:val="000000"/>
                <w:sz w:val="24"/>
                <w:szCs w:val="24"/>
                <w:lang w:val="uk-UA" w:eastAsia="ru-RU"/>
              </w:rPr>
            </w:pPr>
            <w:r>
              <w:rPr>
                <w:rFonts w:ascii="Times New Roman" w:hAnsi="Times New Roman" w:cs="Times New Roman"/>
                <w:lang w:eastAsia="ru-RU"/>
              </w:rPr>
              <w:t xml:space="preserve">заяву  </w:t>
            </w:r>
            <w:r>
              <w:rPr>
                <w:rFonts w:ascii="Times New Roman" w:hAnsi="Times New Roman" w:cs="Times New Roman"/>
                <w:color w:val="000000"/>
                <w:lang w:eastAsia="ru-RU"/>
              </w:rPr>
              <w:t>Товариства з обмеженою відповідальністю «Фінансова компанія «Довіра та Гарантія»</w:t>
            </w:r>
            <w:r>
              <w:rPr>
                <w:rFonts w:ascii="Times New Roman" w:hAnsi="Times New Roman" w:cs="Times New Roman"/>
                <w:lang w:eastAsia="ru-RU"/>
              </w:rPr>
              <w:t xml:space="preserve">,  первісний стягувач Публічне Акціонерне товариство </w:t>
            </w:r>
            <w:r>
              <w:rPr>
                <w:rFonts w:ascii="Times New Roman" w:hAnsi="Times New Roman" w:cs="Times New Roman"/>
                <w:color w:val="000000"/>
                <w:sz w:val="24"/>
                <w:szCs w:val="24"/>
                <w:lang w:eastAsia="ru-RU"/>
              </w:rPr>
              <w:t xml:space="preserve"> «Райффайзен Банк Аваль»,</w:t>
            </w:r>
            <w:r>
              <w:rPr>
                <w:rFonts w:ascii="Times New Roman" w:hAnsi="Times New Roman" w:cs="Times New Roman"/>
                <w:lang w:eastAsia="ru-RU"/>
              </w:rPr>
              <w:t xml:space="preserve"> Публічне Акціонерне товариство «Вектор Банк», </w:t>
            </w:r>
            <w:r>
              <w:rPr>
                <w:rFonts w:ascii="Times New Roman" w:hAnsi="Times New Roman" w:cs="Times New Roman"/>
                <w:color w:val="000000"/>
                <w:sz w:val="24"/>
                <w:szCs w:val="24"/>
                <w:lang w:eastAsia="ru-RU"/>
              </w:rPr>
              <w:t xml:space="preserve"> боржник  Форнальський Володимир Олексійович, </w:t>
            </w:r>
            <w:r>
              <w:rPr>
                <w:rFonts w:ascii="Times New Roman" w:hAnsi="Times New Roman" w:cs="Times New Roman"/>
                <w:lang w:eastAsia="ru-RU"/>
              </w:rPr>
              <w:t>про заміну сторони виконавчого провадження по цивільній справі № 2-259/10 Кіровського районного суду м.Донецька</w:t>
            </w:r>
            <w:r>
              <w:rPr>
                <w:rFonts w:ascii="Times New Roman" w:hAnsi="Times New Roman" w:cs="Times New Roman"/>
                <w:color w:val="000000"/>
                <w:sz w:val="24"/>
                <w:szCs w:val="24"/>
                <w:lang w:eastAsia="ru-RU"/>
              </w:rPr>
              <w:t xml:space="preserve"> за позовом </w:t>
            </w:r>
            <w:r>
              <w:rPr>
                <w:rFonts w:ascii="Times New Roman" w:hAnsi="Times New Roman" w:cs="Times New Roman"/>
                <w:lang w:eastAsia="ru-RU"/>
              </w:rPr>
              <w:t xml:space="preserve">Публічого Акціонерного товариства </w:t>
            </w:r>
            <w:r>
              <w:rPr>
                <w:rFonts w:ascii="Times New Roman" w:hAnsi="Times New Roman" w:cs="Times New Roman"/>
                <w:color w:val="000000"/>
                <w:sz w:val="24"/>
                <w:szCs w:val="24"/>
                <w:lang w:eastAsia="ru-RU"/>
              </w:rPr>
              <w:t xml:space="preserve"> «Райффайзен Банк Аваль» до  Форнальського Володимира Олексійовича про стягнення заборгованості за кредитним договором</w:t>
            </w:r>
          </w:p>
          <w:p w:rsidR="00E276DE" w:rsidRDefault="00E276DE" w:rsidP="00FA4CDD">
            <w:pPr>
              <w:rPr>
                <w:rFonts w:ascii="Times New Roman" w:hAnsi="Times New Roman" w:cs="Times New Roman"/>
                <w:color w:val="000000"/>
                <w:sz w:val="24"/>
                <w:szCs w:val="24"/>
                <w:lang w:val="uk-UA" w:eastAsia="ru-RU"/>
              </w:rPr>
            </w:pPr>
          </w:p>
          <w:p w:rsidR="00E276DE" w:rsidRPr="002E0988" w:rsidRDefault="00E276DE" w:rsidP="00FA4CDD">
            <w:pPr>
              <w:rPr>
                <w:rFonts w:ascii="Times New Roman" w:hAnsi="Times New Roman" w:cs="Times New Roman"/>
                <w:lang w:val="uk-UA" w:eastAsia="ru-RU"/>
              </w:rPr>
            </w:pPr>
            <w:r>
              <w:rPr>
                <w:rFonts w:ascii="Times New Roman" w:hAnsi="Times New Roman" w:cs="Times New Roman"/>
                <w:color w:val="000000"/>
                <w:sz w:val="24"/>
                <w:szCs w:val="24"/>
                <w:lang w:eastAsia="ru-RU"/>
              </w:rPr>
              <w:t>Форнальськ</w:t>
            </w:r>
            <w:r>
              <w:rPr>
                <w:rFonts w:ascii="Times New Roman" w:hAnsi="Times New Roman" w:cs="Times New Roman"/>
                <w:color w:val="000000"/>
                <w:sz w:val="24"/>
                <w:szCs w:val="24"/>
                <w:lang w:val="uk-UA" w:eastAsia="ru-RU"/>
              </w:rPr>
              <w:t>ий</w:t>
            </w:r>
            <w:r>
              <w:rPr>
                <w:rFonts w:ascii="Times New Roman" w:hAnsi="Times New Roman" w:cs="Times New Roman"/>
                <w:color w:val="000000"/>
                <w:sz w:val="24"/>
                <w:szCs w:val="24"/>
                <w:lang w:eastAsia="ru-RU"/>
              </w:rPr>
              <w:t xml:space="preserve"> Володимир Олексійович</w:t>
            </w:r>
            <w:r>
              <w:rPr>
                <w:rFonts w:ascii="Times New Roman" w:hAnsi="Times New Roman" w:cs="Times New Roman"/>
                <w:color w:val="000000"/>
                <w:lang w:val="uk-UA"/>
              </w:rPr>
              <w:t>викликається до суду в якості боржника по справі.</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1B2372" w:rsidRDefault="00E276DE" w:rsidP="00D72E62">
            <w:pPr>
              <w:pStyle w:val="a5"/>
              <w:rPr>
                <w:rFonts w:ascii="Times New Roman" w:hAnsi="Times New Roman" w:cs="Times New Roman"/>
                <w:sz w:val="24"/>
                <w:szCs w:val="24"/>
                <w:lang w:val="uk-UA"/>
              </w:rPr>
            </w:pPr>
            <w:r w:rsidRPr="001B2372">
              <w:rPr>
                <w:rFonts w:ascii="Times New Roman" w:hAnsi="Times New Roman" w:cs="Times New Roman"/>
                <w:sz w:val="24"/>
                <w:szCs w:val="24"/>
                <w:lang w:val="uk-UA"/>
              </w:rPr>
              <w:t xml:space="preserve">Судове  засідання призначено </w:t>
            </w:r>
            <w:r>
              <w:rPr>
                <w:rFonts w:ascii="Times New Roman" w:hAnsi="Times New Roman" w:cs="Times New Roman"/>
                <w:sz w:val="24"/>
                <w:szCs w:val="24"/>
                <w:lang w:val="uk-UA"/>
              </w:rPr>
              <w:t>12.03.2018 року о 09</w:t>
            </w:r>
            <w:r w:rsidRPr="001B2372">
              <w:rPr>
                <w:rFonts w:ascii="Times New Roman" w:hAnsi="Times New Roman" w:cs="Times New Roman"/>
                <w:sz w:val="24"/>
                <w:szCs w:val="24"/>
                <w:lang w:val="uk-UA"/>
              </w:rPr>
              <w:t>:</w:t>
            </w:r>
            <w:r>
              <w:rPr>
                <w:rFonts w:ascii="Times New Roman" w:hAnsi="Times New Roman" w:cs="Times New Roman"/>
                <w:sz w:val="24"/>
                <w:szCs w:val="24"/>
                <w:lang w:val="uk-UA"/>
              </w:rPr>
              <w:t>3</w:t>
            </w:r>
            <w:r w:rsidRPr="001B2372">
              <w:rPr>
                <w:rFonts w:ascii="Times New Roman" w:hAnsi="Times New Roman" w:cs="Times New Roman"/>
                <w:sz w:val="24"/>
                <w:szCs w:val="24"/>
                <w:lang w:val="uk-UA"/>
              </w:rPr>
              <w:t>0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2E0988">
            <w:pPr>
              <w:pStyle w:val="a3"/>
              <w:rPr>
                <w:color w:val="000000"/>
                <w:lang w:val="uk-UA"/>
              </w:rPr>
            </w:pPr>
            <w:r>
              <w:rPr>
                <w:color w:val="000000"/>
                <w:lang w:val="uk-UA"/>
              </w:rPr>
              <w:t>Суддя Величко О.В.</w:t>
            </w:r>
          </w:p>
          <w:p w:rsidR="00E276DE" w:rsidRDefault="00E276DE" w:rsidP="002E0988">
            <w:pPr>
              <w:pStyle w:val="a3"/>
              <w:rPr>
                <w:color w:val="000000"/>
                <w:lang w:val="uk-UA"/>
              </w:rPr>
            </w:pPr>
            <w:r>
              <w:rPr>
                <w:color w:val="000000"/>
                <w:lang w:val="uk-UA"/>
              </w:rPr>
              <w:t>03.03.2018</w:t>
            </w:r>
          </w:p>
        </w:tc>
      </w:tr>
      <w:tr w:rsidR="00E276DE" w:rsidRPr="00C53D6A">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D72E62">
            <w:pPr>
              <w:pStyle w:val="a3"/>
              <w:jc w:val="center"/>
              <w:rPr>
                <w:lang w:val="uk-UA"/>
              </w:rPr>
            </w:pPr>
            <w:r>
              <w:rPr>
                <w:lang w:val="uk-UA"/>
              </w:rPr>
              <w:t>189</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D72E62">
            <w:pPr>
              <w:pStyle w:val="a3"/>
              <w:rPr>
                <w:lang w:val="uk-UA"/>
              </w:rPr>
            </w:pPr>
            <w:r>
              <w:rPr>
                <w:lang w:val="uk-UA"/>
              </w:rPr>
              <w:t>2/235/613/18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5E6909" w:rsidRDefault="00E276DE" w:rsidP="00FA4CDD">
            <w:pPr>
              <w:rPr>
                <w:rFonts w:ascii="Times New Roman" w:hAnsi="Times New Roman" w:cs="Times New Roman"/>
                <w:color w:val="000000"/>
                <w:shd w:val="clear" w:color="auto" w:fill="FFFFFF"/>
                <w:lang w:val="uk-UA"/>
              </w:rPr>
            </w:pPr>
            <w:r w:rsidRPr="005E6909">
              <w:rPr>
                <w:rFonts w:ascii="Times New Roman" w:hAnsi="Times New Roman" w:cs="Times New Roman"/>
                <w:lang w:val="uk-UA" w:eastAsia="ru-RU"/>
              </w:rPr>
              <w:t xml:space="preserve">Справа за позовом </w:t>
            </w:r>
            <w:r w:rsidRPr="005E6909">
              <w:rPr>
                <w:rFonts w:ascii="Times New Roman" w:hAnsi="Times New Roman" w:cs="Times New Roman"/>
                <w:color w:val="000000"/>
                <w:shd w:val="clear" w:color="auto" w:fill="FFFFFF"/>
              </w:rPr>
              <w:t>Публічного акціонерного товариства «Укрсоцбанк» до Синиця Анатолія Анатолійовича про стягнення заборгованості</w:t>
            </w:r>
            <w:r w:rsidRPr="005E6909">
              <w:rPr>
                <w:rFonts w:ascii="Times New Roman" w:hAnsi="Times New Roman" w:cs="Times New Roman"/>
                <w:color w:val="000000"/>
                <w:shd w:val="clear" w:color="auto" w:fill="FFFFFF"/>
                <w:lang w:val="uk-UA"/>
              </w:rPr>
              <w:t>.</w:t>
            </w:r>
          </w:p>
          <w:p w:rsidR="00E276DE" w:rsidRPr="005E6909" w:rsidRDefault="00E276DE" w:rsidP="00FA4CDD">
            <w:pPr>
              <w:rPr>
                <w:rFonts w:ascii="Times New Roman" w:hAnsi="Times New Roman" w:cs="Times New Roman"/>
                <w:lang w:val="uk-UA" w:eastAsia="ru-RU"/>
              </w:rPr>
            </w:pPr>
            <w:r>
              <w:rPr>
                <w:rFonts w:ascii="Times New Roman" w:hAnsi="Times New Roman" w:cs="Times New Roman"/>
                <w:lang w:val="uk-UA" w:eastAsia="ru-RU"/>
              </w:rPr>
              <w:t>Синиця Анатолій Анатолійович викликається до суду в якості відповідача по справі.</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1B2372" w:rsidRDefault="00E276DE" w:rsidP="00D72E62">
            <w:pPr>
              <w:pStyle w:val="a5"/>
              <w:rPr>
                <w:rFonts w:ascii="Times New Roman" w:hAnsi="Times New Roman" w:cs="Times New Roman"/>
                <w:sz w:val="24"/>
                <w:szCs w:val="24"/>
                <w:lang w:val="uk-UA"/>
              </w:rPr>
            </w:pPr>
            <w:r>
              <w:rPr>
                <w:rFonts w:ascii="Times New Roman" w:hAnsi="Times New Roman" w:cs="Times New Roman"/>
                <w:sz w:val="24"/>
                <w:szCs w:val="24"/>
                <w:lang w:val="uk-UA"/>
              </w:rPr>
              <w:t>Підготовче с</w:t>
            </w:r>
            <w:r w:rsidRPr="001B2372">
              <w:rPr>
                <w:rFonts w:ascii="Times New Roman" w:hAnsi="Times New Roman" w:cs="Times New Roman"/>
                <w:sz w:val="24"/>
                <w:szCs w:val="24"/>
                <w:lang w:val="uk-UA"/>
              </w:rPr>
              <w:t xml:space="preserve">удове  засідання призначено </w:t>
            </w:r>
            <w:r>
              <w:rPr>
                <w:rFonts w:ascii="Times New Roman" w:hAnsi="Times New Roman" w:cs="Times New Roman"/>
                <w:sz w:val="24"/>
                <w:szCs w:val="24"/>
                <w:lang w:val="uk-UA"/>
              </w:rPr>
              <w:t>25.03.2018 року о 10</w:t>
            </w:r>
            <w:r w:rsidRPr="001B2372">
              <w:rPr>
                <w:rFonts w:ascii="Times New Roman" w:hAnsi="Times New Roman" w:cs="Times New Roman"/>
                <w:sz w:val="24"/>
                <w:szCs w:val="24"/>
                <w:lang w:val="uk-UA"/>
              </w:rPr>
              <w:t>:</w:t>
            </w:r>
            <w:r>
              <w:rPr>
                <w:rFonts w:ascii="Times New Roman" w:hAnsi="Times New Roman" w:cs="Times New Roman"/>
                <w:sz w:val="24"/>
                <w:szCs w:val="24"/>
                <w:lang w:val="uk-UA"/>
              </w:rPr>
              <w:t>0</w:t>
            </w:r>
            <w:r w:rsidRPr="001B2372">
              <w:rPr>
                <w:rFonts w:ascii="Times New Roman" w:hAnsi="Times New Roman" w:cs="Times New Roman"/>
                <w:sz w:val="24"/>
                <w:szCs w:val="24"/>
                <w:lang w:val="uk-UA"/>
              </w:rPr>
              <w:t>0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5E6909">
            <w:pPr>
              <w:pStyle w:val="a3"/>
              <w:rPr>
                <w:color w:val="000000"/>
                <w:lang w:val="uk-UA"/>
              </w:rPr>
            </w:pPr>
            <w:r>
              <w:rPr>
                <w:color w:val="000000"/>
                <w:lang w:val="uk-UA"/>
              </w:rPr>
              <w:t>Суддя Хмельова С.М.</w:t>
            </w:r>
          </w:p>
          <w:p w:rsidR="00E276DE" w:rsidRDefault="00E276DE" w:rsidP="005E6909">
            <w:pPr>
              <w:pStyle w:val="a3"/>
              <w:rPr>
                <w:color w:val="000000"/>
                <w:lang w:val="uk-UA"/>
              </w:rPr>
            </w:pPr>
            <w:r>
              <w:rPr>
                <w:color w:val="000000"/>
                <w:lang w:val="uk-UA"/>
              </w:rPr>
              <w:t>03.03.2018</w:t>
            </w:r>
          </w:p>
        </w:tc>
      </w:tr>
      <w:tr w:rsidR="00E276DE" w:rsidRPr="00C53D6A">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D72E62">
            <w:pPr>
              <w:pStyle w:val="a3"/>
              <w:jc w:val="center"/>
              <w:rPr>
                <w:lang w:val="uk-UA"/>
              </w:rPr>
            </w:pPr>
            <w:r>
              <w:rPr>
                <w:lang w:val="uk-UA"/>
              </w:rPr>
              <w:t>190</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D72E62">
            <w:pPr>
              <w:pStyle w:val="a3"/>
              <w:rPr>
                <w:lang w:val="uk-UA"/>
              </w:rPr>
            </w:pPr>
            <w:r>
              <w:rPr>
                <w:lang w:val="uk-UA"/>
              </w:rPr>
              <w:t>2/235/746/18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FA4CDD">
            <w:pPr>
              <w:rPr>
                <w:rFonts w:ascii="Times New Roman" w:hAnsi="Times New Roman" w:cs="Times New Roman"/>
                <w:color w:val="000000"/>
                <w:lang w:val="uk-UA"/>
              </w:rPr>
            </w:pPr>
            <w:r w:rsidRPr="00546605">
              <w:rPr>
                <w:rFonts w:ascii="Times New Roman" w:hAnsi="Times New Roman" w:cs="Times New Roman"/>
                <w:lang w:val="uk-UA" w:eastAsia="ru-RU"/>
              </w:rPr>
              <w:t xml:space="preserve">Справа за позовом </w:t>
            </w:r>
            <w:r w:rsidRPr="00546605">
              <w:rPr>
                <w:rFonts w:ascii="Times New Roman" w:hAnsi="Times New Roman" w:cs="Times New Roman"/>
                <w:color w:val="000000"/>
              </w:rPr>
              <w:t>Смиковської Олени Віталіївни до Смиковського Ігора Сергійовича про розірвання шлюбу</w:t>
            </w:r>
            <w:r w:rsidRPr="00546605">
              <w:rPr>
                <w:rFonts w:ascii="Times New Roman" w:hAnsi="Times New Roman" w:cs="Times New Roman"/>
                <w:color w:val="000000"/>
                <w:lang w:val="uk-UA"/>
              </w:rPr>
              <w:t>.</w:t>
            </w:r>
          </w:p>
          <w:p w:rsidR="00E276DE" w:rsidRPr="00546605" w:rsidRDefault="00E276DE" w:rsidP="00FA4CDD">
            <w:pPr>
              <w:rPr>
                <w:rFonts w:ascii="Times New Roman" w:hAnsi="Times New Roman" w:cs="Times New Roman"/>
                <w:lang w:val="uk-UA" w:eastAsia="ru-RU"/>
              </w:rPr>
            </w:pPr>
            <w:r>
              <w:rPr>
                <w:rFonts w:ascii="Times New Roman" w:hAnsi="Times New Roman" w:cs="Times New Roman"/>
                <w:color w:val="000000"/>
                <w:lang w:val="uk-UA"/>
              </w:rPr>
              <w:t>Смиковський Ігор Сергійович викликається до суду в якості відповідача по справі.</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D72E62">
            <w:pPr>
              <w:pStyle w:val="a5"/>
              <w:rPr>
                <w:rFonts w:ascii="Times New Roman" w:hAnsi="Times New Roman" w:cs="Times New Roman"/>
                <w:sz w:val="24"/>
                <w:szCs w:val="24"/>
                <w:lang w:val="uk-UA"/>
              </w:rPr>
            </w:pPr>
            <w:r>
              <w:rPr>
                <w:rFonts w:ascii="Times New Roman" w:hAnsi="Times New Roman" w:cs="Times New Roman"/>
                <w:sz w:val="24"/>
                <w:szCs w:val="24"/>
                <w:lang w:val="uk-UA"/>
              </w:rPr>
              <w:t>Підготовче с</w:t>
            </w:r>
            <w:r w:rsidRPr="001B2372">
              <w:rPr>
                <w:rFonts w:ascii="Times New Roman" w:hAnsi="Times New Roman" w:cs="Times New Roman"/>
                <w:sz w:val="24"/>
                <w:szCs w:val="24"/>
                <w:lang w:val="uk-UA"/>
              </w:rPr>
              <w:t xml:space="preserve">удове  засідання призначено </w:t>
            </w:r>
            <w:r>
              <w:rPr>
                <w:rFonts w:ascii="Times New Roman" w:hAnsi="Times New Roman" w:cs="Times New Roman"/>
                <w:sz w:val="24"/>
                <w:szCs w:val="24"/>
                <w:lang w:val="uk-UA"/>
              </w:rPr>
              <w:t>02.04.2018 року о 08</w:t>
            </w:r>
            <w:r w:rsidRPr="001B2372">
              <w:rPr>
                <w:rFonts w:ascii="Times New Roman" w:hAnsi="Times New Roman" w:cs="Times New Roman"/>
                <w:sz w:val="24"/>
                <w:szCs w:val="24"/>
                <w:lang w:val="uk-UA"/>
              </w:rPr>
              <w:t>:</w:t>
            </w:r>
            <w:r>
              <w:rPr>
                <w:rFonts w:ascii="Times New Roman" w:hAnsi="Times New Roman" w:cs="Times New Roman"/>
                <w:sz w:val="24"/>
                <w:szCs w:val="24"/>
                <w:lang w:val="uk-UA"/>
              </w:rPr>
              <w:t>3</w:t>
            </w:r>
            <w:r w:rsidRPr="001B2372">
              <w:rPr>
                <w:rFonts w:ascii="Times New Roman" w:hAnsi="Times New Roman" w:cs="Times New Roman"/>
                <w:sz w:val="24"/>
                <w:szCs w:val="24"/>
                <w:lang w:val="uk-UA"/>
              </w:rPr>
              <w:t>0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546605">
            <w:pPr>
              <w:pStyle w:val="a3"/>
              <w:rPr>
                <w:color w:val="000000"/>
                <w:lang w:val="uk-UA"/>
              </w:rPr>
            </w:pPr>
            <w:r>
              <w:rPr>
                <w:color w:val="000000"/>
                <w:lang w:val="uk-UA"/>
              </w:rPr>
              <w:t>Суддя Хмельова С.М.</w:t>
            </w:r>
          </w:p>
          <w:p w:rsidR="00E276DE" w:rsidRDefault="00E276DE" w:rsidP="00546605">
            <w:pPr>
              <w:pStyle w:val="a3"/>
              <w:rPr>
                <w:color w:val="000000"/>
                <w:lang w:val="uk-UA"/>
              </w:rPr>
            </w:pPr>
            <w:r>
              <w:rPr>
                <w:color w:val="000000"/>
                <w:lang w:val="uk-UA"/>
              </w:rPr>
              <w:t>03.03.2018</w:t>
            </w:r>
          </w:p>
        </w:tc>
      </w:tr>
      <w:tr w:rsidR="00E276DE" w:rsidRPr="00C53D6A">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BB3867">
            <w:pPr>
              <w:pStyle w:val="a3"/>
              <w:jc w:val="center"/>
              <w:rPr>
                <w:lang w:val="uk-UA"/>
              </w:rPr>
            </w:pPr>
            <w:r>
              <w:rPr>
                <w:lang w:val="uk-UA"/>
              </w:rPr>
              <w:t>191</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BB3867">
            <w:pPr>
              <w:pStyle w:val="a3"/>
              <w:rPr>
                <w:lang w:val="uk-UA"/>
              </w:rPr>
            </w:pPr>
            <w:r>
              <w:rPr>
                <w:lang w:val="uk-UA"/>
              </w:rPr>
              <w:t>2/235/655/18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6A3599">
            <w:pPr>
              <w:rPr>
                <w:rFonts w:ascii="Times New Roman" w:hAnsi="Times New Roman" w:cs="Times New Roman"/>
                <w:lang w:val="uk-UA"/>
              </w:rPr>
            </w:pPr>
            <w:r>
              <w:rPr>
                <w:rFonts w:ascii="Times New Roman" w:hAnsi="Times New Roman" w:cs="Times New Roman"/>
                <w:lang w:val="uk-UA"/>
              </w:rPr>
              <w:t>Цивільна справа за позовом ПАТ «Державний Ощадний банк України» до Котова Олега Володимировича про стягнення заборгованості</w:t>
            </w:r>
          </w:p>
          <w:p w:rsidR="00E276DE" w:rsidRPr="00046D46" w:rsidRDefault="00E276DE" w:rsidP="006A3599">
            <w:pPr>
              <w:rPr>
                <w:rStyle w:val="rvts0"/>
                <w:rFonts w:ascii="Times New Roman" w:hAnsi="Times New Roman" w:cs="Times New Roman"/>
                <w:lang w:val="uk-UA"/>
              </w:rPr>
            </w:pPr>
            <w:r>
              <w:rPr>
                <w:rFonts w:ascii="Times New Roman" w:hAnsi="Times New Roman" w:cs="Times New Roman"/>
                <w:lang w:val="uk-UA"/>
              </w:rPr>
              <w:lastRenderedPageBreak/>
              <w:t xml:space="preserve">Відповідачу  Котову Олегу Володимировичу </w:t>
            </w:r>
            <w:r w:rsidRPr="00046D46">
              <w:rPr>
                <w:rFonts w:ascii="Times New Roman" w:hAnsi="Times New Roman" w:cs="Times New Roman"/>
                <w:lang w:val="uk-UA"/>
              </w:rPr>
              <w:t xml:space="preserve"> з`явитися до зали судового засідання № 5 Красноармійського міськрайонного суду Донецької області за адресою: 85302 м. Покровськ, Донецької області</w:t>
            </w:r>
            <w:r>
              <w:rPr>
                <w:rStyle w:val="10"/>
                <w:sz w:val="22"/>
                <w:szCs w:val="22"/>
                <w:lang w:val="uk-UA"/>
              </w:rPr>
              <w:t xml:space="preserve">, </w:t>
            </w:r>
            <w:r>
              <w:rPr>
                <w:lang w:val="uk-UA"/>
              </w:rPr>
              <w:t>в</w:t>
            </w:r>
            <w:r>
              <w:rPr>
                <w:rFonts w:ascii="Times New Roman" w:hAnsi="Times New Roman" w:cs="Times New Roman"/>
                <w:lang w:val="uk-UA"/>
              </w:rPr>
              <w:t>ул.</w:t>
            </w:r>
            <w:r w:rsidRPr="00046D46">
              <w:rPr>
                <w:rFonts w:ascii="Times New Roman" w:hAnsi="Times New Roman" w:cs="Times New Roman"/>
                <w:lang w:val="uk-UA"/>
              </w:rPr>
              <w:t>. Європейська, 20,</w:t>
            </w:r>
            <w:r w:rsidRPr="00046D46">
              <w:rPr>
                <w:rFonts w:ascii="Times New Roman" w:hAnsi="Times New Roman" w:cs="Times New Roman"/>
              </w:rPr>
              <w:t> </w:t>
            </w:r>
          </w:p>
          <w:p w:rsidR="00E276DE" w:rsidRPr="00046D46" w:rsidRDefault="00E276DE" w:rsidP="006A3599">
            <w:pPr>
              <w:rPr>
                <w:rFonts w:ascii="Times New Roman" w:hAnsi="Times New Roman" w:cs="Times New Roman"/>
                <w:color w:val="000000"/>
                <w:lang w:val="uk-UA"/>
              </w:rPr>
            </w:pP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6A3599">
            <w:pPr>
              <w:pStyle w:val="a5"/>
              <w:rPr>
                <w:rFonts w:ascii="Times New Roman" w:hAnsi="Times New Roman" w:cs="Times New Roman"/>
                <w:lang w:val="uk-UA"/>
              </w:rPr>
            </w:pPr>
          </w:p>
          <w:p w:rsidR="00E276DE" w:rsidRDefault="00E276DE" w:rsidP="006A3599">
            <w:pPr>
              <w:pStyle w:val="a5"/>
              <w:rPr>
                <w:rFonts w:ascii="Times New Roman" w:hAnsi="Times New Roman" w:cs="Times New Roman"/>
                <w:lang w:val="uk-UA"/>
              </w:rPr>
            </w:pPr>
          </w:p>
          <w:p w:rsidR="00E276DE" w:rsidRDefault="00E276DE" w:rsidP="006A3599">
            <w:pPr>
              <w:pStyle w:val="a5"/>
              <w:rPr>
                <w:rFonts w:ascii="Times New Roman" w:hAnsi="Times New Roman" w:cs="Times New Roman"/>
                <w:lang w:val="uk-UA"/>
              </w:rPr>
            </w:pPr>
          </w:p>
          <w:p w:rsidR="00E276DE" w:rsidRDefault="00E276DE" w:rsidP="006A3599">
            <w:pPr>
              <w:pStyle w:val="a5"/>
              <w:rPr>
                <w:rFonts w:ascii="Times New Roman" w:hAnsi="Times New Roman" w:cs="Times New Roman"/>
                <w:lang w:val="uk-UA"/>
              </w:rPr>
            </w:pPr>
            <w:r>
              <w:rPr>
                <w:rFonts w:ascii="Times New Roman" w:hAnsi="Times New Roman" w:cs="Times New Roman"/>
                <w:lang w:val="uk-UA"/>
              </w:rPr>
              <w:t xml:space="preserve">Судове  засідання призначено  </w:t>
            </w:r>
            <w:r w:rsidRPr="00046D46">
              <w:rPr>
                <w:rFonts w:ascii="Times New Roman" w:hAnsi="Times New Roman" w:cs="Times New Roman"/>
                <w:lang w:val="uk-UA"/>
              </w:rPr>
              <w:t xml:space="preserve">на </w:t>
            </w:r>
            <w:r>
              <w:rPr>
                <w:rFonts w:ascii="Times New Roman" w:hAnsi="Times New Roman" w:cs="Times New Roman"/>
                <w:lang w:val="uk-UA"/>
              </w:rPr>
              <w:t xml:space="preserve">13.00 </w:t>
            </w:r>
          </w:p>
          <w:p w:rsidR="00E276DE" w:rsidRPr="0057120D" w:rsidRDefault="00E276DE" w:rsidP="006A3599">
            <w:pPr>
              <w:pStyle w:val="a5"/>
              <w:rPr>
                <w:lang w:val="uk-UA"/>
              </w:rPr>
            </w:pPr>
            <w:r>
              <w:rPr>
                <w:rFonts w:ascii="Times New Roman" w:hAnsi="Times New Roman" w:cs="Times New Roman"/>
                <w:lang w:val="uk-UA"/>
              </w:rPr>
              <w:lastRenderedPageBreak/>
              <w:t>годин 22.03.2018року</w:t>
            </w:r>
          </w:p>
          <w:p w:rsidR="00E276DE" w:rsidRPr="00BB3867" w:rsidRDefault="0077507C" w:rsidP="00BB3867">
            <w:pPr>
              <w:rPr>
                <w:lang w:val="uk-UA"/>
              </w:rPr>
            </w:pPr>
            <w:hyperlink r:id="rId11" w:history="1">
              <w:r w:rsidR="00E276DE" w:rsidRPr="00133398">
                <w:rPr>
                  <w:rStyle w:val="a6"/>
                </w:rPr>
                <w:t>http</w:t>
              </w:r>
              <w:r w:rsidR="00E276DE" w:rsidRPr="00BB3867">
                <w:rPr>
                  <w:rStyle w:val="a6"/>
                  <w:lang w:val="uk-UA"/>
                </w:rPr>
                <w:t>://</w:t>
              </w:r>
              <w:r w:rsidR="00E276DE" w:rsidRPr="00133398">
                <w:rPr>
                  <w:rStyle w:val="a6"/>
                </w:rPr>
                <w:t>reyestr</w:t>
              </w:r>
              <w:r w:rsidR="00E276DE" w:rsidRPr="00BB3867">
                <w:rPr>
                  <w:rStyle w:val="a6"/>
                  <w:lang w:val="uk-UA"/>
                </w:rPr>
                <w:t>.</w:t>
              </w:r>
              <w:r w:rsidR="00E276DE" w:rsidRPr="00133398">
                <w:rPr>
                  <w:rStyle w:val="a6"/>
                </w:rPr>
                <w:t>court</w:t>
              </w:r>
              <w:r w:rsidR="00E276DE" w:rsidRPr="00BB3867">
                <w:rPr>
                  <w:rStyle w:val="a6"/>
                  <w:lang w:val="uk-UA"/>
                </w:rPr>
                <w:t>.</w:t>
              </w:r>
              <w:r w:rsidR="00E276DE" w:rsidRPr="00133398">
                <w:rPr>
                  <w:rStyle w:val="a6"/>
                </w:rPr>
                <w:t>gov</w:t>
              </w:r>
              <w:r w:rsidR="00E276DE" w:rsidRPr="00BB3867">
                <w:rPr>
                  <w:rStyle w:val="a6"/>
                  <w:lang w:val="uk-UA"/>
                </w:rPr>
                <w:t>.</w:t>
              </w:r>
              <w:r w:rsidR="00E276DE" w:rsidRPr="00133398">
                <w:rPr>
                  <w:rStyle w:val="a6"/>
                </w:rPr>
                <w:t>ua</w:t>
              </w:r>
              <w:r w:rsidR="00E276DE" w:rsidRPr="00BB3867">
                <w:rPr>
                  <w:rStyle w:val="a6"/>
                  <w:lang w:val="uk-UA"/>
                </w:rPr>
                <w:t>/</w:t>
              </w:r>
              <w:r w:rsidR="00E276DE" w:rsidRPr="00133398">
                <w:rPr>
                  <w:rStyle w:val="a6"/>
                </w:rPr>
                <w:t>Review</w:t>
              </w:r>
              <w:r w:rsidR="00E276DE" w:rsidRPr="00BB3867">
                <w:rPr>
                  <w:rStyle w:val="a6"/>
                  <w:lang w:val="uk-UA"/>
                </w:rPr>
                <w:t>/72509405</w:t>
              </w:r>
            </w:hyperlink>
          </w:p>
          <w:p w:rsidR="00E276DE" w:rsidRPr="008B4068" w:rsidRDefault="00E276DE" w:rsidP="006A3599">
            <w:pPr>
              <w:rPr>
                <w:lang w:val="uk-UA"/>
              </w:rPr>
            </w:pPr>
          </w:p>
          <w:p w:rsidR="00E276DE" w:rsidRPr="0049115D" w:rsidRDefault="00E276DE" w:rsidP="006A3599">
            <w:pPr>
              <w:rPr>
                <w:lang w:val="uk-UA"/>
              </w:rPr>
            </w:pPr>
          </w:p>
          <w:p w:rsidR="00E276DE" w:rsidRPr="0057120D" w:rsidRDefault="00E276DE" w:rsidP="006A3599">
            <w:pPr>
              <w:rPr>
                <w:lang w:val="uk-UA"/>
              </w:rPr>
            </w:pPr>
          </w:p>
          <w:p w:rsidR="00E276DE" w:rsidRPr="00046D46" w:rsidRDefault="00E276DE" w:rsidP="006A3599">
            <w:pPr>
              <w:pStyle w:val="a5"/>
              <w:rPr>
                <w:rFonts w:ascii="Times New Roman" w:hAnsi="Times New Roman" w:cs="Times New Roman"/>
                <w:lang w:val="uk-UA"/>
              </w:rPr>
            </w:pP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46D46" w:rsidRDefault="00E276DE" w:rsidP="006A3599">
            <w:pPr>
              <w:pStyle w:val="a3"/>
              <w:rPr>
                <w:color w:val="000000"/>
                <w:sz w:val="22"/>
                <w:szCs w:val="22"/>
                <w:lang w:val="uk-UA"/>
              </w:rPr>
            </w:pPr>
            <w:r w:rsidRPr="00046D46">
              <w:rPr>
                <w:color w:val="000000"/>
                <w:sz w:val="22"/>
                <w:szCs w:val="22"/>
                <w:lang w:val="uk-UA"/>
              </w:rPr>
              <w:lastRenderedPageBreak/>
              <w:t>Суддя Бородавка К.П.</w:t>
            </w:r>
          </w:p>
          <w:p w:rsidR="00E276DE" w:rsidRPr="00046D46" w:rsidRDefault="00E276DE" w:rsidP="006A3599">
            <w:pPr>
              <w:pStyle w:val="a3"/>
              <w:rPr>
                <w:color w:val="000000"/>
                <w:sz w:val="22"/>
                <w:szCs w:val="22"/>
                <w:lang w:val="uk-UA"/>
              </w:rPr>
            </w:pPr>
            <w:r>
              <w:rPr>
                <w:color w:val="000000"/>
                <w:sz w:val="22"/>
                <w:szCs w:val="22"/>
                <w:lang w:val="uk-UA"/>
              </w:rPr>
              <w:t>05.03</w:t>
            </w:r>
            <w:r w:rsidRPr="00046D46">
              <w:rPr>
                <w:color w:val="000000"/>
                <w:sz w:val="22"/>
                <w:szCs w:val="22"/>
                <w:lang w:val="uk-UA"/>
              </w:rPr>
              <w:t>.2018</w:t>
            </w:r>
          </w:p>
        </w:tc>
      </w:tr>
      <w:tr w:rsidR="00E276DE" w:rsidRPr="00C53D6A">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BB3867">
            <w:pPr>
              <w:pStyle w:val="a3"/>
              <w:jc w:val="center"/>
              <w:rPr>
                <w:lang w:val="uk-UA"/>
              </w:rPr>
            </w:pPr>
            <w:r>
              <w:rPr>
                <w:lang w:val="uk-UA"/>
              </w:rPr>
              <w:lastRenderedPageBreak/>
              <w:t>192</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BB3867">
            <w:pPr>
              <w:pStyle w:val="a3"/>
              <w:rPr>
                <w:lang w:val="uk-UA"/>
              </w:rPr>
            </w:pPr>
            <w:r>
              <w:rPr>
                <w:lang w:val="uk-UA"/>
              </w:rPr>
              <w:t>235/862/18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6A3599">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uk-UA" w:eastAsia="ru-RU"/>
              </w:rPr>
              <w:t xml:space="preserve">За заявою </w:t>
            </w:r>
            <w:r>
              <w:rPr>
                <w:rFonts w:ascii="Times New Roman" w:hAnsi="Times New Roman" w:cs="Times New Roman"/>
                <w:sz w:val="24"/>
                <w:szCs w:val="24"/>
                <w:lang w:eastAsia="ru-RU"/>
              </w:rPr>
              <w:t>Публічного Акціонерного Товариства «Державний Ощадний банк України» в особі філії- Донецьке обласне управління АТ «Ощадбанк»</w:t>
            </w:r>
            <w:r>
              <w:rPr>
                <w:rFonts w:ascii="Times New Roman" w:hAnsi="Times New Roman" w:cs="Times New Roman"/>
                <w:color w:val="000000"/>
                <w:sz w:val="24"/>
                <w:szCs w:val="24"/>
                <w:lang w:eastAsia="ru-RU"/>
              </w:rPr>
              <w:t xml:space="preserve">  про відновлення втраченого судового провадження за рішенням у цивільній справі 0525/14231/2012 Кіровського районного суду міста Донецька за позовом  </w:t>
            </w:r>
            <w:r>
              <w:rPr>
                <w:rFonts w:ascii="Times New Roman" w:hAnsi="Times New Roman" w:cs="Times New Roman"/>
                <w:sz w:val="24"/>
                <w:szCs w:val="24"/>
                <w:lang w:eastAsia="ru-RU"/>
              </w:rPr>
              <w:t xml:space="preserve">Акціонерного Товариства «Державний Ощадний банк України»  </w:t>
            </w:r>
            <w:r>
              <w:rPr>
                <w:rFonts w:ascii="Times New Roman" w:hAnsi="Times New Roman" w:cs="Times New Roman"/>
                <w:color w:val="000000"/>
                <w:sz w:val="24"/>
                <w:szCs w:val="24"/>
                <w:lang w:eastAsia="ru-RU"/>
              </w:rPr>
              <w:t>до Рожинова Олексія Олеговича  про стягнення заборгованості за кредитним договором</w:t>
            </w:r>
          </w:p>
          <w:p w:rsidR="00E276DE" w:rsidRDefault="00E276DE" w:rsidP="008F1C6D">
            <w:pPr>
              <w:rPr>
                <w:rFonts w:ascii="Times New Roman" w:hAnsi="Times New Roman" w:cs="Times New Roman"/>
                <w:lang w:val="uk-UA"/>
              </w:rPr>
            </w:pPr>
            <w:r>
              <w:rPr>
                <w:rFonts w:ascii="Times New Roman" w:hAnsi="Times New Roman" w:cs="Times New Roman"/>
                <w:color w:val="000000"/>
                <w:sz w:val="24"/>
                <w:szCs w:val="24"/>
                <w:lang w:eastAsia="ru-RU"/>
              </w:rPr>
              <w:t xml:space="preserve">Рожинов Олексі Олегович </w:t>
            </w:r>
            <w:r>
              <w:rPr>
                <w:rFonts w:ascii="Times New Roman" w:hAnsi="Times New Roman" w:cs="Times New Roman"/>
                <w:color w:val="000000"/>
                <w:lang w:val="uk-UA"/>
              </w:rPr>
              <w:t>викликається до суду в якості заінтересованої особи.</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6A3599">
            <w:pPr>
              <w:pStyle w:val="a5"/>
              <w:rPr>
                <w:rFonts w:ascii="Times New Roman" w:hAnsi="Times New Roman" w:cs="Times New Roman"/>
                <w:lang w:val="uk-UA"/>
              </w:rPr>
            </w:pPr>
            <w:r>
              <w:rPr>
                <w:rFonts w:ascii="Times New Roman" w:hAnsi="Times New Roman" w:cs="Times New Roman"/>
                <w:sz w:val="24"/>
                <w:szCs w:val="24"/>
                <w:lang w:val="uk-UA"/>
              </w:rPr>
              <w:t>Підготовче с</w:t>
            </w:r>
            <w:r w:rsidRPr="001B2372">
              <w:rPr>
                <w:rFonts w:ascii="Times New Roman" w:hAnsi="Times New Roman" w:cs="Times New Roman"/>
                <w:sz w:val="24"/>
                <w:szCs w:val="24"/>
                <w:lang w:val="uk-UA"/>
              </w:rPr>
              <w:t xml:space="preserve">удове  засідання </w:t>
            </w:r>
            <w:r>
              <w:rPr>
                <w:rFonts w:ascii="Times New Roman" w:hAnsi="Times New Roman" w:cs="Times New Roman"/>
                <w:sz w:val="24"/>
                <w:szCs w:val="24"/>
                <w:lang w:val="uk-UA"/>
              </w:rPr>
              <w:t>відкладено30.03.2018 року о 08</w:t>
            </w:r>
            <w:r w:rsidRPr="001B2372">
              <w:rPr>
                <w:rFonts w:ascii="Times New Roman" w:hAnsi="Times New Roman" w:cs="Times New Roman"/>
                <w:sz w:val="24"/>
                <w:szCs w:val="24"/>
                <w:lang w:val="uk-UA"/>
              </w:rPr>
              <w:t>:</w:t>
            </w:r>
            <w:r>
              <w:rPr>
                <w:rFonts w:ascii="Times New Roman" w:hAnsi="Times New Roman" w:cs="Times New Roman"/>
                <w:sz w:val="24"/>
                <w:szCs w:val="24"/>
                <w:lang w:val="uk-UA"/>
              </w:rPr>
              <w:t>3</w:t>
            </w:r>
            <w:r w:rsidRPr="001B2372">
              <w:rPr>
                <w:rFonts w:ascii="Times New Roman" w:hAnsi="Times New Roman" w:cs="Times New Roman"/>
                <w:sz w:val="24"/>
                <w:szCs w:val="24"/>
                <w:lang w:val="uk-UA"/>
              </w:rPr>
              <w:t>0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D97E6F">
            <w:pPr>
              <w:pStyle w:val="a3"/>
              <w:rPr>
                <w:color w:val="000000"/>
                <w:lang w:val="uk-UA"/>
              </w:rPr>
            </w:pPr>
            <w:r>
              <w:rPr>
                <w:color w:val="000000"/>
                <w:lang w:val="uk-UA"/>
              </w:rPr>
              <w:t>Суддя Величко О.В.</w:t>
            </w:r>
          </w:p>
          <w:p w:rsidR="00E276DE" w:rsidRPr="00046D46" w:rsidRDefault="00E276DE" w:rsidP="00D97E6F">
            <w:pPr>
              <w:pStyle w:val="a3"/>
              <w:rPr>
                <w:color w:val="000000"/>
                <w:sz w:val="22"/>
                <w:szCs w:val="22"/>
                <w:lang w:val="uk-UA"/>
              </w:rPr>
            </w:pPr>
            <w:r>
              <w:rPr>
                <w:color w:val="000000"/>
                <w:lang w:val="uk-UA"/>
              </w:rPr>
              <w:t>06.03.2018</w:t>
            </w:r>
          </w:p>
        </w:tc>
      </w:tr>
      <w:tr w:rsidR="00E276DE" w:rsidRPr="00C53D6A">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1820B1">
            <w:pPr>
              <w:pStyle w:val="a3"/>
              <w:jc w:val="center"/>
              <w:rPr>
                <w:lang w:val="uk-UA"/>
              </w:rPr>
            </w:pPr>
            <w:r>
              <w:rPr>
                <w:lang w:val="uk-UA"/>
              </w:rPr>
              <w:t>193</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1820B1">
            <w:pPr>
              <w:pStyle w:val="a3"/>
              <w:rPr>
                <w:lang w:val="uk-UA"/>
              </w:rPr>
            </w:pPr>
            <w:r>
              <w:rPr>
                <w:lang w:val="uk-UA"/>
              </w:rPr>
              <w:t>235/48/18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1820B1">
            <w:pP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eastAsia="ru-RU"/>
              </w:rPr>
              <w:t>за позовом Мамчур Костянтина Миколайовича до Мамчур Анжели Володимирівни, третя особа: Мамчур Тетяна Володимирівна про зменшення розміру аліментів</w:t>
            </w:r>
          </w:p>
          <w:p w:rsidR="00E276DE" w:rsidRDefault="00E276DE" w:rsidP="001820B1">
            <w:pPr>
              <w:rPr>
                <w:rFonts w:ascii="Times New Roman" w:hAnsi="Times New Roman" w:cs="Times New Roman"/>
                <w:color w:val="000000"/>
                <w:lang w:val="uk-UA"/>
              </w:rPr>
            </w:pPr>
            <w:r>
              <w:rPr>
                <w:rFonts w:ascii="Times New Roman" w:hAnsi="Times New Roman" w:cs="Times New Roman"/>
                <w:color w:val="000000"/>
                <w:sz w:val="24"/>
                <w:szCs w:val="24"/>
                <w:lang w:eastAsia="ru-RU"/>
              </w:rPr>
              <w:t>Мамчур Анжел</w:t>
            </w:r>
            <w:r>
              <w:rPr>
                <w:rFonts w:ascii="Times New Roman" w:hAnsi="Times New Roman" w:cs="Times New Roman"/>
                <w:color w:val="000000"/>
                <w:sz w:val="24"/>
                <w:szCs w:val="24"/>
                <w:lang w:val="uk-UA" w:eastAsia="ru-RU"/>
              </w:rPr>
              <w:t>а</w:t>
            </w:r>
            <w:r>
              <w:rPr>
                <w:rFonts w:ascii="Times New Roman" w:hAnsi="Times New Roman" w:cs="Times New Roman"/>
                <w:color w:val="000000"/>
                <w:sz w:val="24"/>
                <w:szCs w:val="24"/>
                <w:lang w:eastAsia="ru-RU"/>
              </w:rPr>
              <w:t xml:space="preserve"> Володимирівн</w:t>
            </w:r>
            <w:r>
              <w:rPr>
                <w:rFonts w:ascii="Times New Roman" w:hAnsi="Times New Roman" w:cs="Times New Roman"/>
                <w:color w:val="000000"/>
                <w:sz w:val="24"/>
                <w:szCs w:val="24"/>
                <w:lang w:val="uk-UA" w:eastAsia="ru-RU"/>
              </w:rPr>
              <w:t>а</w:t>
            </w:r>
            <w:r>
              <w:rPr>
                <w:rFonts w:ascii="Times New Roman" w:hAnsi="Times New Roman" w:cs="Times New Roman"/>
                <w:color w:val="000000"/>
                <w:lang w:val="uk-UA"/>
              </w:rPr>
              <w:t xml:space="preserve"> викликається до суду в якості відповідача,</w:t>
            </w:r>
          </w:p>
          <w:p w:rsidR="00E276DE" w:rsidRPr="00E433AA" w:rsidRDefault="00E276DE" w:rsidP="001820B1">
            <w:pP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М</w:t>
            </w:r>
            <w:r>
              <w:rPr>
                <w:rFonts w:ascii="Times New Roman" w:hAnsi="Times New Roman" w:cs="Times New Roman"/>
                <w:color w:val="000000"/>
                <w:sz w:val="24"/>
                <w:szCs w:val="24"/>
                <w:lang w:eastAsia="ru-RU"/>
              </w:rPr>
              <w:t>амчур Тетяна Володимирівна</w:t>
            </w:r>
            <w:r>
              <w:rPr>
                <w:rFonts w:ascii="Times New Roman" w:hAnsi="Times New Roman" w:cs="Times New Roman"/>
                <w:color w:val="000000"/>
                <w:lang w:val="uk-UA"/>
              </w:rPr>
              <w:t>викликається до суду в якості третьої особи.</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1820B1">
            <w:pPr>
              <w:pStyle w:val="a5"/>
              <w:rPr>
                <w:rFonts w:ascii="Times New Roman" w:hAnsi="Times New Roman" w:cs="Times New Roman"/>
                <w:lang w:val="uk-UA"/>
              </w:rPr>
            </w:pPr>
            <w:r>
              <w:rPr>
                <w:rFonts w:ascii="Times New Roman" w:hAnsi="Times New Roman" w:cs="Times New Roman"/>
                <w:sz w:val="24"/>
                <w:szCs w:val="24"/>
                <w:lang w:val="uk-UA"/>
              </w:rPr>
              <w:t>С</w:t>
            </w:r>
            <w:r w:rsidRPr="001B2372">
              <w:rPr>
                <w:rFonts w:ascii="Times New Roman" w:hAnsi="Times New Roman" w:cs="Times New Roman"/>
                <w:sz w:val="24"/>
                <w:szCs w:val="24"/>
                <w:lang w:val="uk-UA"/>
              </w:rPr>
              <w:t xml:space="preserve">удове  засідання </w:t>
            </w:r>
            <w:r>
              <w:rPr>
                <w:rFonts w:ascii="Times New Roman" w:hAnsi="Times New Roman" w:cs="Times New Roman"/>
                <w:sz w:val="24"/>
                <w:szCs w:val="24"/>
                <w:lang w:val="uk-UA"/>
              </w:rPr>
              <w:t>призначено на 19.03.2018 року о 08</w:t>
            </w:r>
            <w:r w:rsidRPr="001B2372">
              <w:rPr>
                <w:rFonts w:ascii="Times New Roman" w:hAnsi="Times New Roman" w:cs="Times New Roman"/>
                <w:sz w:val="24"/>
                <w:szCs w:val="24"/>
                <w:lang w:val="uk-UA"/>
              </w:rPr>
              <w:t>:</w:t>
            </w:r>
            <w:r>
              <w:rPr>
                <w:rFonts w:ascii="Times New Roman" w:hAnsi="Times New Roman" w:cs="Times New Roman"/>
                <w:sz w:val="24"/>
                <w:szCs w:val="24"/>
                <w:lang w:val="uk-UA"/>
              </w:rPr>
              <w:t>3</w:t>
            </w:r>
            <w:r w:rsidRPr="001B2372">
              <w:rPr>
                <w:rFonts w:ascii="Times New Roman" w:hAnsi="Times New Roman" w:cs="Times New Roman"/>
                <w:sz w:val="24"/>
                <w:szCs w:val="24"/>
                <w:lang w:val="uk-UA"/>
              </w:rPr>
              <w:t>0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E433AA">
            <w:pPr>
              <w:pStyle w:val="a3"/>
              <w:rPr>
                <w:color w:val="000000"/>
                <w:lang w:val="uk-UA"/>
              </w:rPr>
            </w:pPr>
            <w:r>
              <w:rPr>
                <w:color w:val="000000"/>
                <w:lang w:val="uk-UA"/>
              </w:rPr>
              <w:t>Суддя Величко О.В.</w:t>
            </w:r>
          </w:p>
          <w:p w:rsidR="00E276DE" w:rsidRPr="00046D46" w:rsidRDefault="00E276DE" w:rsidP="00E433AA">
            <w:pPr>
              <w:pStyle w:val="a3"/>
              <w:rPr>
                <w:color w:val="000000"/>
                <w:sz w:val="22"/>
                <w:szCs w:val="22"/>
                <w:lang w:val="uk-UA"/>
              </w:rPr>
            </w:pPr>
            <w:r>
              <w:rPr>
                <w:color w:val="000000"/>
                <w:lang w:val="uk-UA"/>
              </w:rPr>
              <w:t>07.03.2018</w:t>
            </w:r>
          </w:p>
        </w:tc>
      </w:tr>
      <w:tr w:rsidR="00E276DE" w:rsidRPr="00330DF0">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1820B1">
            <w:pPr>
              <w:pStyle w:val="a3"/>
              <w:jc w:val="center"/>
              <w:rPr>
                <w:lang w:val="uk-UA"/>
              </w:rPr>
            </w:pPr>
            <w:r>
              <w:rPr>
                <w:lang w:val="uk-UA"/>
              </w:rPr>
              <w:lastRenderedPageBreak/>
              <w:t>194</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1820B1">
            <w:pPr>
              <w:pStyle w:val="a3"/>
              <w:rPr>
                <w:lang w:val="uk-UA"/>
              </w:rPr>
            </w:pPr>
            <w:r>
              <w:rPr>
                <w:lang w:val="uk-UA"/>
              </w:rPr>
              <w:t>235/653/18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1820B1">
            <w:pPr>
              <w:rPr>
                <w:rFonts w:ascii="Times New Roman" w:hAnsi="Times New Roman" w:cs="Times New Roman"/>
                <w:color w:val="000000"/>
                <w:sz w:val="24"/>
                <w:szCs w:val="24"/>
                <w:lang w:val="uk-UA" w:eastAsia="ru-RU"/>
              </w:rPr>
            </w:pPr>
            <w:r w:rsidRPr="00330DF0">
              <w:rPr>
                <w:rFonts w:ascii="Times New Roman" w:hAnsi="Times New Roman" w:cs="Times New Roman"/>
                <w:color w:val="000000"/>
                <w:sz w:val="24"/>
                <w:szCs w:val="24"/>
                <w:lang w:val="uk-UA" w:eastAsia="ru-RU"/>
              </w:rPr>
              <w:t>за позовом</w:t>
            </w:r>
            <w:r>
              <w:rPr>
                <w:rFonts w:ascii="Times New Roman" w:hAnsi="Times New Roman" w:cs="Times New Roman"/>
                <w:color w:val="000000"/>
                <w:sz w:val="24"/>
                <w:szCs w:val="24"/>
                <w:lang w:eastAsia="ru-RU"/>
              </w:rPr>
              <w:t> </w:t>
            </w:r>
            <w:r w:rsidRPr="00330DF0">
              <w:rPr>
                <w:rFonts w:ascii="Times New Roman" w:hAnsi="Times New Roman" w:cs="Times New Roman"/>
                <w:color w:val="000000"/>
                <w:sz w:val="24"/>
                <w:szCs w:val="24"/>
                <w:lang w:val="uk-UA" w:eastAsia="ru-RU"/>
              </w:rPr>
              <w:t>Новікової Ксенії Миколаївни до Герасименко Юрія Юрійовича, Герасименко Інни Юріївни, Свістун Андрія Івановича про визнання спільною сумісною власністю подружжя, визнання права власності на ½ частину квартири</w:t>
            </w:r>
          </w:p>
          <w:p w:rsidR="00E276DE" w:rsidRPr="00046D46" w:rsidRDefault="00E276DE" w:rsidP="001820B1">
            <w:pPr>
              <w:rPr>
                <w:rFonts w:ascii="Times New Roman" w:hAnsi="Times New Roman" w:cs="Times New Roman"/>
                <w:color w:val="000000"/>
                <w:lang w:val="uk-UA"/>
              </w:rPr>
            </w:pPr>
            <w:r w:rsidRPr="00330DF0">
              <w:rPr>
                <w:rFonts w:ascii="Times New Roman" w:hAnsi="Times New Roman" w:cs="Times New Roman"/>
                <w:color w:val="000000"/>
                <w:sz w:val="24"/>
                <w:szCs w:val="24"/>
                <w:lang w:val="uk-UA" w:eastAsia="ru-RU"/>
              </w:rPr>
              <w:t>Свістун Андрі</w:t>
            </w:r>
            <w:r>
              <w:rPr>
                <w:rFonts w:ascii="Times New Roman" w:hAnsi="Times New Roman" w:cs="Times New Roman"/>
                <w:color w:val="000000"/>
                <w:sz w:val="24"/>
                <w:szCs w:val="24"/>
                <w:lang w:val="uk-UA" w:eastAsia="ru-RU"/>
              </w:rPr>
              <w:t>й</w:t>
            </w:r>
            <w:r w:rsidRPr="00330DF0">
              <w:rPr>
                <w:rFonts w:ascii="Times New Roman" w:hAnsi="Times New Roman" w:cs="Times New Roman"/>
                <w:color w:val="000000"/>
                <w:sz w:val="24"/>
                <w:szCs w:val="24"/>
                <w:lang w:val="uk-UA" w:eastAsia="ru-RU"/>
              </w:rPr>
              <w:t xml:space="preserve"> Іванович</w:t>
            </w:r>
            <w:r>
              <w:rPr>
                <w:rFonts w:ascii="Times New Roman" w:hAnsi="Times New Roman" w:cs="Times New Roman"/>
                <w:color w:val="000000"/>
                <w:lang w:val="uk-UA"/>
              </w:rPr>
              <w:t>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1820B1">
            <w:pPr>
              <w:pStyle w:val="a5"/>
              <w:rPr>
                <w:rFonts w:ascii="Times New Roman" w:hAnsi="Times New Roman" w:cs="Times New Roman"/>
                <w:lang w:val="uk-UA"/>
              </w:rPr>
            </w:pPr>
            <w:r>
              <w:rPr>
                <w:rFonts w:ascii="Times New Roman" w:hAnsi="Times New Roman" w:cs="Times New Roman"/>
                <w:sz w:val="24"/>
                <w:szCs w:val="24"/>
                <w:lang w:val="uk-UA"/>
              </w:rPr>
              <w:t>С</w:t>
            </w:r>
            <w:r w:rsidRPr="001B2372">
              <w:rPr>
                <w:rFonts w:ascii="Times New Roman" w:hAnsi="Times New Roman" w:cs="Times New Roman"/>
                <w:sz w:val="24"/>
                <w:szCs w:val="24"/>
                <w:lang w:val="uk-UA"/>
              </w:rPr>
              <w:t xml:space="preserve">удове  засідання </w:t>
            </w:r>
            <w:r>
              <w:rPr>
                <w:rFonts w:ascii="Times New Roman" w:hAnsi="Times New Roman" w:cs="Times New Roman"/>
                <w:sz w:val="24"/>
                <w:szCs w:val="24"/>
                <w:lang w:val="uk-UA"/>
              </w:rPr>
              <w:t>призначено на 26.03.2018 року о 13</w:t>
            </w:r>
            <w:r w:rsidRPr="001B2372">
              <w:rPr>
                <w:rFonts w:ascii="Times New Roman" w:hAnsi="Times New Roman" w:cs="Times New Roman"/>
                <w:sz w:val="24"/>
                <w:szCs w:val="24"/>
                <w:lang w:val="uk-UA"/>
              </w:rPr>
              <w:t>:</w:t>
            </w:r>
            <w:r>
              <w:rPr>
                <w:rFonts w:ascii="Times New Roman" w:hAnsi="Times New Roman" w:cs="Times New Roman"/>
                <w:sz w:val="24"/>
                <w:szCs w:val="24"/>
                <w:lang w:val="uk-UA"/>
              </w:rPr>
              <w:t>00</w:t>
            </w:r>
            <w:r w:rsidRPr="001B2372">
              <w:rPr>
                <w:rFonts w:ascii="Times New Roman" w:hAnsi="Times New Roman" w:cs="Times New Roman"/>
                <w:sz w:val="24"/>
                <w:szCs w:val="24"/>
                <w:lang w:val="uk-UA"/>
              </w:rPr>
              <w:t xml:space="preserve">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330DF0">
            <w:pPr>
              <w:pStyle w:val="a3"/>
              <w:rPr>
                <w:color w:val="000000"/>
                <w:lang w:val="uk-UA"/>
              </w:rPr>
            </w:pPr>
            <w:r>
              <w:rPr>
                <w:color w:val="000000"/>
                <w:lang w:val="uk-UA"/>
              </w:rPr>
              <w:t>Суддя Величко О.В.</w:t>
            </w:r>
          </w:p>
          <w:p w:rsidR="00E276DE" w:rsidRPr="00046D46" w:rsidRDefault="00E276DE" w:rsidP="00330DF0">
            <w:pPr>
              <w:pStyle w:val="a3"/>
              <w:rPr>
                <w:color w:val="000000"/>
                <w:sz w:val="22"/>
                <w:szCs w:val="22"/>
                <w:lang w:val="uk-UA"/>
              </w:rPr>
            </w:pPr>
            <w:r>
              <w:rPr>
                <w:color w:val="000000"/>
                <w:lang w:val="uk-UA"/>
              </w:rPr>
              <w:t>07.03.2018</w:t>
            </w:r>
          </w:p>
        </w:tc>
      </w:tr>
      <w:tr w:rsidR="00E276DE" w:rsidRPr="00330DF0">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1820B1">
            <w:pPr>
              <w:pStyle w:val="a3"/>
              <w:jc w:val="center"/>
              <w:rPr>
                <w:lang w:val="uk-UA"/>
              </w:rPr>
            </w:pPr>
            <w:r>
              <w:rPr>
                <w:lang w:val="uk-UA"/>
              </w:rPr>
              <w:t>195</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1820B1">
            <w:pPr>
              <w:pStyle w:val="a3"/>
              <w:rPr>
                <w:lang w:val="uk-UA"/>
              </w:rPr>
            </w:pPr>
            <w:r>
              <w:rPr>
                <w:lang w:val="uk-UA"/>
              </w:rPr>
              <w:t>2/235/661/18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1820B1">
            <w:pPr>
              <w:rPr>
                <w:rFonts w:ascii="Times New Roman" w:hAnsi="Times New Roman" w:cs="Times New Roman"/>
                <w:color w:val="000000"/>
                <w:lang w:val="uk-UA" w:eastAsia="ru-RU"/>
              </w:rPr>
            </w:pPr>
            <w:r>
              <w:rPr>
                <w:rFonts w:ascii="Times New Roman" w:hAnsi="Times New Roman" w:cs="Times New Roman"/>
                <w:color w:val="000000"/>
                <w:sz w:val="24"/>
                <w:szCs w:val="24"/>
                <w:lang w:eastAsia="ru-RU"/>
              </w:rPr>
              <w:t xml:space="preserve">за позовом  </w:t>
            </w:r>
            <w:r>
              <w:rPr>
                <w:rFonts w:ascii="Times New Roman" w:hAnsi="Times New Roman" w:cs="Times New Roman"/>
                <w:color w:val="000000"/>
                <w:lang w:eastAsia="ru-RU"/>
              </w:rPr>
              <w:t xml:space="preserve"> Купрюшина Юрія Анатолійовича до Купрюшиної Людмили Василівни про розірвання шлюбу</w:t>
            </w:r>
          </w:p>
          <w:p w:rsidR="00E276DE" w:rsidRPr="000D11F1" w:rsidRDefault="00E276DE" w:rsidP="001820B1">
            <w:pPr>
              <w:rPr>
                <w:rFonts w:ascii="Times New Roman" w:hAnsi="Times New Roman" w:cs="Times New Roman"/>
                <w:color w:val="000000"/>
                <w:sz w:val="24"/>
                <w:szCs w:val="24"/>
                <w:lang w:val="uk-UA" w:eastAsia="ru-RU"/>
              </w:rPr>
            </w:pPr>
            <w:r>
              <w:rPr>
                <w:rFonts w:ascii="Times New Roman" w:hAnsi="Times New Roman" w:cs="Times New Roman"/>
                <w:color w:val="000000"/>
                <w:lang w:eastAsia="ru-RU"/>
              </w:rPr>
              <w:t>Купрюшин</w:t>
            </w:r>
            <w:r>
              <w:rPr>
                <w:rFonts w:ascii="Times New Roman" w:hAnsi="Times New Roman" w:cs="Times New Roman"/>
                <w:color w:val="000000"/>
                <w:lang w:val="uk-UA" w:eastAsia="ru-RU"/>
              </w:rPr>
              <w:t>а</w:t>
            </w:r>
            <w:r>
              <w:rPr>
                <w:rFonts w:ascii="Times New Roman" w:hAnsi="Times New Roman" w:cs="Times New Roman"/>
                <w:color w:val="000000"/>
                <w:lang w:eastAsia="ru-RU"/>
              </w:rPr>
              <w:t xml:space="preserve"> Людмил</w:t>
            </w:r>
            <w:r>
              <w:rPr>
                <w:rFonts w:ascii="Times New Roman" w:hAnsi="Times New Roman" w:cs="Times New Roman"/>
                <w:color w:val="000000"/>
                <w:lang w:val="uk-UA" w:eastAsia="ru-RU"/>
              </w:rPr>
              <w:t>а</w:t>
            </w:r>
            <w:r>
              <w:rPr>
                <w:rFonts w:ascii="Times New Roman" w:hAnsi="Times New Roman" w:cs="Times New Roman"/>
                <w:color w:val="000000"/>
                <w:lang w:eastAsia="ru-RU"/>
              </w:rPr>
              <w:t xml:space="preserve"> Василівн</w:t>
            </w:r>
            <w:r>
              <w:rPr>
                <w:rFonts w:ascii="Times New Roman" w:hAnsi="Times New Roman" w:cs="Times New Roman"/>
                <w:color w:val="000000"/>
                <w:lang w:val="uk-UA" w:eastAsia="ru-RU"/>
              </w:rPr>
              <w:t xml:space="preserve">а </w:t>
            </w:r>
            <w:r>
              <w:rPr>
                <w:rFonts w:ascii="Times New Roman" w:hAnsi="Times New Roman" w:cs="Times New Roman"/>
                <w:color w:val="000000"/>
                <w:lang w:val="uk-UA"/>
              </w:rPr>
              <w:t>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1820B1">
            <w:pPr>
              <w:pStyle w:val="a5"/>
              <w:rPr>
                <w:rFonts w:ascii="Times New Roman" w:hAnsi="Times New Roman" w:cs="Times New Roman"/>
                <w:sz w:val="24"/>
                <w:szCs w:val="24"/>
                <w:lang w:val="uk-UA"/>
              </w:rPr>
            </w:pPr>
            <w:r>
              <w:rPr>
                <w:rFonts w:ascii="Times New Roman" w:hAnsi="Times New Roman" w:cs="Times New Roman"/>
                <w:sz w:val="24"/>
                <w:szCs w:val="24"/>
                <w:lang w:val="uk-UA"/>
              </w:rPr>
              <w:t>С</w:t>
            </w:r>
            <w:r w:rsidRPr="001B2372">
              <w:rPr>
                <w:rFonts w:ascii="Times New Roman" w:hAnsi="Times New Roman" w:cs="Times New Roman"/>
                <w:sz w:val="24"/>
                <w:szCs w:val="24"/>
                <w:lang w:val="uk-UA"/>
              </w:rPr>
              <w:t xml:space="preserve">удове  засідання </w:t>
            </w:r>
            <w:r>
              <w:rPr>
                <w:rFonts w:ascii="Times New Roman" w:hAnsi="Times New Roman" w:cs="Times New Roman"/>
                <w:sz w:val="24"/>
                <w:szCs w:val="24"/>
                <w:lang w:val="uk-UA"/>
              </w:rPr>
              <w:t>відкладено на 23.03.2018 року о 08</w:t>
            </w:r>
            <w:r w:rsidRPr="001B2372">
              <w:rPr>
                <w:rFonts w:ascii="Times New Roman" w:hAnsi="Times New Roman" w:cs="Times New Roman"/>
                <w:sz w:val="24"/>
                <w:szCs w:val="24"/>
                <w:lang w:val="uk-UA"/>
              </w:rPr>
              <w:t>:</w:t>
            </w:r>
            <w:r>
              <w:rPr>
                <w:rFonts w:ascii="Times New Roman" w:hAnsi="Times New Roman" w:cs="Times New Roman"/>
                <w:sz w:val="24"/>
                <w:szCs w:val="24"/>
                <w:lang w:val="uk-UA"/>
              </w:rPr>
              <w:t>30</w:t>
            </w:r>
            <w:r w:rsidRPr="001B2372">
              <w:rPr>
                <w:rFonts w:ascii="Times New Roman" w:hAnsi="Times New Roman" w:cs="Times New Roman"/>
                <w:sz w:val="24"/>
                <w:szCs w:val="24"/>
                <w:lang w:val="uk-UA"/>
              </w:rPr>
              <w:t xml:space="preserve">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0D11F1">
            <w:pPr>
              <w:pStyle w:val="a3"/>
              <w:rPr>
                <w:color w:val="000000"/>
                <w:lang w:val="uk-UA"/>
              </w:rPr>
            </w:pPr>
            <w:r>
              <w:rPr>
                <w:color w:val="000000"/>
                <w:lang w:val="uk-UA"/>
              </w:rPr>
              <w:t>Суддя Величко О.В.</w:t>
            </w:r>
          </w:p>
          <w:p w:rsidR="00E276DE" w:rsidRDefault="00E276DE" w:rsidP="000D11F1">
            <w:pPr>
              <w:pStyle w:val="a3"/>
              <w:rPr>
                <w:color w:val="000000"/>
                <w:lang w:val="uk-UA"/>
              </w:rPr>
            </w:pPr>
            <w:r>
              <w:rPr>
                <w:color w:val="000000"/>
                <w:lang w:val="uk-UA"/>
              </w:rPr>
              <w:t>12.03.2018</w:t>
            </w:r>
          </w:p>
        </w:tc>
      </w:tr>
      <w:tr w:rsidR="00E276DE" w:rsidRPr="00330DF0">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1820B1">
            <w:pPr>
              <w:pStyle w:val="a3"/>
              <w:jc w:val="center"/>
              <w:rPr>
                <w:lang w:val="uk-UA"/>
              </w:rPr>
            </w:pPr>
            <w:r>
              <w:rPr>
                <w:lang w:val="uk-UA"/>
              </w:rPr>
              <w:t>196</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1820B1">
            <w:pPr>
              <w:pStyle w:val="a3"/>
              <w:rPr>
                <w:lang w:val="uk-UA"/>
              </w:rPr>
            </w:pPr>
            <w:r>
              <w:rPr>
                <w:lang w:val="uk-UA"/>
              </w:rPr>
              <w:t>6/235/58/18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1820B1">
            <w:pP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ПАТ «АТ «Капітал» заява про поновлення строку пред»явлення виконавчих листів</w:t>
            </w:r>
          </w:p>
          <w:p w:rsidR="00E276DE" w:rsidRDefault="00E276DE" w:rsidP="001820B1">
            <w:pPr>
              <w:rPr>
                <w:rFonts w:ascii="Times New Roman" w:hAnsi="Times New Roman" w:cs="Times New Roman"/>
                <w:color w:val="000000"/>
                <w:sz w:val="24"/>
                <w:szCs w:val="24"/>
                <w:lang w:val="uk-UA" w:eastAsia="ru-RU"/>
              </w:rPr>
            </w:pPr>
          </w:p>
          <w:p w:rsidR="00E276DE" w:rsidRPr="00024D93" w:rsidRDefault="00E276DE" w:rsidP="001820B1">
            <w:pP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Фомішин Леонід Володимирович викликається до суду в якості заінтересованої особи</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024D93">
            <w:pPr>
              <w:pStyle w:val="a5"/>
              <w:rPr>
                <w:rFonts w:ascii="Times New Roman" w:hAnsi="Times New Roman" w:cs="Times New Roman"/>
                <w:sz w:val="24"/>
                <w:szCs w:val="24"/>
                <w:lang w:val="uk-UA"/>
              </w:rPr>
            </w:pPr>
            <w:r>
              <w:rPr>
                <w:rFonts w:ascii="Times New Roman" w:hAnsi="Times New Roman" w:cs="Times New Roman"/>
                <w:sz w:val="24"/>
                <w:szCs w:val="24"/>
                <w:lang w:val="uk-UA"/>
              </w:rPr>
              <w:t>С</w:t>
            </w:r>
            <w:r w:rsidRPr="001B2372">
              <w:rPr>
                <w:rFonts w:ascii="Times New Roman" w:hAnsi="Times New Roman" w:cs="Times New Roman"/>
                <w:sz w:val="24"/>
                <w:szCs w:val="24"/>
                <w:lang w:val="uk-UA"/>
              </w:rPr>
              <w:t xml:space="preserve">удове  засідання </w:t>
            </w:r>
            <w:r>
              <w:rPr>
                <w:rFonts w:ascii="Times New Roman" w:hAnsi="Times New Roman" w:cs="Times New Roman"/>
                <w:sz w:val="24"/>
                <w:szCs w:val="24"/>
                <w:lang w:val="uk-UA"/>
              </w:rPr>
              <w:t>відкладено на 22.03.2018 року о 13</w:t>
            </w:r>
            <w:r w:rsidRPr="001B2372">
              <w:rPr>
                <w:rFonts w:ascii="Times New Roman" w:hAnsi="Times New Roman" w:cs="Times New Roman"/>
                <w:sz w:val="24"/>
                <w:szCs w:val="24"/>
                <w:lang w:val="uk-UA"/>
              </w:rPr>
              <w:t>:</w:t>
            </w:r>
            <w:r>
              <w:rPr>
                <w:rFonts w:ascii="Times New Roman" w:hAnsi="Times New Roman" w:cs="Times New Roman"/>
                <w:sz w:val="24"/>
                <w:szCs w:val="24"/>
                <w:lang w:val="uk-UA"/>
              </w:rPr>
              <w:t>00</w:t>
            </w:r>
            <w:r w:rsidRPr="001B2372">
              <w:rPr>
                <w:rFonts w:ascii="Times New Roman" w:hAnsi="Times New Roman" w:cs="Times New Roman"/>
                <w:sz w:val="24"/>
                <w:szCs w:val="24"/>
                <w:lang w:val="uk-UA"/>
              </w:rPr>
              <w:t xml:space="preserve">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231FCB">
            <w:pPr>
              <w:pStyle w:val="a3"/>
              <w:rPr>
                <w:color w:val="000000"/>
                <w:lang w:val="uk-UA"/>
              </w:rPr>
            </w:pPr>
            <w:r>
              <w:rPr>
                <w:color w:val="000000"/>
                <w:lang w:val="uk-UA"/>
              </w:rPr>
              <w:t>Суддя Хмельова С.М.</w:t>
            </w:r>
          </w:p>
          <w:p w:rsidR="00E276DE" w:rsidRDefault="00E276DE" w:rsidP="002E44F4">
            <w:pPr>
              <w:pStyle w:val="a3"/>
              <w:rPr>
                <w:color w:val="000000"/>
                <w:lang w:val="uk-UA"/>
              </w:rPr>
            </w:pPr>
            <w:r>
              <w:rPr>
                <w:color w:val="000000"/>
                <w:lang w:val="uk-UA"/>
              </w:rPr>
              <w:t>06.03.2018</w:t>
            </w:r>
          </w:p>
        </w:tc>
      </w:tr>
      <w:tr w:rsidR="00E276DE" w:rsidRPr="00330DF0">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1820B1">
            <w:pPr>
              <w:pStyle w:val="a3"/>
              <w:jc w:val="center"/>
              <w:rPr>
                <w:lang w:val="uk-UA"/>
              </w:rPr>
            </w:pPr>
            <w:r>
              <w:rPr>
                <w:lang w:val="uk-UA"/>
              </w:rPr>
              <w:t>197</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5D10E4">
            <w:pPr>
              <w:pStyle w:val="a3"/>
              <w:rPr>
                <w:lang w:val="uk-UA"/>
              </w:rPr>
            </w:pPr>
            <w:r>
              <w:rPr>
                <w:lang w:val="uk-UA"/>
              </w:rPr>
              <w:t>4-с/235/10/18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C53D6A" w:rsidRDefault="00E276DE" w:rsidP="005D10E4">
            <w:pPr>
              <w:pStyle w:val="a3"/>
              <w:rPr>
                <w:color w:val="000000"/>
                <w:sz w:val="22"/>
                <w:szCs w:val="22"/>
                <w:lang w:val="uk-UA" w:eastAsia="en-US"/>
              </w:rPr>
            </w:pPr>
            <w:r>
              <w:rPr>
                <w:color w:val="000000"/>
                <w:sz w:val="22"/>
                <w:szCs w:val="22"/>
                <w:lang w:val="uk-UA" w:eastAsia="en-US"/>
              </w:rPr>
              <w:t xml:space="preserve">Скарга </w:t>
            </w:r>
            <w:r w:rsidRPr="00C53D6A">
              <w:rPr>
                <w:color w:val="000000"/>
                <w:sz w:val="22"/>
                <w:szCs w:val="22"/>
                <w:lang w:val="uk-UA" w:eastAsia="en-US"/>
              </w:rPr>
              <w:t xml:space="preserve">Публічного акціонерного товариства «Всеукраїнський акціонерний банк» в особі Уповноваженої особи Фонду гарантування вкладів фізичних осіб на ліквідацію ПАТ «ВіЕйБі Банк» Славкіної Марини Анатоліївни про визнання неправомірними дій державного виконавця та скасування повідомлення про повернення виконавчого документа стягувачу без прийняття до виконання, заінтересована особа (боржник): Климко Олег Анатолійович, суб’єкт оскарження: Слов’янський міськрайонний відділ державної виконавчої служби Головного територіального управління юстиції у Донецькій області, державний виконавець Федосенко </w:t>
            </w:r>
            <w:r w:rsidRPr="00C53D6A">
              <w:rPr>
                <w:color w:val="000000"/>
                <w:sz w:val="22"/>
                <w:szCs w:val="22"/>
                <w:lang w:val="uk-UA" w:eastAsia="en-US"/>
              </w:rPr>
              <w:lastRenderedPageBreak/>
              <w:t>Сергій Анатолійович.</w:t>
            </w:r>
          </w:p>
          <w:p w:rsidR="00E276DE" w:rsidRPr="00C53D6A" w:rsidRDefault="00E276DE" w:rsidP="005D10E4">
            <w:pPr>
              <w:pStyle w:val="a3"/>
              <w:rPr>
                <w:color w:val="000000"/>
                <w:sz w:val="22"/>
                <w:szCs w:val="22"/>
                <w:lang w:val="uk-UA" w:eastAsia="en-US"/>
              </w:rPr>
            </w:pPr>
            <w:r w:rsidRPr="00C53D6A">
              <w:rPr>
                <w:color w:val="000000"/>
                <w:sz w:val="22"/>
                <w:szCs w:val="22"/>
                <w:lang w:val="uk-UA" w:eastAsia="en-US"/>
              </w:rPr>
              <w:t>Климко Олег Анатолійович викликається до суду в якості заінтересованої особи.</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5D10E4">
            <w:pPr>
              <w:pStyle w:val="a5"/>
              <w:rPr>
                <w:rFonts w:ascii="Times New Roman" w:hAnsi="Times New Roman" w:cs="Times New Roman"/>
                <w:sz w:val="24"/>
                <w:szCs w:val="24"/>
                <w:lang w:val="uk-UA"/>
              </w:rPr>
            </w:pPr>
            <w:r>
              <w:rPr>
                <w:rFonts w:ascii="Times New Roman" w:hAnsi="Times New Roman" w:cs="Times New Roman"/>
                <w:sz w:val="24"/>
                <w:szCs w:val="24"/>
                <w:lang w:val="uk-UA"/>
              </w:rPr>
              <w:lastRenderedPageBreak/>
              <w:t>Судове засідання призначено на 27.03.2018 року о 10:00 год.</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5D10E4">
            <w:pPr>
              <w:pStyle w:val="a3"/>
              <w:rPr>
                <w:color w:val="000000"/>
                <w:lang w:val="uk-UA"/>
              </w:rPr>
            </w:pPr>
            <w:r>
              <w:rPr>
                <w:color w:val="000000"/>
                <w:lang w:val="uk-UA"/>
              </w:rPr>
              <w:t>Суддя Хмельова С.М.</w:t>
            </w:r>
          </w:p>
          <w:p w:rsidR="00E276DE" w:rsidRDefault="00E276DE" w:rsidP="005D10E4">
            <w:pPr>
              <w:pStyle w:val="a3"/>
              <w:rPr>
                <w:color w:val="000000"/>
                <w:lang w:val="uk-UA"/>
              </w:rPr>
            </w:pPr>
            <w:r>
              <w:rPr>
                <w:color w:val="000000"/>
                <w:lang w:val="uk-UA"/>
              </w:rPr>
              <w:t>.06.03.2018</w:t>
            </w:r>
          </w:p>
        </w:tc>
      </w:tr>
      <w:tr w:rsidR="00E276DE" w:rsidRPr="00330DF0">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1820B1">
            <w:pPr>
              <w:pStyle w:val="a3"/>
              <w:jc w:val="center"/>
              <w:rPr>
                <w:lang w:val="uk-UA"/>
              </w:rPr>
            </w:pPr>
            <w:r>
              <w:rPr>
                <w:lang w:val="uk-UA"/>
              </w:rPr>
              <w:lastRenderedPageBreak/>
              <w:t>198</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5D10E4">
            <w:pPr>
              <w:pStyle w:val="a3"/>
              <w:rPr>
                <w:lang w:val="uk-UA"/>
              </w:rPr>
            </w:pPr>
            <w:r>
              <w:rPr>
                <w:lang w:val="uk-UA"/>
              </w:rPr>
              <w:t>2/235/652/18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99642D" w:rsidRDefault="00E276DE" w:rsidP="005D10E4">
            <w:pPr>
              <w:pStyle w:val="a3"/>
              <w:jc w:val="both"/>
              <w:rPr>
                <w:color w:val="000000"/>
                <w:sz w:val="22"/>
                <w:szCs w:val="22"/>
                <w:lang w:val="uk-UA" w:eastAsia="en-US"/>
              </w:rPr>
            </w:pPr>
            <w:r>
              <w:rPr>
                <w:color w:val="000000"/>
                <w:sz w:val="22"/>
                <w:szCs w:val="22"/>
                <w:lang w:val="uk-UA" w:eastAsia="en-US"/>
              </w:rPr>
              <w:t xml:space="preserve">Справа за позовом </w:t>
            </w:r>
            <w:r w:rsidRPr="0099642D">
              <w:rPr>
                <w:color w:val="000000"/>
                <w:sz w:val="22"/>
                <w:szCs w:val="22"/>
                <w:lang w:eastAsia="en-US"/>
              </w:rPr>
              <w:t>Публічного Акціонерного Товариства «Державний ощадний банк України» в особі філії – Донецького обласного управління АТ «Ощадбанк» до Гудзенко Святослава Євгеновича про стягнення заборгованості за кредитом</w:t>
            </w:r>
            <w:r w:rsidRPr="0099642D">
              <w:rPr>
                <w:color w:val="000000"/>
                <w:sz w:val="22"/>
                <w:szCs w:val="22"/>
                <w:lang w:val="uk-UA" w:eastAsia="en-US"/>
              </w:rPr>
              <w:t>.</w:t>
            </w:r>
          </w:p>
          <w:p w:rsidR="00E276DE" w:rsidRPr="0099642D" w:rsidRDefault="00E276DE" w:rsidP="005D10E4">
            <w:pPr>
              <w:pStyle w:val="a3"/>
              <w:jc w:val="both"/>
              <w:rPr>
                <w:color w:val="000000"/>
                <w:sz w:val="22"/>
                <w:szCs w:val="22"/>
                <w:lang w:val="uk-UA" w:eastAsia="en-US"/>
              </w:rPr>
            </w:pPr>
            <w:r w:rsidRPr="0099642D">
              <w:rPr>
                <w:color w:val="000000"/>
                <w:sz w:val="22"/>
                <w:szCs w:val="22"/>
                <w:lang w:val="uk-UA" w:eastAsia="en-US"/>
              </w:rPr>
              <w:t>Гудзенко Святослав Євгенович викликається до суду в якості відповідача по справі.</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5D10E4">
            <w:pPr>
              <w:pStyle w:val="a5"/>
              <w:rPr>
                <w:rFonts w:ascii="Times New Roman" w:hAnsi="Times New Roman" w:cs="Times New Roman"/>
                <w:lang w:val="uk-UA"/>
              </w:rPr>
            </w:pPr>
          </w:p>
          <w:p w:rsidR="00E276DE" w:rsidRDefault="00E276DE" w:rsidP="005D10E4">
            <w:pPr>
              <w:pStyle w:val="a5"/>
              <w:rPr>
                <w:rFonts w:ascii="Times New Roman" w:hAnsi="Times New Roman" w:cs="Times New Roman"/>
                <w:lang w:val="uk-UA"/>
              </w:rPr>
            </w:pPr>
            <w:r>
              <w:rPr>
                <w:rFonts w:ascii="Times New Roman" w:hAnsi="Times New Roman" w:cs="Times New Roman"/>
                <w:lang w:val="uk-UA"/>
              </w:rPr>
              <w:t xml:space="preserve">Судове засідання призначено на </w:t>
            </w:r>
          </w:p>
          <w:p w:rsidR="00E276DE" w:rsidRPr="00CB424B" w:rsidRDefault="00E276DE" w:rsidP="00083F72">
            <w:pPr>
              <w:pStyle w:val="a5"/>
              <w:rPr>
                <w:rFonts w:ascii="Times New Roman" w:hAnsi="Times New Roman" w:cs="Times New Roman"/>
                <w:sz w:val="24"/>
                <w:szCs w:val="24"/>
                <w:lang w:val="uk-UA"/>
              </w:rPr>
            </w:pPr>
            <w:r>
              <w:rPr>
                <w:rFonts w:ascii="Times New Roman" w:hAnsi="Times New Roman" w:cs="Times New Roman"/>
                <w:lang w:val="uk-UA"/>
              </w:rPr>
              <w:t>06.04.2018 року о 09:00 год.</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5D10E4">
            <w:pPr>
              <w:pStyle w:val="a3"/>
              <w:rPr>
                <w:color w:val="000000"/>
                <w:lang w:val="uk-UA"/>
              </w:rPr>
            </w:pPr>
          </w:p>
          <w:p w:rsidR="00E276DE" w:rsidRDefault="00E276DE" w:rsidP="005D10E4">
            <w:pPr>
              <w:pStyle w:val="a3"/>
              <w:rPr>
                <w:color w:val="000000"/>
                <w:sz w:val="22"/>
                <w:szCs w:val="22"/>
                <w:lang w:val="uk-UA"/>
              </w:rPr>
            </w:pPr>
            <w:r>
              <w:rPr>
                <w:color w:val="000000"/>
                <w:sz w:val="22"/>
                <w:szCs w:val="22"/>
                <w:lang w:val="uk-UA"/>
              </w:rPr>
              <w:t>Суддя Хмельова С.М.</w:t>
            </w:r>
          </w:p>
          <w:p w:rsidR="00E276DE" w:rsidRDefault="00E276DE" w:rsidP="00083F72">
            <w:pPr>
              <w:pStyle w:val="a3"/>
              <w:rPr>
                <w:color w:val="000000"/>
                <w:lang w:val="uk-UA"/>
              </w:rPr>
            </w:pPr>
            <w:r>
              <w:rPr>
                <w:color w:val="000000"/>
                <w:sz w:val="22"/>
                <w:szCs w:val="22"/>
                <w:lang w:val="uk-UA"/>
              </w:rPr>
              <w:t>07.03.2018</w:t>
            </w:r>
          </w:p>
        </w:tc>
      </w:tr>
      <w:tr w:rsidR="00E276DE" w:rsidRPr="00330DF0">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1820B1">
            <w:pPr>
              <w:pStyle w:val="a3"/>
              <w:jc w:val="center"/>
              <w:rPr>
                <w:lang w:val="uk-UA"/>
              </w:rPr>
            </w:pPr>
            <w:r>
              <w:rPr>
                <w:lang w:val="uk-UA"/>
              </w:rPr>
              <w:t>199</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5D10E4">
            <w:pPr>
              <w:pStyle w:val="a3"/>
              <w:rPr>
                <w:lang w:val="en-US"/>
              </w:rPr>
            </w:pPr>
            <w:r>
              <w:rPr>
                <w:lang w:val="en-US"/>
              </w:rPr>
              <w:t>2/235/516/18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0227B0" w:rsidRDefault="00E276DE" w:rsidP="005D10E4">
            <w:pPr>
              <w:pStyle w:val="a3"/>
              <w:jc w:val="both"/>
              <w:rPr>
                <w:color w:val="000000"/>
                <w:sz w:val="22"/>
                <w:szCs w:val="22"/>
                <w:lang w:val="uk-UA" w:eastAsia="en-US"/>
              </w:rPr>
            </w:pPr>
            <w:r>
              <w:rPr>
                <w:color w:val="000000"/>
                <w:sz w:val="22"/>
                <w:szCs w:val="22"/>
                <w:lang w:val="uk-UA" w:eastAsia="en-US"/>
              </w:rPr>
              <w:t xml:space="preserve">Справа за позовом </w:t>
            </w:r>
            <w:r w:rsidRPr="000227B0">
              <w:rPr>
                <w:color w:val="000000"/>
                <w:sz w:val="22"/>
                <w:szCs w:val="22"/>
                <w:lang w:eastAsia="en-US"/>
              </w:rPr>
              <w:t>Паладейчук Василя Івановича до Вистороп Тетяни Григорівни про розірвання шлюбу</w:t>
            </w:r>
            <w:r w:rsidRPr="000227B0">
              <w:rPr>
                <w:color w:val="000000"/>
                <w:sz w:val="22"/>
                <w:szCs w:val="22"/>
                <w:lang w:val="uk-UA" w:eastAsia="en-US"/>
              </w:rPr>
              <w:t>.</w:t>
            </w:r>
          </w:p>
          <w:p w:rsidR="00E276DE" w:rsidRPr="000227B0" w:rsidRDefault="00E276DE" w:rsidP="005D10E4">
            <w:pPr>
              <w:pStyle w:val="a3"/>
              <w:jc w:val="both"/>
              <w:rPr>
                <w:color w:val="000000"/>
                <w:sz w:val="22"/>
                <w:szCs w:val="22"/>
                <w:lang w:val="uk-UA" w:eastAsia="en-US"/>
              </w:rPr>
            </w:pPr>
            <w:r w:rsidRPr="000227B0">
              <w:rPr>
                <w:color w:val="000000"/>
                <w:sz w:val="22"/>
                <w:szCs w:val="22"/>
                <w:lang w:val="uk-UA" w:eastAsia="en-US"/>
              </w:rPr>
              <w:t>Вистороп Тетяна Григорівна викликається до суду в якості відповідача по справі.</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5D10E4">
            <w:pPr>
              <w:pStyle w:val="a5"/>
              <w:rPr>
                <w:rFonts w:ascii="Times New Roman" w:hAnsi="Times New Roman" w:cs="Times New Roman"/>
                <w:lang w:val="uk-UA"/>
              </w:rPr>
            </w:pPr>
            <w:r>
              <w:rPr>
                <w:rFonts w:ascii="Times New Roman" w:hAnsi="Times New Roman" w:cs="Times New Roman"/>
                <w:lang w:val="uk-UA"/>
              </w:rPr>
              <w:t xml:space="preserve">Судове засідання призначено на </w:t>
            </w:r>
          </w:p>
          <w:p w:rsidR="00E276DE" w:rsidRDefault="00E276DE" w:rsidP="00247AE1">
            <w:pPr>
              <w:pStyle w:val="a5"/>
              <w:rPr>
                <w:rFonts w:ascii="Times New Roman" w:hAnsi="Times New Roman" w:cs="Times New Roman"/>
                <w:lang w:val="uk-UA"/>
              </w:rPr>
            </w:pPr>
            <w:r>
              <w:rPr>
                <w:rFonts w:ascii="Times New Roman" w:hAnsi="Times New Roman" w:cs="Times New Roman"/>
                <w:lang w:val="uk-UA"/>
              </w:rPr>
              <w:t>19.03.2018 року о 10:00 год.</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5D10E4">
            <w:pPr>
              <w:pStyle w:val="a3"/>
              <w:rPr>
                <w:color w:val="000000"/>
                <w:sz w:val="22"/>
                <w:szCs w:val="22"/>
                <w:lang w:val="uk-UA"/>
              </w:rPr>
            </w:pPr>
            <w:r>
              <w:rPr>
                <w:color w:val="000000"/>
                <w:sz w:val="22"/>
                <w:szCs w:val="22"/>
                <w:lang w:val="uk-UA"/>
              </w:rPr>
              <w:t>Суддя Хмельова С.М.</w:t>
            </w:r>
          </w:p>
          <w:p w:rsidR="00E276DE" w:rsidRDefault="00E276DE" w:rsidP="00247AE1">
            <w:pPr>
              <w:pStyle w:val="a3"/>
              <w:rPr>
                <w:color w:val="000000"/>
                <w:lang w:val="uk-UA"/>
              </w:rPr>
            </w:pPr>
            <w:r>
              <w:rPr>
                <w:color w:val="000000"/>
                <w:sz w:val="22"/>
                <w:szCs w:val="22"/>
                <w:lang w:val="uk-UA"/>
              </w:rPr>
              <w:t>07.03.2018</w:t>
            </w:r>
          </w:p>
        </w:tc>
      </w:tr>
      <w:tr w:rsidR="00E276DE" w:rsidRPr="00330DF0">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1820B1">
            <w:pPr>
              <w:pStyle w:val="a3"/>
              <w:jc w:val="center"/>
              <w:rPr>
                <w:lang w:val="uk-UA"/>
              </w:rPr>
            </w:pPr>
            <w:r>
              <w:rPr>
                <w:lang w:val="uk-UA"/>
              </w:rPr>
              <w:t>200</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Pr="007E7E76" w:rsidRDefault="00E276DE" w:rsidP="005D10E4">
            <w:pPr>
              <w:pStyle w:val="a3"/>
              <w:rPr>
                <w:lang w:val="uk-UA"/>
              </w:rPr>
            </w:pPr>
            <w:r>
              <w:rPr>
                <w:lang w:val="uk-UA"/>
              </w:rPr>
              <w:t>2-д/235/4/18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5D10E4">
            <w:pPr>
              <w:pStyle w:val="a3"/>
              <w:jc w:val="both"/>
              <w:rPr>
                <w:color w:val="000000"/>
                <w:sz w:val="22"/>
                <w:szCs w:val="22"/>
                <w:lang w:val="uk-UA" w:eastAsia="en-US"/>
              </w:rPr>
            </w:pPr>
            <w:r>
              <w:rPr>
                <w:color w:val="000000"/>
                <w:sz w:val="22"/>
                <w:szCs w:val="22"/>
                <w:lang w:val="uk-UA" w:eastAsia="en-US"/>
              </w:rPr>
              <w:t>В провадженні Красноармійського міськрайонного суду перебуває судове доручення Білоруського суду про вручення судових документів та проведення окремих процесуальних дій стосовно Крюкова Едуарда Леонідовича.</w:t>
            </w:r>
          </w:p>
          <w:p w:rsidR="00E276DE" w:rsidRDefault="00E276DE" w:rsidP="005D10E4">
            <w:pPr>
              <w:pStyle w:val="a3"/>
              <w:jc w:val="both"/>
              <w:rPr>
                <w:color w:val="000000"/>
                <w:sz w:val="22"/>
                <w:szCs w:val="22"/>
                <w:lang w:val="uk-UA" w:eastAsia="en-US"/>
              </w:rPr>
            </w:pPr>
            <w:r>
              <w:rPr>
                <w:color w:val="000000"/>
                <w:sz w:val="22"/>
                <w:szCs w:val="22"/>
                <w:lang w:val="uk-UA" w:eastAsia="en-US"/>
              </w:rPr>
              <w:t>Крюков Едуард Леонідович викликається до суду в якості відповідача для отримання документів по справі за позовною заявою Крюкової Зоряни Володимирівни до Крюкова Едуарда Леонідовича про стягнення аліментів.</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5D10E4">
            <w:pPr>
              <w:pStyle w:val="a5"/>
              <w:rPr>
                <w:rFonts w:ascii="Times New Roman" w:hAnsi="Times New Roman" w:cs="Times New Roman"/>
                <w:lang w:val="uk-UA"/>
              </w:rPr>
            </w:pPr>
            <w:r>
              <w:rPr>
                <w:rFonts w:ascii="Times New Roman" w:hAnsi="Times New Roman" w:cs="Times New Roman"/>
                <w:lang w:val="uk-UA"/>
              </w:rPr>
              <w:t xml:space="preserve">Судове засідання призначено на </w:t>
            </w:r>
          </w:p>
          <w:p w:rsidR="00E276DE" w:rsidRDefault="00E276DE" w:rsidP="003E0319">
            <w:pPr>
              <w:pStyle w:val="a5"/>
              <w:rPr>
                <w:rFonts w:ascii="Times New Roman" w:hAnsi="Times New Roman" w:cs="Times New Roman"/>
                <w:lang w:val="uk-UA"/>
              </w:rPr>
            </w:pPr>
            <w:r>
              <w:rPr>
                <w:rFonts w:ascii="Times New Roman" w:hAnsi="Times New Roman" w:cs="Times New Roman"/>
                <w:lang w:val="uk-UA"/>
              </w:rPr>
              <w:t>12.03.2018 року о 10:00 год.</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5D10E4">
            <w:pPr>
              <w:pStyle w:val="a3"/>
              <w:rPr>
                <w:color w:val="000000"/>
                <w:sz w:val="22"/>
                <w:szCs w:val="22"/>
                <w:lang w:val="uk-UA"/>
              </w:rPr>
            </w:pPr>
            <w:r>
              <w:rPr>
                <w:color w:val="000000"/>
                <w:sz w:val="22"/>
                <w:szCs w:val="22"/>
                <w:lang w:val="uk-UA"/>
              </w:rPr>
              <w:t>Суддя Хмельова С.М.</w:t>
            </w:r>
          </w:p>
          <w:p w:rsidR="00E276DE" w:rsidRDefault="00E276DE" w:rsidP="005D10E4">
            <w:pPr>
              <w:pStyle w:val="a3"/>
              <w:rPr>
                <w:color w:val="000000"/>
                <w:sz w:val="22"/>
                <w:szCs w:val="22"/>
                <w:lang w:val="uk-UA"/>
              </w:rPr>
            </w:pPr>
            <w:r>
              <w:rPr>
                <w:color w:val="000000"/>
                <w:sz w:val="22"/>
                <w:szCs w:val="22"/>
                <w:lang w:val="uk-UA"/>
              </w:rPr>
              <w:t>26.02.2018</w:t>
            </w:r>
          </w:p>
        </w:tc>
      </w:tr>
      <w:tr w:rsidR="00E276DE" w:rsidRPr="001B2372">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Pr="00DE57A4" w:rsidRDefault="00E276DE" w:rsidP="00CC5DD3">
            <w:pPr>
              <w:pStyle w:val="a3"/>
              <w:jc w:val="center"/>
              <w:rPr>
                <w:lang w:val="uk-UA"/>
              </w:rPr>
            </w:pPr>
            <w:r>
              <w:rPr>
                <w:lang w:val="uk-UA"/>
              </w:rPr>
              <w:t>201</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DE57A4">
            <w:pPr>
              <w:pStyle w:val="a3"/>
              <w:rPr>
                <w:lang w:val="uk-UA"/>
              </w:rPr>
            </w:pPr>
          </w:p>
          <w:p w:rsidR="00E276DE" w:rsidRPr="00C958A5" w:rsidRDefault="00E276DE" w:rsidP="00DE57A4">
            <w:pPr>
              <w:pStyle w:val="a3"/>
              <w:rPr>
                <w:lang w:val="uk-UA"/>
              </w:rPr>
            </w:pPr>
            <w:r>
              <w:rPr>
                <w:lang w:val="uk-UA"/>
              </w:rPr>
              <w:t>2</w:t>
            </w:r>
            <w:r w:rsidRPr="00C958A5">
              <w:rPr>
                <w:lang w:val="uk-UA"/>
              </w:rPr>
              <w:t>/235/</w:t>
            </w:r>
            <w:r>
              <w:rPr>
                <w:lang w:val="uk-UA"/>
              </w:rPr>
              <w:t>723</w:t>
            </w:r>
            <w:r w:rsidRPr="00C958A5">
              <w:rPr>
                <w:lang w:val="uk-UA"/>
              </w:rPr>
              <w:t>/18</w:t>
            </w:r>
          </w:p>
          <w:p w:rsidR="00E276DE" w:rsidRDefault="00E276DE" w:rsidP="00DE57A4">
            <w:pPr>
              <w:pStyle w:val="a3"/>
              <w:rPr>
                <w:lang w:val="uk-UA"/>
              </w:rPr>
            </w:pP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794C54" w:rsidRDefault="00E276DE" w:rsidP="00CC5DD3">
            <w:pPr>
              <w:pStyle w:val="a3"/>
              <w:jc w:val="both"/>
              <w:rPr>
                <w:color w:val="000000"/>
                <w:sz w:val="22"/>
                <w:szCs w:val="22"/>
                <w:lang w:val="uk-UA" w:eastAsia="en-US"/>
              </w:rPr>
            </w:pPr>
            <w:r>
              <w:rPr>
                <w:color w:val="000000"/>
                <w:sz w:val="22"/>
                <w:szCs w:val="22"/>
                <w:lang w:val="uk-UA" w:eastAsia="en-US"/>
              </w:rPr>
              <w:t>Позовна заява АТ «Ощадбанк» до Шаблевського Олександра Вікторовича про стягнення заборгованості</w:t>
            </w:r>
            <w:r w:rsidRPr="00DE57A4">
              <w:rPr>
                <w:color w:val="000000"/>
                <w:sz w:val="22"/>
                <w:szCs w:val="22"/>
                <w:lang w:val="uk-UA" w:eastAsia="en-US"/>
              </w:rPr>
              <w:t>.</w:t>
            </w:r>
          </w:p>
          <w:p w:rsidR="00E276DE" w:rsidRPr="00C958A5" w:rsidRDefault="00E276DE" w:rsidP="00DE57A4">
            <w:pPr>
              <w:pStyle w:val="a3"/>
              <w:jc w:val="both"/>
              <w:rPr>
                <w:color w:val="000000"/>
                <w:sz w:val="22"/>
                <w:szCs w:val="22"/>
                <w:lang w:val="uk-UA" w:eastAsia="en-US"/>
              </w:rPr>
            </w:pPr>
            <w:r>
              <w:rPr>
                <w:color w:val="000000"/>
                <w:sz w:val="22"/>
                <w:szCs w:val="22"/>
                <w:lang w:val="uk-UA" w:eastAsia="en-US"/>
              </w:rPr>
              <w:t>Шаблевський Олександр Вікторович</w:t>
            </w:r>
            <w:r w:rsidRPr="00C958A5">
              <w:rPr>
                <w:color w:val="000000"/>
                <w:sz w:val="22"/>
                <w:szCs w:val="22"/>
                <w:lang w:val="uk-UA" w:eastAsia="en-US"/>
              </w:rPr>
              <w:t xml:space="preserve"> виклика</w:t>
            </w:r>
            <w:r>
              <w:rPr>
                <w:color w:val="000000"/>
                <w:sz w:val="22"/>
                <w:szCs w:val="22"/>
                <w:lang w:val="uk-UA" w:eastAsia="en-US"/>
              </w:rPr>
              <w:t>є</w:t>
            </w:r>
            <w:r w:rsidRPr="00C958A5">
              <w:rPr>
                <w:color w:val="000000"/>
                <w:sz w:val="22"/>
                <w:szCs w:val="22"/>
                <w:lang w:val="uk-UA" w:eastAsia="en-US"/>
              </w:rPr>
              <w:t>ться до суду в якості</w:t>
            </w:r>
            <w:r>
              <w:rPr>
                <w:color w:val="000000"/>
                <w:sz w:val="22"/>
                <w:szCs w:val="22"/>
                <w:lang w:val="uk-UA" w:eastAsia="en-US"/>
              </w:rPr>
              <w:t xml:space="preserve">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DE57A4" w:rsidRDefault="00E276DE" w:rsidP="00CC5DD3">
            <w:pPr>
              <w:pStyle w:val="a5"/>
              <w:rPr>
                <w:rFonts w:ascii="Times New Roman" w:hAnsi="Times New Roman" w:cs="Times New Roman"/>
                <w:lang w:val="uk-UA"/>
              </w:rPr>
            </w:pPr>
            <w:r w:rsidRPr="00DE57A4">
              <w:rPr>
                <w:rFonts w:ascii="Times New Roman" w:hAnsi="Times New Roman" w:cs="Times New Roman"/>
                <w:lang w:val="uk-UA"/>
              </w:rPr>
              <w:t xml:space="preserve">Судове  засідання призначено </w:t>
            </w:r>
            <w:r>
              <w:rPr>
                <w:rFonts w:ascii="Times New Roman" w:hAnsi="Times New Roman" w:cs="Times New Roman"/>
                <w:lang w:val="uk-UA"/>
              </w:rPr>
              <w:t>28</w:t>
            </w:r>
            <w:r w:rsidRPr="00DE57A4">
              <w:rPr>
                <w:rFonts w:ascii="Times New Roman" w:hAnsi="Times New Roman" w:cs="Times New Roman"/>
                <w:lang w:val="uk-UA"/>
              </w:rPr>
              <w:t xml:space="preserve">.03.2018 року о </w:t>
            </w:r>
            <w:r>
              <w:rPr>
                <w:rFonts w:ascii="Times New Roman" w:hAnsi="Times New Roman" w:cs="Times New Roman"/>
                <w:lang w:val="uk-UA"/>
              </w:rPr>
              <w:t>09</w:t>
            </w:r>
            <w:r w:rsidRPr="00DE57A4">
              <w:rPr>
                <w:rFonts w:ascii="Times New Roman" w:hAnsi="Times New Roman" w:cs="Times New Roman"/>
                <w:lang w:val="uk-UA"/>
              </w:rPr>
              <w:t>:30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DE57A4" w:rsidRDefault="00E276DE" w:rsidP="00CC5DD3">
            <w:pPr>
              <w:pStyle w:val="a3"/>
              <w:rPr>
                <w:color w:val="000000"/>
                <w:sz w:val="22"/>
                <w:szCs w:val="22"/>
                <w:lang w:val="uk-UA"/>
              </w:rPr>
            </w:pPr>
            <w:r w:rsidRPr="00DE57A4">
              <w:rPr>
                <w:color w:val="000000"/>
                <w:sz w:val="22"/>
                <w:szCs w:val="22"/>
                <w:lang w:val="uk-UA"/>
              </w:rPr>
              <w:t>Суддя Філь О.Є.</w:t>
            </w:r>
          </w:p>
          <w:p w:rsidR="00E276DE" w:rsidRPr="00DE57A4" w:rsidRDefault="00E276DE" w:rsidP="00CC5DD3">
            <w:pPr>
              <w:pStyle w:val="a3"/>
              <w:rPr>
                <w:color w:val="000000"/>
                <w:sz w:val="22"/>
                <w:szCs w:val="22"/>
                <w:lang w:val="uk-UA"/>
              </w:rPr>
            </w:pPr>
            <w:r>
              <w:rPr>
                <w:color w:val="000000"/>
                <w:sz w:val="22"/>
                <w:szCs w:val="22"/>
                <w:lang w:val="uk-UA"/>
              </w:rPr>
              <w:t>12.03</w:t>
            </w:r>
            <w:r w:rsidRPr="00DE57A4">
              <w:rPr>
                <w:color w:val="000000"/>
                <w:sz w:val="22"/>
                <w:szCs w:val="22"/>
                <w:lang w:val="uk-UA"/>
              </w:rPr>
              <w:t xml:space="preserve">.2018 </w:t>
            </w:r>
          </w:p>
          <w:p w:rsidR="00E276DE" w:rsidRPr="00DE57A4" w:rsidRDefault="00E276DE" w:rsidP="00CC5DD3">
            <w:pPr>
              <w:pStyle w:val="a3"/>
              <w:rPr>
                <w:color w:val="000000"/>
                <w:sz w:val="22"/>
                <w:szCs w:val="22"/>
                <w:lang w:val="uk-UA"/>
              </w:rPr>
            </w:pPr>
          </w:p>
        </w:tc>
      </w:tr>
      <w:tr w:rsidR="00E276DE" w:rsidRPr="001B2372">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661ADB">
            <w:pPr>
              <w:pStyle w:val="a3"/>
              <w:jc w:val="center"/>
              <w:rPr>
                <w:lang w:val="uk-UA"/>
              </w:rPr>
            </w:pPr>
            <w:r>
              <w:rPr>
                <w:lang w:val="uk-UA"/>
              </w:rPr>
              <w:t>202</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661ADB">
            <w:pPr>
              <w:pStyle w:val="a3"/>
              <w:rPr>
                <w:lang w:val="uk-UA"/>
              </w:rPr>
            </w:pPr>
            <w:r>
              <w:rPr>
                <w:lang w:val="uk-UA"/>
              </w:rPr>
              <w:t>2/235/510/18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661ADB">
            <w:pPr>
              <w:rPr>
                <w:rFonts w:ascii="Times New Roman" w:hAnsi="Times New Roman" w:cs="Times New Roman"/>
                <w:lang w:val="uk-UA"/>
              </w:rPr>
            </w:pPr>
            <w:r>
              <w:rPr>
                <w:rFonts w:ascii="Times New Roman" w:hAnsi="Times New Roman" w:cs="Times New Roman"/>
                <w:lang w:val="uk-UA"/>
              </w:rPr>
              <w:t xml:space="preserve">Цивільна справа за позовом Девінцової Рози Іванівни до Девінцова Миколи Павловича про розірвання </w:t>
            </w:r>
            <w:r>
              <w:rPr>
                <w:rFonts w:ascii="Times New Roman" w:hAnsi="Times New Roman" w:cs="Times New Roman"/>
                <w:lang w:val="uk-UA"/>
              </w:rPr>
              <w:lastRenderedPageBreak/>
              <w:t>шлюбу</w:t>
            </w:r>
          </w:p>
          <w:p w:rsidR="00E276DE" w:rsidRPr="00046D46" w:rsidRDefault="00E276DE" w:rsidP="00661ADB">
            <w:pPr>
              <w:rPr>
                <w:rStyle w:val="rvts0"/>
                <w:rFonts w:ascii="Times New Roman" w:hAnsi="Times New Roman" w:cs="Times New Roman"/>
                <w:lang w:val="uk-UA"/>
              </w:rPr>
            </w:pPr>
            <w:r>
              <w:rPr>
                <w:rFonts w:ascii="Times New Roman" w:hAnsi="Times New Roman" w:cs="Times New Roman"/>
                <w:lang w:val="uk-UA"/>
              </w:rPr>
              <w:t xml:space="preserve">Відповідачу  Девінцову Миколі Павловичу </w:t>
            </w:r>
            <w:r w:rsidRPr="00046D46">
              <w:rPr>
                <w:rFonts w:ascii="Times New Roman" w:hAnsi="Times New Roman" w:cs="Times New Roman"/>
                <w:lang w:val="uk-UA"/>
              </w:rPr>
              <w:t xml:space="preserve"> з`явитися до зали судового засідання № 5 Красноармійського міськрайонного суду Донецької області за адресою: 85302 м. Покровськ, Донецької області</w:t>
            </w:r>
            <w:r>
              <w:rPr>
                <w:rStyle w:val="10"/>
                <w:sz w:val="22"/>
                <w:szCs w:val="22"/>
                <w:lang w:val="uk-UA"/>
              </w:rPr>
              <w:t xml:space="preserve">, </w:t>
            </w:r>
            <w:r>
              <w:rPr>
                <w:rFonts w:ascii="Times New Roman" w:hAnsi="Times New Roman" w:cs="Times New Roman"/>
                <w:lang w:val="uk-UA"/>
              </w:rPr>
              <w:t>вул..</w:t>
            </w:r>
            <w:r w:rsidRPr="00046D46">
              <w:rPr>
                <w:rFonts w:ascii="Times New Roman" w:hAnsi="Times New Roman" w:cs="Times New Roman"/>
                <w:lang w:val="uk-UA"/>
              </w:rPr>
              <w:t xml:space="preserve"> Європейська, 20,</w:t>
            </w:r>
            <w:r w:rsidRPr="00046D46">
              <w:rPr>
                <w:rFonts w:ascii="Times New Roman" w:hAnsi="Times New Roman" w:cs="Times New Roman"/>
              </w:rPr>
              <w:t> </w:t>
            </w:r>
          </w:p>
          <w:p w:rsidR="00E276DE" w:rsidRPr="00046D46" w:rsidRDefault="00E276DE" w:rsidP="00661ADB">
            <w:pPr>
              <w:rPr>
                <w:rFonts w:ascii="Times New Roman" w:hAnsi="Times New Roman" w:cs="Times New Roman"/>
                <w:color w:val="000000"/>
                <w:lang w:val="uk-UA"/>
              </w:rPr>
            </w:pP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661ADB">
            <w:pPr>
              <w:pStyle w:val="a5"/>
              <w:rPr>
                <w:rFonts w:ascii="Times New Roman" w:hAnsi="Times New Roman" w:cs="Times New Roman"/>
                <w:lang w:val="uk-UA"/>
              </w:rPr>
            </w:pPr>
            <w:r>
              <w:rPr>
                <w:rFonts w:ascii="Times New Roman" w:hAnsi="Times New Roman" w:cs="Times New Roman"/>
                <w:lang w:val="uk-UA"/>
              </w:rPr>
              <w:lastRenderedPageBreak/>
              <w:t xml:space="preserve">Судове засідання  </w:t>
            </w:r>
            <w:r w:rsidRPr="00046D46">
              <w:rPr>
                <w:rFonts w:ascii="Times New Roman" w:hAnsi="Times New Roman" w:cs="Times New Roman"/>
                <w:lang w:val="uk-UA"/>
              </w:rPr>
              <w:t xml:space="preserve">призначено на </w:t>
            </w:r>
            <w:r>
              <w:rPr>
                <w:rFonts w:ascii="Times New Roman" w:hAnsi="Times New Roman" w:cs="Times New Roman"/>
                <w:lang w:val="uk-UA"/>
              </w:rPr>
              <w:t>23.03</w:t>
            </w:r>
            <w:r w:rsidRPr="00046D46">
              <w:rPr>
                <w:rFonts w:ascii="Times New Roman" w:hAnsi="Times New Roman" w:cs="Times New Roman"/>
                <w:lang w:val="uk-UA"/>
              </w:rPr>
              <w:t xml:space="preserve">.2018р. о </w:t>
            </w:r>
            <w:r>
              <w:rPr>
                <w:rFonts w:ascii="Times New Roman" w:hAnsi="Times New Roman" w:cs="Times New Roman"/>
                <w:lang w:val="uk-UA"/>
              </w:rPr>
              <w:t>09</w:t>
            </w:r>
            <w:r w:rsidRPr="00046D46">
              <w:rPr>
                <w:rFonts w:ascii="Times New Roman" w:hAnsi="Times New Roman" w:cs="Times New Roman"/>
                <w:lang w:val="uk-UA"/>
              </w:rPr>
              <w:t>-</w:t>
            </w:r>
            <w:r>
              <w:rPr>
                <w:rFonts w:ascii="Times New Roman" w:hAnsi="Times New Roman" w:cs="Times New Roman"/>
                <w:lang w:val="uk-UA"/>
              </w:rPr>
              <w:t>3</w:t>
            </w:r>
            <w:r w:rsidRPr="00046D46">
              <w:rPr>
                <w:rFonts w:ascii="Times New Roman" w:hAnsi="Times New Roman" w:cs="Times New Roman"/>
                <w:lang w:val="uk-UA"/>
              </w:rPr>
              <w:t>0 годині</w:t>
            </w:r>
          </w:p>
          <w:p w:rsidR="00E276DE" w:rsidRPr="00046D46" w:rsidRDefault="0077507C" w:rsidP="00661ADB">
            <w:pPr>
              <w:pStyle w:val="a5"/>
              <w:rPr>
                <w:rFonts w:ascii="Times New Roman" w:hAnsi="Times New Roman" w:cs="Times New Roman"/>
                <w:lang w:val="uk-UA"/>
              </w:rPr>
            </w:pPr>
            <w:hyperlink r:id="rId12" w:history="1">
              <w:r w:rsidR="00E276DE" w:rsidRPr="00B1549D">
                <w:rPr>
                  <w:rStyle w:val="a6"/>
                </w:rPr>
                <w:t>http</w:t>
              </w:r>
              <w:r w:rsidR="00E276DE" w:rsidRPr="0036714E">
                <w:rPr>
                  <w:rStyle w:val="a6"/>
                  <w:lang w:val="uk-UA"/>
                </w:rPr>
                <w:t>://</w:t>
              </w:r>
              <w:r w:rsidR="00E276DE" w:rsidRPr="00B1549D">
                <w:rPr>
                  <w:rStyle w:val="a6"/>
                </w:rPr>
                <w:t>reyestr</w:t>
              </w:r>
              <w:r w:rsidR="00E276DE" w:rsidRPr="0036714E">
                <w:rPr>
                  <w:rStyle w:val="a6"/>
                  <w:lang w:val="uk-UA"/>
                </w:rPr>
                <w:t>.</w:t>
              </w:r>
              <w:r w:rsidR="00E276DE" w:rsidRPr="00B1549D">
                <w:rPr>
                  <w:rStyle w:val="a6"/>
                </w:rPr>
                <w:t>court</w:t>
              </w:r>
              <w:r w:rsidR="00E276DE" w:rsidRPr="0036714E">
                <w:rPr>
                  <w:rStyle w:val="a6"/>
                  <w:lang w:val="uk-UA"/>
                </w:rPr>
                <w:t>.</w:t>
              </w:r>
              <w:r w:rsidR="00E276DE" w:rsidRPr="00B1549D">
                <w:rPr>
                  <w:rStyle w:val="a6"/>
                </w:rPr>
                <w:t>gov</w:t>
              </w:r>
              <w:r w:rsidR="00E276DE" w:rsidRPr="0036714E">
                <w:rPr>
                  <w:rStyle w:val="a6"/>
                  <w:lang w:val="uk-UA"/>
                </w:rPr>
                <w:t>.</w:t>
              </w:r>
              <w:r w:rsidR="00E276DE" w:rsidRPr="00B1549D">
                <w:rPr>
                  <w:rStyle w:val="a6"/>
                </w:rPr>
                <w:t>ua</w:t>
              </w:r>
              <w:r w:rsidR="00E276DE" w:rsidRPr="0036714E">
                <w:rPr>
                  <w:rStyle w:val="a6"/>
                  <w:lang w:val="uk-UA"/>
                </w:rPr>
                <w:t>/</w:t>
              </w:r>
              <w:r w:rsidR="00E276DE" w:rsidRPr="00B1549D">
                <w:rPr>
                  <w:rStyle w:val="a6"/>
                </w:rPr>
                <w:t>Review</w:t>
              </w:r>
              <w:r w:rsidR="00E276DE" w:rsidRPr="0036714E">
                <w:rPr>
                  <w:rStyle w:val="a6"/>
                  <w:lang w:val="uk-UA"/>
                </w:rPr>
                <w:t>/72622501</w:t>
              </w:r>
            </w:hyperlink>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46D46" w:rsidRDefault="00E276DE" w:rsidP="00661ADB">
            <w:pPr>
              <w:pStyle w:val="a3"/>
              <w:rPr>
                <w:color w:val="000000"/>
                <w:sz w:val="22"/>
                <w:szCs w:val="22"/>
                <w:lang w:val="uk-UA"/>
              </w:rPr>
            </w:pPr>
            <w:r w:rsidRPr="00046D46">
              <w:rPr>
                <w:color w:val="000000"/>
                <w:sz w:val="22"/>
                <w:szCs w:val="22"/>
                <w:lang w:val="uk-UA"/>
              </w:rPr>
              <w:lastRenderedPageBreak/>
              <w:t>Суддя Бородавка К.П.</w:t>
            </w:r>
          </w:p>
          <w:p w:rsidR="00E276DE" w:rsidRPr="00046D46" w:rsidRDefault="00E276DE" w:rsidP="0036714E">
            <w:pPr>
              <w:pStyle w:val="a3"/>
              <w:rPr>
                <w:color w:val="000000"/>
                <w:sz w:val="22"/>
                <w:szCs w:val="22"/>
                <w:lang w:val="uk-UA"/>
              </w:rPr>
            </w:pPr>
            <w:r>
              <w:rPr>
                <w:color w:val="000000"/>
                <w:sz w:val="22"/>
                <w:szCs w:val="22"/>
                <w:lang w:val="uk-UA"/>
              </w:rPr>
              <w:lastRenderedPageBreak/>
              <w:t>12.03</w:t>
            </w:r>
            <w:r w:rsidRPr="00046D46">
              <w:rPr>
                <w:color w:val="000000"/>
                <w:sz w:val="22"/>
                <w:szCs w:val="22"/>
                <w:lang w:val="uk-UA"/>
              </w:rPr>
              <w:t>.2018</w:t>
            </w:r>
          </w:p>
        </w:tc>
      </w:tr>
      <w:tr w:rsidR="00E276DE" w:rsidRPr="001B2372">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661ADB">
            <w:pPr>
              <w:pStyle w:val="a3"/>
              <w:jc w:val="center"/>
              <w:rPr>
                <w:lang w:val="uk-UA"/>
              </w:rPr>
            </w:pPr>
            <w:r>
              <w:rPr>
                <w:lang w:val="uk-UA"/>
              </w:rPr>
              <w:lastRenderedPageBreak/>
              <w:t>203</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36714E">
            <w:pPr>
              <w:pStyle w:val="a3"/>
              <w:rPr>
                <w:lang w:val="uk-UA"/>
              </w:rPr>
            </w:pPr>
            <w:r>
              <w:rPr>
                <w:lang w:val="uk-UA"/>
              </w:rPr>
              <w:t>2/235/654/18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661ADB">
            <w:pPr>
              <w:rPr>
                <w:rFonts w:ascii="Times New Roman" w:hAnsi="Times New Roman" w:cs="Times New Roman"/>
                <w:lang w:val="uk-UA"/>
              </w:rPr>
            </w:pPr>
            <w:r>
              <w:rPr>
                <w:rFonts w:ascii="Times New Roman" w:hAnsi="Times New Roman" w:cs="Times New Roman"/>
                <w:lang w:val="uk-UA"/>
              </w:rPr>
              <w:t>Цивільна справа за позовом Кондратенко Юлії Олександрівни до Кондратенко Євгена Григоровича про розірвання шлюбу</w:t>
            </w:r>
          </w:p>
          <w:p w:rsidR="00E276DE" w:rsidRPr="00046D46" w:rsidRDefault="00E276DE" w:rsidP="00661ADB">
            <w:pPr>
              <w:rPr>
                <w:rStyle w:val="rvts0"/>
                <w:rFonts w:ascii="Times New Roman" w:hAnsi="Times New Roman" w:cs="Times New Roman"/>
                <w:lang w:val="uk-UA"/>
              </w:rPr>
            </w:pPr>
            <w:r>
              <w:rPr>
                <w:rFonts w:ascii="Times New Roman" w:hAnsi="Times New Roman" w:cs="Times New Roman"/>
                <w:lang w:val="uk-UA"/>
              </w:rPr>
              <w:t xml:space="preserve">Позивачу Кондратенко Юлії Олександрівни, відповідачу  Кондратенко Євгену Григоровичу </w:t>
            </w:r>
            <w:r w:rsidRPr="00046D46">
              <w:rPr>
                <w:rFonts w:ascii="Times New Roman" w:hAnsi="Times New Roman" w:cs="Times New Roman"/>
                <w:lang w:val="uk-UA"/>
              </w:rPr>
              <w:t xml:space="preserve"> з`явитися до зали судового засідання № 5 Красноармійського міськрайонного суду Донецької області за адресою: 85302 м. Покровськ, Донецької області</w:t>
            </w:r>
            <w:r>
              <w:rPr>
                <w:rFonts w:ascii="Times New Roman" w:hAnsi="Times New Roman" w:cs="Times New Roman"/>
                <w:lang w:val="uk-UA"/>
              </w:rPr>
              <w:t>, вул.</w:t>
            </w:r>
            <w:r w:rsidRPr="00046D46">
              <w:rPr>
                <w:rFonts w:ascii="Times New Roman" w:hAnsi="Times New Roman" w:cs="Times New Roman"/>
                <w:lang w:val="uk-UA"/>
              </w:rPr>
              <w:t>. Європейська, 20,</w:t>
            </w:r>
            <w:r w:rsidRPr="00046D46">
              <w:rPr>
                <w:rFonts w:ascii="Times New Roman" w:hAnsi="Times New Roman" w:cs="Times New Roman"/>
              </w:rPr>
              <w:t> </w:t>
            </w:r>
          </w:p>
          <w:p w:rsidR="00E276DE" w:rsidRPr="00046D46" w:rsidRDefault="00E276DE" w:rsidP="00661ADB">
            <w:pPr>
              <w:rPr>
                <w:rFonts w:ascii="Times New Roman" w:hAnsi="Times New Roman" w:cs="Times New Roman"/>
                <w:color w:val="000000"/>
                <w:lang w:val="uk-UA"/>
              </w:rPr>
            </w:pP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661ADB">
            <w:pPr>
              <w:pStyle w:val="a5"/>
              <w:rPr>
                <w:rFonts w:ascii="Times New Roman" w:hAnsi="Times New Roman" w:cs="Times New Roman"/>
                <w:lang w:val="uk-UA"/>
              </w:rPr>
            </w:pPr>
            <w:r>
              <w:rPr>
                <w:rFonts w:ascii="Times New Roman" w:hAnsi="Times New Roman" w:cs="Times New Roman"/>
                <w:lang w:val="uk-UA"/>
              </w:rPr>
              <w:t xml:space="preserve">Підготовче  засідання  </w:t>
            </w:r>
            <w:r w:rsidRPr="00046D46">
              <w:rPr>
                <w:rFonts w:ascii="Times New Roman" w:hAnsi="Times New Roman" w:cs="Times New Roman"/>
                <w:lang w:val="uk-UA"/>
              </w:rPr>
              <w:t xml:space="preserve">призначено на </w:t>
            </w:r>
            <w:r>
              <w:rPr>
                <w:rFonts w:ascii="Times New Roman" w:hAnsi="Times New Roman" w:cs="Times New Roman"/>
                <w:lang w:val="uk-UA"/>
              </w:rPr>
              <w:t>28.03</w:t>
            </w:r>
            <w:r w:rsidRPr="00046D46">
              <w:rPr>
                <w:rFonts w:ascii="Times New Roman" w:hAnsi="Times New Roman" w:cs="Times New Roman"/>
                <w:lang w:val="uk-UA"/>
              </w:rPr>
              <w:t xml:space="preserve">.2018р. о </w:t>
            </w:r>
            <w:r>
              <w:rPr>
                <w:rFonts w:ascii="Times New Roman" w:hAnsi="Times New Roman" w:cs="Times New Roman"/>
                <w:lang w:val="uk-UA"/>
              </w:rPr>
              <w:t>09</w:t>
            </w:r>
            <w:r w:rsidRPr="00046D46">
              <w:rPr>
                <w:rFonts w:ascii="Times New Roman" w:hAnsi="Times New Roman" w:cs="Times New Roman"/>
                <w:lang w:val="uk-UA"/>
              </w:rPr>
              <w:t>-</w:t>
            </w:r>
            <w:r>
              <w:rPr>
                <w:rFonts w:ascii="Times New Roman" w:hAnsi="Times New Roman" w:cs="Times New Roman"/>
                <w:lang w:val="uk-UA"/>
              </w:rPr>
              <w:t>0</w:t>
            </w:r>
            <w:r w:rsidRPr="00046D46">
              <w:rPr>
                <w:rFonts w:ascii="Times New Roman" w:hAnsi="Times New Roman" w:cs="Times New Roman"/>
                <w:lang w:val="uk-UA"/>
              </w:rPr>
              <w:t>0 годині</w:t>
            </w:r>
          </w:p>
          <w:p w:rsidR="00E276DE" w:rsidRPr="00046D46" w:rsidRDefault="0077507C" w:rsidP="00661ADB">
            <w:pPr>
              <w:pStyle w:val="a5"/>
              <w:rPr>
                <w:rFonts w:ascii="Times New Roman" w:hAnsi="Times New Roman" w:cs="Times New Roman"/>
                <w:lang w:val="uk-UA"/>
              </w:rPr>
            </w:pPr>
            <w:hyperlink r:id="rId13" w:history="1">
              <w:r w:rsidR="00E276DE" w:rsidRPr="00B1549D">
                <w:rPr>
                  <w:rStyle w:val="a6"/>
                </w:rPr>
                <w:t>http</w:t>
              </w:r>
              <w:r w:rsidR="00E276DE" w:rsidRPr="0036714E">
                <w:rPr>
                  <w:rStyle w:val="a6"/>
                  <w:lang w:val="uk-UA"/>
                </w:rPr>
                <w:t>://</w:t>
              </w:r>
              <w:r w:rsidR="00E276DE" w:rsidRPr="00B1549D">
                <w:rPr>
                  <w:rStyle w:val="a6"/>
                </w:rPr>
                <w:t>reyestr</w:t>
              </w:r>
              <w:r w:rsidR="00E276DE" w:rsidRPr="0036714E">
                <w:rPr>
                  <w:rStyle w:val="a6"/>
                  <w:lang w:val="uk-UA"/>
                </w:rPr>
                <w:t>.</w:t>
              </w:r>
              <w:r w:rsidR="00E276DE" w:rsidRPr="00B1549D">
                <w:rPr>
                  <w:rStyle w:val="a6"/>
                </w:rPr>
                <w:t>court</w:t>
              </w:r>
              <w:r w:rsidR="00E276DE" w:rsidRPr="0036714E">
                <w:rPr>
                  <w:rStyle w:val="a6"/>
                  <w:lang w:val="uk-UA"/>
                </w:rPr>
                <w:t>.</w:t>
              </w:r>
              <w:r w:rsidR="00E276DE" w:rsidRPr="00B1549D">
                <w:rPr>
                  <w:rStyle w:val="a6"/>
                </w:rPr>
                <w:t>gov</w:t>
              </w:r>
              <w:r w:rsidR="00E276DE" w:rsidRPr="0036714E">
                <w:rPr>
                  <w:rStyle w:val="a6"/>
                  <w:lang w:val="uk-UA"/>
                </w:rPr>
                <w:t>.</w:t>
              </w:r>
              <w:r w:rsidR="00E276DE" w:rsidRPr="00B1549D">
                <w:rPr>
                  <w:rStyle w:val="a6"/>
                </w:rPr>
                <w:t>ua</w:t>
              </w:r>
              <w:r w:rsidR="00E276DE" w:rsidRPr="0036714E">
                <w:rPr>
                  <w:rStyle w:val="a6"/>
                  <w:lang w:val="uk-UA"/>
                </w:rPr>
                <w:t>/</w:t>
              </w:r>
              <w:r w:rsidR="00E276DE" w:rsidRPr="00B1549D">
                <w:rPr>
                  <w:rStyle w:val="a6"/>
                </w:rPr>
                <w:t>Review</w:t>
              </w:r>
              <w:r w:rsidR="00E276DE" w:rsidRPr="0036714E">
                <w:rPr>
                  <w:rStyle w:val="a6"/>
                  <w:lang w:val="uk-UA"/>
                </w:rPr>
                <w:t>/72539255</w:t>
              </w:r>
            </w:hyperlink>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46D46" w:rsidRDefault="00E276DE" w:rsidP="00661ADB">
            <w:pPr>
              <w:pStyle w:val="a3"/>
              <w:rPr>
                <w:color w:val="000000"/>
                <w:sz w:val="22"/>
                <w:szCs w:val="22"/>
                <w:lang w:val="uk-UA"/>
              </w:rPr>
            </w:pPr>
            <w:r w:rsidRPr="00046D46">
              <w:rPr>
                <w:color w:val="000000"/>
                <w:sz w:val="22"/>
                <w:szCs w:val="22"/>
                <w:lang w:val="uk-UA"/>
              </w:rPr>
              <w:t>Суддя Бородавка К.П.</w:t>
            </w:r>
          </w:p>
          <w:p w:rsidR="00E276DE" w:rsidRPr="00046D46" w:rsidRDefault="00E276DE" w:rsidP="00661ADB">
            <w:pPr>
              <w:pStyle w:val="a3"/>
              <w:rPr>
                <w:color w:val="000000"/>
                <w:sz w:val="22"/>
                <w:szCs w:val="22"/>
                <w:lang w:val="uk-UA"/>
              </w:rPr>
            </w:pPr>
            <w:r>
              <w:rPr>
                <w:color w:val="000000"/>
                <w:sz w:val="22"/>
                <w:szCs w:val="22"/>
                <w:lang w:val="uk-UA"/>
              </w:rPr>
              <w:t>12.03</w:t>
            </w:r>
            <w:r w:rsidRPr="00046D46">
              <w:rPr>
                <w:color w:val="000000"/>
                <w:sz w:val="22"/>
                <w:szCs w:val="22"/>
                <w:lang w:val="uk-UA"/>
              </w:rPr>
              <w:t>.2018</w:t>
            </w:r>
          </w:p>
        </w:tc>
      </w:tr>
      <w:tr w:rsidR="00E276DE" w:rsidRPr="001B2372">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661ADB">
            <w:pPr>
              <w:pStyle w:val="a3"/>
              <w:jc w:val="center"/>
              <w:rPr>
                <w:lang w:val="uk-UA"/>
              </w:rPr>
            </w:pPr>
            <w:r>
              <w:rPr>
                <w:lang w:val="uk-UA"/>
              </w:rPr>
              <w:t>204</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36714E">
            <w:pPr>
              <w:pStyle w:val="a3"/>
              <w:rPr>
                <w:lang w:val="uk-UA"/>
              </w:rPr>
            </w:pPr>
            <w:r>
              <w:rPr>
                <w:lang w:val="uk-UA"/>
              </w:rPr>
              <w:t>2/235/491/18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B5708C">
            <w:pPr>
              <w:rPr>
                <w:rFonts w:ascii="Times New Roman" w:hAnsi="Times New Roman" w:cs="Times New Roman"/>
                <w:color w:val="000000"/>
                <w:lang w:val="uk-UA"/>
              </w:rPr>
            </w:pPr>
            <w:r w:rsidRPr="00255CFF">
              <w:rPr>
                <w:rFonts w:ascii="Times New Roman" w:hAnsi="Times New Roman" w:cs="Times New Roman"/>
                <w:color w:val="000000"/>
                <w:sz w:val="24"/>
                <w:szCs w:val="24"/>
                <w:lang w:val="uk-UA" w:eastAsia="ru-RU"/>
              </w:rPr>
              <w:t xml:space="preserve">Позовна заява </w:t>
            </w:r>
            <w:r>
              <w:rPr>
                <w:rFonts w:ascii="Times New Roman" w:hAnsi="Times New Roman" w:cs="Times New Roman"/>
                <w:color w:val="000000"/>
                <w:lang w:val="uk-UA"/>
              </w:rPr>
              <w:t>Шевченко Святослава Геннадійовича до Шевченко Аліни Віталіївни про розірвання шлюбу</w:t>
            </w:r>
            <w:r w:rsidRPr="00255CFF">
              <w:rPr>
                <w:rFonts w:ascii="Times New Roman" w:hAnsi="Times New Roman" w:cs="Times New Roman"/>
                <w:color w:val="000000"/>
                <w:lang w:val="uk-UA"/>
              </w:rPr>
              <w:t>.</w:t>
            </w:r>
          </w:p>
          <w:p w:rsidR="00E276DE" w:rsidRPr="00893532" w:rsidRDefault="00E276DE" w:rsidP="00B5708C">
            <w:pPr>
              <w:pStyle w:val="a3"/>
              <w:jc w:val="both"/>
              <w:rPr>
                <w:color w:val="000000"/>
                <w:sz w:val="22"/>
                <w:szCs w:val="22"/>
                <w:lang w:val="uk-UA" w:eastAsia="en-US"/>
              </w:rPr>
            </w:pPr>
            <w:r>
              <w:rPr>
                <w:color w:val="000000"/>
                <w:lang w:val="uk-UA"/>
              </w:rPr>
              <w:t xml:space="preserve">Шевченко Аліна Віталіївна </w:t>
            </w:r>
            <w:r>
              <w:rPr>
                <w:color w:val="000000"/>
                <w:sz w:val="22"/>
                <w:szCs w:val="22"/>
                <w:lang w:val="uk-UA" w:eastAsia="en-US"/>
              </w:rPr>
              <w:t>викликається до суду в якості відповідача.</w:t>
            </w:r>
          </w:p>
          <w:p w:rsidR="00E276DE" w:rsidRPr="00255CFF" w:rsidRDefault="00E276DE" w:rsidP="00B5708C">
            <w:pPr>
              <w:rPr>
                <w:rFonts w:ascii="Times New Roman" w:hAnsi="Times New Roman" w:cs="Times New Roman"/>
                <w:color w:val="000000"/>
                <w:sz w:val="24"/>
                <w:szCs w:val="24"/>
                <w:lang w:val="uk-UA" w:eastAsia="ru-RU"/>
              </w:rPr>
            </w:pP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1B2372" w:rsidRDefault="00E276DE" w:rsidP="00503EA6">
            <w:pPr>
              <w:pStyle w:val="a5"/>
              <w:rPr>
                <w:rFonts w:ascii="Times New Roman" w:hAnsi="Times New Roman" w:cs="Times New Roman"/>
                <w:sz w:val="24"/>
                <w:szCs w:val="24"/>
                <w:lang w:val="uk-UA"/>
              </w:rPr>
            </w:pPr>
            <w:r w:rsidRPr="001B2372">
              <w:rPr>
                <w:rFonts w:ascii="Times New Roman" w:hAnsi="Times New Roman" w:cs="Times New Roman"/>
                <w:sz w:val="24"/>
                <w:szCs w:val="24"/>
                <w:lang w:val="uk-UA"/>
              </w:rPr>
              <w:t xml:space="preserve">Судове  засідання призначено </w:t>
            </w:r>
            <w:r>
              <w:rPr>
                <w:rFonts w:ascii="Times New Roman" w:hAnsi="Times New Roman" w:cs="Times New Roman"/>
                <w:sz w:val="24"/>
                <w:szCs w:val="24"/>
                <w:lang w:val="uk-UA"/>
              </w:rPr>
              <w:t xml:space="preserve">27.03.2018 </w:t>
            </w:r>
            <w:r w:rsidRPr="001B2372">
              <w:rPr>
                <w:rFonts w:ascii="Times New Roman" w:hAnsi="Times New Roman" w:cs="Times New Roman"/>
                <w:sz w:val="24"/>
                <w:szCs w:val="24"/>
                <w:lang w:val="uk-UA"/>
              </w:rPr>
              <w:t xml:space="preserve"> о </w:t>
            </w:r>
            <w:r>
              <w:rPr>
                <w:rFonts w:ascii="Times New Roman" w:hAnsi="Times New Roman" w:cs="Times New Roman"/>
                <w:sz w:val="24"/>
                <w:szCs w:val="24"/>
                <w:lang w:val="uk-UA"/>
              </w:rPr>
              <w:t>12:0</w:t>
            </w:r>
            <w:r w:rsidRPr="001B2372">
              <w:rPr>
                <w:rFonts w:ascii="Times New Roman" w:hAnsi="Times New Roman" w:cs="Times New Roman"/>
                <w:sz w:val="24"/>
                <w:szCs w:val="24"/>
                <w:lang w:val="uk-UA"/>
              </w:rPr>
              <w:t>0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B5708C">
            <w:pPr>
              <w:pStyle w:val="a3"/>
              <w:rPr>
                <w:color w:val="000000"/>
                <w:lang w:val="uk-UA"/>
              </w:rPr>
            </w:pPr>
            <w:r>
              <w:rPr>
                <w:color w:val="000000"/>
                <w:lang w:val="uk-UA"/>
              </w:rPr>
              <w:t>Суддя Назаренко Г.В.</w:t>
            </w:r>
          </w:p>
          <w:p w:rsidR="00E276DE" w:rsidRPr="00002674" w:rsidRDefault="00E276DE" w:rsidP="00503EA6">
            <w:pPr>
              <w:pStyle w:val="a3"/>
              <w:rPr>
                <w:color w:val="000000"/>
                <w:lang w:val="uk-UA"/>
              </w:rPr>
            </w:pPr>
            <w:r>
              <w:rPr>
                <w:color w:val="000000"/>
                <w:lang w:val="uk-UA"/>
              </w:rPr>
              <w:t>12.03.2018</w:t>
            </w:r>
          </w:p>
        </w:tc>
      </w:tr>
      <w:tr w:rsidR="00E276DE" w:rsidRPr="001B2372">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661ADB">
            <w:pPr>
              <w:pStyle w:val="a3"/>
              <w:jc w:val="center"/>
              <w:rPr>
                <w:lang w:val="uk-UA"/>
              </w:rPr>
            </w:pPr>
            <w:r>
              <w:rPr>
                <w:lang w:val="uk-UA"/>
              </w:rPr>
              <w:t>205</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36714E">
            <w:pPr>
              <w:pStyle w:val="a3"/>
              <w:rPr>
                <w:lang w:val="uk-UA"/>
              </w:rPr>
            </w:pPr>
            <w:r>
              <w:rPr>
                <w:lang w:val="uk-UA"/>
              </w:rPr>
              <w:t>2/235/466/18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B5708C">
            <w:pPr>
              <w:rPr>
                <w:rFonts w:ascii="Times New Roman" w:hAnsi="Times New Roman" w:cs="Times New Roman"/>
                <w:color w:val="000000"/>
                <w:lang w:val="uk-UA"/>
              </w:rPr>
            </w:pPr>
            <w:r w:rsidRPr="00255CFF">
              <w:rPr>
                <w:rFonts w:ascii="Times New Roman" w:hAnsi="Times New Roman" w:cs="Times New Roman"/>
                <w:color w:val="000000"/>
                <w:sz w:val="24"/>
                <w:szCs w:val="24"/>
                <w:lang w:val="uk-UA" w:eastAsia="ru-RU"/>
              </w:rPr>
              <w:t xml:space="preserve">Позовна </w:t>
            </w:r>
            <w:r>
              <w:rPr>
                <w:rFonts w:ascii="Times New Roman" w:hAnsi="Times New Roman" w:cs="Times New Roman"/>
                <w:color w:val="000000"/>
                <w:sz w:val="24"/>
                <w:szCs w:val="24"/>
                <w:lang w:val="uk-UA" w:eastAsia="ru-RU"/>
              </w:rPr>
              <w:t>Публічного акціонерного товариства «Державний ощадний банк України» до Товариства з обмеженою відповідальністю «Текстильщик-2005», Кузнецової  Віри Юріївни про стягнення заборгованості</w:t>
            </w:r>
            <w:r w:rsidRPr="00255CFF">
              <w:rPr>
                <w:rFonts w:ascii="Times New Roman" w:hAnsi="Times New Roman" w:cs="Times New Roman"/>
                <w:color w:val="000000"/>
                <w:lang w:val="uk-UA"/>
              </w:rPr>
              <w:t>.</w:t>
            </w:r>
          </w:p>
          <w:p w:rsidR="00E276DE" w:rsidRPr="00893532" w:rsidRDefault="00E276DE" w:rsidP="00B5708C">
            <w:pPr>
              <w:pStyle w:val="a3"/>
              <w:jc w:val="both"/>
              <w:rPr>
                <w:color w:val="000000"/>
                <w:sz w:val="22"/>
                <w:szCs w:val="22"/>
                <w:lang w:val="uk-UA" w:eastAsia="en-US"/>
              </w:rPr>
            </w:pPr>
            <w:r>
              <w:rPr>
                <w:color w:val="000000"/>
                <w:lang w:val="uk-UA"/>
              </w:rPr>
              <w:lastRenderedPageBreak/>
              <w:t xml:space="preserve">Товариство з обмеженою відповідальністю «Текстильщик-2005» </w:t>
            </w:r>
            <w:r>
              <w:rPr>
                <w:color w:val="000000"/>
                <w:sz w:val="22"/>
                <w:szCs w:val="22"/>
                <w:lang w:val="uk-UA" w:eastAsia="en-US"/>
              </w:rPr>
              <w:t>викликається до суду в якості відповідача.</w:t>
            </w:r>
          </w:p>
          <w:p w:rsidR="00E276DE" w:rsidRPr="00255CFF" w:rsidRDefault="00E276DE" w:rsidP="00B5708C">
            <w:pPr>
              <w:rPr>
                <w:rFonts w:ascii="Times New Roman" w:hAnsi="Times New Roman" w:cs="Times New Roman"/>
                <w:color w:val="000000"/>
                <w:sz w:val="24"/>
                <w:szCs w:val="24"/>
                <w:lang w:val="uk-UA" w:eastAsia="ru-RU"/>
              </w:rPr>
            </w:pP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1B2372" w:rsidRDefault="00E276DE" w:rsidP="00503EA6">
            <w:pPr>
              <w:pStyle w:val="a5"/>
              <w:rPr>
                <w:rFonts w:ascii="Times New Roman" w:hAnsi="Times New Roman" w:cs="Times New Roman"/>
                <w:sz w:val="24"/>
                <w:szCs w:val="24"/>
                <w:lang w:val="uk-UA"/>
              </w:rPr>
            </w:pPr>
            <w:r w:rsidRPr="001B2372">
              <w:rPr>
                <w:rFonts w:ascii="Times New Roman" w:hAnsi="Times New Roman" w:cs="Times New Roman"/>
                <w:sz w:val="24"/>
                <w:szCs w:val="24"/>
                <w:lang w:val="uk-UA"/>
              </w:rPr>
              <w:lastRenderedPageBreak/>
              <w:t xml:space="preserve">Судове  засідання призначено </w:t>
            </w:r>
            <w:r>
              <w:rPr>
                <w:rFonts w:ascii="Times New Roman" w:hAnsi="Times New Roman" w:cs="Times New Roman"/>
                <w:sz w:val="24"/>
                <w:szCs w:val="24"/>
                <w:lang w:val="uk-UA"/>
              </w:rPr>
              <w:t xml:space="preserve">25.04.2018 </w:t>
            </w:r>
            <w:r w:rsidRPr="001B2372">
              <w:rPr>
                <w:rFonts w:ascii="Times New Roman" w:hAnsi="Times New Roman" w:cs="Times New Roman"/>
                <w:sz w:val="24"/>
                <w:szCs w:val="24"/>
                <w:lang w:val="uk-UA"/>
              </w:rPr>
              <w:t xml:space="preserve"> о </w:t>
            </w:r>
            <w:r>
              <w:rPr>
                <w:rFonts w:ascii="Times New Roman" w:hAnsi="Times New Roman" w:cs="Times New Roman"/>
                <w:sz w:val="24"/>
                <w:szCs w:val="24"/>
                <w:lang w:val="uk-UA"/>
              </w:rPr>
              <w:t>13:0</w:t>
            </w:r>
            <w:r w:rsidRPr="001B2372">
              <w:rPr>
                <w:rFonts w:ascii="Times New Roman" w:hAnsi="Times New Roman" w:cs="Times New Roman"/>
                <w:sz w:val="24"/>
                <w:szCs w:val="24"/>
                <w:lang w:val="uk-UA"/>
              </w:rPr>
              <w:t>0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B5708C">
            <w:pPr>
              <w:pStyle w:val="a3"/>
              <w:rPr>
                <w:color w:val="000000"/>
                <w:lang w:val="uk-UA"/>
              </w:rPr>
            </w:pPr>
            <w:r>
              <w:rPr>
                <w:color w:val="000000"/>
                <w:lang w:val="uk-UA"/>
              </w:rPr>
              <w:t>Суддя Назаренко Г.В.</w:t>
            </w:r>
          </w:p>
          <w:p w:rsidR="00E276DE" w:rsidRPr="00002674" w:rsidRDefault="00E276DE" w:rsidP="00B5708C">
            <w:pPr>
              <w:pStyle w:val="a3"/>
              <w:rPr>
                <w:color w:val="000000"/>
                <w:lang w:val="uk-UA"/>
              </w:rPr>
            </w:pPr>
            <w:r>
              <w:rPr>
                <w:color w:val="000000"/>
                <w:lang w:val="uk-UA"/>
              </w:rPr>
              <w:t>12.03.2018</w:t>
            </w:r>
          </w:p>
        </w:tc>
      </w:tr>
      <w:tr w:rsidR="00E276DE" w:rsidRPr="00A10C2B">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661ADB">
            <w:pPr>
              <w:pStyle w:val="a3"/>
              <w:jc w:val="center"/>
              <w:rPr>
                <w:lang w:val="uk-UA"/>
              </w:rPr>
            </w:pPr>
            <w:r>
              <w:rPr>
                <w:lang w:val="uk-UA"/>
              </w:rPr>
              <w:lastRenderedPageBreak/>
              <w:t>206</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36714E">
            <w:pPr>
              <w:pStyle w:val="a3"/>
              <w:rPr>
                <w:lang w:val="uk-UA"/>
              </w:rPr>
            </w:pPr>
            <w:r>
              <w:rPr>
                <w:lang w:val="uk-UA"/>
              </w:rPr>
              <w:t>235/771/18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255CFF" w:rsidRDefault="00E276DE" w:rsidP="00B5708C">
            <w:pPr>
              <w:rPr>
                <w:rFonts w:ascii="Times New Roman" w:hAnsi="Times New Roman" w:cs="Times New Roman"/>
                <w:color w:val="000000"/>
                <w:sz w:val="24"/>
                <w:szCs w:val="24"/>
                <w:lang w:val="uk-UA" w:eastAsia="ru-RU"/>
              </w:rPr>
            </w:pPr>
            <w:r w:rsidRPr="00A10C2B">
              <w:rPr>
                <w:rFonts w:ascii="Times New Roman" w:hAnsi="Times New Roman" w:cs="Times New Roman"/>
                <w:lang w:val="uk-UA" w:eastAsia="ru-RU"/>
              </w:rPr>
              <w:t>Заяв</w:t>
            </w:r>
            <w:r>
              <w:rPr>
                <w:rFonts w:ascii="Times New Roman" w:hAnsi="Times New Roman" w:cs="Times New Roman"/>
                <w:lang w:val="uk-UA" w:eastAsia="ru-RU"/>
              </w:rPr>
              <w:t xml:space="preserve">а </w:t>
            </w:r>
            <w:r w:rsidRPr="00A10C2B">
              <w:rPr>
                <w:rFonts w:ascii="Times New Roman" w:hAnsi="Times New Roman" w:cs="Times New Roman"/>
                <w:color w:val="000000"/>
                <w:lang w:val="uk-UA" w:eastAsia="ru-RU"/>
              </w:rPr>
              <w:t>Московського відділу Державної виконавчої служби міста Харків Головного територіального управління юстиції у Харківській області</w:t>
            </w:r>
            <w:r w:rsidRPr="00A10C2B">
              <w:rPr>
                <w:rFonts w:ascii="Times New Roman" w:hAnsi="Times New Roman" w:cs="Times New Roman"/>
                <w:lang w:val="uk-UA" w:eastAsia="ru-RU"/>
              </w:rPr>
              <w:t xml:space="preserve">, стягувач Прилуцький Валентин Валентинович, </w:t>
            </w:r>
            <w:r w:rsidRPr="00A10C2B">
              <w:rPr>
                <w:rFonts w:ascii="Times New Roman" w:hAnsi="Times New Roman" w:cs="Times New Roman"/>
                <w:color w:val="000000"/>
                <w:sz w:val="24"/>
                <w:szCs w:val="24"/>
                <w:lang w:val="uk-UA" w:eastAsia="ru-RU"/>
              </w:rPr>
              <w:t>боржник Щербіна Володимир Миколайович, про видачу дубліката виконавчого листа,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1B2372" w:rsidRDefault="00E276DE" w:rsidP="00503EA6">
            <w:pPr>
              <w:pStyle w:val="a5"/>
              <w:rPr>
                <w:rFonts w:ascii="Times New Roman" w:hAnsi="Times New Roman" w:cs="Times New Roman"/>
                <w:sz w:val="24"/>
                <w:szCs w:val="24"/>
                <w:lang w:val="uk-UA"/>
              </w:rPr>
            </w:pPr>
            <w:r w:rsidRPr="001B2372">
              <w:rPr>
                <w:rFonts w:ascii="Times New Roman" w:hAnsi="Times New Roman" w:cs="Times New Roman"/>
                <w:sz w:val="24"/>
                <w:szCs w:val="24"/>
                <w:lang w:val="uk-UA"/>
              </w:rPr>
              <w:t xml:space="preserve">Судове  засідання </w:t>
            </w:r>
            <w:r>
              <w:rPr>
                <w:rFonts w:ascii="Times New Roman" w:hAnsi="Times New Roman" w:cs="Times New Roman"/>
                <w:sz w:val="24"/>
                <w:szCs w:val="24"/>
                <w:lang w:val="uk-UA"/>
              </w:rPr>
              <w:t xml:space="preserve">відкладено 02.04.2018 </w:t>
            </w:r>
            <w:r w:rsidRPr="001B2372">
              <w:rPr>
                <w:rFonts w:ascii="Times New Roman" w:hAnsi="Times New Roman" w:cs="Times New Roman"/>
                <w:sz w:val="24"/>
                <w:szCs w:val="24"/>
                <w:lang w:val="uk-UA"/>
              </w:rPr>
              <w:t xml:space="preserve"> о </w:t>
            </w:r>
            <w:r>
              <w:rPr>
                <w:rFonts w:ascii="Times New Roman" w:hAnsi="Times New Roman" w:cs="Times New Roman"/>
                <w:sz w:val="24"/>
                <w:szCs w:val="24"/>
                <w:lang w:val="uk-UA"/>
              </w:rPr>
              <w:t>08:15</w:t>
            </w:r>
            <w:r w:rsidRPr="001B2372">
              <w:rPr>
                <w:rFonts w:ascii="Times New Roman" w:hAnsi="Times New Roman" w:cs="Times New Roman"/>
                <w:sz w:val="24"/>
                <w:szCs w:val="24"/>
                <w:lang w:val="uk-UA"/>
              </w:rPr>
              <w:t xml:space="preserve">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A10C2B">
            <w:pPr>
              <w:pStyle w:val="a3"/>
              <w:rPr>
                <w:color w:val="000000"/>
                <w:lang w:val="uk-UA"/>
              </w:rPr>
            </w:pPr>
            <w:r>
              <w:rPr>
                <w:color w:val="000000"/>
                <w:lang w:val="uk-UA"/>
              </w:rPr>
              <w:t>Суддя Величко О.В.</w:t>
            </w:r>
          </w:p>
          <w:p w:rsidR="00E276DE" w:rsidRDefault="00E276DE" w:rsidP="00A10C2B">
            <w:pPr>
              <w:pStyle w:val="a3"/>
              <w:rPr>
                <w:color w:val="000000"/>
                <w:lang w:val="uk-UA"/>
              </w:rPr>
            </w:pPr>
            <w:r>
              <w:rPr>
                <w:color w:val="000000"/>
                <w:lang w:val="uk-UA"/>
              </w:rPr>
              <w:t>13.03.2018</w:t>
            </w:r>
          </w:p>
        </w:tc>
      </w:tr>
      <w:tr w:rsidR="00E276DE" w:rsidRPr="00CE34DB">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661ADB">
            <w:pPr>
              <w:pStyle w:val="a3"/>
              <w:jc w:val="center"/>
              <w:rPr>
                <w:lang w:val="uk-UA"/>
              </w:rPr>
            </w:pPr>
            <w:r>
              <w:rPr>
                <w:lang w:val="uk-UA"/>
              </w:rPr>
              <w:t>207</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36714E">
            <w:pPr>
              <w:pStyle w:val="a3"/>
              <w:rPr>
                <w:lang w:val="uk-UA"/>
              </w:rPr>
            </w:pPr>
            <w:r>
              <w:rPr>
                <w:lang w:val="uk-UA"/>
              </w:rPr>
              <w:t>6/235/74/18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B5708C">
            <w:pPr>
              <w:rPr>
                <w:rStyle w:val="rvts13"/>
                <w:color w:val="000000"/>
                <w:lang w:val="uk-UA"/>
              </w:rPr>
            </w:pPr>
            <w:r w:rsidRPr="00CE34DB">
              <w:rPr>
                <w:rStyle w:val="rvts13"/>
                <w:color w:val="000000"/>
                <w:lang w:val="uk-UA"/>
              </w:rPr>
              <w:t>Публічного акціонерного товариства Акціонерний комерційний банк «Індустріалбанк» про заміну сторони виконавчого провадження, первісний стягувач: Публічне акціонерне товариство «Акціонерний банк «Експрес-Банк», боржник: Слівін Юрій Васильович</w:t>
            </w:r>
          </w:p>
          <w:p w:rsidR="00E276DE" w:rsidRPr="00CE34DB" w:rsidRDefault="00E276DE" w:rsidP="00B5708C">
            <w:pPr>
              <w:rPr>
                <w:rFonts w:ascii="Times New Roman" w:hAnsi="Times New Roman" w:cs="Times New Roman"/>
                <w:lang w:val="uk-UA" w:eastAsia="ru-RU"/>
              </w:rPr>
            </w:pPr>
            <w:r>
              <w:rPr>
                <w:rStyle w:val="rvts13"/>
                <w:color w:val="000000"/>
                <w:lang w:val="uk-UA"/>
              </w:rPr>
              <w:t>Слівін Юрій Васильович викликається в якості боржника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1B2372" w:rsidRDefault="00E276DE" w:rsidP="00CE34DB">
            <w:pPr>
              <w:pStyle w:val="a5"/>
              <w:rPr>
                <w:rFonts w:ascii="Times New Roman" w:hAnsi="Times New Roman" w:cs="Times New Roman"/>
                <w:sz w:val="24"/>
                <w:szCs w:val="24"/>
                <w:lang w:val="uk-UA"/>
              </w:rPr>
            </w:pPr>
            <w:r w:rsidRPr="001B2372">
              <w:rPr>
                <w:rFonts w:ascii="Times New Roman" w:hAnsi="Times New Roman" w:cs="Times New Roman"/>
                <w:sz w:val="24"/>
                <w:szCs w:val="24"/>
                <w:lang w:val="uk-UA"/>
              </w:rPr>
              <w:t xml:space="preserve">Судове  засідання </w:t>
            </w:r>
            <w:r>
              <w:rPr>
                <w:rFonts w:ascii="Times New Roman" w:hAnsi="Times New Roman" w:cs="Times New Roman"/>
                <w:sz w:val="24"/>
                <w:szCs w:val="24"/>
                <w:lang w:val="uk-UA"/>
              </w:rPr>
              <w:t xml:space="preserve">призначено 23.03.2018 року </w:t>
            </w:r>
            <w:r w:rsidRPr="001B2372">
              <w:rPr>
                <w:rFonts w:ascii="Times New Roman" w:hAnsi="Times New Roman" w:cs="Times New Roman"/>
                <w:sz w:val="24"/>
                <w:szCs w:val="24"/>
                <w:lang w:val="uk-UA"/>
              </w:rPr>
              <w:t xml:space="preserve"> о </w:t>
            </w:r>
            <w:r>
              <w:rPr>
                <w:rFonts w:ascii="Times New Roman" w:hAnsi="Times New Roman" w:cs="Times New Roman"/>
                <w:sz w:val="24"/>
                <w:szCs w:val="24"/>
                <w:lang w:val="uk-UA"/>
              </w:rPr>
              <w:t>08:30</w:t>
            </w:r>
            <w:r w:rsidRPr="001B2372">
              <w:rPr>
                <w:rFonts w:ascii="Times New Roman" w:hAnsi="Times New Roman" w:cs="Times New Roman"/>
                <w:sz w:val="24"/>
                <w:szCs w:val="24"/>
                <w:lang w:val="uk-UA"/>
              </w:rPr>
              <w:t xml:space="preserve">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2A4394">
            <w:pPr>
              <w:pStyle w:val="a3"/>
              <w:rPr>
                <w:color w:val="000000"/>
                <w:lang w:val="uk-UA"/>
              </w:rPr>
            </w:pPr>
            <w:r>
              <w:rPr>
                <w:color w:val="000000"/>
                <w:lang w:val="uk-UA"/>
              </w:rPr>
              <w:t>Суддя Хмельова С.М.</w:t>
            </w:r>
          </w:p>
          <w:p w:rsidR="00E276DE" w:rsidRDefault="00E276DE" w:rsidP="002A4394">
            <w:pPr>
              <w:pStyle w:val="a3"/>
              <w:rPr>
                <w:color w:val="000000"/>
                <w:lang w:val="uk-UA"/>
              </w:rPr>
            </w:pPr>
            <w:r>
              <w:rPr>
                <w:color w:val="000000"/>
                <w:lang w:val="uk-UA"/>
              </w:rPr>
              <w:t>13.03.2018</w:t>
            </w:r>
          </w:p>
        </w:tc>
      </w:tr>
      <w:tr w:rsidR="00E276DE" w:rsidRPr="002B068D">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661ADB">
            <w:pPr>
              <w:pStyle w:val="a3"/>
              <w:jc w:val="center"/>
              <w:rPr>
                <w:lang w:val="uk-UA"/>
              </w:rPr>
            </w:pPr>
            <w:r>
              <w:rPr>
                <w:lang w:val="uk-UA"/>
              </w:rPr>
              <w:t>208</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36714E">
            <w:pPr>
              <w:pStyle w:val="a3"/>
              <w:rPr>
                <w:lang w:val="uk-UA"/>
              </w:rPr>
            </w:pPr>
            <w:r>
              <w:rPr>
                <w:lang w:val="uk-UA"/>
              </w:rPr>
              <w:t>235/454/18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B5708C">
            <w:pPr>
              <w:rPr>
                <w:rFonts w:ascii="Times New Roman" w:hAnsi="Times New Roman" w:cs="Times New Roman"/>
                <w:color w:val="000000"/>
                <w:lang w:val="uk-UA" w:eastAsia="ru-RU"/>
              </w:rPr>
            </w:pPr>
            <w:r w:rsidRPr="002B068D">
              <w:rPr>
                <w:rFonts w:ascii="Times New Roman" w:hAnsi="Times New Roman" w:cs="Times New Roman"/>
                <w:color w:val="000000"/>
                <w:sz w:val="24"/>
                <w:szCs w:val="24"/>
                <w:lang w:val="uk-UA" w:eastAsia="ru-RU"/>
              </w:rPr>
              <w:t>за позовом</w:t>
            </w:r>
            <w:r>
              <w:rPr>
                <w:rFonts w:ascii="Times New Roman" w:hAnsi="Times New Roman" w:cs="Times New Roman"/>
                <w:color w:val="000000"/>
                <w:sz w:val="24"/>
                <w:szCs w:val="24"/>
                <w:lang w:eastAsia="ru-RU"/>
              </w:rPr>
              <w:t> </w:t>
            </w:r>
            <w:r w:rsidRPr="002B068D">
              <w:rPr>
                <w:rFonts w:ascii="Times New Roman" w:hAnsi="Times New Roman" w:cs="Times New Roman"/>
                <w:color w:val="000000"/>
                <w:lang w:val="uk-UA" w:eastAsia="ru-RU"/>
              </w:rPr>
              <w:t>Куц Алесі Олександрівни до Куц Артема Володимировича, третя особа</w:t>
            </w:r>
            <w:r>
              <w:rPr>
                <w:rFonts w:ascii="Times New Roman" w:hAnsi="Times New Roman" w:cs="Times New Roman"/>
                <w:color w:val="000000"/>
                <w:lang w:eastAsia="ru-RU"/>
              </w:rPr>
              <w:t> </w:t>
            </w:r>
            <w:r w:rsidRPr="002B068D">
              <w:rPr>
                <w:rFonts w:ascii="Times New Roman" w:hAnsi="Times New Roman" w:cs="Times New Roman"/>
                <w:color w:val="000000"/>
                <w:lang w:val="uk-UA" w:eastAsia="ru-RU"/>
              </w:rPr>
              <w:t xml:space="preserve"> Орган опіки та піклування виконкому Волноваської райдержадміністрації Донецької області, про надання дозволу матері на зняття з реєстрації місця проживання та реєстрацію місця проживання неповнолітньої дитини без згоди батька</w:t>
            </w:r>
          </w:p>
          <w:p w:rsidR="00E276DE" w:rsidRPr="002B068D" w:rsidRDefault="00E276DE" w:rsidP="00B5708C">
            <w:pPr>
              <w:rPr>
                <w:rStyle w:val="rvts13"/>
                <w:color w:val="000000"/>
                <w:lang w:val="uk-UA"/>
              </w:rPr>
            </w:pPr>
            <w:r w:rsidRPr="002B068D">
              <w:rPr>
                <w:rFonts w:ascii="Times New Roman" w:hAnsi="Times New Roman" w:cs="Times New Roman"/>
                <w:color w:val="000000"/>
                <w:lang w:val="uk-UA" w:eastAsia="ru-RU"/>
              </w:rPr>
              <w:t>Куц АртемВолодимирович</w:t>
            </w:r>
            <w:r w:rsidRPr="002B068D">
              <w:rPr>
                <w:rFonts w:ascii="Times New Roman" w:hAnsi="Times New Roman" w:cs="Times New Roman"/>
                <w:color w:val="000000"/>
                <w:sz w:val="24"/>
                <w:szCs w:val="24"/>
                <w:lang w:val="uk-UA"/>
              </w:rPr>
              <w:t>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1B2372" w:rsidRDefault="00E276DE" w:rsidP="00CE34DB">
            <w:pPr>
              <w:pStyle w:val="a5"/>
              <w:rPr>
                <w:rFonts w:ascii="Times New Roman" w:hAnsi="Times New Roman" w:cs="Times New Roman"/>
                <w:sz w:val="24"/>
                <w:szCs w:val="24"/>
                <w:lang w:val="uk-UA"/>
              </w:rPr>
            </w:pPr>
            <w:r w:rsidRPr="001B2372">
              <w:rPr>
                <w:rFonts w:ascii="Times New Roman" w:hAnsi="Times New Roman" w:cs="Times New Roman"/>
                <w:sz w:val="24"/>
                <w:szCs w:val="24"/>
                <w:lang w:val="uk-UA"/>
              </w:rPr>
              <w:t xml:space="preserve">Судове  засідання </w:t>
            </w:r>
            <w:r>
              <w:rPr>
                <w:rFonts w:ascii="Times New Roman" w:hAnsi="Times New Roman" w:cs="Times New Roman"/>
                <w:sz w:val="24"/>
                <w:szCs w:val="24"/>
                <w:lang w:val="uk-UA"/>
              </w:rPr>
              <w:t xml:space="preserve">відкладено 19.03.2018 </w:t>
            </w:r>
            <w:r w:rsidRPr="001B2372">
              <w:rPr>
                <w:rFonts w:ascii="Times New Roman" w:hAnsi="Times New Roman" w:cs="Times New Roman"/>
                <w:sz w:val="24"/>
                <w:szCs w:val="24"/>
                <w:lang w:val="uk-UA"/>
              </w:rPr>
              <w:t xml:space="preserve"> о </w:t>
            </w:r>
            <w:r>
              <w:rPr>
                <w:rFonts w:ascii="Times New Roman" w:hAnsi="Times New Roman" w:cs="Times New Roman"/>
                <w:sz w:val="24"/>
                <w:szCs w:val="24"/>
                <w:lang w:val="uk-UA"/>
              </w:rPr>
              <w:t>13:00</w:t>
            </w:r>
            <w:r w:rsidRPr="001B2372">
              <w:rPr>
                <w:rFonts w:ascii="Times New Roman" w:hAnsi="Times New Roman" w:cs="Times New Roman"/>
                <w:sz w:val="24"/>
                <w:szCs w:val="24"/>
                <w:lang w:val="uk-UA"/>
              </w:rPr>
              <w:t xml:space="preserve">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2B068D">
            <w:pPr>
              <w:pStyle w:val="a3"/>
              <w:rPr>
                <w:color w:val="000000"/>
                <w:lang w:val="uk-UA"/>
              </w:rPr>
            </w:pPr>
            <w:r>
              <w:rPr>
                <w:color w:val="000000"/>
                <w:lang w:val="uk-UA"/>
              </w:rPr>
              <w:t>Суддя Величко О.В.</w:t>
            </w:r>
          </w:p>
          <w:p w:rsidR="00E276DE" w:rsidRDefault="00E276DE" w:rsidP="002B068D">
            <w:pPr>
              <w:pStyle w:val="a3"/>
              <w:rPr>
                <w:color w:val="000000"/>
                <w:lang w:val="uk-UA"/>
              </w:rPr>
            </w:pPr>
            <w:r>
              <w:rPr>
                <w:color w:val="000000"/>
                <w:lang w:val="uk-UA"/>
              </w:rPr>
              <w:t>13.03.2018</w:t>
            </w:r>
          </w:p>
        </w:tc>
      </w:tr>
      <w:tr w:rsidR="00E276DE" w:rsidRPr="002B068D">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661ADB">
            <w:pPr>
              <w:pStyle w:val="a3"/>
              <w:jc w:val="center"/>
              <w:rPr>
                <w:lang w:val="uk-UA"/>
              </w:rPr>
            </w:pPr>
            <w:r>
              <w:rPr>
                <w:lang w:val="uk-UA"/>
              </w:rPr>
              <w:lastRenderedPageBreak/>
              <w:t>209</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36714E">
            <w:pPr>
              <w:pStyle w:val="a3"/>
              <w:rPr>
                <w:lang w:val="uk-UA"/>
              </w:rPr>
            </w:pPr>
            <w:r>
              <w:rPr>
                <w:lang w:val="uk-UA"/>
              </w:rPr>
              <w:t>235/4544/15-ц</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B5708C">
            <w:pPr>
              <w:rPr>
                <w:rFonts w:ascii="Times New Roman" w:hAnsi="Times New Roman" w:cs="Times New Roman"/>
                <w:lang w:val="uk-UA" w:eastAsia="ru-RU"/>
              </w:rPr>
            </w:pPr>
            <w:r>
              <w:rPr>
                <w:lang w:eastAsia="ru-RU"/>
              </w:rPr>
              <w:t xml:space="preserve">скаргу </w:t>
            </w:r>
            <w:r>
              <w:rPr>
                <w:rFonts w:ascii="Times New Roman" w:hAnsi="Times New Roman" w:cs="Times New Roman"/>
                <w:lang w:eastAsia="ru-RU"/>
              </w:rPr>
              <w:t xml:space="preserve"> Уповноваженої особи Фонду гарантування вкладів фізичних осіб на ліквідацію ПАТ «ВіЕйБі Банк» Славкіної Марини Анатоліївни  на  повідомлення  державного виконавця Слав»янського міськрайонного відділу державної виконавчої служби Головного територіального управління юстиції у Донецькій області Титаренко А.В., заінтересована особа Миронов В»ячеслав Валерійович,  </w:t>
            </w:r>
          </w:p>
          <w:p w:rsidR="00E276DE" w:rsidRPr="00637457" w:rsidRDefault="00E276DE" w:rsidP="00B5708C">
            <w:pPr>
              <w:rPr>
                <w:rFonts w:ascii="Times New Roman" w:hAnsi="Times New Roman" w:cs="Times New Roman"/>
                <w:color w:val="000000"/>
                <w:sz w:val="24"/>
                <w:szCs w:val="24"/>
                <w:lang w:val="uk-UA" w:eastAsia="ru-RU"/>
              </w:rPr>
            </w:pPr>
            <w:r>
              <w:rPr>
                <w:rFonts w:ascii="Times New Roman" w:hAnsi="Times New Roman" w:cs="Times New Roman"/>
                <w:lang w:eastAsia="ru-RU"/>
              </w:rPr>
              <w:t>Миронов В»ячеслав Валерійович</w:t>
            </w:r>
            <w:r w:rsidRPr="002B068D">
              <w:rPr>
                <w:rFonts w:ascii="Times New Roman" w:hAnsi="Times New Roman" w:cs="Times New Roman"/>
                <w:color w:val="000000"/>
                <w:sz w:val="24"/>
                <w:szCs w:val="24"/>
                <w:lang w:val="uk-UA"/>
              </w:rPr>
              <w:t xml:space="preserve"> викликається до суду в якості </w:t>
            </w:r>
            <w:r>
              <w:rPr>
                <w:rFonts w:ascii="Times New Roman" w:hAnsi="Times New Roman" w:cs="Times New Roman"/>
                <w:color w:val="000000"/>
                <w:sz w:val="24"/>
                <w:szCs w:val="24"/>
                <w:lang w:val="uk-UA"/>
              </w:rPr>
              <w:t>заінтересованої особи</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1B2372" w:rsidRDefault="00E276DE" w:rsidP="00CE34DB">
            <w:pPr>
              <w:pStyle w:val="a5"/>
              <w:rPr>
                <w:rFonts w:ascii="Times New Roman" w:hAnsi="Times New Roman" w:cs="Times New Roman"/>
                <w:sz w:val="24"/>
                <w:szCs w:val="24"/>
                <w:lang w:val="uk-UA"/>
              </w:rPr>
            </w:pPr>
            <w:r w:rsidRPr="001B2372">
              <w:rPr>
                <w:rFonts w:ascii="Times New Roman" w:hAnsi="Times New Roman" w:cs="Times New Roman"/>
                <w:sz w:val="24"/>
                <w:szCs w:val="24"/>
                <w:lang w:val="uk-UA"/>
              </w:rPr>
              <w:t xml:space="preserve">Судове  засідання </w:t>
            </w:r>
            <w:r>
              <w:rPr>
                <w:rFonts w:ascii="Times New Roman" w:hAnsi="Times New Roman" w:cs="Times New Roman"/>
                <w:sz w:val="24"/>
                <w:szCs w:val="24"/>
                <w:lang w:val="uk-UA"/>
              </w:rPr>
              <w:t xml:space="preserve">відкладено 04.04.2018 </w:t>
            </w:r>
            <w:r w:rsidRPr="001B2372">
              <w:rPr>
                <w:rFonts w:ascii="Times New Roman" w:hAnsi="Times New Roman" w:cs="Times New Roman"/>
                <w:sz w:val="24"/>
                <w:szCs w:val="24"/>
                <w:lang w:val="uk-UA"/>
              </w:rPr>
              <w:t xml:space="preserve"> о </w:t>
            </w:r>
            <w:r>
              <w:rPr>
                <w:rFonts w:ascii="Times New Roman" w:hAnsi="Times New Roman" w:cs="Times New Roman"/>
                <w:sz w:val="24"/>
                <w:szCs w:val="24"/>
                <w:lang w:val="uk-UA"/>
              </w:rPr>
              <w:t>08:45</w:t>
            </w:r>
            <w:r w:rsidRPr="001B2372">
              <w:rPr>
                <w:rFonts w:ascii="Times New Roman" w:hAnsi="Times New Roman" w:cs="Times New Roman"/>
                <w:sz w:val="24"/>
                <w:szCs w:val="24"/>
                <w:lang w:val="uk-UA"/>
              </w:rPr>
              <w:t xml:space="preserve">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637457">
            <w:pPr>
              <w:pStyle w:val="a3"/>
              <w:rPr>
                <w:color w:val="000000"/>
                <w:lang w:val="uk-UA"/>
              </w:rPr>
            </w:pPr>
            <w:r>
              <w:rPr>
                <w:color w:val="000000"/>
                <w:lang w:val="uk-UA"/>
              </w:rPr>
              <w:t>Суддя Величко О.В.</w:t>
            </w:r>
          </w:p>
          <w:p w:rsidR="00E276DE" w:rsidRDefault="00E276DE" w:rsidP="00637457">
            <w:pPr>
              <w:pStyle w:val="a3"/>
              <w:rPr>
                <w:color w:val="000000"/>
                <w:lang w:val="uk-UA"/>
              </w:rPr>
            </w:pPr>
            <w:r>
              <w:rPr>
                <w:color w:val="000000"/>
                <w:lang w:val="uk-UA"/>
              </w:rPr>
              <w:t>13.03.2018</w:t>
            </w:r>
          </w:p>
        </w:tc>
      </w:tr>
      <w:tr w:rsidR="00E276DE" w:rsidRPr="002B068D">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661ADB">
            <w:pPr>
              <w:pStyle w:val="a3"/>
              <w:jc w:val="center"/>
              <w:rPr>
                <w:lang w:val="uk-UA"/>
              </w:rPr>
            </w:pPr>
            <w:r>
              <w:rPr>
                <w:lang w:val="uk-UA"/>
              </w:rPr>
              <w:t>210</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36714E">
            <w:pPr>
              <w:pStyle w:val="a3"/>
              <w:rPr>
                <w:lang w:val="uk-UA"/>
              </w:rPr>
            </w:pPr>
            <w:r>
              <w:rPr>
                <w:color w:val="000000"/>
                <w:lang w:val="uk-UA"/>
              </w:rPr>
              <w:t>235/960/18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B5708C">
            <w:pPr>
              <w:rPr>
                <w:rFonts w:ascii="Times New Roman" w:hAnsi="Times New Roman" w:cs="Times New Roman"/>
                <w:color w:val="000000"/>
                <w:sz w:val="24"/>
                <w:szCs w:val="24"/>
                <w:lang w:val="uk-UA" w:eastAsia="ru-RU"/>
              </w:rPr>
            </w:pPr>
            <w:r>
              <w:rPr>
                <w:rFonts w:ascii="Times New Roman" w:hAnsi="Times New Roman" w:cs="Times New Roman"/>
                <w:lang w:eastAsia="ru-RU"/>
              </w:rPr>
              <w:t xml:space="preserve">заяву  </w:t>
            </w:r>
            <w:r>
              <w:rPr>
                <w:rFonts w:ascii="Times New Roman" w:hAnsi="Times New Roman" w:cs="Times New Roman"/>
                <w:color w:val="000000"/>
                <w:lang w:eastAsia="ru-RU"/>
              </w:rPr>
              <w:t>Товариства з обмеженою відповідальністю «Фінансова компанія «Довіра та Гарантія»</w:t>
            </w:r>
            <w:r>
              <w:rPr>
                <w:rFonts w:ascii="Times New Roman" w:hAnsi="Times New Roman" w:cs="Times New Roman"/>
                <w:lang w:eastAsia="ru-RU"/>
              </w:rPr>
              <w:t xml:space="preserve">,  первісний стягувач Публічне Акціонерне товариство </w:t>
            </w:r>
            <w:r>
              <w:rPr>
                <w:rFonts w:ascii="Times New Roman" w:hAnsi="Times New Roman" w:cs="Times New Roman"/>
                <w:color w:val="000000"/>
                <w:sz w:val="24"/>
                <w:szCs w:val="24"/>
                <w:lang w:eastAsia="ru-RU"/>
              </w:rPr>
              <w:t xml:space="preserve"> «Райффайзен Банк Аваль»,</w:t>
            </w:r>
            <w:r>
              <w:rPr>
                <w:rFonts w:ascii="Times New Roman" w:hAnsi="Times New Roman" w:cs="Times New Roman"/>
                <w:lang w:eastAsia="ru-RU"/>
              </w:rPr>
              <w:t xml:space="preserve"> Публічне Акціонерне товариство «Вектор Банк», </w:t>
            </w:r>
            <w:r>
              <w:rPr>
                <w:rFonts w:ascii="Times New Roman" w:hAnsi="Times New Roman" w:cs="Times New Roman"/>
                <w:color w:val="000000"/>
                <w:sz w:val="24"/>
                <w:szCs w:val="24"/>
                <w:lang w:eastAsia="ru-RU"/>
              </w:rPr>
              <w:t xml:space="preserve"> боржник  Форнальський Володимир Олексійович, </w:t>
            </w:r>
            <w:r>
              <w:rPr>
                <w:rFonts w:ascii="Times New Roman" w:hAnsi="Times New Roman" w:cs="Times New Roman"/>
                <w:lang w:eastAsia="ru-RU"/>
              </w:rPr>
              <w:t>про заміну сторони виконавчого провадження по цивільній справі № 2-259/10 Кіровського районного суду м.Донецька</w:t>
            </w:r>
            <w:r>
              <w:rPr>
                <w:rFonts w:ascii="Times New Roman" w:hAnsi="Times New Roman" w:cs="Times New Roman"/>
                <w:color w:val="000000"/>
                <w:sz w:val="24"/>
                <w:szCs w:val="24"/>
                <w:lang w:eastAsia="ru-RU"/>
              </w:rPr>
              <w:t xml:space="preserve"> за позовом </w:t>
            </w:r>
            <w:r>
              <w:rPr>
                <w:rFonts w:ascii="Times New Roman" w:hAnsi="Times New Roman" w:cs="Times New Roman"/>
                <w:lang w:eastAsia="ru-RU"/>
              </w:rPr>
              <w:t xml:space="preserve">Публічого Акціонерного товариства </w:t>
            </w:r>
            <w:r>
              <w:rPr>
                <w:rFonts w:ascii="Times New Roman" w:hAnsi="Times New Roman" w:cs="Times New Roman"/>
                <w:color w:val="000000"/>
                <w:sz w:val="24"/>
                <w:szCs w:val="24"/>
                <w:lang w:eastAsia="ru-RU"/>
              </w:rPr>
              <w:t xml:space="preserve"> «Райффайзен Банк Аваль» до  Форнальського Володимира Олексійовича про стягнення заборгованості за кредитним договором</w:t>
            </w:r>
          </w:p>
          <w:p w:rsidR="00E276DE" w:rsidRPr="00E009D4" w:rsidRDefault="00E276DE" w:rsidP="00B5708C">
            <w:pPr>
              <w:rPr>
                <w:lang w:val="uk-UA" w:eastAsia="ru-RU"/>
              </w:rPr>
            </w:pPr>
            <w:r>
              <w:rPr>
                <w:rFonts w:ascii="Times New Roman" w:hAnsi="Times New Roman" w:cs="Times New Roman"/>
                <w:color w:val="000000"/>
                <w:sz w:val="24"/>
                <w:szCs w:val="24"/>
                <w:lang w:eastAsia="ru-RU"/>
              </w:rPr>
              <w:t>Форнальськ</w:t>
            </w:r>
            <w:r>
              <w:rPr>
                <w:rFonts w:ascii="Times New Roman" w:hAnsi="Times New Roman" w:cs="Times New Roman"/>
                <w:color w:val="000000"/>
                <w:sz w:val="24"/>
                <w:szCs w:val="24"/>
                <w:lang w:val="uk-UA" w:eastAsia="ru-RU"/>
              </w:rPr>
              <w:t>ий</w:t>
            </w:r>
            <w:r>
              <w:rPr>
                <w:rFonts w:ascii="Times New Roman" w:hAnsi="Times New Roman" w:cs="Times New Roman"/>
                <w:color w:val="000000"/>
                <w:sz w:val="24"/>
                <w:szCs w:val="24"/>
                <w:lang w:eastAsia="ru-RU"/>
              </w:rPr>
              <w:t xml:space="preserve"> Володимир Олексійович</w:t>
            </w:r>
            <w:r w:rsidRPr="002B068D">
              <w:rPr>
                <w:rFonts w:ascii="Times New Roman" w:hAnsi="Times New Roman" w:cs="Times New Roman"/>
                <w:color w:val="000000"/>
                <w:sz w:val="24"/>
                <w:szCs w:val="24"/>
                <w:lang w:val="uk-UA"/>
              </w:rPr>
              <w:t xml:space="preserve"> викликається до суду в якості </w:t>
            </w:r>
            <w:r>
              <w:rPr>
                <w:rFonts w:ascii="Times New Roman" w:hAnsi="Times New Roman" w:cs="Times New Roman"/>
                <w:color w:val="000000"/>
                <w:sz w:val="24"/>
                <w:szCs w:val="24"/>
                <w:lang w:val="uk-UA"/>
              </w:rPr>
              <w:t>заінтересованої особи</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1B2372" w:rsidRDefault="00E276DE" w:rsidP="00CE34DB">
            <w:pPr>
              <w:pStyle w:val="a5"/>
              <w:rPr>
                <w:rFonts w:ascii="Times New Roman" w:hAnsi="Times New Roman" w:cs="Times New Roman"/>
                <w:sz w:val="24"/>
                <w:szCs w:val="24"/>
                <w:lang w:val="uk-UA"/>
              </w:rPr>
            </w:pPr>
            <w:r w:rsidRPr="001B2372">
              <w:rPr>
                <w:rFonts w:ascii="Times New Roman" w:hAnsi="Times New Roman" w:cs="Times New Roman"/>
                <w:sz w:val="24"/>
                <w:szCs w:val="24"/>
                <w:lang w:val="uk-UA"/>
              </w:rPr>
              <w:t xml:space="preserve">Судове  засідання </w:t>
            </w:r>
            <w:r>
              <w:rPr>
                <w:rFonts w:ascii="Times New Roman" w:hAnsi="Times New Roman" w:cs="Times New Roman"/>
                <w:sz w:val="24"/>
                <w:szCs w:val="24"/>
                <w:lang w:val="uk-UA"/>
              </w:rPr>
              <w:t xml:space="preserve">відкладено 29.03.2018 </w:t>
            </w:r>
            <w:r w:rsidRPr="001B2372">
              <w:rPr>
                <w:rFonts w:ascii="Times New Roman" w:hAnsi="Times New Roman" w:cs="Times New Roman"/>
                <w:sz w:val="24"/>
                <w:szCs w:val="24"/>
                <w:lang w:val="uk-UA"/>
              </w:rPr>
              <w:t xml:space="preserve"> о </w:t>
            </w:r>
            <w:r>
              <w:rPr>
                <w:rFonts w:ascii="Times New Roman" w:hAnsi="Times New Roman" w:cs="Times New Roman"/>
                <w:sz w:val="24"/>
                <w:szCs w:val="24"/>
                <w:lang w:val="uk-UA"/>
              </w:rPr>
              <w:t>08:45</w:t>
            </w:r>
            <w:r w:rsidRPr="001B2372">
              <w:rPr>
                <w:rFonts w:ascii="Times New Roman" w:hAnsi="Times New Roman" w:cs="Times New Roman"/>
                <w:sz w:val="24"/>
                <w:szCs w:val="24"/>
                <w:lang w:val="uk-UA"/>
              </w:rPr>
              <w:t xml:space="preserve">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E009D4">
            <w:pPr>
              <w:pStyle w:val="a3"/>
              <w:rPr>
                <w:color w:val="000000"/>
                <w:lang w:val="uk-UA"/>
              </w:rPr>
            </w:pPr>
            <w:r>
              <w:rPr>
                <w:color w:val="000000"/>
                <w:lang w:val="uk-UA"/>
              </w:rPr>
              <w:t>Суддя Величко О.В.</w:t>
            </w:r>
          </w:p>
          <w:p w:rsidR="00E276DE" w:rsidRDefault="00E276DE" w:rsidP="00E009D4">
            <w:pPr>
              <w:pStyle w:val="a3"/>
              <w:rPr>
                <w:color w:val="000000"/>
                <w:lang w:val="uk-UA"/>
              </w:rPr>
            </w:pPr>
            <w:r>
              <w:rPr>
                <w:color w:val="000000"/>
                <w:lang w:val="uk-UA"/>
              </w:rPr>
              <w:t>13.03.2018</w:t>
            </w:r>
          </w:p>
        </w:tc>
      </w:tr>
      <w:tr w:rsidR="00E276DE" w:rsidRPr="002B068D">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661ADB">
            <w:pPr>
              <w:pStyle w:val="a3"/>
              <w:jc w:val="center"/>
              <w:rPr>
                <w:lang w:val="uk-UA"/>
              </w:rPr>
            </w:pPr>
            <w:r>
              <w:rPr>
                <w:lang w:val="uk-UA"/>
              </w:rPr>
              <w:t>211</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36714E">
            <w:pPr>
              <w:pStyle w:val="a3"/>
              <w:rPr>
                <w:color w:val="000000"/>
                <w:lang w:val="uk-UA"/>
              </w:rPr>
            </w:pPr>
            <w:r>
              <w:rPr>
                <w:color w:val="000000"/>
                <w:lang w:val="uk-UA"/>
              </w:rPr>
              <w:t>235/495/18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B5708C">
            <w:pPr>
              <w:rPr>
                <w:rFonts w:ascii="Times New Roman" w:hAnsi="Times New Roman" w:cs="Times New Roman"/>
                <w:sz w:val="24"/>
                <w:szCs w:val="24"/>
                <w:lang w:val="uk-UA" w:eastAsia="ru-RU"/>
              </w:rPr>
            </w:pPr>
            <w:r>
              <w:rPr>
                <w:rFonts w:ascii="Times New Roman" w:hAnsi="Times New Roman" w:cs="Times New Roman"/>
                <w:sz w:val="24"/>
                <w:szCs w:val="24"/>
                <w:lang w:eastAsia="ru-RU"/>
              </w:rPr>
              <w:t xml:space="preserve">за заявою Товариства з обмеженою відповідальністю Фінансова компанія «Довіра та Гарантія» про видачу дубліката виконавчого листа та поновлення строку для пред’явлення виконавчого листа до виконання, заінтересована особа: Макаров Олександр Олександрович, по </w:t>
            </w:r>
            <w:r>
              <w:rPr>
                <w:rFonts w:ascii="Times New Roman" w:hAnsi="Times New Roman" w:cs="Times New Roman"/>
                <w:sz w:val="24"/>
                <w:szCs w:val="24"/>
                <w:lang w:eastAsia="ru-RU"/>
              </w:rPr>
              <w:lastRenderedPageBreak/>
              <w:t>справі 2/0525/2695/12  Кіровського районного суду м.Донецька за позовом Публічного Акціонерного Товариства «Райффайзен Банк Аваль» до Макарова Олександра Олександровича про стягнення заборгованості за кредитним договором</w:t>
            </w:r>
          </w:p>
          <w:p w:rsidR="00E276DE" w:rsidRPr="00184B9E" w:rsidRDefault="00E276DE" w:rsidP="00B5708C">
            <w:pPr>
              <w:rPr>
                <w:rFonts w:ascii="Times New Roman" w:hAnsi="Times New Roman" w:cs="Times New Roman"/>
                <w:lang w:val="uk-UA" w:eastAsia="ru-RU"/>
              </w:rPr>
            </w:pPr>
            <w:r>
              <w:rPr>
                <w:rFonts w:ascii="Times New Roman" w:hAnsi="Times New Roman" w:cs="Times New Roman"/>
                <w:sz w:val="24"/>
                <w:szCs w:val="24"/>
                <w:lang w:eastAsia="ru-RU"/>
              </w:rPr>
              <w:t>Макаров Олександр Олександрович</w:t>
            </w:r>
            <w:r w:rsidRPr="002B068D">
              <w:rPr>
                <w:rFonts w:ascii="Times New Roman" w:hAnsi="Times New Roman" w:cs="Times New Roman"/>
                <w:color w:val="000000"/>
                <w:sz w:val="24"/>
                <w:szCs w:val="24"/>
                <w:lang w:val="uk-UA"/>
              </w:rPr>
              <w:t xml:space="preserve">викликається до суду в якості </w:t>
            </w:r>
            <w:r>
              <w:rPr>
                <w:rFonts w:ascii="Times New Roman" w:hAnsi="Times New Roman" w:cs="Times New Roman"/>
                <w:color w:val="000000"/>
                <w:sz w:val="24"/>
                <w:szCs w:val="24"/>
                <w:lang w:val="uk-UA"/>
              </w:rPr>
              <w:t>заінтересованої особи</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1B2372" w:rsidRDefault="00E276DE" w:rsidP="00CE34DB">
            <w:pPr>
              <w:pStyle w:val="a5"/>
              <w:rPr>
                <w:rFonts w:ascii="Times New Roman" w:hAnsi="Times New Roman" w:cs="Times New Roman"/>
                <w:sz w:val="24"/>
                <w:szCs w:val="24"/>
                <w:lang w:val="uk-UA"/>
              </w:rPr>
            </w:pPr>
            <w:r w:rsidRPr="001B2372">
              <w:rPr>
                <w:rFonts w:ascii="Times New Roman" w:hAnsi="Times New Roman" w:cs="Times New Roman"/>
                <w:sz w:val="24"/>
                <w:szCs w:val="24"/>
                <w:lang w:val="uk-UA"/>
              </w:rPr>
              <w:lastRenderedPageBreak/>
              <w:t xml:space="preserve">Судове  засідання </w:t>
            </w:r>
            <w:r>
              <w:rPr>
                <w:rFonts w:ascii="Times New Roman" w:hAnsi="Times New Roman" w:cs="Times New Roman"/>
                <w:sz w:val="24"/>
                <w:szCs w:val="24"/>
                <w:lang w:val="uk-UA"/>
              </w:rPr>
              <w:t xml:space="preserve">відкладено 28.03.2018 </w:t>
            </w:r>
            <w:r w:rsidRPr="001B2372">
              <w:rPr>
                <w:rFonts w:ascii="Times New Roman" w:hAnsi="Times New Roman" w:cs="Times New Roman"/>
                <w:sz w:val="24"/>
                <w:szCs w:val="24"/>
                <w:lang w:val="uk-UA"/>
              </w:rPr>
              <w:t xml:space="preserve"> о </w:t>
            </w:r>
            <w:r>
              <w:rPr>
                <w:rFonts w:ascii="Times New Roman" w:hAnsi="Times New Roman" w:cs="Times New Roman"/>
                <w:sz w:val="24"/>
                <w:szCs w:val="24"/>
                <w:lang w:val="uk-UA"/>
              </w:rPr>
              <w:t>08:00</w:t>
            </w:r>
            <w:r w:rsidRPr="001B2372">
              <w:rPr>
                <w:rFonts w:ascii="Times New Roman" w:hAnsi="Times New Roman" w:cs="Times New Roman"/>
                <w:sz w:val="24"/>
                <w:szCs w:val="24"/>
                <w:lang w:val="uk-UA"/>
              </w:rPr>
              <w:t xml:space="preserve">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184B9E">
            <w:pPr>
              <w:pStyle w:val="a3"/>
              <w:rPr>
                <w:color w:val="000000"/>
                <w:lang w:val="uk-UA"/>
              </w:rPr>
            </w:pPr>
            <w:r>
              <w:rPr>
                <w:color w:val="000000"/>
                <w:lang w:val="uk-UA"/>
              </w:rPr>
              <w:t>Суддя Величко О.В.</w:t>
            </w:r>
          </w:p>
          <w:p w:rsidR="00E276DE" w:rsidRDefault="00E276DE" w:rsidP="00184B9E">
            <w:pPr>
              <w:pStyle w:val="a3"/>
              <w:rPr>
                <w:color w:val="000000"/>
                <w:lang w:val="uk-UA"/>
              </w:rPr>
            </w:pPr>
            <w:r>
              <w:rPr>
                <w:color w:val="000000"/>
                <w:lang w:val="uk-UA"/>
              </w:rPr>
              <w:t>13.03.2018</w:t>
            </w:r>
          </w:p>
        </w:tc>
      </w:tr>
      <w:tr w:rsidR="00E276DE" w:rsidRPr="002B068D">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661ADB">
            <w:pPr>
              <w:pStyle w:val="a3"/>
              <w:jc w:val="center"/>
              <w:rPr>
                <w:lang w:val="uk-UA"/>
              </w:rPr>
            </w:pPr>
            <w:r>
              <w:rPr>
                <w:lang w:val="uk-UA"/>
              </w:rPr>
              <w:lastRenderedPageBreak/>
              <w:t>212</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36714E">
            <w:pPr>
              <w:pStyle w:val="a3"/>
              <w:rPr>
                <w:color w:val="000000"/>
                <w:lang w:val="uk-UA"/>
              </w:rPr>
            </w:pPr>
            <w:r>
              <w:rPr>
                <w:color w:val="000000"/>
                <w:lang w:val="uk-UA"/>
              </w:rPr>
              <w:t>235/6478/17</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B5708C">
            <w:pP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eastAsia="ru-RU"/>
              </w:rPr>
              <w:t>Сіменко Світлани Олексіївни до Іванівської сільської ради Покровського району Донецької області про визнання недійсним державного акту на право власності на земельну ділянку</w:t>
            </w:r>
          </w:p>
          <w:p w:rsidR="00E276DE" w:rsidRPr="00D22A9A" w:rsidRDefault="00E276DE" w:rsidP="00B5708C">
            <w:pP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Овсяник Михайло Михайлович </w:t>
            </w:r>
            <w:r w:rsidRPr="002B068D">
              <w:rPr>
                <w:rFonts w:ascii="Times New Roman" w:hAnsi="Times New Roman" w:cs="Times New Roman"/>
                <w:color w:val="000000"/>
                <w:sz w:val="24"/>
                <w:szCs w:val="24"/>
                <w:lang w:val="uk-UA"/>
              </w:rPr>
              <w:t>викликається до суду в якості</w:t>
            </w:r>
            <w:r>
              <w:rPr>
                <w:rFonts w:ascii="Times New Roman" w:hAnsi="Times New Roman" w:cs="Times New Roman"/>
                <w:color w:val="000000"/>
                <w:sz w:val="24"/>
                <w:szCs w:val="24"/>
                <w:lang w:val="uk-UA"/>
              </w:rPr>
              <w:t xml:space="preserve"> третьої особи</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1B2372" w:rsidRDefault="00E276DE" w:rsidP="00CE34DB">
            <w:pPr>
              <w:pStyle w:val="a5"/>
              <w:rPr>
                <w:rFonts w:ascii="Times New Roman" w:hAnsi="Times New Roman" w:cs="Times New Roman"/>
                <w:sz w:val="24"/>
                <w:szCs w:val="24"/>
                <w:lang w:val="uk-UA"/>
              </w:rPr>
            </w:pPr>
            <w:r w:rsidRPr="001B2372">
              <w:rPr>
                <w:rFonts w:ascii="Times New Roman" w:hAnsi="Times New Roman" w:cs="Times New Roman"/>
                <w:sz w:val="24"/>
                <w:szCs w:val="24"/>
                <w:lang w:val="uk-UA"/>
              </w:rPr>
              <w:t xml:space="preserve">Судове  засідання </w:t>
            </w:r>
            <w:r>
              <w:rPr>
                <w:rFonts w:ascii="Times New Roman" w:hAnsi="Times New Roman" w:cs="Times New Roman"/>
                <w:sz w:val="24"/>
                <w:szCs w:val="24"/>
                <w:lang w:val="uk-UA"/>
              </w:rPr>
              <w:t xml:space="preserve">відкладено 03.04.2018 </w:t>
            </w:r>
            <w:r w:rsidRPr="001B2372">
              <w:rPr>
                <w:rFonts w:ascii="Times New Roman" w:hAnsi="Times New Roman" w:cs="Times New Roman"/>
                <w:sz w:val="24"/>
                <w:szCs w:val="24"/>
                <w:lang w:val="uk-UA"/>
              </w:rPr>
              <w:t xml:space="preserve"> о </w:t>
            </w:r>
            <w:r>
              <w:rPr>
                <w:rFonts w:ascii="Times New Roman" w:hAnsi="Times New Roman" w:cs="Times New Roman"/>
                <w:sz w:val="24"/>
                <w:szCs w:val="24"/>
                <w:lang w:val="uk-UA"/>
              </w:rPr>
              <w:t>08:15</w:t>
            </w:r>
            <w:r w:rsidRPr="001B2372">
              <w:rPr>
                <w:rFonts w:ascii="Times New Roman" w:hAnsi="Times New Roman" w:cs="Times New Roman"/>
                <w:sz w:val="24"/>
                <w:szCs w:val="24"/>
                <w:lang w:val="uk-UA"/>
              </w:rPr>
              <w:t xml:space="preserve">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D22A9A">
            <w:pPr>
              <w:pStyle w:val="a3"/>
              <w:rPr>
                <w:color w:val="000000"/>
                <w:lang w:val="uk-UA"/>
              </w:rPr>
            </w:pPr>
            <w:r>
              <w:rPr>
                <w:color w:val="000000"/>
                <w:lang w:val="uk-UA"/>
              </w:rPr>
              <w:t>Суддя Величко О.В.</w:t>
            </w:r>
          </w:p>
          <w:p w:rsidR="00E276DE" w:rsidRDefault="00E276DE" w:rsidP="00D22A9A">
            <w:pPr>
              <w:pStyle w:val="a3"/>
              <w:rPr>
                <w:color w:val="000000"/>
                <w:lang w:val="uk-UA"/>
              </w:rPr>
            </w:pPr>
            <w:r>
              <w:rPr>
                <w:color w:val="000000"/>
                <w:lang w:val="uk-UA"/>
              </w:rPr>
              <w:t>13.03.2018</w:t>
            </w:r>
          </w:p>
        </w:tc>
      </w:tr>
      <w:tr w:rsidR="00E276DE" w:rsidRPr="002B068D">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661ADB">
            <w:pPr>
              <w:pStyle w:val="a3"/>
              <w:jc w:val="center"/>
              <w:rPr>
                <w:lang w:val="uk-UA"/>
              </w:rPr>
            </w:pPr>
            <w:r>
              <w:rPr>
                <w:lang w:val="uk-UA"/>
              </w:rPr>
              <w:t>213</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36714E">
            <w:pPr>
              <w:pStyle w:val="a3"/>
              <w:rPr>
                <w:color w:val="000000"/>
                <w:lang w:val="uk-UA"/>
              </w:rPr>
            </w:pPr>
            <w:r>
              <w:rPr>
                <w:color w:val="000000"/>
                <w:lang w:val="uk-UA"/>
              </w:rPr>
              <w:t>234/295/18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B5708C">
            <w:pPr>
              <w:rPr>
                <w:rFonts w:ascii="Times New Roman" w:hAnsi="Times New Roman" w:cs="Times New Roman"/>
                <w:color w:val="000000"/>
                <w:sz w:val="24"/>
                <w:szCs w:val="24"/>
                <w:lang w:val="uk-UA" w:eastAsia="ru-RU"/>
              </w:rPr>
            </w:pPr>
            <w:r>
              <w:rPr>
                <w:rFonts w:ascii="Times New Roman" w:hAnsi="Times New Roman" w:cs="Times New Roman"/>
                <w:lang w:eastAsia="ru-RU"/>
              </w:rPr>
              <w:t>За</w:t>
            </w:r>
            <w:r>
              <w:rPr>
                <w:rFonts w:ascii="Times New Roman" w:hAnsi="Times New Roman" w:cs="Times New Roman"/>
                <w:lang w:val="uk-UA" w:eastAsia="ru-RU"/>
              </w:rPr>
              <w:t xml:space="preserve"> за</w:t>
            </w:r>
            <w:r>
              <w:rPr>
                <w:rFonts w:ascii="Times New Roman" w:hAnsi="Times New Roman" w:cs="Times New Roman"/>
                <w:lang w:eastAsia="ru-RU"/>
              </w:rPr>
              <w:t>яв</w:t>
            </w:r>
            <w:r>
              <w:rPr>
                <w:rFonts w:ascii="Times New Roman" w:hAnsi="Times New Roman" w:cs="Times New Roman"/>
                <w:lang w:val="uk-UA" w:eastAsia="ru-RU"/>
              </w:rPr>
              <w:t>ою</w:t>
            </w:r>
            <w:r>
              <w:rPr>
                <w:rFonts w:ascii="Times New Roman" w:hAnsi="Times New Roman" w:cs="Times New Roman"/>
                <w:lang w:eastAsia="ru-RU"/>
              </w:rPr>
              <w:t xml:space="preserve">  Публічного Акціонерного товариства «Акціонерно-Комерційний Банк «Капітал», </w:t>
            </w:r>
            <w:r>
              <w:rPr>
                <w:rFonts w:ascii="Times New Roman" w:hAnsi="Times New Roman" w:cs="Times New Roman"/>
                <w:color w:val="000000"/>
                <w:sz w:val="24"/>
                <w:szCs w:val="24"/>
                <w:lang w:eastAsia="ru-RU"/>
              </w:rPr>
              <w:t>заінтересована особа Данів Любов Сергіївна, про поновлення строків пред»явлення виконавчого документу до виконання</w:t>
            </w:r>
          </w:p>
          <w:p w:rsidR="00E276DE" w:rsidRPr="00CF1CFC" w:rsidRDefault="00E276DE" w:rsidP="00B5708C">
            <w:pP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eastAsia="ru-RU"/>
              </w:rPr>
              <w:t>Данів Любов Сергіївна</w:t>
            </w:r>
            <w:r w:rsidRPr="002B068D">
              <w:rPr>
                <w:rFonts w:ascii="Times New Roman" w:hAnsi="Times New Roman" w:cs="Times New Roman"/>
                <w:color w:val="000000"/>
                <w:sz w:val="24"/>
                <w:szCs w:val="24"/>
                <w:lang w:val="uk-UA"/>
              </w:rPr>
              <w:t xml:space="preserve"> викликається до суду в якості </w:t>
            </w:r>
            <w:r>
              <w:rPr>
                <w:rFonts w:ascii="Times New Roman" w:hAnsi="Times New Roman" w:cs="Times New Roman"/>
                <w:color w:val="000000"/>
                <w:sz w:val="24"/>
                <w:szCs w:val="24"/>
                <w:lang w:val="uk-UA"/>
              </w:rPr>
              <w:t>заінтересованої особи</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1B2372" w:rsidRDefault="00E276DE" w:rsidP="00CE34DB">
            <w:pPr>
              <w:pStyle w:val="a5"/>
              <w:rPr>
                <w:rFonts w:ascii="Times New Roman" w:hAnsi="Times New Roman" w:cs="Times New Roman"/>
                <w:sz w:val="24"/>
                <w:szCs w:val="24"/>
                <w:lang w:val="uk-UA"/>
              </w:rPr>
            </w:pPr>
            <w:r w:rsidRPr="001B2372">
              <w:rPr>
                <w:rFonts w:ascii="Times New Roman" w:hAnsi="Times New Roman" w:cs="Times New Roman"/>
                <w:sz w:val="24"/>
                <w:szCs w:val="24"/>
                <w:lang w:val="uk-UA"/>
              </w:rPr>
              <w:t xml:space="preserve">Судове  засідання </w:t>
            </w:r>
            <w:r>
              <w:rPr>
                <w:rFonts w:ascii="Times New Roman" w:hAnsi="Times New Roman" w:cs="Times New Roman"/>
                <w:sz w:val="24"/>
                <w:szCs w:val="24"/>
                <w:lang w:val="uk-UA"/>
              </w:rPr>
              <w:t xml:space="preserve">відкладено 29.03.2018 </w:t>
            </w:r>
            <w:r w:rsidRPr="001B2372">
              <w:rPr>
                <w:rFonts w:ascii="Times New Roman" w:hAnsi="Times New Roman" w:cs="Times New Roman"/>
                <w:sz w:val="24"/>
                <w:szCs w:val="24"/>
                <w:lang w:val="uk-UA"/>
              </w:rPr>
              <w:t xml:space="preserve"> о </w:t>
            </w:r>
            <w:r>
              <w:rPr>
                <w:rFonts w:ascii="Times New Roman" w:hAnsi="Times New Roman" w:cs="Times New Roman"/>
                <w:sz w:val="24"/>
                <w:szCs w:val="24"/>
                <w:lang w:val="uk-UA"/>
              </w:rPr>
              <w:t>11:30</w:t>
            </w:r>
            <w:r w:rsidRPr="001B2372">
              <w:rPr>
                <w:rFonts w:ascii="Times New Roman" w:hAnsi="Times New Roman" w:cs="Times New Roman"/>
                <w:sz w:val="24"/>
                <w:szCs w:val="24"/>
                <w:lang w:val="uk-UA"/>
              </w:rPr>
              <w:t xml:space="preserve">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CF1CFC">
            <w:pPr>
              <w:pStyle w:val="a3"/>
              <w:rPr>
                <w:color w:val="000000"/>
                <w:lang w:val="uk-UA"/>
              </w:rPr>
            </w:pPr>
            <w:r>
              <w:rPr>
                <w:color w:val="000000"/>
                <w:lang w:val="uk-UA"/>
              </w:rPr>
              <w:t>Суддя Величко О.В.</w:t>
            </w:r>
          </w:p>
          <w:p w:rsidR="00E276DE" w:rsidRDefault="00E276DE" w:rsidP="00CF1CFC">
            <w:pPr>
              <w:pStyle w:val="a3"/>
              <w:rPr>
                <w:color w:val="000000"/>
                <w:lang w:val="uk-UA"/>
              </w:rPr>
            </w:pPr>
            <w:r>
              <w:rPr>
                <w:color w:val="000000"/>
                <w:lang w:val="uk-UA"/>
              </w:rPr>
              <w:t>14.03.2018</w:t>
            </w:r>
          </w:p>
        </w:tc>
      </w:tr>
      <w:tr w:rsidR="00E276DE" w:rsidRPr="00D05D4A">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661ADB">
            <w:pPr>
              <w:pStyle w:val="a3"/>
              <w:jc w:val="center"/>
              <w:rPr>
                <w:lang w:val="uk-UA"/>
              </w:rPr>
            </w:pPr>
            <w:r>
              <w:rPr>
                <w:lang w:val="uk-UA"/>
              </w:rPr>
              <w:t>214</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36714E">
            <w:pPr>
              <w:pStyle w:val="a3"/>
              <w:rPr>
                <w:color w:val="000000"/>
                <w:lang w:val="uk-UA"/>
              </w:rPr>
            </w:pPr>
            <w:r>
              <w:rPr>
                <w:color w:val="000000"/>
                <w:lang w:val="uk-UA"/>
              </w:rPr>
              <w:t>6/235/77/18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B5708C">
            <w:pPr>
              <w:rPr>
                <w:rStyle w:val="rvts13"/>
                <w:color w:val="000000"/>
                <w:lang w:val="uk-UA"/>
              </w:rPr>
            </w:pPr>
            <w:r w:rsidRPr="00D05D4A">
              <w:rPr>
                <w:rStyle w:val="rvts13"/>
                <w:color w:val="000000"/>
                <w:lang w:val="uk-UA"/>
              </w:rPr>
              <w:t>Товариства з обмеженою відповідальністю «Фінансова компанія «Довіра та Гарантія» про заміну сторони виконавчого провадження, первісний стягувач: Публічне акціонерне товариство «Райффайзен Банк Аваль», боржник: Гаврилов Олександр Леонідович</w:t>
            </w:r>
          </w:p>
          <w:p w:rsidR="00E276DE" w:rsidRPr="00D05D4A" w:rsidRDefault="00E276DE" w:rsidP="00D05D4A">
            <w:pPr>
              <w:rPr>
                <w:rFonts w:ascii="Times New Roman" w:hAnsi="Times New Roman" w:cs="Times New Roman"/>
                <w:lang w:val="uk-UA" w:eastAsia="ru-RU"/>
              </w:rPr>
            </w:pPr>
            <w:r w:rsidRPr="00D05D4A">
              <w:rPr>
                <w:rStyle w:val="rvts13"/>
                <w:color w:val="000000"/>
                <w:lang w:val="uk-UA"/>
              </w:rPr>
              <w:t>Гаврилов Олександр Леонідович</w:t>
            </w:r>
            <w:r w:rsidRPr="002B068D">
              <w:rPr>
                <w:rFonts w:ascii="Times New Roman" w:hAnsi="Times New Roman" w:cs="Times New Roman"/>
                <w:color w:val="000000"/>
                <w:sz w:val="24"/>
                <w:szCs w:val="24"/>
                <w:lang w:val="uk-UA"/>
              </w:rPr>
              <w:t xml:space="preserve"> викликається до </w:t>
            </w:r>
            <w:r w:rsidRPr="002B068D">
              <w:rPr>
                <w:rFonts w:ascii="Times New Roman" w:hAnsi="Times New Roman" w:cs="Times New Roman"/>
                <w:color w:val="000000"/>
                <w:sz w:val="24"/>
                <w:szCs w:val="24"/>
                <w:lang w:val="uk-UA"/>
              </w:rPr>
              <w:lastRenderedPageBreak/>
              <w:t xml:space="preserve">суду в якості </w:t>
            </w:r>
            <w:r>
              <w:rPr>
                <w:rFonts w:ascii="Times New Roman" w:hAnsi="Times New Roman" w:cs="Times New Roman"/>
                <w:color w:val="000000"/>
                <w:sz w:val="24"/>
                <w:szCs w:val="24"/>
                <w:lang w:val="uk-UA"/>
              </w:rPr>
              <w:t>боржника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1B2372" w:rsidRDefault="00E276DE" w:rsidP="00D05D4A">
            <w:pPr>
              <w:pStyle w:val="a5"/>
              <w:rPr>
                <w:rFonts w:ascii="Times New Roman" w:hAnsi="Times New Roman" w:cs="Times New Roman"/>
                <w:sz w:val="24"/>
                <w:szCs w:val="24"/>
                <w:lang w:val="uk-UA"/>
              </w:rPr>
            </w:pPr>
            <w:r w:rsidRPr="001B2372">
              <w:rPr>
                <w:rFonts w:ascii="Times New Roman" w:hAnsi="Times New Roman" w:cs="Times New Roman"/>
                <w:sz w:val="24"/>
                <w:szCs w:val="24"/>
                <w:lang w:val="uk-UA"/>
              </w:rPr>
              <w:lastRenderedPageBreak/>
              <w:t xml:space="preserve">Судове  засідання </w:t>
            </w:r>
            <w:r>
              <w:rPr>
                <w:rFonts w:ascii="Times New Roman" w:hAnsi="Times New Roman" w:cs="Times New Roman"/>
                <w:sz w:val="24"/>
                <w:szCs w:val="24"/>
                <w:lang w:val="uk-UA"/>
              </w:rPr>
              <w:t xml:space="preserve">призначено 22.03.2018 </w:t>
            </w:r>
            <w:r w:rsidRPr="001B2372">
              <w:rPr>
                <w:rFonts w:ascii="Times New Roman" w:hAnsi="Times New Roman" w:cs="Times New Roman"/>
                <w:sz w:val="24"/>
                <w:szCs w:val="24"/>
                <w:lang w:val="uk-UA"/>
              </w:rPr>
              <w:t xml:space="preserve"> о </w:t>
            </w:r>
            <w:r>
              <w:rPr>
                <w:rFonts w:ascii="Times New Roman" w:hAnsi="Times New Roman" w:cs="Times New Roman"/>
                <w:sz w:val="24"/>
                <w:szCs w:val="24"/>
                <w:lang w:val="uk-UA"/>
              </w:rPr>
              <w:t>08:30</w:t>
            </w:r>
            <w:r w:rsidRPr="001B2372">
              <w:rPr>
                <w:rFonts w:ascii="Times New Roman" w:hAnsi="Times New Roman" w:cs="Times New Roman"/>
                <w:sz w:val="24"/>
                <w:szCs w:val="24"/>
                <w:lang w:val="uk-UA"/>
              </w:rPr>
              <w:t xml:space="preserve">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546D14">
            <w:pPr>
              <w:pStyle w:val="a3"/>
              <w:rPr>
                <w:color w:val="000000"/>
                <w:lang w:val="uk-UA"/>
              </w:rPr>
            </w:pPr>
            <w:r>
              <w:rPr>
                <w:color w:val="000000"/>
                <w:lang w:val="uk-UA"/>
              </w:rPr>
              <w:t>Суддя Хмельова С.М.</w:t>
            </w:r>
          </w:p>
          <w:p w:rsidR="00E276DE" w:rsidRDefault="00E276DE" w:rsidP="00546D14">
            <w:pPr>
              <w:pStyle w:val="a3"/>
              <w:rPr>
                <w:color w:val="000000"/>
                <w:lang w:val="uk-UA"/>
              </w:rPr>
            </w:pPr>
            <w:r>
              <w:rPr>
                <w:color w:val="000000"/>
                <w:lang w:val="uk-UA"/>
              </w:rPr>
              <w:t>14.03.2018</w:t>
            </w:r>
          </w:p>
        </w:tc>
      </w:tr>
      <w:tr w:rsidR="00E276DE" w:rsidRPr="00E70B7F">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661ADB">
            <w:pPr>
              <w:pStyle w:val="a3"/>
              <w:jc w:val="center"/>
              <w:rPr>
                <w:lang w:val="uk-UA"/>
              </w:rPr>
            </w:pPr>
            <w:r>
              <w:rPr>
                <w:lang w:val="uk-UA"/>
              </w:rPr>
              <w:lastRenderedPageBreak/>
              <w:t>215</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36714E">
            <w:pPr>
              <w:pStyle w:val="a3"/>
              <w:rPr>
                <w:color w:val="000000"/>
                <w:lang w:val="uk-UA"/>
              </w:rPr>
            </w:pPr>
            <w:r>
              <w:rPr>
                <w:color w:val="000000"/>
                <w:lang w:val="uk-UA"/>
              </w:rPr>
              <w:t>6/235/75/18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B5708C">
            <w:pPr>
              <w:rPr>
                <w:rFonts w:ascii="Times New Roman" w:hAnsi="Times New Roman" w:cs="Times New Roman"/>
                <w:color w:val="000000"/>
                <w:sz w:val="24"/>
                <w:szCs w:val="24"/>
                <w:lang w:val="uk-UA" w:eastAsia="ru-RU"/>
              </w:rPr>
            </w:pPr>
            <w:r w:rsidRPr="00E70B7F">
              <w:rPr>
                <w:rFonts w:ascii="Times New Roman" w:hAnsi="Times New Roman" w:cs="Times New Roman"/>
                <w:lang w:val="uk-UA" w:eastAsia="ru-RU"/>
              </w:rPr>
              <w:t>заяв</w:t>
            </w:r>
            <w:r>
              <w:rPr>
                <w:rFonts w:ascii="Times New Roman" w:hAnsi="Times New Roman" w:cs="Times New Roman"/>
                <w:lang w:val="uk-UA" w:eastAsia="ru-RU"/>
              </w:rPr>
              <w:t>а</w:t>
            </w:r>
            <w:r w:rsidRPr="00E70B7F">
              <w:rPr>
                <w:rFonts w:ascii="Times New Roman" w:hAnsi="Times New Roman" w:cs="Times New Roman"/>
                <w:lang w:val="uk-UA" w:eastAsia="ru-RU"/>
              </w:rPr>
              <w:t xml:space="preserve"> Мірошник Олени Олександрівни, заінтересовані особи: Мірошник Олег Володимирович, Будьонівський районний  </w:t>
            </w:r>
            <w:r w:rsidRPr="00E70B7F">
              <w:rPr>
                <w:rFonts w:ascii="Times New Roman" w:hAnsi="Times New Roman" w:cs="Times New Roman"/>
                <w:color w:val="000000"/>
                <w:lang w:val="uk-UA" w:eastAsia="ru-RU"/>
              </w:rPr>
              <w:t>відділ Державної виконавчої служби міста Донецька Головного територіального управління юстиції у Донецькій області</w:t>
            </w:r>
            <w:r w:rsidRPr="00E70B7F">
              <w:rPr>
                <w:rFonts w:ascii="Times New Roman" w:hAnsi="Times New Roman" w:cs="Times New Roman"/>
                <w:lang w:val="uk-UA" w:eastAsia="ru-RU"/>
              </w:rPr>
              <w:t xml:space="preserve">, </w:t>
            </w:r>
            <w:r w:rsidRPr="00E70B7F">
              <w:rPr>
                <w:rFonts w:ascii="Times New Roman" w:hAnsi="Times New Roman" w:cs="Times New Roman"/>
                <w:color w:val="000000"/>
                <w:sz w:val="24"/>
                <w:szCs w:val="24"/>
                <w:lang w:val="uk-UA" w:eastAsia="ru-RU"/>
              </w:rPr>
              <w:t>про видачу дубліката виконавчого листа</w:t>
            </w:r>
          </w:p>
          <w:p w:rsidR="00E276DE" w:rsidRPr="00E70B7F" w:rsidRDefault="00E276DE" w:rsidP="00B5708C">
            <w:pPr>
              <w:rPr>
                <w:rStyle w:val="rvts13"/>
                <w:color w:val="000000"/>
                <w:lang w:val="uk-UA"/>
              </w:rPr>
            </w:pPr>
            <w:r w:rsidRPr="00E70B7F">
              <w:rPr>
                <w:rFonts w:ascii="Times New Roman" w:hAnsi="Times New Roman" w:cs="Times New Roman"/>
                <w:lang w:val="uk-UA" w:eastAsia="ru-RU"/>
              </w:rPr>
              <w:t>Мірошник Олег Володимирович</w:t>
            </w:r>
            <w:r w:rsidRPr="002B068D">
              <w:rPr>
                <w:rFonts w:ascii="Times New Roman" w:hAnsi="Times New Roman" w:cs="Times New Roman"/>
                <w:color w:val="000000"/>
                <w:sz w:val="24"/>
                <w:szCs w:val="24"/>
                <w:lang w:val="uk-UA"/>
              </w:rPr>
              <w:t xml:space="preserve">викликається до суду в якості </w:t>
            </w:r>
            <w:r>
              <w:rPr>
                <w:rFonts w:ascii="Times New Roman" w:hAnsi="Times New Roman" w:cs="Times New Roman"/>
                <w:color w:val="000000"/>
                <w:sz w:val="24"/>
                <w:szCs w:val="24"/>
                <w:lang w:val="uk-UA"/>
              </w:rPr>
              <w:t>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1B2372" w:rsidRDefault="00E276DE" w:rsidP="00D05D4A">
            <w:pPr>
              <w:pStyle w:val="a5"/>
              <w:rPr>
                <w:rFonts w:ascii="Times New Roman" w:hAnsi="Times New Roman" w:cs="Times New Roman"/>
                <w:sz w:val="24"/>
                <w:szCs w:val="24"/>
                <w:lang w:val="uk-UA"/>
              </w:rPr>
            </w:pPr>
            <w:r w:rsidRPr="001B2372">
              <w:rPr>
                <w:rFonts w:ascii="Times New Roman" w:hAnsi="Times New Roman" w:cs="Times New Roman"/>
                <w:sz w:val="24"/>
                <w:szCs w:val="24"/>
                <w:lang w:val="uk-UA"/>
              </w:rPr>
              <w:t xml:space="preserve">Судове  засідання </w:t>
            </w:r>
            <w:r>
              <w:rPr>
                <w:rFonts w:ascii="Times New Roman" w:hAnsi="Times New Roman" w:cs="Times New Roman"/>
                <w:sz w:val="24"/>
                <w:szCs w:val="24"/>
                <w:lang w:val="uk-UA"/>
              </w:rPr>
              <w:t xml:space="preserve">призначено 23.03.2018 </w:t>
            </w:r>
            <w:r w:rsidRPr="001B2372">
              <w:rPr>
                <w:rFonts w:ascii="Times New Roman" w:hAnsi="Times New Roman" w:cs="Times New Roman"/>
                <w:sz w:val="24"/>
                <w:szCs w:val="24"/>
                <w:lang w:val="uk-UA"/>
              </w:rPr>
              <w:t xml:space="preserve"> о </w:t>
            </w:r>
            <w:r>
              <w:rPr>
                <w:rFonts w:ascii="Times New Roman" w:hAnsi="Times New Roman" w:cs="Times New Roman"/>
                <w:sz w:val="24"/>
                <w:szCs w:val="24"/>
                <w:lang w:val="uk-UA"/>
              </w:rPr>
              <w:t>11:45</w:t>
            </w:r>
            <w:r w:rsidRPr="001B2372">
              <w:rPr>
                <w:rFonts w:ascii="Times New Roman" w:hAnsi="Times New Roman" w:cs="Times New Roman"/>
                <w:sz w:val="24"/>
                <w:szCs w:val="24"/>
                <w:lang w:val="uk-UA"/>
              </w:rPr>
              <w:t xml:space="preserve">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E70B7F">
            <w:pPr>
              <w:pStyle w:val="a3"/>
              <w:rPr>
                <w:color w:val="000000"/>
                <w:lang w:val="uk-UA"/>
              </w:rPr>
            </w:pPr>
            <w:r>
              <w:rPr>
                <w:color w:val="000000"/>
                <w:lang w:val="uk-UA"/>
              </w:rPr>
              <w:t>Суддя Величко О.В.</w:t>
            </w:r>
          </w:p>
          <w:p w:rsidR="00E276DE" w:rsidRDefault="00E276DE" w:rsidP="00E70B7F">
            <w:pPr>
              <w:pStyle w:val="a3"/>
              <w:rPr>
                <w:color w:val="000000"/>
                <w:lang w:val="uk-UA"/>
              </w:rPr>
            </w:pPr>
            <w:r>
              <w:rPr>
                <w:color w:val="000000"/>
                <w:lang w:val="uk-UA"/>
              </w:rPr>
              <w:t>14.03.2018</w:t>
            </w:r>
          </w:p>
        </w:tc>
      </w:tr>
      <w:tr w:rsidR="00E276DE" w:rsidRPr="001B2372">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Pr="002061D7" w:rsidRDefault="00E276DE" w:rsidP="00746AEC">
            <w:pPr>
              <w:pStyle w:val="a3"/>
              <w:jc w:val="center"/>
              <w:rPr>
                <w:lang w:val="uk-UA"/>
              </w:rPr>
            </w:pPr>
            <w:r>
              <w:rPr>
                <w:lang w:val="uk-UA"/>
              </w:rPr>
              <w:t>216</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Pr="002061D7" w:rsidRDefault="00E276DE" w:rsidP="002061D7">
            <w:pPr>
              <w:pStyle w:val="a3"/>
              <w:rPr>
                <w:color w:val="000000"/>
                <w:lang w:val="uk-UA"/>
              </w:rPr>
            </w:pPr>
          </w:p>
          <w:p w:rsidR="00E276DE" w:rsidRPr="002061D7" w:rsidRDefault="00E276DE" w:rsidP="002061D7">
            <w:pPr>
              <w:pStyle w:val="a3"/>
              <w:rPr>
                <w:color w:val="000000"/>
                <w:lang w:val="uk-UA"/>
              </w:rPr>
            </w:pPr>
            <w:r w:rsidRPr="002061D7">
              <w:rPr>
                <w:color w:val="000000"/>
                <w:lang w:val="uk-UA"/>
              </w:rPr>
              <w:t>6/235/</w:t>
            </w:r>
            <w:r>
              <w:rPr>
                <w:color w:val="000000"/>
                <w:lang w:val="uk-UA"/>
              </w:rPr>
              <w:t>78</w:t>
            </w:r>
            <w:r w:rsidRPr="002061D7">
              <w:rPr>
                <w:color w:val="000000"/>
                <w:lang w:val="uk-UA"/>
              </w:rPr>
              <w:t>/18</w:t>
            </w:r>
          </w:p>
          <w:p w:rsidR="00E276DE" w:rsidRPr="002061D7" w:rsidRDefault="00E276DE" w:rsidP="002061D7">
            <w:pPr>
              <w:pStyle w:val="a3"/>
              <w:rPr>
                <w:color w:val="000000"/>
                <w:lang w:val="uk-UA"/>
              </w:rPr>
            </w:pP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2061D7" w:rsidRDefault="00E276DE" w:rsidP="002061D7">
            <w:pPr>
              <w:rPr>
                <w:rFonts w:ascii="Times New Roman" w:hAnsi="Times New Roman" w:cs="Times New Roman"/>
                <w:lang w:val="uk-UA" w:eastAsia="ru-RU"/>
              </w:rPr>
            </w:pPr>
            <w:r w:rsidRPr="002061D7">
              <w:rPr>
                <w:rFonts w:ascii="Times New Roman" w:hAnsi="Times New Roman" w:cs="Times New Roman"/>
                <w:lang w:val="uk-UA" w:eastAsia="ru-RU"/>
              </w:rPr>
              <w:t xml:space="preserve">Заява </w:t>
            </w:r>
            <w:r>
              <w:rPr>
                <w:rFonts w:ascii="Times New Roman" w:hAnsi="Times New Roman" w:cs="Times New Roman"/>
                <w:lang w:val="uk-UA" w:eastAsia="ru-RU"/>
              </w:rPr>
              <w:t>ПАТ АКБ «Індустралбанк»</w:t>
            </w:r>
            <w:r w:rsidRPr="002061D7">
              <w:rPr>
                <w:rFonts w:ascii="Times New Roman" w:hAnsi="Times New Roman" w:cs="Times New Roman"/>
                <w:lang w:val="uk-UA" w:eastAsia="ru-RU"/>
              </w:rPr>
              <w:t xml:space="preserve"> про заміну </w:t>
            </w:r>
            <w:r>
              <w:rPr>
                <w:rFonts w:ascii="Times New Roman" w:hAnsi="Times New Roman" w:cs="Times New Roman"/>
                <w:lang w:val="uk-UA" w:eastAsia="ru-RU"/>
              </w:rPr>
              <w:t>сторони виконавчого провадження</w:t>
            </w:r>
            <w:r w:rsidRPr="002061D7">
              <w:rPr>
                <w:rFonts w:ascii="Times New Roman" w:hAnsi="Times New Roman" w:cs="Times New Roman"/>
                <w:lang w:val="uk-UA" w:eastAsia="ru-RU"/>
              </w:rPr>
              <w:t xml:space="preserve"> по цивільній справі за позовом ПАТ «</w:t>
            </w:r>
            <w:r>
              <w:rPr>
                <w:rFonts w:ascii="Times New Roman" w:hAnsi="Times New Roman" w:cs="Times New Roman"/>
                <w:lang w:val="uk-UA" w:eastAsia="ru-RU"/>
              </w:rPr>
              <w:t>АК»Експрес-</w:t>
            </w:r>
            <w:r w:rsidRPr="002061D7">
              <w:rPr>
                <w:rFonts w:ascii="Times New Roman" w:hAnsi="Times New Roman" w:cs="Times New Roman"/>
                <w:lang w:val="uk-UA" w:eastAsia="ru-RU"/>
              </w:rPr>
              <w:t xml:space="preserve">Банк» до </w:t>
            </w:r>
            <w:r>
              <w:rPr>
                <w:rFonts w:ascii="Times New Roman" w:hAnsi="Times New Roman" w:cs="Times New Roman"/>
                <w:lang w:val="uk-UA" w:eastAsia="ru-RU"/>
              </w:rPr>
              <w:t>Слівіна Юрія Васильовича</w:t>
            </w:r>
            <w:r w:rsidRPr="002061D7">
              <w:rPr>
                <w:rFonts w:ascii="Times New Roman" w:hAnsi="Times New Roman" w:cs="Times New Roman"/>
                <w:lang w:val="uk-UA" w:eastAsia="ru-RU"/>
              </w:rPr>
              <w:t xml:space="preserve"> про стягнення заборгованості за кредитним договором.</w:t>
            </w:r>
          </w:p>
          <w:p w:rsidR="00E276DE" w:rsidRPr="002061D7" w:rsidRDefault="00E276DE" w:rsidP="002061D7">
            <w:pPr>
              <w:rPr>
                <w:rFonts w:ascii="Times New Roman" w:hAnsi="Times New Roman" w:cs="Times New Roman"/>
                <w:lang w:val="uk-UA" w:eastAsia="ru-RU"/>
              </w:rPr>
            </w:pPr>
            <w:r>
              <w:rPr>
                <w:rFonts w:ascii="Times New Roman" w:hAnsi="Times New Roman" w:cs="Times New Roman"/>
                <w:lang w:val="uk-UA" w:eastAsia="ru-RU"/>
              </w:rPr>
              <w:t>Слівін Юрій Васильович</w:t>
            </w:r>
            <w:r w:rsidRPr="002061D7">
              <w:rPr>
                <w:rFonts w:ascii="Times New Roman" w:hAnsi="Times New Roman" w:cs="Times New Roman"/>
                <w:lang w:val="uk-UA" w:eastAsia="ru-RU"/>
              </w:rPr>
              <w:t xml:space="preserve"> виклика</w:t>
            </w:r>
            <w:r>
              <w:rPr>
                <w:rFonts w:ascii="Times New Roman" w:hAnsi="Times New Roman" w:cs="Times New Roman"/>
                <w:lang w:val="uk-UA" w:eastAsia="ru-RU"/>
              </w:rPr>
              <w:t>є</w:t>
            </w:r>
            <w:r w:rsidRPr="002061D7">
              <w:rPr>
                <w:rFonts w:ascii="Times New Roman" w:hAnsi="Times New Roman" w:cs="Times New Roman"/>
                <w:lang w:val="uk-UA" w:eastAsia="ru-RU"/>
              </w:rPr>
              <w:t>ться до суду в якості заінтересован</w:t>
            </w:r>
            <w:r>
              <w:rPr>
                <w:rFonts w:ascii="Times New Roman" w:hAnsi="Times New Roman" w:cs="Times New Roman"/>
                <w:lang w:val="uk-UA" w:eastAsia="ru-RU"/>
              </w:rPr>
              <w:t>ої</w:t>
            </w:r>
            <w:r w:rsidRPr="002061D7">
              <w:rPr>
                <w:rFonts w:ascii="Times New Roman" w:hAnsi="Times New Roman" w:cs="Times New Roman"/>
                <w:lang w:val="uk-UA" w:eastAsia="ru-RU"/>
              </w:rPr>
              <w:t xml:space="preserve"> ос</w:t>
            </w:r>
            <w:r>
              <w:rPr>
                <w:rFonts w:ascii="Times New Roman" w:hAnsi="Times New Roman" w:cs="Times New Roman"/>
                <w:lang w:val="uk-UA" w:eastAsia="ru-RU"/>
              </w:rPr>
              <w:t>оби</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1B2372" w:rsidRDefault="00E276DE" w:rsidP="00746AEC">
            <w:pPr>
              <w:pStyle w:val="a5"/>
              <w:rPr>
                <w:rFonts w:ascii="Times New Roman" w:hAnsi="Times New Roman" w:cs="Times New Roman"/>
                <w:sz w:val="24"/>
                <w:szCs w:val="24"/>
                <w:lang w:val="uk-UA"/>
              </w:rPr>
            </w:pPr>
            <w:r w:rsidRPr="001B2372">
              <w:rPr>
                <w:rFonts w:ascii="Times New Roman" w:hAnsi="Times New Roman" w:cs="Times New Roman"/>
                <w:sz w:val="24"/>
                <w:szCs w:val="24"/>
                <w:lang w:val="uk-UA"/>
              </w:rPr>
              <w:t xml:space="preserve">Судове  засідання призначено </w:t>
            </w:r>
            <w:r>
              <w:rPr>
                <w:rFonts w:ascii="Times New Roman" w:hAnsi="Times New Roman" w:cs="Times New Roman"/>
                <w:sz w:val="24"/>
                <w:szCs w:val="24"/>
                <w:lang w:val="uk-UA"/>
              </w:rPr>
              <w:t>23</w:t>
            </w:r>
            <w:r w:rsidRPr="001B2372">
              <w:rPr>
                <w:rFonts w:ascii="Times New Roman" w:hAnsi="Times New Roman" w:cs="Times New Roman"/>
                <w:sz w:val="24"/>
                <w:szCs w:val="24"/>
                <w:lang w:val="uk-UA"/>
              </w:rPr>
              <w:t>.03.2018 року о 10:</w:t>
            </w:r>
            <w:r>
              <w:rPr>
                <w:rFonts w:ascii="Times New Roman" w:hAnsi="Times New Roman" w:cs="Times New Roman"/>
                <w:sz w:val="24"/>
                <w:szCs w:val="24"/>
                <w:lang w:val="uk-UA"/>
              </w:rPr>
              <w:t>3</w:t>
            </w:r>
            <w:r w:rsidRPr="001B2372">
              <w:rPr>
                <w:rFonts w:ascii="Times New Roman" w:hAnsi="Times New Roman" w:cs="Times New Roman"/>
                <w:sz w:val="24"/>
                <w:szCs w:val="24"/>
                <w:lang w:val="uk-UA"/>
              </w:rPr>
              <w:t>0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1B2372" w:rsidRDefault="00E276DE" w:rsidP="00746AEC">
            <w:pPr>
              <w:pStyle w:val="a3"/>
              <w:rPr>
                <w:color w:val="000000"/>
                <w:lang w:val="uk-UA"/>
              </w:rPr>
            </w:pPr>
            <w:r w:rsidRPr="001B2372">
              <w:rPr>
                <w:color w:val="000000"/>
                <w:lang w:val="uk-UA"/>
              </w:rPr>
              <w:t>Суддя Філь О.Є.</w:t>
            </w:r>
          </w:p>
          <w:p w:rsidR="00E276DE" w:rsidRPr="00C958A5" w:rsidRDefault="00E276DE" w:rsidP="00746AEC">
            <w:pPr>
              <w:pStyle w:val="a3"/>
              <w:rPr>
                <w:color w:val="000000"/>
                <w:lang w:val="uk-UA"/>
              </w:rPr>
            </w:pPr>
            <w:r>
              <w:rPr>
                <w:color w:val="000000"/>
                <w:lang w:val="uk-UA"/>
              </w:rPr>
              <w:t>14.03</w:t>
            </w:r>
            <w:r w:rsidRPr="001B2372">
              <w:rPr>
                <w:color w:val="000000"/>
                <w:lang w:val="uk-UA"/>
              </w:rPr>
              <w:t xml:space="preserve">.2018 </w:t>
            </w:r>
          </w:p>
          <w:p w:rsidR="00E276DE" w:rsidRPr="001B2372" w:rsidRDefault="00E276DE" w:rsidP="00746AEC">
            <w:pPr>
              <w:pStyle w:val="a3"/>
              <w:rPr>
                <w:color w:val="000000"/>
                <w:lang w:val="uk-UA"/>
              </w:rPr>
            </w:pPr>
          </w:p>
        </w:tc>
      </w:tr>
      <w:tr w:rsidR="00E276DE" w:rsidRPr="001B2372">
        <w:trPr>
          <w:gridBefore w:val="1"/>
          <w:wBefore w:w="65" w:type="dxa"/>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746AEC">
            <w:pPr>
              <w:pStyle w:val="a3"/>
              <w:jc w:val="center"/>
              <w:rPr>
                <w:lang w:val="uk-UA"/>
              </w:rPr>
            </w:pPr>
            <w:r>
              <w:rPr>
                <w:lang w:val="uk-UA"/>
              </w:rPr>
              <w:t>217</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Pr="002061D7" w:rsidRDefault="00E276DE" w:rsidP="002061D7">
            <w:pPr>
              <w:pStyle w:val="a3"/>
              <w:rPr>
                <w:color w:val="000000"/>
                <w:lang w:val="uk-UA"/>
              </w:rPr>
            </w:pPr>
            <w:r>
              <w:rPr>
                <w:color w:val="000000"/>
                <w:lang w:val="uk-UA"/>
              </w:rPr>
              <w:t>227/4114/17</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2061D7">
            <w:pPr>
              <w:rPr>
                <w:rFonts w:ascii="Times New Roman" w:hAnsi="Times New Roman" w:cs="Times New Roman"/>
                <w:color w:val="000000"/>
                <w:lang w:val="uk-UA" w:eastAsia="ru-RU"/>
              </w:rPr>
            </w:pPr>
            <w:r>
              <w:rPr>
                <w:rFonts w:ascii="Times New Roman" w:hAnsi="Times New Roman" w:cs="Times New Roman"/>
                <w:color w:val="000000"/>
                <w:sz w:val="24"/>
                <w:szCs w:val="24"/>
                <w:lang w:eastAsia="ru-RU"/>
              </w:rPr>
              <w:t xml:space="preserve">за позовом  </w:t>
            </w:r>
            <w:r>
              <w:rPr>
                <w:rFonts w:ascii="Times New Roman" w:hAnsi="Times New Roman" w:cs="Times New Roman"/>
                <w:color w:val="000000"/>
                <w:lang w:eastAsia="ru-RU"/>
              </w:rPr>
              <w:t xml:space="preserve"> Публічного акціонерного товариства «Державний Ощадний банк України» в особі філії – Донецьке обласне управління  АТ «Ощадбанк» до   Скотаренко Геннадія Анатолійовича   про стягнення заборгованості за кредитним договором</w:t>
            </w:r>
          </w:p>
          <w:p w:rsidR="00E276DE" w:rsidRPr="0013727B" w:rsidRDefault="00E276DE" w:rsidP="002061D7">
            <w:pPr>
              <w:rPr>
                <w:rFonts w:ascii="Times New Roman" w:hAnsi="Times New Roman" w:cs="Times New Roman"/>
                <w:lang w:val="uk-UA" w:eastAsia="ru-RU"/>
              </w:rPr>
            </w:pPr>
            <w:r>
              <w:rPr>
                <w:rFonts w:ascii="Times New Roman" w:hAnsi="Times New Roman" w:cs="Times New Roman"/>
                <w:color w:val="000000"/>
                <w:lang w:eastAsia="ru-RU"/>
              </w:rPr>
              <w:t>Скотаренко Геннадія Анатолійовича  </w:t>
            </w:r>
            <w:r w:rsidRPr="002B068D">
              <w:rPr>
                <w:rFonts w:ascii="Times New Roman" w:hAnsi="Times New Roman" w:cs="Times New Roman"/>
                <w:color w:val="000000"/>
                <w:sz w:val="24"/>
                <w:szCs w:val="24"/>
                <w:lang w:val="uk-UA"/>
              </w:rPr>
              <w:t xml:space="preserve">викликається до суду в якості </w:t>
            </w:r>
            <w:r>
              <w:rPr>
                <w:rFonts w:ascii="Times New Roman" w:hAnsi="Times New Roman" w:cs="Times New Roman"/>
                <w:color w:val="000000"/>
                <w:sz w:val="24"/>
                <w:szCs w:val="24"/>
                <w:lang w:val="uk-UA"/>
              </w:rPr>
              <w:t>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1B2372" w:rsidRDefault="00E276DE" w:rsidP="00746AEC">
            <w:pPr>
              <w:pStyle w:val="a5"/>
              <w:rPr>
                <w:rFonts w:ascii="Times New Roman" w:hAnsi="Times New Roman" w:cs="Times New Roman"/>
                <w:sz w:val="24"/>
                <w:szCs w:val="24"/>
                <w:lang w:val="uk-UA"/>
              </w:rPr>
            </w:pPr>
            <w:r w:rsidRPr="001B2372">
              <w:rPr>
                <w:rFonts w:ascii="Times New Roman" w:hAnsi="Times New Roman" w:cs="Times New Roman"/>
                <w:sz w:val="24"/>
                <w:szCs w:val="24"/>
                <w:lang w:val="uk-UA"/>
              </w:rPr>
              <w:t xml:space="preserve">Судове  засідання </w:t>
            </w:r>
            <w:r>
              <w:rPr>
                <w:rFonts w:ascii="Times New Roman" w:hAnsi="Times New Roman" w:cs="Times New Roman"/>
                <w:sz w:val="24"/>
                <w:szCs w:val="24"/>
                <w:lang w:val="uk-UA"/>
              </w:rPr>
              <w:t xml:space="preserve">відкладено 30.03.2018 </w:t>
            </w:r>
            <w:r w:rsidRPr="001B2372">
              <w:rPr>
                <w:rFonts w:ascii="Times New Roman" w:hAnsi="Times New Roman" w:cs="Times New Roman"/>
                <w:sz w:val="24"/>
                <w:szCs w:val="24"/>
                <w:lang w:val="uk-UA"/>
              </w:rPr>
              <w:t xml:space="preserve"> о </w:t>
            </w:r>
            <w:r>
              <w:rPr>
                <w:rFonts w:ascii="Times New Roman" w:hAnsi="Times New Roman" w:cs="Times New Roman"/>
                <w:sz w:val="24"/>
                <w:szCs w:val="24"/>
                <w:lang w:val="uk-UA"/>
              </w:rPr>
              <w:t>10:00</w:t>
            </w:r>
            <w:r w:rsidRPr="001B2372">
              <w:rPr>
                <w:rFonts w:ascii="Times New Roman" w:hAnsi="Times New Roman" w:cs="Times New Roman"/>
                <w:sz w:val="24"/>
                <w:szCs w:val="24"/>
                <w:lang w:val="uk-UA"/>
              </w:rPr>
              <w:t xml:space="preserve">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13727B">
            <w:pPr>
              <w:pStyle w:val="a3"/>
              <w:rPr>
                <w:color w:val="000000"/>
                <w:lang w:val="uk-UA"/>
              </w:rPr>
            </w:pPr>
            <w:r>
              <w:rPr>
                <w:color w:val="000000"/>
                <w:lang w:val="uk-UA"/>
              </w:rPr>
              <w:t>Суддя Величко О.В.</w:t>
            </w:r>
          </w:p>
          <w:p w:rsidR="00E276DE" w:rsidRPr="001B2372" w:rsidRDefault="00E276DE" w:rsidP="0013727B">
            <w:pPr>
              <w:pStyle w:val="a3"/>
              <w:rPr>
                <w:color w:val="000000"/>
                <w:lang w:val="uk-UA"/>
              </w:rPr>
            </w:pPr>
            <w:r>
              <w:rPr>
                <w:color w:val="000000"/>
                <w:lang w:val="uk-UA"/>
              </w:rPr>
              <w:t>14.03.2018</w:t>
            </w: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3B4C86">
            <w:pPr>
              <w:pStyle w:val="a3"/>
              <w:jc w:val="center"/>
              <w:rPr>
                <w:lang w:val="uk-UA"/>
              </w:rPr>
            </w:pPr>
            <w:r>
              <w:rPr>
                <w:lang w:val="uk-UA"/>
              </w:rPr>
              <w:t>218</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17113A">
            <w:pPr>
              <w:pStyle w:val="a3"/>
              <w:rPr>
                <w:lang w:val="uk-UA"/>
              </w:rPr>
            </w:pPr>
            <w:r>
              <w:rPr>
                <w:lang w:val="uk-UA"/>
              </w:rPr>
              <w:t>6/235/55/18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3B4C86">
            <w:pPr>
              <w:rPr>
                <w:rFonts w:ascii="Times New Roman" w:hAnsi="Times New Roman" w:cs="Times New Roman"/>
                <w:lang w:val="uk-UA"/>
              </w:rPr>
            </w:pPr>
            <w:r>
              <w:rPr>
                <w:rFonts w:ascii="Times New Roman" w:hAnsi="Times New Roman" w:cs="Times New Roman"/>
                <w:lang w:val="uk-UA"/>
              </w:rPr>
              <w:t>Заява ПАТ «Акціонерно-комерційного банку «Капітал» про видачу виконавчого листа та поновлення строку пред’явлення його для виконання</w:t>
            </w:r>
          </w:p>
          <w:p w:rsidR="00E276DE" w:rsidRPr="00046D46" w:rsidRDefault="00E276DE" w:rsidP="003B4C86">
            <w:pPr>
              <w:rPr>
                <w:rFonts w:ascii="Times New Roman" w:hAnsi="Times New Roman" w:cs="Times New Roman"/>
                <w:color w:val="000000"/>
                <w:lang w:val="uk-UA"/>
              </w:rPr>
            </w:pPr>
            <w:r>
              <w:rPr>
                <w:rFonts w:ascii="Times New Roman" w:hAnsi="Times New Roman" w:cs="Times New Roman"/>
                <w:lang w:val="uk-UA"/>
              </w:rPr>
              <w:t>Заінтересованій особі Супенко Наталії Євгенівни</w:t>
            </w:r>
            <w:r w:rsidRPr="00046D46">
              <w:rPr>
                <w:rFonts w:ascii="Times New Roman" w:hAnsi="Times New Roman" w:cs="Times New Roman"/>
                <w:lang w:val="uk-UA"/>
              </w:rPr>
              <w:t xml:space="preserve"> з`явитися до зали судового засідання № 5 Красноармійського міськрайонного суду Донецької </w:t>
            </w:r>
            <w:r w:rsidRPr="00046D46">
              <w:rPr>
                <w:rFonts w:ascii="Times New Roman" w:hAnsi="Times New Roman" w:cs="Times New Roman"/>
                <w:lang w:val="uk-UA"/>
              </w:rPr>
              <w:lastRenderedPageBreak/>
              <w:t>області за адресою: 85302 м. Покровськ, Донецької області</w:t>
            </w:r>
            <w:r>
              <w:rPr>
                <w:rStyle w:val="10"/>
                <w:sz w:val="22"/>
                <w:szCs w:val="22"/>
                <w:lang w:val="uk-UA"/>
              </w:rPr>
              <w:t xml:space="preserve">, </w:t>
            </w:r>
            <w:r>
              <w:rPr>
                <w:lang w:val="uk-UA"/>
              </w:rPr>
              <w:t>в</w:t>
            </w:r>
            <w:r>
              <w:rPr>
                <w:rFonts w:ascii="Times New Roman" w:hAnsi="Times New Roman" w:cs="Times New Roman"/>
                <w:lang w:val="uk-UA"/>
              </w:rPr>
              <w:t>ул.</w:t>
            </w:r>
            <w:r w:rsidRPr="00046D46">
              <w:rPr>
                <w:rFonts w:ascii="Times New Roman" w:hAnsi="Times New Roman" w:cs="Times New Roman"/>
                <w:lang w:val="uk-UA"/>
              </w:rPr>
              <w:t>Європейська, 20,</w:t>
            </w:r>
            <w:r w:rsidRPr="00046D46">
              <w:rPr>
                <w:rFonts w:ascii="Times New Roman" w:hAnsi="Times New Roman" w:cs="Times New Roman"/>
              </w:rPr>
              <w:t> </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3B4C86">
            <w:pPr>
              <w:pStyle w:val="a5"/>
              <w:rPr>
                <w:rFonts w:ascii="Times New Roman" w:hAnsi="Times New Roman" w:cs="Times New Roman"/>
                <w:lang w:val="uk-UA"/>
              </w:rPr>
            </w:pPr>
            <w:r>
              <w:rPr>
                <w:rFonts w:ascii="Times New Roman" w:hAnsi="Times New Roman" w:cs="Times New Roman"/>
                <w:lang w:val="uk-UA"/>
              </w:rPr>
              <w:lastRenderedPageBreak/>
              <w:t xml:space="preserve">Судове засідання </w:t>
            </w:r>
            <w:r w:rsidRPr="00046D46">
              <w:rPr>
                <w:rFonts w:ascii="Times New Roman" w:hAnsi="Times New Roman" w:cs="Times New Roman"/>
                <w:lang w:val="uk-UA"/>
              </w:rPr>
              <w:t xml:space="preserve">призначено на </w:t>
            </w:r>
            <w:r>
              <w:rPr>
                <w:rFonts w:ascii="Times New Roman" w:hAnsi="Times New Roman" w:cs="Times New Roman"/>
                <w:lang w:val="uk-UA"/>
              </w:rPr>
              <w:t>22.03.2018р. о 14</w:t>
            </w:r>
            <w:r w:rsidRPr="00046D46">
              <w:rPr>
                <w:rFonts w:ascii="Times New Roman" w:hAnsi="Times New Roman" w:cs="Times New Roman"/>
                <w:lang w:val="uk-UA"/>
              </w:rPr>
              <w:t>-</w:t>
            </w:r>
            <w:r>
              <w:rPr>
                <w:rFonts w:ascii="Times New Roman" w:hAnsi="Times New Roman" w:cs="Times New Roman"/>
                <w:lang w:val="uk-UA"/>
              </w:rPr>
              <w:t>0</w:t>
            </w:r>
            <w:r w:rsidRPr="00046D46">
              <w:rPr>
                <w:rFonts w:ascii="Times New Roman" w:hAnsi="Times New Roman" w:cs="Times New Roman"/>
                <w:lang w:val="uk-UA"/>
              </w:rPr>
              <w:t>0 годині</w:t>
            </w:r>
          </w:p>
          <w:p w:rsidR="00E276DE" w:rsidRPr="0017113A" w:rsidRDefault="0077507C" w:rsidP="0017113A">
            <w:pPr>
              <w:rPr>
                <w:lang w:val="uk-UA"/>
              </w:rPr>
            </w:pPr>
            <w:hyperlink r:id="rId14" w:history="1">
              <w:r w:rsidR="00E276DE" w:rsidRPr="00FF7276">
                <w:rPr>
                  <w:rStyle w:val="a6"/>
                </w:rPr>
                <w:t>http</w:t>
              </w:r>
              <w:r w:rsidR="00E276DE" w:rsidRPr="0017113A">
                <w:rPr>
                  <w:rStyle w:val="a6"/>
                  <w:lang w:val="uk-UA"/>
                </w:rPr>
                <w:t>://</w:t>
              </w:r>
              <w:r w:rsidR="00E276DE" w:rsidRPr="00FF7276">
                <w:rPr>
                  <w:rStyle w:val="a6"/>
                </w:rPr>
                <w:t>reyestr</w:t>
              </w:r>
              <w:r w:rsidR="00E276DE" w:rsidRPr="0017113A">
                <w:rPr>
                  <w:rStyle w:val="a6"/>
                  <w:lang w:val="uk-UA"/>
                </w:rPr>
                <w:t>.</w:t>
              </w:r>
              <w:r w:rsidR="00E276DE" w:rsidRPr="00FF7276">
                <w:rPr>
                  <w:rStyle w:val="a6"/>
                </w:rPr>
                <w:t>court</w:t>
              </w:r>
              <w:r w:rsidR="00E276DE" w:rsidRPr="0017113A">
                <w:rPr>
                  <w:rStyle w:val="a6"/>
                  <w:lang w:val="uk-UA"/>
                </w:rPr>
                <w:t>.</w:t>
              </w:r>
              <w:r w:rsidR="00E276DE" w:rsidRPr="00FF7276">
                <w:rPr>
                  <w:rStyle w:val="a6"/>
                </w:rPr>
                <w:t>gov</w:t>
              </w:r>
              <w:r w:rsidR="00E276DE" w:rsidRPr="0017113A">
                <w:rPr>
                  <w:rStyle w:val="a6"/>
                  <w:lang w:val="uk-UA"/>
                </w:rPr>
                <w:t>.</w:t>
              </w:r>
              <w:r w:rsidR="00E276DE" w:rsidRPr="00FF7276">
                <w:rPr>
                  <w:rStyle w:val="a6"/>
                </w:rPr>
                <w:t>ua</w:t>
              </w:r>
              <w:r w:rsidR="00E276DE" w:rsidRPr="0017113A">
                <w:rPr>
                  <w:rStyle w:val="a6"/>
                  <w:lang w:val="uk-UA"/>
                </w:rPr>
                <w:t>/</w:t>
              </w:r>
              <w:r w:rsidR="00E276DE" w:rsidRPr="00FF7276">
                <w:rPr>
                  <w:rStyle w:val="a6"/>
                </w:rPr>
                <w:t>Review</w:t>
              </w:r>
              <w:r w:rsidR="00E276DE" w:rsidRPr="0017113A">
                <w:rPr>
                  <w:rStyle w:val="a6"/>
                  <w:lang w:val="uk-UA"/>
                </w:rPr>
                <w:t>/72709946</w:t>
              </w:r>
            </w:hyperlink>
          </w:p>
          <w:p w:rsidR="00E276DE" w:rsidRPr="00046D46" w:rsidRDefault="00E276DE" w:rsidP="003B4C86">
            <w:pPr>
              <w:pStyle w:val="a5"/>
              <w:rPr>
                <w:rFonts w:ascii="Times New Roman" w:hAnsi="Times New Roman" w:cs="Times New Roman"/>
                <w:lang w:val="uk-UA"/>
              </w:rPr>
            </w:pP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46D46" w:rsidRDefault="00E276DE" w:rsidP="003B4C86">
            <w:pPr>
              <w:pStyle w:val="a3"/>
              <w:rPr>
                <w:color w:val="000000"/>
                <w:sz w:val="22"/>
                <w:szCs w:val="22"/>
                <w:lang w:val="uk-UA"/>
              </w:rPr>
            </w:pPr>
            <w:r w:rsidRPr="00046D46">
              <w:rPr>
                <w:color w:val="000000"/>
                <w:sz w:val="22"/>
                <w:szCs w:val="22"/>
                <w:lang w:val="uk-UA"/>
              </w:rPr>
              <w:t>Суддя Бородавка К.П.</w:t>
            </w:r>
          </w:p>
          <w:p w:rsidR="00E276DE" w:rsidRPr="00046D46" w:rsidRDefault="00E276DE" w:rsidP="003B4C86">
            <w:pPr>
              <w:pStyle w:val="a3"/>
              <w:rPr>
                <w:color w:val="000000"/>
                <w:sz w:val="22"/>
                <w:szCs w:val="22"/>
                <w:lang w:val="uk-UA"/>
              </w:rPr>
            </w:pPr>
            <w:r>
              <w:rPr>
                <w:color w:val="000000"/>
                <w:sz w:val="22"/>
                <w:szCs w:val="22"/>
                <w:lang w:val="uk-UA"/>
              </w:rPr>
              <w:t>16.03</w:t>
            </w:r>
            <w:r w:rsidRPr="00046D46">
              <w:rPr>
                <w:color w:val="000000"/>
                <w:sz w:val="22"/>
                <w:szCs w:val="22"/>
                <w:lang w:val="uk-UA"/>
              </w:rPr>
              <w:t>.2018</w:t>
            </w: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3B4C86">
            <w:pPr>
              <w:pStyle w:val="a3"/>
              <w:jc w:val="center"/>
              <w:rPr>
                <w:lang w:val="uk-UA"/>
              </w:rPr>
            </w:pPr>
            <w:r>
              <w:rPr>
                <w:lang w:val="uk-UA"/>
              </w:rPr>
              <w:lastRenderedPageBreak/>
              <w:t>219</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17113A">
            <w:pPr>
              <w:pStyle w:val="a3"/>
              <w:rPr>
                <w:lang w:val="uk-UA"/>
              </w:rPr>
            </w:pPr>
            <w:r>
              <w:rPr>
                <w:lang w:val="uk-UA"/>
              </w:rPr>
              <w:t>235/1091/18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3B4C86">
            <w:pPr>
              <w:rPr>
                <w:rFonts w:ascii="Times New Roman" w:hAnsi="Times New Roman" w:cs="Times New Roman"/>
                <w:lang w:val="uk-UA" w:eastAsia="ru-RU"/>
              </w:rPr>
            </w:pPr>
            <w:r>
              <w:rPr>
                <w:rFonts w:ascii="Times New Roman" w:hAnsi="Times New Roman" w:cs="Times New Roman"/>
                <w:color w:val="000000"/>
                <w:sz w:val="24"/>
                <w:szCs w:val="24"/>
                <w:lang w:val="uk-UA" w:eastAsia="ru-RU"/>
              </w:rPr>
              <w:t>За позовом</w:t>
            </w:r>
            <w:r>
              <w:rPr>
                <w:rFonts w:ascii="Times New Roman" w:hAnsi="Times New Roman" w:cs="Times New Roman"/>
                <w:color w:val="000000"/>
                <w:lang w:eastAsia="ru-RU"/>
              </w:rPr>
              <w:t xml:space="preserve">Гончарової-Коноплянко Яни Олександрівни </w:t>
            </w:r>
            <w:r>
              <w:rPr>
                <w:rFonts w:ascii="Times New Roman" w:hAnsi="Times New Roman" w:cs="Times New Roman"/>
                <w:lang w:eastAsia="ru-RU"/>
              </w:rPr>
              <w:t xml:space="preserve">до </w:t>
            </w:r>
            <w:r>
              <w:rPr>
                <w:rFonts w:ascii="Times New Roman" w:hAnsi="Times New Roman" w:cs="Times New Roman"/>
                <w:color w:val="000000"/>
                <w:lang w:eastAsia="ru-RU"/>
              </w:rPr>
              <w:t>Коноплянко Михайла Юрійовича</w:t>
            </w:r>
            <w:r>
              <w:rPr>
                <w:rFonts w:ascii="Times New Roman" w:hAnsi="Times New Roman" w:cs="Times New Roman"/>
                <w:lang w:eastAsia="ru-RU"/>
              </w:rPr>
              <w:t xml:space="preserve"> про розірвання шлюбу</w:t>
            </w:r>
          </w:p>
          <w:p w:rsidR="00E276DE" w:rsidRPr="00D91BC8" w:rsidRDefault="00E276DE" w:rsidP="003B4C86">
            <w:pPr>
              <w:rPr>
                <w:rFonts w:ascii="Times New Roman" w:hAnsi="Times New Roman" w:cs="Times New Roman"/>
                <w:color w:val="000000"/>
                <w:lang w:val="uk-UA" w:eastAsia="ru-RU"/>
              </w:rPr>
            </w:pPr>
            <w:r>
              <w:rPr>
                <w:rFonts w:ascii="Times New Roman" w:hAnsi="Times New Roman" w:cs="Times New Roman"/>
                <w:color w:val="000000"/>
                <w:lang w:eastAsia="ru-RU"/>
              </w:rPr>
              <w:t>Гончаров</w:t>
            </w:r>
            <w:r>
              <w:rPr>
                <w:rFonts w:ascii="Times New Roman" w:hAnsi="Times New Roman" w:cs="Times New Roman"/>
                <w:color w:val="000000"/>
                <w:lang w:val="uk-UA" w:eastAsia="ru-RU"/>
              </w:rPr>
              <w:t>а</w:t>
            </w:r>
            <w:r>
              <w:rPr>
                <w:rFonts w:ascii="Times New Roman" w:hAnsi="Times New Roman" w:cs="Times New Roman"/>
                <w:color w:val="000000"/>
                <w:lang w:eastAsia="ru-RU"/>
              </w:rPr>
              <w:t>-Коноплянко Ян</w:t>
            </w:r>
            <w:r>
              <w:rPr>
                <w:rFonts w:ascii="Times New Roman" w:hAnsi="Times New Roman" w:cs="Times New Roman"/>
                <w:color w:val="000000"/>
                <w:lang w:val="uk-UA" w:eastAsia="ru-RU"/>
              </w:rPr>
              <w:t>а</w:t>
            </w:r>
            <w:r>
              <w:rPr>
                <w:rFonts w:ascii="Times New Roman" w:hAnsi="Times New Roman" w:cs="Times New Roman"/>
                <w:color w:val="000000"/>
                <w:lang w:eastAsia="ru-RU"/>
              </w:rPr>
              <w:t xml:space="preserve"> Олександрівн</w:t>
            </w:r>
            <w:r>
              <w:rPr>
                <w:rFonts w:ascii="Times New Roman" w:hAnsi="Times New Roman" w:cs="Times New Roman"/>
                <w:color w:val="000000"/>
                <w:lang w:val="uk-UA" w:eastAsia="ru-RU"/>
              </w:rPr>
              <w:t>а</w:t>
            </w:r>
            <w:r w:rsidRPr="002B068D">
              <w:rPr>
                <w:rFonts w:ascii="Times New Roman" w:hAnsi="Times New Roman" w:cs="Times New Roman"/>
                <w:color w:val="000000"/>
                <w:sz w:val="24"/>
                <w:szCs w:val="24"/>
                <w:lang w:val="uk-UA"/>
              </w:rPr>
              <w:t xml:space="preserve"> викликається до суду в якості </w:t>
            </w:r>
            <w:r>
              <w:rPr>
                <w:rFonts w:ascii="Times New Roman" w:hAnsi="Times New Roman" w:cs="Times New Roman"/>
                <w:color w:val="000000"/>
                <w:sz w:val="24"/>
                <w:szCs w:val="24"/>
                <w:lang w:val="uk-UA"/>
              </w:rPr>
              <w:t>позивача</w:t>
            </w:r>
          </w:p>
          <w:p w:rsidR="00E276DE" w:rsidRPr="00D91BC8" w:rsidRDefault="00E276DE" w:rsidP="003B4C86">
            <w:pPr>
              <w:rPr>
                <w:rFonts w:ascii="Times New Roman" w:hAnsi="Times New Roman" w:cs="Times New Roman"/>
                <w:lang w:val="uk-UA"/>
              </w:rPr>
            </w:pPr>
            <w:r>
              <w:rPr>
                <w:rFonts w:ascii="Times New Roman" w:hAnsi="Times New Roman" w:cs="Times New Roman"/>
                <w:color w:val="000000"/>
                <w:lang w:eastAsia="ru-RU"/>
              </w:rPr>
              <w:t>Коноплянко Михайл</w:t>
            </w:r>
            <w:r>
              <w:rPr>
                <w:rFonts w:ascii="Times New Roman" w:hAnsi="Times New Roman" w:cs="Times New Roman"/>
                <w:color w:val="000000"/>
                <w:lang w:val="uk-UA" w:eastAsia="ru-RU"/>
              </w:rPr>
              <w:t>о</w:t>
            </w:r>
            <w:r>
              <w:rPr>
                <w:rFonts w:ascii="Times New Roman" w:hAnsi="Times New Roman" w:cs="Times New Roman"/>
                <w:color w:val="000000"/>
                <w:lang w:eastAsia="ru-RU"/>
              </w:rPr>
              <w:t xml:space="preserve"> Юрійович</w:t>
            </w:r>
            <w:r w:rsidRPr="002B068D">
              <w:rPr>
                <w:rFonts w:ascii="Times New Roman" w:hAnsi="Times New Roman" w:cs="Times New Roman"/>
                <w:color w:val="000000"/>
                <w:sz w:val="24"/>
                <w:szCs w:val="24"/>
                <w:lang w:val="uk-UA"/>
              </w:rPr>
              <w:t xml:space="preserve"> викликається до суду в якості </w:t>
            </w:r>
            <w:r>
              <w:rPr>
                <w:rFonts w:ascii="Times New Roman" w:hAnsi="Times New Roman" w:cs="Times New Roman"/>
                <w:color w:val="000000"/>
                <w:sz w:val="24"/>
                <w:szCs w:val="24"/>
                <w:lang w:val="uk-UA"/>
              </w:rPr>
              <w:t>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3B4C86">
            <w:pPr>
              <w:pStyle w:val="a5"/>
              <w:rPr>
                <w:rFonts w:ascii="Times New Roman" w:hAnsi="Times New Roman" w:cs="Times New Roman"/>
                <w:lang w:val="uk-UA"/>
              </w:rPr>
            </w:pPr>
            <w:r>
              <w:rPr>
                <w:rFonts w:ascii="Times New Roman" w:hAnsi="Times New Roman" w:cs="Times New Roman"/>
                <w:sz w:val="24"/>
                <w:szCs w:val="24"/>
                <w:lang w:val="uk-UA"/>
              </w:rPr>
              <w:t>Підготовче с</w:t>
            </w:r>
            <w:r w:rsidRPr="001B2372">
              <w:rPr>
                <w:rFonts w:ascii="Times New Roman" w:hAnsi="Times New Roman" w:cs="Times New Roman"/>
                <w:sz w:val="24"/>
                <w:szCs w:val="24"/>
                <w:lang w:val="uk-UA"/>
              </w:rPr>
              <w:t xml:space="preserve">удове  засідання </w:t>
            </w:r>
            <w:r>
              <w:rPr>
                <w:rFonts w:ascii="Times New Roman" w:hAnsi="Times New Roman" w:cs="Times New Roman"/>
                <w:sz w:val="24"/>
                <w:szCs w:val="24"/>
                <w:lang w:val="uk-UA"/>
              </w:rPr>
              <w:t xml:space="preserve">призначено на 30.03.2018 </w:t>
            </w:r>
            <w:r w:rsidRPr="001B2372">
              <w:rPr>
                <w:rFonts w:ascii="Times New Roman" w:hAnsi="Times New Roman" w:cs="Times New Roman"/>
                <w:sz w:val="24"/>
                <w:szCs w:val="24"/>
                <w:lang w:val="uk-UA"/>
              </w:rPr>
              <w:t xml:space="preserve"> о </w:t>
            </w:r>
            <w:r>
              <w:rPr>
                <w:rFonts w:ascii="Times New Roman" w:hAnsi="Times New Roman" w:cs="Times New Roman"/>
                <w:sz w:val="24"/>
                <w:szCs w:val="24"/>
                <w:lang w:val="uk-UA"/>
              </w:rPr>
              <w:t>08:45</w:t>
            </w:r>
            <w:r w:rsidRPr="001B2372">
              <w:rPr>
                <w:rFonts w:ascii="Times New Roman" w:hAnsi="Times New Roman" w:cs="Times New Roman"/>
                <w:sz w:val="24"/>
                <w:szCs w:val="24"/>
                <w:lang w:val="uk-UA"/>
              </w:rPr>
              <w:t xml:space="preserve">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D91BC8">
            <w:pPr>
              <w:pStyle w:val="a3"/>
              <w:rPr>
                <w:color w:val="000000"/>
                <w:lang w:val="uk-UA"/>
              </w:rPr>
            </w:pPr>
            <w:r>
              <w:rPr>
                <w:color w:val="000000"/>
                <w:lang w:val="uk-UA"/>
              </w:rPr>
              <w:t>Суддя Величко О.В.</w:t>
            </w:r>
          </w:p>
          <w:p w:rsidR="00E276DE" w:rsidRPr="00046D46" w:rsidRDefault="00E276DE" w:rsidP="00D91BC8">
            <w:pPr>
              <w:pStyle w:val="a3"/>
              <w:rPr>
                <w:color w:val="000000"/>
                <w:sz w:val="22"/>
                <w:szCs w:val="22"/>
                <w:lang w:val="uk-UA"/>
              </w:rPr>
            </w:pPr>
            <w:r>
              <w:rPr>
                <w:color w:val="000000"/>
                <w:lang w:val="uk-UA"/>
              </w:rPr>
              <w:t>16.03.2018</w:t>
            </w: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3B4C86">
            <w:pPr>
              <w:pStyle w:val="a3"/>
              <w:jc w:val="center"/>
              <w:rPr>
                <w:lang w:val="uk-UA"/>
              </w:rPr>
            </w:pPr>
            <w:r>
              <w:rPr>
                <w:lang w:val="uk-UA"/>
              </w:rPr>
              <w:t>220</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17113A">
            <w:pPr>
              <w:pStyle w:val="a3"/>
              <w:rPr>
                <w:lang w:val="uk-UA"/>
              </w:rPr>
            </w:pPr>
            <w:r>
              <w:rPr>
                <w:lang w:val="uk-UA"/>
              </w:rPr>
              <w:t>235/2854/17</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3B4C86">
            <w:pP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eastAsia="ru-RU"/>
              </w:rPr>
              <w:t>Заяв</w:t>
            </w:r>
            <w:r>
              <w:rPr>
                <w:rFonts w:ascii="Times New Roman" w:hAnsi="Times New Roman" w:cs="Times New Roman"/>
                <w:color w:val="000000"/>
                <w:sz w:val="24"/>
                <w:szCs w:val="24"/>
                <w:lang w:val="uk-UA" w:eastAsia="ru-RU"/>
              </w:rPr>
              <w:t xml:space="preserve">а </w:t>
            </w:r>
            <w:r>
              <w:rPr>
                <w:rFonts w:ascii="Times New Roman" w:hAnsi="Times New Roman" w:cs="Times New Roman"/>
                <w:color w:val="000000"/>
                <w:sz w:val="24"/>
                <w:szCs w:val="24"/>
                <w:lang w:eastAsia="ru-RU"/>
              </w:rPr>
              <w:t>Арсентьєва Юрія Олександровича</w:t>
            </w:r>
            <w:r>
              <w:rPr>
                <w:rFonts w:ascii="Times New Roman" w:hAnsi="Times New Roman" w:cs="Times New Roman"/>
                <w:color w:val="000000"/>
                <w:lang w:eastAsia="ru-RU"/>
              </w:rPr>
              <w:t xml:space="preserve"> про перегляд заочного рішення Красноармійського міськрайонного суду Донецької області від 12 липня 2017 року за позовною заявою Публічного </w:t>
            </w:r>
            <w:r>
              <w:rPr>
                <w:rFonts w:ascii="Times New Roman" w:hAnsi="Times New Roman" w:cs="Times New Roman"/>
                <w:color w:val="000000"/>
                <w:sz w:val="24"/>
                <w:szCs w:val="24"/>
                <w:lang w:eastAsia="ru-RU"/>
              </w:rPr>
              <w:t xml:space="preserve">Акціонерного Товариства «Ощадбанк» </w:t>
            </w:r>
            <w:r>
              <w:rPr>
                <w:rFonts w:ascii="Times New Roman" w:hAnsi="Times New Roman" w:cs="Times New Roman"/>
                <w:color w:val="000000"/>
                <w:lang w:eastAsia="ru-RU"/>
              </w:rPr>
              <w:t>в особі філії- Донецьке обласне управління Акціонерне Товариство  «Ощадбанк» </w:t>
            </w:r>
            <w:r>
              <w:rPr>
                <w:rFonts w:ascii="Times New Roman" w:hAnsi="Times New Roman" w:cs="Times New Roman"/>
                <w:color w:val="000000"/>
                <w:sz w:val="24"/>
                <w:szCs w:val="24"/>
                <w:lang w:eastAsia="ru-RU"/>
              </w:rPr>
              <w:t xml:space="preserve"> до  Стрелець Юрія Леонідовича, Арсентьєва Юрія Олександровича  про стягнення заборгованості за кредитним договором</w:t>
            </w:r>
          </w:p>
          <w:p w:rsidR="00E276DE" w:rsidRPr="00D96D00" w:rsidRDefault="00E276DE" w:rsidP="003B4C86">
            <w:pP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eastAsia="ru-RU"/>
              </w:rPr>
              <w:t>Стрелець Юрі</w:t>
            </w:r>
            <w:r>
              <w:rPr>
                <w:rFonts w:ascii="Times New Roman" w:hAnsi="Times New Roman" w:cs="Times New Roman"/>
                <w:color w:val="000000"/>
                <w:sz w:val="24"/>
                <w:szCs w:val="24"/>
                <w:lang w:val="uk-UA" w:eastAsia="ru-RU"/>
              </w:rPr>
              <w:t>й</w:t>
            </w:r>
            <w:r>
              <w:rPr>
                <w:rFonts w:ascii="Times New Roman" w:hAnsi="Times New Roman" w:cs="Times New Roman"/>
                <w:color w:val="000000"/>
                <w:sz w:val="24"/>
                <w:szCs w:val="24"/>
                <w:lang w:eastAsia="ru-RU"/>
              </w:rPr>
              <w:t xml:space="preserve"> Леонідович</w:t>
            </w:r>
            <w:r w:rsidRPr="002B068D">
              <w:rPr>
                <w:rFonts w:ascii="Times New Roman" w:hAnsi="Times New Roman" w:cs="Times New Roman"/>
                <w:color w:val="000000"/>
                <w:sz w:val="24"/>
                <w:szCs w:val="24"/>
                <w:lang w:val="uk-UA"/>
              </w:rPr>
              <w:t xml:space="preserve">викликається до суду в якості </w:t>
            </w:r>
            <w:r>
              <w:rPr>
                <w:rFonts w:ascii="Times New Roman" w:hAnsi="Times New Roman" w:cs="Times New Roman"/>
                <w:color w:val="000000"/>
                <w:sz w:val="24"/>
                <w:szCs w:val="24"/>
                <w:lang w:val="uk-UA"/>
              </w:rPr>
              <w:t>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3B4C86">
            <w:pPr>
              <w:pStyle w:val="a5"/>
              <w:rPr>
                <w:rFonts w:ascii="Times New Roman" w:hAnsi="Times New Roman" w:cs="Times New Roman"/>
                <w:sz w:val="24"/>
                <w:szCs w:val="24"/>
                <w:lang w:val="uk-UA"/>
              </w:rPr>
            </w:pPr>
            <w:r w:rsidRPr="001B2372">
              <w:rPr>
                <w:rFonts w:ascii="Times New Roman" w:hAnsi="Times New Roman" w:cs="Times New Roman"/>
                <w:sz w:val="24"/>
                <w:szCs w:val="24"/>
                <w:lang w:val="uk-UA"/>
              </w:rPr>
              <w:t xml:space="preserve">Судове  засідання </w:t>
            </w:r>
            <w:r>
              <w:rPr>
                <w:rFonts w:ascii="Times New Roman" w:hAnsi="Times New Roman" w:cs="Times New Roman"/>
                <w:sz w:val="24"/>
                <w:szCs w:val="24"/>
                <w:lang w:val="uk-UA"/>
              </w:rPr>
              <w:t xml:space="preserve">відкладено 14.04.2018 </w:t>
            </w:r>
            <w:r w:rsidRPr="001B2372">
              <w:rPr>
                <w:rFonts w:ascii="Times New Roman" w:hAnsi="Times New Roman" w:cs="Times New Roman"/>
                <w:sz w:val="24"/>
                <w:szCs w:val="24"/>
                <w:lang w:val="uk-UA"/>
              </w:rPr>
              <w:t xml:space="preserve"> о </w:t>
            </w:r>
            <w:r>
              <w:rPr>
                <w:rFonts w:ascii="Times New Roman" w:hAnsi="Times New Roman" w:cs="Times New Roman"/>
                <w:sz w:val="24"/>
                <w:szCs w:val="24"/>
                <w:lang w:val="uk-UA"/>
              </w:rPr>
              <w:t>13:00</w:t>
            </w:r>
            <w:r w:rsidRPr="001B2372">
              <w:rPr>
                <w:rFonts w:ascii="Times New Roman" w:hAnsi="Times New Roman" w:cs="Times New Roman"/>
                <w:sz w:val="24"/>
                <w:szCs w:val="24"/>
                <w:lang w:val="uk-UA"/>
              </w:rPr>
              <w:t xml:space="preserve">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D96D00">
            <w:pPr>
              <w:pStyle w:val="a3"/>
              <w:rPr>
                <w:color w:val="000000"/>
                <w:lang w:val="uk-UA"/>
              </w:rPr>
            </w:pPr>
            <w:r>
              <w:rPr>
                <w:color w:val="000000"/>
                <w:lang w:val="uk-UA"/>
              </w:rPr>
              <w:t>Суддя Величко О.В.</w:t>
            </w:r>
          </w:p>
          <w:p w:rsidR="00E276DE" w:rsidRDefault="00E276DE" w:rsidP="00D96D00">
            <w:pPr>
              <w:pStyle w:val="a3"/>
              <w:rPr>
                <w:color w:val="000000"/>
                <w:lang w:val="uk-UA"/>
              </w:rPr>
            </w:pPr>
            <w:r>
              <w:rPr>
                <w:color w:val="000000"/>
                <w:lang w:val="uk-UA"/>
              </w:rPr>
              <w:t>16.03.2018</w:t>
            </w: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Pr="002061D7" w:rsidRDefault="00E276DE" w:rsidP="007F7845">
            <w:pPr>
              <w:pStyle w:val="a3"/>
              <w:jc w:val="center"/>
              <w:rPr>
                <w:lang w:val="uk-UA"/>
              </w:rPr>
            </w:pPr>
            <w:r>
              <w:rPr>
                <w:lang w:val="uk-UA"/>
              </w:rPr>
              <w:t>221</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Pr="006E223B" w:rsidRDefault="00E276DE" w:rsidP="007F7845">
            <w:pPr>
              <w:pStyle w:val="a3"/>
              <w:rPr>
                <w:lang w:val="uk-UA"/>
              </w:rPr>
            </w:pPr>
          </w:p>
          <w:p w:rsidR="00E276DE" w:rsidRPr="006E223B" w:rsidRDefault="00E276DE" w:rsidP="007F7845">
            <w:pPr>
              <w:pStyle w:val="a3"/>
              <w:rPr>
                <w:lang w:val="uk-UA"/>
              </w:rPr>
            </w:pPr>
            <w:r>
              <w:rPr>
                <w:lang w:val="uk-UA"/>
              </w:rPr>
              <w:t>2</w:t>
            </w:r>
            <w:r w:rsidRPr="006E223B">
              <w:rPr>
                <w:lang w:val="uk-UA"/>
              </w:rPr>
              <w:t>/235/</w:t>
            </w:r>
            <w:r>
              <w:rPr>
                <w:lang w:val="uk-UA"/>
              </w:rPr>
              <w:t>831</w:t>
            </w:r>
            <w:r w:rsidRPr="006E223B">
              <w:rPr>
                <w:lang w:val="uk-UA"/>
              </w:rPr>
              <w:t>/18</w:t>
            </w:r>
          </w:p>
          <w:p w:rsidR="00E276DE" w:rsidRPr="006E223B" w:rsidRDefault="00E276DE" w:rsidP="007F7845">
            <w:pPr>
              <w:pStyle w:val="a3"/>
              <w:rPr>
                <w:lang w:val="uk-UA"/>
              </w:rPr>
            </w:pP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6E223B" w:rsidRDefault="00E276DE" w:rsidP="007F7845">
            <w:pP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За позовом Соловйової Людмили Іванівни до Будьонівської районної у місті Донецьку ради про визначення додаткового строку для прийняття спадщини</w:t>
            </w:r>
          </w:p>
          <w:p w:rsidR="00E276DE" w:rsidRPr="006E223B" w:rsidRDefault="00E276DE" w:rsidP="007F7845">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uk-UA" w:eastAsia="ru-RU"/>
              </w:rPr>
              <w:t>Соловйова Людмила Іванівна</w:t>
            </w:r>
            <w:r w:rsidRPr="006E223B">
              <w:rPr>
                <w:rFonts w:ascii="Times New Roman" w:hAnsi="Times New Roman" w:cs="Times New Roman"/>
                <w:color w:val="000000"/>
                <w:sz w:val="24"/>
                <w:szCs w:val="24"/>
                <w:lang w:eastAsia="ru-RU"/>
              </w:rPr>
              <w:t xml:space="preserve"> викликається до суду в якості </w:t>
            </w:r>
            <w:r>
              <w:rPr>
                <w:rFonts w:ascii="Times New Roman" w:hAnsi="Times New Roman" w:cs="Times New Roman"/>
                <w:color w:val="000000"/>
                <w:sz w:val="24"/>
                <w:szCs w:val="24"/>
                <w:lang w:val="uk-UA" w:eastAsia="ru-RU"/>
              </w:rPr>
              <w:t>позивача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1B2372" w:rsidRDefault="00E276DE" w:rsidP="007F7845">
            <w:pPr>
              <w:pStyle w:val="a5"/>
              <w:rPr>
                <w:rFonts w:ascii="Times New Roman" w:hAnsi="Times New Roman" w:cs="Times New Roman"/>
                <w:sz w:val="24"/>
                <w:szCs w:val="24"/>
                <w:lang w:val="uk-UA"/>
              </w:rPr>
            </w:pPr>
            <w:r>
              <w:rPr>
                <w:rFonts w:ascii="Times New Roman" w:hAnsi="Times New Roman" w:cs="Times New Roman"/>
                <w:sz w:val="24"/>
                <w:szCs w:val="24"/>
                <w:lang w:val="uk-UA"/>
              </w:rPr>
              <w:t>Підготовче с</w:t>
            </w:r>
            <w:r w:rsidRPr="001B2372">
              <w:rPr>
                <w:rFonts w:ascii="Times New Roman" w:hAnsi="Times New Roman" w:cs="Times New Roman"/>
                <w:sz w:val="24"/>
                <w:szCs w:val="24"/>
                <w:lang w:val="uk-UA"/>
              </w:rPr>
              <w:t xml:space="preserve">удове  засідання призначено </w:t>
            </w:r>
            <w:r>
              <w:rPr>
                <w:rFonts w:ascii="Times New Roman" w:hAnsi="Times New Roman" w:cs="Times New Roman"/>
                <w:sz w:val="24"/>
                <w:szCs w:val="24"/>
                <w:lang w:val="uk-UA"/>
              </w:rPr>
              <w:t>10.04.</w:t>
            </w:r>
            <w:r w:rsidRPr="001B2372">
              <w:rPr>
                <w:rFonts w:ascii="Times New Roman" w:hAnsi="Times New Roman" w:cs="Times New Roman"/>
                <w:sz w:val="24"/>
                <w:szCs w:val="24"/>
                <w:lang w:val="uk-UA"/>
              </w:rPr>
              <w:t>2018 року о 1</w:t>
            </w:r>
            <w:r>
              <w:rPr>
                <w:rFonts w:ascii="Times New Roman" w:hAnsi="Times New Roman" w:cs="Times New Roman"/>
                <w:sz w:val="24"/>
                <w:szCs w:val="24"/>
                <w:lang w:val="uk-UA"/>
              </w:rPr>
              <w:t>3</w:t>
            </w:r>
            <w:r w:rsidRPr="001B2372">
              <w:rPr>
                <w:rFonts w:ascii="Times New Roman" w:hAnsi="Times New Roman" w:cs="Times New Roman"/>
                <w:sz w:val="24"/>
                <w:szCs w:val="24"/>
                <w:lang w:val="uk-UA"/>
              </w:rPr>
              <w:t>:</w:t>
            </w:r>
            <w:r>
              <w:rPr>
                <w:rFonts w:ascii="Times New Roman" w:hAnsi="Times New Roman" w:cs="Times New Roman"/>
                <w:sz w:val="24"/>
                <w:szCs w:val="24"/>
                <w:lang w:val="uk-UA"/>
              </w:rPr>
              <w:t>3</w:t>
            </w:r>
            <w:r w:rsidRPr="001B2372">
              <w:rPr>
                <w:rFonts w:ascii="Times New Roman" w:hAnsi="Times New Roman" w:cs="Times New Roman"/>
                <w:sz w:val="24"/>
                <w:szCs w:val="24"/>
                <w:lang w:val="uk-UA"/>
              </w:rPr>
              <w:t>0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1B2372" w:rsidRDefault="00E276DE" w:rsidP="007F7845">
            <w:pPr>
              <w:pStyle w:val="a3"/>
              <w:rPr>
                <w:color w:val="000000"/>
                <w:lang w:val="uk-UA"/>
              </w:rPr>
            </w:pPr>
            <w:r w:rsidRPr="001B2372">
              <w:rPr>
                <w:color w:val="000000"/>
                <w:lang w:val="uk-UA"/>
              </w:rPr>
              <w:t>Суддя Філь О.Є.</w:t>
            </w:r>
          </w:p>
          <w:p w:rsidR="00E276DE" w:rsidRPr="00C958A5" w:rsidRDefault="00E276DE" w:rsidP="007F7845">
            <w:pPr>
              <w:pStyle w:val="a3"/>
              <w:rPr>
                <w:color w:val="000000"/>
                <w:lang w:val="uk-UA"/>
              </w:rPr>
            </w:pPr>
            <w:r>
              <w:rPr>
                <w:color w:val="000000"/>
                <w:lang w:val="uk-UA"/>
              </w:rPr>
              <w:t>19.03</w:t>
            </w:r>
            <w:r w:rsidRPr="001B2372">
              <w:rPr>
                <w:color w:val="000000"/>
                <w:lang w:val="uk-UA"/>
              </w:rPr>
              <w:t xml:space="preserve">.2018 </w:t>
            </w:r>
          </w:p>
          <w:p w:rsidR="00E276DE" w:rsidRPr="001B2372" w:rsidRDefault="00E276DE" w:rsidP="007F7845">
            <w:pPr>
              <w:pStyle w:val="a3"/>
              <w:rPr>
                <w:color w:val="000000"/>
                <w:lang w:val="uk-UA"/>
              </w:rPr>
            </w:pP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7F7845">
            <w:pPr>
              <w:pStyle w:val="a3"/>
              <w:jc w:val="center"/>
              <w:rPr>
                <w:lang w:val="uk-UA"/>
              </w:rPr>
            </w:pPr>
            <w:r>
              <w:rPr>
                <w:lang w:val="uk-UA"/>
              </w:rPr>
              <w:lastRenderedPageBreak/>
              <w:t>222</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310808">
            <w:pPr>
              <w:pStyle w:val="a3"/>
              <w:rPr>
                <w:lang w:val="en-US"/>
              </w:rPr>
            </w:pPr>
            <w:r>
              <w:rPr>
                <w:lang w:val="en-US"/>
              </w:rPr>
              <w:t>2/235/516/18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0227B0" w:rsidRDefault="00E276DE" w:rsidP="00310808">
            <w:pPr>
              <w:pStyle w:val="a3"/>
              <w:jc w:val="both"/>
              <w:rPr>
                <w:color w:val="000000"/>
                <w:sz w:val="22"/>
                <w:szCs w:val="22"/>
                <w:lang w:val="uk-UA" w:eastAsia="en-US"/>
              </w:rPr>
            </w:pPr>
            <w:r>
              <w:rPr>
                <w:color w:val="000000"/>
                <w:sz w:val="22"/>
                <w:szCs w:val="22"/>
                <w:lang w:val="uk-UA" w:eastAsia="en-US"/>
              </w:rPr>
              <w:t xml:space="preserve">Справа за позовом </w:t>
            </w:r>
            <w:r w:rsidRPr="000227B0">
              <w:rPr>
                <w:color w:val="000000"/>
                <w:sz w:val="22"/>
                <w:szCs w:val="22"/>
                <w:lang w:eastAsia="en-US"/>
              </w:rPr>
              <w:t>Паладейчук Василя Івановича до Вистороп Тетяни Григорівни про розірвання шлюбу</w:t>
            </w:r>
            <w:r w:rsidRPr="000227B0">
              <w:rPr>
                <w:color w:val="000000"/>
                <w:sz w:val="22"/>
                <w:szCs w:val="22"/>
                <w:lang w:val="uk-UA" w:eastAsia="en-US"/>
              </w:rPr>
              <w:t>.</w:t>
            </w:r>
          </w:p>
          <w:p w:rsidR="00E276DE" w:rsidRPr="000227B0" w:rsidRDefault="00E276DE" w:rsidP="00310808">
            <w:pPr>
              <w:pStyle w:val="a3"/>
              <w:jc w:val="both"/>
              <w:rPr>
                <w:color w:val="000000"/>
                <w:sz w:val="22"/>
                <w:szCs w:val="22"/>
                <w:lang w:val="uk-UA" w:eastAsia="en-US"/>
              </w:rPr>
            </w:pPr>
            <w:r w:rsidRPr="000227B0">
              <w:rPr>
                <w:color w:val="000000"/>
                <w:sz w:val="22"/>
                <w:szCs w:val="22"/>
                <w:lang w:val="uk-UA" w:eastAsia="en-US"/>
              </w:rPr>
              <w:t>Вистороп Тетяна Григорівна викликається до суду в якості відповідача по справі.</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310808">
            <w:pPr>
              <w:pStyle w:val="a5"/>
              <w:rPr>
                <w:rFonts w:ascii="Times New Roman" w:hAnsi="Times New Roman" w:cs="Times New Roman"/>
                <w:lang w:val="uk-UA"/>
              </w:rPr>
            </w:pPr>
            <w:r>
              <w:rPr>
                <w:rFonts w:ascii="Times New Roman" w:hAnsi="Times New Roman" w:cs="Times New Roman"/>
                <w:lang w:val="uk-UA"/>
              </w:rPr>
              <w:t xml:space="preserve">Судове засідання відкладено на </w:t>
            </w:r>
          </w:p>
          <w:p w:rsidR="00E276DE" w:rsidRDefault="00E276DE" w:rsidP="00051E0E">
            <w:pPr>
              <w:pStyle w:val="a5"/>
              <w:rPr>
                <w:rFonts w:ascii="Times New Roman" w:hAnsi="Times New Roman" w:cs="Times New Roman"/>
                <w:lang w:val="uk-UA"/>
              </w:rPr>
            </w:pPr>
            <w:r>
              <w:rPr>
                <w:rFonts w:ascii="Times New Roman" w:hAnsi="Times New Roman" w:cs="Times New Roman"/>
                <w:lang w:val="uk-UA"/>
              </w:rPr>
              <w:t>30.03.2018 року о 09:00 год.</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310808">
            <w:pPr>
              <w:pStyle w:val="a3"/>
              <w:rPr>
                <w:color w:val="000000"/>
                <w:sz w:val="22"/>
                <w:szCs w:val="22"/>
                <w:lang w:val="uk-UA"/>
              </w:rPr>
            </w:pPr>
            <w:r>
              <w:rPr>
                <w:color w:val="000000"/>
                <w:sz w:val="22"/>
                <w:szCs w:val="22"/>
                <w:lang w:val="uk-UA"/>
              </w:rPr>
              <w:t>Суддя Хмельова С.М.</w:t>
            </w:r>
          </w:p>
          <w:p w:rsidR="00E276DE" w:rsidRDefault="00E276DE" w:rsidP="00310808">
            <w:pPr>
              <w:pStyle w:val="a3"/>
              <w:rPr>
                <w:color w:val="000000"/>
                <w:lang w:val="uk-UA"/>
              </w:rPr>
            </w:pPr>
            <w:r>
              <w:rPr>
                <w:color w:val="000000"/>
                <w:sz w:val="22"/>
                <w:szCs w:val="22"/>
                <w:lang w:val="uk-UA"/>
              </w:rPr>
              <w:t>19.03.2018</w:t>
            </w: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310808">
            <w:pPr>
              <w:pStyle w:val="a3"/>
              <w:jc w:val="center"/>
              <w:rPr>
                <w:lang w:val="uk-UA"/>
              </w:rPr>
            </w:pPr>
            <w:r>
              <w:rPr>
                <w:lang w:val="uk-UA"/>
              </w:rPr>
              <w:t>223</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310808">
            <w:pPr>
              <w:pStyle w:val="a3"/>
              <w:rPr>
                <w:lang w:val="uk-UA"/>
              </w:rPr>
            </w:pPr>
            <w:r>
              <w:rPr>
                <w:lang w:val="uk-UA"/>
              </w:rPr>
              <w:t>2/235/691/18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310808">
            <w:pPr>
              <w:rPr>
                <w:rFonts w:ascii="Times New Roman" w:hAnsi="Times New Roman" w:cs="Times New Roman"/>
                <w:lang w:val="uk-UA"/>
              </w:rPr>
            </w:pPr>
            <w:r>
              <w:rPr>
                <w:rFonts w:ascii="Times New Roman" w:hAnsi="Times New Roman" w:cs="Times New Roman"/>
                <w:lang w:val="uk-UA"/>
              </w:rPr>
              <w:t>Цивільна справа за позовом ПАТ «Родовід Банк» до Федорова Олексія Олександровича про стягнення заборгованості</w:t>
            </w:r>
          </w:p>
          <w:p w:rsidR="00E276DE" w:rsidRPr="00046D46" w:rsidRDefault="00E276DE" w:rsidP="00310808">
            <w:pPr>
              <w:rPr>
                <w:rStyle w:val="rvts0"/>
                <w:rFonts w:ascii="Times New Roman" w:hAnsi="Times New Roman" w:cs="Times New Roman"/>
                <w:lang w:val="uk-UA"/>
              </w:rPr>
            </w:pPr>
            <w:r>
              <w:rPr>
                <w:rFonts w:ascii="Times New Roman" w:hAnsi="Times New Roman" w:cs="Times New Roman"/>
                <w:lang w:val="uk-UA"/>
              </w:rPr>
              <w:t xml:space="preserve">Відповідачу  Федорову Олексію Олександровичу </w:t>
            </w:r>
            <w:r w:rsidRPr="00046D46">
              <w:rPr>
                <w:rFonts w:ascii="Times New Roman" w:hAnsi="Times New Roman" w:cs="Times New Roman"/>
                <w:lang w:val="uk-UA"/>
              </w:rPr>
              <w:t xml:space="preserve"> з`явитися до зали судового засідання № 5 Красноармійського міськрайонного суду Донецької області за адресою: 85302 м. Покровськ, Донецької області</w:t>
            </w:r>
            <w:r>
              <w:rPr>
                <w:rStyle w:val="10"/>
                <w:sz w:val="22"/>
                <w:szCs w:val="22"/>
                <w:lang w:val="uk-UA"/>
              </w:rPr>
              <w:t xml:space="preserve">, </w:t>
            </w:r>
            <w:r w:rsidRPr="00FE500A">
              <w:rPr>
                <w:rStyle w:val="10"/>
                <w:b w:val="0"/>
                <w:bCs w:val="0"/>
                <w:sz w:val="22"/>
                <w:szCs w:val="22"/>
                <w:lang w:val="uk-UA"/>
              </w:rPr>
              <w:t>в</w:t>
            </w:r>
            <w:r w:rsidRPr="00FE500A">
              <w:rPr>
                <w:rFonts w:ascii="Times New Roman" w:hAnsi="Times New Roman" w:cs="Times New Roman"/>
                <w:lang w:val="uk-UA"/>
              </w:rPr>
              <w:t>ул</w:t>
            </w:r>
            <w:r>
              <w:rPr>
                <w:rFonts w:ascii="Times New Roman" w:hAnsi="Times New Roman" w:cs="Times New Roman"/>
                <w:lang w:val="uk-UA"/>
              </w:rPr>
              <w:t>.</w:t>
            </w:r>
            <w:r w:rsidRPr="00046D46">
              <w:rPr>
                <w:rFonts w:ascii="Times New Roman" w:hAnsi="Times New Roman" w:cs="Times New Roman"/>
                <w:lang w:val="uk-UA"/>
              </w:rPr>
              <w:t>. Європейська, 20,</w:t>
            </w:r>
            <w:r w:rsidRPr="00046D46">
              <w:rPr>
                <w:rFonts w:ascii="Times New Roman" w:hAnsi="Times New Roman" w:cs="Times New Roman"/>
              </w:rPr>
              <w:t> </w:t>
            </w:r>
          </w:p>
          <w:p w:rsidR="00E276DE" w:rsidRPr="00046D46" w:rsidRDefault="00E276DE" w:rsidP="00310808">
            <w:pPr>
              <w:rPr>
                <w:rFonts w:ascii="Times New Roman" w:hAnsi="Times New Roman" w:cs="Times New Roman"/>
                <w:color w:val="000000"/>
                <w:lang w:val="uk-UA"/>
              </w:rPr>
            </w:pP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57120D" w:rsidRDefault="00E276DE" w:rsidP="00310808">
            <w:pPr>
              <w:pStyle w:val="a5"/>
              <w:rPr>
                <w:lang w:val="uk-UA"/>
              </w:rPr>
            </w:pPr>
            <w:r>
              <w:rPr>
                <w:rFonts w:ascii="Times New Roman" w:hAnsi="Times New Roman" w:cs="Times New Roman"/>
                <w:lang w:val="uk-UA"/>
              </w:rPr>
              <w:t xml:space="preserve">Судове  засідання відкладено  </w:t>
            </w:r>
            <w:r w:rsidRPr="00046D46">
              <w:rPr>
                <w:rFonts w:ascii="Times New Roman" w:hAnsi="Times New Roman" w:cs="Times New Roman"/>
                <w:lang w:val="uk-UA"/>
              </w:rPr>
              <w:t xml:space="preserve">на </w:t>
            </w:r>
            <w:r>
              <w:rPr>
                <w:rFonts w:ascii="Times New Roman" w:hAnsi="Times New Roman" w:cs="Times New Roman"/>
                <w:lang w:val="uk-UA"/>
              </w:rPr>
              <w:t>14.00 годин 03.04.2018року</w:t>
            </w:r>
          </w:p>
          <w:p w:rsidR="00E276DE" w:rsidRDefault="0077507C" w:rsidP="00310808">
            <w:pPr>
              <w:rPr>
                <w:lang w:val="uk-UA"/>
              </w:rPr>
            </w:pPr>
            <w:hyperlink r:id="rId15" w:history="1">
              <w:r w:rsidR="00E276DE" w:rsidRPr="008E450E">
                <w:rPr>
                  <w:rStyle w:val="a6"/>
                </w:rPr>
                <w:t>http</w:t>
              </w:r>
              <w:r w:rsidR="00E276DE" w:rsidRPr="008E450E">
                <w:rPr>
                  <w:rStyle w:val="a6"/>
                  <w:lang w:val="uk-UA"/>
                </w:rPr>
                <w:t>://</w:t>
              </w:r>
              <w:r w:rsidR="00E276DE" w:rsidRPr="008E450E">
                <w:rPr>
                  <w:rStyle w:val="a6"/>
                </w:rPr>
                <w:t>reyestr</w:t>
              </w:r>
              <w:r w:rsidR="00E276DE" w:rsidRPr="008E450E">
                <w:rPr>
                  <w:rStyle w:val="a6"/>
                  <w:lang w:val="uk-UA"/>
                </w:rPr>
                <w:t>.</w:t>
              </w:r>
              <w:r w:rsidR="00E276DE" w:rsidRPr="008E450E">
                <w:rPr>
                  <w:rStyle w:val="a6"/>
                </w:rPr>
                <w:t>court</w:t>
              </w:r>
              <w:r w:rsidR="00E276DE" w:rsidRPr="008E450E">
                <w:rPr>
                  <w:rStyle w:val="a6"/>
                  <w:lang w:val="uk-UA"/>
                </w:rPr>
                <w:t>.</w:t>
              </w:r>
              <w:r w:rsidR="00E276DE" w:rsidRPr="008E450E">
                <w:rPr>
                  <w:rStyle w:val="a6"/>
                </w:rPr>
                <w:t>gov</w:t>
              </w:r>
              <w:r w:rsidR="00E276DE" w:rsidRPr="008E450E">
                <w:rPr>
                  <w:rStyle w:val="a6"/>
                  <w:lang w:val="uk-UA"/>
                </w:rPr>
                <w:t>.</w:t>
              </w:r>
              <w:r w:rsidR="00E276DE" w:rsidRPr="008E450E">
                <w:rPr>
                  <w:rStyle w:val="a6"/>
                </w:rPr>
                <w:t>ua</w:t>
              </w:r>
              <w:r w:rsidR="00E276DE" w:rsidRPr="008E450E">
                <w:rPr>
                  <w:rStyle w:val="a6"/>
                  <w:lang w:val="uk-UA"/>
                </w:rPr>
                <w:t>/</w:t>
              </w:r>
              <w:r w:rsidR="00E276DE" w:rsidRPr="008E450E">
                <w:rPr>
                  <w:rStyle w:val="a6"/>
                </w:rPr>
                <w:t>Review</w:t>
              </w:r>
              <w:r w:rsidR="00E276DE" w:rsidRPr="008E450E">
                <w:rPr>
                  <w:rStyle w:val="a6"/>
                  <w:lang w:val="uk-UA"/>
                </w:rPr>
                <w:t>/72300095</w:t>
              </w:r>
            </w:hyperlink>
          </w:p>
          <w:p w:rsidR="00E276DE" w:rsidRPr="0049115D" w:rsidRDefault="00E276DE" w:rsidP="00310808">
            <w:pPr>
              <w:rPr>
                <w:lang w:val="uk-UA"/>
              </w:rPr>
            </w:pPr>
          </w:p>
          <w:p w:rsidR="00E276DE" w:rsidRPr="0057120D" w:rsidRDefault="00E276DE" w:rsidP="00310808">
            <w:pPr>
              <w:rPr>
                <w:lang w:val="uk-UA"/>
              </w:rPr>
            </w:pPr>
          </w:p>
          <w:p w:rsidR="00E276DE" w:rsidRPr="00046D46" w:rsidRDefault="00E276DE" w:rsidP="00310808">
            <w:pPr>
              <w:pStyle w:val="a5"/>
              <w:rPr>
                <w:rFonts w:ascii="Times New Roman" w:hAnsi="Times New Roman" w:cs="Times New Roman"/>
                <w:lang w:val="uk-UA"/>
              </w:rPr>
            </w:pP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46D46" w:rsidRDefault="00E276DE" w:rsidP="00310808">
            <w:pPr>
              <w:pStyle w:val="a3"/>
              <w:rPr>
                <w:color w:val="000000"/>
                <w:sz w:val="22"/>
                <w:szCs w:val="22"/>
                <w:lang w:val="uk-UA"/>
              </w:rPr>
            </w:pPr>
            <w:r w:rsidRPr="00046D46">
              <w:rPr>
                <w:color w:val="000000"/>
                <w:sz w:val="22"/>
                <w:szCs w:val="22"/>
                <w:lang w:val="uk-UA"/>
              </w:rPr>
              <w:t>Суддя Бородавка К.П.</w:t>
            </w:r>
          </w:p>
          <w:p w:rsidR="00E276DE" w:rsidRPr="00046D46" w:rsidRDefault="00E276DE" w:rsidP="00310808">
            <w:pPr>
              <w:pStyle w:val="a3"/>
              <w:rPr>
                <w:color w:val="000000"/>
                <w:sz w:val="22"/>
                <w:szCs w:val="22"/>
                <w:lang w:val="uk-UA"/>
              </w:rPr>
            </w:pPr>
            <w:r>
              <w:rPr>
                <w:color w:val="000000"/>
                <w:sz w:val="22"/>
                <w:szCs w:val="22"/>
                <w:lang w:val="uk-UA"/>
              </w:rPr>
              <w:t>19.03</w:t>
            </w:r>
            <w:r w:rsidRPr="00046D46">
              <w:rPr>
                <w:color w:val="000000"/>
                <w:sz w:val="22"/>
                <w:szCs w:val="22"/>
                <w:lang w:val="uk-UA"/>
              </w:rPr>
              <w:t>.2018</w:t>
            </w: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310808">
            <w:pPr>
              <w:pStyle w:val="a3"/>
              <w:jc w:val="center"/>
              <w:rPr>
                <w:lang w:val="uk-UA"/>
              </w:rPr>
            </w:pPr>
            <w:r>
              <w:rPr>
                <w:lang w:val="uk-UA"/>
              </w:rPr>
              <w:t>224</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310808">
            <w:pPr>
              <w:pStyle w:val="a3"/>
              <w:rPr>
                <w:lang w:val="uk-UA"/>
              </w:rPr>
            </w:pPr>
            <w:r>
              <w:rPr>
                <w:lang w:val="uk-UA"/>
              </w:rPr>
              <w:t>2/235/683/18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310808">
            <w:pPr>
              <w:rPr>
                <w:rFonts w:ascii="Times New Roman" w:hAnsi="Times New Roman" w:cs="Times New Roman"/>
                <w:lang w:val="uk-UA"/>
              </w:rPr>
            </w:pPr>
            <w:r>
              <w:rPr>
                <w:rFonts w:ascii="Times New Roman" w:hAnsi="Times New Roman" w:cs="Times New Roman"/>
                <w:lang w:val="uk-UA"/>
              </w:rPr>
              <w:t>Цивільна справа за позовом Жовненко Галини Дмитрівни до Жовненко Володимира Григоровича про розірвання шлюбу</w:t>
            </w:r>
          </w:p>
          <w:p w:rsidR="00E276DE" w:rsidRPr="00046D46" w:rsidRDefault="00E276DE" w:rsidP="00310808">
            <w:pPr>
              <w:rPr>
                <w:rStyle w:val="rvts0"/>
                <w:rFonts w:ascii="Times New Roman" w:hAnsi="Times New Roman" w:cs="Times New Roman"/>
                <w:lang w:val="uk-UA"/>
              </w:rPr>
            </w:pPr>
            <w:r>
              <w:rPr>
                <w:rFonts w:ascii="Times New Roman" w:hAnsi="Times New Roman" w:cs="Times New Roman"/>
                <w:lang w:val="uk-UA"/>
              </w:rPr>
              <w:t xml:space="preserve">Відповідачу  Жовненко Володимиру Григоровичу </w:t>
            </w:r>
            <w:r w:rsidRPr="00046D46">
              <w:rPr>
                <w:rFonts w:ascii="Times New Roman" w:hAnsi="Times New Roman" w:cs="Times New Roman"/>
                <w:lang w:val="uk-UA"/>
              </w:rPr>
              <w:t xml:space="preserve"> з`явитися до зали судового засідання № 5 Красноармійського міськрайонного суду Донецької області за адресою: 85302 м. Покровськ, Донецької області</w:t>
            </w:r>
            <w:r>
              <w:rPr>
                <w:rStyle w:val="10"/>
                <w:sz w:val="22"/>
                <w:szCs w:val="22"/>
                <w:lang w:val="uk-UA"/>
              </w:rPr>
              <w:t xml:space="preserve">, </w:t>
            </w:r>
            <w:r w:rsidRPr="00FE500A">
              <w:rPr>
                <w:rStyle w:val="10"/>
                <w:b w:val="0"/>
                <w:bCs w:val="0"/>
                <w:sz w:val="22"/>
                <w:szCs w:val="22"/>
                <w:lang w:val="uk-UA"/>
              </w:rPr>
              <w:t>в</w:t>
            </w:r>
            <w:r w:rsidRPr="00FE500A">
              <w:rPr>
                <w:rFonts w:ascii="Times New Roman" w:hAnsi="Times New Roman" w:cs="Times New Roman"/>
                <w:lang w:val="uk-UA"/>
              </w:rPr>
              <w:t>ул</w:t>
            </w:r>
            <w:r>
              <w:rPr>
                <w:rFonts w:ascii="Times New Roman" w:hAnsi="Times New Roman" w:cs="Times New Roman"/>
                <w:lang w:val="uk-UA"/>
              </w:rPr>
              <w:t>.</w:t>
            </w:r>
            <w:r w:rsidRPr="00046D46">
              <w:rPr>
                <w:rFonts w:ascii="Times New Roman" w:hAnsi="Times New Roman" w:cs="Times New Roman"/>
                <w:lang w:val="uk-UA"/>
              </w:rPr>
              <w:t>. Європейська, 20,</w:t>
            </w:r>
            <w:r w:rsidRPr="00046D46">
              <w:rPr>
                <w:rFonts w:ascii="Times New Roman" w:hAnsi="Times New Roman" w:cs="Times New Roman"/>
              </w:rPr>
              <w:t> </w:t>
            </w:r>
          </w:p>
          <w:p w:rsidR="00E276DE" w:rsidRPr="00046D46" w:rsidRDefault="00E276DE" w:rsidP="00310808">
            <w:pPr>
              <w:rPr>
                <w:rFonts w:ascii="Times New Roman" w:hAnsi="Times New Roman" w:cs="Times New Roman"/>
                <w:color w:val="000000"/>
                <w:lang w:val="uk-UA"/>
              </w:rPr>
            </w:pP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57120D" w:rsidRDefault="00E276DE" w:rsidP="00310808">
            <w:pPr>
              <w:pStyle w:val="a5"/>
              <w:rPr>
                <w:lang w:val="uk-UA"/>
              </w:rPr>
            </w:pPr>
            <w:r>
              <w:rPr>
                <w:rFonts w:ascii="Times New Roman" w:hAnsi="Times New Roman" w:cs="Times New Roman"/>
                <w:lang w:val="uk-UA"/>
              </w:rPr>
              <w:t xml:space="preserve">Підготовче  засідання призначено  </w:t>
            </w:r>
            <w:r w:rsidRPr="00046D46">
              <w:rPr>
                <w:rFonts w:ascii="Times New Roman" w:hAnsi="Times New Roman" w:cs="Times New Roman"/>
                <w:lang w:val="uk-UA"/>
              </w:rPr>
              <w:t xml:space="preserve">на </w:t>
            </w:r>
            <w:r>
              <w:rPr>
                <w:rFonts w:ascii="Times New Roman" w:hAnsi="Times New Roman" w:cs="Times New Roman"/>
                <w:lang w:val="uk-UA"/>
              </w:rPr>
              <w:t>11.30 годин 10.04.2018року</w:t>
            </w:r>
          </w:p>
          <w:p w:rsidR="00E276DE" w:rsidRPr="0049115D" w:rsidRDefault="0077507C" w:rsidP="00310808">
            <w:pPr>
              <w:rPr>
                <w:lang w:val="uk-UA"/>
              </w:rPr>
            </w:pPr>
            <w:hyperlink r:id="rId16" w:history="1">
              <w:r w:rsidR="00E276DE" w:rsidRPr="00EE479E">
                <w:rPr>
                  <w:rStyle w:val="a6"/>
                </w:rPr>
                <w:t>http</w:t>
              </w:r>
              <w:r w:rsidR="00E276DE" w:rsidRPr="00310808">
                <w:rPr>
                  <w:rStyle w:val="a6"/>
                  <w:lang w:val="uk-UA"/>
                </w:rPr>
                <w:t>://</w:t>
              </w:r>
              <w:r w:rsidR="00E276DE" w:rsidRPr="00EE479E">
                <w:rPr>
                  <w:rStyle w:val="a6"/>
                </w:rPr>
                <w:t>reyestr</w:t>
              </w:r>
              <w:r w:rsidR="00E276DE" w:rsidRPr="00310808">
                <w:rPr>
                  <w:rStyle w:val="a6"/>
                  <w:lang w:val="uk-UA"/>
                </w:rPr>
                <w:t>.</w:t>
              </w:r>
              <w:r w:rsidR="00E276DE" w:rsidRPr="00EE479E">
                <w:rPr>
                  <w:rStyle w:val="a6"/>
                </w:rPr>
                <w:t>court</w:t>
              </w:r>
              <w:r w:rsidR="00E276DE" w:rsidRPr="00310808">
                <w:rPr>
                  <w:rStyle w:val="a6"/>
                  <w:lang w:val="uk-UA"/>
                </w:rPr>
                <w:t>.</w:t>
              </w:r>
              <w:r w:rsidR="00E276DE" w:rsidRPr="00EE479E">
                <w:rPr>
                  <w:rStyle w:val="a6"/>
                </w:rPr>
                <w:t>gov</w:t>
              </w:r>
              <w:r w:rsidR="00E276DE" w:rsidRPr="00310808">
                <w:rPr>
                  <w:rStyle w:val="a6"/>
                  <w:lang w:val="uk-UA"/>
                </w:rPr>
                <w:t>.</w:t>
              </w:r>
              <w:r w:rsidR="00E276DE" w:rsidRPr="00EE479E">
                <w:rPr>
                  <w:rStyle w:val="a6"/>
                </w:rPr>
                <w:t>ua</w:t>
              </w:r>
              <w:r w:rsidR="00E276DE" w:rsidRPr="00310808">
                <w:rPr>
                  <w:rStyle w:val="a6"/>
                  <w:lang w:val="uk-UA"/>
                </w:rPr>
                <w:t>/</w:t>
              </w:r>
              <w:r w:rsidR="00E276DE" w:rsidRPr="00EE479E">
                <w:rPr>
                  <w:rStyle w:val="a6"/>
                </w:rPr>
                <w:t>Review</w:t>
              </w:r>
              <w:r w:rsidR="00E276DE" w:rsidRPr="00310808">
                <w:rPr>
                  <w:rStyle w:val="a6"/>
                  <w:lang w:val="uk-UA"/>
                </w:rPr>
                <w:t>/72737060</w:t>
              </w:r>
            </w:hyperlink>
          </w:p>
          <w:p w:rsidR="00E276DE" w:rsidRPr="0057120D" w:rsidRDefault="00E276DE" w:rsidP="00310808">
            <w:pPr>
              <w:rPr>
                <w:lang w:val="uk-UA"/>
              </w:rPr>
            </w:pPr>
          </w:p>
          <w:p w:rsidR="00E276DE" w:rsidRPr="00046D46" w:rsidRDefault="00E276DE" w:rsidP="00310808">
            <w:pPr>
              <w:pStyle w:val="a5"/>
              <w:rPr>
                <w:rFonts w:ascii="Times New Roman" w:hAnsi="Times New Roman" w:cs="Times New Roman"/>
                <w:lang w:val="uk-UA"/>
              </w:rPr>
            </w:pP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46D46" w:rsidRDefault="00E276DE" w:rsidP="00310808">
            <w:pPr>
              <w:pStyle w:val="a3"/>
              <w:rPr>
                <w:color w:val="000000"/>
                <w:sz w:val="22"/>
                <w:szCs w:val="22"/>
                <w:lang w:val="uk-UA"/>
              </w:rPr>
            </w:pPr>
            <w:r w:rsidRPr="00046D46">
              <w:rPr>
                <w:color w:val="000000"/>
                <w:sz w:val="22"/>
                <w:szCs w:val="22"/>
                <w:lang w:val="uk-UA"/>
              </w:rPr>
              <w:t>Суддя Бородавка К.П.</w:t>
            </w:r>
          </w:p>
          <w:p w:rsidR="00E276DE" w:rsidRPr="00046D46" w:rsidRDefault="00E276DE" w:rsidP="00310808">
            <w:pPr>
              <w:pStyle w:val="a3"/>
              <w:rPr>
                <w:color w:val="000000"/>
                <w:sz w:val="22"/>
                <w:szCs w:val="22"/>
                <w:lang w:val="uk-UA"/>
              </w:rPr>
            </w:pPr>
            <w:r>
              <w:rPr>
                <w:color w:val="000000"/>
                <w:sz w:val="22"/>
                <w:szCs w:val="22"/>
                <w:lang w:val="uk-UA"/>
              </w:rPr>
              <w:t>20.03</w:t>
            </w:r>
            <w:r w:rsidRPr="00046D46">
              <w:rPr>
                <w:color w:val="000000"/>
                <w:sz w:val="22"/>
                <w:szCs w:val="22"/>
                <w:lang w:val="uk-UA"/>
              </w:rPr>
              <w:t>.2018</w:t>
            </w: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310808">
            <w:pPr>
              <w:pStyle w:val="a3"/>
              <w:jc w:val="center"/>
              <w:rPr>
                <w:lang w:val="uk-UA"/>
              </w:rPr>
            </w:pPr>
            <w:r>
              <w:rPr>
                <w:lang w:val="uk-UA"/>
              </w:rPr>
              <w:t>225</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310808">
            <w:pPr>
              <w:pStyle w:val="a3"/>
              <w:rPr>
                <w:lang w:val="uk-UA"/>
              </w:rPr>
            </w:pPr>
            <w:r>
              <w:rPr>
                <w:lang w:val="uk-UA"/>
              </w:rPr>
              <w:t>2/235/692/18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310808">
            <w:pPr>
              <w:rPr>
                <w:rFonts w:ascii="Times New Roman" w:hAnsi="Times New Roman" w:cs="Times New Roman"/>
                <w:lang w:val="uk-UA"/>
              </w:rPr>
            </w:pPr>
            <w:r>
              <w:rPr>
                <w:rFonts w:ascii="Times New Roman" w:hAnsi="Times New Roman" w:cs="Times New Roman"/>
                <w:lang w:val="uk-UA"/>
              </w:rPr>
              <w:t>Цивільна справа за позовом ПАТ «Державний Ощадний банк» до Пономарьової Емми Павлівни про стягнення заборгованості</w:t>
            </w:r>
          </w:p>
          <w:p w:rsidR="00E276DE" w:rsidRPr="00046D46" w:rsidRDefault="00E276DE" w:rsidP="00310808">
            <w:pPr>
              <w:rPr>
                <w:rStyle w:val="rvts0"/>
                <w:rFonts w:ascii="Times New Roman" w:hAnsi="Times New Roman" w:cs="Times New Roman"/>
                <w:lang w:val="uk-UA"/>
              </w:rPr>
            </w:pPr>
            <w:r>
              <w:rPr>
                <w:rFonts w:ascii="Times New Roman" w:hAnsi="Times New Roman" w:cs="Times New Roman"/>
                <w:lang w:val="uk-UA"/>
              </w:rPr>
              <w:t xml:space="preserve">Відповідачу  Пономарьовій Еммі Павлівні </w:t>
            </w:r>
            <w:r w:rsidRPr="00046D46">
              <w:rPr>
                <w:rFonts w:ascii="Times New Roman" w:hAnsi="Times New Roman" w:cs="Times New Roman"/>
                <w:lang w:val="uk-UA"/>
              </w:rPr>
              <w:t xml:space="preserve"> з`явитися до зали судового засідання № 5 Красноармійського міськрайонного суду Донецької області за адресою: 85302 м. Покровськ, Донецької області</w:t>
            </w:r>
            <w:r>
              <w:rPr>
                <w:rStyle w:val="10"/>
                <w:sz w:val="22"/>
                <w:szCs w:val="22"/>
                <w:lang w:val="uk-UA"/>
              </w:rPr>
              <w:t xml:space="preserve">, </w:t>
            </w:r>
            <w:r w:rsidRPr="00FE500A">
              <w:rPr>
                <w:rStyle w:val="10"/>
                <w:b w:val="0"/>
                <w:bCs w:val="0"/>
                <w:sz w:val="22"/>
                <w:szCs w:val="22"/>
                <w:lang w:val="uk-UA"/>
              </w:rPr>
              <w:t>в</w:t>
            </w:r>
            <w:r w:rsidRPr="00FE500A">
              <w:rPr>
                <w:rFonts w:ascii="Times New Roman" w:hAnsi="Times New Roman" w:cs="Times New Roman"/>
                <w:lang w:val="uk-UA"/>
              </w:rPr>
              <w:t>ул</w:t>
            </w:r>
            <w:r>
              <w:rPr>
                <w:rFonts w:ascii="Times New Roman" w:hAnsi="Times New Roman" w:cs="Times New Roman"/>
                <w:lang w:val="uk-UA"/>
              </w:rPr>
              <w:t>.</w:t>
            </w:r>
            <w:r w:rsidRPr="00046D46">
              <w:rPr>
                <w:rFonts w:ascii="Times New Roman" w:hAnsi="Times New Roman" w:cs="Times New Roman"/>
                <w:lang w:val="uk-UA"/>
              </w:rPr>
              <w:t xml:space="preserve">. </w:t>
            </w:r>
            <w:r w:rsidRPr="00046D46">
              <w:rPr>
                <w:rFonts w:ascii="Times New Roman" w:hAnsi="Times New Roman" w:cs="Times New Roman"/>
                <w:lang w:val="uk-UA"/>
              </w:rPr>
              <w:lastRenderedPageBreak/>
              <w:t>Європейська, 20,</w:t>
            </w:r>
            <w:r w:rsidRPr="00046D46">
              <w:rPr>
                <w:rFonts w:ascii="Times New Roman" w:hAnsi="Times New Roman" w:cs="Times New Roman"/>
              </w:rPr>
              <w:t> </w:t>
            </w:r>
          </w:p>
          <w:p w:rsidR="00E276DE" w:rsidRPr="00046D46" w:rsidRDefault="00E276DE" w:rsidP="00310808">
            <w:pPr>
              <w:rPr>
                <w:rFonts w:ascii="Times New Roman" w:hAnsi="Times New Roman" w:cs="Times New Roman"/>
                <w:color w:val="000000"/>
                <w:lang w:val="uk-UA"/>
              </w:rPr>
            </w:pP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310808">
            <w:pPr>
              <w:pStyle w:val="a5"/>
              <w:rPr>
                <w:rFonts w:ascii="Times New Roman" w:hAnsi="Times New Roman" w:cs="Times New Roman"/>
                <w:lang w:val="uk-UA"/>
              </w:rPr>
            </w:pPr>
          </w:p>
          <w:p w:rsidR="00E276DE" w:rsidRDefault="00E276DE" w:rsidP="00310808">
            <w:pPr>
              <w:pStyle w:val="a5"/>
              <w:rPr>
                <w:rFonts w:ascii="Times New Roman" w:hAnsi="Times New Roman" w:cs="Times New Roman"/>
                <w:lang w:val="uk-UA"/>
              </w:rPr>
            </w:pPr>
          </w:p>
          <w:p w:rsidR="00E276DE" w:rsidRPr="0057120D" w:rsidRDefault="00E276DE" w:rsidP="00310808">
            <w:pPr>
              <w:pStyle w:val="a5"/>
              <w:rPr>
                <w:lang w:val="uk-UA"/>
              </w:rPr>
            </w:pPr>
            <w:r>
              <w:rPr>
                <w:rFonts w:ascii="Times New Roman" w:hAnsi="Times New Roman" w:cs="Times New Roman"/>
                <w:lang w:val="uk-UA"/>
              </w:rPr>
              <w:t xml:space="preserve">Судове  засідання призначено  </w:t>
            </w:r>
            <w:r w:rsidRPr="00046D46">
              <w:rPr>
                <w:rFonts w:ascii="Times New Roman" w:hAnsi="Times New Roman" w:cs="Times New Roman"/>
                <w:lang w:val="uk-UA"/>
              </w:rPr>
              <w:t xml:space="preserve">на </w:t>
            </w:r>
            <w:r>
              <w:rPr>
                <w:rFonts w:ascii="Times New Roman" w:hAnsi="Times New Roman" w:cs="Times New Roman"/>
                <w:lang w:val="uk-UA"/>
              </w:rPr>
              <w:t>15.00 годин 29.03.2018року</w:t>
            </w:r>
          </w:p>
          <w:p w:rsidR="00E276DE" w:rsidRPr="0057120D" w:rsidRDefault="0077507C" w:rsidP="00310808">
            <w:pPr>
              <w:rPr>
                <w:lang w:val="uk-UA"/>
              </w:rPr>
            </w:pPr>
            <w:hyperlink r:id="rId17" w:history="1">
              <w:r w:rsidR="00E276DE" w:rsidRPr="00EE479E">
                <w:rPr>
                  <w:rStyle w:val="a6"/>
                </w:rPr>
                <w:t>http</w:t>
              </w:r>
              <w:r w:rsidR="00E276DE" w:rsidRPr="00310808">
                <w:rPr>
                  <w:rStyle w:val="a6"/>
                  <w:lang w:val="uk-UA"/>
                </w:rPr>
                <w:t>://</w:t>
              </w:r>
              <w:r w:rsidR="00E276DE" w:rsidRPr="00EE479E">
                <w:rPr>
                  <w:rStyle w:val="a6"/>
                </w:rPr>
                <w:t>reyestr</w:t>
              </w:r>
              <w:r w:rsidR="00E276DE" w:rsidRPr="00310808">
                <w:rPr>
                  <w:rStyle w:val="a6"/>
                  <w:lang w:val="uk-UA"/>
                </w:rPr>
                <w:t>.</w:t>
              </w:r>
              <w:r w:rsidR="00E276DE" w:rsidRPr="00EE479E">
                <w:rPr>
                  <w:rStyle w:val="a6"/>
                </w:rPr>
                <w:t>court</w:t>
              </w:r>
              <w:r w:rsidR="00E276DE" w:rsidRPr="00310808">
                <w:rPr>
                  <w:rStyle w:val="a6"/>
                  <w:lang w:val="uk-UA"/>
                </w:rPr>
                <w:t>.</w:t>
              </w:r>
              <w:r w:rsidR="00E276DE" w:rsidRPr="00EE479E">
                <w:rPr>
                  <w:rStyle w:val="a6"/>
                </w:rPr>
                <w:t>gov</w:t>
              </w:r>
              <w:r w:rsidR="00E276DE" w:rsidRPr="00310808">
                <w:rPr>
                  <w:rStyle w:val="a6"/>
                  <w:lang w:val="uk-UA"/>
                </w:rPr>
                <w:t>.</w:t>
              </w:r>
              <w:r w:rsidR="00E276DE" w:rsidRPr="00EE479E">
                <w:rPr>
                  <w:rStyle w:val="a6"/>
                </w:rPr>
                <w:t>ua</w:t>
              </w:r>
              <w:r w:rsidR="00E276DE" w:rsidRPr="00310808">
                <w:rPr>
                  <w:rStyle w:val="a6"/>
                  <w:lang w:val="uk-UA"/>
                </w:rPr>
                <w:t>/</w:t>
              </w:r>
              <w:r w:rsidR="00E276DE" w:rsidRPr="00EE479E">
                <w:rPr>
                  <w:rStyle w:val="a6"/>
                </w:rPr>
                <w:t>Review</w:t>
              </w:r>
              <w:r w:rsidR="00E276DE" w:rsidRPr="00310808">
                <w:rPr>
                  <w:rStyle w:val="a6"/>
                  <w:lang w:val="uk-UA"/>
                </w:rPr>
                <w:t>/72622474</w:t>
              </w:r>
            </w:hyperlink>
          </w:p>
          <w:p w:rsidR="00E276DE" w:rsidRPr="00046D46" w:rsidRDefault="00E276DE" w:rsidP="00310808">
            <w:pPr>
              <w:pStyle w:val="a5"/>
              <w:rPr>
                <w:rFonts w:ascii="Times New Roman" w:hAnsi="Times New Roman" w:cs="Times New Roman"/>
                <w:lang w:val="uk-UA"/>
              </w:rPr>
            </w:pP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310808">
            <w:pPr>
              <w:pStyle w:val="a3"/>
              <w:rPr>
                <w:color w:val="000000"/>
                <w:sz w:val="22"/>
                <w:szCs w:val="22"/>
                <w:lang w:val="uk-UA"/>
              </w:rPr>
            </w:pPr>
          </w:p>
          <w:p w:rsidR="00E276DE" w:rsidRPr="00046D46" w:rsidRDefault="00E276DE" w:rsidP="00310808">
            <w:pPr>
              <w:pStyle w:val="a3"/>
              <w:rPr>
                <w:color w:val="000000"/>
                <w:sz w:val="22"/>
                <w:szCs w:val="22"/>
                <w:lang w:val="uk-UA"/>
              </w:rPr>
            </w:pPr>
            <w:r w:rsidRPr="00046D46">
              <w:rPr>
                <w:color w:val="000000"/>
                <w:sz w:val="22"/>
                <w:szCs w:val="22"/>
                <w:lang w:val="uk-UA"/>
              </w:rPr>
              <w:t>Суддя Бородавка К.П.</w:t>
            </w:r>
          </w:p>
          <w:p w:rsidR="00E276DE" w:rsidRPr="00046D46" w:rsidRDefault="00E276DE" w:rsidP="00310808">
            <w:pPr>
              <w:pStyle w:val="a3"/>
              <w:rPr>
                <w:color w:val="000000"/>
                <w:sz w:val="22"/>
                <w:szCs w:val="22"/>
                <w:lang w:val="uk-UA"/>
              </w:rPr>
            </w:pPr>
            <w:r>
              <w:rPr>
                <w:color w:val="000000"/>
                <w:sz w:val="22"/>
                <w:szCs w:val="22"/>
                <w:lang w:val="uk-UA"/>
              </w:rPr>
              <w:t>20.03</w:t>
            </w:r>
            <w:r w:rsidRPr="00046D46">
              <w:rPr>
                <w:color w:val="000000"/>
                <w:sz w:val="22"/>
                <w:szCs w:val="22"/>
                <w:lang w:val="uk-UA"/>
              </w:rPr>
              <w:t>.2018</w:t>
            </w: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310808">
            <w:pPr>
              <w:pStyle w:val="a3"/>
              <w:jc w:val="center"/>
              <w:rPr>
                <w:lang w:val="uk-UA"/>
              </w:rPr>
            </w:pPr>
            <w:r>
              <w:rPr>
                <w:lang w:val="uk-UA"/>
              </w:rPr>
              <w:lastRenderedPageBreak/>
              <w:t>226</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C0441">
            <w:pPr>
              <w:rPr>
                <w:lang w:val="uk-UA"/>
              </w:rPr>
            </w:pPr>
            <w:r>
              <w:rPr>
                <w:lang w:val="uk-UA"/>
              </w:rPr>
              <w:t>4/с/235/9/18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4C0441">
            <w:pPr>
              <w:pStyle w:val="a3"/>
              <w:rPr>
                <w:color w:val="000000"/>
                <w:sz w:val="22"/>
                <w:szCs w:val="22"/>
                <w:lang w:val="uk-UA"/>
              </w:rPr>
            </w:pPr>
            <w:r>
              <w:rPr>
                <w:color w:val="000000"/>
                <w:sz w:val="22"/>
                <w:szCs w:val="22"/>
                <w:lang w:val="uk-UA"/>
              </w:rPr>
              <w:t>Справа з</w:t>
            </w:r>
            <w:r w:rsidRPr="00AD6A2E">
              <w:rPr>
                <w:color w:val="000000"/>
                <w:sz w:val="22"/>
                <w:szCs w:val="22"/>
                <w:lang w:val="uk-UA"/>
              </w:rPr>
              <w:t>а скаргою  Булгакової Оксани Дмитрівни на дії державного виконавця про закінчення виконавчого провадження, заінтересовані особи державний виконавець  відділу державної виконавчої служби Добропільського міськрайонного управління юстиції,  Добропільське об’єднане управління Пенсійного фонду України Донецької області</w:t>
            </w:r>
            <w:r>
              <w:rPr>
                <w:color w:val="000000"/>
                <w:sz w:val="22"/>
                <w:szCs w:val="22"/>
                <w:lang w:val="uk-UA"/>
              </w:rPr>
              <w:t>, боржник: Тарасов Валерій Анатолійович</w:t>
            </w:r>
          </w:p>
          <w:p w:rsidR="00E276DE" w:rsidRDefault="00E276DE" w:rsidP="004C0441">
            <w:pPr>
              <w:pStyle w:val="a3"/>
              <w:rPr>
                <w:color w:val="000000"/>
                <w:lang w:val="uk-UA"/>
              </w:rPr>
            </w:pPr>
            <w:r>
              <w:rPr>
                <w:color w:val="000000"/>
                <w:sz w:val="22"/>
                <w:szCs w:val="22"/>
                <w:lang w:val="uk-UA"/>
              </w:rPr>
              <w:t>Тарасов Валерій Анатолійович викликається в якості боржника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1B2372" w:rsidRDefault="00E276DE" w:rsidP="00917C73">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відкладено на 16.04.2018 року о 10:00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4C0441">
            <w:pPr>
              <w:pStyle w:val="a3"/>
              <w:rPr>
                <w:color w:val="000000"/>
                <w:lang w:val="uk-UA"/>
              </w:rPr>
            </w:pPr>
            <w:r>
              <w:rPr>
                <w:color w:val="000000"/>
                <w:lang w:val="uk-UA"/>
              </w:rPr>
              <w:t>Суддя Хмельова С.М.</w:t>
            </w:r>
          </w:p>
          <w:p w:rsidR="00E276DE" w:rsidRPr="00002674" w:rsidRDefault="00E276DE" w:rsidP="004C0441">
            <w:pPr>
              <w:pStyle w:val="a3"/>
              <w:rPr>
                <w:color w:val="000000"/>
                <w:lang w:val="uk-UA"/>
              </w:rPr>
            </w:pPr>
            <w:r>
              <w:rPr>
                <w:color w:val="000000"/>
                <w:lang w:val="uk-UA"/>
              </w:rPr>
              <w:t>20.03.2018</w:t>
            </w: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310808">
            <w:pPr>
              <w:pStyle w:val="a3"/>
              <w:jc w:val="center"/>
              <w:rPr>
                <w:lang w:val="uk-UA"/>
              </w:rPr>
            </w:pPr>
            <w:r>
              <w:rPr>
                <w:lang w:val="uk-UA"/>
              </w:rPr>
              <w:t>227</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C0441">
            <w:pPr>
              <w:rPr>
                <w:lang w:val="uk-UA"/>
              </w:rPr>
            </w:pPr>
            <w:r>
              <w:rPr>
                <w:lang w:val="uk-UA"/>
              </w:rPr>
              <w:t>235/48/18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4C0441">
            <w:pPr>
              <w:pStyle w:val="a3"/>
              <w:rPr>
                <w:color w:val="000000"/>
                <w:lang w:val="uk-UA"/>
              </w:rPr>
            </w:pPr>
            <w:r>
              <w:rPr>
                <w:color w:val="000000"/>
              </w:rPr>
              <w:t>цивільну справу за позовом Мамчур Костянтина Миколайовича до Мамчур Анжели Володимирівни, третя особа: Мамчур Тетяна Володимирівна про зменшення розміру аліментів</w:t>
            </w:r>
          </w:p>
          <w:p w:rsidR="00E276DE" w:rsidRDefault="00E276DE" w:rsidP="004C0441">
            <w:pPr>
              <w:pStyle w:val="a3"/>
              <w:rPr>
                <w:color w:val="000000"/>
                <w:sz w:val="22"/>
                <w:szCs w:val="22"/>
                <w:lang w:val="uk-UA" w:eastAsia="en-US"/>
              </w:rPr>
            </w:pPr>
            <w:r>
              <w:rPr>
                <w:color w:val="000000"/>
              </w:rPr>
              <w:t>Мамчур Анжел</w:t>
            </w:r>
            <w:r>
              <w:rPr>
                <w:color w:val="000000"/>
                <w:lang w:val="uk-UA"/>
              </w:rPr>
              <w:t>а</w:t>
            </w:r>
            <w:r>
              <w:rPr>
                <w:color w:val="000000"/>
              </w:rPr>
              <w:t xml:space="preserve"> Володимирівн</w:t>
            </w:r>
            <w:r>
              <w:rPr>
                <w:color w:val="000000"/>
                <w:lang w:val="uk-UA"/>
              </w:rPr>
              <w:t>а</w:t>
            </w:r>
            <w:r w:rsidRPr="000227B0">
              <w:rPr>
                <w:color w:val="000000"/>
                <w:sz w:val="22"/>
                <w:szCs w:val="22"/>
                <w:lang w:val="uk-UA" w:eastAsia="en-US"/>
              </w:rPr>
              <w:t xml:space="preserve"> викликається до суду в якості відповідача по справі.</w:t>
            </w:r>
          </w:p>
          <w:p w:rsidR="00E276DE" w:rsidRPr="00F61B1D" w:rsidRDefault="00E276DE" w:rsidP="004C0441">
            <w:pPr>
              <w:pStyle w:val="a3"/>
              <w:rPr>
                <w:color w:val="000000"/>
                <w:sz w:val="22"/>
                <w:szCs w:val="22"/>
                <w:lang w:val="uk-UA"/>
              </w:rPr>
            </w:pPr>
            <w:r>
              <w:rPr>
                <w:color w:val="000000"/>
              </w:rPr>
              <w:t>Мамчур Тетяна Володимирівна</w:t>
            </w:r>
            <w:r w:rsidRPr="000227B0">
              <w:rPr>
                <w:color w:val="000000"/>
                <w:sz w:val="22"/>
                <w:szCs w:val="22"/>
                <w:lang w:val="uk-UA" w:eastAsia="en-US"/>
              </w:rPr>
              <w:t xml:space="preserve"> викликається до суду в якості </w:t>
            </w:r>
            <w:r>
              <w:rPr>
                <w:color w:val="000000"/>
                <w:sz w:val="22"/>
                <w:szCs w:val="22"/>
                <w:lang w:val="uk-UA" w:eastAsia="en-US"/>
              </w:rPr>
              <w:t>третьої особи</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917C73">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відкладено на 02.04.2018 року о 08:30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F61B1D">
            <w:pPr>
              <w:pStyle w:val="a3"/>
              <w:rPr>
                <w:color w:val="000000"/>
                <w:lang w:val="uk-UA"/>
              </w:rPr>
            </w:pPr>
            <w:r>
              <w:rPr>
                <w:color w:val="000000"/>
                <w:lang w:val="uk-UA"/>
              </w:rPr>
              <w:t>Суддя Величко О.В.</w:t>
            </w:r>
          </w:p>
          <w:p w:rsidR="00E276DE" w:rsidRDefault="00E276DE" w:rsidP="00F61B1D">
            <w:pPr>
              <w:pStyle w:val="a3"/>
              <w:rPr>
                <w:color w:val="000000"/>
                <w:lang w:val="uk-UA"/>
              </w:rPr>
            </w:pPr>
            <w:r>
              <w:rPr>
                <w:color w:val="000000"/>
                <w:lang w:val="uk-UA"/>
              </w:rPr>
              <w:t>20.03.2018</w:t>
            </w: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310808">
            <w:pPr>
              <w:pStyle w:val="a3"/>
              <w:jc w:val="center"/>
              <w:rPr>
                <w:lang w:val="uk-UA"/>
              </w:rPr>
            </w:pPr>
            <w:r>
              <w:rPr>
                <w:lang w:val="uk-UA"/>
              </w:rPr>
              <w:t>228</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C0441">
            <w:pPr>
              <w:rPr>
                <w:lang w:val="uk-UA"/>
              </w:rPr>
            </w:pPr>
            <w:r>
              <w:rPr>
                <w:lang w:val="uk-UA"/>
              </w:rPr>
              <w:t>235/1185/18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4C0441">
            <w:pPr>
              <w:pStyle w:val="a3"/>
              <w:rPr>
                <w:lang w:val="uk-UA"/>
              </w:rPr>
            </w:pPr>
            <w:r>
              <w:rPr>
                <w:color w:val="000000"/>
              </w:rPr>
              <w:t xml:space="preserve">позовну заяву </w:t>
            </w:r>
            <w:r>
              <w:t xml:space="preserve"> Публічного акціонерного товариства «Державний Ощадний банк України» в особі філії – Донецьке обласне управління  АТ «Ощадбанк» до   Шаталової Ольги Олександрівни      про стягнення заборгованості за кредитним договором</w:t>
            </w:r>
          </w:p>
          <w:p w:rsidR="00E276DE" w:rsidRPr="00CB6F6F" w:rsidRDefault="00E276DE" w:rsidP="004C0441">
            <w:pPr>
              <w:pStyle w:val="a3"/>
              <w:rPr>
                <w:color w:val="000000"/>
                <w:lang w:val="uk-UA"/>
              </w:rPr>
            </w:pPr>
            <w:r>
              <w:t>Шаталов</w:t>
            </w:r>
            <w:r>
              <w:rPr>
                <w:lang w:val="uk-UA"/>
              </w:rPr>
              <w:t>а</w:t>
            </w:r>
            <w:r>
              <w:t xml:space="preserve"> Ольг</w:t>
            </w:r>
            <w:r>
              <w:rPr>
                <w:lang w:val="uk-UA"/>
              </w:rPr>
              <w:t>а</w:t>
            </w:r>
            <w:r>
              <w:t xml:space="preserve"> Олександрівн</w:t>
            </w:r>
            <w:r>
              <w:rPr>
                <w:lang w:val="uk-UA"/>
              </w:rPr>
              <w:t>а</w:t>
            </w:r>
            <w:r w:rsidRPr="000227B0">
              <w:rPr>
                <w:color w:val="000000"/>
                <w:sz w:val="22"/>
                <w:szCs w:val="22"/>
                <w:lang w:val="uk-UA" w:eastAsia="en-US"/>
              </w:rPr>
              <w:t>викликається до суду в якості відповідача по справі.</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917C73">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призначено на 20.04.2018 року о 08:30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CB6F6F">
            <w:pPr>
              <w:pStyle w:val="a3"/>
              <w:rPr>
                <w:color w:val="000000"/>
                <w:lang w:val="uk-UA"/>
              </w:rPr>
            </w:pPr>
            <w:r>
              <w:rPr>
                <w:color w:val="000000"/>
                <w:lang w:val="uk-UA"/>
              </w:rPr>
              <w:t>Суддя Величко О.В.</w:t>
            </w:r>
          </w:p>
          <w:p w:rsidR="00E276DE" w:rsidRDefault="00E276DE" w:rsidP="00CB6F6F">
            <w:pPr>
              <w:pStyle w:val="a3"/>
              <w:rPr>
                <w:color w:val="000000"/>
                <w:lang w:val="uk-UA"/>
              </w:rPr>
            </w:pPr>
            <w:r>
              <w:rPr>
                <w:color w:val="000000"/>
                <w:lang w:val="uk-UA"/>
              </w:rPr>
              <w:t>21.03.2018</w:t>
            </w: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310808">
            <w:pPr>
              <w:pStyle w:val="a3"/>
              <w:jc w:val="center"/>
              <w:rPr>
                <w:lang w:val="uk-UA"/>
              </w:rPr>
            </w:pPr>
            <w:r>
              <w:rPr>
                <w:lang w:val="uk-UA"/>
              </w:rPr>
              <w:t>229</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C0441">
            <w:pPr>
              <w:rPr>
                <w:lang w:val="uk-UA"/>
              </w:rPr>
            </w:pPr>
            <w:r>
              <w:rPr>
                <w:lang w:val="uk-UA"/>
              </w:rPr>
              <w:t>235/958/18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3E3B90">
            <w:pPr>
              <w:pStyle w:val="a3"/>
              <w:jc w:val="both"/>
              <w:rPr>
                <w:color w:val="000000"/>
                <w:lang w:val="uk-UA" w:eastAsia="en-US"/>
              </w:rPr>
            </w:pPr>
            <w:r>
              <w:rPr>
                <w:color w:val="000000"/>
                <w:lang w:val="uk-UA" w:eastAsia="en-US"/>
              </w:rPr>
              <w:t>З</w:t>
            </w:r>
            <w:r w:rsidRPr="003E3B90">
              <w:rPr>
                <w:color w:val="000000"/>
                <w:lang w:val="uk-UA" w:eastAsia="en-US"/>
              </w:rPr>
              <w:t>аяв</w:t>
            </w:r>
            <w:r>
              <w:rPr>
                <w:color w:val="000000"/>
                <w:lang w:val="uk-UA" w:eastAsia="en-US"/>
              </w:rPr>
              <w:t>а</w:t>
            </w:r>
            <w:r w:rsidRPr="003E3B90">
              <w:rPr>
                <w:color w:val="000000"/>
                <w:lang w:val="uk-UA" w:eastAsia="en-US"/>
              </w:rPr>
              <w:t xml:space="preserve"> Публічного акціонерного товариства «Державний ощадний банк України» в  особі філії </w:t>
            </w:r>
            <w:r w:rsidRPr="003E3B90">
              <w:rPr>
                <w:color w:val="000000"/>
                <w:lang w:val="uk-UA" w:eastAsia="en-US"/>
              </w:rPr>
              <w:lastRenderedPageBreak/>
              <w:t>– Донецьке обласне управління АТ «Ощадбанк» про відновлення втраченого провадження, заінтересована особа: Рудницька Любов Василівна.</w:t>
            </w:r>
          </w:p>
          <w:p w:rsidR="00E276DE" w:rsidRDefault="00E276DE" w:rsidP="003E3B90">
            <w:pPr>
              <w:pStyle w:val="a3"/>
              <w:jc w:val="both"/>
              <w:rPr>
                <w:color w:val="000000"/>
                <w:lang w:val="uk-UA" w:eastAsia="en-US"/>
              </w:rPr>
            </w:pPr>
            <w:r w:rsidRPr="003E3B90">
              <w:rPr>
                <w:color w:val="000000"/>
                <w:lang w:val="uk-UA" w:eastAsia="en-US"/>
              </w:rPr>
              <w:t>Рудницька Любов Василівна</w:t>
            </w:r>
            <w:r w:rsidRPr="000227B0">
              <w:rPr>
                <w:color w:val="000000"/>
                <w:sz w:val="22"/>
                <w:szCs w:val="22"/>
                <w:lang w:val="uk-UA" w:eastAsia="en-US"/>
              </w:rPr>
              <w:t xml:space="preserve">викликається до суду в якості </w:t>
            </w:r>
            <w:r>
              <w:rPr>
                <w:color w:val="000000"/>
                <w:sz w:val="22"/>
                <w:szCs w:val="22"/>
                <w:lang w:val="uk-UA" w:eastAsia="en-US"/>
              </w:rPr>
              <w:t>заінтересованої особи.</w:t>
            </w:r>
          </w:p>
          <w:p w:rsidR="00E276DE" w:rsidRDefault="00E276DE" w:rsidP="003E3B90">
            <w:pPr>
              <w:pStyle w:val="a3"/>
              <w:jc w:val="both"/>
              <w:rPr>
                <w:color w:val="000000"/>
                <w:lang w:val="uk-UA" w:eastAsia="en-US"/>
              </w:rPr>
            </w:pPr>
          </w:p>
          <w:p w:rsidR="00E276DE" w:rsidRPr="003E3B90" w:rsidRDefault="00E276DE" w:rsidP="003E3B90">
            <w:pPr>
              <w:pStyle w:val="a3"/>
              <w:jc w:val="both"/>
              <w:rPr>
                <w:color w:val="000000"/>
                <w:lang w:val="uk-UA"/>
              </w:rPr>
            </w:pP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3E3B90">
            <w:pPr>
              <w:pStyle w:val="a5"/>
              <w:rPr>
                <w:rFonts w:ascii="Times New Roman" w:hAnsi="Times New Roman" w:cs="Times New Roman"/>
                <w:sz w:val="24"/>
                <w:szCs w:val="24"/>
                <w:lang w:val="uk-UA"/>
              </w:rPr>
            </w:pPr>
            <w:r>
              <w:rPr>
                <w:rFonts w:ascii="Times New Roman" w:hAnsi="Times New Roman" w:cs="Times New Roman"/>
                <w:sz w:val="24"/>
                <w:szCs w:val="24"/>
                <w:lang w:val="uk-UA"/>
              </w:rPr>
              <w:lastRenderedPageBreak/>
              <w:t>Судове засідання призначено на 28.03.2018 року о 16:00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CB6F6F">
            <w:pPr>
              <w:pStyle w:val="a3"/>
              <w:rPr>
                <w:color w:val="000000"/>
                <w:lang w:val="uk-UA"/>
              </w:rPr>
            </w:pPr>
            <w:r>
              <w:rPr>
                <w:color w:val="000000"/>
                <w:lang w:val="uk-UA"/>
              </w:rPr>
              <w:t>Суддя Назаренко Г.В.</w:t>
            </w:r>
          </w:p>
          <w:p w:rsidR="00E276DE" w:rsidRDefault="00E276DE" w:rsidP="00CB6F6F">
            <w:pPr>
              <w:pStyle w:val="a3"/>
              <w:rPr>
                <w:color w:val="000000"/>
                <w:lang w:val="uk-UA"/>
              </w:rPr>
            </w:pPr>
            <w:r>
              <w:rPr>
                <w:color w:val="000000"/>
                <w:lang w:val="uk-UA"/>
              </w:rPr>
              <w:lastRenderedPageBreak/>
              <w:t>21.03.2018</w:t>
            </w:r>
          </w:p>
        </w:tc>
      </w:tr>
      <w:tr w:rsidR="00E276DE" w:rsidRPr="00DE57A4">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Pr="00DE57A4" w:rsidRDefault="00E276DE" w:rsidP="000D71F1">
            <w:pPr>
              <w:pStyle w:val="a3"/>
              <w:jc w:val="center"/>
              <w:rPr>
                <w:lang w:val="uk-UA"/>
              </w:rPr>
            </w:pPr>
            <w:r>
              <w:rPr>
                <w:lang w:val="uk-UA"/>
              </w:rPr>
              <w:lastRenderedPageBreak/>
              <w:t>230</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73CE4">
            <w:pPr>
              <w:rPr>
                <w:lang w:val="uk-UA"/>
              </w:rPr>
            </w:pPr>
          </w:p>
          <w:p w:rsidR="00E276DE" w:rsidRPr="00473CE4" w:rsidRDefault="00E276DE" w:rsidP="00473CE4">
            <w:pPr>
              <w:rPr>
                <w:rFonts w:ascii="Times New Roman" w:hAnsi="Times New Roman" w:cs="Times New Roman"/>
                <w:lang w:val="uk-UA"/>
              </w:rPr>
            </w:pPr>
            <w:r w:rsidRPr="00473CE4">
              <w:rPr>
                <w:rFonts w:ascii="Times New Roman" w:hAnsi="Times New Roman" w:cs="Times New Roman"/>
                <w:lang w:val="uk-UA"/>
              </w:rPr>
              <w:t>2/235/</w:t>
            </w:r>
            <w:r>
              <w:rPr>
                <w:rFonts w:ascii="Times New Roman" w:hAnsi="Times New Roman" w:cs="Times New Roman"/>
                <w:lang w:val="uk-UA"/>
              </w:rPr>
              <w:t>865</w:t>
            </w:r>
            <w:r w:rsidRPr="00473CE4">
              <w:rPr>
                <w:rFonts w:ascii="Times New Roman" w:hAnsi="Times New Roman" w:cs="Times New Roman"/>
                <w:lang w:val="uk-UA"/>
              </w:rPr>
              <w:t>/18</w:t>
            </w:r>
          </w:p>
          <w:p w:rsidR="00E276DE" w:rsidRDefault="00E276DE" w:rsidP="00473CE4">
            <w:pPr>
              <w:rPr>
                <w:lang w:val="uk-UA"/>
              </w:rPr>
            </w:pP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473CE4" w:rsidRDefault="00E276DE" w:rsidP="000D71F1">
            <w:pPr>
              <w:pStyle w:val="a3"/>
              <w:jc w:val="both"/>
              <w:rPr>
                <w:color w:val="000000"/>
                <w:lang w:val="uk-UA" w:eastAsia="en-US"/>
              </w:rPr>
            </w:pPr>
            <w:r w:rsidRPr="00473CE4">
              <w:rPr>
                <w:color w:val="000000"/>
                <w:lang w:val="uk-UA" w:eastAsia="en-US"/>
              </w:rPr>
              <w:t xml:space="preserve">Позовна заява АТ «Ощадбанк» до </w:t>
            </w:r>
            <w:r>
              <w:rPr>
                <w:color w:val="000000"/>
                <w:lang w:val="uk-UA" w:eastAsia="en-US"/>
              </w:rPr>
              <w:t>Луценко Юрія Степановича</w:t>
            </w:r>
            <w:r w:rsidRPr="00473CE4">
              <w:rPr>
                <w:color w:val="000000"/>
                <w:lang w:val="uk-UA" w:eastAsia="en-US"/>
              </w:rPr>
              <w:t xml:space="preserve"> про стягнення заборгованості.</w:t>
            </w:r>
          </w:p>
          <w:p w:rsidR="00E276DE" w:rsidRPr="00473CE4" w:rsidRDefault="00E276DE" w:rsidP="000D71F1">
            <w:pPr>
              <w:pStyle w:val="a3"/>
              <w:jc w:val="both"/>
              <w:rPr>
                <w:color w:val="000000"/>
                <w:lang w:val="uk-UA" w:eastAsia="en-US"/>
              </w:rPr>
            </w:pPr>
            <w:r>
              <w:rPr>
                <w:color w:val="000000"/>
                <w:lang w:val="uk-UA" w:eastAsia="en-US"/>
              </w:rPr>
              <w:t>Луценко Юрій Степанович</w:t>
            </w:r>
            <w:r w:rsidRPr="00473CE4">
              <w:rPr>
                <w:color w:val="000000"/>
                <w:lang w:val="uk-UA" w:eastAsia="en-US"/>
              </w:rPr>
              <w:t xml:space="preserve"> 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473CE4" w:rsidRDefault="00E276DE" w:rsidP="000D71F1">
            <w:pPr>
              <w:pStyle w:val="a5"/>
              <w:rPr>
                <w:rFonts w:ascii="Times New Roman" w:hAnsi="Times New Roman" w:cs="Times New Roman"/>
                <w:sz w:val="24"/>
                <w:szCs w:val="24"/>
                <w:lang w:val="uk-UA"/>
              </w:rPr>
            </w:pPr>
            <w:r w:rsidRPr="00473CE4">
              <w:rPr>
                <w:rFonts w:ascii="Times New Roman" w:hAnsi="Times New Roman" w:cs="Times New Roman"/>
                <w:sz w:val="24"/>
                <w:szCs w:val="24"/>
                <w:lang w:val="uk-UA"/>
              </w:rPr>
              <w:t xml:space="preserve">Судове  засідання призначено </w:t>
            </w:r>
            <w:r>
              <w:rPr>
                <w:rFonts w:ascii="Times New Roman" w:hAnsi="Times New Roman" w:cs="Times New Roman"/>
                <w:sz w:val="24"/>
                <w:szCs w:val="24"/>
                <w:lang w:val="uk-UA"/>
              </w:rPr>
              <w:t>19.04</w:t>
            </w:r>
            <w:r w:rsidRPr="00473CE4">
              <w:rPr>
                <w:rFonts w:ascii="Times New Roman" w:hAnsi="Times New Roman" w:cs="Times New Roman"/>
                <w:sz w:val="24"/>
                <w:szCs w:val="24"/>
                <w:lang w:val="uk-UA"/>
              </w:rPr>
              <w:t xml:space="preserve">.2018 року о </w:t>
            </w:r>
            <w:r>
              <w:rPr>
                <w:rFonts w:ascii="Times New Roman" w:hAnsi="Times New Roman" w:cs="Times New Roman"/>
                <w:sz w:val="24"/>
                <w:szCs w:val="24"/>
                <w:lang w:val="uk-UA"/>
              </w:rPr>
              <w:t>13</w:t>
            </w:r>
            <w:r w:rsidRPr="00473CE4">
              <w:rPr>
                <w:rFonts w:ascii="Times New Roman" w:hAnsi="Times New Roman" w:cs="Times New Roman"/>
                <w:sz w:val="24"/>
                <w:szCs w:val="24"/>
                <w:lang w:val="uk-UA"/>
              </w:rPr>
              <w:t>:30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473CE4" w:rsidRDefault="00E276DE" w:rsidP="000D71F1">
            <w:pPr>
              <w:pStyle w:val="a3"/>
              <w:rPr>
                <w:color w:val="000000"/>
                <w:lang w:val="uk-UA"/>
              </w:rPr>
            </w:pPr>
            <w:r w:rsidRPr="00473CE4">
              <w:rPr>
                <w:color w:val="000000"/>
                <w:lang w:val="uk-UA"/>
              </w:rPr>
              <w:t>Суддя Філь О.Є.</w:t>
            </w:r>
          </w:p>
          <w:p w:rsidR="00E276DE" w:rsidRPr="00473CE4" w:rsidRDefault="00E276DE" w:rsidP="000D71F1">
            <w:pPr>
              <w:pStyle w:val="a3"/>
              <w:rPr>
                <w:color w:val="000000"/>
                <w:lang w:val="uk-UA"/>
              </w:rPr>
            </w:pPr>
            <w:r>
              <w:rPr>
                <w:color w:val="000000"/>
                <w:lang w:val="uk-UA"/>
              </w:rPr>
              <w:t>22</w:t>
            </w:r>
            <w:r w:rsidRPr="00473CE4">
              <w:rPr>
                <w:color w:val="000000"/>
                <w:lang w:val="uk-UA"/>
              </w:rPr>
              <w:t xml:space="preserve">.03.2018 </w:t>
            </w:r>
          </w:p>
          <w:p w:rsidR="00E276DE" w:rsidRPr="00473CE4" w:rsidRDefault="00E276DE" w:rsidP="000D71F1">
            <w:pPr>
              <w:pStyle w:val="a3"/>
              <w:rPr>
                <w:color w:val="000000"/>
                <w:lang w:val="uk-UA"/>
              </w:rPr>
            </w:pPr>
          </w:p>
        </w:tc>
      </w:tr>
      <w:tr w:rsidR="00E276DE" w:rsidRPr="00DE57A4">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Pr="00062702" w:rsidRDefault="00E276DE" w:rsidP="000D71F1">
            <w:pPr>
              <w:pStyle w:val="a3"/>
              <w:jc w:val="center"/>
              <w:rPr>
                <w:lang w:val="uk-UA"/>
              </w:rPr>
            </w:pPr>
            <w:r w:rsidRPr="00062702">
              <w:rPr>
                <w:lang w:val="uk-UA"/>
              </w:rPr>
              <w:t>231</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Pr="00062702" w:rsidRDefault="00E276DE" w:rsidP="00473CE4">
            <w:pPr>
              <w:rPr>
                <w:rFonts w:ascii="Times New Roman" w:hAnsi="Times New Roman" w:cs="Times New Roman"/>
                <w:sz w:val="24"/>
                <w:szCs w:val="24"/>
                <w:lang w:val="uk-UA"/>
              </w:rPr>
            </w:pPr>
            <w:r w:rsidRPr="00062702">
              <w:rPr>
                <w:rFonts w:ascii="Times New Roman" w:hAnsi="Times New Roman" w:cs="Times New Roman"/>
                <w:sz w:val="24"/>
                <w:szCs w:val="24"/>
                <w:lang w:val="uk-UA"/>
              </w:rPr>
              <w:t>2/235/794/18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0D71F1">
            <w:pPr>
              <w:pStyle w:val="a3"/>
              <w:jc w:val="both"/>
              <w:rPr>
                <w:color w:val="000000"/>
                <w:lang w:val="uk-UA" w:eastAsia="en-US"/>
              </w:rPr>
            </w:pPr>
            <w:r>
              <w:rPr>
                <w:color w:val="000000"/>
                <w:lang w:val="uk-UA" w:eastAsia="en-US"/>
              </w:rPr>
              <w:t xml:space="preserve">Позовна заява </w:t>
            </w:r>
            <w:r w:rsidRPr="00062702">
              <w:rPr>
                <w:color w:val="000000"/>
                <w:lang w:val="uk-UA" w:eastAsia="en-US"/>
              </w:rPr>
              <w:t>Публічного акціонерного товариства «Державний ощадний банк України» в особі філії – Донецького обласного управління АТ «Ощадбанк» до Алещевої Інни Віталіївни про стягнення заборгованості за кредитним договором.</w:t>
            </w:r>
          </w:p>
          <w:p w:rsidR="00E276DE" w:rsidRPr="00062702" w:rsidRDefault="00E276DE" w:rsidP="00062702">
            <w:pPr>
              <w:pStyle w:val="a3"/>
              <w:jc w:val="both"/>
              <w:rPr>
                <w:color w:val="000000"/>
                <w:lang w:val="uk-UA" w:eastAsia="en-US"/>
              </w:rPr>
            </w:pPr>
            <w:r w:rsidRPr="00062702">
              <w:rPr>
                <w:color w:val="000000"/>
                <w:lang w:val="uk-UA" w:eastAsia="en-US"/>
              </w:rPr>
              <w:t>Алещев</w:t>
            </w:r>
            <w:r>
              <w:rPr>
                <w:color w:val="000000"/>
                <w:lang w:val="uk-UA" w:eastAsia="en-US"/>
              </w:rPr>
              <w:t>а</w:t>
            </w:r>
            <w:r w:rsidRPr="00062702">
              <w:rPr>
                <w:color w:val="000000"/>
                <w:lang w:val="uk-UA" w:eastAsia="en-US"/>
              </w:rPr>
              <w:t xml:space="preserve"> Інн</w:t>
            </w:r>
            <w:r>
              <w:rPr>
                <w:color w:val="000000"/>
                <w:lang w:val="uk-UA" w:eastAsia="en-US"/>
              </w:rPr>
              <w:t>а</w:t>
            </w:r>
            <w:r w:rsidRPr="00062702">
              <w:rPr>
                <w:color w:val="000000"/>
                <w:lang w:val="uk-UA" w:eastAsia="en-US"/>
              </w:rPr>
              <w:t xml:space="preserve"> Віталіївн</w:t>
            </w:r>
            <w:r>
              <w:rPr>
                <w:color w:val="000000"/>
                <w:lang w:val="uk-UA" w:eastAsia="en-US"/>
              </w:rPr>
              <w:t>а</w:t>
            </w:r>
            <w:r w:rsidRPr="00473CE4">
              <w:rPr>
                <w:color w:val="000000"/>
                <w:lang w:val="uk-UA" w:eastAsia="en-US"/>
              </w:rPr>
              <w:t xml:space="preserve"> викликається до суду в якості відповідача</w:t>
            </w:r>
            <w:r>
              <w:rPr>
                <w:color w:val="000000"/>
                <w:lang w:val="uk-UA" w:eastAsia="en-US"/>
              </w:rPr>
              <w:t>.</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473CE4" w:rsidRDefault="00E276DE" w:rsidP="00062702">
            <w:pPr>
              <w:pStyle w:val="a5"/>
              <w:rPr>
                <w:rFonts w:ascii="Times New Roman" w:hAnsi="Times New Roman" w:cs="Times New Roman"/>
                <w:sz w:val="24"/>
                <w:szCs w:val="24"/>
                <w:lang w:val="uk-UA"/>
              </w:rPr>
            </w:pPr>
            <w:r w:rsidRPr="00473CE4">
              <w:rPr>
                <w:rFonts w:ascii="Times New Roman" w:hAnsi="Times New Roman" w:cs="Times New Roman"/>
                <w:sz w:val="24"/>
                <w:szCs w:val="24"/>
                <w:lang w:val="uk-UA"/>
              </w:rPr>
              <w:t xml:space="preserve">Судове  засідання призначено </w:t>
            </w:r>
            <w:r>
              <w:rPr>
                <w:rFonts w:ascii="Times New Roman" w:hAnsi="Times New Roman" w:cs="Times New Roman"/>
                <w:sz w:val="24"/>
                <w:szCs w:val="24"/>
                <w:lang w:val="uk-UA"/>
              </w:rPr>
              <w:t>19.04</w:t>
            </w:r>
            <w:r w:rsidRPr="00473CE4">
              <w:rPr>
                <w:rFonts w:ascii="Times New Roman" w:hAnsi="Times New Roman" w:cs="Times New Roman"/>
                <w:sz w:val="24"/>
                <w:szCs w:val="24"/>
                <w:lang w:val="uk-UA"/>
              </w:rPr>
              <w:t xml:space="preserve">.2018 року о </w:t>
            </w:r>
            <w:r>
              <w:rPr>
                <w:rFonts w:ascii="Times New Roman" w:hAnsi="Times New Roman" w:cs="Times New Roman"/>
                <w:sz w:val="24"/>
                <w:szCs w:val="24"/>
                <w:lang w:val="uk-UA"/>
              </w:rPr>
              <w:t>12</w:t>
            </w:r>
            <w:r w:rsidRPr="00473CE4">
              <w:rPr>
                <w:rFonts w:ascii="Times New Roman" w:hAnsi="Times New Roman" w:cs="Times New Roman"/>
                <w:sz w:val="24"/>
                <w:szCs w:val="24"/>
                <w:lang w:val="uk-UA"/>
              </w:rPr>
              <w:t>:</w:t>
            </w:r>
            <w:r>
              <w:rPr>
                <w:rFonts w:ascii="Times New Roman" w:hAnsi="Times New Roman" w:cs="Times New Roman"/>
                <w:sz w:val="24"/>
                <w:szCs w:val="24"/>
                <w:lang w:val="uk-UA"/>
              </w:rPr>
              <w:t>0</w:t>
            </w:r>
            <w:r w:rsidRPr="00473CE4">
              <w:rPr>
                <w:rFonts w:ascii="Times New Roman" w:hAnsi="Times New Roman" w:cs="Times New Roman"/>
                <w:sz w:val="24"/>
                <w:szCs w:val="24"/>
                <w:lang w:val="uk-UA"/>
              </w:rPr>
              <w:t>0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062702">
            <w:pPr>
              <w:pStyle w:val="a3"/>
              <w:rPr>
                <w:color w:val="000000"/>
                <w:lang w:val="uk-UA"/>
              </w:rPr>
            </w:pPr>
            <w:r>
              <w:rPr>
                <w:color w:val="000000"/>
                <w:lang w:val="uk-UA"/>
              </w:rPr>
              <w:t>Суддя Назаренко Г.В.</w:t>
            </w:r>
          </w:p>
          <w:p w:rsidR="00E276DE" w:rsidRPr="00473CE4" w:rsidRDefault="00E276DE" w:rsidP="00062702">
            <w:pPr>
              <w:pStyle w:val="a3"/>
              <w:rPr>
                <w:color w:val="000000"/>
                <w:lang w:val="uk-UA"/>
              </w:rPr>
            </w:pPr>
            <w:r>
              <w:rPr>
                <w:color w:val="000000"/>
                <w:lang w:val="uk-UA"/>
              </w:rPr>
              <w:t>22.03.2018</w:t>
            </w:r>
          </w:p>
        </w:tc>
      </w:tr>
      <w:tr w:rsidR="00E276DE" w:rsidRPr="00DE57A4">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4E041E">
            <w:pPr>
              <w:pStyle w:val="a3"/>
              <w:jc w:val="center"/>
              <w:rPr>
                <w:lang w:val="uk-UA"/>
              </w:rPr>
            </w:pPr>
            <w:r>
              <w:rPr>
                <w:lang w:val="uk-UA"/>
              </w:rPr>
              <w:t>232</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E041E">
            <w:pPr>
              <w:pStyle w:val="a3"/>
              <w:rPr>
                <w:lang w:val="uk-UA"/>
              </w:rPr>
            </w:pPr>
            <w:r>
              <w:rPr>
                <w:lang w:val="uk-UA"/>
              </w:rPr>
              <w:t>2/235/655/18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4E041E">
            <w:pPr>
              <w:rPr>
                <w:rFonts w:ascii="Times New Roman" w:hAnsi="Times New Roman" w:cs="Times New Roman"/>
                <w:lang w:val="uk-UA"/>
              </w:rPr>
            </w:pPr>
            <w:r>
              <w:rPr>
                <w:rFonts w:ascii="Times New Roman" w:hAnsi="Times New Roman" w:cs="Times New Roman"/>
                <w:lang w:val="uk-UA"/>
              </w:rPr>
              <w:t>Цивільна справа за позовом ПАТ «Державний Ощадний банк України» до Котова Олега Володимировича про стягнення заборгованості</w:t>
            </w:r>
          </w:p>
          <w:p w:rsidR="00E276DE" w:rsidRPr="00046D46" w:rsidRDefault="00E276DE" w:rsidP="004E041E">
            <w:pPr>
              <w:rPr>
                <w:rStyle w:val="rvts0"/>
                <w:rFonts w:ascii="Times New Roman" w:hAnsi="Times New Roman" w:cs="Times New Roman"/>
                <w:lang w:val="uk-UA"/>
              </w:rPr>
            </w:pPr>
            <w:r>
              <w:rPr>
                <w:rFonts w:ascii="Times New Roman" w:hAnsi="Times New Roman" w:cs="Times New Roman"/>
                <w:lang w:val="uk-UA"/>
              </w:rPr>
              <w:t xml:space="preserve">Відповідачу  Котову Олегу Володимировичу </w:t>
            </w:r>
            <w:r w:rsidRPr="00046D46">
              <w:rPr>
                <w:rFonts w:ascii="Times New Roman" w:hAnsi="Times New Roman" w:cs="Times New Roman"/>
                <w:lang w:val="uk-UA"/>
              </w:rPr>
              <w:t xml:space="preserve"> з`явитися до зали судового засідання № 5 Красноармійського міськрайонного суду Донецької області за адресою: 85302 м. Покровськ, Донецької області</w:t>
            </w:r>
            <w:r>
              <w:rPr>
                <w:rStyle w:val="10"/>
                <w:sz w:val="22"/>
                <w:szCs w:val="22"/>
                <w:lang w:val="uk-UA"/>
              </w:rPr>
              <w:t xml:space="preserve">, </w:t>
            </w:r>
            <w:r>
              <w:rPr>
                <w:lang w:val="uk-UA"/>
              </w:rPr>
              <w:t>в</w:t>
            </w:r>
            <w:r>
              <w:rPr>
                <w:rFonts w:ascii="Times New Roman" w:hAnsi="Times New Roman" w:cs="Times New Roman"/>
                <w:lang w:val="uk-UA"/>
              </w:rPr>
              <w:t>ул.</w:t>
            </w:r>
            <w:r w:rsidRPr="00046D46">
              <w:rPr>
                <w:rFonts w:ascii="Times New Roman" w:hAnsi="Times New Roman" w:cs="Times New Roman"/>
                <w:lang w:val="uk-UA"/>
              </w:rPr>
              <w:t>. Європейська, 20,</w:t>
            </w:r>
            <w:r w:rsidRPr="00046D46">
              <w:rPr>
                <w:rFonts w:ascii="Times New Roman" w:hAnsi="Times New Roman" w:cs="Times New Roman"/>
              </w:rPr>
              <w:t> </w:t>
            </w:r>
          </w:p>
          <w:p w:rsidR="00E276DE" w:rsidRPr="00046D46" w:rsidRDefault="00E276DE" w:rsidP="004E041E">
            <w:pPr>
              <w:rPr>
                <w:rFonts w:ascii="Times New Roman" w:hAnsi="Times New Roman" w:cs="Times New Roman"/>
                <w:color w:val="000000"/>
                <w:lang w:val="uk-UA"/>
              </w:rPr>
            </w:pP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4E041E">
            <w:pPr>
              <w:pStyle w:val="a5"/>
              <w:rPr>
                <w:rFonts w:ascii="Times New Roman" w:hAnsi="Times New Roman" w:cs="Times New Roman"/>
                <w:lang w:val="uk-UA"/>
              </w:rPr>
            </w:pPr>
          </w:p>
          <w:p w:rsidR="00E276DE" w:rsidRDefault="00E276DE" w:rsidP="004E041E">
            <w:pPr>
              <w:pStyle w:val="a5"/>
              <w:rPr>
                <w:rFonts w:ascii="Times New Roman" w:hAnsi="Times New Roman" w:cs="Times New Roman"/>
                <w:lang w:val="uk-UA"/>
              </w:rPr>
            </w:pPr>
          </w:p>
          <w:p w:rsidR="00E276DE" w:rsidRDefault="00E276DE" w:rsidP="004E041E">
            <w:pPr>
              <w:pStyle w:val="a5"/>
              <w:rPr>
                <w:rFonts w:ascii="Times New Roman" w:hAnsi="Times New Roman" w:cs="Times New Roman"/>
                <w:lang w:val="uk-UA"/>
              </w:rPr>
            </w:pPr>
          </w:p>
          <w:p w:rsidR="00E276DE" w:rsidRDefault="00E276DE" w:rsidP="004E041E">
            <w:pPr>
              <w:pStyle w:val="a5"/>
              <w:rPr>
                <w:rFonts w:ascii="Times New Roman" w:hAnsi="Times New Roman" w:cs="Times New Roman"/>
                <w:lang w:val="uk-UA"/>
              </w:rPr>
            </w:pPr>
            <w:r>
              <w:rPr>
                <w:rFonts w:ascii="Times New Roman" w:hAnsi="Times New Roman" w:cs="Times New Roman"/>
                <w:lang w:val="uk-UA"/>
              </w:rPr>
              <w:t xml:space="preserve">Судове  засідання відкладено </w:t>
            </w:r>
            <w:r w:rsidRPr="00046D46">
              <w:rPr>
                <w:rFonts w:ascii="Times New Roman" w:hAnsi="Times New Roman" w:cs="Times New Roman"/>
                <w:lang w:val="uk-UA"/>
              </w:rPr>
              <w:t xml:space="preserve">на </w:t>
            </w:r>
            <w:r>
              <w:rPr>
                <w:rFonts w:ascii="Times New Roman" w:hAnsi="Times New Roman" w:cs="Times New Roman"/>
                <w:lang w:val="uk-UA"/>
              </w:rPr>
              <w:t xml:space="preserve">16.00 </w:t>
            </w:r>
          </w:p>
          <w:p w:rsidR="00E276DE" w:rsidRPr="0057120D" w:rsidRDefault="00E276DE" w:rsidP="004E041E">
            <w:pPr>
              <w:pStyle w:val="a5"/>
              <w:rPr>
                <w:lang w:val="uk-UA"/>
              </w:rPr>
            </w:pPr>
            <w:r>
              <w:rPr>
                <w:rFonts w:ascii="Times New Roman" w:hAnsi="Times New Roman" w:cs="Times New Roman"/>
                <w:lang w:val="uk-UA"/>
              </w:rPr>
              <w:t>годин 16.04.2018року</w:t>
            </w:r>
          </w:p>
          <w:p w:rsidR="00E276DE" w:rsidRPr="00BB3867" w:rsidRDefault="0077507C" w:rsidP="004E041E">
            <w:pPr>
              <w:rPr>
                <w:lang w:val="uk-UA"/>
              </w:rPr>
            </w:pPr>
            <w:hyperlink r:id="rId18" w:history="1">
              <w:r w:rsidR="00E276DE" w:rsidRPr="00133398">
                <w:rPr>
                  <w:rStyle w:val="a6"/>
                </w:rPr>
                <w:t>http</w:t>
              </w:r>
              <w:r w:rsidR="00E276DE" w:rsidRPr="00BB3867">
                <w:rPr>
                  <w:rStyle w:val="a6"/>
                  <w:lang w:val="uk-UA"/>
                </w:rPr>
                <w:t>://</w:t>
              </w:r>
              <w:r w:rsidR="00E276DE" w:rsidRPr="00133398">
                <w:rPr>
                  <w:rStyle w:val="a6"/>
                </w:rPr>
                <w:t>reyestr</w:t>
              </w:r>
              <w:r w:rsidR="00E276DE" w:rsidRPr="00BB3867">
                <w:rPr>
                  <w:rStyle w:val="a6"/>
                  <w:lang w:val="uk-UA"/>
                </w:rPr>
                <w:t>.</w:t>
              </w:r>
              <w:r w:rsidR="00E276DE" w:rsidRPr="00133398">
                <w:rPr>
                  <w:rStyle w:val="a6"/>
                </w:rPr>
                <w:t>court</w:t>
              </w:r>
              <w:r w:rsidR="00E276DE" w:rsidRPr="00BB3867">
                <w:rPr>
                  <w:rStyle w:val="a6"/>
                  <w:lang w:val="uk-UA"/>
                </w:rPr>
                <w:t>.</w:t>
              </w:r>
              <w:r w:rsidR="00E276DE" w:rsidRPr="00133398">
                <w:rPr>
                  <w:rStyle w:val="a6"/>
                </w:rPr>
                <w:t>gov</w:t>
              </w:r>
              <w:r w:rsidR="00E276DE" w:rsidRPr="00BB3867">
                <w:rPr>
                  <w:rStyle w:val="a6"/>
                  <w:lang w:val="uk-UA"/>
                </w:rPr>
                <w:t>.</w:t>
              </w:r>
              <w:r w:rsidR="00E276DE" w:rsidRPr="00133398">
                <w:rPr>
                  <w:rStyle w:val="a6"/>
                </w:rPr>
                <w:t>ua</w:t>
              </w:r>
              <w:r w:rsidR="00E276DE" w:rsidRPr="00BB3867">
                <w:rPr>
                  <w:rStyle w:val="a6"/>
                  <w:lang w:val="uk-UA"/>
                </w:rPr>
                <w:t>/</w:t>
              </w:r>
              <w:r w:rsidR="00E276DE" w:rsidRPr="00133398">
                <w:rPr>
                  <w:rStyle w:val="a6"/>
                </w:rPr>
                <w:t>Review</w:t>
              </w:r>
              <w:r w:rsidR="00E276DE" w:rsidRPr="00BB3867">
                <w:rPr>
                  <w:rStyle w:val="a6"/>
                  <w:lang w:val="uk-UA"/>
                </w:rPr>
                <w:t>/72509405</w:t>
              </w:r>
            </w:hyperlink>
          </w:p>
          <w:p w:rsidR="00E276DE" w:rsidRPr="008B4068" w:rsidRDefault="00E276DE" w:rsidP="004E041E">
            <w:pPr>
              <w:rPr>
                <w:lang w:val="uk-UA"/>
              </w:rPr>
            </w:pPr>
          </w:p>
          <w:p w:rsidR="00E276DE" w:rsidRPr="0049115D" w:rsidRDefault="00E276DE" w:rsidP="004E041E">
            <w:pPr>
              <w:rPr>
                <w:lang w:val="uk-UA"/>
              </w:rPr>
            </w:pPr>
          </w:p>
          <w:p w:rsidR="00E276DE" w:rsidRPr="0057120D" w:rsidRDefault="00E276DE" w:rsidP="004E041E">
            <w:pPr>
              <w:rPr>
                <w:lang w:val="uk-UA"/>
              </w:rPr>
            </w:pPr>
          </w:p>
          <w:p w:rsidR="00E276DE" w:rsidRPr="00046D46" w:rsidRDefault="00E276DE" w:rsidP="004E041E">
            <w:pPr>
              <w:pStyle w:val="a5"/>
              <w:rPr>
                <w:rFonts w:ascii="Times New Roman" w:hAnsi="Times New Roman" w:cs="Times New Roman"/>
                <w:lang w:val="uk-UA"/>
              </w:rPr>
            </w:pP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46D46" w:rsidRDefault="00E276DE" w:rsidP="004E041E">
            <w:pPr>
              <w:pStyle w:val="a3"/>
              <w:rPr>
                <w:color w:val="000000"/>
                <w:sz w:val="22"/>
                <w:szCs w:val="22"/>
                <w:lang w:val="uk-UA"/>
              </w:rPr>
            </w:pPr>
            <w:r w:rsidRPr="00046D46">
              <w:rPr>
                <w:color w:val="000000"/>
                <w:sz w:val="22"/>
                <w:szCs w:val="22"/>
                <w:lang w:val="uk-UA"/>
              </w:rPr>
              <w:lastRenderedPageBreak/>
              <w:t>Суддя Бородавка К.П.</w:t>
            </w:r>
          </w:p>
          <w:p w:rsidR="00E276DE" w:rsidRPr="00046D46" w:rsidRDefault="00E276DE" w:rsidP="004E041E">
            <w:pPr>
              <w:pStyle w:val="a3"/>
              <w:rPr>
                <w:color w:val="000000"/>
                <w:sz w:val="22"/>
                <w:szCs w:val="22"/>
                <w:lang w:val="uk-UA"/>
              </w:rPr>
            </w:pPr>
            <w:r>
              <w:rPr>
                <w:color w:val="000000"/>
                <w:sz w:val="22"/>
                <w:szCs w:val="22"/>
                <w:lang w:val="uk-UA"/>
              </w:rPr>
              <w:t>22.03</w:t>
            </w:r>
            <w:r w:rsidRPr="00046D46">
              <w:rPr>
                <w:color w:val="000000"/>
                <w:sz w:val="22"/>
                <w:szCs w:val="22"/>
                <w:lang w:val="uk-UA"/>
              </w:rPr>
              <w:t>.2018</w:t>
            </w:r>
          </w:p>
        </w:tc>
      </w:tr>
      <w:tr w:rsidR="00E276DE" w:rsidRPr="00DE57A4">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D86DB7">
            <w:pPr>
              <w:pStyle w:val="a3"/>
              <w:jc w:val="center"/>
              <w:rPr>
                <w:lang w:val="uk-UA"/>
              </w:rPr>
            </w:pPr>
            <w:r>
              <w:rPr>
                <w:lang w:val="uk-UA"/>
              </w:rPr>
              <w:lastRenderedPageBreak/>
              <w:t>233</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BB5EAB">
            <w:pPr>
              <w:pStyle w:val="a3"/>
              <w:rPr>
                <w:lang w:val="uk-UA"/>
              </w:rPr>
            </w:pPr>
            <w:r>
              <w:rPr>
                <w:lang w:val="uk-UA"/>
              </w:rPr>
              <w:t>2/235/510/18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BB5EAB">
            <w:pPr>
              <w:rPr>
                <w:rFonts w:ascii="Times New Roman" w:hAnsi="Times New Roman" w:cs="Times New Roman"/>
                <w:lang w:val="uk-UA"/>
              </w:rPr>
            </w:pPr>
            <w:r>
              <w:rPr>
                <w:rFonts w:ascii="Times New Roman" w:hAnsi="Times New Roman" w:cs="Times New Roman"/>
                <w:lang w:val="uk-UA"/>
              </w:rPr>
              <w:t>Цивільна справа за позовом Девінцової Рози Іванівни до Девінцова Миколи Павловича про розірвання шлюбу</w:t>
            </w:r>
          </w:p>
          <w:p w:rsidR="00E276DE" w:rsidRPr="00046D46" w:rsidRDefault="00E276DE" w:rsidP="00BB5EAB">
            <w:pPr>
              <w:rPr>
                <w:rStyle w:val="rvts0"/>
                <w:rFonts w:ascii="Times New Roman" w:hAnsi="Times New Roman" w:cs="Times New Roman"/>
                <w:lang w:val="uk-UA"/>
              </w:rPr>
            </w:pPr>
            <w:r>
              <w:rPr>
                <w:rFonts w:ascii="Times New Roman" w:hAnsi="Times New Roman" w:cs="Times New Roman"/>
                <w:lang w:val="uk-UA"/>
              </w:rPr>
              <w:t xml:space="preserve">Відповідачу  Девінцову Миколі Павловичу </w:t>
            </w:r>
            <w:r w:rsidRPr="00046D46">
              <w:rPr>
                <w:rFonts w:ascii="Times New Roman" w:hAnsi="Times New Roman" w:cs="Times New Roman"/>
                <w:lang w:val="uk-UA"/>
              </w:rPr>
              <w:t xml:space="preserve"> з`явитися до зали судового засідання № 5 Красноармійського міськрайонного суду Донецької області за адресою: 85302 м. Покровськ, Донецької області</w:t>
            </w:r>
            <w:r>
              <w:rPr>
                <w:rStyle w:val="10"/>
                <w:sz w:val="22"/>
                <w:szCs w:val="22"/>
                <w:lang w:val="uk-UA"/>
              </w:rPr>
              <w:t xml:space="preserve">, </w:t>
            </w:r>
            <w:r>
              <w:rPr>
                <w:rFonts w:ascii="Times New Roman" w:hAnsi="Times New Roman" w:cs="Times New Roman"/>
                <w:lang w:val="uk-UA"/>
              </w:rPr>
              <w:t>вул..</w:t>
            </w:r>
            <w:r w:rsidRPr="00046D46">
              <w:rPr>
                <w:rFonts w:ascii="Times New Roman" w:hAnsi="Times New Roman" w:cs="Times New Roman"/>
                <w:lang w:val="uk-UA"/>
              </w:rPr>
              <w:t xml:space="preserve"> Європейська, 20,</w:t>
            </w:r>
            <w:r w:rsidRPr="00046D46">
              <w:rPr>
                <w:rFonts w:ascii="Times New Roman" w:hAnsi="Times New Roman" w:cs="Times New Roman"/>
              </w:rPr>
              <w:t> </w:t>
            </w:r>
          </w:p>
          <w:p w:rsidR="00E276DE" w:rsidRPr="00046D46" w:rsidRDefault="00E276DE" w:rsidP="00BB5EAB">
            <w:pPr>
              <w:rPr>
                <w:rFonts w:ascii="Times New Roman" w:hAnsi="Times New Roman" w:cs="Times New Roman"/>
                <w:color w:val="000000"/>
                <w:lang w:val="uk-UA"/>
              </w:rPr>
            </w:pP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BB5EAB">
            <w:pPr>
              <w:pStyle w:val="a5"/>
              <w:rPr>
                <w:rFonts w:ascii="Times New Roman" w:hAnsi="Times New Roman" w:cs="Times New Roman"/>
                <w:lang w:val="uk-UA"/>
              </w:rPr>
            </w:pPr>
            <w:r>
              <w:rPr>
                <w:rFonts w:ascii="Times New Roman" w:hAnsi="Times New Roman" w:cs="Times New Roman"/>
                <w:lang w:val="uk-UA"/>
              </w:rPr>
              <w:t>Судове засідання  відкладено</w:t>
            </w:r>
            <w:r w:rsidRPr="00046D46">
              <w:rPr>
                <w:rFonts w:ascii="Times New Roman" w:hAnsi="Times New Roman" w:cs="Times New Roman"/>
                <w:lang w:val="uk-UA"/>
              </w:rPr>
              <w:t xml:space="preserve"> на </w:t>
            </w:r>
            <w:r>
              <w:rPr>
                <w:rFonts w:ascii="Times New Roman" w:hAnsi="Times New Roman" w:cs="Times New Roman"/>
                <w:lang w:val="uk-UA"/>
              </w:rPr>
              <w:t>13.04</w:t>
            </w:r>
            <w:r w:rsidRPr="00046D46">
              <w:rPr>
                <w:rFonts w:ascii="Times New Roman" w:hAnsi="Times New Roman" w:cs="Times New Roman"/>
                <w:lang w:val="uk-UA"/>
              </w:rPr>
              <w:t xml:space="preserve">.2018р. о </w:t>
            </w:r>
            <w:r>
              <w:rPr>
                <w:rFonts w:ascii="Times New Roman" w:hAnsi="Times New Roman" w:cs="Times New Roman"/>
                <w:lang w:val="uk-UA"/>
              </w:rPr>
              <w:t>09</w:t>
            </w:r>
            <w:r w:rsidRPr="00046D46">
              <w:rPr>
                <w:rFonts w:ascii="Times New Roman" w:hAnsi="Times New Roman" w:cs="Times New Roman"/>
                <w:lang w:val="uk-UA"/>
              </w:rPr>
              <w:t>-</w:t>
            </w:r>
            <w:r>
              <w:rPr>
                <w:rFonts w:ascii="Times New Roman" w:hAnsi="Times New Roman" w:cs="Times New Roman"/>
                <w:lang w:val="uk-UA"/>
              </w:rPr>
              <w:t>0</w:t>
            </w:r>
            <w:r w:rsidRPr="00046D46">
              <w:rPr>
                <w:rFonts w:ascii="Times New Roman" w:hAnsi="Times New Roman" w:cs="Times New Roman"/>
                <w:lang w:val="uk-UA"/>
              </w:rPr>
              <w:t>0 годині</w:t>
            </w:r>
          </w:p>
          <w:p w:rsidR="00E276DE" w:rsidRPr="00046D46" w:rsidRDefault="0077507C" w:rsidP="00BB5EAB">
            <w:pPr>
              <w:pStyle w:val="a5"/>
              <w:rPr>
                <w:rFonts w:ascii="Times New Roman" w:hAnsi="Times New Roman" w:cs="Times New Roman"/>
                <w:lang w:val="uk-UA"/>
              </w:rPr>
            </w:pPr>
            <w:hyperlink r:id="rId19" w:history="1">
              <w:r w:rsidR="00E276DE" w:rsidRPr="00B1549D">
                <w:rPr>
                  <w:rStyle w:val="a6"/>
                </w:rPr>
                <w:t>http</w:t>
              </w:r>
              <w:r w:rsidR="00E276DE" w:rsidRPr="0036714E">
                <w:rPr>
                  <w:rStyle w:val="a6"/>
                  <w:lang w:val="uk-UA"/>
                </w:rPr>
                <w:t>://</w:t>
              </w:r>
              <w:r w:rsidR="00E276DE" w:rsidRPr="00B1549D">
                <w:rPr>
                  <w:rStyle w:val="a6"/>
                </w:rPr>
                <w:t>reyestr</w:t>
              </w:r>
              <w:r w:rsidR="00E276DE" w:rsidRPr="0036714E">
                <w:rPr>
                  <w:rStyle w:val="a6"/>
                  <w:lang w:val="uk-UA"/>
                </w:rPr>
                <w:t>.</w:t>
              </w:r>
              <w:r w:rsidR="00E276DE" w:rsidRPr="00B1549D">
                <w:rPr>
                  <w:rStyle w:val="a6"/>
                </w:rPr>
                <w:t>court</w:t>
              </w:r>
              <w:r w:rsidR="00E276DE" w:rsidRPr="0036714E">
                <w:rPr>
                  <w:rStyle w:val="a6"/>
                  <w:lang w:val="uk-UA"/>
                </w:rPr>
                <w:t>.</w:t>
              </w:r>
              <w:r w:rsidR="00E276DE" w:rsidRPr="00B1549D">
                <w:rPr>
                  <w:rStyle w:val="a6"/>
                </w:rPr>
                <w:t>gov</w:t>
              </w:r>
              <w:r w:rsidR="00E276DE" w:rsidRPr="0036714E">
                <w:rPr>
                  <w:rStyle w:val="a6"/>
                  <w:lang w:val="uk-UA"/>
                </w:rPr>
                <w:t>.</w:t>
              </w:r>
              <w:r w:rsidR="00E276DE" w:rsidRPr="00B1549D">
                <w:rPr>
                  <w:rStyle w:val="a6"/>
                </w:rPr>
                <w:t>ua</w:t>
              </w:r>
              <w:r w:rsidR="00E276DE" w:rsidRPr="0036714E">
                <w:rPr>
                  <w:rStyle w:val="a6"/>
                  <w:lang w:val="uk-UA"/>
                </w:rPr>
                <w:t>/</w:t>
              </w:r>
              <w:r w:rsidR="00E276DE" w:rsidRPr="00B1549D">
                <w:rPr>
                  <w:rStyle w:val="a6"/>
                </w:rPr>
                <w:t>Review</w:t>
              </w:r>
              <w:r w:rsidR="00E276DE" w:rsidRPr="0036714E">
                <w:rPr>
                  <w:rStyle w:val="a6"/>
                  <w:lang w:val="uk-UA"/>
                </w:rPr>
                <w:t>/72622501</w:t>
              </w:r>
            </w:hyperlink>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46D46" w:rsidRDefault="00E276DE" w:rsidP="00BB5EAB">
            <w:pPr>
              <w:pStyle w:val="a3"/>
              <w:rPr>
                <w:color w:val="000000"/>
                <w:sz w:val="22"/>
                <w:szCs w:val="22"/>
                <w:lang w:val="uk-UA"/>
              </w:rPr>
            </w:pPr>
            <w:r w:rsidRPr="00046D46">
              <w:rPr>
                <w:color w:val="000000"/>
                <w:sz w:val="22"/>
                <w:szCs w:val="22"/>
                <w:lang w:val="uk-UA"/>
              </w:rPr>
              <w:t>Суддя Бородавка К.П.</w:t>
            </w:r>
          </w:p>
          <w:p w:rsidR="00E276DE" w:rsidRPr="00046D46" w:rsidRDefault="00E276DE" w:rsidP="00BB5EAB">
            <w:pPr>
              <w:pStyle w:val="a3"/>
              <w:rPr>
                <w:color w:val="000000"/>
                <w:sz w:val="22"/>
                <w:szCs w:val="22"/>
                <w:lang w:val="uk-UA"/>
              </w:rPr>
            </w:pPr>
            <w:r>
              <w:rPr>
                <w:color w:val="000000"/>
                <w:sz w:val="22"/>
                <w:szCs w:val="22"/>
                <w:lang w:val="uk-UA"/>
              </w:rPr>
              <w:t>23.03</w:t>
            </w:r>
            <w:r w:rsidRPr="00046D46">
              <w:rPr>
                <w:color w:val="000000"/>
                <w:sz w:val="22"/>
                <w:szCs w:val="22"/>
                <w:lang w:val="uk-UA"/>
              </w:rPr>
              <w:t>.2018</w:t>
            </w:r>
          </w:p>
        </w:tc>
      </w:tr>
      <w:tr w:rsidR="00E276DE" w:rsidRPr="006F74C0">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D86DB7">
            <w:pPr>
              <w:pStyle w:val="a3"/>
              <w:jc w:val="center"/>
              <w:rPr>
                <w:lang w:val="uk-UA"/>
              </w:rPr>
            </w:pPr>
            <w:r>
              <w:rPr>
                <w:lang w:val="uk-UA"/>
              </w:rPr>
              <w:t>235</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BB5EAB">
            <w:pPr>
              <w:pStyle w:val="a3"/>
              <w:rPr>
                <w:lang w:val="uk-UA"/>
              </w:rPr>
            </w:pPr>
            <w:r>
              <w:rPr>
                <w:lang w:val="uk-UA"/>
              </w:rPr>
              <w:t>235/1072/18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BB5EAB">
            <w:pPr>
              <w:rPr>
                <w:rFonts w:ascii="Times New Roman" w:hAnsi="Times New Roman" w:cs="Times New Roman"/>
                <w:color w:val="000000"/>
                <w:sz w:val="24"/>
                <w:szCs w:val="24"/>
                <w:lang w:val="uk-UA" w:eastAsia="ru-RU"/>
              </w:rPr>
            </w:pPr>
            <w:r w:rsidRPr="006F74C0">
              <w:rPr>
                <w:rFonts w:ascii="Times New Roman" w:hAnsi="Times New Roman" w:cs="Times New Roman"/>
                <w:lang w:val="uk-UA" w:eastAsia="ru-RU"/>
              </w:rPr>
              <w:t>заяв</w:t>
            </w:r>
            <w:r>
              <w:rPr>
                <w:rFonts w:ascii="Times New Roman" w:hAnsi="Times New Roman" w:cs="Times New Roman"/>
                <w:lang w:val="uk-UA" w:eastAsia="ru-RU"/>
              </w:rPr>
              <w:t>а</w:t>
            </w:r>
            <w:r w:rsidRPr="006F74C0">
              <w:rPr>
                <w:rFonts w:ascii="Times New Roman" w:hAnsi="Times New Roman" w:cs="Times New Roman"/>
                <w:lang w:val="uk-UA" w:eastAsia="ru-RU"/>
              </w:rPr>
              <w:t xml:space="preserve"> Мірошник Олени Олександрівни, заінтересовані особи: Мірошник Олег Володимирович, Будьонівський районний  </w:t>
            </w:r>
            <w:r w:rsidRPr="006F74C0">
              <w:rPr>
                <w:rFonts w:ascii="Times New Roman" w:hAnsi="Times New Roman" w:cs="Times New Roman"/>
                <w:color w:val="000000"/>
                <w:lang w:val="uk-UA" w:eastAsia="ru-RU"/>
              </w:rPr>
              <w:t>відділ Державної виконавчої служби міста Донецька Головного територіального управління юстиції у Донецькій області</w:t>
            </w:r>
            <w:r w:rsidRPr="006F74C0">
              <w:rPr>
                <w:rFonts w:ascii="Times New Roman" w:hAnsi="Times New Roman" w:cs="Times New Roman"/>
                <w:lang w:val="uk-UA" w:eastAsia="ru-RU"/>
              </w:rPr>
              <w:t xml:space="preserve">, </w:t>
            </w:r>
            <w:r w:rsidRPr="006F74C0">
              <w:rPr>
                <w:rFonts w:ascii="Times New Roman" w:hAnsi="Times New Roman" w:cs="Times New Roman"/>
                <w:color w:val="000000"/>
                <w:sz w:val="24"/>
                <w:szCs w:val="24"/>
                <w:lang w:val="uk-UA" w:eastAsia="ru-RU"/>
              </w:rPr>
              <w:t>про видачу дубліката виконавчого листа</w:t>
            </w:r>
          </w:p>
          <w:p w:rsidR="00E276DE" w:rsidRPr="006F74C0" w:rsidRDefault="00E276DE" w:rsidP="00BB5EAB">
            <w:pPr>
              <w:rPr>
                <w:rFonts w:ascii="Times New Roman" w:hAnsi="Times New Roman" w:cs="Times New Roman"/>
                <w:lang w:val="uk-UA"/>
              </w:rPr>
            </w:pPr>
            <w:r w:rsidRPr="006F74C0">
              <w:rPr>
                <w:rFonts w:ascii="Times New Roman" w:hAnsi="Times New Roman" w:cs="Times New Roman"/>
                <w:lang w:val="uk-UA" w:eastAsia="ru-RU"/>
              </w:rPr>
              <w:t>Мірошник Олег Володимирович</w:t>
            </w:r>
            <w:r w:rsidRPr="00473CE4">
              <w:rPr>
                <w:color w:val="000000"/>
                <w:lang w:val="uk-UA"/>
              </w:rPr>
              <w:t xml:space="preserve">викликається до суду в якості </w:t>
            </w:r>
            <w:r>
              <w:rPr>
                <w:color w:val="000000"/>
                <w:lang w:val="uk-UA"/>
              </w:rPr>
              <w:t>заінтересованої особи.</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6F74C0">
            <w:pPr>
              <w:pStyle w:val="a5"/>
              <w:rPr>
                <w:rFonts w:ascii="Times New Roman" w:hAnsi="Times New Roman" w:cs="Times New Roman"/>
                <w:lang w:val="uk-UA"/>
              </w:rPr>
            </w:pPr>
            <w:r>
              <w:rPr>
                <w:rFonts w:ascii="Times New Roman" w:hAnsi="Times New Roman" w:cs="Times New Roman"/>
                <w:lang w:val="uk-UA"/>
              </w:rPr>
              <w:t>Судове засідання  відкладено на 10.04</w:t>
            </w:r>
            <w:r w:rsidRPr="00046D46">
              <w:rPr>
                <w:rFonts w:ascii="Times New Roman" w:hAnsi="Times New Roman" w:cs="Times New Roman"/>
                <w:lang w:val="uk-UA"/>
              </w:rPr>
              <w:t xml:space="preserve">.2018р. о </w:t>
            </w:r>
            <w:r>
              <w:rPr>
                <w:rFonts w:ascii="Times New Roman" w:hAnsi="Times New Roman" w:cs="Times New Roman"/>
                <w:lang w:val="uk-UA"/>
              </w:rPr>
              <w:t>08</w:t>
            </w:r>
            <w:r w:rsidRPr="00046D46">
              <w:rPr>
                <w:rFonts w:ascii="Times New Roman" w:hAnsi="Times New Roman" w:cs="Times New Roman"/>
                <w:lang w:val="uk-UA"/>
              </w:rPr>
              <w:t>-</w:t>
            </w:r>
            <w:r>
              <w:rPr>
                <w:rFonts w:ascii="Times New Roman" w:hAnsi="Times New Roman" w:cs="Times New Roman"/>
                <w:lang w:val="uk-UA"/>
              </w:rPr>
              <w:t>3</w:t>
            </w:r>
            <w:r w:rsidRPr="00046D46">
              <w:rPr>
                <w:rFonts w:ascii="Times New Roman" w:hAnsi="Times New Roman" w:cs="Times New Roman"/>
                <w:lang w:val="uk-UA"/>
              </w:rPr>
              <w:t>0 годині</w:t>
            </w:r>
          </w:p>
          <w:p w:rsidR="00E276DE" w:rsidRDefault="00E276DE" w:rsidP="00BB5EAB">
            <w:pPr>
              <w:pStyle w:val="a5"/>
              <w:rPr>
                <w:rFonts w:ascii="Times New Roman" w:hAnsi="Times New Roman" w:cs="Times New Roman"/>
                <w:lang w:val="uk-UA"/>
              </w:rPr>
            </w:pP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46D46" w:rsidRDefault="00E276DE" w:rsidP="006F74C0">
            <w:pPr>
              <w:pStyle w:val="a3"/>
              <w:rPr>
                <w:color w:val="000000"/>
                <w:sz w:val="22"/>
                <w:szCs w:val="22"/>
                <w:lang w:val="uk-UA"/>
              </w:rPr>
            </w:pPr>
            <w:r w:rsidRPr="00046D46">
              <w:rPr>
                <w:color w:val="000000"/>
                <w:sz w:val="22"/>
                <w:szCs w:val="22"/>
                <w:lang w:val="uk-UA"/>
              </w:rPr>
              <w:t xml:space="preserve">Суддя </w:t>
            </w:r>
            <w:r>
              <w:rPr>
                <w:color w:val="000000"/>
                <w:sz w:val="22"/>
                <w:szCs w:val="22"/>
                <w:lang w:val="uk-UA"/>
              </w:rPr>
              <w:t>Величко О.В.</w:t>
            </w:r>
          </w:p>
          <w:p w:rsidR="00E276DE" w:rsidRPr="00046D46" w:rsidRDefault="00E276DE" w:rsidP="006F74C0">
            <w:pPr>
              <w:pStyle w:val="a3"/>
              <w:rPr>
                <w:color w:val="000000"/>
                <w:sz w:val="22"/>
                <w:szCs w:val="22"/>
                <w:lang w:val="uk-UA"/>
              </w:rPr>
            </w:pPr>
            <w:r>
              <w:rPr>
                <w:color w:val="000000"/>
                <w:sz w:val="22"/>
                <w:szCs w:val="22"/>
                <w:lang w:val="uk-UA"/>
              </w:rPr>
              <w:t>23.03</w:t>
            </w:r>
            <w:r w:rsidRPr="00046D46">
              <w:rPr>
                <w:color w:val="000000"/>
                <w:sz w:val="22"/>
                <w:szCs w:val="22"/>
                <w:lang w:val="uk-UA"/>
              </w:rPr>
              <w:t>.2018</w:t>
            </w:r>
          </w:p>
        </w:tc>
      </w:tr>
      <w:tr w:rsidR="00E276DE" w:rsidRPr="006F74C0">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D86DB7">
            <w:pPr>
              <w:pStyle w:val="a3"/>
              <w:jc w:val="center"/>
              <w:rPr>
                <w:lang w:val="uk-UA"/>
              </w:rPr>
            </w:pPr>
            <w:r>
              <w:rPr>
                <w:lang w:val="uk-UA"/>
              </w:rPr>
              <w:t>236</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BB5EAB">
            <w:pPr>
              <w:pStyle w:val="a3"/>
              <w:rPr>
                <w:lang w:val="uk-UA"/>
              </w:rPr>
            </w:pPr>
            <w:r>
              <w:rPr>
                <w:lang w:val="uk-UA"/>
              </w:rPr>
              <w:t>6/235/85/18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C50CE0" w:rsidRDefault="00E276DE" w:rsidP="00C50CE0">
            <w:pPr>
              <w:jc w:val="both"/>
              <w:rPr>
                <w:rFonts w:ascii="Times New Roman" w:hAnsi="Times New Roman" w:cs="Times New Roman"/>
                <w:sz w:val="24"/>
                <w:szCs w:val="24"/>
                <w:lang w:val="uk-UA"/>
              </w:rPr>
            </w:pPr>
            <w:r w:rsidRPr="00C50CE0">
              <w:rPr>
                <w:rFonts w:ascii="Times New Roman" w:hAnsi="Times New Roman" w:cs="Times New Roman"/>
                <w:sz w:val="24"/>
                <w:szCs w:val="24"/>
                <w:lang w:val="uk-UA"/>
              </w:rPr>
              <w:t>Заява Товариства з обмеженою відповідальністю Фінансова компанія «Кредит-Капітал», заінтересована особа: Слов’</w:t>
            </w:r>
            <w:r w:rsidRPr="00466399">
              <w:rPr>
                <w:rFonts w:ascii="Times New Roman" w:hAnsi="Times New Roman" w:cs="Times New Roman"/>
                <w:sz w:val="24"/>
                <w:szCs w:val="24"/>
                <w:lang w:val="uk-UA"/>
              </w:rPr>
              <w:t xml:space="preserve">янський міський ВДВС ГТУЮ у </w:t>
            </w:r>
            <w:r w:rsidRPr="00C50CE0">
              <w:rPr>
                <w:rFonts w:ascii="Times New Roman" w:hAnsi="Times New Roman" w:cs="Times New Roman"/>
                <w:sz w:val="24"/>
                <w:szCs w:val="24"/>
                <w:lang w:val="uk-UA"/>
              </w:rPr>
              <w:t>Донецькій області, стягувач: Публічне акціонерне товариство «Український Бізнес Банк», боржник: Жумар Наталя Анатоліївна.</w:t>
            </w:r>
          </w:p>
          <w:p w:rsidR="00E276DE" w:rsidRPr="00C50CE0" w:rsidRDefault="00E276DE" w:rsidP="00C50CE0">
            <w:pPr>
              <w:jc w:val="both"/>
              <w:rPr>
                <w:rFonts w:ascii="Times New Roman" w:hAnsi="Times New Roman" w:cs="Times New Roman"/>
                <w:color w:val="000000"/>
                <w:sz w:val="24"/>
                <w:szCs w:val="24"/>
                <w:lang w:val="uk-UA"/>
              </w:rPr>
            </w:pPr>
            <w:r w:rsidRPr="00C50CE0">
              <w:rPr>
                <w:rFonts w:ascii="Times New Roman" w:hAnsi="Times New Roman" w:cs="Times New Roman"/>
                <w:sz w:val="24"/>
                <w:szCs w:val="24"/>
                <w:lang w:val="uk-UA"/>
              </w:rPr>
              <w:t xml:space="preserve">Публічне акціонерне товариство «Український Бізнес Банк» </w:t>
            </w:r>
            <w:r w:rsidRPr="00C50CE0">
              <w:rPr>
                <w:rFonts w:ascii="Times New Roman" w:hAnsi="Times New Roman" w:cs="Times New Roman"/>
                <w:color w:val="000000"/>
                <w:sz w:val="24"/>
                <w:szCs w:val="24"/>
                <w:lang w:val="uk-UA"/>
              </w:rPr>
              <w:t xml:space="preserve">викликається до суду в якості </w:t>
            </w:r>
            <w:r w:rsidRPr="00C50CE0">
              <w:rPr>
                <w:rFonts w:ascii="Times New Roman" w:hAnsi="Times New Roman" w:cs="Times New Roman"/>
                <w:color w:val="000000"/>
                <w:sz w:val="24"/>
                <w:szCs w:val="24"/>
                <w:lang w:val="uk-UA"/>
              </w:rPr>
              <w:lastRenderedPageBreak/>
              <w:t>стягувача.</w:t>
            </w:r>
          </w:p>
          <w:p w:rsidR="00E276DE" w:rsidRPr="006F74C0" w:rsidRDefault="00E276DE" w:rsidP="00C50CE0">
            <w:pPr>
              <w:jc w:val="both"/>
              <w:rPr>
                <w:rFonts w:ascii="Times New Roman" w:hAnsi="Times New Roman" w:cs="Times New Roman"/>
                <w:lang w:val="uk-UA" w:eastAsia="ru-RU"/>
              </w:rPr>
            </w:pPr>
            <w:r w:rsidRPr="00C50CE0">
              <w:rPr>
                <w:rFonts w:ascii="Times New Roman" w:hAnsi="Times New Roman" w:cs="Times New Roman"/>
                <w:sz w:val="24"/>
                <w:szCs w:val="24"/>
                <w:lang w:val="uk-UA"/>
              </w:rPr>
              <w:t>Жумар Наталя Анатоліївна</w:t>
            </w:r>
            <w:r w:rsidRPr="00C50CE0">
              <w:rPr>
                <w:rFonts w:ascii="Times New Roman" w:hAnsi="Times New Roman" w:cs="Times New Roman"/>
                <w:color w:val="000000"/>
                <w:sz w:val="24"/>
                <w:szCs w:val="24"/>
                <w:lang w:val="uk-UA"/>
              </w:rPr>
              <w:t xml:space="preserve"> викликається до суду в якості</w:t>
            </w:r>
            <w:r w:rsidRPr="00C50CE0">
              <w:rPr>
                <w:rFonts w:ascii="Times New Roman" w:hAnsi="Times New Roman" w:cs="Times New Roman"/>
                <w:sz w:val="24"/>
                <w:szCs w:val="24"/>
                <w:lang w:val="uk-UA"/>
              </w:rPr>
              <w:t xml:space="preserve"> боржника.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C50CE0">
            <w:pPr>
              <w:pStyle w:val="a5"/>
              <w:rPr>
                <w:rFonts w:ascii="Times New Roman" w:hAnsi="Times New Roman" w:cs="Times New Roman"/>
                <w:lang w:val="uk-UA"/>
              </w:rPr>
            </w:pPr>
            <w:r w:rsidRPr="00473CE4">
              <w:rPr>
                <w:rFonts w:ascii="Times New Roman" w:hAnsi="Times New Roman" w:cs="Times New Roman"/>
                <w:sz w:val="24"/>
                <w:szCs w:val="24"/>
                <w:lang w:val="uk-UA"/>
              </w:rPr>
              <w:lastRenderedPageBreak/>
              <w:t xml:space="preserve">Судове  засідання призначено </w:t>
            </w:r>
            <w:r>
              <w:rPr>
                <w:rFonts w:ascii="Times New Roman" w:hAnsi="Times New Roman" w:cs="Times New Roman"/>
                <w:sz w:val="24"/>
                <w:szCs w:val="24"/>
                <w:lang w:val="uk-UA"/>
              </w:rPr>
              <w:t>29.03</w:t>
            </w:r>
            <w:r w:rsidRPr="00473CE4">
              <w:rPr>
                <w:rFonts w:ascii="Times New Roman" w:hAnsi="Times New Roman" w:cs="Times New Roman"/>
                <w:sz w:val="24"/>
                <w:szCs w:val="24"/>
                <w:lang w:val="uk-UA"/>
              </w:rPr>
              <w:t xml:space="preserve">.2018 року о </w:t>
            </w:r>
            <w:r>
              <w:rPr>
                <w:rFonts w:ascii="Times New Roman" w:hAnsi="Times New Roman" w:cs="Times New Roman"/>
                <w:sz w:val="24"/>
                <w:szCs w:val="24"/>
                <w:lang w:val="uk-UA"/>
              </w:rPr>
              <w:t>12</w:t>
            </w:r>
            <w:r w:rsidRPr="00473CE4">
              <w:rPr>
                <w:rFonts w:ascii="Times New Roman" w:hAnsi="Times New Roman" w:cs="Times New Roman"/>
                <w:sz w:val="24"/>
                <w:szCs w:val="24"/>
                <w:lang w:val="uk-UA"/>
              </w:rPr>
              <w:t>:</w:t>
            </w:r>
            <w:r>
              <w:rPr>
                <w:rFonts w:ascii="Times New Roman" w:hAnsi="Times New Roman" w:cs="Times New Roman"/>
                <w:sz w:val="24"/>
                <w:szCs w:val="24"/>
                <w:lang w:val="uk-UA"/>
              </w:rPr>
              <w:t>0</w:t>
            </w:r>
            <w:r w:rsidRPr="00473CE4">
              <w:rPr>
                <w:rFonts w:ascii="Times New Roman" w:hAnsi="Times New Roman" w:cs="Times New Roman"/>
                <w:sz w:val="24"/>
                <w:szCs w:val="24"/>
                <w:lang w:val="uk-UA"/>
              </w:rPr>
              <w:t>0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C50CE0">
            <w:pPr>
              <w:pStyle w:val="a3"/>
              <w:rPr>
                <w:color w:val="000000"/>
                <w:lang w:val="uk-UA"/>
              </w:rPr>
            </w:pPr>
            <w:r>
              <w:rPr>
                <w:color w:val="000000"/>
                <w:lang w:val="uk-UA"/>
              </w:rPr>
              <w:t>Суддя Назаренко Г.В.</w:t>
            </w:r>
          </w:p>
          <w:p w:rsidR="00E276DE" w:rsidRPr="00046D46" w:rsidRDefault="00E276DE" w:rsidP="00C50CE0">
            <w:pPr>
              <w:pStyle w:val="a3"/>
              <w:rPr>
                <w:color w:val="000000"/>
                <w:sz w:val="22"/>
                <w:szCs w:val="22"/>
                <w:lang w:val="uk-UA"/>
              </w:rPr>
            </w:pPr>
            <w:r>
              <w:rPr>
                <w:color w:val="000000"/>
                <w:lang w:val="uk-UA"/>
              </w:rPr>
              <w:t>26.03.2018</w:t>
            </w:r>
          </w:p>
        </w:tc>
      </w:tr>
      <w:tr w:rsidR="00E276DE" w:rsidRPr="006F74C0">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D86DB7">
            <w:pPr>
              <w:pStyle w:val="a3"/>
              <w:jc w:val="center"/>
              <w:rPr>
                <w:lang w:val="uk-UA"/>
              </w:rPr>
            </w:pPr>
            <w:r>
              <w:rPr>
                <w:lang w:val="uk-UA"/>
              </w:rPr>
              <w:lastRenderedPageBreak/>
              <w:t>237</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BB5EAB">
            <w:pPr>
              <w:pStyle w:val="a3"/>
              <w:rPr>
                <w:lang w:val="uk-UA"/>
              </w:rPr>
            </w:pPr>
            <w:r>
              <w:rPr>
                <w:lang w:val="uk-UA"/>
              </w:rPr>
              <w:t>235/1290/18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C50CE0">
            <w:pPr>
              <w:jc w:val="both"/>
              <w:rPr>
                <w:rFonts w:ascii="Times New Roman" w:hAnsi="Times New Roman" w:cs="Times New Roman"/>
                <w:lang w:val="uk-UA" w:eastAsia="ru-RU"/>
              </w:rPr>
            </w:pPr>
            <w:r>
              <w:rPr>
                <w:rFonts w:ascii="Times New Roman" w:hAnsi="Times New Roman" w:cs="Times New Roman"/>
                <w:color w:val="000000"/>
                <w:sz w:val="24"/>
                <w:szCs w:val="24"/>
                <w:lang w:eastAsia="ru-RU"/>
              </w:rPr>
              <w:t>позовн</w:t>
            </w:r>
            <w:r>
              <w:rPr>
                <w:rFonts w:ascii="Times New Roman" w:hAnsi="Times New Roman" w:cs="Times New Roman"/>
                <w:color w:val="000000"/>
                <w:sz w:val="24"/>
                <w:szCs w:val="24"/>
                <w:lang w:val="uk-UA" w:eastAsia="ru-RU"/>
              </w:rPr>
              <w:t>а</w:t>
            </w:r>
            <w:r>
              <w:rPr>
                <w:rFonts w:ascii="Times New Roman" w:hAnsi="Times New Roman" w:cs="Times New Roman"/>
                <w:color w:val="000000"/>
                <w:sz w:val="24"/>
                <w:szCs w:val="24"/>
                <w:lang w:eastAsia="ru-RU"/>
              </w:rPr>
              <w:t xml:space="preserve"> заяв</w:t>
            </w:r>
            <w:r>
              <w:rPr>
                <w:rFonts w:ascii="Times New Roman" w:hAnsi="Times New Roman" w:cs="Times New Roman"/>
                <w:color w:val="000000"/>
                <w:sz w:val="24"/>
                <w:szCs w:val="24"/>
                <w:lang w:val="uk-UA" w:eastAsia="ru-RU"/>
              </w:rPr>
              <w:t>а</w:t>
            </w:r>
            <w:r>
              <w:rPr>
                <w:rFonts w:ascii="Times New Roman" w:hAnsi="Times New Roman" w:cs="Times New Roman"/>
                <w:lang w:eastAsia="ru-RU"/>
              </w:rPr>
              <w:t xml:space="preserve"> Публічного акціонерного товариства «Державний Ощадний банк України» в особі філії – Донецьке обласне управління  АТ «Ощадбанк» до   Самохвалова Артема Ігоровича    про стягнення заборгованості за кредитним договором</w:t>
            </w:r>
          </w:p>
          <w:p w:rsidR="00E276DE" w:rsidRPr="00466399" w:rsidRDefault="00E276DE" w:rsidP="00C50CE0">
            <w:pPr>
              <w:jc w:val="both"/>
              <w:rPr>
                <w:rFonts w:ascii="Times New Roman" w:hAnsi="Times New Roman" w:cs="Times New Roman"/>
                <w:sz w:val="24"/>
                <w:szCs w:val="24"/>
                <w:lang w:val="uk-UA"/>
              </w:rPr>
            </w:pPr>
            <w:r>
              <w:rPr>
                <w:rFonts w:ascii="Times New Roman" w:hAnsi="Times New Roman" w:cs="Times New Roman"/>
                <w:lang w:eastAsia="ru-RU"/>
              </w:rPr>
              <w:t xml:space="preserve">Самохвалов Артем Ігорович </w:t>
            </w:r>
            <w:r w:rsidRPr="00C50CE0">
              <w:rPr>
                <w:rFonts w:ascii="Times New Roman" w:hAnsi="Times New Roman" w:cs="Times New Roman"/>
                <w:color w:val="000000"/>
                <w:sz w:val="24"/>
                <w:szCs w:val="24"/>
                <w:lang w:val="uk-UA"/>
              </w:rPr>
              <w:t>викликається до суду в якості</w:t>
            </w:r>
            <w:r>
              <w:rPr>
                <w:rFonts w:ascii="Times New Roman" w:hAnsi="Times New Roman" w:cs="Times New Roman"/>
                <w:sz w:val="24"/>
                <w:szCs w:val="24"/>
                <w:lang w:val="uk-UA"/>
              </w:rPr>
              <w:t>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473CE4" w:rsidRDefault="00E276DE" w:rsidP="00C50CE0">
            <w:pPr>
              <w:pStyle w:val="a5"/>
              <w:rPr>
                <w:rFonts w:ascii="Times New Roman" w:hAnsi="Times New Roman" w:cs="Times New Roman"/>
                <w:sz w:val="24"/>
                <w:szCs w:val="24"/>
                <w:lang w:val="uk-UA"/>
              </w:rPr>
            </w:pPr>
            <w:r w:rsidRPr="00473CE4">
              <w:rPr>
                <w:rFonts w:ascii="Times New Roman" w:hAnsi="Times New Roman" w:cs="Times New Roman"/>
                <w:sz w:val="24"/>
                <w:szCs w:val="24"/>
                <w:lang w:val="uk-UA"/>
              </w:rPr>
              <w:t xml:space="preserve">Судове  засідання призначено </w:t>
            </w:r>
            <w:r>
              <w:rPr>
                <w:rFonts w:ascii="Times New Roman" w:hAnsi="Times New Roman" w:cs="Times New Roman"/>
                <w:sz w:val="24"/>
                <w:szCs w:val="24"/>
                <w:lang w:val="uk-UA"/>
              </w:rPr>
              <w:t>20.04</w:t>
            </w:r>
            <w:r w:rsidRPr="00473CE4">
              <w:rPr>
                <w:rFonts w:ascii="Times New Roman" w:hAnsi="Times New Roman" w:cs="Times New Roman"/>
                <w:sz w:val="24"/>
                <w:szCs w:val="24"/>
                <w:lang w:val="uk-UA"/>
              </w:rPr>
              <w:t xml:space="preserve">.2018 року о </w:t>
            </w:r>
            <w:r>
              <w:rPr>
                <w:rFonts w:ascii="Times New Roman" w:hAnsi="Times New Roman" w:cs="Times New Roman"/>
                <w:sz w:val="24"/>
                <w:szCs w:val="24"/>
                <w:lang w:val="uk-UA"/>
              </w:rPr>
              <w:t>08</w:t>
            </w:r>
            <w:r w:rsidRPr="00473CE4">
              <w:rPr>
                <w:rFonts w:ascii="Times New Roman" w:hAnsi="Times New Roman" w:cs="Times New Roman"/>
                <w:sz w:val="24"/>
                <w:szCs w:val="24"/>
                <w:lang w:val="uk-UA"/>
              </w:rPr>
              <w:t>:</w:t>
            </w:r>
            <w:r>
              <w:rPr>
                <w:rFonts w:ascii="Times New Roman" w:hAnsi="Times New Roman" w:cs="Times New Roman"/>
                <w:sz w:val="24"/>
                <w:szCs w:val="24"/>
                <w:lang w:val="uk-UA"/>
              </w:rPr>
              <w:t>4</w:t>
            </w:r>
            <w:r w:rsidRPr="00473CE4">
              <w:rPr>
                <w:rFonts w:ascii="Times New Roman" w:hAnsi="Times New Roman" w:cs="Times New Roman"/>
                <w:sz w:val="24"/>
                <w:szCs w:val="24"/>
                <w:lang w:val="uk-UA"/>
              </w:rPr>
              <w:t>0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466399">
            <w:pPr>
              <w:pStyle w:val="a3"/>
              <w:rPr>
                <w:color w:val="000000"/>
                <w:lang w:val="uk-UA"/>
              </w:rPr>
            </w:pPr>
            <w:r>
              <w:rPr>
                <w:color w:val="000000"/>
                <w:lang w:val="uk-UA"/>
              </w:rPr>
              <w:t>Суддя Величко О.В.</w:t>
            </w:r>
          </w:p>
          <w:p w:rsidR="00E276DE" w:rsidRDefault="00E276DE" w:rsidP="00466399">
            <w:pPr>
              <w:pStyle w:val="a3"/>
              <w:rPr>
                <w:color w:val="000000"/>
                <w:lang w:val="uk-UA"/>
              </w:rPr>
            </w:pPr>
            <w:r>
              <w:rPr>
                <w:color w:val="000000"/>
                <w:lang w:val="uk-UA"/>
              </w:rPr>
              <w:t>26.03.2018</w:t>
            </w:r>
          </w:p>
        </w:tc>
      </w:tr>
      <w:tr w:rsidR="00E276DE" w:rsidRPr="006F74C0">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D86DB7">
            <w:pPr>
              <w:pStyle w:val="a3"/>
              <w:jc w:val="center"/>
              <w:rPr>
                <w:lang w:val="uk-UA"/>
              </w:rPr>
            </w:pPr>
            <w:r>
              <w:rPr>
                <w:lang w:val="uk-UA"/>
              </w:rPr>
              <w:t>238</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BB5EAB">
            <w:pPr>
              <w:pStyle w:val="a3"/>
              <w:rPr>
                <w:lang w:val="uk-UA"/>
              </w:rPr>
            </w:pPr>
            <w:r>
              <w:rPr>
                <w:lang w:val="uk-UA"/>
              </w:rPr>
              <w:t>2/235/533/15</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D664FA" w:rsidRDefault="00E276DE" w:rsidP="00C50CE0">
            <w:pPr>
              <w:jc w:val="both"/>
              <w:rPr>
                <w:rFonts w:ascii="Times New Roman" w:hAnsi="Times New Roman" w:cs="Times New Roman"/>
                <w:color w:val="000000"/>
                <w:sz w:val="24"/>
                <w:szCs w:val="24"/>
                <w:lang w:val="uk-UA"/>
              </w:rPr>
            </w:pPr>
            <w:r w:rsidRPr="00D664FA">
              <w:rPr>
                <w:rFonts w:ascii="Times New Roman" w:hAnsi="Times New Roman" w:cs="Times New Roman"/>
                <w:color w:val="000000"/>
                <w:sz w:val="24"/>
                <w:szCs w:val="24"/>
                <w:lang w:val="uk-UA" w:eastAsia="ru-RU"/>
              </w:rPr>
              <w:t xml:space="preserve">Справа за позовом </w:t>
            </w:r>
            <w:r w:rsidRPr="00D664FA">
              <w:rPr>
                <w:rFonts w:ascii="Times New Roman" w:hAnsi="Times New Roman" w:cs="Times New Roman"/>
                <w:color w:val="000000"/>
                <w:sz w:val="24"/>
                <w:szCs w:val="24"/>
              </w:rPr>
              <w:t>Жуковіної Ольги Віталіївни до Жуковіна Владислава Валерійовича про розірвання шлюбу</w:t>
            </w:r>
            <w:r w:rsidRPr="00D664FA">
              <w:rPr>
                <w:rFonts w:ascii="Times New Roman" w:hAnsi="Times New Roman" w:cs="Times New Roman"/>
                <w:color w:val="000000"/>
                <w:sz w:val="24"/>
                <w:szCs w:val="24"/>
                <w:lang w:val="uk-UA"/>
              </w:rPr>
              <w:t>.</w:t>
            </w:r>
          </w:p>
          <w:p w:rsidR="00E276DE" w:rsidRPr="00D664FA" w:rsidRDefault="00E276DE" w:rsidP="00C50CE0">
            <w:pPr>
              <w:jc w:val="both"/>
              <w:rPr>
                <w:rFonts w:ascii="Times New Roman" w:hAnsi="Times New Roman" w:cs="Times New Roman"/>
                <w:color w:val="000000"/>
                <w:sz w:val="24"/>
                <w:szCs w:val="24"/>
                <w:lang w:val="uk-UA" w:eastAsia="ru-RU"/>
              </w:rPr>
            </w:pPr>
            <w:r w:rsidRPr="00D664FA">
              <w:rPr>
                <w:rFonts w:ascii="Times New Roman" w:hAnsi="Times New Roman" w:cs="Times New Roman"/>
                <w:color w:val="000000"/>
                <w:sz w:val="24"/>
                <w:szCs w:val="24"/>
                <w:lang w:val="uk-UA"/>
              </w:rPr>
              <w:t>Жуковін Владислав Валерійович 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473CE4" w:rsidRDefault="00E276DE" w:rsidP="00C50CE0">
            <w:pPr>
              <w:pStyle w:val="a5"/>
              <w:rPr>
                <w:rFonts w:ascii="Times New Roman" w:hAnsi="Times New Roman" w:cs="Times New Roman"/>
                <w:sz w:val="24"/>
                <w:szCs w:val="24"/>
                <w:lang w:val="uk-UA"/>
              </w:rPr>
            </w:pPr>
            <w:r w:rsidRPr="00473CE4">
              <w:rPr>
                <w:rFonts w:ascii="Times New Roman" w:hAnsi="Times New Roman" w:cs="Times New Roman"/>
                <w:sz w:val="24"/>
                <w:szCs w:val="24"/>
                <w:lang w:val="uk-UA"/>
              </w:rPr>
              <w:t xml:space="preserve">Судове  засідання призначено </w:t>
            </w:r>
            <w:r>
              <w:rPr>
                <w:rFonts w:ascii="Times New Roman" w:hAnsi="Times New Roman" w:cs="Times New Roman"/>
                <w:sz w:val="24"/>
                <w:szCs w:val="24"/>
                <w:lang w:val="uk-UA"/>
              </w:rPr>
              <w:t>27.04</w:t>
            </w:r>
            <w:r w:rsidRPr="00473CE4">
              <w:rPr>
                <w:rFonts w:ascii="Times New Roman" w:hAnsi="Times New Roman" w:cs="Times New Roman"/>
                <w:sz w:val="24"/>
                <w:szCs w:val="24"/>
                <w:lang w:val="uk-UA"/>
              </w:rPr>
              <w:t xml:space="preserve">.2018 року о </w:t>
            </w:r>
            <w:r>
              <w:rPr>
                <w:rFonts w:ascii="Times New Roman" w:hAnsi="Times New Roman" w:cs="Times New Roman"/>
                <w:sz w:val="24"/>
                <w:szCs w:val="24"/>
                <w:lang w:val="uk-UA"/>
              </w:rPr>
              <w:t>10</w:t>
            </w:r>
            <w:r w:rsidRPr="00473CE4">
              <w:rPr>
                <w:rFonts w:ascii="Times New Roman" w:hAnsi="Times New Roman" w:cs="Times New Roman"/>
                <w:sz w:val="24"/>
                <w:szCs w:val="24"/>
                <w:lang w:val="uk-UA"/>
              </w:rPr>
              <w:t>:</w:t>
            </w:r>
            <w:r>
              <w:rPr>
                <w:rFonts w:ascii="Times New Roman" w:hAnsi="Times New Roman" w:cs="Times New Roman"/>
                <w:sz w:val="24"/>
                <w:szCs w:val="24"/>
                <w:lang w:val="uk-UA"/>
              </w:rPr>
              <w:t>1</w:t>
            </w:r>
            <w:r w:rsidRPr="00473CE4">
              <w:rPr>
                <w:rFonts w:ascii="Times New Roman" w:hAnsi="Times New Roman" w:cs="Times New Roman"/>
                <w:sz w:val="24"/>
                <w:szCs w:val="24"/>
                <w:lang w:val="uk-UA"/>
              </w:rPr>
              <w:t>0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466399">
            <w:pPr>
              <w:pStyle w:val="a3"/>
              <w:rPr>
                <w:color w:val="000000"/>
                <w:lang w:val="uk-UA"/>
              </w:rPr>
            </w:pPr>
            <w:r>
              <w:rPr>
                <w:color w:val="000000"/>
                <w:lang w:val="uk-UA"/>
              </w:rPr>
              <w:t>Суддя Хмельова С.М.</w:t>
            </w:r>
          </w:p>
          <w:p w:rsidR="00E276DE" w:rsidRDefault="00E276DE" w:rsidP="00466399">
            <w:pPr>
              <w:pStyle w:val="a3"/>
              <w:rPr>
                <w:color w:val="000000"/>
                <w:lang w:val="uk-UA"/>
              </w:rPr>
            </w:pPr>
            <w:r>
              <w:rPr>
                <w:color w:val="000000"/>
                <w:lang w:val="uk-UA"/>
              </w:rPr>
              <w:t>26.03.2018</w:t>
            </w:r>
          </w:p>
        </w:tc>
      </w:tr>
      <w:tr w:rsidR="00E276DE" w:rsidRPr="00562D8E">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D86DB7">
            <w:pPr>
              <w:pStyle w:val="a3"/>
              <w:jc w:val="center"/>
              <w:rPr>
                <w:lang w:val="uk-UA"/>
              </w:rPr>
            </w:pPr>
            <w:r>
              <w:rPr>
                <w:lang w:val="uk-UA"/>
              </w:rPr>
              <w:t>239</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BB5EAB">
            <w:pPr>
              <w:pStyle w:val="a3"/>
              <w:rPr>
                <w:lang w:val="uk-UA"/>
              </w:rPr>
            </w:pPr>
            <w:r>
              <w:rPr>
                <w:lang w:val="uk-UA"/>
              </w:rPr>
              <w:t>235/653/18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C50CE0">
            <w:pPr>
              <w:jc w:val="both"/>
              <w:rPr>
                <w:rFonts w:ascii="Times New Roman" w:hAnsi="Times New Roman" w:cs="Times New Roman"/>
                <w:color w:val="000000"/>
                <w:sz w:val="24"/>
                <w:szCs w:val="24"/>
                <w:lang w:val="uk-UA" w:eastAsia="ru-RU"/>
              </w:rPr>
            </w:pPr>
            <w:r w:rsidRPr="00562D8E">
              <w:rPr>
                <w:rFonts w:ascii="Times New Roman" w:hAnsi="Times New Roman" w:cs="Times New Roman"/>
                <w:color w:val="000000"/>
                <w:sz w:val="24"/>
                <w:szCs w:val="24"/>
                <w:lang w:val="uk-UA" w:eastAsia="ru-RU"/>
              </w:rPr>
              <w:t>за позовом</w:t>
            </w:r>
            <w:r>
              <w:rPr>
                <w:rFonts w:ascii="Times New Roman" w:hAnsi="Times New Roman" w:cs="Times New Roman"/>
                <w:color w:val="000000"/>
                <w:sz w:val="24"/>
                <w:szCs w:val="24"/>
                <w:lang w:eastAsia="ru-RU"/>
              </w:rPr>
              <w:t> </w:t>
            </w:r>
            <w:r w:rsidRPr="00562D8E">
              <w:rPr>
                <w:rFonts w:ascii="Times New Roman" w:hAnsi="Times New Roman" w:cs="Times New Roman"/>
                <w:color w:val="000000"/>
                <w:sz w:val="24"/>
                <w:szCs w:val="24"/>
                <w:lang w:val="uk-UA" w:eastAsia="ru-RU"/>
              </w:rPr>
              <w:t>Новікової Ксенії Миколаївни до Герасименко Юрія Юрійовича, Герасименко Інни Юріївни, Свістун Андрія Івановича про визнання спільною сумісною власністю подружжя, визнання права власності на ½ частину квартири</w:t>
            </w:r>
          </w:p>
          <w:p w:rsidR="00E276DE" w:rsidRPr="00562D8E" w:rsidRDefault="00E276DE" w:rsidP="00C50CE0">
            <w:pPr>
              <w:jc w:val="both"/>
              <w:rPr>
                <w:rFonts w:ascii="Times New Roman" w:hAnsi="Times New Roman" w:cs="Times New Roman"/>
                <w:color w:val="000000"/>
                <w:sz w:val="24"/>
                <w:szCs w:val="24"/>
                <w:lang w:val="uk-UA" w:eastAsia="ru-RU"/>
              </w:rPr>
            </w:pPr>
            <w:r w:rsidRPr="00562D8E">
              <w:rPr>
                <w:rFonts w:ascii="Times New Roman" w:hAnsi="Times New Roman" w:cs="Times New Roman"/>
                <w:color w:val="000000"/>
                <w:sz w:val="24"/>
                <w:szCs w:val="24"/>
                <w:lang w:val="uk-UA" w:eastAsia="ru-RU"/>
              </w:rPr>
              <w:t>Свістун Андрі</w:t>
            </w:r>
            <w:r>
              <w:rPr>
                <w:rFonts w:ascii="Times New Roman" w:hAnsi="Times New Roman" w:cs="Times New Roman"/>
                <w:color w:val="000000"/>
                <w:sz w:val="24"/>
                <w:szCs w:val="24"/>
                <w:lang w:val="uk-UA" w:eastAsia="ru-RU"/>
              </w:rPr>
              <w:t>й</w:t>
            </w:r>
            <w:r w:rsidRPr="00562D8E">
              <w:rPr>
                <w:rFonts w:ascii="Times New Roman" w:hAnsi="Times New Roman" w:cs="Times New Roman"/>
                <w:color w:val="000000"/>
                <w:sz w:val="24"/>
                <w:szCs w:val="24"/>
                <w:lang w:val="uk-UA" w:eastAsia="ru-RU"/>
              </w:rPr>
              <w:t xml:space="preserve"> Іванович</w:t>
            </w:r>
            <w:r w:rsidRPr="00D664FA">
              <w:rPr>
                <w:rFonts w:ascii="Times New Roman" w:hAnsi="Times New Roman" w:cs="Times New Roman"/>
                <w:color w:val="000000"/>
                <w:sz w:val="24"/>
                <w:szCs w:val="24"/>
                <w:lang w:val="uk-UA"/>
              </w:rPr>
              <w:t>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473CE4" w:rsidRDefault="00E276DE" w:rsidP="00C50CE0">
            <w:pPr>
              <w:pStyle w:val="a5"/>
              <w:rPr>
                <w:rFonts w:ascii="Times New Roman" w:hAnsi="Times New Roman" w:cs="Times New Roman"/>
                <w:sz w:val="24"/>
                <w:szCs w:val="24"/>
                <w:lang w:val="uk-UA"/>
              </w:rPr>
            </w:pPr>
            <w:r w:rsidRPr="00473CE4">
              <w:rPr>
                <w:rFonts w:ascii="Times New Roman" w:hAnsi="Times New Roman" w:cs="Times New Roman"/>
                <w:sz w:val="24"/>
                <w:szCs w:val="24"/>
                <w:lang w:val="uk-UA"/>
              </w:rPr>
              <w:t xml:space="preserve">Судове  засідання </w:t>
            </w:r>
            <w:r>
              <w:rPr>
                <w:rFonts w:ascii="Times New Roman" w:hAnsi="Times New Roman" w:cs="Times New Roman"/>
                <w:sz w:val="24"/>
                <w:szCs w:val="24"/>
                <w:lang w:val="uk-UA"/>
              </w:rPr>
              <w:t>відкладенона 10.04</w:t>
            </w:r>
            <w:r w:rsidRPr="00473CE4">
              <w:rPr>
                <w:rFonts w:ascii="Times New Roman" w:hAnsi="Times New Roman" w:cs="Times New Roman"/>
                <w:sz w:val="24"/>
                <w:szCs w:val="24"/>
                <w:lang w:val="uk-UA"/>
              </w:rPr>
              <w:t xml:space="preserve">.2018 року о </w:t>
            </w:r>
            <w:r>
              <w:rPr>
                <w:rFonts w:ascii="Times New Roman" w:hAnsi="Times New Roman" w:cs="Times New Roman"/>
                <w:sz w:val="24"/>
                <w:szCs w:val="24"/>
                <w:lang w:val="uk-UA"/>
              </w:rPr>
              <w:t>13</w:t>
            </w:r>
            <w:r w:rsidRPr="00473CE4">
              <w:rPr>
                <w:rFonts w:ascii="Times New Roman" w:hAnsi="Times New Roman" w:cs="Times New Roman"/>
                <w:sz w:val="24"/>
                <w:szCs w:val="24"/>
                <w:lang w:val="uk-UA"/>
              </w:rPr>
              <w:t>:</w:t>
            </w:r>
            <w:r>
              <w:rPr>
                <w:rFonts w:ascii="Times New Roman" w:hAnsi="Times New Roman" w:cs="Times New Roman"/>
                <w:sz w:val="24"/>
                <w:szCs w:val="24"/>
                <w:lang w:val="uk-UA"/>
              </w:rPr>
              <w:t>0</w:t>
            </w:r>
            <w:r w:rsidRPr="00473CE4">
              <w:rPr>
                <w:rFonts w:ascii="Times New Roman" w:hAnsi="Times New Roman" w:cs="Times New Roman"/>
                <w:sz w:val="24"/>
                <w:szCs w:val="24"/>
                <w:lang w:val="uk-UA"/>
              </w:rPr>
              <w:t>0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562D8E">
            <w:pPr>
              <w:pStyle w:val="a3"/>
              <w:rPr>
                <w:color w:val="000000"/>
                <w:lang w:val="uk-UA"/>
              </w:rPr>
            </w:pPr>
            <w:r>
              <w:rPr>
                <w:color w:val="000000"/>
                <w:lang w:val="uk-UA"/>
              </w:rPr>
              <w:t>Суддя Величко О.В.</w:t>
            </w:r>
          </w:p>
          <w:p w:rsidR="00E276DE" w:rsidRDefault="00E276DE" w:rsidP="00562D8E">
            <w:pPr>
              <w:pStyle w:val="a3"/>
              <w:rPr>
                <w:color w:val="000000"/>
                <w:lang w:val="uk-UA"/>
              </w:rPr>
            </w:pPr>
            <w:r>
              <w:rPr>
                <w:color w:val="000000"/>
                <w:lang w:val="uk-UA"/>
              </w:rPr>
              <w:t>26.03.2018</w:t>
            </w:r>
          </w:p>
        </w:tc>
      </w:tr>
      <w:tr w:rsidR="00E276DE" w:rsidRPr="00562D8E">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pPr>
              <w:pStyle w:val="a3"/>
              <w:jc w:val="center"/>
              <w:rPr>
                <w:lang w:val="uk-UA"/>
              </w:rPr>
            </w:pPr>
            <w:r>
              <w:rPr>
                <w:lang w:val="uk-UA"/>
              </w:rPr>
              <w:t>240</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pPr>
              <w:pStyle w:val="a3"/>
              <w:rPr>
                <w:lang w:val="uk-UA"/>
              </w:rPr>
            </w:pPr>
            <w:r>
              <w:rPr>
                <w:lang w:val="uk-UA"/>
              </w:rPr>
              <w:t>235/1308/18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pPr>
              <w:jc w:val="both"/>
              <w:rPr>
                <w:rFonts w:ascii="Times New Roman" w:hAnsi="Times New Roman" w:cs="Times New Roman"/>
                <w:color w:val="000000"/>
                <w:sz w:val="24"/>
                <w:szCs w:val="24"/>
                <w:lang w:val="uk-UA" w:eastAsia="ru-RU"/>
              </w:rPr>
            </w:pPr>
            <w:r>
              <w:rPr>
                <w:rFonts w:ascii="Times New Roman" w:hAnsi="Times New Roman" w:cs="Times New Roman"/>
                <w:lang w:eastAsia="ru-RU"/>
              </w:rPr>
              <w:t>заяв</w:t>
            </w:r>
            <w:r>
              <w:rPr>
                <w:rFonts w:ascii="Times New Roman" w:hAnsi="Times New Roman" w:cs="Times New Roman"/>
                <w:lang w:val="uk-UA" w:eastAsia="ru-RU"/>
              </w:rPr>
              <w:t>а</w:t>
            </w:r>
            <w:r>
              <w:rPr>
                <w:rFonts w:ascii="Times New Roman" w:hAnsi="Times New Roman" w:cs="Times New Roman"/>
                <w:lang w:eastAsia="ru-RU"/>
              </w:rPr>
              <w:t xml:space="preserve"> Славатинської Катерини Юріївни, заінтересована особа: Славатинський Віктор Степанович, </w:t>
            </w:r>
            <w:r>
              <w:rPr>
                <w:rFonts w:ascii="Times New Roman" w:hAnsi="Times New Roman" w:cs="Times New Roman"/>
                <w:color w:val="000000"/>
                <w:sz w:val="24"/>
                <w:szCs w:val="24"/>
                <w:lang w:eastAsia="ru-RU"/>
              </w:rPr>
              <w:t>про видачу дубліката виконавчого листа</w:t>
            </w:r>
          </w:p>
          <w:p w:rsidR="00E276DE" w:rsidRDefault="00E276DE">
            <w:pPr>
              <w:spacing w:line="256" w:lineRule="auto"/>
              <w:jc w:val="both"/>
              <w:rPr>
                <w:rFonts w:ascii="Times New Roman" w:hAnsi="Times New Roman" w:cs="Times New Roman"/>
                <w:color w:val="000000"/>
                <w:sz w:val="24"/>
                <w:szCs w:val="24"/>
                <w:lang w:val="uk-UA" w:eastAsia="ru-RU"/>
              </w:rPr>
            </w:pPr>
            <w:r>
              <w:rPr>
                <w:rFonts w:ascii="Times New Roman" w:hAnsi="Times New Roman" w:cs="Times New Roman"/>
                <w:lang w:eastAsia="ru-RU"/>
              </w:rPr>
              <w:t>Славатинський Віктор Степанович</w:t>
            </w:r>
            <w:r>
              <w:rPr>
                <w:rFonts w:ascii="Times New Roman" w:hAnsi="Times New Roman" w:cs="Times New Roman"/>
                <w:color w:val="000000"/>
                <w:sz w:val="24"/>
                <w:szCs w:val="24"/>
                <w:lang w:val="uk-UA"/>
              </w:rPr>
              <w:t xml:space="preserve">викликається до </w:t>
            </w:r>
            <w:r>
              <w:rPr>
                <w:rFonts w:ascii="Times New Roman" w:hAnsi="Times New Roman" w:cs="Times New Roman"/>
                <w:color w:val="000000"/>
                <w:sz w:val="24"/>
                <w:szCs w:val="24"/>
                <w:lang w:val="uk-UA"/>
              </w:rPr>
              <w:lastRenderedPageBreak/>
              <w:t>суду в якості заінтересованої особи</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pPr>
              <w:pStyle w:val="a5"/>
              <w:rPr>
                <w:rFonts w:ascii="Times New Roman" w:hAnsi="Times New Roman" w:cs="Times New Roman"/>
                <w:sz w:val="24"/>
                <w:szCs w:val="24"/>
                <w:lang w:val="uk-UA"/>
              </w:rPr>
            </w:pPr>
            <w:r>
              <w:rPr>
                <w:rFonts w:ascii="Times New Roman" w:hAnsi="Times New Roman" w:cs="Times New Roman"/>
                <w:sz w:val="24"/>
                <w:szCs w:val="24"/>
                <w:lang w:val="uk-UA"/>
              </w:rPr>
              <w:lastRenderedPageBreak/>
              <w:t>Судове  засідання призначено на 02.04.2018 року о 08:10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pPr>
              <w:pStyle w:val="a3"/>
              <w:rPr>
                <w:color w:val="000000"/>
                <w:lang w:val="uk-UA"/>
              </w:rPr>
            </w:pPr>
            <w:r>
              <w:rPr>
                <w:color w:val="000000"/>
                <w:lang w:val="uk-UA"/>
              </w:rPr>
              <w:t>Суддя Величко О.В.</w:t>
            </w:r>
          </w:p>
          <w:p w:rsidR="00E276DE" w:rsidRDefault="00E276DE">
            <w:pPr>
              <w:pStyle w:val="a3"/>
              <w:rPr>
                <w:color w:val="000000"/>
                <w:lang w:val="uk-UA"/>
              </w:rPr>
            </w:pPr>
            <w:r>
              <w:rPr>
                <w:color w:val="000000"/>
                <w:lang w:val="uk-UA"/>
              </w:rPr>
              <w:t>26.03.2018</w:t>
            </w:r>
          </w:p>
        </w:tc>
      </w:tr>
      <w:tr w:rsidR="00E276DE" w:rsidRPr="00562D8E">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pPr>
              <w:pStyle w:val="a3"/>
              <w:jc w:val="center"/>
              <w:rPr>
                <w:lang w:val="uk-UA"/>
              </w:rPr>
            </w:pPr>
            <w:r>
              <w:rPr>
                <w:lang w:val="uk-UA"/>
              </w:rPr>
              <w:lastRenderedPageBreak/>
              <w:t>241</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pPr>
              <w:pStyle w:val="a3"/>
              <w:rPr>
                <w:lang w:val="uk-UA"/>
              </w:rPr>
            </w:pPr>
            <w:r>
              <w:rPr>
                <w:lang w:val="uk-UA"/>
              </w:rPr>
              <w:t>235/1298/18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pPr>
              <w:jc w:val="both"/>
              <w:rPr>
                <w:rFonts w:ascii="Times New Roman" w:hAnsi="Times New Roman" w:cs="Times New Roman"/>
                <w:lang w:val="uk-UA" w:eastAsia="ru-RU"/>
              </w:rPr>
            </w:pPr>
            <w:r>
              <w:rPr>
                <w:rFonts w:ascii="Times New Roman" w:hAnsi="Times New Roman" w:cs="Times New Roman"/>
                <w:color w:val="000000"/>
                <w:sz w:val="24"/>
                <w:szCs w:val="24"/>
                <w:lang w:eastAsia="ru-RU"/>
              </w:rPr>
              <w:t xml:space="preserve">позовну заяву </w:t>
            </w:r>
            <w:r>
              <w:rPr>
                <w:rFonts w:ascii="Times New Roman" w:hAnsi="Times New Roman" w:cs="Times New Roman"/>
                <w:lang w:eastAsia="ru-RU"/>
              </w:rPr>
              <w:t xml:space="preserve"> Публічного акціонерного товариства  «Мегабанк» до   Зубатенко Олексія Анатолійовича, Зубатенко Ельвіри Юріївни, Грудій Сергія Володимировича   про солідарне стягнення заборгованості за кредитним договором</w:t>
            </w:r>
          </w:p>
          <w:p w:rsidR="00E276DE" w:rsidRPr="00EC40AD" w:rsidRDefault="00E276DE">
            <w:pPr>
              <w:jc w:val="both"/>
              <w:rPr>
                <w:rFonts w:ascii="Times New Roman" w:hAnsi="Times New Roman" w:cs="Times New Roman"/>
                <w:lang w:val="uk-UA" w:eastAsia="ru-RU"/>
              </w:rPr>
            </w:pPr>
            <w:r>
              <w:rPr>
                <w:rFonts w:ascii="Times New Roman" w:hAnsi="Times New Roman" w:cs="Times New Roman"/>
                <w:lang w:eastAsia="ru-RU"/>
              </w:rPr>
              <w:t>Зубатенко Олексі</w:t>
            </w:r>
            <w:r>
              <w:rPr>
                <w:rFonts w:ascii="Times New Roman" w:hAnsi="Times New Roman" w:cs="Times New Roman"/>
                <w:lang w:val="uk-UA" w:eastAsia="ru-RU"/>
              </w:rPr>
              <w:t>й</w:t>
            </w:r>
            <w:r>
              <w:rPr>
                <w:rFonts w:ascii="Times New Roman" w:hAnsi="Times New Roman" w:cs="Times New Roman"/>
                <w:lang w:eastAsia="ru-RU"/>
              </w:rPr>
              <w:t xml:space="preserve"> Анатолійович, Зубатенко Ельвір</w:t>
            </w:r>
            <w:r>
              <w:rPr>
                <w:rFonts w:ascii="Times New Roman" w:hAnsi="Times New Roman" w:cs="Times New Roman"/>
                <w:lang w:val="uk-UA" w:eastAsia="ru-RU"/>
              </w:rPr>
              <w:t>а</w:t>
            </w:r>
            <w:r>
              <w:rPr>
                <w:rFonts w:ascii="Times New Roman" w:hAnsi="Times New Roman" w:cs="Times New Roman"/>
                <w:lang w:eastAsia="ru-RU"/>
              </w:rPr>
              <w:t xml:space="preserve"> Юріївн</w:t>
            </w:r>
            <w:r>
              <w:rPr>
                <w:rFonts w:ascii="Times New Roman" w:hAnsi="Times New Roman" w:cs="Times New Roman"/>
                <w:lang w:val="uk-UA" w:eastAsia="ru-RU"/>
              </w:rPr>
              <w:t>а</w:t>
            </w:r>
            <w:r>
              <w:rPr>
                <w:rFonts w:ascii="Times New Roman" w:hAnsi="Times New Roman" w:cs="Times New Roman"/>
                <w:lang w:eastAsia="ru-RU"/>
              </w:rPr>
              <w:t>, Грудій Сергі</w:t>
            </w:r>
            <w:r>
              <w:rPr>
                <w:rFonts w:ascii="Times New Roman" w:hAnsi="Times New Roman" w:cs="Times New Roman"/>
                <w:lang w:val="uk-UA" w:eastAsia="ru-RU"/>
              </w:rPr>
              <w:t>й</w:t>
            </w:r>
            <w:r>
              <w:rPr>
                <w:rFonts w:ascii="Times New Roman" w:hAnsi="Times New Roman" w:cs="Times New Roman"/>
                <w:lang w:eastAsia="ru-RU"/>
              </w:rPr>
              <w:t xml:space="preserve"> Володимирович</w:t>
            </w:r>
            <w:r w:rsidRPr="00D664FA">
              <w:rPr>
                <w:rFonts w:ascii="Times New Roman" w:hAnsi="Times New Roman" w:cs="Times New Roman"/>
                <w:color w:val="000000"/>
                <w:sz w:val="24"/>
                <w:szCs w:val="24"/>
                <w:lang w:val="uk-UA"/>
              </w:rPr>
              <w:t>виклика</w:t>
            </w:r>
            <w:r>
              <w:rPr>
                <w:rFonts w:ascii="Times New Roman" w:hAnsi="Times New Roman" w:cs="Times New Roman"/>
                <w:color w:val="000000"/>
                <w:sz w:val="24"/>
                <w:szCs w:val="24"/>
                <w:lang w:val="uk-UA"/>
              </w:rPr>
              <w:t>ю</w:t>
            </w:r>
            <w:r w:rsidRPr="00D664FA">
              <w:rPr>
                <w:rFonts w:ascii="Times New Roman" w:hAnsi="Times New Roman" w:cs="Times New Roman"/>
                <w:color w:val="000000"/>
                <w:sz w:val="24"/>
                <w:szCs w:val="24"/>
                <w:lang w:val="uk-UA"/>
              </w:rPr>
              <w:t>ться до суду в якості відповідач</w:t>
            </w:r>
            <w:r>
              <w:rPr>
                <w:rFonts w:ascii="Times New Roman" w:hAnsi="Times New Roman" w:cs="Times New Roman"/>
                <w:color w:val="000000"/>
                <w:sz w:val="24"/>
                <w:szCs w:val="24"/>
                <w:lang w:val="uk-UA"/>
              </w:rPr>
              <w:t>ів</w:t>
            </w:r>
            <w:r w:rsidRPr="00D664FA">
              <w:rPr>
                <w:rFonts w:ascii="Times New Roman" w:hAnsi="Times New Roman" w:cs="Times New Roman"/>
                <w:color w:val="000000"/>
                <w:sz w:val="24"/>
                <w:szCs w:val="24"/>
                <w:lang w:val="uk-UA"/>
              </w:rPr>
              <w:t>.</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призначено на 18.04.2018 року о 11:30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EC40AD">
            <w:pPr>
              <w:pStyle w:val="a3"/>
              <w:rPr>
                <w:color w:val="000000"/>
                <w:lang w:val="uk-UA"/>
              </w:rPr>
            </w:pPr>
            <w:r>
              <w:rPr>
                <w:color w:val="000000"/>
                <w:lang w:val="uk-UA"/>
              </w:rPr>
              <w:t>Суддя Величко О.В.</w:t>
            </w:r>
          </w:p>
          <w:p w:rsidR="00E276DE" w:rsidRDefault="00E276DE" w:rsidP="00EC40AD">
            <w:pPr>
              <w:pStyle w:val="a3"/>
              <w:rPr>
                <w:color w:val="000000"/>
                <w:lang w:val="uk-UA"/>
              </w:rPr>
            </w:pPr>
            <w:r>
              <w:rPr>
                <w:color w:val="000000"/>
                <w:lang w:val="uk-UA"/>
              </w:rPr>
              <w:t>26.03.2018</w:t>
            </w:r>
          </w:p>
        </w:tc>
      </w:tr>
      <w:tr w:rsidR="00E276DE" w:rsidRPr="00562D8E">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pPr>
              <w:pStyle w:val="a3"/>
              <w:jc w:val="center"/>
              <w:rPr>
                <w:lang w:val="uk-UA"/>
              </w:rPr>
            </w:pPr>
            <w:r>
              <w:rPr>
                <w:lang w:val="uk-UA"/>
              </w:rPr>
              <w:t>242</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pPr>
              <w:pStyle w:val="a3"/>
              <w:rPr>
                <w:lang w:val="uk-UA"/>
              </w:rPr>
            </w:pPr>
            <w:r>
              <w:rPr>
                <w:lang w:val="uk-UA"/>
              </w:rPr>
              <w:t>235/830/18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pPr>
              <w:jc w:val="both"/>
              <w:rPr>
                <w:rFonts w:ascii="Times New Roman" w:hAnsi="Times New Roman" w:cs="Times New Roman"/>
                <w:color w:val="000000"/>
                <w:sz w:val="24"/>
                <w:szCs w:val="24"/>
              </w:rPr>
            </w:pPr>
            <w:r w:rsidRPr="00B30169">
              <w:rPr>
                <w:rFonts w:ascii="Times New Roman" w:hAnsi="Times New Roman" w:cs="Times New Roman"/>
                <w:color w:val="000000"/>
                <w:sz w:val="24"/>
                <w:szCs w:val="24"/>
              </w:rPr>
              <w:t>Позовна заява Ткаченка Артема Юрійовича до Ткаченко Наталії Анатоліївни про розірвання шлюбу</w:t>
            </w:r>
            <w:r>
              <w:rPr>
                <w:rFonts w:ascii="Times New Roman" w:hAnsi="Times New Roman" w:cs="Times New Roman"/>
                <w:color w:val="000000"/>
                <w:sz w:val="24"/>
                <w:szCs w:val="24"/>
              </w:rPr>
              <w:t>.</w:t>
            </w:r>
          </w:p>
          <w:p w:rsidR="00E276DE" w:rsidRPr="00B30169" w:rsidRDefault="00E276DE" w:rsidP="00B30169">
            <w:pPr>
              <w:jc w:val="both"/>
              <w:rPr>
                <w:rFonts w:ascii="Times New Roman" w:hAnsi="Times New Roman" w:cs="Times New Roman"/>
                <w:color w:val="000000"/>
                <w:sz w:val="24"/>
                <w:szCs w:val="24"/>
                <w:lang w:eastAsia="ru-RU"/>
              </w:rPr>
            </w:pPr>
            <w:r w:rsidRPr="00B30169">
              <w:rPr>
                <w:rFonts w:ascii="Times New Roman" w:hAnsi="Times New Roman" w:cs="Times New Roman"/>
                <w:color w:val="000000"/>
                <w:sz w:val="24"/>
                <w:szCs w:val="24"/>
              </w:rPr>
              <w:t>Ткаченко Наталі</w:t>
            </w:r>
            <w:r>
              <w:rPr>
                <w:rFonts w:ascii="Times New Roman" w:hAnsi="Times New Roman" w:cs="Times New Roman"/>
                <w:color w:val="000000"/>
                <w:sz w:val="24"/>
                <w:szCs w:val="24"/>
              </w:rPr>
              <w:t>я</w:t>
            </w:r>
            <w:r w:rsidRPr="00B30169">
              <w:rPr>
                <w:rFonts w:ascii="Times New Roman" w:hAnsi="Times New Roman" w:cs="Times New Roman"/>
                <w:color w:val="000000"/>
                <w:sz w:val="24"/>
                <w:szCs w:val="24"/>
              </w:rPr>
              <w:t xml:space="preserve"> Анатоліївн</w:t>
            </w:r>
            <w:r>
              <w:rPr>
                <w:rFonts w:ascii="Times New Roman" w:hAnsi="Times New Roman" w:cs="Times New Roman"/>
                <w:color w:val="000000"/>
                <w:sz w:val="24"/>
                <w:szCs w:val="24"/>
              </w:rPr>
              <w:t>а</w:t>
            </w:r>
            <w:r w:rsidRPr="00D664FA">
              <w:rPr>
                <w:rFonts w:ascii="Times New Roman" w:hAnsi="Times New Roman" w:cs="Times New Roman"/>
                <w:color w:val="000000"/>
                <w:sz w:val="24"/>
                <w:szCs w:val="24"/>
                <w:lang w:val="uk-UA"/>
              </w:rPr>
              <w:t xml:space="preserve"> 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B30169">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призначено на 23.04.2018 року о 12:15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B30169">
            <w:pPr>
              <w:pStyle w:val="a3"/>
              <w:rPr>
                <w:color w:val="000000"/>
                <w:lang w:val="uk-UA"/>
              </w:rPr>
            </w:pPr>
            <w:r>
              <w:rPr>
                <w:color w:val="000000"/>
                <w:lang w:val="uk-UA"/>
              </w:rPr>
              <w:t>Суддя Назаренко Г.В.</w:t>
            </w:r>
          </w:p>
          <w:p w:rsidR="00E276DE" w:rsidRDefault="00E276DE" w:rsidP="00B30169">
            <w:pPr>
              <w:pStyle w:val="a3"/>
              <w:rPr>
                <w:color w:val="000000"/>
                <w:lang w:val="uk-UA"/>
              </w:rPr>
            </w:pPr>
            <w:r>
              <w:rPr>
                <w:color w:val="000000"/>
                <w:lang w:val="uk-UA"/>
              </w:rPr>
              <w:t>26.03.2018</w:t>
            </w:r>
          </w:p>
        </w:tc>
      </w:tr>
      <w:tr w:rsidR="00E276DE" w:rsidRPr="00B30169">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pPr>
              <w:pStyle w:val="a3"/>
              <w:jc w:val="center"/>
              <w:rPr>
                <w:lang w:val="uk-UA"/>
              </w:rPr>
            </w:pPr>
            <w:r>
              <w:rPr>
                <w:lang w:val="uk-UA"/>
              </w:rPr>
              <w:t>245</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pPr>
              <w:pStyle w:val="a3"/>
              <w:rPr>
                <w:lang w:val="uk-UA"/>
              </w:rPr>
            </w:pPr>
            <w:r>
              <w:rPr>
                <w:lang w:val="uk-UA"/>
              </w:rPr>
              <w:t>329/117/18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pPr>
              <w:jc w:val="both"/>
              <w:rPr>
                <w:rFonts w:ascii="Times New Roman" w:hAnsi="Times New Roman" w:cs="Times New Roman"/>
                <w:color w:val="000000"/>
                <w:lang w:val="uk-UA"/>
              </w:rPr>
            </w:pPr>
            <w:r w:rsidRPr="00B30169">
              <w:rPr>
                <w:rFonts w:ascii="Times New Roman" w:hAnsi="Times New Roman" w:cs="Times New Roman"/>
                <w:color w:val="000000"/>
                <w:sz w:val="24"/>
                <w:szCs w:val="24"/>
                <w:lang w:val="uk-UA"/>
              </w:rPr>
              <w:t xml:space="preserve">Заява </w:t>
            </w:r>
            <w:r w:rsidRPr="00B30169">
              <w:rPr>
                <w:rFonts w:ascii="Times New Roman" w:hAnsi="Times New Roman" w:cs="Times New Roman"/>
                <w:color w:val="000000"/>
                <w:lang w:val="uk-UA"/>
              </w:rPr>
              <w:t>Соломічевої Наталії Анатоліївни про встановлення факту, що має юридичне значення, заінтересована особа: Пологовське об’єднання управління Пенсійного фонду України в Запорізькій області.</w:t>
            </w:r>
          </w:p>
          <w:p w:rsidR="00E276DE" w:rsidRPr="00B30169" w:rsidRDefault="00E276DE" w:rsidP="00B30169">
            <w:pPr>
              <w:jc w:val="both"/>
              <w:rPr>
                <w:rFonts w:ascii="Times New Roman" w:hAnsi="Times New Roman" w:cs="Times New Roman"/>
                <w:color w:val="000000"/>
                <w:sz w:val="24"/>
                <w:szCs w:val="24"/>
                <w:lang w:val="uk-UA"/>
              </w:rPr>
            </w:pPr>
            <w:r w:rsidRPr="00B30169">
              <w:rPr>
                <w:rFonts w:ascii="Times New Roman" w:hAnsi="Times New Roman" w:cs="Times New Roman"/>
                <w:color w:val="000000"/>
                <w:lang w:val="uk-UA"/>
              </w:rPr>
              <w:t>Соломічев</w:t>
            </w:r>
            <w:r>
              <w:rPr>
                <w:rFonts w:ascii="Times New Roman" w:hAnsi="Times New Roman" w:cs="Times New Roman"/>
                <w:color w:val="000000"/>
                <w:lang w:val="uk-UA"/>
              </w:rPr>
              <w:t xml:space="preserve">а </w:t>
            </w:r>
            <w:r w:rsidRPr="00B30169">
              <w:rPr>
                <w:rFonts w:ascii="Times New Roman" w:hAnsi="Times New Roman" w:cs="Times New Roman"/>
                <w:color w:val="000000"/>
                <w:lang w:val="uk-UA"/>
              </w:rPr>
              <w:t>Наталі</w:t>
            </w:r>
            <w:r>
              <w:rPr>
                <w:rFonts w:ascii="Times New Roman" w:hAnsi="Times New Roman" w:cs="Times New Roman"/>
                <w:color w:val="000000"/>
                <w:lang w:val="uk-UA"/>
              </w:rPr>
              <w:t>я</w:t>
            </w:r>
            <w:r w:rsidRPr="00B30169">
              <w:rPr>
                <w:rFonts w:ascii="Times New Roman" w:hAnsi="Times New Roman" w:cs="Times New Roman"/>
                <w:color w:val="000000"/>
                <w:lang w:val="uk-UA"/>
              </w:rPr>
              <w:t xml:space="preserve"> Анатоліївн</w:t>
            </w:r>
            <w:r>
              <w:rPr>
                <w:rFonts w:ascii="Times New Roman" w:hAnsi="Times New Roman" w:cs="Times New Roman"/>
                <w:color w:val="000000"/>
                <w:lang w:val="uk-UA"/>
              </w:rPr>
              <w:t xml:space="preserve">а </w:t>
            </w:r>
            <w:r w:rsidRPr="00D664FA">
              <w:rPr>
                <w:rFonts w:ascii="Times New Roman" w:hAnsi="Times New Roman" w:cs="Times New Roman"/>
                <w:color w:val="000000"/>
                <w:sz w:val="24"/>
                <w:szCs w:val="24"/>
                <w:lang w:val="uk-UA"/>
              </w:rPr>
              <w:t xml:space="preserve">викликається до суду в якості </w:t>
            </w:r>
            <w:r>
              <w:rPr>
                <w:rFonts w:ascii="Times New Roman" w:hAnsi="Times New Roman" w:cs="Times New Roman"/>
                <w:color w:val="000000"/>
                <w:sz w:val="24"/>
                <w:szCs w:val="24"/>
                <w:lang w:val="uk-UA"/>
              </w:rPr>
              <w:t>заявника</w:t>
            </w:r>
            <w:r w:rsidRPr="00D664FA">
              <w:rPr>
                <w:rFonts w:ascii="Times New Roman" w:hAnsi="Times New Roman" w:cs="Times New Roman"/>
                <w:color w:val="000000"/>
                <w:sz w:val="24"/>
                <w:szCs w:val="24"/>
                <w:lang w:val="uk-UA"/>
              </w:rPr>
              <w:t>.</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B30169">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призначено на 27.04.2018 року о 15:00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B30169">
            <w:pPr>
              <w:pStyle w:val="a3"/>
              <w:rPr>
                <w:color w:val="000000"/>
                <w:lang w:val="uk-UA"/>
              </w:rPr>
            </w:pPr>
            <w:r>
              <w:rPr>
                <w:color w:val="000000"/>
                <w:lang w:val="uk-UA"/>
              </w:rPr>
              <w:t>Суддя Назаренко Г.В.</w:t>
            </w:r>
          </w:p>
          <w:p w:rsidR="00E276DE" w:rsidRDefault="00E276DE" w:rsidP="00B30169">
            <w:pPr>
              <w:pStyle w:val="a3"/>
              <w:rPr>
                <w:color w:val="000000"/>
                <w:lang w:val="uk-UA"/>
              </w:rPr>
            </w:pPr>
            <w:r>
              <w:rPr>
                <w:color w:val="000000"/>
                <w:lang w:val="uk-UA"/>
              </w:rPr>
              <w:t>26.03.2018</w:t>
            </w:r>
          </w:p>
        </w:tc>
      </w:tr>
      <w:tr w:rsidR="00E276DE" w:rsidRPr="00B30169">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pPr>
              <w:pStyle w:val="a3"/>
              <w:jc w:val="center"/>
              <w:rPr>
                <w:lang w:val="uk-UA"/>
              </w:rPr>
            </w:pPr>
            <w:r>
              <w:rPr>
                <w:lang w:val="uk-UA"/>
              </w:rPr>
              <w:t>246</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pPr>
              <w:pStyle w:val="a3"/>
              <w:rPr>
                <w:lang w:val="uk-UA"/>
              </w:rPr>
            </w:pPr>
            <w:r>
              <w:rPr>
                <w:lang w:val="uk-UA"/>
              </w:rPr>
              <w:t>4-с/235/10/18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5F4F34" w:rsidRDefault="00E276DE">
            <w:pPr>
              <w:jc w:val="both"/>
              <w:rPr>
                <w:rFonts w:ascii="Times New Roman" w:hAnsi="Times New Roman" w:cs="Times New Roman"/>
                <w:color w:val="000000"/>
                <w:sz w:val="24"/>
                <w:szCs w:val="24"/>
                <w:lang w:val="uk-UA"/>
              </w:rPr>
            </w:pPr>
            <w:r w:rsidRPr="005F4F34">
              <w:rPr>
                <w:rFonts w:ascii="Times New Roman" w:hAnsi="Times New Roman" w:cs="Times New Roman"/>
                <w:color w:val="000000"/>
                <w:sz w:val="24"/>
                <w:szCs w:val="24"/>
                <w:lang w:val="uk-UA"/>
              </w:rPr>
              <w:t xml:space="preserve">Справа за скаргою </w:t>
            </w:r>
            <w:r w:rsidRPr="005F4F34">
              <w:rPr>
                <w:rFonts w:ascii="Times New Roman" w:hAnsi="Times New Roman" w:cs="Times New Roman"/>
                <w:color w:val="000000"/>
                <w:sz w:val="24"/>
                <w:szCs w:val="24"/>
              </w:rPr>
              <w:t xml:space="preserve">Публічного акціонерного товариства «Всеукраїнський акціонерний банк» в особі Уповноваженої особи Фонду гарантування вкладів фізичних осіб на ліквідацію ПАТ «ВіЕйБі Банк» Славкіної Марини Анатоліївни про визнання неправомірними дій державного </w:t>
            </w:r>
            <w:r w:rsidRPr="005F4F34">
              <w:rPr>
                <w:rFonts w:ascii="Times New Roman" w:hAnsi="Times New Roman" w:cs="Times New Roman"/>
                <w:color w:val="000000"/>
                <w:sz w:val="24"/>
                <w:szCs w:val="24"/>
              </w:rPr>
              <w:lastRenderedPageBreak/>
              <w:t>виконавця та скасування повідомлення про повернення виконавчого документа стягувачу без прийняття до виконання, заінтересована особа (боржник): Климко Олег Анатолійович, суб’єкт оскарження: Слов’янський міськрайонний відділ державної виконавчої служби Головного територіального управління юстиції у Донецькій області, державний виконавець Федосенко Сергій Анатолійович</w:t>
            </w:r>
            <w:r w:rsidRPr="005F4F34">
              <w:rPr>
                <w:rFonts w:ascii="Times New Roman" w:hAnsi="Times New Roman" w:cs="Times New Roman"/>
                <w:color w:val="000000"/>
                <w:sz w:val="24"/>
                <w:szCs w:val="24"/>
                <w:lang w:val="uk-UA"/>
              </w:rPr>
              <w:t>.</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B30169">
            <w:pPr>
              <w:pStyle w:val="a5"/>
              <w:rPr>
                <w:rFonts w:ascii="Times New Roman" w:hAnsi="Times New Roman" w:cs="Times New Roman"/>
                <w:sz w:val="24"/>
                <w:szCs w:val="24"/>
                <w:lang w:val="uk-UA"/>
              </w:rPr>
            </w:pPr>
            <w:r>
              <w:rPr>
                <w:rFonts w:ascii="Times New Roman" w:hAnsi="Times New Roman" w:cs="Times New Roman"/>
                <w:sz w:val="24"/>
                <w:szCs w:val="24"/>
                <w:lang w:val="uk-UA"/>
              </w:rPr>
              <w:lastRenderedPageBreak/>
              <w:t>Судове  засідання призначено на 27.04.2018 року о 09:20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B30169">
            <w:pPr>
              <w:pStyle w:val="a3"/>
              <w:rPr>
                <w:color w:val="000000"/>
                <w:lang w:val="uk-UA"/>
              </w:rPr>
            </w:pPr>
            <w:r>
              <w:rPr>
                <w:color w:val="000000"/>
                <w:lang w:val="uk-UA"/>
              </w:rPr>
              <w:t>Суддя Хмельова С.М.</w:t>
            </w:r>
          </w:p>
          <w:p w:rsidR="00E276DE" w:rsidRDefault="00E276DE" w:rsidP="00B30169">
            <w:pPr>
              <w:pStyle w:val="a3"/>
              <w:rPr>
                <w:color w:val="000000"/>
                <w:lang w:val="uk-UA"/>
              </w:rPr>
            </w:pPr>
            <w:r>
              <w:rPr>
                <w:color w:val="000000"/>
                <w:lang w:val="uk-UA"/>
              </w:rPr>
              <w:t>27.03.2018</w:t>
            </w:r>
          </w:p>
        </w:tc>
      </w:tr>
      <w:tr w:rsidR="00E276DE" w:rsidRPr="00B30169">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pPr>
              <w:pStyle w:val="a3"/>
              <w:jc w:val="center"/>
              <w:rPr>
                <w:lang w:val="uk-UA"/>
              </w:rPr>
            </w:pPr>
            <w:r>
              <w:rPr>
                <w:lang w:val="uk-UA"/>
              </w:rPr>
              <w:lastRenderedPageBreak/>
              <w:t>247</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pPr>
              <w:pStyle w:val="a3"/>
              <w:rPr>
                <w:lang w:val="uk-UA"/>
              </w:rPr>
            </w:pPr>
            <w:r>
              <w:rPr>
                <w:lang w:val="uk-UA"/>
              </w:rPr>
              <w:t>235/1328/18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pPr>
              <w:jc w:val="both"/>
              <w:rPr>
                <w:rFonts w:ascii="Times New Roman" w:hAnsi="Times New Roman" w:cs="Times New Roman"/>
                <w:lang w:val="uk-UA" w:eastAsia="ru-RU"/>
              </w:rPr>
            </w:pPr>
            <w:r>
              <w:rPr>
                <w:rFonts w:ascii="Times New Roman" w:hAnsi="Times New Roman" w:cs="Times New Roman"/>
                <w:color w:val="000000"/>
                <w:sz w:val="24"/>
                <w:szCs w:val="24"/>
                <w:lang w:eastAsia="ru-RU"/>
              </w:rPr>
              <w:t>Позовн</w:t>
            </w:r>
            <w:r>
              <w:rPr>
                <w:rFonts w:ascii="Times New Roman" w:hAnsi="Times New Roman" w:cs="Times New Roman"/>
                <w:color w:val="000000"/>
                <w:sz w:val="24"/>
                <w:szCs w:val="24"/>
                <w:lang w:val="uk-UA" w:eastAsia="ru-RU"/>
              </w:rPr>
              <w:t>а заява</w:t>
            </w:r>
            <w:r>
              <w:rPr>
                <w:rFonts w:ascii="Times New Roman" w:hAnsi="Times New Roman" w:cs="Times New Roman"/>
                <w:color w:val="000000"/>
                <w:sz w:val="24"/>
                <w:szCs w:val="24"/>
                <w:lang w:eastAsia="ru-RU"/>
              </w:rPr>
              <w:t xml:space="preserve"> Шоробура Миколи Миколайовича до Шоробура Надії Олексіївни</w:t>
            </w:r>
            <w:r>
              <w:rPr>
                <w:rFonts w:ascii="Times New Roman" w:hAnsi="Times New Roman" w:cs="Times New Roman"/>
                <w:lang w:eastAsia="ru-RU"/>
              </w:rPr>
              <w:t xml:space="preserve"> про розірвання шлюбу</w:t>
            </w:r>
          </w:p>
          <w:p w:rsidR="00E276DE" w:rsidRPr="00D0672F" w:rsidRDefault="00E276DE">
            <w:p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eastAsia="ru-RU"/>
              </w:rPr>
              <w:t>Шоробура Наді</w:t>
            </w:r>
            <w:r>
              <w:rPr>
                <w:rFonts w:ascii="Times New Roman" w:hAnsi="Times New Roman" w:cs="Times New Roman"/>
                <w:color w:val="000000"/>
                <w:sz w:val="24"/>
                <w:szCs w:val="24"/>
                <w:lang w:val="uk-UA" w:eastAsia="ru-RU"/>
              </w:rPr>
              <w:t>я</w:t>
            </w:r>
            <w:r>
              <w:rPr>
                <w:rFonts w:ascii="Times New Roman" w:hAnsi="Times New Roman" w:cs="Times New Roman"/>
                <w:color w:val="000000"/>
                <w:sz w:val="24"/>
                <w:szCs w:val="24"/>
                <w:lang w:eastAsia="ru-RU"/>
              </w:rPr>
              <w:t xml:space="preserve"> Олексіївн</w:t>
            </w:r>
            <w:r>
              <w:rPr>
                <w:rFonts w:ascii="Times New Roman" w:hAnsi="Times New Roman" w:cs="Times New Roman"/>
                <w:color w:val="000000"/>
                <w:sz w:val="24"/>
                <w:szCs w:val="24"/>
                <w:lang w:val="uk-UA" w:eastAsia="ru-RU"/>
              </w:rPr>
              <w:t xml:space="preserve">а </w:t>
            </w:r>
            <w:r w:rsidRPr="00D664FA">
              <w:rPr>
                <w:rFonts w:ascii="Times New Roman" w:hAnsi="Times New Roman" w:cs="Times New Roman"/>
                <w:color w:val="000000"/>
                <w:sz w:val="24"/>
                <w:szCs w:val="24"/>
                <w:lang w:val="uk-UA"/>
              </w:rPr>
              <w:t xml:space="preserve">викликається до суду в якості </w:t>
            </w:r>
            <w:r>
              <w:rPr>
                <w:rFonts w:ascii="Times New Roman" w:hAnsi="Times New Roman" w:cs="Times New Roman"/>
                <w:color w:val="000000"/>
                <w:sz w:val="24"/>
                <w:szCs w:val="24"/>
                <w:lang w:val="uk-UA"/>
              </w:rPr>
              <w:t>відповідача</w:t>
            </w:r>
            <w:r w:rsidRPr="00D664FA">
              <w:rPr>
                <w:rFonts w:ascii="Times New Roman" w:hAnsi="Times New Roman" w:cs="Times New Roman"/>
                <w:color w:val="000000"/>
                <w:sz w:val="24"/>
                <w:szCs w:val="24"/>
                <w:lang w:val="uk-UA"/>
              </w:rPr>
              <w:t>.</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B30169">
            <w:pPr>
              <w:pStyle w:val="a5"/>
              <w:rPr>
                <w:rFonts w:ascii="Times New Roman" w:hAnsi="Times New Roman" w:cs="Times New Roman"/>
                <w:sz w:val="24"/>
                <w:szCs w:val="24"/>
                <w:lang w:val="uk-UA"/>
              </w:rPr>
            </w:pPr>
            <w:r>
              <w:rPr>
                <w:rFonts w:ascii="Times New Roman" w:hAnsi="Times New Roman" w:cs="Times New Roman"/>
                <w:sz w:val="24"/>
                <w:szCs w:val="24"/>
                <w:lang w:val="uk-UA"/>
              </w:rPr>
              <w:t>Підготовче судове  засідання призначено на 20.04.2018 року о 08:30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D0672F">
            <w:pPr>
              <w:pStyle w:val="a3"/>
              <w:rPr>
                <w:color w:val="000000"/>
                <w:lang w:val="uk-UA"/>
              </w:rPr>
            </w:pPr>
            <w:r>
              <w:rPr>
                <w:color w:val="000000"/>
                <w:lang w:val="uk-UA"/>
              </w:rPr>
              <w:t>Суддя Величко О.В.</w:t>
            </w:r>
          </w:p>
          <w:p w:rsidR="00E276DE" w:rsidRDefault="00E276DE" w:rsidP="00D0672F">
            <w:pPr>
              <w:pStyle w:val="a3"/>
              <w:rPr>
                <w:color w:val="000000"/>
                <w:lang w:val="uk-UA"/>
              </w:rPr>
            </w:pPr>
            <w:r>
              <w:rPr>
                <w:color w:val="000000"/>
                <w:lang w:val="uk-UA"/>
              </w:rPr>
              <w:t>28.03.2018</w:t>
            </w:r>
          </w:p>
        </w:tc>
      </w:tr>
      <w:tr w:rsidR="00E276DE" w:rsidRPr="00B30169">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pPr>
              <w:pStyle w:val="a3"/>
              <w:jc w:val="center"/>
              <w:rPr>
                <w:lang w:val="uk-UA"/>
              </w:rPr>
            </w:pPr>
            <w:r>
              <w:rPr>
                <w:lang w:val="uk-UA"/>
              </w:rPr>
              <w:t>248</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pPr>
              <w:pStyle w:val="a3"/>
              <w:rPr>
                <w:lang w:val="uk-UA"/>
              </w:rPr>
            </w:pPr>
            <w:r>
              <w:rPr>
                <w:lang w:val="uk-UA"/>
              </w:rPr>
              <w:t>2/235/613/18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F604C1" w:rsidRDefault="00E276DE">
            <w:pPr>
              <w:jc w:val="both"/>
              <w:rPr>
                <w:rStyle w:val="rvts11"/>
                <w:rFonts w:ascii="Times New Roman" w:hAnsi="Times New Roman" w:cs="Times New Roman"/>
                <w:color w:val="000000"/>
                <w:sz w:val="24"/>
                <w:szCs w:val="24"/>
                <w:lang w:val="uk-UA"/>
              </w:rPr>
            </w:pPr>
            <w:r w:rsidRPr="00F604C1">
              <w:rPr>
                <w:rFonts w:ascii="Times New Roman" w:hAnsi="Times New Roman" w:cs="Times New Roman"/>
                <w:color w:val="000000"/>
                <w:sz w:val="24"/>
                <w:szCs w:val="24"/>
                <w:lang w:val="uk-UA" w:eastAsia="ru-RU"/>
              </w:rPr>
              <w:t xml:space="preserve">Справа за позовом </w:t>
            </w:r>
            <w:r w:rsidRPr="00F604C1">
              <w:rPr>
                <w:rStyle w:val="rvts11"/>
                <w:rFonts w:ascii="Times New Roman" w:hAnsi="Times New Roman" w:cs="Times New Roman"/>
                <w:color w:val="000000"/>
                <w:sz w:val="24"/>
                <w:szCs w:val="24"/>
              </w:rPr>
              <w:t>Публічного акціонерного товариства «Укрсоцбанк» до Синиця Анатолія Анатолійовича про стягнення заборгованості</w:t>
            </w:r>
            <w:r w:rsidRPr="00F604C1">
              <w:rPr>
                <w:rStyle w:val="rvts11"/>
                <w:rFonts w:ascii="Times New Roman" w:hAnsi="Times New Roman" w:cs="Times New Roman"/>
                <w:color w:val="000000"/>
                <w:sz w:val="24"/>
                <w:szCs w:val="24"/>
                <w:lang w:val="uk-UA"/>
              </w:rPr>
              <w:t>.</w:t>
            </w:r>
          </w:p>
          <w:p w:rsidR="00E276DE" w:rsidRPr="00F604C1" w:rsidRDefault="00E276DE">
            <w:pPr>
              <w:jc w:val="both"/>
              <w:rPr>
                <w:rFonts w:ascii="Times New Roman" w:hAnsi="Times New Roman" w:cs="Times New Roman"/>
                <w:color w:val="000000"/>
                <w:sz w:val="24"/>
                <w:szCs w:val="24"/>
                <w:lang w:val="uk-UA" w:eastAsia="ru-RU"/>
              </w:rPr>
            </w:pPr>
            <w:r w:rsidRPr="00F604C1">
              <w:rPr>
                <w:rStyle w:val="rvts11"/>
                <w:rFonts w:ascii="Times New Roman" w:hAnsi="Times New Roman" w:cs="Times New Roman"/>
                <w:sz w:val="24"/>
                <w:szCs w:val="24"/>
                <w:lang w:val="uk-UA"/>
              </w:rPr>
              <w:t>Синиця Анатолій Анатолійович викликається до суду в якості відповідача по справі.</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B30169">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призначено на 27.04.2018 року о 10:00 годині</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D0672F">
            <w:pPr>
              <w:pStyle w:val="a3"/>
              <w:rPr>
                <w:color w:val="000000"/>
                <w:lang w:val="uk-UA"/>
              </w:rPr>
            </w:pPr>
            <w:r>
              <w:rPr>
                <w:color w:val="000000"/>
                <w:lang w:val="uk-UA"/>
              </w:rPr>
              <w:t>Суддя Хмельова С.М.</w:t>
            </w:r>
          </w:p>
          <w:p w:rsidR="00E276DE" w:rsidRDefault="00E276DE" w:rsidP="00D0672F">
            <w:pPr>
              <w:pStyle w:val="a3"/>
              <w:rPr>
                <w:color w:val="000000"/>
                <w:lang w:val="uk-UA"/>
              </w:rPr>
            </w:pPr>
            <w:r>
              <w:rPr>
                <w:color w:val="000000"/>
                <w:lang w:val="uk-UA"/>
              </w:rPr>
              <w:t>28.03.2018</w:t>
            </w:r>
          </w:p>
        </w:tc>
      </w:tr>
      <w:tr w:rsidR="00E276DE" w:rsidRPr="00B30169">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pPr>
              <w:pStyle w:val="a3"/>
              <w:jc w:val="center"/>
              <w:rPr>
                <w:lang w:val="uk-UA"/>
              </w:rPr>
            </w:pPr>
            <w:r>
              <w:rPr>
                <w:lang w:val="uk-UA"/>
              </w:rPr>
              <w:t>249</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pPr>
              <w:pStyle w:val="a3"/>
              <w:rPr>
                <w:lang w:val="uk-UA"/>
              </w:rPr>
            </w:pPr>
            <w:r>
              <w:rPr>
                <w:lang w:val="uk-UA"/>
              </w:rPr>
              <w:t>2/235/743/18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B218B3">
            <w:pPr>
              <w:rPr>
                <w:rFonts w:ascii="Times New Roman" w:hAnsi="Times New Roman" w:cs="Times New Roman"/>
                <w:color w:val="000000"/>
                <w:lang w:val="uk-UA"/>
              </w:rPr>
            </w:pPr>
            <w:r w:rsidRPr="00C84153">
              <w:rPr>
                <w:rFonts w:ascii="Times New Roman" w:hAnsi="Times New Roman" w:cs="Times New Roman"/>
                <w:lang w:val="uk-UA" w:eastAsia="ru-RU"/>
              </w:rPr>
              <w:t xml:space="preserve">Справа за позовом </w:t>
            </w:r>
            <w:r w:rsidRPr="00C84153">
              <w:rPr>
                <w:rFonts w:ascii="Times New Roman" w:hAnsi="Times New Roman" w:cs="Times New Roman"/>
                <w:color w:val="000000"/>
              </w:rPr>
              <w:t>Обухова Максима Анатолійовича до Обухової Юлії Сергіївни про розірвання шлюбу</w:t>
            </w:r>
            <w:r w:rsidRPr="00C84153">
              <w:rPr>
                <w:rFonts w:ascii="Times New Roman" w:hAnsi="Times New Roman" w:cs="Times New Roman"/>
                <w:color w:val="000000"/>
                <w:lang w:val="uk-UA"/>
              </w:rPr>
              <w:t>.</w:t>
            </w:r>
          </w:p>
          <w:p w:rsidR="00E276DE" w:rsidRPr="00F604C1" w:rsidRDefault="00E276DE" w:rsidP="00B218B3">
            <w:pPr>
              <w:jc w:val="both"/>
              <w:rPr>
                <w:rFonts w:ascii="Times New Roman" w:hAnsi="Times New Roman" w:cs="Times New Roman"/>
                <w:color w:val="000000"/>
                <w:sz w:val="24"/>
                <w:szCs w:val="24"/>
                <w:lang w:val="uk-UA" w:eastAsia="ru-RU"/>
              </w:rPr>
            </w:pPr>
            <w:r>
              <w:rPr>
                <w:rFonts w:ascii="Times New Roman" w:hAnsi="Times New Roman" w:cs="Times New Roman"/>
                <w:color w:val="000000"/>
                <w:lang w:val="uk-UA"/>
              </w:rPr>
              <w:t>Обухова Юлія Сергіївна викликається до суду в якості відповідача по справі.</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B30169">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призначено на 27.04.2018 року о 09:30 годині</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B218B3">
            <w:pPr>
              <w:pStyle w:val="a3"/>
              <w:rPr>
                <w:color w:val="000000"/>
                <w:lang w:val="uk-UA"/>
              </w:rPr>
            </w:pPr>
            <w:r>
              <w:rPr>
                <w:color w:val="000000"/>
                <w:lang w:val="uk-UA"/>
              </w:rPr>
              <w:t>Суддя Хмельова С.М.</w:t>
            </w:r>
          </w:p>
          <w:p w:rsidR="00E276DE" w:rsidRDefault="00E276DE" w:rsidP="00B218B3">
            <w:pPr>
              <w:pStyle w:val="a3"/>
              <w:rPr>
                <w:color w:val="000000"/>
                <w:lang w:val="uk-UA"/>
              </w:rPr>
            </w:pPr>
            <w:r>
              <w:rPr>
                <w:color w:val="000000"/>
                <w:lang w:val="uk-UA"/>
              </w:rPr>
              <w:t>28.03.2018</w:t>
            </w:r>
          </w:p>
        </w:tc>
      </w:tr>
      <w:tr w:rsidR="00E276DE" w:rsidRPr="00B30169">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pPr>
              <w:pStyle w:val="a3"/>
              <w:jc w:val="center"/>
              <w:rPr>
                <w:lang w:val="uk-UA"/>
              </w:rPr>
            </w:pPr>
            <w:r>
              <w:rPr>
                <w:lang w:val="uk-UA"/>
              </w:rPr>
              <w:t>250</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pPr>
              <w:pStyle w:val="a3"/>
              <w:rPr>
                <w:lang w:val="uk-UA"/>
              </w:rPr>
            </w:pPr>
            <w:r>
              <w:rPr>
                <w:lang w:val="uk-UA"/>
              </w:rPr>
              <w:t>235/1349/18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B218B3">
            <w:pPr>
              <w:rPr>
                <w:rFonts w:ascii="Times New Roman" w:hAnsi="Times New Roman" w:cs="Times New Roman"/>
                <w:lang w:val="uk-UA" w:eastAsia="ru-RU"/>
              </w:rPr>
            </w:pPr>
            <w:r>
              <w:rPr>
                <w:rFonts w:ascii="Times New Roman" w:hAnsi="Times New Roman" w:cs="Times New Roman"/>
                <w:color w:val="000000"/>
                <w:sz w:val="24"/>
                <w:szCs w:val="24"/>
                <w:lang w:eastAsia="ru-RU"/>
              </w:rPr>
              <w:t>позовн</w:t>
            </w:r>
            <w:r>
              <w:rPr>
                <w:rFonts w:ascii="Times New Roman" w:hAnsi="Times New Roman" w:cs="Times New Roman"/>
                <w:color w:val="000000"/>
                <w:sz w:val="24"/>
                <w:szCs w:val="24"/>
                <w:lang w:val="uk-UA" w:eastAsia="ru-RU"/>
              </w:rPr>
              <w:t>а</w:t>
            </w:r>
            <w:r>
              <w:rPr>
                <w:rFonts w:ascii="Times New Roman" w:hAnsi="Times New Roman" w:cs="Times New Roman"/>
                <w:color w:val="000000"/>
                <w:sz w:val="24"/>
                <w:szCs w:val="24"/>
                <w:lang w:eastAsia="ru-RU"/>
              </w:rPr>
              <w:t xml:space="preserve"> заяв</w:t>
            </w:r>
            <w:r>
              <w:rPr>
                <w:rFonts w:ascii="Times New Roman" w:hAnsi="Times New Roman" w:cs="Times New Roman"/>
                <w:color w:val="000000"/>
                <w:sz w:val="24"/>
                <w:szCs w:val="24"/>
                <w:lang w:val="uk-UA" w:eastAsia="ru-RU"/>
              </w:rPr>
              <w:t>а</w:t>
            </w:r>
            <w:r>
              <w:rPr>
                <w:rFonts w:ascii="Times New Roman" w:hAnsi="Times New Roman" w:cs="Times New Roman"/>
                <w:lang w:eastAsia="ru-RU"/>
              </w:rPr>
              <w:t xml:space="preserve"> Публічного акціонерного товариства «Державний Ощадний банк України» в особі філії – Донецьке обласне управління  АТ «Ощадбанк» до   Корсуновського Сергія Станіславовича    про стягнення заборгованості за кредитним договором</w:t>
            </w:r>
          </w:p>
          <w:p w:rsidR="00E276DE" w:rsidRPr="00946FA4" w:rsidRDefault="00E276DE" w:rsidP="00B218B3">
            <w:pPr>
              <w:rPr>
                <w:rFonts w:ascii="Times New Roman" w:hAnsi="Times New Roman" w:cs="Times New Roman"/>
                <w:lang w:val="uk-UA" w:eastAsia="ru-RU"/>
              </w:rPr>
            </w:pPr>
            <w:r>
              <w:rPr>
                <w:rFonts w:ascii="Times New Roman" w:hAnsi="Times New Roman" w:cs="Times New Roman"/>
                <w:lang w:eastAsia="ru-RU"/>
              </w:rPr>
              <w:lastRenderedPageBreak/>
              <w:t>Корсуновськ</w:t>
            </w:r>
            <w:r>
              <w:rPr>
                <w:rFonts w:ascii="Times New Roman" w:hAnsi="Times New Roman" w:cs="Times New Roman"/>
                <w:lang w:val="uk-UA" w:eastAsia="ru-RU"/>
              </w:rPr>
              <w:t>ий</w:t>
            </w:r>
            <w:r>
              <w:rPr>
                <w:rFonts w:ascii="Times New Roman" w:hAnsi="Times New Roman" w:cs="Times New Roman"/>
                <w:lang w:eastAsia="ru-RU"/>
              </w:rPr>
              <w:t xml:space="preserve"> Сергі</w:t>
            </w:r>
            <w:r>
              <w:rPr>
                <w:rFonts w:ascii="Times New Roman" w:hAnsi="Times New Roman" w:cs="Times New Roman"/>
                <w:lang w:val="uk-UA" w:eastAsia="ru-RU"/>
              </w:rPr>
              <w:t>й</w:t>
            </w:r>
            <w:r>
              <w:rPr>
                <w:rFonts w:ascii="Times New Roman" w:hAnsi="Times New Roman" w:cs="Times New Roman"/>
                <w:lang w:eastAsia="ru-RU"/>
              </w:rPr>
              <w:t xml:space="preserve"> Станіславович</w:t>
            </w:r>
            <w:r>
              <w:rPr>
                <w:rFonts w:ascii="Times New Roman" w:hAnsi="Times New Roman" w:cs="Times New Roman"/>
                <w:color w:val="000000"/>
                <w:lang w:val="uk-UA"/>
              </w:rPr>
              <w:t>викликається до суду в якості відповідача по справі.</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B30169">
            <w:pPr>
              <w:pStyle w:val="a5"/>
              <w:rPr>
                <w:rFonts w:ascii="Times New Roman" w:hAnsi="Times New Roman" w:cs="Times New Roman"/>
                <w:sz w:val="24"/>
                <w:szCs w:val="24"/>
                <w:lang w:val="uk-UA"/>
              </w:rPr>
            </w:pPr>
            <w:r>
              <w:rPr>
                <w:rFonts w:ascii="Times New Roman" w:hAnsi="Times New Roman" w:cs="Times New Roman"/>
                <w:sz w:val="24"/>
                <w:szCs w:val="24"/>
                <w:lang w:val="uk-UA"/>
              </w:rPr>
              <w:lastRenderedPageBreak/>
              <w:t>Судове засідання призначено на 19.04.2018 року о 11:45 годині</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946FA4">
            <w:pPr>
              <w:pStyle w:val="a3"/>
              <w:rPr>
                <w:color w:val="000000"/>
                <w:lang w:val="uk-UA"/>
              </w:rPr>
            </w:pPr>
            <w:r>
              <w:rPr>
                <w:color w:val="000000"/>
                <w:lang w:val="uk-UA"/>
              </w:rPr>
              <w:t>Суддя Величко О.В.</w:t>
            </w:r>
          </w:p>
          <w:p w:rsidR="00E276DE" w:rsidRDefault="00E276DE" w:rsidP="00946FA4">
            <w:pPr>
              <w:pStyle w:val="a3"/>
              <w:rPr>
                <w:color w:val="000000"/>
                <w:lang w:val="uk-UA"/>
              </w:rPr>
            </w:pPr>
            <w:r>
              <w:rPr>
                <w:color w:val="000000"/>
                <w:lang w:val="uk-UA"/>
              </w:rPr>
              <w:t>28.03.2018</w:t>
            </w:r>
          </w:p>
        </w:tc>
      </w:tr>
      <w:tr w:rsidR="00E276DE" w:rsidRPr="00B30169">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pPr>
              <w:pStyle w:val="a3"/>
              <w:jc w:val="center"/>
              <w:rPr>
                <w:lang w:val="uk-UA"/>
              </w:rPr>
            </w:pPr>
            <w:r>
              <w:rPr>
                <w:lang w:val="uk-UA"/>
              </w:rPr>
              <w:lastRenderedPageBreak/>
              <w:t>251</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pPr>
              <w:pStyle w:val="a3"/>
              <w:rPr>
                <w:lang w:val="uk-UA"/>
              </w:rPr>
            </w:pPr>
            <w:r>
              <w:rPr>
                <w:lang w:val="uk-UA"/>
              </w:rPr>
              <w:t>235/6883/17</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B218B3">
            <w:pPr>
              <w:rPr>
                <w:rFonts w:ascii="Times New Roman" w:hAnsi="Times New Roman" w:cs="Times New Roman"/>
                <w:sz w:val="24"/>
                <w:szCs w:val="24"/>
                <w:lang w:val="uk-UA" w:eastAsia="ru-RU"/>
              </w:rPr>
            </w:pPr>
            <w:r>
              <w:rPr>
                <w:rFonts w:ascii="Times New Roman" w:hAnsi="Times New Roman" w:cs="Times New Roman"/>
                <w:sz w:val="24"/>
                <w:szCs w:val="24"/>
                <w:lang w:eastAsia="ru-RU"/>
              </w:rPr>
              <w:t>за позовом Вербицької Олени Борисівни, Гофен Маргарити Олександрівни до Територіальної громади  в особі  Будьоннівської районної в м.Донецьку ради про визнання права власності в порядку спадкування за законом</w:t>
            </w:r>
          </w:p>
          <w:p w:rsidR="00E276DE" w:rsidRPr="005F65D8" w:rsidRDefault="00E276DE" w:rsidP="00B218B3">
            <w:pPr>
              <w:rPr>
                <w:rFonts w:ascii="Times New Roman" w:hAnsi="Times New Roman" w:cs="Times New Roman"/>
                <w:color w:val="000000"/>
                <w:sz w:val="24"/>
                <w:szCs w:val="24"/>
                <w:lang w:val="uk-UA" w:eastAsia="ru-RU"/>
              </w:rPr>
            </w:pPr>
            <w:r>
              <w:rPr>
                <w:rFonts w:ascii="Times New Roman" w:hAnsi="Times New Roman" w:cs="Times New Roman"/>
                <w:sz w:val="24"/>
                <w:szCs w:val="24"/>
                <w:lang w:eastAsia="ru-RU"/>
              </w:rPr>
              <w:t>Вербицьк</w:t>
            </w:r>
            <w:r>
              <w:rPr>
                <w:rFonts w:ascii="Times New Roman" w:hAnsi="Times New Roman" w:cs="Times New Roman"/>
                <w:sz w:val="24"/>
                <w:szCs w:val="24"/>
                <w:lang w:val="uk-UA" w:eastAsia="ru-RU"/>
              </w:rPr>
              <w:t>а</w:t>
            </w:r>
            <w:r>
              <w:rPr>
                <w:rFonts w:ascii="Times New Roman" w:hAnsi="Times New Roman" w:cs="Times New Roman"/>
                <w:sz w:val="24"/>
                <w:szCs w:val="24"/>
                <w:lang w:eastAsia="ru-RU"/>
              </w:rPr>
              <w:t xml:space="preserve"> Олен</w:t>
            </w:r>
            <w:r>
              <w:rPr>
                <w:rFonts w:ascii="Times New Roman" w:hAnsi="Times New Roman" w:cs="Times New Roman"/>
                <w:sz w:val="24"/>
                <w:szCs w:val="24"/>
                <w:lang w:val="uk-UA" w:eastAsia="ru-RU"/>
              </w:rPr>
              <w:t>а</w:t>
            </w:r>
            <w:r>
              <w:rPr>
                <w:rFonts w:ascii="Times New Roman" w:hAnsi="Times New Roman" w:cs="Times New Roman"/>
                <w:sz w:val="24"/>
                <w:szCs w:val="24"/>
                <w:lang w:eastAsia="ru-RU"/>
              </w:rPr>
              <w:t xml:space="preserve"> Борисівн</w:t>
            </w:r>
            <w:r>
              <w:rPr>
                <w:rFonts w:ascii="Times New Roman" w:hAnsi="Times New Roman" w:cs="Times New Roman"/>
                <w:sz w:val="24"/>
                <w:szCs w:val="24"/>
                <w:lang w:val="uk-UA" w:eastAsia="ru-RU"/>
              </w:rPr>
              <w:t>а</w:t>
            </w:r>
            <w:r>
              <w:rPr>
                <w:rFonts w:ascii="Times New Roman" w:hAnsi="Times New Roman" w:cs="Times New Roman"/>
                <w:sz w:val="24"/>
                <w:szCs w:val="24"/>
                <w:lang w:eastAsia="ru-RU"/>
              </w:rPr>
              <w:t>, Гофен Маргарит</w:t>
            </w:r>
            <w:r>
              <w:rPr>
                <w:rFonts w:ascii="Times New Roman" w:hAnsi="Times New Roman" w:cs="Times New Roman"/>
                <w:sz w:val="24"/>
                <w:szCs w:val="24"/>
                <w:lang w:val="uk-UA" w:eastAsia="ru-RU"/>
              </w:rPr>
              <w:t>а</w:t>
            </w:r>
            <w:r>
              <w:rPr>
                <w:rFonts w:ascii="Times New Roman" w:hAnsi="Times New Roman" w:cs="Times New Roman"/>
                <w:sz w:val="24"/>
                <w:szCs w:val="24"/>
                <w:lang w:eastAsia="ru-RU"/>
              </w:rPr>
              <w:t xml:space="preserve"> Олександрівн</w:t>
            </w:r>
            <w:r>
              <w:rPr>
                <w:rFonts w:ascii="Times New Roman" w:hAnsi="Times New Roman" w:cs="Times New Roman"/>
                <w:sz w:val="24"/>
                <w:szCs w:val="24"/>
                <w:lang w:val="uk-UA" w:eastAsia="ru-RU"/>
              </w:rPr>
              <w:t xml:space="preserve">а </w:t>
            </w:r>
            <w:r>
              <w:rPr>
                <w:rFonts w:ascii="Times New Roman" w:hAnsi="Times New Roman" w:cs="Times New Roman"/>
                <w:color w:val="000000"/>
                <w:lang w:val="uk-UA"/>
              </w:rPr>
              <w:t>викликаються до суду в якості позивачів по справі.</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B30169">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відкладено на 11.05.2018 року о 10:30 годині</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5F65D8">
            <w:pPr>
              <w:pStyle w:val="a3"/>
              <w:rPr>
                <w:color w:val="000000"/>
                <w:lang w:val="uk-UA"/>
              </w:rPr>
            </w:pPr>
            <w:r>
              <w:rPr>
                <w:color w:val="000000"/>
                <w:lang w:val="uk-UA"/>
              </w:rPr>
              <w:t>Суддя Величко О.В.</w:t>
            </w:r>
          </w:p>
          <w:p w:rsidR="00E276DE" w:rsidRDefault="00E276DE" w:rsidP="005F65D8">
            <w:pPr>
              <w:pStyle w:val="a3"/>
              <w:rPr>
                <w:color w:val="000000"/>
                <w:lang w:val="uk-UA"/>
              </w:rPr>
            </w:pPr>
            <w:r>
              <w:rPr>
                <w:color w:val="000000"/>
                <w:lang w:val="uk-UA"/>
              </w:rPr>
              <w:t>28.03.2018</w:t>
            </w:r>
          </w:p>
        </w:tc>
      </w:tr>
      <w:tr w:rsidR="00E276DE" w:rsidRPr="00B30169">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A771E4">
            <w:pPr>
              <w:pStyle w:val="a3"/>
              <w:jc w:val="center"/>
              <w:rPr>
                <w:lang w:val="uk-UA"/>
              </w:rPr>
            </w:pPr>
            <w:r>
              <w:rPr>
                <w:lang w:val="uk-UA"/>
              </w:rPr>
              <w:t>252</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A16AB0">
            <w:pPr>
              <w:pStyle w:val="a3"/>
              <w:rPr>
                <w:lang w:val="uk-UA"/>
              </w:rPr>
            </w:pPr>
            <w:r>
              <w:rPr>
                <w:lang w:val="uk-UA"/>
              </w:rPr>
              <w:t>2/235/654/18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A16AB0">
            <w:pPr>
              <w:rPr>
                <w:rFonts w:ascii="Times New Roman" w:hAnsi="Times New Roman" w:cs="Times New Roman"/>
                <w:lang w:val="uk-UA"/>
              </w:rPr>
            </w:pPr>
            <w:r>
              <w:rPr>
                <w:rFonts w:ascii="Times New Roman" w:hAnsi="Times New Roman" w:cs="Times New Roman"/>
                <w:lang w:val="uk-UA"/>
              </w:rPr>
              <w:t>Цивільна справа за позовом Кондратенко Юлії Олександрівни до Кондратенко Євгена Григоровича про розірвання шлюбу</w:t>
            </w:r>
          </w:p>
          <w:p w:rsidR="00E276DE" w:rsidRPr="00046D46" w:rsidRDefault="00E276DE" w:rsidP="00A771E4">
            <w:pPr>
              <w:rPr>
                <w:rFonts w:ascii="Times New Roman" w:hAnsi="Times New Roman" w:cs="Times New Roman"/>
                <w:color w:val="000000"/>
                <w:lang w:val="uk-UA"/>
              </w:rPr>
            </w:pPr>
            <w:r>
              <w:rPr>
                <w:rFonts w:ascii="Times New Roman" w:hAnsi="Times New Roman" w:cs="Times New Roman"/>
                <w:lang w:val="uk-UA"/>
              </w:rPr>
              <w:t xml:space="preserve">Позивачу Кондратенко Юлії Олександрівни, відповідачу  Кондратенко Євгену Григоровичу </w:t>
            </w:r>
            <w:r w:rsidRPr="00046D46">
              <w:rPr>
                <w:rFonts w:ascii="Times New Roman" w:hAnsi="Times New Roman" w:cs="Times New Roman"/>
                <w:lang w:val="uk-UA"/>
              </w:rPr>
              <w:t xml:space="preserve"> з`явитися до зали судового засідання № 5 Красноармійського міськрайонного суду Донецької області за адресою: 85302 м. Покровськ, Донецької області</w:t>
            </w:r>
            <w:r>
              <w:rPr>
                <w:rFonts w:ascii="Times New Roman" w:hAnsi="Times New Roman" w:cs="Times New Roman"/>
                <w:lang w:val="uk-UA"/>
              </w:rPr>
              <w:t>, вул.</w:t>
            </w:r>
            <w:r w:rsidRPr="00046D46">
              <w:rPr>
                <w:rFonts w:ascii="Times New Roman" w:hAnsi="Times New Roman" w:cs="Times New Roman"/>
                <w:lang w:val="uk-UA"/>
              </w:rPr>
              <w:t>. Європейська, 20,</w:t>
            </w:r>
            <w:r w:rsidRPr="00046D46">
              <w:rPr>
                <w:rFonts w:ascii="Times New Roman" w:hAnsi="Times New Roman" w:cs="Times New Roman"/>
              </w:rPr>
              <w:t> </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A16AB0">
            <w:pPr>
              <w:pStyle w:val="a5"/>
              <w:rPr>
                <w:rFonts w:ascii="Times New Roman" w:hAnsi="Times New Roman" w:cs="Times New Roman"/>
                <w:lang w:val="uk-UA"/>
              </w:rPr>
            </w:pPr>
            <w:r>
              <w:rPr>
                <w:rFonts w:ascii="Times New Roman" w:hAnsi="Times New Roman" w:cs="Times New Roman"/>
                <w:lang w:val="uk-UA"/>
              </w:rPr>
              <w:t xml:space="preserve">Судове  засідання  </w:t>
            </w:r>
            <w:r w:rsidRPr="00046D46">
              <w:rPr>
                <w:rFonts w:ascii="Times New Roman" w:hAnsi="Times New Roman" w:cs="Times New Roman"/>
                <w:lang w:val="uk-UA"/>
              </w:rPr>
              <w:t xml:space="preserve">призначено на </w:t>
            </w:r>
            <w:r>
              <w:rPr>
                <w:rFonts w:ascii="Times New Roman" w:hAnsi="Times New Roman" w:cs="Times New Roman"/>
                <w:lang w:val="uk-UA"/>
              </w:rPr>
              <w:t>02.05</w:t>
            </w:r>
            <w:r w:rsidRPr="00046D46">
              <w:rPr>
                <w:rFonts w:ascii="Times New Roman" w:hAnsi="Times New Roman" w:cs="Times New Roman"/>
                <w:lang w:val="uk-UA"/>
              </w:rPr>
              <w:t>.2018р. о</w:t>
            </w:r>
            <w:r>
              <w:rPr>
                <w:rFonts w:ascii="Times New Roman" w:hAnsi="Times New Roman" w:cs="Times New Roman"/>
                <w:lang w:val="uk-UA"/>
              </w:rPr>
              <w:t xml:space="preserve"> 13</w:t>
            </w:r>
            <w:r w:rsidRPr="00046D46">
              <w:rPr>
                <w:rFonts w:ascii="Times New Roman" w:hAnsi="Times New Roman" w:cs="Times New Roman"/>
                <w:lang w:val="uk-UA"/>
              </w:rPr>
              <w:t>-</w:t>
            </w:r>
            <w:r>
              <w:rPr>
                <w:rFonts w:ascii="Times New Roman" w:hAnsi="Times New Roman" w:cs="Times New Roman"/>
                <w:lang w:val="uk-UA"/>
              </w:rPr>
              <w:t>3</w:t>
            </w:r>
            <w:r w:rsidRPr="00046D46">
              <w:rPr>
                <w:rFonts w:ascii="Times New Roman" w:hAnsi="Times New Roman" w:cs="Times New Roman"/>
                <w:lang w:val="uk-UA"/>
              </w:rPr>
              <w:t>0 годині</w:t>
            </w:r>
          </w:p>
          <w:p w:rsidR="00E276DE" w:rsidRPr="00046D46" w:rsidRDefault="0077507C" w:rsidP="00A16AB0">
            <w:pPr>
              <w:pStyle w:val="a5"/>
              <w:rPr>
                <w:rFonts w:ascii="Times New Roman" w:hAnsi="Times New Roman" w:cs="Times New Roman"/>
                <w:lang w:val="uk-UA"/>
              </w:rPr>
            </w:pPr>
            <w:hyperlink r:id="rId20" w:history="1">
              <w:r w:rsidR="00E276DE" w:rsidRPr="00724AD7">
                <w:rPr>
                  <w:rStyle w:val="a6"/>
                  <w:sz w:val="28"/>
                  <w:szCs w:val="28"/>
                  <w:lang w:val="uk-UA"/>
                </w:rPr>
                <w:t>http://www.reyestr.court.gov.ua/</w:t>
              </w:r>
            </w:hyperlink>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46D46" w:rsidRDefault="00E276DE" w:rsidP="00A16AB0">
            <w:pPr>
              <w:pStyle w:val="a3"/>
              <w:rPr>
                <w:color w:val="000000"/>
                <w:sz w:val="22"/>
                <w:szCs w:val="22"/>
                <w:lang w:val="uk-UA"/>
              </w:rPr>
            </w:pPr>
            <w:r w:rsidRPr="00046D46">
              <w:rPr>
                <w:color w:val="000000"/>
                <w:sz w:val="22"/>
                <w:szCs w:val="22"/>
                <w:lang w:val="uk-UA"/>
              </w:rPr>
              <w:t>Суддя Бородавка К.П.</w:t>
            </w:r>
          </w:p>
          <w:p w:rsidR="00E276DE" w:rsidRPr="00046D46" w:rsidRDefault="00E276DE" w:rsidP="00A16AB0">
            <w:pPr>
              <w:pStyle w:val="a3"/>
              <w:rPr>
                <w:color w:val="000000"/>
                <w:sz w:val="22"/>
                <w:szCs w:val="22"/>
                <w:lang w:val="uk-UA"/>
              </w:rPr>
            </w:pPr>
            <w:r>
              <w:rPr>
                <w:color w:val="000000"/>
                <w:sz w:val="22"/>
                <w:szCs w:val="22"/>
                <w:lang w:val="uk-UA"/>
              </w:rPr>
              <w:t>29.03</w:t>
            </w:r>
            <w:r w:rsidRPr="00046D46">
              <w:rPr>
                <w:color w:val="000000"/>
                <w:sz w:val="22"/>
                <w:szCs w:val="22"/>
                <w:lang w:val="uk-UA"/>
              </w:rPr>
              <w:t>.2018</w:t>
            </w: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Pr="002061D7" w:rsidRDefault="00E276DE" w:rsidP="00960A84">
            <w:pPr>
              <w:pStyle w:val="a3"/>
              <w:jc w:val="center"/>
              <w:rPr>
                <w:lang w:val="uk-UA"/>
              </w:rPr>
            </w:pPr>
            <w:r>
              <w:rPr>
                <w:lang w:val="uk-UA"/>
              </w:rPr>
              <w:t>253</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Pr="006E223B" w:rsidRDefault="00E276DE" w:rsidP="00960A84">
            <w:pPr>
              <w:pStyle w:val="a3"/>
              <w:rPr>
                <w:lang w:val="uk-UA"/>
              </w:rPr>
            </w:pPr>
          </w:p>
          <w:p w:rsidR="00E276DE" w:rsidRPr="006E223B" w:rsidRDefault="00E276DE" w:rsidP="00960A84">
            <w:pPr>
              <w:pStyle w:val="a3"/>
              <w:rPr>
                <w:lang w:val="uk-UA"/>
              </w:rPr>
            </w:pPr>
            <w:r>
              <w:rPr>
                <w:lang w:val="uk-UA"/>
              </w:rPr>
              <w:t>4-с</w:t>
            </w:r>
            <w:r w:rsidRPr="006E223B">
              <w:rPr>
                <w:lang w:val="uk-UA"/>
              </w:rPr>
              <w:t>/235/</w:t>
            </w:r>
            <w:r>
              <w:rPr>
                <w:lang w:val="uk-UA"/>
              </w:rPr>
              <w:t>16</w:t>
            </w:r>
            <w:r w:rsidRPr="006E223B">
              <w:rPr>
                <w:lang w:val="uk-UA"/>
              </w:rPr>
              <w:t>/18</w:t>
            </w:r>
          </w:p>
          <w:p w:rsidR="00E276DE" w:rsidRPr="006E223B" w:rsidRDefault="00E276DE" w:rsidP="00960A84">
            <w:pPr>
              <w:pStyle w:val="a3"/>
              <w:rPr>
                <w:lang w:val="uk-UA"/>
              </w:rPr>
            </w:pP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C700DD">
            <w:pPr>
              <w:jc w:val="both"/>
              <w:rPr>
                <w:rFonts w:ascii="Times New Roman" w:hAnsi="Times New Roman" w:cs="Times New Roman"/>
                <w:lang w:val="uk-UA"/>
              </w:rPr>
            </w:pPr>
            <w:r>
              <w:rPr>
                <w:rFonts w:ascii="Times New Roman" w:hAnsi="Times New Roman" w:cs="Times New Roman"/>
                <w:color w:val="333333"/>
                <w:lang w:val="uk-UA"/>
              </w:rPr>
              <w:t>скарга</w:t>
            </w:r>
            <w:r w:rsidRPr="00C700DD">
              <w:rPr>
                <w:rFonts w:ascii="Times New Roman" w:hAnsi="Times New Roman" w:cs="Times New Roman"/>
                <w:color w:val="333333"/>
                <w:lang w:val="uk-UA"/>
              </w:rPr>
              <w:t xml:space="preserve"> Публічного Акціонерного товариства «Всеукраїнський Акціонерний Банк», в особі Уповноваженої особи Фонду гарантування вкладів фізичних осіб на ліквідацію ПАТ «ВіЕйБі Банк» Славкіної Марини Анатоліївни на постанову державного виконавця про повернення виконавчого документу, заінтересовані особи: державний виконавець Слов»янського міськрайонного ВДВС Головного територіального управління юстиції у Донецькій області Титаренко Анжела Віталіївна, Лаврухіна Ірина Вікторівна</w:t>
            </w:r>
          </w:p>
          <w:p w:rsidR="00E276DE" w:rsidRPr="00C700DD" w:rsidRDefault="00E276DE" w:rsidP="00C700DD">
            <w:pPr>
              <w:jc w:val="both"/>
              <w:rPr>
                <w:rFonts w:ascii="Times New Roman" w:hAnsi="Times New Roman" w:cs="Times New Roman"/>
                <w:lang w:val="uk-UA"/>
              </w:rPr>
            </w:pPr>
            <w:r w:rsidRPr="00C700DD">
              <w:rPr>
                <w:rFonts w:ascii="Times New Roman" w:hAnsi="Times New Roman" w:cs="Times New Roman"/>
                <w:color w:val="333333"/>
                <w:lang w:val="uk-UA"/>
              </w:rPr>
              <w:t>Лаврухіна Ірина Вікторівна</w:t>
            </w:r>
            <w:r w:rsidRPr="00C700DD">
              <w:rPr>
                <w:rFonts w:ascii="Times New Roman" w:hAnsi="Times New Roman" w:cs="Times New Roman"/>
                <w:lang w:val="uk-UA"/>
              </w:rPr>
              <w:t xml:space="preserve"> викликається до суду в </w:t>
            </w:r>
            <w:r w:rsidRPr="00C700DD">
              <w:rPr>
                <w:rFonts w:ascii="Times New Roman" w:hAnsi="Times New Roman" w:cs="Times New Roman"/>
                <w:lang w:val="uk-UA"/>
              </w:rPr>
              <w:lastRenderedPageBreak/>
              <w:t xml:space="preserve">якості </w:t>
            </w:r>
            <w:r>
              <w:rPr>
                <w:rFonts w:ascii="Times New Roman" w:hAnsi="Times New Roman" w:cs="Times New Roman"/>
                <w:lang w:val="uk-UA"/>
              </w:rPr>
              <w:t>заінтересованої особи</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C700DD" w:rsidRDefault="00E276DE" w:rsidP="00960A84">
            <w:pPr>
              <w:pStyle w:val="a5"/>
              <w:rPr>
                <w:rFonts w:ascii="Times New Roman" w:hAnsi="Times New Roman" w:cs="Times New Roman"/>
                <w:lang w:val="uk-UA"/>
              </w:rPr>
            </w:pPr>
            <w:r w:rsidRPr="00C700DD">
              <w:rPr>
                <w:rFonts w:ascii="Times New Roman" w:hAnsi="Times New Roman" w:cs="Times New Roman"/>
                <w:lang w:val="uk-UA"/>
              </w:rPr>
              <w:lastRenderedPageBreak/>
              <w:t xml:space="preserve">судове  засідання призначено </w:t>
            </w:r>
            <w:r>
              <w:rPr>
                <w:rFonts w:ascii="Times New Roman" w:hAnsi="Times New Roman" w:cs="Times New Roman"/>
                <w:lang w:val="uk-UA"/>
              </w:rPr>
              <w:t>05</w:t>
            </w:r>
            <w:r w:rsidRPr="00C700DD">
              <w:rPr>
                <w:rFonts w:ascii="Times New Roman" w:hAnsi="Times New Roman" w:cs="Times New Roman"/>
                <w:lang w:val="uk-UA"/>
              </w:rPr>
              <w:t>.04.2018 року о 1</w:t>
            </w:r>
            <w:r>
              <w:rPr>
                <w:rFonts w:ascii="Times New Roman" w:hAnsi="Times New Roman" w:cs="Times New Roman"/>
                <w:lang w:val="uk-UA"/>
              </w:rPr>
              <w:t>4</w:t>
            </w:r>
            <w:r w:rsidRPr="00C700DD">
              <w:rPr>
                <w:rFonts w:ascii="Times New Roman" w:hAnsi="Times New Roman" w:cs="Times New Roman"/>
                <w:lang w:val="uk-UA"/>
              </w:rPr>
              <w:t>:</w:t>
            </w:r>
            <w:r>
              <w:rPr>
                <w:rFonts w:ascii="Times New Roman" w:hAnsi="Times New Roman" w:cs="Times New Roman"/>
                <w:lang w:val="uk-UA"/>
              </w:rPr>
              <w:t>0</w:t>
            </w:r>
            <w:r w:rsidRPr="00C700DD">
              <w:rPr>
                <w:rFonts w:ascii="Times New Roman" w:hAnsi="Times New Roman" w:cs="Times New Roman"/>
                <w:lang w:val="uk-UA"/>
              </w:rPr>
              <w:t>0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C700DD" w:rsidRDefault="00E276DE" w:rsidP="00960A84">
            <w:pPr>
              <w:pStyle w:val="a3"/>
              <w:rPr>
                <w:color w:val="000000"/>
                <w:sz w:val="22"/>
                <w:szCs w:val="22"/>
                <w:lang w:val="uk-UA"/>
              </w:rPr>
            </w:pPr>
            <w:r w:rsidRPr="00C700DD">
              <w:rPr>
                <w:color w:val="000000"/>
                <w:sz w:val="22"/>
                <w:szCs w:val="22"/>
                <w:lang w:val="uk-UA"/>
              </w:rPr>
              <w:t>Суддя Філь О.Є.</w:t>
            </w:r>
          </w:p>
          <w:p w:rsidR="00E276DE" w:rsidRPr="00C700DD" w:rsidRDefault="00E276DE" w:rsidP="00960A84">
            <w:pPr>
              <w:pStyle w:val="a3"/>
              <w:rPr>
                <w:color w:val="000000"/>
                <w:sz w:val="22"/>
                <w:szCs w:val="22"/>
                <w:lang w:val="uk-UA"/>
              </w:rPr>
            </w:pPr>
            <w:r>
              <w:rPr>
                <w:color w:val="000000"/>
                <w:sz w:val="22"/>
                <w:szCs w:val="22"/>
                <w:lang w:val="uk-UA"/>
              </w:rPr>
              <w:t>29</w:t>
            </w:r>
            <w:r w:rsidRPr="00C700DD">
              <w:rPr>
                <w:color w:val="000000"/>
                <w:sz w:val="22"/>
                <w:szCs w:val="22"/>
                <w:lang w:val="uk-UA"/>
              </w:rPr>
              <w:t xml:space="preserve">.03.2018 </w:t>
            </w:r>
          </w:p>
          <w:p w:rsidR="00E276DE" w:rsidRPr="00C700DD" w:rsidRDefault="00E276DE" w:rsidP="00960A84">
            <w:pPr>
              <w:pStyle w:val="a3"/>
              <w:rPr>
                <w:color w:val="000000"/>
                <w:sz w:val="22"/>
                <w:szCs w:val="22"/>
                <w:lang w:val="uk-UA"/>
              </w:rPr>
            </w:pP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960A84">
            <w:pPr>
              <w:pStyle w:val="a3"/>
              <w:jc w:val="center"/>
              <w:rPr>
                <w:lang w:val="uk-UA"/>
              </w:rPr>
            </w:pPr>
            <w:r>
              <w:rPr>
                <w:lang w:val="uk-UA"/>
              </w:rPr>
              <w:lastRenderedPageBreak/>
              <w:t>254</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Pr="006E223B" w:rsidRDefault="00E276DE" w:rsidP="00960A84">
            <w:pPr>
              <w:pStyle w:val="a3"/>
              <w:rPr>
                <w:lang w:val="uk-UA"/>
              </w:rPr>
            </w:pPr>
            <w:r>
              <w:rPr>
                <w:lang w:val="uk-UA"/>
              </w:rPr>
              <w:t>235/1426/18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C700DD">
            <w:pPr>
              <w:jc w:val="both"/>
              <w:rPr>
                <w:rFonts w:ascii="Times New Roman" w:hAnsi="Times New Roman" w:cs="Times New Roman"/>
                <w:color w:val="000000"/>
                <w:lang w:val="uk-UA" w:eastAsia="ru-RU"/>
              </w:rPr>
            </w:pPr>
            <w:r>
              <w:rPr>
                <w:rFonts w:ascii="Times New Roman" w:hAnsi="Times New Roman" w:cs="Times New Roman"/>
                <w:color w:val="000000"/>
                <w:lang w:val="uk-UA" w:eastAsia="ru-RU"/>
              </w:rPr>
              <w:t xml:space="preserve">За позовом </w:t>
            </w:r>
            <w:r>
              <w:rPr>
                <w:rFonts w:ascii="Times New Roman" w:hAnsi="Times New Roman" w:cs="Times New Roman"/>
                <w:color w:val="000000"/>
                <w:lang w:eastAsia="ru-RU"/>
              </w:rPr>
              <w:t>Харківського національного університету внутрішніх справ до Борисенко Сергія Михайловича про стягнення заборгованості по оплаті за навчання</w:t>
            </w:r>
          </w:p>
          <w:p w:rsidR="00E276DE" w:rsidRPr="00A30F2D" w:rsidRDefault="00E276DE" w:rsidP="00C700DD">
            <w:pPr>
              <w:jc w:val="both"/>
              <w:rPr>
                <w:rFonts w:ascii="Times New Roman" w:hAnsi="Times New Roman" w:cs="Times New Roman"/>
                <w:color w:val="333333"/>
                <w:lang w:val="uk-UA"/>
              </w:rPr>
            </w:pPr>
            <w:r>
              <w:rPr>
                <w:rFonts w:ascii="Times New Roman" w:hAnsi="Times New Roman" w:cs="Times New Roman"/>
                <w:color w:val="000000"/>
                <w:lang w:eastAsia="ru-RU"/>
              </w:rPr>
              <w:t>Борисенко Сергі</w:t>
            </w:r>
            <w:r>
              <w:rPr>
                <w:rFonts w:ascii="Times New Roman" w:hAnsi="Times New Roman" w:cs="Times New Roman"/>
                <w:color w:val="000000"/>
                <w:lang w:val="uk-UA" w:eastAsia="ru-RU"/>
              </w:rPr>
              <w:t>й</w:t>
            </w:r>
            <w:r>
              <w:rPr>
                <w:rFonts w:ascii="Times New Roman" w:hAnsi="Times New Roman" w:cs="Times New Roman"/>
                <w:color w:val="000000"/>
                <w:lang w:eastAsia="ru-RU"/>
              </w:rPr>
              <w:t xml:space="preserve"> Михайлович</w:t>
            </w:r>
            <w:r>
              <w:rPr>
                <w:rFonts w:ascii="Times New Roman" w:hAnsi="Times New Roman" w:cs="Times New Roman"/>
                <w:color w:val="000000"/>
                <w:lang w:val="uk-UA"/>
              </w:rPr>
              <w:t>викликається до суду в якості відповідача по справі.</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C700DD" w:rsidRDefault="00E276DE" w:rsidP="00960A84">
            <w:pPr>
              <w:pStyle w:val="a5"/>
              <w:rPr>
                <w:rFonts w:ascii="Times New Roman" w:hAnsi="Times New Roman" w:cs="Times New Roman"/>
                <w:lang w:val="uk-UA"/>
              </w:rPr>
            </w:pPr>
            <w:r>
              <w:rPr>
                <w:rFonts w:ascii="Times New Roman" w:hAnsi="Times New Roman" w:cs="Times New Roman"/>
                <w:lang w:val="uk-UA"/>
              </w:rPr>
              <w:t xml:space="preserve">Підготовче </w:t>
            </w:r>
            <w:r w:rsidRPr="00C700DD">
              <w:rPr>
                <w:rFonts w:ascii="Times New Roman" w:hAnsi="Times New Roman" w:cs="Times New Roman"/>
                <w:lang w:val="uk-UA"/>
              </w:rPr>
              <w:t xml:space="preserve">судове  засідання призначено </w:t>
            </w:r>
            <w:r>
              <w:rPr>
                <w:rFonts w:ascii="Times New Roman" w:hAnsi="Times New Roman" w:cs="Times New Roman"/>
                <w:lang w:val="uk-UA"/>
              </w:rPr>
              <w:t>20</w:t>
            </w:r>
            <w:r w:rsidRPr="00C700DD">
              <w:rPr>
                <w:rFonts w:ascii="Times New Roman" w:hAnsi="Times New Roman" w:cs="Times New Roman"/>
                <w:lang w:val="uk-UA"/>
              </w:rPr>
              <w:t>.04.2018 року о 1</w:t>
            </w:r>
            <w:r>
              <w:rPr>
                <w:rFonts w:ascii="Times New Roman" w:hAnsi="Times New Roman" w:cs="Times New Roman"/>
                <w:lang w:val="uk-UA"/>
              </w:rPr>
              <w:t>0</w:t>
            </w:r>
            <w:r w:rsidRPr="00C700DD">
              <w:rPr>
                <w:rFonts w:ascii="Times New Roman" w:hAnsi="Times New Roman" w:cs="Times New Roman"/>
                <w:lang w:val="uk-UA"/>
              </w:rPr>
              <w:t>:</w:t>
            </w:r>
            <w:r>
              <w:rPr>
                <w:rFonts w:ascii="Times New Roman" w:hAnsi="Times New Roman" w:cs="Times New Roman"/>
                <w:lang w:val="uk-UA"/>
              </w:rPr>
              <w:t>3</w:t>
            </w:r>
            <w:r w:rsidRPr="00C700DD">
              <w:rPr>
                <w:rFonts w:ascii="Times New Roman" w:hAnsi="Times New Roman" w:cs="Times New Roman"/>
                <w:lang w:val="uk-UA"/>
              </w:rPr>
              <w:t>0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A30F2D">
            <w:pPr>
              <w:pStyle w:val="a3"/>
              <w:rPr>
                <w:color w:val="000000"/>
                <w:lang w:val="uk-UA"/>
              </w:rPr>
            </w:pPr>
            <w:r>
              <w:rPr>
                <w:color w:val="000000"/>
                <w:lang w:val="uk-UA"/>
              </w:rPr>
              <w:t>Суддя Величко О.В.</w:t>
            </w:r>
          </w:p>
          <w:p w:rsidR="00E276DE" w:rsidRPr="00C700DD" w:rsidRDefault="00E276DE" w:rsidP="00A30F2D">
            <w:pPr>
              <w:pStyle w:val="a3"/>
              <w:rPr>
                <w:color w:val="000000"/>
                <w:sz w:val="22"/>
                <w:szCs w:val="22"/>
                <w:lang w:val="uk-UA"/>
              </w:rPr>
            </w:pPr>
            <w:r>
              <w:rPr>
                <w:color w:val="000000"/>
                <w:lang w:val="uk-UA"/>
              </w:rPr>
              <w:t>30.03.2018</w:t>
            </w: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AE74CB">
            <w:pPr>
              <w:pStyle w:val="a3"/>
              <w:jc w:val="center"/>
              <w:rPr>
                <w:lang w:val="uk-UA"/>
              </w:rPr>
            </w:pPr>
            <w:r>
              <w:rPr>
                <w:lang w:val="uk-UA"/>
              </w:rPr>
              <w:t>255</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A12878">
            <w:pPr>
              <w:pStyle w:val="a3"/>
              <w:rPr>
                <w:lang w:val="uk-UA"/>
              </w:rPr>
            </w:pPr>
            <w:r>
              <w:rPr>
                <w:lang w:val="uk-UA"/>
              </w:rPr>
              <w:t>2-в/235/28/18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FC2420">
            <w:pPr>
              <w:rPr>
                <w:rFonts w:ascii="Times New Roman" w:hAnsi="Times New Roman" w:cs="Times New Roman"/>
                <w:lang w:val="uk-UA"/>
              </w:rPr>
            </w:pPr>
            <w:r>
              <w:rPr>
                <w:rFonts w:ascii="Times New Roman" w:hAnsi="Times New Roman" w:cs="Times New Roman"/>
                <w:lang w:val="uk-UA"/>
              </w:rPr>
              <w:t xml:space="preserve">Цивільна справа за заявою Державної іпотечної установи про відновлення втраченого судового провадження по справі № 2-4944/10 за позовом до Мироненко Володимира Анатолійовича про стягнення заборгованості </w:t>
            </w:r>
          </w:p>
          <w:p w:rsidR="00E276DE" w:rsidRPr="00046D46" w:rsidRDefault="00E276DE" w:rsidP="00FC2420">
            <w:pPr>
              <w:rPr>
                <w:rFonts w:ascii="Times New Roman" w:hAnsi="Times New Roman" w:cs="Times New Roman"/>
                <w:color w:val="000000"/>
                <w:lang w:val="uk-UA"/>
              </w:rPr>
            </w:pPr>
            <w:r>
              <w:rPr>
                <w:rFonts w:ascii="Times New Roman" w:hAnsi="Times New Roman" w:cs="Times New Roman"/>
                <w:lang w:val="uk-UA"/>
              </w:rPr>
              <w:t xml:space="preserve">Відповідачу Мироненко В.А. </w:t>
            </w:r>
            <w:r w:rsidRPr="00046D46">
              <w:rPr>
                <w:rFonts w:ascii="Times New Roman" w:hAnsi="Times New Roman" w:cs="Times New Roman"/>
                <w:lang w:val="uk-UA"/>
              </w:rPr>
              <w:t xml:space="preserve"> з`явитися до зали судового засідання № 5 Красноармійського міськрайонного суду Донецької області за адресою: 85302 м. Покровськ, Донецької області</w:t>
            </w:r>
            <w:r>
              <w:rPr>
                <w:rFonts w:ascii="Times New Roman" w:hAnsi="Times New Roman" w:cs="Times New Roman"/>
                <w:lang w:val="uk-UA"/>
              </w:rPr>
              <w:t>, вул.</w:t>
            </w:r>
            <w:r w:rsidRPr="00046D46">
              <w:rPr>
                <w:rFonts w:ascii="Times New Roman" w:hAnsi="Times New Roman" w:cs="Times New Roman"/>
                <w:lang w:val="uk-UA"/>
              </w:rPr>
              <w:t>. Європейська, 20,</w:t>
            </w:r>
            <w:r w:rsidRPr="00046D46">
              <w:rPr>
                <w:rFonts w:ascii="Times New Roman" w:hAnsi="Times New Roman" w:cs="Times New Roman"/>
              </w:rPr>
              <w:t> </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FC2420">
            <w:pPr>
              <w:pStyle w:val="a5"/>
              <w:rPr>
                <w:rFonts w:ascii="Times New Roman" w:hAnsi="Times New Roman" w:cs="Times New Roman"/>
                <w:lang w:val="uk-UA"/>
              </w:rPr>
            </w:pPr>
            <w:r>
              <w:rPr>
                <w:rFonts w:ascii="Times New Roman" w:hAnsi="Times New Roman" w:cs="Times New Roman"/>
                <w:lang w:val="uk-UA"/>
              </w:rPr>
              <w:t xml:space="preserve">Судове  засідання  </w:t>
            </w:r>
            <w:r w:rsidRPr="00046D46">
              <w:rPr>
                <w:rFonts w:ascii="Times New Roman" w:hAnsi="Times New Roman" w:cs="Times New Roman"/>
                <w:lang w:val="uk-UA"/>
              </w:rPr>
              <w:t xml:space="preserve">призначено на </w:t>
            </w:r>
            <w:r>
              <w:rPr>
                <w:rFonts w:ascii="Times New Roman" w:hAnsi="Times New Roman" w:cs="Times New Roman"/>
                <w:lang w:val="uk-UA"/>
              </w:rPr>
              <w:t>19.04</w:t>
            </w:r>
            <w:r w:rsidRPr="00046D46">
              <w:rPr>
                <w:rFonts w:ascii="Times New Roman" w:hAnsi="Times New Roman" w:cs="Times New Roman"/>
                <w:lang w:val="uk-UA"/>
              </w:rPr>
              <w:t>.2018р. о</w:t>
            </w:r>
            <w:r>
              <w:rPr>
                <w:rFonts w:ascii="Times New Roman" w:hAnsi="Times New Roman" w:cs="Times New Roman"/>
                <w:lang w:val="uk-UA"/>
              </w:rPr>
              <w:t xml:space="preserve"> 15</w:t>
            </w:r>
            <w:r w:rsidRPr="00046D46">
              <w:rPr>
                <w:rFonts w:ascii="Times New Roman" w:hAnsi="Times New Roman" w:cs="Times New Roman"/>
                <w:lang w:val="uk-UA"/>
              </w:rPr>
              <w:t>-</w:t>
            </w:r>
            <w:r>
              <w:rPr>
                <w:rFonts w:ascii="Times New Roman" w:hAnsi="Times New Roman" w:cs="Times New Roman"/>
                <w:lang w:val="uk-UA"/>
              </w:rPr>
              <w:t>0</w:t>
            </w:r>
            <w:r w:rsidRPr="00046D46">
              <w:rPr>
                <w:rFonts w:ascii="Times New Roman" w:hAnsi="Times New Roman" w:cs="Times New Roman"/>
                <w:lang w:val="uk-UA"/>
              </w:rPr>
              <w:t>0 годині</w:t>
            </w:r>
          </w:p>
          <w:p w:rsidR="00E276DE" w:rsidRPr="00046D46" w:rsidRDefault="0077507C" w:rsidP="00FC2420">
            <w:pPr>
              <w:pStyle w:val="a5"/>
              <w:rPr>
                <w:rFonts w:ascii="Times New Roman" w:hAnsi="Times New Roman" w:cs="Times New Roman"/>
                <w:lang w:val="uk-UA"/>
              </w:rPr>
            </w:pPr>
            <w:hyperlink r:id="rId21" w:history="1">
              <w:r w:rsidR="00E276DE" w:rsidRPr="00724AD7">
                <w:rPr>
                  <w:rStyle w:val="a6"/>
                  <w:sz w:val="28"/>
                  <w:szCs w:val="28"/>
                  <w:lang w:val="uk-UA"/>
                </w:rPr>
                <w:t>http://www.reyestr.court.gov.ua/</w:t>
              </w:r>
            </w:hyperlink>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46D46" w:rsidRDefault="00E276DE" w:rsidP="00FC2420">
            <w:pPr>
              <w:pStyle w:val="a3"/>
              <w:rPr>
                <w:color w:val="000000"/>
                <w:sz w:val="22"/>
                <w:szCs w:val="22"/>
                <w:lang w:val="uk-UA"/>
              </w:rPr>
            </w:pPr>
            <w:r w:rsidRPr="00046D46">
              <w:rPr>
                <w:color w:val="000000"/>
                <w:sz w:val="22"/>
                <w:szCs w:val="22"/>
                <w:lang w:val="uk-UA"/>
              </w:rPr>
              <w:t>Суддя Бородавка К.П.</w:t>
            </w:r>
          </w:p>
          <w:p w:rsidR="00E276DE" w:rsidRPr="00046D46" w:rsidRDefault="00E276DE" w:rsidP="00FC2420">
            <w:pPr>
              <w:pStyle w:val="a3"/>
              <w:rPr>
                <w:color w:val="000000"/>
                <w:sz w:val="22"/>
                <w:szCs w:val="22"/>
                <w:lang w:val="uk-UA"/>
              </w:rPr>
            </w:pPr>
            <w:r>
              <w:rPr>
                <w:color w:val="000000"/>
                <w:sz w:val="22"/>
                <w:szCs w:val="22"/>
                <w:lang w:val="uk-UA"/>
              </w:rPr>
              <w:t>30.03</w:t>
            </w:r>
            <w:r w:rsidRPr="00046D46">
              <w:rPr>
                <w:color w:val="000000"/>
                <w:sz w:val="22"/>
                <w:szCs w:val="22"/>
                <w:lang w:val="uk-UA"/>
              </w:rPr>
              <w:t>.2018</w:t>
            </w:r>
          </w:p>
        </w:tc>
      </w:tr>
      <w:tr w:rsidR="00E276DE" w:rsidRPr="00C700DD">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Pr="002061D7" w:rsidRDefault="00E276DE" w:rsidP="00D202A7">
            <w:pPr>
              <w:pStyle w:val="a3"/>
              <w:jc w:val="center"/>
              <w:rPr>
                <w:lang w:val="uk-UA"/>
              </w:rPr>
            </w:pPr>
            <w:r>
              <w:rPr>
                <w:lang w:val="uk-UA"/>
              </w:rPr>
              <w:t>256</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Pr="006E223B" w:rsidRDefault="00E276DE" w:rsidP="00D202A7">
            <w:pPr>
              <w:pStyle w:val="a3"/>
              <w:rPr>
                <w:lang w:val="uk-UA"/>
              </w:rPr>
            </w:pPr>
          </w:p>
          <w:p w:rsidR="00E276DE" w:rsidRPr="001A2028" w:rsidRDefault="00E276DE" w:rsidP="00D202A7">
            <w:pPr>
              <w:pStyle w:val="a3"/>
              <w:rPr>
                <w:lang w:val="uk-UA"/>
              </w:rPr>
            </w:pPr>
            <w:r w:rsidRPr="001A2028">
              <w:rPr>
                <w:lang w:val="uk-UA"/>
              </w:rPr>
              <w:t>6/235/89/18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1A2028" w:rsidRDefault="00E276DE" w:rsidP="001A2028">
            <w:pPr>
              <w:jc w:val="both"/>
              <w:rPr>
                <w:rFonts w:ascii="Times New Roman" w:hAnsi="Times New Roman" w:cs="Times New Roman"/>
                <w:lang w:val="uk-UA"/>
              </w:rPr>
            </w:pPr>
            <w:r w:rsidRPr="001A2028">
              <w:rPr>
                <w:rFonts w:ascii="Times New Roman" w:hAnsi="Times New Roman" w:cs="Times New Roman"/>
                <w:lang w:val="uk-UA"/>
              </w:rPr>
              <w:t>Заява Публічного акціонерного товариства АКБ «ІНДУСТРАЛБАНК» про заміну сторони виконавчого провадження по цивільній справі за позовом ПАТ «АБ «Експрес-Банк» до Прилепської Майї Анатоліївни про стягнення заборгованості за кредитним договором</w:t>
            </w:r>
          </w:p>
          <w:p w:rsidR="00E276DE" w:rsidRPr="001A2028" w:rsidRDefault="00E276DE" w:rsidP="001A2028">
            <w:pPr>
              <w:jc w:val="both"/>
              <w:rPr>
                <w:rFonts w:ascii="Times New Roman" w:hAnsi="Times New Roman" w:cs="Times New Roman"/>
                <w:lang w:val="uk-UA"/>
              </w:rPr>
            </w:pPr>
            <w:r w:rsidRPr="001A2028">
              <w:rPr>
                <w:rFonts w:ascii="Times New Roman" w:hAnsi="Times New Roman" w:cs="Times New Roman"/>
                <w:lang w:val="uk-UA"/>
              </w:rPr>
              <w:t>Прилепська Майя Анатоліївна викликається до суду в якості заінтересованої особи</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1A2028" w:rsidRDefault="00E276DE" w:rsidP="00D202A7">
            <w:pPr>
              <w:pStyle w:val="a5"/>
              <w:rPr>
                <w:rFonts w:ascii="Times New Roman" w:hAnsi="Times New Roman" w:cs="Times New Roman"/>
                <w:lang w:val="uk-UA"/>
              </w:rPr>
            </w:pPr>
            <w:r w:rsidRPr="001A2028">
              <w:rPr>
                <w:rFonts w:ascii="Times New Roman" w:hAnsi="Times New Roman" w:cs="Times New Roman"/>
                <w:lang w:val="uk-UA"/>
              </w:rPr>
              <w:t>судове  засіданн</w:t>
            </w:r>
            <w:r>
              <w:rPr>
                <w:rFonts w:ascii="Times New Roman" w:hAnsi="Times New Roman" w:cs="Times New Roman"/>
                <w:lang w:val="uk-UA"/>
              </w:rPr>
              <w:t>я призначено 06.04.2018 року о 0</w:t>
            </w:r>
            <w:r w:rsidRPr="001A2028">
              <w:rPr>
                <w:rFonts w:ascii="Times New Roman" w:hAnsi="Times New Roman" w:cs="Times New Roman"/>
                <w:lang w:val="uk-UA"/>
              </w:rPr>
              <w:t>9:30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C700DD" w:rsidRDefault="00E276DE" w:rsidP="00D202A7">
            <w:pPr>
              <w:pStyle w:val="a3"/>
              <w:rPr>
                <w:color w:val="000000"/>
                <w:sz w:val="22"/>
                <w:szCs w:val="22"/>
                <w:lang w:val="uk-UA"/>
              </w:rPr>
            </w:pPr>
            <w:r w:rsidRPr="00C700DD">
              <w:rPr>
                <w:color w:val="000000"/>
                <w:sz w:val="22"/>
                <w:szCs w:val="22"/>
                <w:lang w:val="uk-UA"/>
              </w:rPr>
              <w:t>Суддя Філь О.Є.</w:t>
            </w:r>
          </w:p>
          <w:p w:rsidR="00E276DE" w:rsidRPr="00C700DD" w:rsidRDefault="00E276DE" w:rsidP="00D202A7">
            <w:pPr>
              <w:pStyle w:val="a3"/>
              <w:rPr>
                <w:color w:val="000000"/>
                <w:sz w:val="22"/>
                <w:szCs w:val="22"/>
                <w:lang w:val="uk-UA"/>
              </w:rPr>
            </w:pPr>
            <w:r>
              <w:rPr>
                <w:color w:val="000000"/>
                <w:sz w:val="22"/>
                <w:szCs w:val="22"/>
                <w:lang w:val="uk-UA"/>
              </w:rPr>
              <w:t>30</w:t>
            </w:r>
            <w:r w:rsidRPr="00C700DD">
              <w:rPr>
                <w:color w:val="000000"/>
                <w:sz w:val="22"/>
                <w:szCs w:val="22"/>
                <w:lang w:val="uk-UA"/>
              </w:rPr>
              <w:t xml:space="preserve">.03.2018 </w:t>
            </w:r>
          </w:p>
          <w:p w:rsidR="00E276DE" w:rsidRPr="00C700DD" w:rsidRDefault="00E276DE" w:rsidP="00D202A7">
            <w:pPr>
              <w:pStyle w:val="a3"/>
              <w:rPr>
                <w:color w:val="000000"/>
                <w:sz w:val="22"/>
                <w:szCs w:val="22"/>
                <w:lang w:val="uk-UA"/>
              </w:rPr>
            </w:pPr>
          </w:p>
        </w:tc>
      </w:tr>
      <w:tr w:rsidR="00E276DE" w:rsidRPr="00C700DD">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D202A7">
            <w:pPr>
              <w:pStyle w:val="a3"/>
              <w:jc w:val="center"/>
              <w:rPr>
                <w:lang w:val="uk-UA"/>
              </w:rPr>
            </w:pPr>
            <w:r>
              <w:rPr>
                <w:lang w:val="uk-UA"/>
              </w:rPr>
              <w:t>257</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Pr="006E223B" w:rsidRDefault="00E276DE" w:rsidP="00D202A7">
            <w:pPr>
              <w:pStyle w:val="a3"/>
              <w:rPr>
                <w:lang w:val="uk-UA"/>
              </w:rPr>
            </w:pPr>
            <w:r>
              <w:rPr>
                <w:lang w:val="uk-UA"/>
              </w:rPr>
              <w:t>235/1091/18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1A2028">
            <w:pPr>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eastAsia="ru-RU"/>
              </w:rPr>
              <w:t>цивільну справу за позовом Гончарової-Коноплянко Яни Олександрівни до Коноплянко Михайла Юрійовича про розірвання шлюб</w:t>
            </w:r>
          </w:p>
          <w:p w:rsidR="00E276DE" w:rsidRPr="00923E0B" w:rsidRDefault="00E276DE" w:rsidP="001A2028">
            <w:pPr>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eastAsia="ru-RU"/>
              </w:rPr>
              <w:t>Гончаров</w:t>
            </w:r>
            <w:r>
              <w:rPr>
                <w:rFonts w:ascii="Times New Roman" w:hAnsi="Times New Roman" w:cs="Times New Roman"/>
                <w:color w:val="000000"/>
                <w:sz w:val="24"/>
                <w:szCs w:val="24"/>
                <w:lang w:val="uk-UA" w:eastAsia="ru-RU"/>
              </w:rPr>
              <w:t>а</w:t>
            </w:r>
            <w:r>
              <w:rPr>
                <w:rFonts w:ascii="Times New Roman" w:hAnsi="Times New Roman" w:cs="Times New Roman"/>
                <w:color w:val="000000"/>
                <w:sz w:val="24"/>
                <w:szCs w:val="24"/>
                <w:lang w:eastAsia="ru-RU"/>
              </w:rPr>
              <w:t>-Коноплянко Ян</w:t>
            </w:r>
            <w:r>
              <w:rPr>
                <w:rFonts w:ascii="Times New Roman" w:hAnsi="Times New Roman" w:cs="Times New Roman"/>
                <w:color w:val="000000"/>
                <w:sz w:val="24"/>
                <w:szCs w:val="24"/>
                <w:lang w:val="uk-UA" w:eastAsia="ru-RU"/>
              </w:rPr>
              <w:t>а</w:t>
            </w:r>
            <w:r>
              <w:rPr>
                <w:rFonts w:ascii="Times New Roman" w:hAnsi="Times New Roman" w:cs="Times New Roman"/>
                <w:color w:val="000000"/>
                <w:sz w:val="24"/>
                <w:szCs w:val="24"/>
                <w:lang w:eastAsia="ru-RU"/>
              </w:rPr>
              <w:t xml:space="preserve"> Олександрівн</w:t>
            </w:r>
            <w:r>
              <w:rPr>
                <w:rFonts w:ascii="Times New Roman" w:hAnsi="Times New Roman" w:cs="Times New Roman"/>
                <w:color w:val="000000"/>
                <w:sz w:val="24"/>
                <w:szCs w:val="24"/>
                <w:lang w:val="uk-UA" w:eastAsia="ru-RU"/>
              </w:rPr>
              <w:t>а</w:t>
            </w:r>
            <w:r w:rsidRPr="001A2028">
              <w:rPr>
                <w:rFonts w:ascii="Times New Roman" w:hAnsi="Times New Roman" w:cs="Times New Roman"/>
                <w:lang w:val="uk-UA"/>
              </w:rPr>
              <w:t xml:space="preserve"> викликається до суду в якості </w:t>
            </w:r>
            <w:r>
              <w:rPr>
                <w:rFonts w:ascii="Times New Roman" w:hAnsi="Times New Roman" w:cs="Times New Roman"/>
                <w:lang w:val="uk-UA"/>
              </w:rPr>
              <w:t>позивача</w:t>
            </w:r>
          </w:p>
          <w:p w:rsidR="00E276DE" w:rsidRPr="00923E0B" w:rsidRDefault="00E276DE" w:rsidP="001A2028">
            <w:pPr>
              <w:jc w:val="both"/>
              <w:rPr>
                <w:rFonts w:ascii="Times New Roman" w:hAnsi="Times New Roman" w:cs="Times New Roman"/>
                <w:lang w:val="uk-UA"/>
              </w:rPr>
            </w:pPr>
            <w:r>
              <w:rPr>
                <w:rFonts w:ascii="Times New Roman" w:hAnsi="Times New Roman" w:cs="Times New Roman"/>
                <w:color w:val="000000"/>
                <w:sz w:val="24"/>
                <w:szCs w:val="24"/>
                <w:lang w:eastAsia="ru-RU"/>
              </w:rPr>
              <w:lastRenderedPageBreak/>
              <w:t>Коноплянко Михайла Юрійовича</w:t>
            </w:r>
            <w:r w:rsidRPr="001A2028">
              <w:rPr>
                <w:rFonts w:ascii="Times New Roman" w:hAnsi="Times New Roman" w:cs="Times New Roman"/>
                <w:lang w:val="uk-UA"/>
              </w:rPr>
              <w:t xml:space="preserve"> викликається до суду в якості </w:t>
            </w:r>
            <w:r>
              <w:rPr>
                <w:rFonts w:ascii="Times New Roman" w:hAnsi="Times New Roman" w:cs="Times New Roman"/>
                <w:lang w:val="uk-UA"/>
              </w:rPr>
              <w:t>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1A2028" w:rsidRDefault="00E276DE" w:rsidP="00D202A7">
            <w:pPr>
              <w:pStyle w:val="a5"/>
              <w:rPr>
                <w:rFonts w:ascii="Times New Roman" w:hAnsi="Times New Roman" w:cs="Times New Roman"/>
                <w:lang w:val="uk-UA"/>
              </w:rPr>
            </w:pPr>
            <w:r w:rsidRPr="001A2028">
              <w:rPr>
                <w:rFonts w:ascii="Times New Roman" w:hAnsi="Times New Roman" w:cs="Times New Roman"/>
                <w:lang w:val="uk-UA"/>
              </w:rPr>
              <w:lastRenderedPageBreak/>
              <w:t>судове  засіданн</w:t>
            </w:r>
            <w:r>
              <w:rPr>
                <w:rFonts w:ascii="Times New Roman" w:hAnsi="Times New Roman" w:cs="Times New Roman"/>
                <w:lang w:val="uk-UA"/>
              </w:rPr>
              <w:t>я призначено 13.04.2018 року о 08:45</w:t>
            </w:r>
            <w:r w:rsidRPr="001A2028">
              <w:rPr>
                <w:rFonts w:ascii="Times New Roman" w:hAnsi="Times New Roman" w:cs="Times New Roman"/>
                <w:lang w:val="uk-UA"/>
              </w:rPr>
              <w:t xml:space="preserve">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923E0B">
            <w:pPr>
              <w:pStyle w:val="a3"/>
              <w:rPr>
                <w:color w:val="000000"/>
                <w:lang w:val="uk-UA"/>
              </w:rPr>
            </w:pPr>
            <w:r>
              <w:rPr>
                <w:color w:val="000000"/>
                <w:lang w:val="uk-UA"/>
              </w:rPr>
              <w:t>Суддя Величко О.В.</w:t>
            </w:r>
          </w:p>
          <w:p w:rsidR="00E276DE" w:rsidRPr="00C700DD" w:rsidRDefault="00E276DE" w:rsidP="00923E0B">
            <w:pPr>
              <w:pStyle w:val="a3"/>
              <w:rPr>
                <w:color w:val="000000"/>
                <w:sz w:val="22"/>
                <w:szCs w:val="22"/>
                <w:lang w:val="uk-UA"/>
              </w:rPr>
            </w:pPr>
            <w:r>
              <w:rPr>
                <w:color w:val="000000"/>
                <w:lang w:val="uk-UA"/>
              </w:rPr>
              <w:t>30.03.2018</w:t>
            </w:r>
          </w:p>
        </w:tc>
      </w:tr>
      <w:tr w:rsidR="00E276DE" w:rsidRPr="00C700DD">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D202A7">
            <w:pPr>
              <w:pStyle w:val="a3"/>
              <w:jc w:val="center"/>
              <w:rPr>
                <w:lang w:val="uk-UA"/>
              </w:rPr>
            </w:pPr>
            <w:r>
              <w:rPr>
                <w:lang w:val="uk-UA"/>
              </w:rPr>
              <w:lastRenderedPageBreak/>
              <w:t>258</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D202A7">
            <w:pPr>
              <w:pStyle w:val="a3"/>
              <w:rPr>
                <w:lang w:val="uk-UA"/>
              </w:rPr>
            </w:pPr>
            <w:r>
              <w:rPr>
                <w:lang w:val="uk-UA"/>
              </w:rPr>
              <w:t>2/235/246/18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1A2028">
            <w:pPr>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Справа за позовом Смиковської Олени Віталіївни до Смиковського Ігоря Сергійовича про розірвання шлюбу.</w:t>
            </w:r>
          </w:p>
          <w:p w:rsidR="00E276DE" w:rsidRPr="003B22EE" w:rsidRDefault="00E276DE" w:rsidP="001A2028">
            <w:pPr>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Смиковський Ігор Сергійович викликається до суду в якості відповідача по справі.</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1A2028" w:rsidRDefault="00E276DE" w:rsidP="00D202A7">
            <w:pPr>
              <w:pStyle w:val="a5"/>
              <w:rPr>
                <w:rFonts w:ascii="Times New Roman" w:hAnsi="Times New Roman" w:cs="Times New Roman"/>
                <w:lang w:val="uk-UA"/>
              </w:rPr>
            </w:pPr>
            <w:r>
              <w:rPr>
                <w:rFonts w:ascii="Times New Roman" w:hAnsi="Times New Roman" w:cs="Times New Roman"/>
                <w:lang w:val="uk-UA"/>
              </w:rPr>
              <w:t>Попереднє судове засідання відкладено до 27.04.2018 року о 09:10 годині</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923E0B">
            <w:pPr>
              <w:pStyle w:val="a3"/>
              <w:rPr>
                <w:color w:val="000000"/>
                <w:lang w:val="uk-UA"/>
              </w:rPr>
            </w:pPr>
            <w:r>
              <w:rPr>
                <w:color w:val="000000"/>
                <w:lang w:val="uk-UA"/>
              </w:rPr>
              <w:t>Суддя Хмельова С.М.</w:t>
            </w:r>
          </w:p>
          <w:p w:rsidR="00E276DE" w:rsidRDefault="00E276DE" w:rsidP="00923E0B">
            <w:pPr>
              <w:pStyle w:val="a3"/>
              <w:rPr>
                <w:color w:val="000000"/>
                <w:lang w:val="uk-UA"/>
              </w:rPr>
            </w:pPr>
            <w:r>
              <w:rPr>
                <w:color w:val="000000"/>
                <w:lang w:val="uk-UA"/>
              </w:rPr>
              <w:t>02.04.2018</w:t>
            </w:r>
          </w:p>
        </w:tc>
      </w:tr>
      <w:tr w:rsidR="00E276DE" w:rsidRPr="00C700DD">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D202A7">
            <w:pPr>
              <w:pStyle w:val="a3"/>
              <w:jc w:val="center"/>
              <w:rPr>
                <w:lang w:val="uk-UA"/>
              </w:rPr>
            </w:pPr>
            <w:r>
              <w:rPr>
                <w:lang w:val="uk-UA"/>
              </w:rPr>
              <w:t>259</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D202A7">
            <w:pPr>
              <w:pStyle w:val="a3"/>
              <w:rPr>
                <w:lang w:val="uk-UA"/>
              </w:rPr>
            </w:pPr>
            <w:r>
              <w:rPr>
                <w:lang w:val="uk-UA"/>
              </w:rPr>
              <w:t>235/5260/17</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1A2028">
            <w:pPr>
              <w:jc w:val="both"/>
              <w:rPr>
                <w:rFonts w:ascii="Times New Roman" w:hAnsi="Times New Roman" w:cs="Times New Roman"/>
                <w:color w:val="000000"/>
                <w:sz w:val="24"/>
                <w:szCs w:val="24"/>
                <w:lang w:val="uk-UA" w:eastAsia="ru-RU"/>
              </w:rPr>
            </w:pPr>
            <w:r>
              <w:rPr>
                <w:rFonts w:ascii="Times New Roman" w:hAnsi="Times New Roman" w:cs="Times New Roman"/>
                <w:sz w:val="24"/>
                <w:szCs w:val="24"/>
                <w:lang w:eastAsia="ru-RU"/>
              </w:rPr>
              <w:t xml:space="preserve">за позовом </w:t>
            </w:r>
            <w:r>
              <w:rPr>
                <w:rFonts w:ascii="Times New Roman" w:hAnsi="Times New Roman" w:cs="Times New Roman"/>
                <w:color w:val="000000"/>
                <w:sz w:val="24"/>
                <w:szCs w:val="24"/>
                <w:lang w:eastAsia="ru-RU"/>
              </w:rPr>
              <w:t>Ольшанської Тетяни Михайлівни до Какошина Сергія Андрійовича про розірвання шлюбу</w:t>
            </w:r>
          </w:p>
          <w:p w:rsidR="00E276DE" w:rsidRPr="009E202A" w:rsidRDefault="00E276DE" w:rsidP="001A2028">
            <w:pPr>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eastAsia="ru-RU"/>
              </w:rPr>
              <w:t>Какошина Сергія Андрійовича</w:t>
            </w:r>
            <w:r>
              <w:rPr>
                <w:rFonts w:ascii="Times New Roman" w:hAnsi="Times New Roman" w:cs="Times New Roman"/>
                <w:color w:val="000000"/>
                <w:sz w:val="24"/>
                <w:szCs w:val="24"/>
                <w:lang w:val="uk-UA" w:eastAsia="ru-RU"/>
              </w:rPr>
              <w:t xml:space="preserve"> викликається до суду в якості відповідача по справі.</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D202A7">
            <w:pPr>
              <w:pStyle w:val="a5"/>
              <w:rPr>
                <w:rFonts w:ascii="Times New Roman" w:hAnsi="Times New Roman" w:cs="Times New Roman"/>
                <w:lang w:val="uk-UA"/>
              </w:rPr>
            </w:pPr>
            <w:r w:rsidRPr="001A2028">
              <w:rPr>
                <w:rFonts w:ascii="Times New Roman" w:hAnsi="Times New Roman" w:cs="Times New Roman"/>
                <w:lang w:val="uk-UA"/>
              </w:rPr>
              <w:t>судове  засіданн</w:t>
            </w:r>
            <w:r>
              <w:rPr>
                <w:rFonts w:ascii="Times New Roman" w:hAnsi="Times New Roman" w:cs="Times New Roman"/>
                <w:lang w:val="uk-UA"/>
              </w:rPr>
              <w:t>я відкладено на 17.05.2018 року о 08:45</w:t>
            </w:r>
            <w:r w:rsidRPr="001A2028">
              <w:rPr>
                <w:rFonts w:ascii="Times New Roman" w:hAnsi="Times New Roman" w:cs="Times New Roman"/>
                <w:lang w:val="uk-UA"/>
              </w:rPr>
              <w:t xml:space="preserve">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2A0BAD">
            <w:pPr>
              <w:pStyle w:val="a3"/>
              <w:rPr>
                <w:color w:val="000000"/>
                <w:lang w:val="uk-UA"/>
              </w:rPr>
            </w:pPr>
            <w:r>
              <w:rPr>
                <w:color w:val="000000"/>
                <w:lang w:val="uk-UA"/>
              </w:rPr>
              <w:t>Суддя Величко О.В.</w:t>
            </w:r>
          </w:p>
          <w:p w:rsidR="00E276DE" w:rsidRDefault="00E276DE" w:rsidP="002A0BAD">
            <w:pPr>
              <w:pStyle w:val="a3"/>
              <w:rPr>
                <w:color w:val="000000"/>
                <w:lang w:val="uk-UA"/>
              </w:rPr>
            </w:pPr>
            <w:r>
              <w:rPr>
                <w:color w:val="000000"/>
                <w:lang w:val="uk-UA"/>
              </w:rPr>
              <w:t>03.04.2018</w:t>
            </w:r>
          </w:p>
        </w:tc>
      </w:tr>
      <w:tr w:rsidR="00E276DE" w:rsidRPr="00C700DD">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D202A7">
            <w:pPr>
              <w:pStyle w:val="a3"/>
              <w:jc w:val="center"/>
              <w:rPr>
                <w:lang w:val="uk-UA"/>
              </w:rPr>
            </w:pPr>
            <w:r>
              <w:rPr>
                <w:lang w:val="uk-UA"/>
              </w:rPr>
              <w:t>260</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D202A7">
            <w:pPr>
              <w:pStyle w:val="a3"/>
              <w:rPr>
                <w:lang w:val="uk-UA"/>
              </w:rPr>
            </w:pPr>
            <w:r>
              <w:rPr>
                <w:lang w:val="uk-UA"/>
              </w:rPr>
              <w:t>235/6478/17</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1A2028">
            <w:pPr>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eastAsia="ru-RU"/>
              </w:rPr>
              <w:t>за позовом Сіменко Світлани Олексіївни до Іванівської сільської ради Покровського району Донецької області про визнання недійсним державного акту на право власності на земельну ділянку</w:t>
            </w:r>
          </w:p>
          <w:p w:rsidR="00E276DE" w:rsidRPr="009E202A" w:rsidRDefault="00E276DE" w:rsidP="001A2028">
            <w:pPr>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Овсяник Михайло Михайлович викликається до суду в якості третьої особи</w:t>
            </w:r>
          </w:p>
          <w:p w:rsidR="00E276DE" w:rsidRPr="009E202A" w:rsidRDefault="00E276DE" w:rsidP="001A2028">
            <w:pPr>
              <w:jc w:val="both"/>
              <w:rPr>
                <w:rFonts w:ascii="Times New Roman" w:hAnsi="Times New Roman" w:cs="Times New Roman"/>
                <w:sz w:val="24"/>
                <w:szCs w:val="24"/>
                <w:lang w:val="uk-UA" w:eastAsia="ru-RU"/>
              </w:rPr>
            </w:pP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1A2028" w:rsidRDefault="00E276DE" w:rsidP="00D202A7">
            <w:pPr>
              <w:pStyle w:val="a5"/>
              <w:rPr>
                <w:rFonts w:ascii="Times New Roman" w:hAnsi="Times New Roman" w:cs="Times New Roman"/>
                <w:lang w:val="uk-UA"/>
              </w:rPr>
            </w:pPr>
            <w:r w:rsidRPr="001A2028">
              <w:rPr>
                <w:rFonts w:ascii="Times New Roman" w:hAnsi="Times New Roman" w:cs="Times New Roman"/>
                <w:lang w:val="uk-UA"/>
              </w:rPr>
              <w:t>судове  засіданн</w:t>
            </w:r>
            <w:r>
              <w:rPr>
                <w:rFonts w:ascii="Times New Roman" w:hAnsi="Times New Roman" w:cs="Times New Roman"/>
                <w:lang w:val="uk-UA"/>
              </w:rPr>
              <w:t>я відкладено на 11.05.2018 року о 15:00</w:t>
            </w:r>
            <w:r w:rsidRPr="001A2028">
              <w:rPr>
                <w:rFonts w:ascii="Times New Roman" w:hAnsi="Times New Roman" w:cs="Times New Roman"/>
                <w:lang w:val="uk-UA"/>
              </w:rPr>
              <w:t xml:space="preserve">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9E202A">
            <w:pPr>
              <w:pStyle w:val="a3"/>
              <w:rPr>
                <w:color w:val="000000"/>
                <w:lang w:val="uk-UA"/>
              </w:rPr>
            </w:pPr>
            <w:r>
              <w:rPr>
                <w:color w:val="000000"/>
                <w:lang w:val="uk-UA"/>
              </w:rPr>
              <w:t>Суддя Величко О.В.</w:t>
            </w:r>
          </w:p>
          <w:p w:rsidR="00E276DE" w:rsidRDefault="00E276DE" w:rsidP="009E202A">
            <w:pPr>
              <w:pStyle w:val="a3"/>
              <w:rPr>
                <w:color w:val="000000"/>
                <w:lang w:val="uk-UA"/>
              </w:rPr>
            </w:pPr>
            <w:r>
              <w:rPr>
                <w:color w:val="000000"/>
                <w:lang w:val="uk-UA"/>
              </w:rPr>
              <w:t>03.04.2018</w:t>
            </w:r>
          </w:p>
        </w:tc>
      </w:tr>
      <w:tr w:rsidR="00E276DE" w:rsidRPr="00200518">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D202A7">
            <w:pPr>
              <w:pStyle w:val="a3"/>
              <w:jc w:val="center"/>
              <w:rPr>
                <w:lang w:val="uk-UA"/>
              </w:rPr>
            </w:pPr>
            <w:r>
              <w:rPr>
                <w:lang w:val="uk-UA"/>
              </w:rPr>
              <w:t>261</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D202A7">
            <w:pPr>
              <w:pStyle w:val="a3"/>
              <w:rPr>
                <w:lang w:val="uk-UA"/>
              </w:rPr>
            </w:pPr>
            <w:r>
              <w:rPr>
                <w:lang w:val="uk-UA"/>
              </w:rPr>
              <w:t>235/1308/18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1A2028">
            <w:pPr>
              <w:jc w:val="both"/>
              <w:rPr>
                <w:rFonts w:ascii="Times New Roman" w:hAnsi="Times New Roman" w:cs="Times New Roman"/>
                <w:lang w:val="uk-UA" w:eastAsia="ru-RU"/>
              </w:rPr>
            </w:pPr>
            <w:r>
              <w:rPr>
                <w:rFonts w:ascii="Times New Roman" w:hAnsi="Times New Roman" w:cs="Times New Roman"/>
                <w:lang w:val="uk-UA" w:eastAsia="ru-RU"/>
              </w:rPr>
              <w:t xml:space="preserve">За </w:t>
            </w:r>
            <w:r w:rsidRPr="00200518">
              <w:rPr>
                <w:rFonts w:ascii="Times New Roman" w:hAnsi="Times New Roman" w:cs="Times New Roman"/>
                <w:lang w:val="uk-UA" w:eastAsia="ru-RU"/>
              </w:rPr>
              <w:t xml:space="preserve">заявою </w:t>
            </w:r>
            <w:r w:rsidRPr="00200518">
              <w:rPr>
                <w:rFonts w:ascii="Times New Roman" w:hAnsi="Times New Roman" w:cs="Times New Roman"/>
                <w:color w:val="000000"/>
                <w:sz w:val="24"/>
                <w:szCs w:val="24"/>
                <w:lang w:val="uk-UA" w:eastAsia="ru-RU"/>
              </w:rPr>
              <w:t>про видачу дубліката виконавчого листа</w:t>
            </w:r>
            <w:r w:rsidRPr="00200518">
              <w:rPr>
                <w:rFonts w:ascii="Times New Roman" w:hAnsi="Times New Roman" w:cs="Times New Roman"/>
                <w:lang w:val="uk-UA" w:eastAsia="ru-RU"/>
              </w:rPr>
              <w:t xml:space="preserve">  по цивільній справі  за рішенням Красноармійського міськрайонного суду Донецької області від 14.03.2003 року про стягнення з Славатинського Віктора Степановича</w:t>
            </w:r>
            <w:r w:rsidRPr="00200518">
              <w:rPr>
                <w:rFonts w:ascii="Times New Roman" w:hAnsi="Times New Roman" w:cs="Times New Roman"/>
                <w:color w:val="000000"/>
                <w:sz w:val="24"/>
                <w:szCs w:val="24"/>
                <w:lang w:val="uk-UA" w:eastAsia="ru-RU"/>
              </w:rPr>
              <w:t xml:space="preserve"> на користь </w:t>
            </w:r>
            <w:r w:rsidRPr="00200518">
              <w:rPr>
                <w:rFonts w:ascii="Times New Roman" w:hAnsi="Times New Roman" w:cs="Times New Roman"/>
                <w:lang w:val="uk-UA" w:eastAsia="ru-RU"/>
              </w:rPr>
              <w:t>Славатинської Катерини Юріївни аліментів на утримання дитини.</w:t>
            </w:r>
          </w:p>
          <w:p w:rsidR="00E276DE" w:rsidRPr="00200518" w:rsidRDefault="00E276DE" w:rsidP="001A2028">
            <w:pPr>
              <w:jc w:val="both"/>
              <w:rPr>
                <w:rFonts w:ascii="Times New Roman" w:hAnsi="Times New Roman" w:cs="Times New Roman"/>
                <w:color w:val="000000"/>
                <w:sz w:val="24"/>
                <w:szCs w:val="24"/>
                <w:lang w:val="uk-UA" w:eastAsia="ru-RU"/>
              </w:rPr>
            </w:pPr>
            <w:r w:rsidRPr="00200518">
              <w:rPr>
                <w:rFonts w:ascii="Times New Roman" w:hAnsi="Times New Roman" w:cs="Times New Roman"/>
                <w:lang w:val="uk-UA" w:eastAsia="ru-RU"/>
              </w:rPr>
              <w:t>Славатинськ</w:t>
            </w:r>
            <w:r>
              <w:rPr>
                <w:rFonts w:ascii="Times New Roman" w:hAnsi="Times New Roman" w:cs="Times New Roman"/>
                <w:lang w:val="uk-UA" w:eastAsia="ru-RU"/>
              </w:rPr>
              <w:t>ий</w:t>
            </w:r>
            <w:r w:rsidRPr="00200518">
              <w:rPr>
                <w:rFonts w:ascii="Times New Roman" w:hAnsi="Times New Roman" w:cs="Times New Roman"/>
                <w:lang w:val="uk-UA" w:eastAsia="ru-RU"/>
              </w:rPr>
              <w:t xml:space="preserve"> Віктор Степанович</w:t>
            </w:r>
            <w:r>
              <w:rPr>
                <w:rFonts w:ascii="Times New Roman" w:hAnsi="Times New Roman" w:cs="Times New Roman"/>
                <w:color w:val="000000"/>
                <w:sz w:val="24"/>
                <w:szCs w:val="24"/>
                <w:lang w:val="uk-UA" w:eastAsia="ru-RU"/>
              </w:rPr>
              <w:t xml:space="preserve">викликається до </w:t>
            </w:r>
            <w:r>
              <w:rPr>
                <w:rFonts w:ascii="Times New Roman" w:hAnsi="Times New Roman" w:cs="Times New Roman"/>
                <w:color w:val="000000"/>
                <w:sz w:val="24"/>
                <w:szCs w:val="24"/>
                <w:lang w:val="uk-UA" w:eastAsia="ru-RU"/>
              </w:rPr>
              <w:lastRenderedPageBreak/>
              <w:t>суду в якості боржника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1A2028" w:rsidRDefault="00E276DE" w:rsidP="00D202A7">
            <w:pPr>
              <w:pStyle w:val="a5"/>
              <w:rPr>
                <w:rFonts w:ascii="Times New Roman" w:hAnsi="Times New Roman" w:cs="Times New Roman"/>
                <w:lang w:val="uk-UA"/>
              </w:rPr>
            </w:pPr>
            <w:r w:rsidRPr="001A2028">
              <w:rPr>
                <w:rFonts w:ascii="Times New Roman" w:hAnsi="Times New Roman" w:cs="Times New Roman"/>
                <w:lang w:val="uk-UA"/>
              </w:rPr>
              <w:lastRenderedPageBreak/>
              <w:t>судове  засіданн</w:t>
            </w:r>
            <w:r>
              <w:rPr>
                <w:rFonts w:ascii="Times New Roman" w:hAnsi="Times New Roman" w:cs="Times New Roman"/>
                <w:lang w:val="uk-UA"/>
              </w:rPr>
              <w:t>я відкладено на 17.04.2018 року о 08:00</w:t>
            </w:r>
            <w:r w:rsidRPr="001A2028">
              <w:rPr>
                <w:rFonts w:ascii="Times New Roman" w:hAnsi="Times New Roman" w:cs="Times New Roman"/>
                <w:lang w:val="uk-UA"/>
              </w:rPr>
              <w:t xml:space="preserve">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200518">
            <w:pPr>
              <w:pStyle w:val="a3"/>
              <w:rPr>
                <w:color w:val="000000"/>
                <w:lang w:val="uk-UA"/>
              </w:rPr>
            </w:pPr>
            <w:r>
              <w:rPr>
                <w:color w:val="000000"/>
                <w:lang w:val="uk-UA"/>
              </w:rPr>
              <w:t>Суддя Величко О.В.</w:t>
            </w:r>
          </w:p>
          <w:p w:rsidR="00E276DE" w:rsidRDefault="00E276DE" w:rsidP="00200518">
            <w:pPr>
              <w:pStyle w:val="a3"/>
              <w:rPr>
                <w:color w:val="000000"/>
                <w:lang w:val="uk-UA"/>
              </w:rPr>
            </w:pPr>
            <w:r>
              <w:rPr>
                <w:color w:val="000000"/>
                <w:lang w:val="uk-UA"/>
              </w:rPr>
              <w:t>03.04.2018</w:t>
            </w:r>
          </w:p>
        </w:tc>
      </w:tr>
      <w:tr w:rsidR="00E276DE" w:rsidRPr="00C700DD">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Pr="002061D7" w:rsidRDefault="00E276DE" w:rsidP="007F0EE0">
            <w:pPr>
              <w:pStyle w:val="a3"/>
              <w:jc w:val="center"/>
              <w:rPr>
                <w:lang w:val="uk-UA"/>
              </w:rPr>
            </w:pPr>
            <w:r>
              <w:rPr>
                <w:lang w:val="uk-UA"/>
              </w:rPr>
              <w:lastRenderedPageBreak/>
              <w:t>262</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Pr="006E223B" w:rsidRDefault="00E276DE" w:rsidP="007F0EE0">
            <w:pPr>
              <w:pStyle w:val="a3"/>
              <w:rPr>
                <w:lang w:val="uk-UA"/>
              </w:rPr>
            </w:pPr>
          </w:p>
          <w:p w:rsidR="00E276DE" w:rsidRPr="001A2028" w:rsidRDefault="00E276DE" w:rsidP="007F0EE0">
            <w:pPr>
              <w:pStyle w:val="a3"/>
              <w:rPr>
                <w:lang w:val="uk-UA"/>
              </w:rPr>
            </w:pPr>
            <w:r>
              <w:rPr>
                <w:lang w:val="uk-UA"/>
              </w:rPr>
              <w:t>2</w:t>
            </w:r>
            <w:r w:rsidRPr="001A2028">
              <w:rPr>
                <w:lang w:val="uk-UA"/>
              </w:rPr>
              <w:t>/235/</w:t>
            </w:r>
            <w:r>
              <w:rPr>
                <w:lang w:val="uk-UA"/>
              </w:rPr>
              <w:t>981</w:t>
            </w:r>
            <w:r w:rsidRPr="001A2028">
              <w:rPr>
                <w:lang w:val="uk-UA"/>
              </w:rPr>
              <w:t>/18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1A2028" w:rsidRDefault="00E276DE" w:rsidP="007F0EE0">
            <w:pPr>
              <w:jc w:val="both"/>
              <w:rPr>
                <w:rFonts w:ascii="Times New Roman" w:hAnsi="Times New Roman" w:cs="Times New Roman"/>
                <w:lang w:val="uk-UA" w:eastAsia="ru-RU"/>
              </w:rPr>
            </w:pPr>
            <w:r>
              <w:rPr>
                <w:rFonts w:ascii="Times New Roman" w:hAnsi="Times New Roman" w:cs="Times New Roman"/>
                <w:lang w:val="uk-UA" w:eastAsia="ru-RU"/>
              </w:rPr>
              <w:t>Позовна заява Моторної Тетяни Михайлівни до Моторного Сергія Анатолійовича про розірвання шлюбу</w:t>
            </w:r>
          </w:p>
          <w:p w:rsidR="00E276DE" w:rsidRPr="001A2028" w:rsidRDefault="00E276DE" w:rsidP="007F0EE0">
            <w:pPr>
              <w:jc w:val="both"/>
              <w:rPr>
                <w:rFonts w:ascii="Times New Roman" w:hAnsi="Times New Roman" w:cs="Times New Roman"/>
                <w:lang w:val="uk-UA" w:eastAsia="ru-RU"/>
              </w:rPr>
            </w:pPr>
            <w:r>
              <w:rPr>
                <w:rFonts w:ascii="Times New Roman" w:hAnsi="Times New Roman" w:cs="Times New Roman"/>
                <w:lang w:val="uk-UA" w:eastAsia="ru-RU"/>
              </w:rPr>
              <w:t>Моторний Сергій Анатолійович</w:t>
            </w:r>
            <w:r w:rsidRPr="001A2028">
              <w:rPr>
                <w:rFonts w:ascii="Times New Roman" w:hAnsi="Times New Roman" w:cs="Times New Roman"/>
                <w:lang w:val="uk-UA" w:eastAsia="ru-RU"/>
              </w:rPr>
              <w:t xml:space="preserve"> викликається до суду в якості </w:t>
            </w:r>
            <w:r>
              <w:rPr>
                <w:rFonts w:ascii="Times New Roman" w:hAnsi="Times New Roman" w:cs="Times New Roman"/>
                <w:lang w:val="uk-UA" w:eastAsia="ru-RU"/>
              </w:rPr>
              <w:t>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1A2028" w:rsidRDefault="00E276DE" w:rsidP="007F0EE0">
            <w:pPr>
              <w:pStyle w:val="a5"/>
              <w:rPr>
                <w:rFonts w:ascii="Times New Roman" w:hAnsi="Times New Roman" w:cs="Times New Roman"/>
                <w:lang w:val="uk-UA"/>
              </w:rPr>
            </w:pPr>
            <w:r w:rsidRPr="001A2028">
              <w:rPr>
                <w:rFonts w:ascii="Times New Roman" w:hAnsi="Times New Roman" w:cs="Times New Roman"/>
                <w:lang w:val="uk-UA"/>
              </w:rPr>
              <w:t>судове  засіданн</w:t>
            </w:r>
            <w:r>
              <w:rPr>
                <w:rFonts w:ascii="Times New Roman" w:hAnsi="Times New Roman" w:cs="Times New Roman"/>
                <w:lang w:val="uk-UA"/>
              </w:rPr>
              <w:t>я призначено 27.04.2018 року об 11</w:t>
            </w:r>
            <w:r w:rsidRPr="001A2028">
              <w:rPr>
                <w:rFonts w:ascii="Times New Roman" w:hAnsi="Times New Roman" w:cs="Times New Roman"/>
                <w:lang w:val="uk-UA"/>
              </w:rPr>
              <w:t>:30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83242E" w:rsidRDefault="00E276DE" w:rsidP="007F0EE0">
            <w:pPr>
              <w:pStyle w:val="a3"/>
              <w:rPr>
                <w:color w:val="000000"/>
                <w:lang w:val="uk-UA"/>
              </w:rPr>
            </w:pPr>
            <w:r w:rsidRPr="0083242E">
              <w:rPr>
                <w:color w:val="000000"/>
                <w:lang w:val="uk-UA"/>
              </w:rPr>
              <w:t>Суддя Філь О.Є.</w:t>
            </w:r>
          </w:p>
          <w:p w:rsidR="00E276DE" w:rsidRPr="0083242E" w:rsidRDefault="00E276DE" w:rsidP="007F0EE0">
            <w:pPr>
              <w:pStyle w:val="a3"/>
              <w:rPr>
                <w:color w:val="000000"/>
                <w:lang w:val="uk-UA"/>
              </w:rPr>
            </w:pPr>
            <w:r>
              <w:rPr>
                <w:color w:val="000000"/>
                <w:lang w:val="uk-UA"/>
              </w:rPr>
              <w:t>04.04</w:t>
            </w:r>
            <w:r w:rsidRPr="0083242E">
              <w:rPr>
                <w:color w:val="000000"/>
                <w:lang w:val="uk-UA"/>
              </w:rPr>
              <w:t xml:space="preserve">.2018 </w:t>
            </w:r>
          </w:p>
          <w:p w:rsidR="00E276DE" w:rsidRPr="0083242E" w:rsidRDefault="00E276DE" w:rsidP="007F0EE0">
            <w:pPr>
              <w:pStyle w:val="a3"/>
              <w:rPr>
                <w:color w:val="000000"/>
                <w:lang w:val="uk-UA"/>
              </w:rPr>
            </w:pPr>
          </w:p>
        </w:tc>
      </w:tr>
      <w:tr w:rsidR="00E276DE" w:rsidRPr="00C700DD">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7F0EE0">
            <w:pPr>
              <w:pStyle w:val="a3"/>
              <w:jc w:val="center"/>
              <w:rPr>
                <w:lang w:val="uk-UA"/>
              </w:rPr>
            </w:pPr>
            <w:r>
              <w:rPr>
                <w:lang w:val="uk-UA"/>
              </w:rPr>
              <w:t>263</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Pr="006E223B" w:rsidRDefault="00E276DE" w:rsidP="007F0EE0">
            <w:pPr>
              <w:pStyle w:val="a3"/>
              <w:rPr>
                <w:lang w:val="uk-UA"/>
              </w:rPr>
            </w:pPr>
            <w:r>
              <w:rPr>
                <w:lang w:val="uk-UA"/>
              </w:rPr>
              <w:t>235/1513/18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7F0EE0">
            <w:pPr>
              <w:jc w:val="both"/>
              <w:rPr>
                <w:rFonts w:ascii="Times New Roman" w:hAnsi="Times New Roman" w:cs="Times New Roman"/>
                <w:color w:val="000000"/>
                <w:lang w:val="uk-UA" w:eastAsia="ru-RU"/>
              </w:rPr>
            </w:pPr>
            <w:r>
              <w:rPr>
                <w:rFonts w:ascii="Times New Roman" w:hAnsi="Times New Roman" w:cs="Times New Roman"/>
                <w:lang w:val="uk-UA" w:eastAsia="ru-RU"/>
              </w:rPr>
              <w:t xml:space="preserve">За позовом </w:t>
            </w:r>
            <w:r>
              <w:rPr>
                <w:rFonts w:ascii="Times New Roman" w:hAnsi="Times New Roman" w:cs="Times New Roman"/>
                <w:lang w:eastAsia="ru-RU"/>
              </w:rPr>
              <w:t>Альошиної Світлани В"ячеславівни до Мінченко Івана Олексійовича про розірвання шлюбу</w:t>
            </w:r>
          </w:p>
          <w:p w:rsidR="00E276DE" w:rsidRPr="005253BF" w:rsidRDefault="00E276DE" w:rsidP="007F0EE0">
            <w:pPr>
              <w:jc w:val="both"/>
              <w:rPr>
                <w:rFonts w:ascii="Times New Roman" w:hAnsi="Times New Roman" w:cs="Times New Roman"/>
                <w:lang w:val="uk-UA" w:eastAsia="ru-RU"/>
              </w:rPr>
            </w:pPr>
            <w:r>
              <w:rPr>
                <w:rFonts w:ascii="Times New Roman" w:hAnsi="Times New Roman" w:cs="Times New Roman"/>
                <w:lang w:eastAsia="ru-RU"/>
              </w:rPr>
              <w:t>Мінченко Іван Олексійович</w:t>
            </w:r>
            <w:r w:rsidRPr="001A2028">
              <w:rPr>
                <w:rFonts w:ascii="Times New Roman" w:hAnsi="Times New Roman" w:cs="Times New Roman"/>
                <w:lang w:val="uk-UA" w:eastAsia="ru-RU"/>
              </w:rPr>
              <w:t xml:space="preserve"> викликається до суду в якості </w:t>
            </w:r>
            <w:r>
              <w:rPr>
                <w:rFonts w:ascii="Times New Roman" w:hAnsi="Times New Roman" w:cs="Times New Roman"/>
                <w:lang w:val="uk-UA" w:eastAsia="ru-RU"/>
              </w:rPr>
              <w:t>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1A2028" w:rsidRDefault="00E276DE" w:rsidP="007F0EE0">
            <w:pPr>
              <w:pStyle w:val="a5"/>
              <w:rPr>
                <w:rFonts w:ascii="Times New Roman" w:hAnsi="Times New Roman" w:cs="Times New Roman"/>
                <w:lang w:val="uk-UA"/>
              </w:rPr>
            </w:pPr>
            <w:r>
              <w:rPr>
                <w:rFonts w:ascii="Times New Roman" w:hAnsi="Times New Roman" w:cs="Times New Roman"/>
                <w:lang w:val="uk-UA"/>
              </w:rPr>
              <w:t xml:space="preserve">Підготовче </w:t>
            </w:r>
            <w:r w:rsidRPr="001A2028">
              <w:rPr>
                <w:rFonts w:ascii="Times New Roman" w:hAnsi="Times New Roman" w:cs="Times New Roman"/>
                <w:lang w:val="uk-UA"/>
              </w:rPr>
              <w:t>судове  засіданн</w:t>
            </w:r>
            <w:r>
              <w:rPr>
                <w:rFonts w:ascii="Times New Roman" w:hAnsi="Times New Roman" w:cs="Times New Roman"/>
                <w:lang w:val="uk-UA"/>
              </w:rPr>
              <w:t>я призначено 19.04.2018 року о 10</w:t>
            </w:r>
            <w:r w:rsidRPr="001A2028">
              <w:rPr>
                <w:rFonts w:ascii="Times New Roman" w:hAnsi="Times New Roman" w:cs="Times New Roman"/>
                <w:lang w:val="uk-UA"/>
              </w:rPr>
              <w:t>:</w:t>
            </w:r>
            <w:r>
              <w:rPr>
                <w:rFonts w:ascii="Times New Roman" w:hAnsi="Times New Roman" w:cs="Times New Roman"/>
                <w:lang w:val="uk-UA"/>
              </w:rPr>
              <w:t>5</w:t>
            </w:r>
            <w:r w:rsidRPr="001A2028">
              <w:rPr>
                <w:rFonts w:ascii="Times New Roman" w:hAnsi="Times New Roman" w:cs="Times New Roman"/>
                <w:lang w:val="uk-UA"/>
              </w:rPr>
              <w:t>0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5253BF">
            <w:pPr>
              <w:pStyle w:val="a3"/>
              <w:rPr>
                <w:color w:val="000000"/>
                <w:lang w:val="uk-UA"/>
              </w:rPr>
            </w:pPr>
            <w:r>
              <w:rPr>
                <w:color w:val="000000"/>
                <w:lang w:val="uk-UA"/>
              </w:rPr>
              <w:t>Суддя Величко О.В.</w:t>
            </w:r>
          </w:p>
          <w:p w:rsidR="00E276DE" w:rsidRPr="0083242E" w:rsidRDefault="00E276DE" w:rsidP="005253BF">
            <w:pPr>
              <w:pStyle w:val="a3"/>
              <w:rPr>
                <w:color w:val="000000"/>
                <w:lang w:val="uk-UA"/>
              </w:rPr>
            </w:pPr>
            <w:r>
              <w:rPr>
                <w:color w:val="000000"/>
                <w:lang w:val="uk-UA"/>
              </w:rPr>
              <w:t>04.04.2018</w:t>
            </w:r>
          </w:p>
        </w:tc>
      </w:tr>
      <w:tr w:rsidR="00E276DE" w:rsidRPr="00C700DD">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7F0EE0">
            <w:pPr>
              <w:pStyle w:val="a3"/>
              <w:jc w:val="center"/>
              <w:rPr>
                <w:lang w:val="uk-UA"/>
              </w:rPr>
            </w:pPr>
            <w:r>
              <w:rPr>
                <w:lang w:val="uk-UA"/>
              </w:rPr>
              <w:t>264</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7F0EE0">
            <w:pPr>
              <w:pStyle w:val="a3"/>
              <w:rPr>
                <w:lang w:val="uk-UA"/>
              </w:rPr>
            </w:pPr>
            <w:r>
              <w:rPr>
                <w:lang w:val="uk-UA"/>
              </w:rPr>
              <w:t>235/6760/17</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F165BD">
            <w:pPr>
              <w:rPr>
                <w:rFonts w:ascii="Times New Roman" w:hAnsi="Times New Roman" w:cs="Times New Roman"/>
                <w:sz w:val="24"/>
                <w:szCs w:val="24"/>
                <w:lang w:val="uk-UA" w:eastAsia="ru-RU"/>
              </w:rPr>
            </w:pPr>
            <w:r>
              <w:rPr>
                <w:rFonts w:ascii="Times New Roman" w:hAnsi="Times New Roman" w:cs="Times New Roman"/>
                <w:sz w:val="24"/>
                <w:szCs w:val="24"/>
                <w:lang w:eastAsia="ru-RU"/>
              </w:rPr>
              <w:t>за позовом Ігнатової Ольги Миколаївни до Публічного Акціонерного Товариства «Перший Український міжнародний банк», треті особи Ігнатов Артем Юрійович, Ігнатов Євген Юрійович про визнання права власності на спадкове майно</w:t>
            </w:r>
          </w:p>
          <w:p w:rsidR="00E276DE" w:rsidRDefault="00E276DE" w:rsidP="00F165BD">
            <w:pPr>
              <w:rPr>
                <w:rFonts w:ascii="Times New Roman" w:hAnsi="Times New Roman" w:cs="Times New Roman"/>
                <w:sz w:val="24"/>
                <w:szCs w:val="24"/>
                <w:lang w:val="uk-UA" w:eastAsia="ru-RU"/>
              </w:rPr>
            </w:pPr>
            <w:r>
              <w:rPr>
                <w:rFonts w:ascii="Times New Roman" w:hAnsi="Times New Roman" w:cs="Times New Roman"/>
                <w:sz w:val="24"/>
                <w:szCs w:val="24"/>
                <w:lang w:eastAsia="ru-RU"/>
              </w:rPr>
              <w:t>Ігнатов Артем Юрійович, Ігнатов Євген Юрійович</w:t>
            </w:r>
          </w:p>
          <w:p w:rsidR="00E276DE" w:rsidRDefault="00E276DE" w:rsidP="00F165BD">
            <w:pPr>
              <w:jc w:val="both"/>
              <w:rPr>
                <w:rFonts w:ascii="Times New Roman" w:hAnsi="Times New Roman" w:cs="Times New Roman"/>
                <w:color w:val="000000"/>
                <w:lang w:val="uk-UA"/>
              </w:rPr>
            </w:pPr>
            <w:r w:rsidRPr="00C504C2">
              <w:rPr>
                <w:rFonts w:ascii="Times New Roman" w:hAnsi="Times New Roman" w:cs="Times New Roman"/>
                <w:color w:val="000000"/>
                <w:lang w:val="uk-UA"/>
              </w:rPr>
              <w:t>виклика</w:t>
            </w:r>
            <w:r>
              <w:rPr>
                <w:rFonts w:ascii="Times New Roman" w:hAnsi="Times New Roman" w:cs="Times New Roman"/>
                <w:color w:val="000000"/>
                <w:lang w:val="uk-UA"/>
              </w:rPr>
              <w:t>ю</w:t>
            </w:r>
            <w:r w:rsidRPr="00C504C2">
              <w:rPr>
                <w:rFonts w:ascii="Times New Roman" w:hAnsi="Times New Roman" w:cs="Times New Roman"/>
                <w:color w:val="000000"/>
                <w:lang w:val="uk-UA"/>
              </w:rPr>
              <w:t xml:space="preserve">ться до суду в якості </w:t>
            </w:r>
            <w:r>
              <w:rPr>
                <w:rFonts w:ascii="Times New Roman" w:hAnsi="Times New Roman" w:cs="Times New Roman"/>
                <w:color w:val="000000"/>
                <w:lang w:val="uk-UA"/>
              </w:rPr>
              <w:t>третіх осіб</w:t>
            </w:r>
          </w:p>
          <w:p w:rsidR="00E276DE" w:rsidRPr="00642739" w:rsidRDefault="00E276DE" w:rsidP="00F165BD">
            <w:pPr>
              <w:jc w:val="both"/>
              <w:rPr>
                <w:rFonts w:ascii="Times New Roman" w:hAnsi="Times New Roman" w:cs="Times New Roman"/>
                <w:lang w:val="uk-UA" w:eastAsia="ru-RU"/>
              </w:rPr>
            </w:pPr>
            <w:r>
              <w:rPr>
                <w:rFonts w:ascii="Times New Roman" w:hAnsi="Times New Roman" w:cs="Times New Roman"/>
                <w:sz w:val="24"/>
                <w:szCs w:val="24"/>
                <w:lang w:eastAsia="ru-RU"/>
              </w:rPr>
              <w:t>Ігнатов</w:t>
            </w:r>
            <w:r>
              <w:rPr>
                <w:rFonts w:ascii="Times New Roman" w:hAnsi="Times New Roman" w:cs="Times New Roman"/>
                <w:sz w:val="24"/>
                <w:szCs w:val="24"/>
                <w:lang w:val="uk-UA" w:eastAsia="ru-RU"/>
              </w:rPr>
              <w:t>а</w:t>
            </w:r>
            <w:r>
              <w:rPr>
                <w:rFonts w:ascii="Times New Roman" w:hAnsi="Times New Roman" w:cs="Times New Roman"/>
                <w:sz w:val="24"/>
                <w:szCs w:val="24"/>
                <w:lang w:eastAsia="ru-RU"/>
              </w:rPr>
              <w:t xml:space="preserve"> Ольг</w:t>
            </w:r>
            <w:r>
              <w:rPr>
                <w:rFonts w:ascii="Times New Roman" w:hAnsi="Times New Roman" w:cs="Times New Roman"/>
                <w:sz w:val="24"/>
                <w:szCs w:val="24"/>
                <w:lang w:val="uk-UA" w:eastAsia="ru-RU"/>
              </w:rPr>
              <w:t>а</w:t>
            </w:r>
            <w:r>
              <w:rPr>
                <w:rFonts w:ascii="Times New Roman" w:hAnsi="Times New Roman" w:cs="Times New Roman"/>
                <w:sz w:val="24"/>
                <w:szCs w:val="24"/>
                <w:lang w:eastAsia="ru-RU"/>
              </w:rPr>
              <w:t xml:space="preserve"> Миколаївн</w:t>
            </w:r>
            <w:r>
              <w:rPr>
                <w:rFonts w:ascii="Times New Roman" w:hAnsi="Times New Roman" w:cs="Times New Roman"/>
                <w:sz w:val="24"/>
                <w:szCs w:val="24"/>
                <w:lang w:val="uk-UA" w:eastAsia="ru-RU"/>
              </w:rPr>
              <w:t xml:space="preserve">а </w:t>
            </w:r>
            <w:r w:rsidRPr="001A2028">
              <w:rPr>
                <w:rFonts w:ascii="Times New Roman" w:hAnsi="Times New Roman" w:cs="Times New Roman"/>
                <w:lang w:val="uk-UA" w:eastAsia="ru-RU"/>
              </w:rPr>
              <w:t xml:space="preserve">викликається до суду в якості </w:t>
            </w:r>
            <w:r>
              <w:rPr>
                <w:rFonts w:ascii="Times New Roman" w:hAnsi="Times New Roman" w:cs="Times New Roman"/>
                <w:lang w:val="uk-UA" w:eastAsia="ru-RU"/>
              </w:rPr>
              <w:t>позивача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7F0EE0">
            <w:pPr>
              <w:pStyle w:val="a5"/>
              <w:rPr>
                <w:rFonts w:ascii="Times New Roman" w:hAnsi="Times New Roman" w:cs="Times New Roman"/>
                <w:lang w:val="uk-UA"/>
              </w:rPr>
            </w:pPr>
            <w:r>
              <w:rPr>
                <w:rFonts w:ascii="Times New Roman" w:hAnsi="Times New Roman" w:cs="Times New Roman"/>
                <w:sz w:val="24"/>
                <w:szCs w:val="24"/>
                <w:lang w:val="uk-UA"/>
              </w:rPr>
              <w:t>Судове засідання відкладено  на 30.05.2018 року о 14:00 год.</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F165BD">
            <w:pPr>
              <w:pStyle w:val="a3"/>
              <w:rPr>
                <w:color w:val="000000"/>
                <w:lang w:val="uk-UA"/>
              </w:rPr>
            </w:pPr>
            <w:r>
              <w:rPr>
                <w:color w:val="000000"/>
                <w:lang w:val="uk-UA"/>
              </w:rPr>
              <w:t>Суддя Величко О.В.</w:t>
            </w:r>
          </w:p>
          <w:p w:rsidR="00E276DE" w:rsidRDefault="00E276DE" w:rsidP="00F165BD">
            <w:pPr>
              <w:pStyle w:val="a3"/>
              <w:rPr>
                <w:color w:val="000000"/>
                <w:lang w:val="uk-UA"/>
              </w:rPr>
            </w:pPr>
            <w:r>
              <w:rPr>
                <w:color w:val="000000"/>
                <w:lang w:val="uk-UA"/>
              </w:rPr>
              <w:t>04.04.2018</w:t>
            </w:r>
          </w:p>
        </w:tc>
      </w:tr>
      <w:tr w:rsidR="00E276DE" w:rsidRPr="00C700DD">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7F0EE0">
            <w:pPr>
              <w:pStyle w:val="a3"/>
              <w:jc w:val="center"/>
              <w:rPr>
                <w:lang w:val="uk-UA"/>
              </w:rPr>
            </w:pPr>
            <w:r>
              <w:rPr>
                <w:lang w:val="uk-UA"/>
              </w:rPr>
              <w:t>265</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7F0EE0">
            <w:pPr>
              <w:pStyle w:val="a3"/>
              <w:rPr>
                <w:lang w:val="uk-UA"/>
              </w:rPr>
            </w:pPr>
            <w:r>
              <w:rPr>
                <w:lang w:val="uk-UA"/>
              </w:rPr>
              <w:t>235/5322/17</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E43DE7" w:rsidRDefault="00E276DE" w:rsidP="00F165BD">
            <w:pPr>
              <w:rPr>
                <w:rFonts w:ascii="Times New Roman" w:hAnsi="Times New Roman" w:cs="Times New Roman"/>
                <w:sz w:val="24"/>
                <w:szCs w:val="24"/>
                <w:lang w:val="uk-UA" w:eastAsia="ru-RU"/>
              </w:rPr>
            </w:pPr>
            <w:r>
              <w:rPr>
                <w:rFonts w:ascii="Times New Roman" w:hAnsi="Times New Roman" w:cs="Times New Roman"/>
                <w:sz w:val="24"/>
                <w:szCs w:val="24"/>
                <w:lang w:eastAsia="ru-RU"/>
              </w:rPr>
              <w:t xml:space="preserve">за позовом Тулінкова Яківа Миколайовича до Товариства з обмеженою відповідальністю «АЛЛО»  про зміну умов договору, визнання недійсними умов договору, підтвердження нікчемності умов договору та застосування </w:t>
            </w:r>
            <w:r>
              <w:rPr>
                <w:rFonts w:ascii="Times New Roman" w:hAnsi="Times New Roman" w:cs="Times New Roman"/>
                <w:sz w:val="24"/>
                <w:szCs w:val="24"/>
                <w:lang w:eastAsia="ru-RU"/>
              </w:rPr>
              <w:lastRenderedPageBreak/>
              <w:t>наслідків їх недійсності</w:t>
            </w:r>
          </w:p>
          <w:p w:rsidR="00E276DE" w:rsidRPr="00E43DE7" w:rsidRDefault="00E276DE" w:rsidP="00F165BD">
            <w:pPr>
              <w:rPr>
                <w:rFonts w:ascii="Times New Roman" w:hAnsi="Times New Roman" w:cs="Times New Roman"/>
                <w:sz w:val="24"/>
                <w:szCs w:val="24"/>
                <w:lang w:val="uk-UA" w:eastAsia="ru-RU"/>
              </w:rPr>
            </w:pPr>
            <w:r>
              <w:rPr>
                <w:rFonts w:ascii="Times New Roman" w:hAnsi="Times New Roman" w:cs="Times New Roman"/>
                <w:sz w:val="24"/>
                <w:szCs w:val="24"/>
                <w:lang w:eastAsia="ru-RU"/>
              </w:rPr>
              <w:t xml:space="preserve">   Тулінков Яків Миколайович</w:t>
            </w:r>
            <w:r w:rsidRPr="001A2028">
              <w:rPr>
                <w:rFonts w:ascii="Times New Roman" w:hAnsi="Times New Roman" w:cs="Times New Roman"/>
                <w:lang w:val="uk-UA" w:eastAsia="ru-RU"/>
              </w:rPr>
              <w:t xml:space="preserve">викликається до суду в якості </w:t>
            </w:r>
            <w:r>
              <w:rPr>
                <w:rFonts w:ascii="Times New Roman" w:hAnsi="Times New Roman" w:cs="Times New Roman"/>
                <w:lang w:val="uk-UA" w:eastAsia="ru-RU"/>
              </w:rPr>
              <w:t>позивача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7F0EE0">
            <w:pPr>
              <w:pStyle w:val="a5"/>
              <w:rPr>
                <w:rFonts w:ascii="Times New Roman" w:hAnsi="Times New Roman" w:cs="Times New Roman"/>
                <w:sz w:val="24"/>
                <w:szCs w:val="24"/>
                <w:lang w:val="uk-UA"/>
              </w:rPr>
            </w:pPr>
            <w:r>
              <w:rPr>
                <w:rFonts w:ascii="Times New Roman" w:hAnsi="Times New Roman" w:cs="Times New Roman"/>
                <w:sz w:val="24"/>
                <w:szCs w:val="24"/>
                <w:lang w:val="uk-UA"/>
              </w:rPr>
              <w:lastRenderedPageBreak/>
              <w:t>Судове засідання відкладено  на 17.04.2018 року о 15:00 год.</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E43DE7">
            <w:pPr>
              <w:pStyle w:val="a3"/>
              <w:rPr>
                <w:color w:val="000000"/>
                <w:lang w:val="uk-UA"/>
              </w:rPr>
            </w:pPr>
            <w:r>
              <w:rPr>
                <w:color w:val="000000"/>
                <w:lang w:val="uk-UA"/>
              </w:rPr>
              <w:t>Суддя Величко О.В.</w:t>
            </w:r>
          </w:p>
          <w:p w:rsidR="00E276DE" w:rsidRDefault="00E276DE" w:rsidP="00E43DE7">
            <w:pPr>
              <w:pStyle w:val="a3"/>
              <w:rPr>
                <w:color w:val="000000"/>
                <w:lang w:val="uk-UA"/>
              </w:rPr>
            </w:pPr>
            <w:r>
              <w:rPr>
                <w:color w:val="000000"/>
                <w:lang w:val="uk-UA"/>
              </w:rPr>
              <w:t>04.04.2018</w:t>
            </w:r>
          </w:p>
        </w:tc>
      </w:tr>
      <w:tr w:rsidR="00E276DE" w:rsidRPr="00C700DD">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7F0EE0">
            <w:pPr>
              <w:pStyle w:val="a3"/>
              <w:jc w:val="center"/>
              <w:rPr>
                <w:lang w:val="uk-UA"/>
              </w:rPr>
            </w:pPr>
            <w:r>
              <w:rPr>
                <w:lang w:val="uk-UA"/>
              </w:rPr>
              <w:lastRenderedPageBreak/>
              <w:t>266</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7F0EE0">
            <w:pPr>
              <w:pStyle w:val="a3"/>
              <w:rPr>
                <w:lang w:val="uk-UA"/>
              </w:rPr>
            </w:pPr>
            <w:r>
              <w:rPr>
                <w:lang w:val="uk-UA"/>
              </w:rPr>
              <w:t>235/1661/18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F165BD">
            <w:pPr>
              <w:rPr>
                <w:rFonts w:ascii="Times New Roman" w:hAnsi="Times New Roman" w:cs="Times New Roman"/>
                <w:color w:val="000000"/>
                <w:sz w:val="24"/>
                <w:szCs w:val="24"/>
                <w:lang w:val="uk-UA" w:eastAsia="ru-RU"/>
              </w:rPr>
            </w:pPr>
            <w:r>
              <w:rPr>
                <w:rFonts w:ascii="Times New Roman" w:hAnsi="Times New Roman" w:cs="Times New Roman"/>
                <w:lang w:eastAsia="ru-RU"/>
              </w:rPr>
              <w:t>заяв</w:t>
            </w:r>
            <w:r>
              <w:rPr>
                <w:rFonts w:ascii="Times New Roman" w:hAnsi="Times New Roman" w:cs="Times New Roman"/>
                <w:lang w:val="uk-UA" w:eastAsia="ru-RU"/>
              </w:rPr>
              <w:t>а</w:t>
            </w:r>
            <w:r>
              <w:rPr>
                <w:rFonts w:ascii="Times New Roman" w:hAnsi="Times New Roman" w:cs="Times New Roman"/>
                <w:lang w:eastAsia="ru-RU"/>
              </w:rPr>
              <w:t xml:space="preserve">  Публічного Акціонерного товариства «Акціонерний комерційний промислово-інвестиційний банк», </w:t>
            </w:r>
            <w:r>
              <w:rPr>
                <w:rFonts w:ascii="Times New Roman" w:hAnsi="Times New Roman" w:cs="Times New Roman"/>
                <w:color w:val="000000"/>
                <w:sz w:val="24"/>
                <w:szCs w:val="24"/>
                <w:lang w:eastAsia="ru-RU"/>
              </w:rPr>
              <w:t>боржник Токаренко Олексій Ігорович, про видачу дубліката виконавчого листа та поновлення строків пред»явлення його до виконання</w:t>
            </w:r>
          </w:p>
          <w:p w:rsidR="00E276DE" w:rsidRPr="00D5738D" w:rsidRDefault="00E276DE" w:rsidP="00F165BD">
            <w:pPr>
              <w:rPr>
                <w:rFonts w:ascii="Times New Roman" w:hAnsi="Times New Roman" w:cs="Times New Roman"/>
                <w:sz w:val="24"/>
                <w:szCs w:val="24"/>
                <w:lang w:val="uk-UA" w:eastAsia="ru-RU"/>
              </w:rPr>
            </w:pPr>
            <w:r>
              <w:rPr>
                <w:rFonts w:ascii="Times New Roman" w:hAnsi="Times New Roman" w:cs="Times New Roman"/>
                <w:color w:val="000000"/>
                <w:sz w:val="24"/>
                <w:szCs w:val="24"/>
                <w:lang w:eastAsia="ru-RU"/>
              </w:rPr>
              <w:t>Токаренко Олексій Ігорович</w:t>
            </w:r>
            <w:r w:rsidRPr="001A2028">
              <w:rPr>
                <w:rFonts w:ascii="Times New Roman" w:hAnsi="Times New Roman" w:cs="Times New Roman"/>
                <w:lang w:val="uk-UA" w:eastAsia="ru-RU"/>
              </w:rPr>
              <w:t xml:space="preserve">викликається до суду в якості </w:t>
            </w:r>
            <w:r>
              <w:rPr>
                <w:rFonts w:ascii="Times New Roman" w:hAnsi="Times New Roman" w:cs="Times New Roman"/>
                <w:lang w:val="uk-UA" w:eastAsia="ru-RU"/>
              </w:rPr>
              <w:t>боржника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7F0EE0">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призначено  на 20.04.2018 року о 13:00 год.</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D5738D">
            <w:pPr>
              <w:pStyle w:val="a3"/>
              <w:rPr>
                <w:color w:val="000000"/>
                <w:lang w:val="uk-UA"/>
              </w:rPr>
            </w:pPr>
            <w:r>
              <w:rPr>
                <w:color w:val="000000"/>
                <w:lang w:val="uk-UA"/>
              </w:rPr>
              <w:t>Суддя Величко О.В.</w:t>
            </w:r>
          </w:p>
          <w:p w:rsidR="00E276DE" w:rsidRDefault="00E276DE" w:rsidP="00D5738D">
            <w:pPr>
              <w:pStyle w:val="a3"/>
              <w:rPr>
                <w:color w:val="000000"/>
                <w:lang w:val="uk-UA"/>
              </w:rPr>
            </w:pPr>
            <w:r>
              <w:rPr>
                <w:color w:val="000000"/>
                <w:lang w:val="uk-UA"/>
              </w:rPr>
              <w:t>12.04.2018</w:t>
            </w:r>
          </w:p>
        </w:tc>
      </w:tr>
      <w:tr w:rsidR="00E276DE" w:rsidRPr="00C700DD">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7F0EE0">
            <w:pPr>
              <w:pStyle w:val="a3"/>
              <w:jc w:val="center"/>
              <w:rPr>
                <w:lang w:val="uk-UA"/>
              </w:rPr>
            </w:pPr>
            <w:r>
              <w:rPr>
                <w:lang w:val="uk-UA"/>
              </w:rPr>
              <w:t>267</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7F0EE0">
            <w:pPr>
              <w:pStyle w:val="a3"/>
              <w:rPr>
                <w:lang w:val="uk-UA"/>
              </w:rPr>
            </w:pPr>
            <w:r>
              <w:rPr>
                <w:lang w:val="uk-UA"/>
              </w:rPr>
              <w:t>235/809/18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F165BD">
            <w:pPr>
              <w:rPr>
                <w:rFonts w:ascii="Times New Roman" w:hAnsi="Times New Roman" w:cs="Times New Roman"/>
                <w:color w:val="000000"/>
                <w:lang w:val="uk-UA" w:eastAsia="ru-RU"/>
              </w:rPr>
            </w:pPr>
            <w:r>
              <w:rPr>
                <w:rFonts w:ascii="Times New Roman" w:hAnsi="Times New Roman" w:cs="Times New Roman"/>
                <w:color w:val="000000"/>
                <w:lang w:val="uk-UA" w:eastAsia="ru-RU"/>
              </w:rPr>
              <w:t xml:space="preserve">За позовом </w:t>
            </w:r>
            <w:r>
              <w:rPr>
                <w:rFonts w:ascii="Times New Roman" w:hAnsi="Times New Roman" w:cs="Times New Roman"/>
                <w:color w:val="000000"/>
                <w:lang w:eastAsia="ru-RU"/>
              </w:rPr>
              <w:t>Дзюба Світлани Станіславівни до Аренти Володимира Володимировича, третя особа Орган опіки та піклування Білоцерківської міської ради Київської області, про позбавлення батьківських прав</w:t>
            </w:r>
          </w:p>
          <w:p w:rsidR="00E276DE" w:rsidRPr="00E33C50" w:rsidRDefault="00E276DE" w:rsidP="00F165BD">
            <w:pPr>
              <w:rPr>
                <w:rFonts w:ascii="Times New Roman" w:hAnsi="Times New Roman" w:cs="Times New Roman"/>
                <w:lang w:val="uk-UA" w:eastAsia="ru-RU"/>
              </w:rPr>
            </w:pPr>
            <w:r>
              <w:rPr>
                <w:rFonts w:ascii="Times New Roman" w:hAnsi="Times New Roman" w:cs="Times New Roman"/>
                <w:color w:val="000000"/>
                <w:lang w:eastAsia="ru-RU"/>
              </w:rPr>
              <w:t>Арент</w:t>
            </w:r>
            <w:r>
              <w:rPr>
                <w:rFonts w:ascii="Times New Roman" w:hAnsi="Times New Roman" w:cs="Times New Roman"/>
                <w:color w:val="000000"/>
                <w:lang w:val="uk-UA" w:eastAsia="ru-RU"/>
              </w:rPr>
              <w:t>а</w:t>
            </w:r>
            <w:r>
              <w:rPr>
                <w:rFonts w:ascii="Times New Roman" w:hAnsi="Times New Roman" w:cs="Times New Roman"/>
                <w:color w:val="000000"/>
                <w:lang w:eastAsia="ru-RU"/>
              </w:rPr>
              <w:t xml:space="preserve"> Володимир Володимирович</w:t>
            </w:r>
            <w:r w:rsidRPr="001A2028">
              <w:rPr>
                <w:rFonts w:ascii="Times New Roman" w:hAnsi="Times New Roman" w:cs="Times New Roman"/>
                <w:lang w:val="uk-UA" w:eastAsia="ru-RU"/>
              </w:rPr>
              <w:t xml:space="preserve">викликається до суду в якості </w:t>
            </w:r>
            <w:r>
              <w:rPr>
                <w:rFonts w:ascii="Times New Roman" w:hAnsi="Times New Roman" w:cs="Times New Roman"/>
                <w:lang w:val="uk-UA" w:eastAsia="ru-RU"/>
              </w:rPr>
              <w:t>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7F0EE0">
            <w:pPr>
              <w:pStyle w:val="a5"/>
              <w:rPr>
                <w:rFonts w:ascii="Times New Roman" w:hAnsi="Times New Roman" w:cs="Times New Roman"/>
                <w:sz w:val="24"/>
                <w:szCs w:val="24"/>
                <w:lang w:val="uk-UA"/>
              </w:rPr>
            </w:pPr>
            <w:r>
              <w:rPr>
                <w:rFonts w:ascii="Times New Roman" w:hAnsi="Times New Roman" w:cs="Times New Roman"/>
                <w:sz w:val="24"/>
                <w:szCs w:val="24"/>
                <w:lang w:val="uk-UA"/>
              </w:rPr>
              <w:t>Підготовче судове засідання призначено  на 11.05.2018 року о 11:30 год.</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E33C50">
            <w:pPr>
              <w:pStyle w:val="a3"/>
              <w:rPr>
                <w:color w:val="000000"/>
                <w:lang w:val="uk-UA"/>
              </w:rPr>
            </w:pPr>
            <w:r>
              <w:rPr>
                <w:color w:val="000000"/>
                <w:lang w:val="uk-UA"/>
              </w:rPr>
              <w:t>Суддя Величко О.В.</w:t>
            </w:r>
          </w:p>
          <w:p w:rsidR="00E276DE" w:rsidRDefault="00E276DE" w:rsidP="00E33C50">
            <w:pPr>
              <w:pStyle w:val="a3"/>
              <w:rPr>
                <w:color w:val="000000"/>
                <w:lang w:val="uk-UA"/>
              </w:rPr>
            </w:pPr>
            <w:r>
              <w:rPr>
                <w:color w:val="000000"/>
                <w:lang w:val="uk-UA"/>
              </w:rPr>
              <w:t>12.04.2018</w:t>
            </w:r>
          </w:p>
        </w:tc>
      </w:tr>
      <w:tr w:rsidR="00E276DE" w:rsidRPr="00C700DD">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7F0EE0">
            <w:pPr>
              <w:pStyle w:val="a3"/>
              <w:jc w:val="center"/>
              <w:rPr>
                <w:lang w:val="uk-UA"/>
              </w:rPr>
            </w:pPr>
            <w:r>
              <w:rPr>
                <w:lang w:val="uk-UA"/>
              </w:rPr>
              <w:t>268</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7F0EE0">
            <w:pPr>
              <w:pStyle w:val="a3"/>
              <w:rPr>
                <w:lang w:val="uk-UA"/>
              </w:rPr>
            </w:pPr>
            <w:r>
              <w:rPr>
                <w:lang w:val="uk-UA"/>
              </w:rPr>
              <w:t>235/1562/18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F165BD">
            <w:pPr>
              <w:rPr>
                <w:rFonts w:ascii="Times New Roman" w:hAnsi="Times New Roman" w:cs="Times New Roman"/>
                <w:color w:val="000000"/>
                <w:lang w:val="uk-UA" w:eastAsia="ru-RU"/>
              </w:rPr>
            </w:pPr>
            <w:r>
              <w:rPr>
                <w:rFonts w:ascii="Times New Roman" w:hAnsi="Times New Roman" w:cs="Times New Roman"/>
                <w:color w:val="000000"/>
                <w:lang w:val="uk-UA" w:eastAsia="ru-RU"/>
              </w:rPr>
              <w:t xml:space="preserve">За позовом </w:t>
            </w:r>
            <w:r>
              <w:rPr>
                <w:rFonts w:ascii="Times New Roman" w:hAnsi="Times New Roman" w:cs="Times New Roman"/>
                <w:color w:val="000000"/>
                <w:lang w:eastAsia="ru-RU"/>
              </w:rPr>
              <w:t>Батрак Емілії Анатоліївни до Батрак Дмитра Володимировича про надання дозволу на виїзд дитини без згоди батька через лінію зіткнення</w:t>
            </w:r>
          </w:p>
          <w:p w:rsidR="00E276DE" w:rsidRPr="00BA5A6A" w:rsidRDefault="00E276DE" w:rsidP="00F165BD">
            <w:pPr>
              <w:rPr>
                <w:rFonts w:ascii="Times New Roman" w:hAnsi="Times New Roman" w:cs="Times New Roman"/>
                <w:color w:val="000000"/>
                <w:lang w:val="uk-UA" w:eastAsia="ru-RU"/>
              </w:rPr>
            </w:pPr>
            <w:r>
              <w:rPr>
                <w:rFonts w:ascii="Times New Roman" w:hAnsi="Times New Roman" w:cs="Times New Roman"/>
                <w:color w:val="000000"/>
                <w:lang w:eastAsia="ru-RU"/>
              </w:rPr>
              <w:t>Батрак Дмитр</w:t>
            </w:r>
            <w:r>
              <w:rPr>
                <w:rFonts w:ascii="Times New Roman" w:hAnsi="Times New Roman" w:cs="Times New Roman"/>
                <w:color w:val="000000"/>
                <w:lang w:val="uk-UA" w:eastAsia="ru-RU"/>
              </w:rPr>
              <w:t>о</w:t>
            </w:r>
            <w:r>
              <w:rPr>
                <w:rFonts w:ascii="Times New Roman" w:hAnsi="Times New Roman" w:cs="Times New Roman"/>
                <w:color w:val="000000"/>
                <w:lang w:eastAsia="ru-RU"/>
              </w:rPr>
              <w:t xml:space="preserve"> Володимирович</w:t>
            </w:r>
            <w:r w:rsidRPr="001A2028">
              <w:rPr>
                <w:rFonts w:ascii="Times New Roman" w:hAnsi="Times New Roman" w:cs="Times New Roman"/>
                <w:lang w:val="uk-UA" w:eastAsia="ru-RU"/>
              </w:rPr>
              <w:t xml:space="preserve">викликається до суду в якості </w:t>
            </w:r>
            <w:r>
              <w:rPr>
                <w:rFonts w:ascii="Times New Roman" w:hAnsi="Times New Roman" w:cs="Times New Roman"/>
                <w:lang w:val="uk-UA" w:eastAsia="ru-RU"/>
              </w:rPr>
              <w:t>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7F0EE0">
            <w:pPr>
              <w:pStyle w:val="a5"/>
              <w:rPr>
                <w:rFonts w:ascii="Times New Roman" w:hAnsi="Times New Roman" w:cs="Times New Roman"/>
                <w:sz w:val="24"/>
                <w:szCs w:val="24"/>
                <w:lang w:val="uk-UA"/>
              </w:rPr>
            </w:pPr>
            <w:r>
              <w:rPr>
                <w:rFonts w:ascii="Times New Roman" w:hAnsi="Times New Roman" w:cs="Times New Roman"/>
                <w:sz w:val="24"/>
                <w:szCs w:val="24"/>
                <w:lang w:val="uk-UA"/>
              </w:rPr>
              <w:t>Підготовче судове засідання призначено  на 11.05.2018 року о 10:45 год.</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BA5A6A">
            <w:pPr>
              <w:pStyle w:val="a3"/>
              <w:rPr>
                <w:color w:val="000000"/>
                <w:lang w:val="uk-UA"/>
              </w:rPr>
            </w:pPr>
            <w:r>
              <w:rPr>
                <w:color w:val="000000"/>
                <w:lang w:val="uk-UA"/>
              </w:rPr>
              <w:t>Суддя Величко О.В.</w:t>
            </w:r>
          </w:p>
          <w:p w:rsidR="00E276DE" w:rsidRDefault="00E276DE" w:rsidP="00BA5A6A">
            <w:pPr>
              <w:pStyle w:val="a3"/>
              <w:rPr>
                <w:color w:val="000000"/>
                <w:lang w:val="uk-UA"/>
              </w:rPr>
            </w:pPr>
            <w:r>
              <w:rPr>
                <w:color w:val="000000"/>
                <w:lang w:val="uk-UA"/>
              </w:rPr>
              <w:t>12.04.2018</w:t>
            </w:r>
          </w:p>
        </w:tc>
      </w:tr>
      <w:tr w:rsidR="00E276DE" w:rsidRPr="00C700DD">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7F0EE0">
            <w:pPr>
              <w:pStyle w:val="a3"/>
              <w:jc w:val="center"/>
              <w:rPr>
                <w:lang w:val="uk-UA"/>
              </w:rPr>
            </w:pPr>
            <w:r>
              <w:rPr>
                <w:lang w:val="uk-UA"/>
              </w:rPr>
              <w:t>269</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7F0EE0">
            <w:pPr>
              <w:pStyle w:val="a3"/>
              <w:rPr>
                <w:lang w:val="uk-UA"/>
              </w:rPr>
            </w:pPr>
            <w:r>
              <w:rPr>
                <w:lang w:val="uk-UA"/>
              </w:rPr>
              <w:t>235/1646/18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F165BD">
            <w:pPr>
              <w:rPr>
                <w:rFonts w:ascii="Times New Roman" w:hAnsi="Times New Roman" w:cs="Times New Roman"/>
                <w:lang w:val="uk-UA" w:eastAsia="ru-RU"/>
              </w:rPr>
            </w:pPr>
            <w:r>
              <w:rPr>
                <w:rFonts w:ascii="Times New Roman" w:hAnsi="Times New Roman" w:cs="Times New Roman"/>
                <w:color w:val="000000"/>
                <w:sz w:val="24"/>
                <w:szCs w:val="24"/>
                <w:lang w:val="uk-UA" w:eastAsia="ru-RU"/>
              </w:rPr>
              <w:t xml:space="preserve">За позовом </w:t>
            </w:r>
            <w:r>
              <w:rPr>
                <w:rFonts w:ascii="Times New Roman" w:hAnsi="Times New Roman" w:cs="Times New Roman"/>
                <w:color w:val="000000"/>
                <w:sz w:val="24"/>
                <w:szCs w:val="24"/>
                <w:lang w:eastAsia="ru-RU"/>
              </w:rPr>
              <w:t>Карасюк Наталії Станіславівни до Карасюк Віктора Володимировича</w:t>
            </w:r>
            <w:r>
              <w:rPr>
                <w:rFonts w:ascii="Times New Roman" w:hAnsi="Times New Roman" w:cs="Times New Roman"/>
                <w:lang w:eastAsia="ru-RU"/>
              </w:rPr>
              <w:t xml:space="preserve"> про розірвання шлюбу</w:t>
            </w:r>
          </w:p>
          <w:p w:rsidR="00E276DE" w:rsidRPr="004F4B62" w:rsidRDefault="00E276DE" w:rsidP="00F165BD">
            <w:pPr>
              <w:rPr>
                <w:rFonts w:ascii="Times New Roman" w:hAnsi="Times New Roman" w:cs="Times New Roman"/>
                <w:color w:val="000000"/>
                <w:lang w:val="uk-UA" w:eastAsia="ru-RU"/>
              </w:rPr>
            </w:pPr>
            <w:r>
              <w:rPr>
                <w:rFonts w:ascii="Times New Roman" w:hAnsi="Times New Roman" w:cs="Times New Roman"/>
                <w:color w:val="000000"/>
                <w:sz w:val="24"/>
                <w:szCs w:val="24"/>
                <w:lang w:eastAsia="ru-RU"/>
              </w:rPr>
              <w:t>Карасюк Віктор Володимирович</w:t>
            </w:r>
            <w:r w:rsidRPr="001A2028">
              <w:rPr>
                <w:rFonts w:ascii="Times New Roman" w:hAnsi="Times New Roman" w:cs="Times New Roman"/>
                <w:lang w:val="uk-UA" w:eastAsia="ru-RU"/>
              </w:rPr>
              <w:t xml:space="preserve">викликається до суду в якості </w:t>
            </w:r>
            <w:r>
              <w:rPr>
                <w:rFonts w:ascii="Times New Roman" w:hAnsi="Times New Roman" w:cs="Times New Roman"/>
                <w:lang w:val="uk-UA" w:eastAsia="ru-RU"/>
              </w:rPr>
              <w:t>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7F0EE0">
            <w:pPr>
              <w:pStyle w:val="a5"/>
              <w:rPr>
                <w:rFonts w:ascii="Times New Roman" w:hAnsi="Times New Roman" w:cs="Times New Roman"/>
                <w:sz w:val="24"/>
                <w:szCs w:val="24"/>
                <w:lang w:val="uk-UA"/>
              </w:rPr>
            </w:pPr>
            <w:r>
              <w:rPr>
                <w:rFonts w:ascii="Times New Roman" w:hAnsi="Times New Roman" w:cs="Times New Roman"/>
                <w:sz w:val="24"/>
                <w:szCs w:val="24"/>
                <w:lang w:val="uk-UA"/>
              </w:rPr>
              <w:t>Підготовче судове засідання призначено  на 11.05.2018 року о 08:50 год.</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4F4B62">
            <w:pPr>
              <w:pStyle w:val="a3"/>
              <w:rPr>
                <w:color w:val="000000"/>
                <w:lang w:val="uk-UA"/>
              </w:rPr>
            </w:pPr>
            <w:r>
              <w:rPr>
                <w:color w:val="000000"/>
                <w:lang w:val="uk-UA"/>
              </w:rPr>
              <w:t>Суддя Величко О.В.</w:t>
            </w:r>
          </w:p>
          <w:p w:rsidR="00E276DE" w:rsidRDefault="00E276DE" w:rsidP="004F4B62">
            <w:pPr>
              <w:pStyle w:val="a3"/>
              <w:rPr>
                <w:color w:val="000000"/>
                <w:lang w:val="uk-UA"/>
              </w:rPr>
            </w:pPr>
            <w:r>
              <w:rPr>
                <w:color w:val="000000"/>
                <w:lang w:val="uk-UA"/>
              </w:rPr>
              <w:t>12.04.2018</w:t>
            </w:r>
          </w:p>
        </w:tc>
      </w:tr>
      <w:tr w:rsidR="00E276DE" w:rsidRPr="00C700DD">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7F0EE0">
            <w:pPr>
              <w:pStyle w:val="a3"/>
              <w:jc w:val="center"/>
              <w:rPr>
                <w:lang w:val="uk-UA"/>
              </w:rPr>
            </w:pPr>
            <w:r>
              <w:rPr>
                <w:lang w:val="uk-UA"/>
              </w:rPr>
              <w:lastRenderedPageBreak/>
              <w:t>270</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7F0EE0">
            <w:pPr>
              <w:pStyle w:val="a3"/>
              <w:rPr>
                <w:lang w:val="uk-UA"/>
              </w:rPr>
            </w:pPr>
            <w:r>
              <w:rPr>
                <w:lang w:val="uk-UA"/>
              </w:rPr>
              <w:t>235/1650/18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F165BD">
            <w:pPr>
              <w:rPr>
                <w:rFonts w:ascii="Times New Roman" w:hAnsi="Times New Roman" w:cs="Times New Roman"/>
                <w:lang w:val="uk-UA" w:eastAsia="ru-RU"/>
              </w:rPr>
            </w:pPr>
            <w:r>
              <w:rPr>
                <w:rFonts w:ascii="Times New Roman" w:hAnsi="Times New Roman" w:cs="Times New Roman"/>
                <w:color w:val="000000"/>
                <w:sz w:val="24"/>
                <w:szCs w:val="24"/>
                <w:lang w:val="uk-UA" w:eastAsia="ru-RU"/>
              </w:rPr>
              <w:t xml:space="preserve">За позовом </w:t>
            </w:r>
            <w:r>
              <w:rPr>
                <w:rFonts w:ascii="Times New Roman" w:hAnsi="Times New Roman" w:cs="Times New Roman"/>
                <w:color w:val="000000"/>
                <w:sz w:val="24"/>
                <w:szCs w:val="24"/>
                <w:lang w:eastAsia="ru-RU"/>
              </w:rPr>
              <w:t>Абрамової Тетяни Олексіївни до Абрамова Володимира Олександровича</w:t>
            </w:r>
            <w:r>
              <w:rPr>
                <w:rFonts w:ascii="Times New Roman" w:hAnsi="Times New Roman" w:cs="Times New Roman"/>
                <w:lang w:eastAsia="ru-RU"/>
              </w:rPr>
              <w:t xml:space="preserve"> про розірвання шлюбу</w:t>
            </w:r>
          </w:p>
          <w:p w:rsidR="00E276DE" w:rsidRDefault="00E276DE" w:rsidP="00F165BD">
            <w:pP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eastAsia="ru-RU"/>
              </w:rPr>
              <w:t>Абрамов</w:t>
            </w:r>
            <w:r>
              <w:rPr>
                <w:rFonts w:ascii="Times New Roman" w:hAnsi="Times New Roman" w:cs="Times New Roman"/>
                <w:color w:val="000000"/>
                <w:sz w:val="24"/>
                <w:szCs w:val="24"/>
                <w:lang w:val="uk-UA" w:eastAsia="ru-RU"/>
              </w:rPr>
              <w:t>а</w:t>
            </w:r>
            <w:r>
              <w:rPr>
                <w:rFonts w:ascii="Times New Roman" w:hAnsi="Times New Roman" w:cs="Times New Roman"/>
                <w:color w:val="000000"/>
                <w:sz w:val="24"/>
                <w:szCs w:val="24"/>
                <w:lang w:eastAsia="ru-RU"/>
              </w:rPr>
              <w:t xml:space="preserve"> Тетян</w:t>
            </w:r>
            <w:r>
              <w:rPr>
                <w:rFonts w:ascii="Times New Roman" w:hAnsi="Times New Roman" w:cs="Times New Roman"/>
                <w:color w:val="000000"/>
                <w:sz w:val="24"/>
                <w:szCs w:val="24"/>
                <w:lang w:val="uk-UA" w:eastAsia="ru-RU"/>
              </w:rPr>
              <w:t>а</w:t>
            </w:r>
            <w:r>
              <w:rPr>
                <w:rFonts w:ascii="Times New Roman" w:hAnsi="Times New Roman" w:cs="Times New Roman"/>
                <w:color w:val="000000"/>
                <w:sz w:val="24"/>
                <w:szCs w:val="24"/>
                <w:lang w:eastAsia="ru-RU"/>
              </w:rPr>
              <w:t xml:space="preserve"> Олексіївн</w:t>
            </w:r>
            <w:r>
              <w:rPr>
                <w:rFonts w:ascii="Times New Roman" w:hAnsi="Times New Roman" w:cs="Times New Roman"/>
                <w:color w:val="000000"/>
                <w:sz w:val="24"/>
                <w:szCs w:val="24"/>
                <w:lang w:val="uk-UA" w:eastAsia="ru-RU"/>
              </w:rPr>
              <w:t>а</w:t>
            </w:r>
            <w:r w:rsidRPr="001A2028">
              <w:rPr>
                <w:rFonts w:ascii="Times New Roman" w:hAnsi="Times New Roman" w:cs="Times New Roman"/>
                <w:lang w:val="uk-UA" w:eastAsia="ru-RU"/>
              </w:rPr>
              <w:t xml:space="preserve"> викликається до суду в якості </w:t>
            </w:r>
            <w:r>
              <w:rPr>
                <w:rFonts w:ascii="Times New Roman" w:hAnsi="Times New Roman" w:cs="Times New Roman"/>
                <w:lang w:val="uk-UA" w:eastAsia="ru-RU"/>
              </w:rPr>
              <w:t>позивача</w:t>
            </w:r>
          </w:p>
          <w:p w:rsidR="00E276DE" w:rsidRPr="00CD6584" w:rsidRDefault="00E276DE" w:rsidP="00F165BD">
            <w:pP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eastAsia="ru-RU"/>
              </w:rPr>
              <w:t>Абрамов Володимир Олександрович</w:t>
            </w:r>
            <w:r w:rsidRPr="001A2028">
              <w:rPr>
                <w:rFonts w:ascii="Times New Roman" w:hAnsi="Times New Roman" w:cs="Times New Roman"/>
                <w:lang w:val="uk-UA" w:eastAsia="ru-RU"/>
              </w:rPr>
              <w:t xml:space="preserve"> викликається до суду в якості </w:t>
            </w:r>
            <w:r>
              <w:rPr>
                <w:rFonts w:ascii="Times New Roman" w:hAnsi="Times New Roman" w:cs="Times New Roman"/>
                <w:lang w:val="uk-UA" w:eastAsia="ru-RU"/>
              </w:rPr>
              <w:t>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7F0EE0">
            <w:pPr>
              <w:pStyle w:val="a5"/>
              <w:rPr>
                <w:rFonts w:ascii="Times New Roman" w:hAnsi="Times New Roman" w:cs="Times New Roman"/>
                <w:sz w:val="24"/>
                <w:szCs w:val="24"/>
                <w:lang w:val="uk-UA"/>
              </w:rPr>
            </w:pPr>
            <w:r>
              <w:rPr>
                <w:rFonts w:ascii="Times New Roman" w:hAnsi="Times New Roman" w:cs="Times New Roman"/>
                <w:sz w:val="24"/>
                <w:szCs w:val="24"/>
                <w:lang w:val="uk-UA"/>
              </w:rPr>
              <w:t>Підготовче судове засідання призначено  на 11.05.2018 року о 08:30 год.</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CD6584">
            <w:pPr>
              <w:pStyle w:val="a3"/>
              <w:rPr>
                <w:color w:val="000000"/>
                <w:lang w:val="uk-UA"/>
              </w:rPr>
            </w:pPr>
            <w:r>
              <w:rPr>
                <w:color w:val="000000"/>
                <w:lang w:val="uk-UA"/>
              </w:rPr>
              <w:t>Суддя Величко О.В.</w:t>
            </w:r>
          </w:p>
          <w:p w:rsidR="00E276DE" w:rsidRDefault="00E276DE" w:rsidP="00CD6584">
            <w:pPr>
              <w:pStyle w:val="a3"/>
              <w:rPr>
                <w:color w:val="000000"/>
                <w:lang w:val="uk-UA"/>
              </w:rPr>
            </w:pPr>
            <w:r>
              <w:rPr>
                <w:color w:val="000000"/>
                <w:lang w:val="uk-UA"/>
              </w:rPr>
              <w:t>12.04.2018</w:t>
            </w:r>
          </w:p>
        </w:tc>
      </w:tr>
      <w:tr w:rsidR="00E276DE" w:rsidRPr="00A04489">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7F0EE0">
            <w:pPr>
              <w:pStyle w:val="a3"/>
              <w:jc w:val="center"/>
              <w:rPr>
                <w:lang w:val="uk-UA"/>
              </w:rPr>
            </w:pPr>
            <w:r>
              <w:rPr>
                <w:lang w:val="uk-UA"/>
              </w:rPr>
              <w:t>271</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7F0EE0">
            <w:pPr>
              <w:pStyle w:val="a3"/>
              <w:rPr>
                <w:lang w:val="uk-UA"/>
              </w:rPr>
            </w:pPr>
            <w:r>
              <w:rPr>
                <w:lang w:val="uk-UA"/>
              </w:rPr>
              <w:t>235/653/18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A04489" w:rsidRDefault="00E276DE" w:rsidP="00F165BD">
            <w:pPr>
              <w:rPr>
                <w:rFonts w:ascii="Times New Roman" w:hAnsi="Times New Roman" w:cs="Times New Roman"/>
                <w:color w:val="000000"/>
                <w:sz w:val="24"/>
                <w:szCs w:val="24"/>
                <w:lang w:val="uk-UA" w:eastAsia="ru-RU"/>
              </w:rPr>
            </w:pPr>
            <w:r w:rsidRPr="00A04489">
              <w:rPr>
                <w:rFonts w:ascii="Times New Roman" w:hAnsi="Times New Roman" w:cs="Times New Roman"/>
                <w:color w:val="000000"/>
                <w:sz w:val="24"/>
                <w:szCs w:val="24"/>
                <w:lang w:val="uk-UA" w:eastAsia="ru-RU"/>
              </w:rPr>
              <w:t>за позовом</w:t>
            </w:r>
            <w:r>
              <w:rPr>
                <w:rFonts w:ascii="Times New Roman" w:hAnsi="Times New Roman" w:cs="Times New Roman"/>
                <w:color w:val="000000"/>
                <w:sz w:val="24"/>
                <w:szCs w:val="24"/>
                <w:lang w:eastAsia="ru-RU"/>
              </w:rPr>
              <w:t> </w:t>
            </w:r>
            <w:r w:rsidRPr="00A04489">
              <w:rPr>
                <w:rFonts w:ascii="Times New Roman" w:hAnsi="Times New Roman" w:cs="Times New Roman"/>
                <w:color w:val="000000"/>
                <w:sz w:val="24"/>
                <w:szCs w:val="24"/>
                <w:lang w:val="uk-UA" w:eastAsia="ru-RU"/>
              </w:rPr>
              <w:t>Новікової Ксенії Миколаївни до Герасименко Юрія Юрійовича, Герасименко Інни Юріївни, Свістун Андрія Івановича про визнання спільною сумісною власністю подружжя, визнання права власності на ½ частину квартири</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7F0EE0">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відкладено  на 04.06.2018 року о 10:30 год.</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A04489">
            <w:pPr>
              <w:pStyle w:val="a3"/>
              <w:rPr>
                <w:color w:val="000000"/>
                <w:lang w:val="uk-UA"/>
              </w:rPr>
            </w:pPr>
            <w:r>
              <w:rPr>
                <w:color w:val="000000"/>
                <w:lang w:val="uk-UA"/>
              </w:rPr>
              <w:t>Суддя Величко О.В.</w:t>
            </w:r>
          </w:p>
          <w:p w:rsidR="00E276DE" w:rsidRDefault="00E276DE" w:rsidP="00A04489">
            <w:pPr>
              <w:pStyle w:val="a3"/>
              <w:rPr>
                <w:color w:val="000000"/>
                <w:lang w:val="uk-UA"/>
              </w:rPr>
            </w:pPr>
            <w:r>
              <w:rPr>
                <w:color w:val="000000"/>
                <w:lang w:val="uk-UA"/>
              </w:rPr>
              <w:t>12.04.2018</w:t>
            </w:r>
          </w:p>
        </w:tc>
      </w:tr>
      <w:tr w:rsidR="00E276DE" w:rsidRPr="00A04489">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7F0EE0">
            <w:pPr>
              <w:pStyle w:val="a3"/>
              <w:jc w:val="center"/>
              <w:rPr>
                <w:lang w:val="uk-UA"/>
              </w:rPr>
            </w:pPr>
            <w:r>
              <w:rPr>
                <w:lang w:val="uk-UA"/>
              </w:rPr>
              <w:t>272</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7F0EE0">
            <w:pPr>
              <w:pStyle w:val="a3"/>
              <w:rPr>
                <w:lang w:val="uk-UA"/>
              </w:rPr>
            </w:pPr>
            <w:r>
              <w:rPr>
                <w:color w:val="000000"/>
                <w:lang w:val="uk-UA"/>
              </w:rPr>
              <w:t>235/1639/18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F165BD">
            <w:pPr>
              <w:rPr>
                <w:rFonts w:ascii="Times New Roman" w:hAnsi="Times New Roman" w:cs="Times New Roman"/>
                <w:color w:val="000000"/>
                <w:lang w:val="uk-UA" w:eastAsia="ru-RU"/>
              </w:rPr>
            </w:pPr>
            <w:r w:rsidRPr="002D67B0">
              <w:rPr>
                <w:rFonts w:ascii="Times New Roman" w:hAnsi="Times New Roman" w:cs="Times New Roman"/>
                <w:color w:val="000000"/>
                <w:lang w:val="uk-UA" w:eastAsia="ru-RU"/>
              </w:rPr>
              <w:t>Публічного акціонерного товариства «Родовід Банк» в особі Уповноваженої особи Фонду гарантування вкладів фізичних осіб на здійснення тимчасової адміністрації до Ніронової Оксани Григорівни про стягнення заборгованості за кредитним договором</w:t>
            </w:r>
          </w:p>
          <w:p w:rsidR="00E276DE" w:rsidRPr="002D67B0" w:rsidRDefault="00E276DE" w:rsidP="00F165BD">
            <w:pPr>
              <w:rPr>
                <w:rFonts w:ascii="Times New Roman" w:hAnsi="Times New Roman" w:cs="Times New Roman"/>
                <w:color w:val="000000"/>
                <w:sz w:val="24"/>
                <w:szCs w:val="24"/>
                <w:lang w:val="uk-UA" w:eastAsia="ru-RU"/>
              </w:rPr>
            </w:pPr>
            <w:r w:rsidRPr="002D67B0">
              <w:rPr>
                <w:rFonts w:ascii="Times New Roman" w:hAnsi="Times New Roman" w:cs="Times New Roman"/>
                <w:color w:val="000000"/>
                <w:lang w:val="uk-UA" w:eastAsia="ru-RU"/>
              </w:rPr>
              <w:t>Ніронов</w:t>
            </w:r>
            <w:r>
              <w:rPr>
                <w:rFonts w:ascii="Times New Roman" w:hAnsi="Times New Roman" w:cs="Times New Roman"/>
                <w:color w:val="000000"/>
                <w:lang w:val="uk-UA" w:eastAsia="ru-RU"/>
              </w:rPr>
              <w:t>а</w:t>
            </w:r>
            <w:r w:rsidRPr="002D67B0">
              <w:rPr>
                <w:rFonts w:ascii="Times New Roman" w:hAnsi="Times New Roman" w:cs="Times New Roman"/>
                <w:color w:val="000000"/>
                <w:lang w:val="uk-UA" w:eastAsia="ru-RU"/>
              </w:rPr>
              <w:t xml:space="preserve"> Оксан</w:t>
            </w:r>
            <w:r>
              <w:rPr>
                <w:rFonts w:ascii="Times New Roman" w:hAnsi="Times New Roman" w:cs="Times New Roman"/>
                <w:color w:val="000000"/>
                <w:lang w:val="uk-UA" w:eastAsia="ru-RU"/>
              </w:rPr>
              <w:t>а</w:t>
            </w:r>
            <w:r w:rsidRPr="002D67B0">
              <w:rPr>
                <w:rFonts w:ascii="Times New Roman" w:hAnsi="Times New Roman" w:cs="Times New Roman"/>
                <w:color w:val="000000"/>
                <w:lang w:val="uk-UA" w:eastAsia="ru-RU"/>
              </w:rPr>
              <w:t xml:space="preserve"> Григорівн</w:t>
            </w:r>
            <w:r>
              <w:rPr>
                <w:rFonts w:ascii="Times New Roman" w:hAnsi="Times New Roman" w:cs="Times New Roman"/>
                <w:color w:val="000000"/>
                <w:lang w:val="uk-UA" w:eastAsia="ru-RU"/>
              </w:rPr>
              <w:t xml:space="preserve">а </w:t>
            </w:r>
            <w:r w:rsidRPr="001A2028">
              <w:rPr>
                <w:rFonts w:ascii="Times New Roman" w:hAnsi="Times New Roman" w:cs="Times New Roman"/>
                <w:lang w:val="uk-UA" w:eastAsia="ru-RU"/>
              </w:rPr>
              <w:t xml:space="preserve">викликається до суду в якості </w:t>
            </w:r>
            <w:r>
              <w:rPr>
                <w:rFonts w:ascii="Times New Roman" w:hAnsi="Times New Roman" w:cs="Times New Roman"/>
                <w:lang w:val="uk-UA" w:eastAsia="ru-RU"/>
              </w:rPr>
              <w:t>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7F0EE0">
            <w:pPr>
              <w:pStyle w:val="a5"/>
              <w:rPr>
                <w:rFonts w:ascii="Times New Roman" w:hAnsi="Times New Roman" w:cs="Times New Roman"/>
                <w:sz w:val="24"/>
                <w:szCs w:val="24"/>
                <w:lang w:val="uk-UA"/>
              </w:rPr>
            </w:pPr>
            <w:r>
              <w:rPr>
                <w:rFonts w:ascii="Times New Roman" w:hAnsi="Times New Roman" w:cs="Times New Roman"/>
                <w:sz w:val="24"/>
                <w:szCs w:val="24"/>
                <w:lang w:val="uk-UA"/>
              </w:rPr>
              <w:t>Підготовче судове засідання призначено  на 10.05.2018 року о 08:35 год.</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2D67B0">
            <w:pPr>
              <w:pStyle w:val="a3"/>
              <w:rPr>
                <w:color w:val="000000"/>
                <w:lang w:val="uk-UA"/>
              </w:rPr>
            </w:pPr>
            <w:r>
              <w:rPr>
                <w:color w:val="000000"/>
                <w:lang w:val="uk-UA"/>
              </w:rPr>
              <w:t>Суддя Величко О.В.</w:t>
            </w:r>
          </w:p>
          <w:p w:rsidR="00E276DE" w:rsidRDefault="00E276DE" w:rsidP="002D67B0">
            <w:pPr>
              <w:pStyle w:val="a3"/>
              <w:rPr>
                <w:color w:val="000000"/>
                <w:lang w:val="uk-UA"/>
              </w:rPr>
            </w:pPr>
            <w:r>
              <w:rPr>
                <w:color w:val="000000"/>
                <w:lang w:val="uk-UA"/>
              </w:rPr>
              <w:t>12.04.2018</w:t>
            </w:r>
          </w:p>
        </w:tc>
      </w:tr>
      <w:tr w:rsidR="00E276DE" w:rsidRPr="00A04489">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7F0EE0">
            <w:pPr>
              <w:pStyle w:val="a3"/>
              <w:jc w:val="center"/>
              <w:rPr>
                <w:lang w:val="uk-UA"/>
              </w:rPr>
            </w:pPr>
            <w:r>
              <w:rPr>
                <w:lang w:val="uk-UA"/>
              </w:rPr>
              <w:t>273</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7F0EE0">
            <w:pPr>
              <w:pStyle w:val="a3"/>
              <w:rPr>
                <w:color w:val="000000"/>
                <w:lang w:val="uk-UA"/>
              </w:rPr>
            </w:pPr>
            <w:r>
              <w:rPr>
                <w:color w:val="000000"/>
                <w:lang w:val="uk-UA"/>
              </w:rPr>
              <w:t>235/1577/18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F165BD">
            <w:pPr>
              <w:rPr>
                <w:rFonts w:ascii="Times New Roman" w:hAnsi="Times New Roman" w:cs="Times New Roman"/>
                <w:color w:val="000000"/>
                <w:sz w:val="24"/>
                <w:szCs w:val="24"/>
                <w:lang w:val="uk-UA" w:eastAsia="ru-RU"/>
              </w:rPr>
            </w:pPr>
            <w:r>
              <w:rPr>
                <w:rFonts w:ascii="Times New Roman" w:hAnsi="Times New Roman" w:cs="Times New Roman"/>
                <w:color w:val="000000"/>
                <w:lang w:val="uk-UA" w:eastAsia="ru-RU"/>
              </w:rPr>
              <w:t xml:space="preserve">За заявою </w:t>
            </w:r>
            <w:r w:rsidRPr="00A615B5">
              <w:rPr>
                <w:rFonts w:ascii="Times New Roman" w:hAnsi="Times New Roman" w:cs="Times New Roman"/>
                <w:color w:val="000000"/>
                <w:lang w:val="uk-UA" w:eastAsia="ru-RU"/>
              </w:rPr>
              <w:t>Товариства з обмеженою відповідальністю «Фінансова компанія «Кредіт-Капітал»</w:t>
            </w:r>
            <w:r w:rsidRPr="00A615B5">
              <w:rPr>
                <w:rFonts w:ascii="Times New Roman" w:hAnsi="Times New Roman" w:cs="Times New Roman"/>
                <w:lang w:val="uk-UA" w:eastAsia="ru-RU"/>
              </w:rPr>
              <w:t xml:space="preserve">,  первісний стягувач Публічне Акціонерне товариство </w:t>
            </w:r>
            <w:r w:rsidRPr="00A615B5">
              <w:rPr>
                <w:rFonts w:ascii="Times New Roman" w:hAnsi="Times New Roman" w:cs="Times New Roman"/>
                <w:color w:val="000000"/>
                <w:sz w:val="24"/>
                <w:szCs w:val="24"/>
                <w:lang w:val="uk-UA" w:eastAsia="ru-RU"/>
              </w:rPr>
              <w:t xml:space="preserve"> «Український Бізнес Банк», боржник  Пабат Олександр Михайлович, </w:t>
            </w:r>
            <w:r w:rsidRPr="00A615B5">
              <w:rPr>
                <w:rFonts w:ascii="Times New Roman" w:hAnsi="Times New Roman" w:cs="Times New Roman"/>
                <w:lang w:val="uk-UA" w:eastAsia="ru-RU"/>
              </w:rPr>
              <w:t>про заміну сторони виконавчого провадження по цивільній справі № 258/7798/13-ц Кіровського райсуду м.Донецька</w:t>
            </w:r>
            <w:r w:rsidRPr="00A615B5">
              <w:rPr>
                <w:rFonts w:ascii="Times New Roman" w:hAnsi="Times New Roman" w:cs="Times New Roman"/>
                <w:color w:val="000000"/>
                <w:sz w:val="24"/>
                <w:szCs w:val="24"/>
                <w:lang w:val="uk-UA" w:eastAsia="ru-RU"/>
              </w:rPr>
              <w:t xml:space="preserve"> за позовом </w:t>
            </w:r>
            <w:r w:rsidRPr="00A615B5">
              <w:rPr>
                <w:rFonts w:ascii="Times New Roman" w:hAnsi="Times New Roman" w:cs="Times New Roman"/>
                <w:lang w:val="uk-UA" w:eastAsia="ru-RU"/>
              </w:rPr>
              <w:t xml:space="preserve">Публічого Акціонерного товариства </w:t>
            </w:r>
            <w:r w:rsidRPr="00A615B5">
              <w:rPr>
                <w:rFonts w:ascii="Times New Roman" w:hAnsi="Times New Roman" w:cs="Times New Roman"/>
                <w:color w:val="000000"/>
                <w:sz w:val="24"/>
                <w:szCs w:val="24"/>
                <w:lang w:val="uk-UA" w:eastAsia="ru-RU"/>
              </w:rPr>
              <w:t xml:space="preserve"> «Український Бізнес Банк» до  Пабат Олександра Михайловича про стягнення заборгованості за </w:t>
            </w:r>
            <w:r w:rsidRPr="00A615B5">
              <w:rPr>
                <w:rFonts w:ascii="Times New Roman" w:hAnsi="Times New Roman" w:cs="Times New Roman"/>
                <w:color w:val="000000"/>
                <w:sz w:val="24"/>
                <w:szCs w:val="24"/>
                <w:lang w:val="uk-UA" w:eastAsia="ru-RU"/>
              </w:rPr>
              <w:lastRenderedPageBreak/>
              <w:t>кредитним договором</w:t>
            </w:r>
          </w:p>
          <w:p w:rsidR="00E276DE" w:rsidRDefault="00E276DE" w:rsidP="00F165BD">
            <w:pPr>
              <w:rPr>
                <w:rFonts w:ascii="Times New Roman" w:hAnsi="Times New Roman" w:cs="Times New Roman"/>
                <w:color w:val="000000"/>
                <w:sz w:val="24"/>
                <w:szCs w:val="24"/>
                <w:lang w:val="uk-UA" w:eastAsia="ru-RU"/>
              </w:rPr>
            </w:pPr>
            <w:r w:rsidRPr="00A615B5">
              <w:rPr>
                <w:rFonts w:ascii="Times New Roman" w:hAnsi="Times New Roman" w:cs="Times New Roman"/>
                <w:lang w:val="uk-UA" w:eastAsia="ru-RU"/>
              </w:rPr>
              <w:t xml:space="preserve">Публічне Акціонерне товариство </w:t>
            </w:r>
            <w:r w:rsidRPr="00A615B5">
              <w:rPr>
                <w:rFonts w:ascii="Times New Roman" w:hAnsi="Times New Roman" w:cs="Times New Roman"/>
                <w:color w:val="000000"/>
                <w:sz w:val="24"/>
                <w:szCs w:val="24"/>
                <w:lang w:val="uk-UA" w:eastAsia="ru-RU"/>
              </w:rPr>
              <w:t xml:space="preserve"> «Український Бізнес Банк»</w:t>
            </w:r>
            <w:r w:rsidRPr="001A2028">
              <w:rPr>
                <w:rFonts w:ascii="Times New Roman" w:hAnsi="Times New Roman" w:cs="Times New Roman"/>
                <w:lang w:val="uk-UA" w:eastAsia="ru-RU"/>
              </w:rPr>
              <w:t xml:space="preserve">викликається до суду в якості </w:t>
            </w:r>
            <w:r>
              <w:rPr>
                <w:rFonts w:ascii="Times New Roman" w:hAnsi="Times New Roman" w:cs="Times New Roman"/>
                <w:lang w:val="uk-UA" w:eastAsia="ru-RU"/>
              </w:rPr>
              <w:t>стягувача</w:t>
            </w:r>
          </w:p>
          <w:p w:rsidR="00E276DE" w:rsidRPr="00A615B5" w:rsidRDefault="00E276DE" w:rsidP="00F165BD">
            <w:pPr>
              <w:rPr>
                <w:rFonts w:ascii="Times New Roman" w:hAnsi="Times New Roman" w:cs="Times New Roman"/>
                <w:color w:val="000000"/>
                <w:lang w:val="uk-UA" w:eastAsia="ru-RU"/>
              </w:rPr>
            </w:pPr>
            <w:r w:rsidRPr="00A615B5">
              <w:rPr>
                <w:rFonts w:ascii="Times New Roman" w:hAnsi="Times New Roman" w:cs="Times New Roman"/>
                <w:color w:val="000000"/>
                <w:sz w:val="24"/>
                <w:szCs w:val="24"/>
                <w:lang w:val="uk-UA" w:eastAsia="ru-RU"/>
              </w:rPr>
              <w:t>Пабат Олександр Михайлович</w:t>
            </w:r>
            <w:r w:rsidRPr="001A2028">
              <w:rPr>
                <w:rFonts w:ascii="Times New Roman" w:hAnsi="Times New Roman" w:cs="Times New Roman"/>
                <w:lang w:val="uk-UA" w:eastAsia="ru-RU"/>
              </w:rPr>
              <w:t>викликається до суду в якості</w:t>
            </w:r>
            <w:r>
              <w:rPr>
                <w:rFonts w:ascii="Times New Roman" w:hAnsi="Times New Roman" w:cs="Times New Roman"/>
                <w:lang w:val="uk-UA" w:eastAsia="ru-RU"/>
              </w:rPr>
              <w:t xml:space="preserve"> боржника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7F0EE0">
            <w:pPr>
              <w:pStyle w:val="a5"/>
              <w:rPr>
                <w:rFonts w:ascii="Times New Roman" w:hAnsi="Times New Roman" w:cs="Times New Roman"/>
                <w:sz w:val="24"/>
                <w:szCs w:val="24"/>
                <w:lang w:val="uk-UA"/>
              </w:rPr>
            </w:pPr>
            <w:r>
              <w:rPr>
                <w:rFonts w:ascii="Times New Roman" w:hAnsi="Times New Roman" w:cs="Times New Roman"/>
                <w:sz w:val="24"/>
                <w:szCs w:val="24"/>
                <w:lang w:val="uk-UA"/>
              </w:rPr>
              <w:lastRenderedPageBreak/>
              <w:t>судове засідання призначено  на 13.04.2018 року о 08:45 год.</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A615B5">
            <w:pPr>
              <w:pStyle w:val="a3"/>
              <w:rPr>
                <w:color w:val="000000"/>
                <w:lang w:val="uk-UA"/>
              </w:rPr>
            </w:pPr>
            <w:r>
              <w:rPr>
                <w:color w:val="000000"/>
                <w:lang w:val="uk-UA"/>
              </w:rPr>
              <w:t>Суддя Величко О.В.</w:t>
            </w:r>
          </w:p>
          <w:p w:rsidR="00E276DE" w:rsidRDefault="00E276DE" w:rsidP="00A615B5">
            <w:pPr>
              <w:pStyle w:val="a3"/>
              <w:rPr>
                <w:color w:val="000000"/>
                <w:lang w:val="uk-UA"/>
              </w:rPr>
            </w:pPr>
            <w:r>
              <w:rPr>
                <w:color w:val="000000"/>
                <w:lang w:val="uk-UA"/>
              </w:rPr>
              <w:t>12.04.2018</w:t>
            </w:r>
          </w:p>
        </w:tc>
      </w:tr>
      <w:tr w:rsidR="00E276DE" w:rsidRPr="00A04489">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7F0EE0">
            <w:pPr>
              <w:pStyle w:val="a3"/>
              <w:jc w:val="center"/>
              <w:rPr>
                <w:lang w:val="uk-UA"/>
              </w:rPr>
            </w:pPr>
            <w:r>
              <w:rPr>
                <w:lang w:val="uk-UA"/>
              </w:rPr>
              <w:lastRenderedPageBreak/>
              <w:t>274</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7F0EE0">
            <w:pPr>
              <w:pStyle w:val="a3"/>
              <w:rPr>
                <w:color w:val="000000"/>
                <w:lang w:val="uk-UA"/>
              </w:rPr>
            </w:pPr>
            <w:r>
              <w:rPr>
                <w:color w:val="000000"/>
                <w:lang w:val="uk-UA"/>
              </w:rPr>
              <w:t>235/3253/16-ц</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F165BD">
            <w:pPr>
              <w:rPr>
                <w:rFonts w:ascii="Times New Roman" w:hAnsi="Times New Roman" w:cs="Times New Roman"/>
                <w:color w:val="000000"/>
                <w:sz w:val="24"/>
                <w:szCs w:val="24"/>
                <w:lang w:val="uk-UA" w:eastAsia="ru-RU"/>
              </w:rPr>
            </w:pPr>
            <w:r>
              <w:rPr>
                <w:rFonts w:ascii="Times New Roman" w:hAnsi="Times New Roman" w:cs="Times New Roman"/>
                <w:color w:val="000000"/>
                <w:lang w:val="uk-UA" w:eastAsia="ru-RU"/>
              </w:rPr>
              <w:t xml:space="preserve">За заявою </w:t>
            </w:r>
            <w:r>
              <w:rPr>
                <w:rFonts w:ascii="Times New Roman" w:hAnsi="Times New Roman" w:cs="Times New Roman"/>
                <w:color w:val="000000"/>
                <w:lang w:eastAsia="ru-RU"/>
              </w:rPr>
              <w:t>Товариства з обмеженою відповідальністю «Фінансова компанія «Кредіт-Капітал»</w:t>
            </w:r>
            <w:r>
              <w:rPr>
                <w:rFonts w:ascii="Times New Roman" w:hAnsi="Times New Roman" w:cs="Times New Roman"/>
                <w:lang w:eastAsia="ru-RU"/>
              </w:rPr>
              <w:t xml:space="preserve">,  первісний стягувач Публічне Акціонерне товариство </w:t>
            </w:r>
            <w:r>
              <w:rPr>
                <w:rFonts w:ascii="Times New Roman" w:hAnsi="Times New Roman" w:cs="Times New Roman"/>
                <w:color w:val="000000"/>
                <w:sz w:val="24"/>
                <w:szCs w:val="24"/>
                <w:lang w:eastAsia="ru-RU"/>
              </w:rPr>
              <w:t xml:space="preserve"> «Універсал-Банк», боржник  Федосєєва Ольга Олександрівна, </w:t>
            </w:r>
            <w:r>
              <w:rPr>
                <w:rFonts w:ascii="Times New Roman" w:hAnsi="Times New Roman" w:cs="Times New Roman"/>
                <w:lang w:eastAsia="ru-RU"/>
              </w:rPr>
              <w:t>про заміну сторони виконавчого провадження по цивільній справі № 235/3253/16-ц</w:t>
            </w:r>
            <w:r>
              <w:rPr>
                <w:rFonts w:ascii="Times New Roman" w:hAnsi="Times New Roman" w:cs="Times New Roman"/>
                <w:color w:val="000000"/>
                <w:sz w:val="24"/>
                <w:szCs w:val="24"/>
                <w:lang w:eastAsia="ru-RU"/>
              </w:rPr>
              <w:t xml:space="preserve"> за позовом </w:t>
            </w:r>
            <w:r>
              <w:rPr>
                <w:rFonts w:ascii="Times New Roman" w:hAnsi="Times New Roman" w:cs="Times New Roman"/>
                <w:lang w:eastAsia="ru-RU"/>
              </w:rPr>
              <w:t xml:space="preserve">Публічого Акціонерного товариства </w:t>
            </w:r>
            <w:r>
              <w:rPr>
                <w:rFonts w:ascii="Times New Roman" w:hAnsi="Times New Roman" w:cs="Times New Roman"/>
                <w:color w:val="000000"/>
                <w:sz w:val="24"/>
                <w:szCs w:val="24"/>
                <w:lang w:eastAsia="ru-RU"/>
              </w:rPr>
              <w:t xml:space="preserve"> «Універсал-Банк» до  Федосєєвої Ольги Олександрівни  про стягнення заборгованості за кредитним договором</w:t>
            </w:r>
          </w:p>
          <w:p w:rsidR="00E276DE" w:rsidRPr="00BB5152" w:rsidRDefault="00E276DE" w:rsidP="00F165BD">
            <w:pPr>
              <w:rPr>
                <w:rFonts w:ascii="Times New Roman" w:hAnsi="Times New Roman" w:cs="Times New Roman"/>
                <w:color w:val="000000"/>
                <w:lang w:val="uk-UA" w:eastAsia="ru-RU"/>
              </w:rPr>
            </w:pPr>
            <w:r>
              <w:rPr>
                <w:rFonts w:ascii="Times New Roman" w:hAnsi="Times New Roman" w:cs="Times New Roman"/>
                <w:color w:val="000000"/>
                <w:sz w:val="24"/>
                <w:szCs w:val="24"/>
                <w:lang w:eastAsia="ru-RU"/>
              </w:rPr>
              <w:t>Федосєєв</w:t>
            </w:r>
            <w:r>
              <w:rPr>
                <w:rFonts w:ascii="Times New Roman" w:hAnsi="Times New Roman" w:cs="Times New Roman"/>
                <w:color w:val="000000"/>
                <w:sz w:val="24"/>
                <w:szCs w:val="24"/>
                <w:lang w:val="uk-UA" w:eastAsia="ru-RU"/>
              </w:rPr>
              <w:t>а</w:t>
            </w:r>
            <w:r>
              <w:rPr>
                <w:rFonts w:ascii="Times New Roman" w:hAnsi="Times New Roman" w:cs="Times New Roman"/>
                <w:color w:val="000000"/>
                <w:sz w:val="24"/>
                <w:szCs w:val="24"/>
                <w:lang w:eastAsia="ru-RU"/>
              </w:rPr>
              <w:t xml:space="preserve"> Ольг</w:t>
            </w:r>
            <w:r>
              <w:rPr>
                <w:rFonts w:ascii="Times New Roman" w:hAnsi="Times New Roman" w:cs="Times New Roman"/>
                <w:color w:val="000000"/>
                <w:sz w:val="24"/>
                <w:szCs w:val="24"/>
                <w:lang w:val="uk-UA" w:eastAsia="ru-RU"/>
              </w:rPr>
              <w:t>а</w:t>
            </w:r>
            <w:r>
              <w:rPr>
                <w:rFonts w:ascii="Times New Roman" w:hAnsi="Times New Roman" w:cs="Times New Roman"/>
                <w:color w:val="000000"/>
                <w:sz w:val="24"/>
                <w:szCs w:val="24"/>
                <w:lang w:eastAsia="ru-RU"/>
              </w:rPr>
              <w:t xml:space="preserve"> Олександрівн</w:t>
            </w:r>
            <w:r>
              <w:rPr>
                <w:rFonts w:ascii="Times New Roman" w:hAnsi="Times New Roman" w:cs="Times New Roman"/>
                <w:color w:val="000000"/>
                <w:sz w:val="24"/>
                <w:szCs w:val="24"/>
                <w:lang w:val="uk-UA" w:eastAsia="ru-RU"/>
              </w:rPr>
              <w:t>а</w:t>
            </w:r>
            <w:r w:rsidRPr="001A2028">
              <w:rPr>
                <w:rFonts w:ascii="Times New Roman" w:hAnsi="Times New Roman" w:cs="Times New Roman"/>
                <w:lang w:val="uk-UA" w:eastAsia="ru-RU"/>
              </w:rPr>
              <w:t>викликається до суду в якості</w:t>
            </w:r>
            <w:r>
              <w:rPr>
                <w:rFonts w:ascii="Times New Roman" w:hAnsi="Times New Roman" w:cs="Times New Roman"/>
                <w:lang w:val="uk-UA" w:eastAsia="ru-RU"/>
              </w:rPr>
              <w:t xml:space="preserve"> боржника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7F0EE0">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призначено  на 20.04.2018 року о 13:00 год.</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BB5152">
            <w:pPr>
              <w:pStyle w:val="a3"/>
              <w:rPr>
                <w:color w:val="000000"/>
                <w:lang w:val="uk-UA"/>
              </w:rPr>
            </w:pPr>
            <w:r>
              <w:rPr>
                <w:color w:val="000000"/>
                <w:lang w:val="uk-UA"/>
              </w:rPr>
              <w:t>Суддя Величко О.В.</w:t>
            </w:r>
          </w:p>
          <w:p w:rsidR="00E276DE" w:rsidRDefault="00E276DE" w:rsidP="00BB5152">
            <w:pPr>
              <w:pStyle w:val="a3"/>
              <w:rPr>
                <w:color w:val="000000"/>
                <w:lang w:val="uk-UA"/>
              </w:rPr>
            </w:pPr>
            <w:r>
              <w:rPr>
                <w:color w:val="000000"/>
                <w:lang w:val="uk-UA"/>
              </w:rPr>
              <w:t>12.04.2018</w:t>
            </w:r>
          </w:p>
        </w:tc>
      </w:tr>
      <w:tr w:rsidR="00E276DE" w:rsidRPr="00A04489">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7F0EE0">
            <w:pPr>
              <w:pStyle w:val="a3"/>
              <w:jc w:val="center"/>
              <w:rPr>
                <w:lang w:val="uk-UA"/>
              </w:rPr>
            </w:pPr>
            <w:r>
              <w:rPr>
                <w:lang w:val="uk-UA"/>
              </w:rPr>
              <w:t>275</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7F0EE0">
            <w:pPr>
              <w:pStyle w:val="a3"/>
              <w:rPr>
                <w:color w:val="000000"/>
                <w:lang w:val="uk-UA"/>
              </w:rPr>
            </w:pPr>
            <w:r>
              <w:rPr>
                <w:color w:val="000000"/>
                <w:lang w:val="uk-UA"/>
              </w:rPr>
              <w:t>235/3253/16-ц</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F165BD">
            <w:pPr>
              <w:rPr>
                <w:rFonts w:ascii="Times New Roman" w:hAnsi="Times New Roman" w:cs="Times New Roman"/>
                <w:color w:val="000000"/>
                <w:sz w:val="24"/>
                <w:szCs w:val="24"/>
                <w:lang w:val="uk-UA" w:eastAsia="ru-RU"/>
              </w:rPr>
            </w:pPr>
            <w:r>
              <w:rPr>
                <w:rFonts w:ascii="Times New Roman" w:hAnsi="Times New Roman" w:cs="Times New Roman"/>
                <w:color w:val="000000"/>
                <w:lang w:val="uk-UA" w:eastAsia="ru-RU"/>
              </w:rPr>
              <w:t xml:space="preserve">За заявою </w:t>
            </w:r>
            <w:r>
              <w:rPr>
                <w:rFonts w:ascii="Times New Roman" w:hAnsi="Times New Roman" w:cs="Times New Roman"/>
                <w:color w:val="000000"/>
                <w:lang w:eastAsia="ru-RU"/>
              </w:rPr>
              <w:t>Товариства з обмеженою відповідальністю «Фінансова компанія «Кредіт-Капітал»</w:t>
            </w:r>
            <w:r>
              <w:rPr>
                <w:rFonts w:ascii="Times New Roman" w:hAnsi="Times New Roman" w:cs="Times New Roman"/>
                <w:lang w:eastAsia="ru-RU"/>
              </w:rPr>
              <w:t xml:space="preserve">,  первісний стягувач Публічне Акціонерне товариство </w:t>
            </w:r>
            <w:r>
              <w:rPr>
                <w:rFonts w:ascii="Times New Roman" w:hAnsi="Times New Roman" w:cs="Times New Roman"/>
                <w:color w:val="000000"/>
                <w:sz w:val="24"/>
                <w:szCs w:val="24"/>
                <w:lang w:eastAsia="ru-RU"/>
              </w:rPr>
              <w:t xml:space="preserve"> «Універсал-Банк», боржник  Федосєєв Сергій Олександрович, </w:t>
            </w:r>
            <w:r>
              <w:rPr>
                <w:rFonts w:ascii="Times New Roman" w:hAnsi="Times New Roman" w:cs="Times New Roman"/>
                <w:lang w:eastAsia="ru-RU"/>
              </w:rPr>
              <w:t>про заміну сторони виконавчого провадження по цивільній справі № 235/3253/16-ц</w:t>
            </w:r>
            <w:r>
              <w:rPr>
                <w:rFonts w:ascii="Times New Roman" w:hAnsi="Times New Roman" w:cs="Times New Roman"/>
                <w:color w:val="000000"/>
                <w:sz w:val="24"/>
                <w:szCs w:val="24"/>
                <w:lang w:eastAsia="ru-RU"/>
              </w:rPr>
              <w:t xml:space="preserve"> за позовом </w:t>
            </w:r>
            <w:r>
              <w:rPr>
                <w:rFonts w:ascii="Times New Roman" w:hAnsi="Times New Roman" w:cs="Times New Roman"/>
                <w:lang w:eastAsia="ru-RU"/>
              </w:rPr>
              <w:t xml:space="preserve">Публічого Акціонерного товариства </w:t>
            </w:r>
            <w:r>
              <w:rPr>
                <w:rFonts w:ascii="Times New Roman" w:hAnsi="Times New Roman" w:cs="Times New Roman"/>
                <w:color w:val="000000"/>
                <w:sz w:val="24"/>
                <w:szCs w:val="24"/>
                <w:lang w:eastAsia="ru-RU"/>
              </w:rPr>
              <w:t xml:space="preserve"> «Універсал-Банк» до  Федосєєва Сергія Олександровича  про стягнення заборгованості за кредитним договором</w:t>
            </w:r>
          </w:p>
          <w:p w:rsidR="00E276DE" w:rsidRPr="00BB5152" w:rsidRDefault="00E276DE" w:rsidP="00F165BD">
            <w:pPr>
              <w:rPr>
                <w:rFonts w:ascii="Times New Roman" w:hAnsi="Times New Roman" w:cs="Times New Roman"/>
                <w:color w:val="000000"/>
                <w:lang w:val="uk-UA" w:eastAsia="ru-RU"/>
              </w:rPr>
            </w:pPr>
            <w:r>
              <w:rPr>
                <w:rFonts w:ascii="Times New Roman" w:hAnsi="Times New Roman" w:cs="Times New Roman"/>
                <w:color w:val="000000"/>
                <w:sz w:val="24"/>
                <w:szCs w:val="24"/>
                <w:lang w:eastAsia="ru-RU"/>
              </w:rPr>
              <w:t>Федосєєв Сергі</w:t>
            </w:r>
            <w:r>
              <w:rPr>
                <w:rFonts w:ascii="Times New Roman" w:hAnsi="Times New Roman" w:cs="Times New Roman"/>
                <w:color w:val="000000"/>
                <w:sz w:val="24"/>
                <w:szCs w:val="24"/>
                <w:lang w:val="uk-UA" w:eastAsia="ru-RU"/>
              </w:rPr>
              <w:t>й</w:t>
            </w:r>
            <w:r>
              <w:rPr>
                <w:rFonts w:ascii="Times New Roman" w:hAnsi="Times New Roman" w:cs="Times New Roman"/>
                <w:color w:val="000000"/>
                <w:sz w:val="24"/>
                <w:szCs w:val="24"/>
                <w:lang w:eastAsia="ru-RU"/>
              </w:rPr>
              <w:t xml:space="preserve"> Олександрович</w:t>
            </w:r>
            <w:r w:rsidRPr="001A2028">
              <w:rPr>
                <w:rFonts w:ascii="Times New Roman" w:hAnsi="Times New Roman" w:cs="Times New Roman"/>
                <w:lang w:val="uk-UA" w:eastAsia="ru-RU"/>
              </w:rPr>
              <w:t>викликається до суду в якості</w:t>
            </w:r>
            <w:r>
              <w:rPr>
                <w:rFonts w:ascii="Times New Roman" w:hAnsi="Times New Roman" w:cs="Times New Roman"/>
                <w:lang w:val="uk-UA" w:eastAsia="ru-RU"/>
              </w:rPr>
              <w:t xml:space="preserve"> боржника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7F0EE0">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призначено  на 20.04.2018 року о 13:10 год.</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BB5152">
            <w:pPr>
              <w:pStyle w:val="a3"/>
              <w:rPr>
                <w:color w:val="000000"/>
                <w:lang w:val="uk-UA"/>
              </w:rPr>
            </w:pPr>
            <w:r>
              <w:rPr>
                <w:color w:val="000000"/>
                <w:lang w:val="uk-UA"/>
              </w:rPr>
              <w:t>Суддя Величко О.В.</w:t>
            </w:r>
          </w:p>
          <w:p w:rsidR="00E276DE" w:rsidRDefault="00E276DE" w:rsidP="00BB5152">
            <w:pPr>
              <w:pStyle w:val="a3"/>
              <w:rPr>
                <w:color w:val="000000"/>
                <w:lang w:val="uk-UA"/>
              </w:rPr>
            </w:pPr>
            <w:r>
              <w:rPr>
                <w:color w:val="000000"/>
                <w:lang w:val="uk-UA"/>
              </w:rPr>
              <w:t>12.04.2018</w:t>
            </w:r>
          </w:p>
        </w:tc>
      </w:tr>
      <w:tr w:rsidR="00E276DE" w:rsidRPr="00A04489">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7F0EE0">
            <w:pPr>
              <w:pStyle w:val="a3"/>
              <w:jc w:val="center"/>
              <w:rPr>
                <w:lang w:val="uk-UA"/>
              </w:rPr>
            </w:pPr>
            <w:r>
              <w:rPr>
                <w:lang w:val="uk-UA"/>
              </w:rPr>
              <w:lastRenderedPageBreak/>
              <w:t>276</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7F0EE0">
            <w:pPr>
              <w:pStyle w:val="a3"/>
              <w:rPr>
                <w:color w:val="000000"/>
                <w:lang w:val="uk-UA"/>
              </w:rPr>
            </w:pPr>
            <w:r>
              <w:rPr>
                <w:color w:val="000000"/>
                <w:lang w:val="uk-UA"/>
              </w:rPr>
              <w:t>235/1091/18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F165BD">
            <w:pP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eastAsia="ru-RU"/>
              </w:rPr>
              <w:t>за позовом Гончарової-Коноплянко Яни Олександрівни до Коноплянко Михайла Юрійовича про розірвання шлюбу</w:t>
            </w:r>
          </w:p>
          <w:p w:rsidR="00E276DE" w:rsidRPr="00207539" w:rsidRDefault="00E276DE" w:rsidP="00F165BD">
            <w:pP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eastAsia="ru-RU"/>
              </w:rPr>
              <w:t>Гончаров</w:t>
            </w:r>
            <w:r>
              <w:rPr>
                <w:rFonts w:ascii="Times New Roman" w:hAnsi="Times New Roman" w:cs="Times New Roman"/>
                <w:color w:val="000000"/>
                <w:sz w:val="24"/>
                <w:szCs w:val="24"/>
                <w:lang w:val="uk-UA" w:eastAsia="ru-RU"/>
              </w:rPr>
              <w:t>а</w:t>
            </w:r>
            <w:r>
              <w:rPr>
                <w:rFonts w:ascii="Times New Roman" w:hAnsi="Times New Roman" w:cs="Times New Roman"/>
                <w:color w:val="000000"/>
                <w:sz w:val="24"/>
                <w:szCs w:val="24"/>
                <w:lang w:eastAsia="ru-RU"/>
              </w:rPr>
              <w:t>-Коноплянко Ян</w:t>
            </w:r>
            <w:r>
              <w:rPr>
                <w:rFonts w:ascii="Times New Roman" w:hAnsi="Times New Roman" w:cs="Times New Roman"/>
                <w:color w:val="000000"/>
                <w:sz w:val="24"/>
                <w:szCs w:val="24"/>
                <w:lang w:val="uk-UA" w:eastAsia="ru-RU"/>
              </w:rPr>
              <w:t>а</w:t>
            </w:r>
            <w:r>
              <w:rPr>
                <w:rFonts w:ascii="Times New Roman" w:hAnsi="Times New Roman" w:cs="Times New Roman"/>
                <w:color w:val="000000"/>
                <w:sz w:val="24"/>
                <w:szCs w:val="24"/>
                <w:lang w:eastAsia="ru-RU"/>
              </w:rPr>
              <w:t xml:space="preserve"> Олександрівн</w:t>
            </w:r>
            <w:r>
              <w:rPr>
                <w:rFonts w:ascii="Times New Roman" w:hAnsi="Times New Roman" w:cs="Times New Roman"/>
                <w:color w:val="000000"/>
                <w:sz w:val="24"/>
                <w:szCs w:val="24"/>
                <w:lang w:val="uk-UA" w:eastAsia="ru-RU"/>
              </w:rPr>
              <w:t xml:space="preserve">а </w:t>
            </w:r>
            <w:r w:rsidRPr="001A2028">
              <w:rPr>
                <w:rFonts w:ascii="Times New Roman" w:hAnsi="Times New Roman" w:cs="Times New Roman"/>
                <w:lang w:val="uk-UA" w:eastAsia="ru-RU"/>
              </w:rPr>
              <w:t>викликається до суду в якості</w:t>
            </w:r>
            <w:r>
              <w:rPr>
                <w:rFonts w:ascii="Times New Roman" w:hAnsi="Times New Roman" w:cs="Times New Roman"/>
                <w:lang w:val="uk-UA" w:eastAsia="ru-RU"/>
              </w:rPr>
              <w:t xml:space="preserve"> позивача</w:t>
            </w:r>
          </w:p>
          <w:p w:rsidR="00E276DE" w:rsidRPr="00207539" w:rsidRDefault="00E276DE" w:rsidP="00F165BD">
            <w:pPr>
              <w:rPr>
                <w:rFonts w:ascii="Times New Roman" w:hAnsi="Times New Roman" w:cs="Times New Roman"/>
                <w:color w:val="000000"/>
                <w:lang w:val="uk-UA" w:eastAsia="ru-RU"/>
              </w:rPr>
            </w:pPr>
            <w:r>
              <w:rPr>
                <w:rFonts w:ascii="Times New Roman" w:hAnsi="Times New Roman" w:cs="Times New Roman"/>
                <w:color w:val="000000"/>
                <w:sz w:val="24"/>
                <w:szCs w:val="24"/>
                <w:lang w:eastAsia="ru-RU"/>
              </w:rPr>
              <w:t>Коноплянко Михайла Юрійовича</w:t>
            </w:r>
            <w:r w:rsidRPr="001A2028">
              <w:rPr>
                <w:rFonts w:ascii="Times New Roman" w:hAnsi="Times New Roman" w:cs="Times New Roman"/>
                <w:lang w:val="uk-UA" w:eastAsia="ru-RU"/>
              </w:rPr>
              <w:t xml:space="preserve"> викликається до суду в якості</w:t>
            </w:r>
            <w:r>
              <w:rPr>
                <w:rFonts w:ascii="Times New Roman" w:hAnsi="Times New Roman" w:cs="Times New Roman"/>
                <w:lang w:val="uk-UA" w:eastAsia="ru-RU"/>
              </w:rPr>
              <w:t xml:space="preserve">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7F0EE0">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відкладено на 14.05.2018 року о 13:10 год</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207539">
            <w:pPr>
              <w:pStyle w:val="a3"/>
              <w:rPr>
                <w:color w:val="000000"/>
                <w:lang w:val="uk-UA"/>
              </w:rPr>
            </w:pPr>
            <w:r>
              <w:rPr>
                <w:color w:val="000000"/>
                <w:lang w:val="uk-UA"/>
              </w:rPr>
              <w:t>Суддя Величко О.В.</w:t>
            </w:r>
          </w:p>
          <w:p w:rsidR="00E276DE" w:rsidRDefault="00E276DE" w:rsidP="00207539">
            <w:pPr>
              <w:pStyle w:val="a3"/>
              <w:rPr>
                <w:color w:val="000000"/>
                <w:lang w:val="uk-UA"/>
              </w:rPr>
            </w:pPr>
            <w:r>
              <w:rPr>
                <w:color w:val="000000"/>
                <w:lang w:val="uk-UA"/>
              </w:rPr>
              <w:t>13.04.2018</w:t>
            </w:r>
          </w:p>
        </w:tc>
      </w:tr>
      <w:tr w:rsidR="00E276DE" w:rsidRPr="00A04489">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7F0EE0">
            <w:pPr>
              <w:pStyle w:val="a3"/>
              <w:jc w:val="center"/>
              <w:rPr>
                <w:lang w:val="uk-UA"/>
              </w:rPr>
            </w:pPr>
            <w:r>
              <w:rPr>
                <w:lang w:val="uk-UA"/>
              </w:rPr>
              <w:t>277</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7F0EE0">
            <w:pPr>
              <w:pStyle w:val="a3"/>
              <w:rPr>
                <w:color w:val="000000"/>
                <w:lang w:val="uk-UA"/>
              </w:rPr>
            </w:pPr>
            <w:r>
              <w:rPr>
                <w:color w:val="000000"/>
                <w:lang w:val="uk-UA"/>
              </w:rPr>
              <w:t>235/1577/18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F165BD">
            <w:pPr>
              <w:rPr>
                <w:rFonts w:ascii="Times New Roman" w:hAnsi="Times New Roman" w:cs="Times New Roman"/>
                <w:color w:val="000000"/>
                <w:sz w:val="24"/>
                <w:szCs w:val="24"/>
                <w:lang w:val="uk-UA" w:eastAsia="ru-RU"/>
              </w:rPr>
            </w:pPr>
            <w:r>
              <w:rPr>
                <w:rFonts w:ascii="Times New Roman" w:hAnsi="Times New Roman" w:cs="Times New Roman"/>
                <w:color w:val="000000"/>
                <w:lang w:val="uk-UA" w:eastAsia="ru-RU"/>
              </w:rPr>
              <w:t xml:space="preserve">За заявою </w:t>
            </w:r>
            <w:r>
              <w:rPr>
                <w:rFonts w:ascii="Times New Roman" w:hAnsi="Times New Roman" w:cs="Times New Roman"/>
                <w:color w:val="000000"/>
                <w:lang w:eastAsia="ru-RU"/>
              </w:rPr>
              <w:t>Товариства з обмеженою відповідальністю «Фінансова компанія «Кредіт-Капітал»</w:t>
            </w:r>
            <w:r>
              <w:rPr>
                <w:rFonts w:ascii="Times New Roman" w:hAnsi="Times New Roman" w:cs="Times New Roman"/>
                <w:lang w:eastAsia="ru-RU"/>
              </w:rPr>
              <w:t xml:space="preserve">,  первісний стягувач Публічне Акціонерне товариство </w:t>
            </w:r>
            <w:r>
              <w:rPr>
                <w:rFonts w:ascii="Times New Roman" w:hAnsi="Times New Roman" w:cs="Times New Roman"/>
                <w:color w:val="000000"/>
                <w:sz w:val="24"/>
                <w:szCs w:val="24"/>
                <w:lang w:eastAsia="ru-RU"/>
              </w:rPr>
              <w:t xml:space="preserve"> «Український Бізнес Банк», боржник  Пабат Олександр Михайлович, </w:t>
            </w:r>
            <w:r>
              <w:rPr>
                <w:rFonts w:ascii="Times New Roman" w:hAnsi="Times New Roman" w:cs="Times New Roman"/>
                <w:lang w:eastAsia="ru-RU"/>
              </w:rPr>
              <w:t>про заміну сторони виконавчого провадження по цивільній справі № 258/7798/13-ц Кіровського райсуду м.Донецька</w:t>
            </w:r>
            <w:r>
              <w:rPr>
                <w:rFonts w:ascii="Times New Roman" w:hAnsi="Times New Roman" w:cs="Times New Roman"/>
                <w:color w:val="000000"/>
                <w:sz w:val="24"/>
                <w:szCs w:val="24"/>
                <w:lang w:eastAsia="ru-RU"/>
              </w:rPr>
              <w:t xml:space="preserve"> за позовом </w:t>
            </w:r>
            <w:r>
              <w:rPr>
                <w:rFonts w:ascii="Times New Roman" w:hAnsi="Times New Roman" w:cs="Times New Roman"/>
                <w:lang w:eastAsia="ru-RU"/>
              </w:rPr>
              <w:t xml:space="preserve">Публічого Акціонерного товариства </w:t>
            </w:r>
            <w:r>
              <w:rPr>
                <w:rFonts w:ascii="Times New Roman" w:hAnsi="Times New Roman" w:cs="Times New Roman"/>
                <w:color w:val="000000"/>
                <w:sz w:val="24"/>
                <w:szCs w:val="24"/>
                <w:lang w:eastAsia="ru-RU"/>
              </w:rPr>
              <w:t xml:space="preserve"> «Український Бізнес Банк» до  Пабат Олександра Михайловича про стягнення заборгованості за кредитним договором</w:t>
            </w:r>
          </w:p>
          <w:p w:rsidR="00E276DE" w:rsidRPr="000C3CF2" w:rsidRDefault="00E276DE" w:rsidP="00F165BD">
            <w:pPr>
              <w:rPr>
                <w:rFonts w:ascii="Times New Roman" w:hAnsi="Times New Roman" w:cs="Times New Roman"/>
                <w:color w:val="000000"/>
                <w:sz w:val="24"/>
                <w:szCs w:val="24"/>
                <w:lang w:val="uk-UA" w:eastAsia="ru-RU"/>
              </w:rPr>
            </w:pPr>
            <w:r>
              <w:rPr>
                <w:rFonts w:ascii="Times New Roman" w:hAnsi="Times New Roman" w:cs="Times New Roman"/>
                <w:lang w:eastAsia="ru-RU"/>
              </w:rPr>
              <w:t xml:space="preserve">Публічне Акціонерне товариство </w:t>
            </w:r>
            <w:r>
              <w:rPr>
                <w:rFonts w:ascii="Times New Roman" w:hAnsi="Times New Roman" w:cs="Times New Roman"/>
                <w:color w:val="000000"/>
                <w:sz w:val="24"/>
                <w:szCs w:val="24"/>
                <w:lang w:eastAsia="ru-RU"/>
              </w:rPr>
              <w:t xml:space="preserve"> «Український Бізнес Банк»</w:t>
            </w:r>
            <w:r w:rsidRPr="001A2028">
              <w:rPr>
                <w:rFonts w:ascii="Times New Roman" w:hAnsi="Times New Roman" w:cs="Times New Roman"/>
                <w:lang w:val="uk-UA" w:eastAsia="ru-RU"/>
              </w:rPr>
              <w:t>викликається до суду в якості</w:t>
            </w:r>
            <w:r>
              <w:rPr>
                <w:rFonts w:ascii="Times New Roman" w:hAnsi="Times New Roman" w:cs="Times New Roman"/>
                <w:lang w:val="uk-UA" w:eastAsia="ru-RU"/>
              </w:rPr>
              <w:t xml:space="preserve"> стягувача</w:t>
            </w:r>
          </w:p>
          <w:p w:rsidR="00E276DE" w:rsidRPr="000C3CF2" w:rsidRDefault="00E276DE" w:rsidP="00F165BD">
            <w:pP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eastAsia="ru-RU"/>
              </w:rPr>
              <w:t>Пабат Олександра Михайловича</w:t>
            </w:r>
            <w:r w:rsidRPr="001A2028">
              <w:rPr>
                <w:rFonts w:ascii="Times New Roman" w:hAnsi="Times New Roman" w:cs="Times New Roman"/>
                <w:lang w:val="uk-UA" w:eastAsia="ru-RU"/>
              </w:rPr>
              <w:t xml:space="preserve"> викликається до суду в якості</w:t>
            </w:r>
            <w:r>
              <w:rPr>
                <w:rFonts w:ascii="Times New Roman" w:hAnsi="Times New Roman" w:cs="Times New Roman"/>
                <w:lang w:val="uk-UA" w:eastAsia="ru-RU"/>
              </w:rPr>
              <w:t xml:space="preserve"> боржника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7F0EE0">
            <w:pPr>
              <w:pStyle w:val="a5"/>
              <w:rPr>
                <w:rFonts w:ascii="Times New Roman" w:hAnsi="Times New Roman" w:cs="Times New Roman"/>
                <w:sz w:val="24"/>
                <w:szCs w:val="24"/>
                <w:lang w:val="uk-UA"/>
              </w:rPr>
            </w:pPr>
            <w:r>
              <w:rPr>
                <w:rFonts w:ascii="Times New Roman" w:hAnsi="Times New Roman" w:cs="Times New Roman"/>
                <w:sz w:val="24"/>
                <w:szCs w:val="24"/>
                <w:lang w:val="uk-UA"/>
              </w:rPr>
              <w:t>судове засідання відкладено на 17.05.2018 року о 11:30 год</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0C3CF2">
            <w:pPr>
              <w:pStyle w:val="a3"/>
              <w:rPr>
                <w:color w:val="000000"/>
                <w:lang w:val="uk-UA"/>
              </w:rPr>
            </w:pPr>
            <w:r>
              <w:rPr>
                <w:color w:val="000000"/>
                <w:lang w:val="uk-UA"/>
              </w:rPr>
              <w:t>Суддя Величко О.В.</w:t>
            </w:r>
          </w:p>
          <w:p w:rsidR="00E276DE" w:rsidRDefault="00E276DE" w:rsidP="000C3CF2">
            <w:pPr>
              <w:pStyle w:val="a3"/>
              <w:rPr>
                <w:color w:val="000000"/>
                <w:lang w:val="uk-UA"/>
              </w:rPr>
            </w:pPr>
            <w:r>
              <w:rPr>
                <w:color w:val="000000"/>
                <w:lang w:val="uk-UA"/>
              </w:rPr>
              <w:t>13.04.2018</w:t>
            </w:r>
          </w:p>
        </w:tc>
      </w:tr>
      <w:tr w:rsidR="00E276DE" w:rsidRPr="00A04489">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6D487B">
            <w:pPr>
              <w:pStyle w:val="a3"/>
              <w:jc w:val="center"/>
              <w:rPr>
                <w:lang w:val="uk-UA"/>
              </w:rPr>
            </w:pPr>
            <w:r>
              <w:rPr>
                <w:lang w:val="uk-UA"/>
              </w:rPr>
              <w:t>278</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6D487B">
            <w:pPr>
              <w:pStyle w:val="a3"/>
              <w:rPr>
                <w:lang w:val="uk-UA"/>
              </w:rPr>
            </w:pPr>
            <w:r>
              <w:rPr>
                <w:lang w:val="uk-UA"/>
              </w:rPr>
              <w:t>2-д/235/5/18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6D487B">
            <w:pPr>
              <w:rPr>
                <w:rFonts w:ascii="Times New Roman" w:hAnsi="Times New Roman" w:cs="Times New Roman"/>
                <w:lang w:val="uk-UA"/>
              </w:rPr>
            </w:pPr>
            <w:r>
              <w:rPr>
                <w:rFonts w:ascii="Times New Roman" w:hAnsi="Times New Roman" w:cs="Times New Roman"/>
                <w:lang w:val="uk-UA"/>
              </w:rPr>
              <w:t>Судове доручення російського Почепського суду Брянської області про вручення судових документів та проведення окремих процесуальних дій , необхідних для розгляду цивільної справи за позовом Департаменту сільського господарства Брянської області до Хайтул Наталії Петрівни про примушення до продажу на торгах земельної ділянки із земель сільськогосподарського призначення</w:t>
            </w:r>
          </w:p>
          <w:p w:rsidR="00E276DE" w:rsidRPr="00046D46" w:rsidRDefault="00E276DE" w:rsidP="00376A98">
            <w:pPr>
              <w:rPr>
                <w:rFonts w:ascii="Times New Roman" w:hAnsi="Times New Roman" w:cs="Times New Roman"/>
                <w:color w:val="000000"/>
                <w:lang w:val="uk-UA"/>
              </w:rPr>
            </w:pPr>
            <w:r>
              <w:rPr>
                <w:rFonts w:ascii="Times New Roman" w:hAnsi="Times New Roman" w:cs="Times New Roman"/>
                <w:lang w:val="uk-UA"/>
              </w:rPr>
              <w:lastRenderedPageBreak/>
              <w:t xml:space="preserve">Відповідачу  Хайтул Наталії Петрівни </w:t>
            </w:r>
            <w:r w:rsidRPr="00046D46">
              <w:rPr>
                <w:rFonts w:ascii="Times New Roman" w:hAnsi="Times New Roman" w:cs="Times New Roman"/>
                <w:lang w:val="uk-UA"/>
              </w:rPr>
              <w:t xml:space="preserve"> з`явитися до зали судового засідання № 5 Красноармійського міськрайонного суду Донецької області за адресою: 85302 м. Покровськ, Донецької області</w:t>
            </w:r>
            <w:r>
              <w:rPr>
                <w:rFonts w:ascii="Times New Roman" w:hAnsi="Times New Roman" w:cs="Times New Roman"/>
                <w:lang w:val="uk-UA"/>
              </w:rPr>
              <w:t>, вул.</w:t>
            </w:r>
            <w:r w:rsidRPr="00046D46">
              <w:rPr>
                <w:rFonts w:ascii="Times New Roman" w:hAnsi="Times New Roman" w:cs="Times New Roman"/>
                <w:lang w:val="uk-UA"/>
              </w:rPr>
              <w:t>. Європейська, 20,</w:t>
            </w:r>
            <w:r w:rsidRPr="00046D46">
              <w:rPr>
                <w:rFonts w:ascii="Times New Roman" w:hAnsi="Times New Roman" w:cs="Times New Roman"/>
              </w:rPr>
              <w:t> </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6D487B">
            <w:pPr>
              <w:pStyle w:val="a5"/>
              <w:rPr>
                <w:rFonts w:ascii="Times New Roman" w:hAnsi="Times New Roman" w:cs="Times New Roman"/>
                <w:lang w:val="uk-UA"/>
              </w:rPr>
            </w:pPr>
            <w:r>
              <w:rPr>
                <w:rFonts w:ascii="Times New Roman" w:hAnsi="Times New Roman" w:cs="Times New Roman"/>
                <w:lang w:val="uk-UA"/>
              </w:rPr>
              <w:lastRenderedPageBreak/>
              <w:t xml:space="preserve">Судове  засідання  </w:t>
            </w:r>
            <w:r w:rsidRPr="00046D46">
              <w:rPr>
                <w:rFonts w:ascii="Times New Roman" w:hAnsi="Times New Roman" w:cs="Times New Roman"/>
                <w:lang w:val="uk-UA"/>
              </w:rPr>
              <w:t xml:space="preserve">призначено на </w:t>
            </w:r>
            <w:r>
              <w:rPr>
                <w:rFonts w:ascii="Times New Roman" w:hAnsi="Times New Roman" w:cs="Times New Roman"/>
                <w:lang w:val="uk-UA"/>
              </w:rPr>
              <w:t>02.05</w:t>
            </w:r>
            <w:r w:rsidRPr="00046D46">
              <w:rPr>
                <w:rFonts w:ascii="Times New Roman" w:hAnsi="Times New Roman" w:cs="Times New Roman"/>
                <w:lang w:val="uk-UA"/>
              </w:rPr>
              <w:t>.2018р. о</w:t>
            </w:r>
            <w:r>
              <w:rPr>
                <w:rFonts w:ascii="Times New Roman" w:hAnsi="Times New Roman" w:cs="Times New Roman"/>
                <w:lang w:val="uk-UA"/>
              </w:rPr>
              <w:t xml:space="preserve"> 11</w:t>
            </w:r>
            <w:r w:rsidRPr="00046D46">
              <w:rPr>
                <w:rFonts w:ascii="Times New Roman" w:hAnsi="Times New Roman" w:cs="Times New Roman"/>
                <w:lang w:val="uk-UA"/>
              </w:rPr>
              <w:t>-</w:t>
            </w:r>
            <w:r>
              <w:rPr>
                <w:rFonts w:ascii="Times New Roman" w:hAnsi="Times New Roman" w:cs="Times New Roman"/>
                <w:lang w:val="uk-UA"/>
              </w:rPr>
              <w:t>3</w:t>
            </w:r>
            <w:r w:rsidRPr="00046D46">
              <w:rPr>
                <w:rFonts w:ascii="Times New Roman" w:hAnsi="Times New Roman" w:cs="Times New Roman"/>
                <w:lang w:val="uk-UA"/>
              </w:rPr>
              <w:t>0 годині</w:t>
            </w:r>
          </w:p>
          <w:p w:rsidR="00E276DE" w:rsidRPr="00046D46" w:rsidRDefault="0077507C" w:rsidP="006D487B">
            <w:pPr>
              <w:pStyle w:val="a5"/>
              <w:rPr>
                <w:rFonts w:ascii="Times New Roman" w:hAnsi="Times New Roman" w:cs="Times New Roman"/>
                <w:lang w:val="uk-UA"/>
              </w:rPr>
            </w:pPr>
            <w:hyperlink r:id="rId22" w:history="1">
              <w:r w:rsidR="00E276DE" w:rsidRPr="00724AD7">
                <w:rPr>
                  <w:rStyle w:val="a6"/>
                  <w:sz w:val="28"/>
                  <w:szCs w:val="28"/>
                  <w:lang w:val="uk-UA"/>
                </w:rPr>
                <w:t>http://www.reyestr.court.gov.ua/</w:t>
              </w:r>
            </w:hyperlink>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46D46" w:rsidRDefault="00E276DE" w:rsidP="006D487B">
            <w:pPr>
              <w:pStyle w:val="a3"/>
              <w:rPr>
                <w:color w:val="000000"/>
                <w:sz w:val="22"/>
                <w:szCs w:val="22"/>
                <w:lang w:val="uk-UA"/>
              </w:rPr>
            </w:pPr>
            <w:r w:rsidRPr="00046D46">
              <w:rPr>
                <w:color w:val="000000"/>
                <w:sz w:val="22"/>
                <w:szCs w:val="22"/>
                <w:lang w:val="uk-UA"/>
              </w:rPr>
              <w:t>Суддя Бородавка К.П.</w:t>
            </w:r>
          </w:p>
          <w:p w:rsidR="00E276DE" w:rsidRPr="00046D46" w:rsidRDefault="00E276DE" w:rsidP="00BC6C2F">
            <w:pPr>
              <w:pStyle w:val="a3"/>
              <w:rPr>
                <w:color w:val="000000"/>
                <w:sz w:val="22"/>
                <w:szCs w:val="22"/>
                <w:lang w:val="uk-UA"/>
              </w:rPr>
            </w:pPr>
            <w:r>
              <w:rPr>
                <w:color w:val="000000"/>
                <w:sz w:val="22"/>
                <w:szCs w:val="22"/>
                <w:lang w:val="uk-UA"/>
              </w:rPr>
              <w:t>16.04</w:t>
            </w:r>
            <w:r w:rsidRPr="00046D46">
              <w:rPr>
                <w:color w:val="000000"/>
                <w:sz w:val="22"/>
                <w:szCs w:val="22"/>
                <w:lang w:val="uk-UA"/>
              </w:rPr>
              <w:t>.2018</w:t>
            </w:r>
          </w:p>
        </w:tc>
      </w:tr>
      <w:tr w:rsidR="00E276DE" w:rsidRPr="00A04489">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BC6C2F">
            <w:pPr>
              <w:pStyle w:val="a3"/>
              <w:jc w:val="center"/>
              <w:rPr>
                <w:lang w:val="uk-UA"/>
              </w:rPr>
            </w:pPr>
            <w:r>
              <w:rPr>
                <w:lang w:val="uk-UA"/>
              </w:rPr>
              <w:lastRenderedPageBreak/>
              <w:t>279</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BC6C2F">
            <w:pPr>
              <w:pStyle w:val="a3"/>
              <w:rPr>
                <w:lang w:val="uk-UA"/>
              </w:rPr>
            </w:pPr>
            <w:r>
              <w:rPr>
                <w:lang w:val="uk-UA"/>
              </w:rPr>
              <w:t>2-в/235/29/18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6D487B">
            <w:pPr>
              <w:rPr>
                <w:rFonts w:ascii="Times New Roman" w:hAnsi="Times New Roman" w:cs="Times New Roman"/>
                <w:lang w:val="uk-UA"/>
              </w:rPr>
            </w:pPr>
            <w:r>
              <w:rPr>
                <w:rFonts w:ascii="Times New Roman" w:hAnsi="Times New Roman" w:cs="Times New Roman"/>
                <w:lang w:val="uk-UA"/>
              </w:rPr>
              <w:t>Цивільна справа за заявою Сілаєвої Ольги Іванівни про відновлення втраченого судового провадження по справі Будьонівського райсуду м.Донецька до Саєнко Дмитрія Юрійовича про стягнення аліментів</w:t>
            </w:r>
          </w:p>
          <w:p w:rsidR="00E276DE" w:rsidRPr="00046D46" w:rsidRDefault="00E276DE" w:rsidP="00BC6C2F">
            <w:pPr>
              <w:rPr>
                <w:rFonts w:ascii="Times New Roman" w:hAnsi="Times New Roman" w:cs="Times New Roman"/>
                <w:color w:val="000000"/>
                <w:lang w:val="uk-UA"/>
              </w:rPr>
            </w:pPr>
            <w:r>
              <w:rPr>
                <w:rFonts w:ascii="Times New Roman" w:hAnsi="Times New Roman" w:cs="Times New Roman"/>
                <w:lang w:val="uk-UA"/>
              </w:rPr>
              <w:t xml:space="preserve">Відповідачу  Саєнко Дмитрію Юрійовичу </w:t>
            </w:r>
            <w:r w:rsidRPr="00046D46">
              <w:rPr>
                <w:rFonts w:ascii="Times New Roman" w:hAnsi="Times New Roman" w:cs="Times New Roman"/>
                <w:lang w:val="uk-UA"/>
              </w:rPr>
              <w:t xml:space="preserve"> з`явитися до зали судового засідання № 5 Красноармійського міськрайонного суду Донецької області за адресою: 85302 м. Покровськ, Донецької області</w:t>
            </w:r>
            <w:r>
              <w:rPr>
                <w:rFonts w:ascii="Times New Roman" w:hAnsi="Times New Roman" w:cs="Times New Roman"/>
                <w:lang w:val="uk-UA"/>
              </w:rPr>
              <w:t>, вул.</w:t>
            </w:r>
            <w:r w:rsidRPr="00046D46">
              <w:rPr>
                <w:rFonts w:ascii="Times New Roman" w:hAnsi="Times New Roman" w:cs="Times New Roman"/>
                <w:lang w:val="uk-UA"/>
              </w:rPr>
              <w:t>. Європейська, 20,</w:t>
            </w:r>
            <w:r w:rsidRPr="00046D46">
              <w:rPr>
                <w:rFonts w:ascii="Times New Roman" w:hAnsi="Times New Roman" w:cs="Times New Roman"/>
              </w:rPr>
              <w:t> </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6D487B">
            <w:pPr>
              <w:pStyle w:val="a5"/>
              <w:rPr>
                <w:rFonts w:ascii="Times New Roman" w:hAnsi="Times New Roman" w:cs="Times New Roman"/>
                <w:lang w:val="uk-UA"/>
              </w:rPr>
            </w:pPr>
            <w:r>
              <w:rPr>
                <w:rFonts w:ascii="Times New Roman" w:hAnsi="Times New Roman" w:cs="Times New Roman"/>
                <w:lang w:val="uk-UA"/>
              </w:rPr>
              <w:t xml:space="preserve">Судове  засідання  </w:t>
            </w:r>
            <w:r w:rsidRPr="00046D46">
              <w:rPr>
                <w:rFonts w:ascii="Times New Roman" w:hAnsi="Times New Roman" w:cs="Times New Roman"/>
                <w:lang w:val="uk-UA"/>
              </w:rPr>
              <w:t xml:space="preserve">призначено на </w:t>
            </w:r>
            <w:r>
              <w:rPr>
                <w:rFonts w:ascii="Times New Roman" w:hAnsi="Times New Roman" w:cs="Times New Roman"/>
                <w:lang w:val="uk-UA"/>
              </w:rPr>
              <w:t>03.05</w:t>
            </w:r>
            <w:r w:rsidRPr="00046D46">
              <w:rPr>
                <w:rFonts w:ascii="Times New Roman" w:hAnsi="Times New Roman" w:cs="Times New Roman"/>
                <w:lang w:val="uk-UA"/>
              </w:rPr>
              <w:t>.2018р. о</w:t>
            </w:r>
            <w:r>
              <w:rPr>
                <w:rFonts w:ascii="Times New Roman" w:hAnsi="Times New Roman" w:cs="Times New Roman"/>
                <w:lang w:val="uk-UA"/>
              </w:rPr>
              <w:t xml:space="preserve"> 14</w:t>
            </w:r>
            <w:r w:rsidRPr="00046D46">
              <w:rPr>
                <w:rFonts w:ascii="Times New Roman" w:hAnsi="Times New Roman" w:cs="Times New Roman"/>
                <w:lang w:val="uk-UA"/>
              </w:rPr>
              <w:t>-</w:t>
            </w:r>
            <w:r>
              <w:rPr>
                <w:rFonts w:ascii="Times New Roman" w:hAnsi="Times New Roman" w:cs="Times New Roman"/>
                <w:lang w:val="uk-UA"/>
              </w:rPr>
              <w:t>15</w:t>
            </w:r>
            <w:r w:rsidRPr="00046D46">
              <w:rPr>
                <w:rFonts w:ascii="Times New Roman" w:hAnsi="Times New Roman" w:cs="Times New Roman"/>
                <w:lang w:val="uk-UA"/>
              </w:rPr>
              <w:t xml:space="preserve"> годині</w:t>
            </w:r>
          </w:p>
          <w:p w:rsidR="00E276DE" w:rsidRPr="00046D46" w:rsidRDefault="0077507C" w:rsidP="006D487B">
            <w:pPr>
              <w:pStyle w:val="a5"/>
              <w:rPr>
                <w:rFonts w:ascii="Times New Roman" w:hAnsi="Times New Roman" w:cs="Times New Roman"/>
                <w:lang w:val="uk-UA"/>
              </w:rPr>
            </w:pPr>
            <w:hyperlink r:id="rId23" w:history="1">
              <w:r w:rsidR="00E276DE" w:rsidRPr="00724AD7">
                <w:rPr>
                  <w:rStyle w:val="a6"/>
                  <w:sz w:val="28"/>
                  <w:szCs w:val="28"/>
                  <w:lang w:val="uk-UA"/>
                </w:rPr>
                <w:t>http://www.reyestr.court.gov.ua/</w:t>
              </w:r>
            </w:hyperlink>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46D46" w:rsidRDefault="00E276DE" w:rsidP="006D487B">
            <w:pPr>
              <w:pStyle w:val="a3"/>
              <w:rPr>
                <w:color w:val="000000"/>
                <w:sz w:val="22"/>
                <w:szCs w:val="22"/>
                <w:lang w:val="uk-UA"/>
              </w:rPr>
            </w:pPr>
            <w:r w:rsidRPr="00046D46">
              <w:rPr>
                <w:color w:val="000000"/>
                <w:sz w:val="22"/>
                <w:szCs w:val="22"/>
                <w:lang w:val="uk-UA"/>
              </w:rPr>
              <w:t>Суддя Бородавка К.П.</w:t>
            </w:r>
          </w:p>
          <w:p w:rsidR="00E276DE" w:rsidRPr="00046D46" w:rsidRDefault="00E276DE" w:rsidP="00BC6C2F">
            <w:pPr>
              <w:pStyle w:val="a3"/>
              <w:rPr>
                <w:color w:val="000000"/>
                <w:sz w:val="22"/>
                <w:szCs w:val="22"/>
                <w:lang w:val="uk-UA"/>
              </w:rPr>
            </w:pPr>
            <w:r>
              <w:rPr>
                <w:color w:val="000000"/>
                <w:sz w:val="22"/>
                <w:szCs w:val="22"/>
                <w:lang w:val="uk-UA"/>
              </w:rPr>
              <w:t>16.04</w:t>
            </w:r>
            <w:r w:rsidRPr="00046D46">
              <w:rPr>
                <w:color w:val="000000"/>
                <w:sz w:val="22"/>
                <w:szCs w:val="22"/>
                <w:lang w:val="uk-UA"/>
              </w:rPr>
              <w:t>.2018</w:t>
            </w:r>
          </w:p>
        </w:tc>
      </w:tr>
      <w:tr w:rsidR="00E276DE" w:rsidRPr="00A04489">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BC6C2F">
            <w:pPr>
              <w:pStyle w:val="a3"/>
              <w:jc w:val="center"/>
              <w:rPr>
                <w:lang w:val="uk-UA"/>
              </w:rPr>
            </w:pPr>
            <w:r>
              <w:rPr>
                <w:lang w:val="uk-UA"/>
              </w:rPr>
              <w:t>280</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BC6C2F">
            <w:pPr>
              <w:pStyle w:val="a3"/>
              <w:rPr>
                <w:lang w:val="uk-UA"/>
              </w:rPr>
            </w:pPr>
            <w:r>
              <w:rPr>
                <w:lang w:val="uk-UA"/>
              </w:rPr>
              <w:t>2/235/873/18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D2032B">
            <w:pPr>
              <w:rPr>
                <w:rFonts w:ascii="Times New Roman" w:hAnsi="Times New Roman" w:cs="Times New Roman"/>
                <w:lang w:val="uk-UA"/>
              </w:rPr>
            </w:pPr>
            <w:r>
              <w:rPr>
                <w:rFonts w:ascii="Times New Roman" w:hAnsi="Times New Roman" w:cs="Times New Roman"/>
                <w:lang w:val="uk-UA"/>
              </w:rPr>
              <w:t>Цивільна справа за позовом Петренко Христини Сергіївни до Петренко Максима Андрійовича про стягнення аліментів</w:t>
            </w:r>
          </w:p>
          <w:p w:rsidR="00E276DE" w:rsidRPr="00046D46" w:rsidRDefault="00E276DE" w:rsidP="00D2032B">
            <w:pPr>
              <w:rPr>
                <w:rFonts w:ascii="Times New Roman" w:hAnsi="Times New Roman" w:cs="Times New Roman"/>
                <w:color w:val="000000"/>
                <w:lang w:val="uk-UA"/>
              </w:rPr>
            </w:pPr>
            <w:r>
              <w:rPr>
                <w:rFonts w:ascii="Times New Roman" w:hAnsi="Times New Roman" w:cs="Times New Roman"/>
                <w:lang w:val="uk-UA"/>
              </w:rPr>
              <w:t xml:space="preserve">Відповідачу  Петренко Максиму Андрійовичу </w:t>
            </w:r>
            <w:r w:rsidRPr="00046D46">
              <w:rPr>
                <w:rFonts w:ascii="Times New Roman" w:hAnsi="Times New Roman" w:cs="Times New Roman"/>
                <w:lang w:val="uk-UA"/>
              </w:rPr>
              <w:t xml:space="preserve"> з`явитися до зали судового засідання № 5 Красноармійського міськрайонного суду Донецької області за адресою: 85302 м. Покровськ, Донецької області</w:t>
            </w:r>
            <w:r>
              <w:rPr>
                <w:rFonts w:ascii="Times New Roman" w:hAnsi="Times New Roman" w:cs="Times New Roman"/>
                <w:lang w:val="uk-UA"/>
              </w:rPr>
              <w:t>, вул.</w:t>
            </w:r>
            <w:r w:rsidRPr="00046D46">
              <w:rPr>
                <w:rFonts w:ascii="Times New Roman" w:hAnsi="Times New Roman" w:cs="Times New Roman"/>
                <w:lang w:val="uk-UA"/>
              </w:rPr>
              <w:t>. Європейська, 20,</w:t>
            </w:r>
            <w:r w:rsidRPr="00046D46">
              <w:rPr>
                <w:rFonts w:ascii="Times New Roman" w:hAnsi="Times New Roman" w:cs="Times New Roman"/>
              </w:rPr>
              <w:t> </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D2032B">
            <w:pPr>
              <w:pStyle w:val="a5"/>
              <w:rPr>
                <w:rFonts w:ascii="Times New Roman" w:hAnsi="Times New Roman" w:cs="Times New Roman"/>
                <w:lang w:val="uk-UA"/>
              </w:rPr>
            </w:pPr>
            <w:r>
              <w:rPr>
                <w:rFonts w:ascii="Times New Roman" w:hAnsi="Times New Roman" w:cs="Times New Roman"/>
                <w:lang w:val="uk-UA"/>
              </w:rPr>
              <w:t xml:space="preserve">Судове  засідання  </w:t>
            </w:r>
            <w:r w:rsidRPr="00046D46">
              <w:rPr>
                <w:rFonts w:ascii="Times New Roman" w:hAnsi="Times New Roman" w:cs="Times New Roman"/>
                <w:lang w:val="uk-UA"/>
              </w:rPr>
              <w:t xml:space="preserve">призначено на </w:t>
            </w:r>
            <w:r>
              <w:rPr>
                <w:rFonts w:ascii="Times New Roman" w:hAnsi="Times New Roman" w:cs="Times New Roman"/>
                <w:lang w:val="uk-UA"/>
              </w:rPr>
              <w:t>08.05</w:t>
            </w:r>
            <w:r w:rsidRPr="00046D46">
              <w:rPr>
                <w:rFonts w:ascii="Times New Roman" w:hAnsi="Times New Roman" w:cs="Times New Roman"/>
                <w:lang w:val="uk-UA"/>
              </w:rPr>
              <w:t>.2018р. о</w:t>
            </w:r>
            <w:r>
              <w:rPr>
                <w:rFonts w:ascii="Times New Roman" w:hAnsi="Times New Roman" w:cs="Times New Roman"/>
                <w:lang w:val="uk-UA"/>
              </w:rPr>
              <w:t xml:space="preserve"> 15</w:t>
            </w:r>
            <w:r w:rsidRPr="00046D46">
              <w:rPr>
                <w:rFonts w:ascii="Times New Roman" w:hAnsi="Times New Roman" w:cs="Times New Roman"/>
                <w:lang w:val="uk-UA"/>
              </w:rPr>
              <w:t>-</w:t>
            </w:r>
            <w:r>
              <w:rPr>
                <w:rFonts w:ascii="Times New Roman" w:hAnsi="Times New Roman" w:cs="Times New Roman"/>
                <w:lang w:val="uk-UA"/>
              </w:rPr>
              <w:t>0</w:t>
            </w:r>
            <w:r w:rsidRPr="00046D46">
              <w:rPr>
                <w:rFonts w:ascii="Times New Roman" w:hAnsi="Times New Roman" w:cs="Times New Roman"/>
                <w:lang w:val="uk-UA"/>
              </w:rPr>
              <w:t>0 годині</w:t>
            </w:r>
          </w:p>
          <w:p w:rsidR="00E276DE" w:rsidRPr="00046D46" w:rsidRDefault="0077507C" w:rsidP="00D2032B">
            <w:pPr>
              <w:pStyle w:val="a5"/>
              <w:rPr>
                <w:rFonts w:ascii="Times New Roman" w:hAnsi="Times New Roman" w:cs="Times New Roman"/>
                <w:lang w:val="uk-UA"/>
              </w:rPr>
            </w:pPr>
            <w:hyperlink r:id="rId24" w:history="1">
              <w:r w:rsidR="00E276DE" w:rsidRPr="00724AD7">
                <w:rPr>
                  <w:rStyle w:val="a6"/>
                  <w:sz w:val="28"/>
                  <w:szCs w:val="28"/>
                  <w:lang w:val="uk-UA"/>
                </w:rPr>
                <w:t>http://www.reyestr.court.gov.ua/</w:t>
              </w:r>
            </w:hyperlink>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46D46" w:rsidRDefault="00E276DE" w:rsidP="00D2032B">
            <w:pPr>
              <w:pStyle w:val="a3"/>
              <w:rPr>
                <w:color w:val="000000"/>
                <w:sz w:val="22"/>
                <w:szCs w:val="22"/>
                <w:lang w:val="uk-UA"/>
              </w:rPr>
            </w:pPr>
            <w:r w:rsidRPr="00046D46">
              <w:rPr>
                <w:color w:val="000000"/>
                <w:sz w:val="22"/>
                <w:szCs w:val="22"/>
                <w:lang w:val="uk-UA"/>
              </w:rPr>
              <w:t>Суддя Бородавка К.П.</w:t>
            </w:r>
          </w:p>
          <w:p w:rsidR="00E276DE" w:rsidRPr="00046D46" w:rsidRDefault="00E276DE" w:rsidP="00D2032B">
            <w:pPr>
              <w:pStyle w:val="a3"/>
              <w:rPr>
                <w:color w:val="000000"/>
                <w:sz w:val="22"/>
                <w:szCs w:val="22"/>
                <w:lang w:val="uk-UA"/>
              </w:rPr>
            </w:pPr>
            <w:r>
              <w:rPr>
                <w:color w:val="000000"/>
                <w:sz w:val="22"/>
                <w:szCs w:val="22"/>
                <w:lang w:val="uk-UA"/>
              </w:rPr>
              <w:t>16.04</w:t>
            </w:r>
            <w:r w:rsidRPr="00046D46">
              <w:rPr>
                <w:color w:val="000000"/>
                <w:sz w:val="22"/>
                <w:szCs w:val="22"/>
                <w:lang w:val="uk-UA"/>
              </w:rPr>
              <w:t>.2018</w:t>
            </w:r>
          </w:p>
        </w:tc>
      </w:tr>
      <w:tr w:rsidR="00E276DE" w:rsidRPr="00A04489">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D2032B">
            <w:pPr>
              <w:pStyle w:val="a3"/>
              <w:jc w:val="center"/>
              <w:rPr>
                <w:lang w:val="uk-UA"/>
              </w:rPr>
            </w:pPr>
            <w:r>
              <w:rPr>
                <w:lang w:val="uk-UA"/>
              </w:rPr>
              <w:t>281</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D2032B">
            <w:pPr>
              <w:pStyle w:val="a3"/>
              <w:rPr>
                <w:lang w:val="uk-UA"/>
              </w:rPr>
            </w:pPr>
            <w:r>
              <w:rPr>
                <w:lang w:val="uk-UA"/>
              </w:rPr>
              <w:t>2-в/235/31/18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D2032B">
            <w:pPr>
              <w:rPr>
                <w:rFonts w:ascii="Times New Roman" w:hAnsi="Times New Roman" w:cs="Times New Roman"/>
                <w:lang w:val="uk-UA"/>
              </w:rPr>
            </w:pPr>
            <w:r>
              <w:rPr>
                <w:rFonts w:ascii="Times New Roman" w:hAnsi="Times New Roman" w:cs="Times New Roman"/>
                <w:lang w:val="uk-UA"/>
              </w:rPr>
              <w:t>Цивільна справа за заявою Тімошиної Євгенії Миколаївни про відновлення втраченого судового провадження по справі Будьонівського райсуду м.Донецька до Тімошина Романа Федоровича про стягнення аліментів</w:t>
            </w:r>
          </w:p>
          <w:p w:rsidR="00E276DE" w:rsidRPr="00046D46" w:rsidRDefault="00E276DE" w:rsidP="00D2032B">
            <w:pPr>
              <w:rPr>
                <w:rFonts w:ascii="Times New Roman" w:hAnsi="Times New Roman" w:cs="Times New Roman"/>
                <w:color w:val="000000"/>
                <w:lang w:val="uk-UA"/>
              </w:rPr>
            </w:pPr>
            <w:r>
              <w:rPr>
                <w:rFonts w:ascii="Times New Roman" w:hAnsi="Times New Roman" w:cs="Times New Roman"/>
                <w:lang w:val="uk-UA"/>
              </w:rPr>
              <w:t xml:space="preserve">Відповідачу  Тімошину Роману Федоровичу </w:t>
            </w:r>
            <w:r w:rsidRPr="00046D46">
              <w:rPr>
                <w:rFonts w:ascii="Times New Roman" w:hAnsi="Times New Roman" w:cs="Times New Roman"/>
                <w:lang w:val="uk-UA"/>
              </w:rPr>
              <w:t xml:space="preserve"> з`явитися до зали судового засідання № 5 Красноармійського міськрайонного суду Донецької області за адресою: 85302 м. Покровськ, Донецької </w:t>
            </w:r>
            <w:r w:rsidRPr="00046D46">
              <w:rPr>
                <w:rFonts w:ascii="Times New Roman" w:hAnsi="Times New Roman" w:cs="Times New Roman"/>
                <w:lang w:val="uk-UA"/>
              </w:rPr>
              <w:lastRenderedPageBreak/>
              <w:t>області</w:t>
            </w:r>
            <w:r>
              <w:rPr>
                <w:rFonts w:ascii="Times New Roman" w:hAnsi="Times New Roman" w:cs="Times New Roman"/>
                <w:lang w:val="uk-UA"/>
              </w:rPr>
              <w:t>, вул.</w:t>
            </w:r>
            <w:r w:rsidRPr="00046D46">
              <w:rPr>
                <w:rFonts w:ascii="Times New Roman" w:hAnsi="Times New Roman" w:cs="Times New Roman"/>
                <w:lang w:val="uk-UA"/>
              </w:rPr>
              <w:t>. Європейська, 20,</w:t>
            </w:r>
            <w:r w:rsidRPr="00046D46">
              <w:rPr>
                <w:rFonts w:ascii="Times New Roman" w:hAnsi="Times New Roman" w:cs="Times New Roman"/>
              </w:rPr>
              <w:t> </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D2032B">
            <w:pPr>
              <w:pStyle w:val="a5"/>
              <w:rPr>
                <w:rFonts w:ascii="Times New Roman" w:hAnsi="Times New Roman" w:cs="Times New Roman"/>
                <w:lang w:val="uk-UA"/>
              </w:rPr>
            </w:pPr>
            <w:r>
              <w:rPr>
                <w:rFonts w:ascii="Times New Roman" w:hAnsi="Times New Roman" w:cs="Times New Roman"/>
                <w:lang w:val="uk-UA"/>
              </w:rPr>
              <w:lastRenderedPageBreak/>
              <w:t xml:space="preserve">Судове  засідання  </w:t>
            </w:r>
            <w:r w:rsidRPr="00046D46">
              <w:rPr>
                <w:rFonts w:ascii="Times New Roman" w:hAnsi="Times New Roman" w:cs="Times New Roman"/>
                <w:lang w:val="uk-UA"/>
              </w:rPr>
              <w:t xml:space="preserve">призначено на </w:t>
            </w:r>
            <w:r>
              <w:rPr>
                <w:rFonts w:ascii="Times New Roman" w:hAnsi="Times New Roman" w:cs="Times New Roman"/>
                <w:lang w:val="uk-UA"/>
              </w:rPr>
              <w:t>10.05</w:t>
            </w:r>
            <w:r w:rsidRPr="00046D46">
              <w:rPr>
                <w:rFonts w:ascii="Times New Roman" w:hAnsi="Times New Roman" w:cs="Times New Roman"/>
                <w:lang w:val="uk-UA"/>
              </w:rPr>
              <w:t>.2018р. о</w:t>
            </w:r>
            <w:r>
              <w:rPr>
                <w:rFonts w:ascii="Times New Roman" w:hAnsi="Times New Roman" w:cs="Times New Roman"/>
                <w:lang w:val="uk-UA"/>
              </w:rPr>
              <w:t xml:space="preserve"> 14</w:t>
            </w:r>
            <w:r w:rsidRPr="00046D46">
              <w:rPr>
                <w:rFonts w:ascii="Times New Roman" w:hAnsi="Times New Roman" w:cs="Times New Roman"/>
                <w:lang w:val="uk-UA"/>
              </w:rPr>
              <w:t>-</w:t>
            </w:r>
            <w:r>
              <w:rPr>
                <w:rFonts w:ascii="Times New Roman" w:hAnsi="Times New Roman" w:cs="Times New Roman"/>
                <w:lang w:val="uk-UA"/>
              </w:rPr>
              <w:t>00</w:t>
            </w:r>
            <w:r w:rsidRPr="00046D46">
              <w:rPr>
                <w:rFonts w:ascii="Times New Roman" w:hAnsi="Times New Roman" w:cs="Times New Roman"/>
                <w:lang w:val="uk-UA"/>
              </w:rPr>
              <w:t xml:space="preserve"> годині</w:t>
            </w:r>
          </w:p>
          <w:p w:rsidR="00E276DE" w:rsidRPr="00046D46" w:rsidRDefault="0077507C" w:rsidP="00D2032B">
            <w:pPr>
              <w:pStyle w:val="a5"/>
              <w:rPr>
                <w:rFonts w:ascii="Times New Roman" w:hAnsi="Times New Roman" w:cs="Times New Roman"/>
                <w:lang w:val="uk-UA"/>
              </w:rPr>
            </w:pPr>
            <w:hyperlink r:id="rId25" w:history="1">
              <w:r w:rsidR="00E276DE" w:rsidRPr="00724AD7">
                <w:rPr>
                  <w:rStyle w:val="a6"/>
                  <w:sz w:val="28"/>
                  <w:szCs w:val="28"/>
                  <w:lang w:val="uk-UA"/>
                </w:rPr>
                <w:t>http://www.reyestr.court.gov.ua/</w:t>
              </w:r>
            </w:hyperlink>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46D46" w:rsidRDefault="00E276DE" w:rsidP="00D2032B">
            <w:pPr>
              <w:pStyle w:val="a3"/>
              <w:rPr>
                <w:color w:val="000000"/>
                <w:sz w:val="22"/>
                <w:szCs w:val="22"/>
                <w:lang w:val="uk-UA"/>
              </w:rPr>
            </w:pPr>
            <w:r w:rsidRPr="00046D46">
              <w:rPr>
                <w:color w:val="000000"/>
                <w:sz w:val="22"/>
                <w:szCs w:val="22"/>
                <w:lang w:val="uk-UA"/>
              </w:rPr>
              <w:t>Суддя Бородавка К.П.</w:t>
            </w:r>
          </w:p>
          <w:p w:rsidR="00E276DE" w:rsidRPr="00046D46" w:rsidRDefault="00E276DE" w:rsidP="00D2032B">
            <w:pPr>
              <w:pStyle w:val="a3"/>
              <w:rPr>
                <w:color w:val="000000"/>
                <w:sz w:val="22"/>
                <w:szCs w:val="22"/>
                <w:lang w:val="uk-UA"/>
              </w:rPr>
            </w:pPr>
            <w:r>
              <w:rPr>
                <w:color w:val="000000"/>
                <w:sz w:val="22"/>
                <w:szCs w:val="22"/>
                <w:lang w:val="uk-UA"/>
              </w:rPr>
              <w:t>16.04</w:t>
            </w:r>
            <w:r w:rsidRPr="00046D46">
              <w:rPr>
                <w:color w:val="000000"/>
                <w:sz w:val="22"/>
                <w:szCs w:val="22"/>
                <w:lang w:val="uk-UA"/>
              </w:rPr>
              <w:t>.2018</w:t>
            </w:r>
          </w:p>
        </w:tc>
      </w:tr>
      <w:tr w:rsidR="00E276DE" w:rsidRPr="00A04489">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D2032B">
            <w:pPr>
              <w:pStyle w:val="a3"/>
              <w:jc w:val="center"/>
              <w:rPr>
                <w:lang w:val="uk-UA"/>
              </w:rPr>
            </w:pPr>
            <w:r>
              <w:rPr>
                <w:lang w:val="uk-UA"/>
              </w:rPr>
              <w:lastRenderedPageBreak/>
              <w:t>282</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D2032B">
            <w:pPr>
              <w:pStyle w:val="a3"/>
              <w:rPr>
                <w:lang w:val="uk-UA"/>
              </w:rPr>
            </w:pPr>
            <w:r>
              <w:rPr>
                <w:lang w:val="uk-UA"/>
              </w:rPr>
              <w:t>2/235/997/18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D2032B">
            <w:pPr>
              <w:rPr>
                <w:rFonts w:ascii="Times New Roman" w:hAnsi="Times New Roman" w:cs="Times New Roman"/>
                <w:lang w:val="uk-UA"/>
              </w:rPr>
            </w:pPr>
            <w:r>
              <w:rPr>
                <w:rFonts w:ascii="Times New Roman" w:hAnsi="Times New Roman" w:cs="Times New Roman"/>
                <w:lang w:val="uk-UA"/>
              </w:rPr>
              <w:t>Цивільна справа за позовом Ігнатьєвої Олександри Геннадіївни до Ігнатьєва Володимира Вікторовича про розірвання шлюбу</w:t>
            </w:r>
          </w:p>
          <w:p w:rsidR="00E276DE" w:rsidRDefault="00E276DE" w:rsidP="00D2032B">
            <w:pPr>
              <w:rPr>
                <w:rFonts w:ascii="Times New Roman" w:hAnsi="Times New Roman" w:cs="Times New Roman"/>
                <w:lang w:val="uk-UA"/>
              </w:rPr>
            </w:pPr>
            <w:r>
              <w:rPr>
                <w:rFonts w:ascii="Times New Roman" w:hAnsi="Times New Roman" w:cs="Times New Roman"/>
                <w:lang w:val="uk-UA"/>
              </w:rPr>
              <w:t>Позивачу Ігнатьєвої Олександрі Геннадіївни</w:t>
            </w:r>
          </w:p>
          <w:p w:rsidR="00E276DE" w:rsidRPr="00046D46" w:rsidRDefault="00E276DE" w:rsidP="00D2032B">
            <w:pPr>
              <w:rPr>
                <w:rFonts w:ascii="Times New Roman" w:hAnsi="Times New Roman" w:cs="Times New Roman"/>
                <w:color w:val="000000"/>
                <w:lang w:val="uk-UA"/>
              </w:rPr>
            </w:pPr>
            <w:r>
              <w:rPr>
                <w:rFonts w:ascii="Times New Roman" w:hAnsi="Times New Roman" w:cs="Times New Roman"/>
                <w:lang w:val="uk-UA"/>
              </w:rPr>
              <w:t xml:space="preserve">Відповідачу  Ігнатьєву Володимиру Вікторовичу </w:t>
            </w:r>
            <w:r w:rsidRPr="00046D46">
              <w:rPr>
                <w:rFonts w:ascii="Times New Roman" w:hAnsi="Times New Roman" w:cs="Times New Roman"/>
                <w:lang w:val="uk-UA"/>
              </w:rPr>
              <w:t xml:space="preserve"> з`явитися до зали судового засідання № 5 Красноармійського міськрайонного суду Донецької області за адресою: 85302 м. Покровськ, Донецької області</w:t>
            </w:r>
            <w:r>
              <w:rPr>
                <w:rFonts w:ascii="Times New Roman" w:hAnsi="Times New Roman" w:cs="Times New Roman"/>
                <w:lang w:val="uk-UA"/>
              </w:rPr>
              <w:t>, вул.</w:t>
            </w:r>
            <w:r w:rsidRPr="00046D46">
              <w:rPr>
                <w:rFonts w:ascii="Times New Roman" w:hAnsi="Times New Roman" w:cs="Times New Roman"/>
                <w:lang w:val="uk-UA"/>
              </w:rPr>
              <w:t>. Європейська, 20,</w:t>
            </w:r>
            <w:r w:rsidRPr="00046D46">
              <w:rPr>
                <w:rFonts w:ascii="Times New Roman" w:hAnsi="Times New Roman" w:cs="Times New Roman"/>
              </w:rPr>
              <w:t> </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D2032B">
            <w:pPr>
              <w:pStyle w:val="a5"/>
              <w:rPr>
                <w:rFonts w:ascii="Times New Roman" w:hAnsi="Times New Roman" w:cs="Times New Roman"/>
                <w:lang w:val="uk-UA"/>
              </w:rPr>
            </w:pPr>
            <w:r>
              <w:rPr>
                <w:rFonts w:ascii="Times New Roman" w:hAnsi="Times New Roman" w:cs="Times New Roman"/>
                <w:lang w:val="uk-UA"/>
              </w:rPr>
              <w:t xml:space="preserve">Судове  засідання  </w:t>
            </w:r>
            <w:r w:rsidRPr="00046D46">
              <w:rPr>
                <w:rFonts w:ascii="Times New Roman" w:hAnsi="Times New Roman" w:cs="Times New Roman"/>
                <w:lang w:val="uk-UA"/>
              </w:rPr>
              <w:t xml:space="preserve">призначено на </w:t>
            </w:r>
            <w:r>
              <w:rPr>
                <w:rFonts w:ascii="Times New Roman" w:hAnsi="Times New Roman" w:cs="Times New Roman"/>
                <w:lang w:val="uk-UA"/>
              </w:rPr>
              <w:t>10.05</w:t>
            </w:r>
            <w:r w:rsidRPr="00046D46">
              <w:rPr>
                <w:rFonts w:ascii="Times New Roman" w:hAnsi="Times New Roman" w:cs="Times New Roman"/>
                <w:lang w:val="uk-UA"/>
              </w:rPr>
              <w:t>.2018р. о</w:t>
            </w:r>
            <w:r>
              <w:rPr>
                <w:rFonts w:ascii="Times New Roman" w:hAnsi="Times New Roman" w:cs="Times New Roman"/>
                <w:lang w:val="uk-UA"/>
              </w:rPr>
              <w:t xml:space="preserve"> 13</w:t>
            </w:r>
            <w:r w:rsidRPr="00046D46">
              <w:rPr>
                <w:rFonts w:ascii="Times New Roman" w:hAnsi="Times New Roman" w:cs="Times New Roman"/>
                <w:lang w:val="uk-UA"/>
              </w:rPr>
              <w:t>-</w:t>
            </w:r>
            <w:r>
              <w:rPr>
                <w:rFonts w:ascii="Times New Roman" w:hAnsi="Times New Roman" w:cs="Times New Roman"/>
                <w:lang w:val="uk-UA"/>
              </w:rPr>
              <w:t>0</w:t>
            </w:r>
            <w:r w:rsidRPr="00046D46">
              <w:rPr>
                <w:rFonts w:ascii="Times New Roman" w:hAnsi="Times New Roman" w:cs="Times New Roman"/>
                <w:lang w:val="uk-UA"/>
              </w:rPr>
              <w:t>0 годині</w:t>
            </w:r>
          </w:p>
          <w:p w:rsidR="00E276DE" w:rsidRPr="00046D46" w:rsidRDefault="0077507C" w:rsidP="00D2032B">
            <w:pPr>
              <w:pStyle w:val="a5"/>
              <w:rPr>
                <w:rFonts w:ascii="Times New Roman" w:hAnsi="Times New Roman" w:cs="Times New Roman"/>
                <w:lang w:val="uk-UA"/>
              </w:rPr>
            </w:pPr>
            <w:hyperlink r:id="rId26" w:history="1">
              <w:r w:rsidR="00E276DE" w:rsidRPr="00724AD7">
                <w:rPr>
                  <w:rStyle w:val="a6"/>
                  <w:sz w:val="28"/>
                  <w:szCs w:val="28"/>
                  <w:lang w:val="uk-UA"/>
                </w:rPr>
                <w:t>http://www.reyestr.court.gov.ua/</w:t>
              </w:r>
            </w:hyperlink>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46D46" w:rsidRDefault="00E276DE" w:rsidP="00D2032B">
            <w:pPr>
              <w:pStyle w:val="a3"/>
              <w:rPr>
                <w:color w:val="000000"/>
                <w:sz w:val="22"/>
                <w:szCs w:val="22"/>
                <w:lang w:val="uk-UA"/>
              </w:rPr>
            </w:pPr>
            <w:r w:rsidRPr="00046D46">
              <w:rPr>
                <w:color w:val="000000"/>
                <w:sz w:val="22"/>
                <w:szCs w:val="22"/>
                <w:lang w:val="uk-UA"/>
              </w:rPr>
              <w:t>Суддя Бородавка К.П.</w:t>
            </w:r>
          </w:p>
          <w:p w:rsidR="00E276DE" w:rsidRPr="00046D46" w:rsidRDefault="00E276DE" w:rsidP="00D2032B">
            <w:pPr>
              <w:pStyle w:val="a3"/>
              <w:rPr>
                <w:color w:val="000000"/>
                <w:sz w:val="22"/>
                <w:szCs w:val="22"/>
                <w:lang w:val="uk-UA"/>
              </w:rPr>
            </w:pPr>
            <w:r>
              <w:rPr>
                <w:color w:val="000000"/>
                <w:sz w:val="22"/>
                <w:szCs w:val="22"/>
                <w:lang w:val="uk-UA"/>
              </w:rPr>
              <w:t>16.04</w:t>
            </w:r>
            <w:r w:rsidRPr="00046D46">
              <w:rPr>
                <w:color w:val="000000"/>
                <w:sz w:val="22"/>
                <w:szCs w:val="22"/>
                <w:lang w:val="uk-UA"/>
              </w:rPr>
              <w:t>.2018</w:t>
            </w:r>
          </w:p>
        </w:tc>
      </w:tr>
      <w:tr w:rsidR="00E276DE" w:rsidRPr="00A04489">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B2432A">
            <w:pPr>
              <w:pStyle w:val="a3"/>
              <w:jc w:val="center"/>
              <w:rPr>
                <w:lang w:val="uk-UA"/>
              </w:rPr>
            </w:pPr>
            <w:r>
              <w:rPr>
                <w:lang w:val="uk-UA"/>
              </w:rPr>
              <w:t>283</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E878CF">
            <w:pPr>
              <w:pStyle w:val="a3"/>
              <w:rPr>
                <w:lang w:val="uk-UA"/>
              </w:rPr>
            </w:pPr>
            <w:r>
              <w:rPr>
                <w:lang w:val="uk-UA"/>
              </w:rPr>
              <w:t>2/235/683/18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B2432A">
            <w:pPr>
              <w:rPr>
                <w:rFonts w:ascii="Times New Roman" w:hAnsi="Times New Roman" w:cs="Times New Roman"/>
                <w:lang w:val="uk-UA"/>
              </w:rPr>
            </w:pPr>
            <w:r>
              <w:rPr>
                <w:rFonts w:ascii="Times New Roman" w:hAnsi="Times New Roman" w:cs="Times New Roman"/>
                <w:lang w:val="uk-UA"/>
              </w:rPr>
              <w:t>Цивільна справа за позовом Жовненко Галини Дмитрівни до Жовненко Володимира Григоровича про розірвання шлюбу</w:t>
            </w:r>
          </w:p>
          <w:p w:rsidR="00E276DE" w:rsidRPr="00046D46" w:rsidRDefault="00E276DE" w:rsidP="00E878CF">
            <w:pPr>
              <w:rPr>
                <w:rFonts w:ascii="Times New Roman" w:hAnsi="Times New Roman" w:cs="Times New Roman"/>
                <w:color w:val="000000"/>
                <w:lang w:val="uk-UA"/>
              </w:rPr>
            </w:pPr>
            <w:r>
              <w:rPr>
                <w:rFonts w:ascii="Times New Roman" w:hAnsi="Times New Roman" w:cs="Times New Roman"/>
                <w:lang w:val="uk-UA"/>
              </w:rPr>
              <w:t xml:space="preserve">Відповідачу  Жовненко Володимиру Григоровичу </w:t>
            </w:r>
            <w:r w:rsidRPr="00046D46">
              <w:rPr>
                <w:rFonts w:ascii="Times New Roman" w:hAnsi="Times New Roman" w:cs="Times New Roman"/>
                <w:lang w:val="uk-UA"/>
              </w:rPr>
              <w:t xml:space="preserve"> з`явитися до зали судового засідання № 5 Красноармійського міськрайонного суду Донецької області за адресою: 85302 м. Покровськ, Донецької області</w:t>
            </w:r>
            <w:r>
              <w:rPr>
                <w:rFonts w:ascii="Times New Roman" w:hAnsi="Times New Roman" w:cs="Times New Roman"/>
                <w:lang w:val="uk-UA"/>
              </w:rPr>
              <w:t>, вул.</w:t>
            </w:r>
            <w:r w:rsidRPr="00046D46">
              <w:rPr>
                <w:rFonts w:ascii="Times New Roman" w:hAnsi="Times New Roman" w:cs="Times New Roman"/>
                <w:lang w:val="uk-UA"/>
              </w:rPr>
              <w:t>. Європейська, 20,</w:t>
            </w:r>
            <w:r w:rsidRPr="00046D46">
              <w:rPr>
                <w:rFonts w:ascii="Times New Roman" w:hAnsi="Times New Roman" w:cs="Times New Roman"/>
              </w:rPr>
              <w:t> </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B2432A">
            <w:pPr>
              <w:pStyle w:val="a5"/>
              <w:rPr>
                <w:rFonts w:ascii="Times New Roman" w:hAnsi="Times New Roman" w:cs="Times New Roman"/>
                <w:lang w:val="uk-UA"/>
              </w:rPr>
            </w:pPr>
            <w:r>
              <w:rPr>
                <w:rFonts w:ascii="Times New Roman" w:hAnsi="Times New Roman" w:cs="Times New Roman"/>
                <w:lang w:val="uk-UA"/>
              </w:rPr>
              <w:t xml:space="preserve">Судове  засідання  </w:t>
            </w:r>
            <w:r w:rsidRPr="00046D46">
              <w:rPr>
                <w:rFonts w:ascii="Times New Roman" w:hAnsi="Times New Roman" w:cs="Times New Roman"/>
                <w:lang w:val="uk-UA"/>
              </w:rPr>
              <w:t xml:space="preserve">призначено на </w:t>
            </w:r>
            <w:r>
              <w:rPr>
                <w:rFonts w:ascii="Times New Roman" w:hAnsi="Times New Roman" w:cs="Times New Roman"/>
                <w:lang w:val="uk-UA"/>
              </w:rPr>
              <w:t>10.05</w:t>
            </w:r>
            <w:r w:rsidRPr="00046D46">
              <w:rPr>
                <w:rFonts w:ascii="Times New Roman" w:hAnsi="Times New Roman" w:cs="Times New Roman"/>
                <w:lang w:val="uk-UA"/>
              </w:rPr>
              <w:t>.2018р. о</w:t>
            </w:r>
            <w:r>
              <w:rPr>
                <w:rFonts w:ascii="Times New Roman" w:hAnsi="Times New Roman" w:cs="Times New Roman"/>
                <w:lang w:val="uk-UA"/>
              </w:rPr>
              <w:t xml:space="preserve"> 13</w:t>
            </w:r>
            <w:r w:rsidRPr="00046D46">
              <w:rPr>
                <w:rFonts w:ascii="Times New Roman" w:hAnsi="Times New Roman" w:cs="Times New Roman"/>
                <w:lang w:val="uk-UA"/>
              </w:rPr>
              <w:t>-</w:t>
            </w:r>
            <w:r>
              <w:rPr>
                <w:rFonts w:ascii="Times New Roman" w:hAnsi="Times New Roman" w:cs="Times New Roman"/>
                <w:lang w:val="uk-UA"/>
              </w:rPr>
              <w:t>3</w:t>
            </w:r>
            <w:r w:rsidRPr="00046D46">
              <w:rPr>
                <w:rFonts w:ascii="Times New Roman" w:hAnsi="Times New Roman" w:cs="Times New Roman"/>
                <w:lang w:val="uk-UA"/>
              </w:rPr>
              <w:t>0 годині</w:t>
            </w:r>
          </w:p>
          <w:p w:rsidR="00E276DE" w:rsidRPr="00046D46" w:rsidRDefault="0077507C" w:rsidP="00B2432A">
            <w:pPr>
              <w:pStyle w:val="a5"/>
              <w:rPr>
                <w:rFonts w:ascii="Times New Roman" w:hAnsi="Times New Roman" w:cs="Times New Roman"/>
                <w:lang w:val="uk-UA"/>
              </w:rPr>
            </w:pPr>
            <w:hyperlink r:id="rId27" w:history="1">
              <w:r w:rsidR="00E276DE" w:rsidRPr="00724AD7">
                <w:rPr>
                  <w:rStyle w:val="a6"/>
                  <w:sz w:val="28"/>
                  <w:szCs w:val="28"/>
                  <w:lang w:val="uk-UA"/>
                </w:rPr>
                <w:t>http://www.reyestr.court.gov.ua/</w:t>
              </w:r>
            </w:hyperlink>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46D46" w:rsidRDefault="00E276DE" w:rsidP="00B2432A">
            <w:pPr>
              <w:pStyle w:val="a3"/>
              <w:rPr>
                <w:color w:val="000000"/>
                <w:sz w:val="22"/>
                <w:szCs w:val="22"/>
                <w:lang w:val="uk-UA"/>
              </w:rPr>
            </w:pPr>
            <w:r w:rsidRPr="00046D46">
              <w:rPr>
                <w:color w:val="000000"/>
                <w:sz w:val="22"/>
                <w:szCs w:val="22"/>
                <w:lang w:val="uk-UA"/>
              </w:rPr>
              <w:t>Суддя Бородавка К.П.</w:t>
            </w:r>
          </w:p>
          <w:p w:rsidR="00E276DE" w:rsidRPr="00046D46" w:rsidRDefault="00E276DE" w:rsidP="00B2432A">
            <w:pPr>
              <w:pStyle w:val="a3"/>
              <w:rPr>
                <w:color w:val="000000"/>
                <w:sz w:val="22"/>
                <w:szCs w:val="22"/>
                <w:lang w:val="uk-UA"/>
              </w:rPr>
            </w:pPr>
            <w:r>
              <w:rPr>
                <w:color w:val="000000"/>
                <w:sz w:val="22"/>
                <w:szCs w:val="22"/>
                <w:lang w:val="uk-UA"/>
              </w:rPr>
              <w:t>16.04</w:t>
            </w:r>
            <w:r w:rsidRPr="00046D46">
              <w:rPr>
                <w:color w:val="000000"/>
                <w:sz w:val="22"/>
                <w:szCs w:val="22"/>
                <w:lang w:val="uk-UA"/>
              </w:rPr>
              <w:t>.2018</w:t>
            </w: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Pr="002061D7" w:rsidRDefault="00E276DE" w:rsidP="00B268CE">
            <w:pPr>
              <w:pStyle w:val="a3"/>
              <w:jc w:val="center"/>
              <w:rPr>
                <w:lang w:val="uk-UA"/>
              </w:rPr>
            </w:pPr>
            <w:r>
              <w:rPr>
                <w:lang w:val="uk-UA"/>
              </w:rPr>
              <w:t>284</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Pr="006E223B" w:rsidRDefault="00E276DE" w:rsidP="00B268CE">
            <w:pPr>
              <w:pStyle w:val="a3"/>
              <w:rPr>
                <w:lang w:val="uk-UA"/>
              </w:rPr>
            </w:pPr>
          </w:p>
          <w:p w:rsidR="00E276DE" w:rsidRPr="006E223B" w:rsidRDefault="00E276DE" w:rsidP="00B268CE">
            <w:pPr>
              <w:pStyle w:val="a3"/>
              <w:rPr>
                <w:lang w:val="uk-UA"/>
              </w:rPr>
            </w:pPr>
            <w:r>
              <w:rPr>
                <w:lang w:val="uk-UA"/>
              </w:rPr>
              <w:t>2</w:t>
            </w:r>
            <w:r w:rsidRPr="006E223B">
              <w:rPr>
                <w:lang w:val="uk-UA"/>
              </w:rPr>
              <w:t>/235/</w:t>
            </w:r>
            <w:r>
              <w:rPr>
                <w:lang w:val="uk-UA"/>
              </w:rPr>
              <w:t>831</w:t>
            </w:r>
            <w:r w:rsidRPr="006E223B">
              <w:rPr>
                <w:lang w:val="uk-UA"/>
              </w:rPr>
              <w:t>/18</w:t>
            </w:r>
          </w:p>
          <w:p w:rsidR="00E276DE" w:rsidRPr="006E223B" w:rsidRDefault="00E276DE" w:rsidP="00B268CE">
            <w:pPr>
              <w:pStyle w:val="a3"/>
              <w:rPr>
                <w:lang w:val="uk-UA"/>
              </w:rPr>
            </w:pP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693276">
            <w:pPr>
              <w:jc w:val="both"/>
              <w:rPr>
                <w:rFonts w:ascii="Times New Roman" w:hAnsi="Times New Roman" w:cs="Times New Roman"/>
                <w:color w:val="333333"/>
                <w:sz w:val="21"/>
                <w:szCs w:val="21"/>
                <w:lang w:val="uk-UA" w:eastAsia="ru-RU"/>
              </w:rPr>
            </w:pPr>
            <w:r w:rsidRPr="00693276">
              <w:rPr>
                <w:rFonts w:ascii="Times New Roman" w:hAnsi="Times New Roman" w:cs="Times New Roman"/>
                <w:lang w:val="uk-UA"/>
              </w:rPr>
              <w:t xml:space="preserve">За позовом </w:t>
            </w:r>
            <w:r w:rsidRPr="00693276">
              <w:rPr>
                <w:rFonts w:ascii="Times New Roman" w:hAnsi="Times New Roman" w:cs="Times New Roman"/>
                <w:color w:val="333333"/>
                <w:sz w:val="21"/>
                <w:szCs w:val="21"/>
                <w:lang w:val="uk-UA" w:eastAsia="ru-RU"/>
              </w:rPr>
              <w:t>Органу опіки та піклування Маріупольської міської ради до Пасікун Катерини Анатоліївни про позбавлення батьківських прав та стягнення аліментів.</w:t>
            </w:r>
          </w:p>
          <w:p w:rsidR="00E276DE" w:rsidRPr="00693276" w:rsidRDefault="00E276DE" w:rsidP="00B268CE">
            <w:pPr>
              <w:rPr>
                <w:rFonts w:ascii="Times New Roman" w:hAnsi="Times New Roman" w:cs="Times New Roman"/>
                <w:lang w:val="uk-UA"/>
              </w:rPr>
            </w:pPr>
            <w:r>
              <w:rPr>
                <w:rFonts w:ascii="Times New Roman" w:hAnsi="Times New Roman" w:cs="Times New Roman"/>
                <w:lang w:val="uk-UA"/>
              </w:rPr>
              <w:t>Пасікун Катерина Анатоліївна</w:t>
            </w:r>
            <w:r w:rsidRPr="00693276">
              <w:rPr>
                <w:rFonts w:ascii="Times New Roman" w:hAnsi="Times New Roman" w:cs="Times New Roman"/>
                <w:lang w:val="uk-UA"/>
              </w:rPr>
              <w:t xml:space="preserve"> викликається до суду в якості </w:t>
            </w:r>
            <w:r>
              <w:rPr>
                <w:rFonts w:ascii="Times New Roman" w:hAnsi="Times New Roman" w:cs="Times New Roman"/>
                <w:lang w:val="uk-UA"/>
              </w:rPr>
              <w:t>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693276" w:rsidRDefault="00E276DE" w:rsidP="00B268CE">
            <w:pPr>
              <w:pStyle w:val="a5"/>
              <w:rPr>
                <w:rFonts w:ascii="Times New Roman" w:hAnsi="Times New Roman" w:cs="Times New Roman"/>
                <w:lang w:val="uk-UA"/>
              </w:rPr>
            </w:pPr>
            <w:r w:rsidRPr="00693276">
              <w:rPr>
                <w:rFonts w:ascii="Times New Roman" w:hAnsi="Times New Roman" w:cs="Times New Roman"/>
                <w:lang w:val="uk-UA"/>
              </w:rPr>
              <w:t>Підготовче судове  засідання призначено 1</w:t>
            </w:r>
            <w:r>
              <w:rPr>
                <w:rFonts w:ascii="Times New Roman" w:hAnsi="Times New Roman" w:cs="Times New Roman"/>
                <w:lang w:val="uk-UA"/>
              </w:rPr>
              <w:t>5</w:t>
            </w:r>
            <w:r w:rsidRPr="00693276">
              <w:rPr>
                <w:rFonts w:ascii="Times New Roman" w:hAnsi="Times New Roman" w:cs="Times New Roman"/>
                <w:lang w:val="uk-UA"/>
              </w:rPr>
              <w:t>.0</w:t>
            </w:r>
            <w:r>
              <w:rPr>
                <w:rFonts w:ascii="Times New Roman" w:hAnsi="Times New Roman" w:cs="Times New Roman"/>
                <w:lang w:val="uk-UA"/>
              </w:rPr>
              <w:t>5</w:t>
            </w:r>
            <w:r w:rsidRPr="00693276">
              <w:rPr>
                <w:rFonts w:ascii="Times New Roman" w:hAnsi="Times New Roman" w:cs="Times New Roman"/>
                <w:lang w:val="uk-UA"/>
              </w:rPr>
              <w:t>.2018 року о 13:</w:t>
            </w:r>
            <w:r>
              <w:rPr>
                <w:rFonts w:ascii="Times New Roman" w:hAnsi="Times New Roman" w:cs="Times New Roman"/>
                <w:lang w:val="uk-UA"/>
              </w:rPr>
              <w:t>0</w:t>
            </w:r>
            <w:r w:rsidRPr="00693276">
              <w:rPr>
                <w:rFonts w:ascii="Times New Roman" w:hAnsi="Times New Roman" w:cs="Times New Roman"/>
                <w:lang w:val="uk-UA"/>
              </w:rPr>
              <w:t>0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693276" w:rsidRDefault="00E276DE" w:rsidP="00B268CE">
            <w:pPr>
              <w:pStyle w:val="a3"/>
              <w:rPr>
                <w:color w:val="000000"/>
                <w:sz w:val="22"/>
                <w:szCs w:val="22"/>
                <w:lang w:val="uk-UA"/>
              </w:rPr>
            </w:pPr>
            <w:r w:rsidRPr="00693276">
              <w:rPr>
                <w:color w:val="000000"/>
                <w:sz w:val="22"/>
                <w:szCs w:val="22"/>
                <w:lang w:val="uk-UA"/>
              </w:rPr>
              <w:t>Суддя Філь О.Є.</w:t>
            </w:r>
          </w:p>
          <w:p w:rsidR="00E276DE" w:rsidRPr="00693276" w:rsidRDefault="00E276DE" w:rsidP="00B268CE">
            <w:pPr>
              <w:pStyle w:val="a3"/>
              <w:rPr>
                <w:color w:val="000000"/>
                <w:sz w:val="22"/>
                <w:szCs w:val="22"/>
                <w:lang w:val="uk-UA"/>
              </w:rPr>
            </w:pPr>
            <w:r>
              <w:rPr>
                <w:color w:val="000000"/>
                <w:sz w:val="22"/>
                <w:szCs w:val="22"/>
                <w:lang w:val="uk-UA"/>
              </w:rPr>
              <w:t>16</w:t>
            </w:r>
            <w:r w:rsidRPr="00693276">
              <w:rPr>
                <w:color w:val="000000"/>
                <w:sz w:val="22"/>
                <w:szCs w:val="22"/>
                <w:lang w:val="uk-UA"/>
              </w:rPr>
              <w:t>.0</w:t>
            </w:r>
            <w:r>
              <w:rPr>
                <w:color w:val="000000"/>
                <w:sz w:val="22"/>
                <w:szCs w:val="22"/>
                <w:lang w:val="uk-UA"/>
              </w:rPr>
              <w:t>4</w:t>
            </w:r>
            <w:r w:rsidRPr="00693276">
              <w:rPr>
                <w:color w:val="000000"/>
                <w:sz w:val="22"/>
                <w:szCs w:val="22"/>
                <w:lang w:val="uk-UA"/>
              </w:rPr>
              <w:t xml:space="preserve">.2018 </w:t>
            </w:r>
          </w:p>
          <w:p w:rsidR="00E276DE" w:rsidRPr="00693276" w:rsidRDefault="00E276DE" w:rsidP="00B268CE">
            <w:pPr>
              <w:pStyle w:val="a3"/>
              <w:rPr>
                <w:color w:val="000000"/>
                <w:sz w:val="22"/>
                <w:szCs w:val="22"/>
                <w:lang w:val="uk-UA"/>
              </w:rPr>
            </w:pP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B268CE">
            <w:pPr>
              <w:pStyle w:val="a3"/>
              <w:jc w:val="center"/>
              <w:rPr>
                <w:lang w:val="uk-UA"/>
              </w:rPr>
            </w:pPr>
            <w:r>
              <w:rPr>
                <w:lang w:val="uk-UA"/>
              </w:rPr>
              <w:t>285</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Pr="006E223B" w:rsidRDefault="00E276DE" w:rsidP="00B268CE">
            <w:pPr>
              <w:pStyle w:val="a3"/>
              <w:rPr>
                <w:lang w:val="uk-UA"/>
              </w:rPr>
            </w:pPr>
            <w:r>
              <w:rPr>
                <w:lang w:val="uk-UA"/>
              </w:rPr>
              <w:t>235/2854/17</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693276">
            <w:pPr>
              <w:jc w:val="both"/>
              <w:rPr>
                <w:rFonts w:ascii="Times New Roman" w:hAnsi="Times New Roman" w:cs="Times New Roman"/>
                <w:color w:val="000000"/>
                <w:sz w:val="24"/>
                <w:szCs w:val="24"/>
                <w:lang w:val="uk-UA" w:eastAsia="ru-RU"/>
              </w:rPr>
            </w:pPr>
            <w:r>
              <w:rPr>
                <w:rFonts w:ascii="Times New Roman" w:hAnsi="Times New Roman" w:cs="Times New Roman"/>
                <w:color w:val="000000"/>
                <w:lang w:eastAsia="ru-RU"/>
              </w:rPr>
              <w:t xml:space="preserve">за позовною заявою Публічного </w:t>
            </w:r>
            <w:r>
              <w:rPr>
                <w:rFonts w:ascii="Times New Roman" w:hAnsi="Times New Roman" w:cs="Times New Roman"/>
                <w:color w:val="000000"/>
                <w:sz w:val="24"/>
                <w:szCs w:val="24"/>
                <w:lang w:eastAsia="ru-RU"/>
              </w:rPr>
              <w:t xml:space="preserve">Акціонерного Товариства «Ощадбанк» </w:t>
            </w:r>
            <w:r>
              <w:rPr>
                <w:rFonts w:ascii="Times New Roman" w:hAnsi="Times New Roman" w:cs="Times New Roman"/>
                <w:color w:val="000000"/>
                <w:lang w:eastAsia="ru-RU"/>
              </w:rPr>
              <w:t>в особі філії- Донецьке обласне управління Акціонерне Товариство  «Ощадбанк» </w:t>
            </w:r>
            <w:r>
              <w:rPr>
                <w:rFonts w:ascii="Times New Roman" w:hAnsi="Times New Roman" w:cs="Times New Roman"/>
                <w:color w:val="000000"/>
                <w:sz w:val="24"/>
                <w:szCs w:val="24"/>
                <w:lang w:eastAsia="ru-RU"/>
              </w:rPr>
              <w:t xml:space="preserve"> до  Стрелець Юрія Леонідовича, Арсентьєва Юрія Олександровича  про стягнення </w:t>
            </w:r>
            <w:r>
              <w:rPr>
                <w:rFonts w:ascii="Times New Roman" w:hAnsi="Times New Roman" w:cs="Times New Roman"/>
                <w:color w:val="000000"/>
                <w:sz w:val="24"/>
                <w:szCs w:val="24"/>
                <w:lang w:eastAsia="ru-RU"/>
              </w:rPr>
              <w:lastRenderedPageBreak/>
              <w:t>заборгованості за кредитним договором</w:t>
            </w:r>
          </w:p>
          <w:p w:rsidR="00E276DE" w:rsidRPr="00E774C4" w:rsidRDefault="00E276DE" w:rsidP="00693276">
            <w:pPr>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eastAsia="ru-RU"/>
              </w:rPr>
              <w:t>Стрелець Юрі</w:t>
            </w:r>
            <w:r>
              <w:rPr>
                <w:rFonts w:ascii="Times New Roman" w:hAnsi="Times New Roman" w:cs="Times New Roman"/>
                <w:color w:val="000000"/>
                <w:sz w:val="24"/>
                <w:szCs w:val="24"/>
                <w:lang w:val="uk-UA" w:eastAsia="ru-RU"/>
              </w:rPr>
              <w:t>й</w:t>
            </w:r>
            <w:r>
              <w:rPr>
                <w:rFonts w:ascii="Times New Roman" w:hAnsi="Times New Roman" w:cs="Times New Roman"/>
                <w:color w:val="000000"/>
                <w:sz w:val="24"/>
                <w:szCs w:val="24"/>
                <w:lang w:eastAsia="ru-RU"/>
              </w:rPr>
              <w:t xml:space="preserve"> Леонідович</w:t>
            </w:r>
            <w:r>
              <w:rPr>
                <w:rFonts w:ascii="Times New Roman" w:hAnsi="Times New Roman" w:cs="Times New Roman"/>
                <w:color w:val="000000"/>
                <w:sz w:val="24"/>
                <w:szCs w:val="24"/>
                <w:lang w:val="uk-UA" w:eastAsia="ru-RU"/>
              </w:rPr>
              <w:t xml:space="preserve"> та </w:t>
            </w:r>
            <w:r>
              <w:rPr>
                <w:rFonts w:ascii="Times New Roman" w:hAnsi="Times New Roman" w:cs="Times New Roman"/>
                <w:color w:val="000000"/>
                <w:sz w:val="24"/>
                <w:szCs w:val="24"/>
                <w:lang w:eastAsia="ru-RU"/>
              </w:rPr>
              <w:t>Арсентьєв Юрі</w:t>
            </w:r>
            <w:r>
              <w:rPr>
                <w:rFonts w:ascii="Times New Roman" w:hAnsi="Times New Roman" w:cs="Times New Roman"/>
                <w:color w:val="000000"/>
                <w:sz w:val="24"/>
                <w:szCs w:val="24"/>
                <w:lang w:val="uk-UA" w:eastAsia="ru-RU"/>
              </w:rPr>
              <w:t>й</w:t>
            </w:r>
            <w:r>
              <w:rPr>
                <w:rFonts w:ascii="Times New Roman" w:hAnsi="Times New Roman" w:cs="Times New Roman"/>
                <w:color w:val="000000"/>
                <w:sz w:val="24"/>
                <w:szCs w:val="24"/>
                <w:lang w:eastAsia="ru-RU"/>
              </w:rPr>
              <w:t xml:space="preserve"> Олександрович </w:t>
            </w:r>
            <w:r>
              <w:rPr>
                <w:rFonts w:ascii="Times New Roman" w:hAnsi="Times New Roman" w:cs="Times New Roman"/>
                <w:lang w:val="uk-UA"/>
              </w:rPr>
              <w:t>викликаю</w:t>
            </w:r>
            <w:r w:rsidRPr="00693276">
              <w:rPr>
                <w:rFonts w:ascii="Times New Roman" w:hAnsi="Times New Roman" w:cs="Times New Roman"/>
                <w:lang w:val="uk-UA"/>
              </w:rPr>
              <w:t xml:space="preserve">ться до суду в якості </w:t>
            </w:r>
            <w:r>
              <w:rPr>
                <w:rFonts w:ascii="Times New Roman" w:hAnsi="Times New Roman" w:cs="Times New Roman"/>
                <w:lang w:val="uk-UA"/>
              </w:rPr>
              <w:t>відповідачів</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693276" w:rsidRDefault="00E276DE" w:rsidP="00B268CE">
            <w:pPr>
              <w:pStyle w:val="a5"/>
              <w:rPr>
                <w:rFonts w:ascii="Times New Roman" w:hAnsi="Times New Roman" w:cs="Times New Roman"/>
                <w:lang w:val="uk-UA"/>
              </w:rPr>
            </w:pPr>
            <w:r w:rsidRPr="00693276">
              <w:rPr>
                <w:rFonts w:ascii="Times New Roman" w:hAnsi="Times New Roman" w:cs="Times New Roman"/>
                <w:lang w:val="uk-UA"/>
              </w:rPr>
              <w:lastRenderedPageBreak/>
              <w:t xml:space="preserve">судове  засідання </w:t>
            </w:r>
            <w:r>
              <w:rPr>
                <w:rFonts w:ascii="Times New Roman" w:hAnsi="Times New Roman" w:cs="Times New Roman"/>
                <w:lang w:val="uk-UA"/>
              </w:rPr>
              <w:t>відкладено на 21</w:t>
            </w:r>
            <w:r w:rsidRPr="00693276">
              <w:rPr>
                <w:rFonts w:ascii="Times New Roman" w:hAnsi="Times New Roman" w:cs="Times New Roman"/>
                <w:lang w:val="uk-UA"/>
              </w:rPr>
              <w:t>.0</w:t>
            </w:r>
            <w:r>
              <w:rPr>
                <w:rFonts w:ascii="Times New Roman" w:hAnsi="Times New Roman" w:cs="Times New Roman"/>
                <w:lang w:val="uk-UA"/>
              </w:rPr>
              <w:t>5</w:t>
            </w:r>
            <w:r w:rsidRPr="00693276">
              <w:rPr>
                <w:rFonts w:ascii="Times New Roman" w:hAnsi="Times New Roman" w:cs="Times New Roman"/>
                <w:lang w:val="uk-UA"/>
              </w:rPr>
              <w:t>.2018 року о 13:</w:t>
            </w:r>
            <w:r>
              <w:rPr>
                <w:rFonts w:ascii="Times New Roman" w:hAnsi="Times New Roman" w:cs="Times New Roman"/>
                <w:lang w:val="uk-UA"/>
              </w:rPr>
              <w:t>0</w:t>
            </w:r>
            <w:r w:rsidRPr="00693276">
              <w:rPr>
                <w:rFonts w:ascii="Times New Roman" w:hAnsi="Times New Roman" w:cs="Times New Roman"/>
                <w:lang w:val="uk-UA"/>
              </w:rPr>
              <w:t>0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E774C4">
            <w:pPr>
              <w:pStyle w:val="a3"/>
              <w:rPr>
                <w:color w:val="000000"/>
                <w:lang w:val="uk-UA"/>
              </w:rPr>
            </w:pPr>
            <w:r>
              <w:rPr>
                <w:color w:val="000000"/>
                <w:lang w:val="uk-UA"/>
              </w:rPr>
              <w:t>Суддя Величко О.В.</w:t>
            </w:r>
          </w:p>
          <w:p w:rsidR="00E276DE" w:rsidRPr="00693276" w:rsidRDefault="00E276DE" w:rsidP="00E774C4">
            <w:pPr>
              <w:pStyle w:val="a3"/>
              <w:rPr>
                <w:color w:val="000000"/>
                <w:sz w:val="22"/>
                <w:szCs w:val="22"/>
                <w:lang w:val="uk-UA"/>
              </w:rPr>
            </w:pPr>
            <w:r>
              <w:rPr>
                <w:color w:val="000000"/>
                <w:lang w:val="uk-UA"/>
              </w:rPr>
              <w:t>17.04.2018</w:t>
            </w: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B268CE">
            <w:pPr>
              <w:pStyle w:val="a3"/>
              <w:jc w:val="center"/>
              <w:rPr>
                <w:lang w:val="uk-UA"/>
              </w:rPr>
            </w:pPr>
            <w:r>
              <w:rPr>
                <w:lang w:val="uk-UA"/>
              </w:rPr>
              <w:lastRenderedPageBreak/>
              <w:t>286</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B268CE">
            <w:pPr>
              <w:pStyle w:val="a3"/>
              <w:rPr>
                <w:lang w:val="uk-UA"/>
              </w:rPr>
            </w:pPr>
            <w:r>
              <w:rPr>
                <w:lang w:val="uk-UA"/>
              </w:rPr>
              <w:t>235/5322/17</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693276">
            <w:pPr>
              <w:jc w:val="both"/>
              <w:rPr>
                <w:rFonts w:ascii="Times New Roman" w:hAnsi="Times New Roman" w:cs="Times New Roman"/>
                <w:sz w:val="24"/>
                <w:szCs w:val="24"/>
                <w:lang w:val="uk-UA" w:eastAsia="ru-RU"/>
              </w:rPr>
            </w:pPr>
            <w:r>
              <w:rPr>
                <w:rFonts w:ascii="Times New Roman" w:hAnsi="Times New Roman" w:cs="Times New Roman"/>
                <w:sz w:val="24"/>
                <w:szCs w:val="24"/>
                <w:lang w:eastAsia="ru-RU"/>
              </w:rPr>
              <w:t>за позовом Тулінкова Яківа Миколайовича до Товариства з обмеженою відповідальністю «АЛЛО»  про зміну умов договору, визнання недійсними умов договору, підтвердження нікчемності умов договору та застосування наслідків їх недійсності</w:t>
            </w:r>
          </w:p>
          <w:p w:rsidR="00E276DE" w:rsidRPr="00D34D24" w:rsidRDefault="00E276DE" w:rsidP="00693276">
            <w:pPr>
              <w:jc w:val="both"/>
              <w:rPr>
                <w:rFonts w:ascii="Times New Roman" w:hAnsi="Times New Roman" w:cs="Times New Roman"/>
                <w:color w:val="000000"/>
                <w:lang w:val="uk-UA" w:eastAsia="ru-RU"/>
              </w:rPr>
            </w:pPr>
            <w:r>
              <w:rPr>
                <w:rFonts w:ascii="Times New Roman" w:hAnsi="Times New Roman" w:cs="Times New Roman"/>
                <w:sz w:val="24"/>
                <w:szCs w:val="24"/>
                <w:lang w:eastAsia="ru-RU"/>
              </w:rPr>
              <w:t>Тулінков Яків Миколайович</w:t>
            </w:r>
            <w:r>
              <w:rPr>
                <w:rFonts w:ascii="Times New Roman" w:hAnsi="Times New Roman" w:cs="Times New Roman"/>
                <w:lang w:val="uk-UA"/>
              </w:rPr>
              <w:t>викликає</w:t>
            </w:r>
            <w:r w:rsidRPr="00693276">
              <w:rPr>
                <w:rFonts w:ascii="Times New Roman" w:hAnsi="Times New Roman" w:cs="Times New Roman"/>
                <w:lang w:val="uk-UA"/>
              </w:rPr>
              <w:t xml:space="preserve">ться до суду в якості </w:t>
            </w:r>
            <w:r>
              <w:rPr>
                <w:rFonts w:ascii="Times New Roman" w:hAnsi="Times New Roman" w:cs="Times New Roman"/>
                <w:lang w:val="uk-UA"/>
              </w:rPr>
              <w:t>позивача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693276" w:rsidRDefault="00E276DE" w:rsidP="00B268CE">
            <w:pPr>
              <w:pStyle w:val="a5"/>
              <w:rPr>
                <w:rFonts w:ascii="Times New Roman" w:hAnsi="Times New Roman" w:cs="Times New Roman"/>
                <w:lang w:val="uk-UA"/>
              </w:rPr>
            </w:pPr>
            <w:r w:rsidRPr="00693276">
              <w:rPr>
                <w:rFonts w:ascii="Times New Roman" w:hAnsi="Times New Roman" w:cs="Times New Roman"/>
                <w:lang w:val="uk-UA"/>
              </w:rPr>
              <w:t xml:space="preserve">судове  засідання </w:t>
            </w:r>
            <w:r>
              <w:rPr>
                <w:rFonts w:ascii="Times New Roman" w:hAnsi="Times New Roman" w:cs="Times New Roman"/>
                <w:lang w:val="uk-UA"/>
              </w:rPr>
              <w:t>відкладено на 31</w:t>
            </w:r>
            <w:r w:rsidRPr="00693276">
              <w:rPr>
                <w:rFonts w:ascii="Times New Roman" w:hAnsi="Times New Roman" w:cs="Times New Roman"/>
                <w:lang w:val="uk-UA"/>
              </w:rPr>
              <w:t>.0</w:t>
            </w:r>
            <w:r>
              <w:rPr>
                <w:rFonts w:ascii="Times New Roman" w:hAnsi="Times New Roman" w:cs="Times New Roman"/>
                <w:lang w:val="uk-UA"/>
              </w:rPr>
              <w:t>5</w:t>
            </w:r>
            <w:r w:rsidRPr="00693276">
              <w:rPr>
                <w:rFonts w:ascii="Times New Roman" w:hAnsi="Times New Roman" w:cs="Times New Roman"/>
                <w:lang w:val="uk-UA"/>
              </w:rPr>
              <w:t>.2018 року о 1</w:t>
            </w:r>
            <w:r>
              <w:rPr>
                <w:rFonts w:ascii="Times New Roman" w:hAnsi="Times New Roman" w:cs="Times New Roman"/>
                <w:lang w:val="uk-UA"/>
              </w:rPr>
              <w:t>4</w:t>
            </w:r>
            <w:r w:rsidRPr="00693276">
              <w:rPr>
                <w:rFonts w:ascii="Times New Roman" w:hAnsi="Times New Roman" w:cs="Times New Roman"/>
                <w:lang w:val="uk-UA"/>
              </w:rPr>
              <w:t>:</w:t>
            </w:r>
            <w:r>
              <w:rPr>
                <w:rFonts w:ascii="Times New Roman" w:hAnsi="Times New Roman" w:cs="Times New Roman"/>
                <w:lang w:val="uk-UA"/>
              </w:rPr>
              <w:t>0</w:t>
            </w:r>
            <w:r w:rsidRPr="00693276">
              <w:rPr>
                <w:rFonts w:ascii="Times New Roman" w:hAnsi="Times New Roman" w:cs="Times New Roman"/>
                <w:lang w:val="uk-UA"/>
              </w:rPr>
              <w:t>0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D34D24">
            <w:pPr>
              <w:pStyle w:val="a3"/>
              <w:rPr>
                <w:color w:val="000000"/>
                <w:lang w:val="uk-UA"/>
              </w:rPr>
            </w:pPr>
            <w:r>
              <w:rPr>
                <w:color w:val="000000"/>
                <w:lang w:val="uk-UA"/>
              </w:rPr>
              <w:t>Суддя Величко О.В.</w:t>
            </w:r>
          </w:p>
          <w:p w:rsidR="00E276DE" w:rsidRDefault="00E276DE" w:rsidP="00D34D24">
            <w:pPr>
              <w:pStyle w:val="a3"/>
              <w:rPr>
                <w:color w:val="000000"/>
                <w:lang w:val="uk-UA"/>
              </w:rPr>
            </w:pPr>
            <w:r>
              <w:rPr>
                <w:color w:val="000000"/>
                <w:lang w:val="uk-UA"/>
              </w:rPr>
              <w:t>17.04.2018</w:t>
            </w:r>
          </w:p>
        </w:tc>
      </w:tr>
      <w:tr w:rsidR="00E276DE" w:rsidRPr="0083242E">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Pr="002061D7" w:rsidRDefault="00E276DE" w:rsidP="00451F59">
            <w:pPr>
              <w:pStyle w:val="a3"/>
              <w:jc w:val="center"/>
              <w:rPr>
                <w:lang w:val="uk-UA"/>
              </w:rPr>
            </w:pPr>
            <w:r>
              <w:rPr>
                <w:lang w:val="uk-UA"/>
              </w:rPr>
              <w:t>287</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Pr="006E223B" w:rsidRDefault="00E276DE" w:rsidP="00451F59">
            <w:pPr>
              <w:pStyle w:val="a3"/>
              <w:rPr>
                <w:lang w:val="uk-UA"/>
              </w:rPr>
            </w:pPr>
          </w:p>
          <w:p w:rsidR="00E276DE" w:rsidRPr="001A2028" w:rsidRDefault="00E276DE" w:rsidP="00451F59">
            <w:pPr>
              <w:pStyle w:val="a3"/>
              <w:rPr>
                <w:lang w:val="uk-UA"/>
              </w:rPr>
            </w:pPr>
            <w:r>
              <w:rPr>
                <w:lang w:val="uk-UA"/>
              </w:rPr>
              <w:t>2</w:t>
            </w:r>
            <w:r w:rsidRPr="001A2028">
              <w:rPr>
                <w:lang w:val="uk-UA"/>
              </w:rPr>
              <w:t>/235/</w:t>
            </w:r>
            <w:r>
              <w:rPr>
                <w:lang w:val="uk-UA"/>
              </w:rPr>
              <w:t>896</w:t>
            </w:r>
            <w:r w:rsidRPr="001A2028">
              <w:rPr>
                <w:lang w:val="uk-UA"/>
              </w:rPr>
              <w:t>/18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451F59">
            <w:pPr>
              <w:jc w:val="both"/>
              <w:rPr>
                <w:rFonts w:ascii="Times New Roman" w:hAnsi="Times New Roman" w:cs="Times New Roman"/>
                <w:color w:val="333333"/>
                <w:sz w:val="21"/>
                <w:szCs w:val="21"/>
                <w:lang w:val="uk-UA" w:eastAsia="ru-RU"/>
              </w:rPr>
            </w:pPr>
            <w:r w:rsidRPr="007C57FB">
              <w:rPr>
                <w:rFonts w:ascii="Times New Roman" w:hAnsi="Times New Roman" w:cs="Times New Roman"/>
                <w:sz w:val="24"/>
                <w:szCs w:val="24"/>
                <w:lang w:val="uk-UA" w:eastAsia="ru-RU"/>
              </w:rPr>
              <w:t xml:space="preserve">Позовна заява </w:t>
            </w:r>
            <w:r w:rsidRPr="007C57FB">
              <w:rPr>
                <w:rFonts w:ascii="Times New Roman" w:hAnsi="Times New Roman" w:cs="Times New Roman"/>
                <w:color w:val="333333"/>
                <w:sz w:val="21"/>
                <w:szCs w:val="21"/>
                <w:lang w:val="uk-UA" w:eastAsia="ru-RU"/>
              </w:rPr>
              <w:t>Туз Світлани Анатоліївни до Туз Дмитра Васильовича про зміну розміру стягнення аліментів на неповнолітню дитину</w:t>
            </w:r>
          </w:p>
          <w:p w:rsidR="00E276DE" w:rsidRPr="007C57FB" w:rsidRDefault="00E276DE" w:rsidP="00451F59">
            <w:pPr>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Туз Дмитро Васильович</w:t>
            </w:r>
            <w:r w:rsidRPr="007C57FB">
              <w:rPr>
                <w:rFonts w:ascii="Times New Roman" w:hAnsi="Times New Roman" w:cs="Times New Roman"/>
                <w:sz w:val="24"/>
                <w:szCs w:val="24"/>
                <w:lang w:val="uk-UA" w:eastAsia="ru-RU"/>
              </w:rPr>
              <w:t xml:space="preserve"> 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1A2028" w:rsidRDefault="00E276DE" w:rsidP="00451F59">
            <w:pPr>
              <w:pStyle w:val="a5"/>
              <w:rPr>
                <w:rFonts w:ascii="Times New Roman" w:hAnsi="Times New Roman" w:cs="Times New Roman"/>
                <w:lang w:val="uk-UA"/>
              </w:rPr>
            </w:pPr>
            <w:r w:rsidRPr="001A2028">
              <w:rPr>
                <w:rFonts w:ascii="Times New Roman" w:hAnsi="Times New Roman" w:cs="Times New Roman"/>
                <w:lang w:val="uk-UA"/>
              </w:rPr>
              <w:t>судове  засіданн</w:t>
            </w:r>
            <w:r>
              <w:rPr>
                <w:rFonts w:ascii="Times New Roman" w:hAnsi="Times New Roman" w:cs="Times New Roman"/>
                <w:lang w:val="uk-UA"/>
              </w:rPr>
              <w:t>я призначено 27.04.2018 року об 09</w:t>
            </w:r>
            <w:r w:rsidRPr="001A2028">
              <w:rPr>
                <w:rFonts w:ascii="Times New Roman" w:hAnsi="Times New Roman" w:cs="Times New Roman"/>
                <w:lang w:val="uk-UA"/>
              </w:rPr>
              <w:t>:</w:t>
            </w:r>
            <w:r>
              <w:rPr>
                <w:rFonts w:ascii="Times New Roman" w:hAnsi="Times New Roman" w:cs="Times New Roman"/>
                <w:lang w:val="uk-UA"/>
              </w:rPr>
              <w:t>45</w:t>
            </w:r>
            <w:r w:rsidRPr="001A2028">
              <w:rPr>
                <w:rFonts w:ascii="Times New Roman" w:hAnsi="Times New Roman" w:cs="Times New Roman"/>
                <w:lang w:val="uk-UA"/>
              </w:rPr>
              <w:t xml:space="preserve">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83242E" w:rsidRDefault="00E276DE" w:rsidP="00451F59">
            <w:pPr>
              <w:pStyle w:val="a3"/>
              <w:rPr>
                <w:color w:val="000000"/>
                <w:lang w:val="uk-UA"/>
              </w:rPr>
            </w:pPr>
            <w:r w:rsidRPr="0083242E">
              <w:rPr>
                <w:color w:val="000000"/>
                <w:lang w:val="uk-UA"/>
              </w:rPr>
              <w:t>Суддя Філь О.Є.</w:t>
            </w:r>
          </w:p>
          <w:p w:rsidR="00E276DE" w:rsidRPr="0083242E" w:rsidRDefault="00E276DE" w:rsidP="00451F59">
            <w:pPr>
              <w:pStyle w:val="a3"/>
              <w:rPr>
                <w:color w:val="000000"/>
                <w:lang w:val="uk-UA"/>
              </w:rPr>
            </w:pPr>
            <w:r>
              <w:rPr>
                <w:color w:val="000000"/>
                <w:lang w:val="uk-UA"/>
              </w:rPr>
              <w:t>18.04</w:t>
            </w:r>
            <w:r w:rsidRPr="0083242E">
              <w:rPr>
                <w:color w:val="000000"/>
                <w:lang w:val="uk-UA"/>
              </w:rPr>
              <w:t xml:space="preserve">.2018 </w:t>
            </w:r>
          </w:p>
          <w:p w:rsidR="00E276DE" w:rsidRPr="0083242E" w:rsidRDefault="00E276DE" w:rsidP="00451F59">
            <w:pPr>
              <w:pStyle w:val="a3"/>
              <w:rPr>
                <w:color w:val="000000"/>
                <w:lang w:val="uk-UA"/>
              </w:rPr>
            </w:pPr>
          </w:p>
        </w:tc>
      </w:tr>
      <w:tr w:rsidR="00E276DE" w:rsidRPr="0083242E">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451F59">
            <w:pPr>
              <w:pStyle w:val="a3"/>
              <w:jc w:val="center"/>
              <w:rPr>
                <w:lang w:val="uk-UA"/>
              </w:rPr>
            </w:pPr>
            <w:r>
              <w:rPr>
                <w:lang w:val="uk-UA"/>
              </w:rPr>
              <w:t>288</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Pr="006E223B" w:rsidRDefault="00E276DE" w:rsidP="00451F59">
            <w:pPr>
              <w:pStyle w:val="a3"/>
              <w:rPr>
                <w:lang w:val="uk-UA"/>
              </w:rPr>
            </w:pPr>
            <w:r>
              <w:rPr>
                <w:lang w:val="uk-UA"/>
              </w:rPr>
              <w:t>235/1308/18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451F59">
            <w:pPr>
              <w:jc w:val="both"/>
              <w:rPr>
                <w:rFonts w:ascii="Times New Roman" w:hAnsi="Times New Roman" w:cs="Times New Roman"/>
                <w:color w:val="000000"/>
                <w:sz w:val="24"/>
                <w:szCs w:val="24"/>
                <w:lang w:val="uk-UA" w:eastAsia="ru-RU"/>
              </w:rPr>
            </w:pPr>
            <w:r>
              <w:rPr>
                <w:rFonts w:ascii="Times New Roman" w:hAnsi="Times New Roman" w:cs="Times New Roman"/>
                <w:color w:val="000000"/>
                <w:lang w:val="uk-UA" w:eastAsia="ru-RU"/>
              </w:rPr>
              <w:t xml:space="preserve">За заявою </w:t>
            </w:r>
            <w:r>
              <w:rPr>
                <w:rFonts w:ascii="Times New Roman" w:hAnsi="Times New Roman" w:cs="Times New Roman"/>
                <w:color w:val="000000"/>
                <w:lang w:eastAsia="ru-RU"/>
              </w:rPr>
              <w:t xml:space="preserve">Славатинської Катерини Юріївни, заінтересована особа: Славатинський Віктор Степанович, </w:t>
            </w:r>
            <w:r>
              <w:rPr>
                <w:rFonts w:ascii="Times New Roman" w:hAnsi="Times New Roman" w:cs="Times New Roman"/>
                <w:color w:val="000000"/>
                <w:sz w:val="24"/>
                <w:szCs w:val="24"/>
                <w:lang w:eastAsia="ru-RU"/>
              </w:rPr>
              <w:t>про видачу дубліката виконавчого листа</w:t>
            </w:r>
          </w:p>
          <w:p w:rsidR="00E276DE" w:rsidRPr="009518A1" w:rsidRDefault="00E276DE" w:rsidP="00451F59">
            <w:pPr>
              <w:jc w:val="both"/>
              <w:rPr>
                <w:rFonts w:ascii="Times New Roman" w:hAnsi="Times New Roman" w:cs="Times New Roman"/>
                <w:sz w:val="24"/>
                <w:szCs w:val="24"/>
                <w:lang w:val="uk-UA" w:eastAsia="ru-RU"/>
              </w:rPr>
            </w:pPr>
            <w:r>
              <w:rPr>
                <w:rFonts w:ascii="Times New Roman" w:hAnsi="Times New Roman" w:cs="Times New Roman"/>
                <w:color w:val="000000"/>
                <w:lang w:eastAsia="ru-RU"/>
              </w:rPr>
              <w:t>Славатинський Віктор Степанович</w:t>
            </w:r>
            <w:r w:rsidRPr="007C57FB">
              <w:rPr>
                <w:rFonts w:ascii="Times New Roman" w:hAnsi="Times New Roman" w:cs="Times New Roman"/>
                <w:sz w:val="24"/>
                <w:szCs w:val="24"/>
                <w:lang w:val="uk-UA" w:eastAsia="ru-RU"/>
              </w:rPr>
              <w:t>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1A2028" w:rsidRDefault="00E276DE" w:rsidP="00451F59">
            <w:pPr>
              <w:pStyle w:val="a5"/>
              <w:rPr>
                <w:rFonts w:ascii="Times New Roman" w:hAnsi="Times New Roman" w:cs="Times New Roman"/>
                <w:lang w:val="uk-UA"/>
              </w:rPr>
            </w:pPr>
            <w:r w:rsidRPr="00693276">
              <w:rPr>
                <w:rFonts w:ascii="Times New Roman" w:hAnsi="Times New Roman" w:cs="Times New Roman"/>
                <w:lang w:val="uk-UA"/>
              </w:rPr>
              <w:t xml:space="preserve">судове  засідання </w:t>
            </w:r>
            <w:r>
              <w:rPr>
                <w:rFonts w:ascii="Times New Roman" w:hAnsi="Times New Roman" w:cs="Times New Roman"/>
                <w:lang w:val="uk-UA"/>
              </w:rPr>
              <w:t>відкладено на 17</w:t>
            </w:r>
            <w:r w:rsidRPr="00693276">
              <w:rPr>
                <w:rFonts w:ascii="Times New Roman" w:hAnsi="Times New Roman" w:cs="Times New Roman"/>
                <w:lang w:val="uk-UA"/>
              </w:rPr>
              <w:t>.0</w:t>
            </w:r>
            <w:r>
              <w:rPr>
                <w:rFonts w:ascii="Times New Roman" w:hAnsi="Times New Roman" w:cs="Times New Roman"/>
                <w:lang w:val="uk-UA"/>
              </w:rPr>
              <w:t>5</w:t>
            </w:r>
            <w:r w:rsidRPr="00693276">
              <w:rPr>
                <w:rFonts w:ascii="Times New Roman" w:hAnsi="Times New Roman" w:cs="Times New Roman"/>
                <w:lang w:val="uk-UA"/>
              </w:rPr>
              <w:t>.2018 року о 1</w:t>
            </w:r>
            <w:r>
              <w:rPr>
                <w:rFonts w:ascii="Times New Roman" w:hAnsi="Times New Roman" w:cs="Times New Roman"/>
                <w:lang w:val="uk-UA"/>
              </w:rPr>
              <w:t>5</w:t>
            </w:r>
            <w:r w:rsidRPr="00693276">
              <w:rPr>
                <w:rFonts w:ascii="Times New Roman" w:hAnsi="Times New Roman" w:cs="Times New Roman"/>
                <w:lang w:val="uk-UA"/>
              </w:rPr>
              <w:t>:</w:t>
            </w:r>
            <w:r>
              <w:rPr>
                <w:rFonts w:ascii="Times New Roman" w:hAnsi="Times New Roman" w:cs="Times New Roman"/>
                <w:lang w:val="uk-UA"/>
              </w:rPr>
              <w:t>0</w:t>
            </w:r>
            <w:r w:rsidRPr="00693276">
              <w:rPr>
                <w:rFonts w:ascii="Times New Roman" w:hAnsi="Times New Roman" w:cs="Times New Roman"/>
                <w:lang w:val="uk-UA"/>
              </w:rPr>
              <w:t>0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9518A1">
            <w:pPr>
              <w:pStyle w:val="a3"/>
              <w:rPr>
                <w:color w:val="000000"/>
                <w:lang w:val="uk-UA"/>
              </w:rPr>
            </w:pPr>
            <w:r>
              <w:rPr>
                <w:color w:val="000000"/>
                <w:lang w:val="uk-UA"/>
              </w:rPr>
              <w:t>Суддя Величко О.В.</w:t>
            </w:r>
          </w:p>
          <w:p w:rsidR="00E276DE" w:rsidRPr="0083242E" w:rsidRDefault="00E276DE" w:rsidP="009518A1">
            <w:pPr>
              <w:pStyle w:val="a3"/>
              <w:rPr>
                <w:color w:val="000000"/>
                <w:lang w:val="uk-UA"/>
              </w:rPr>
            </w:pPr>
            <w:r>
              <w:rPr>
                <w:color w:val="000000"/>
                <w:lang w:val="uk-UA"/>
              </w:rPr>
              <w:t>18.04.2018</w:t>
            </w:r>
          </w:p>
        </w:tc>
      </w:tr>
      <w:tr w:rsidR="00E276DE" w:rsidRPr="0083242E">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451F59">
            <w:pPr>
              <w:pStyle w:val="a3"/>
              <w:jc w:val="center"/>
              <w:rPr>
                <w:lang w:val="uk-UA"/>
              </w:rPr>
            </w:pPr>
            <w:r>
              <w:rPr>
                <w:lang w:val="uk-UA"/>
              </w:rPr>
              <w:t>289</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51F59">
            <w:pPr>
              <w:pStyle w:val="a3"/>
              <w:rPr>
                <w:lang w:val="uk-UA"/>
              </w:rPr>
            </w:pPr>
            <w:r>
              <w:rPr>
                <w:lang w:val="uk-UA"/>
              </w:rPr>
              <w:t>235/1415/18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451F59">
            <w:pPr>
              <w:jc w:val="both"/>
              <w:rPr>
                <w:rFonts w:ascii="Times New Roman" w:hAnsi="Times New Roman" w:cs="Times New Roman"/>
                <w:lang w:val="uk-UA" w:eastAsia="ru-RU"/>
              </w:rPr>
            </w:pPr>
            <w:r>
              <w:rPr>
                <w:rFonts w:ascii="Times New Roman" w:hAnsi="Times New Roman" w:cs="Times New Roman"/>
                <w:color w:val="000000"/>
                <w:sz w:val="24"/>
                <w:szCs w:val="24"/>
                <w:lang w:val="uk-UA" w:eastAsia="ru-RU"/>
              </w:rPr>
              <w:t>За позовом</w:t>
            </w:r>
            <w:r>
              <w:rPr>
                <w:rFonts w:ascii="Times New Roman" w:hAnsi="Times New Roman" w:cs="Times New Roman"/>
                <w:lang w:eastAsia="ru-RU"/>
              </w:rPr>
              <w:t xml:space="preserve"> Петров</w:t>
            </w:r>
            <w:r>
              <w:rPr>
                <w:rFonts w:ascii="Times New Roman" w:hAnsi="Times New Roman" w:cs="Times New Roman"/>
                <w:lang w:val="uk-UA" w:eastAsia="ru-RU"/>
              </w:rPr>
              <w:t>а</w:t>
            </w:r>
            <w:r>
              <w:rPr>
                <w:rFonts w:ascii="Times New Roman" w:hAnsi="Times New Roman" w:cs="Times New Roman"/>
                <w:lang w:eastAsia="ru-RU"/>
              </w:rPr>
              <w:t xml:space="preserve"> Анатолія Леонідовича до Петрової Тетяни Борисівни про розірвання шлюбу</w:t>
            </w:r>
          </w:p>
          <w:p w:rsidR="00E276DE" w:rsidRDefault="00E276DE" w:rsidP="00451F59">
            <w:pPr>
              <w:jc w:val="both"/>
              <w:rPr>
                <w:rFonts w:ascii="Times New Roman" w:hAnsi="Times New Roman" w:cs="Times New Roman"/>
                <w:lang w:val="uk-UA" w:eastAsia="ru-RU"/>
              </w:rPr>
            </w:pPr>
            <w:r>
              <w:rPr>
                <w:rFonts w:ascii="Times New Roman" w:hAnsi="Times New Roman" w:cs="Times New Roman"/>
                <w:lang w:eastAsia="ru-RU"/>
              </w:rPr>
              <w:t>Петров Анатолі</w:t>
            </w:r>
            <w:r>
              <w:rPr>
                <w:rFonts w:ascii="Times New Roman" w:hAnsi="Times New Roman" w:cs="Times New Roman"/>
                <w:lang w:val="uk-UA" w:eastAsia="ru-RU"/>
              </w:rPr>
              <w:t>й</w:t>
            </w:r>
            <w:r>
              <w:rPr>
                <w:rFonts w:ascii="Times New Roman" w:hAnsi="Times New Roman" w:cs="Times New Roman"/>
                <w:lang w:eastAsia="ru-RU"/>
              </w:rPr>
              <w:t xml:space="preserve"> Леонідович</w:t>
            </w:r>
            <w:r w:rsidRPr="007C57FB">
              <w:rPr>
                <w:rFonts w:ascii="Times New Roman" w:hAnsi="Times New Roman" w:cs="Times New Roman"/>
                <w:sz w:val="24"/>
                <w:szCs w:val="24"/>
                <w:lang w:val="uk-UA" w:eastAsia="ru-RU"/>
              </w:rPr>
              <w:t xml:space="preserve"> викликається до суду в якості </w:t>
            </w:r>
            <w:r>
              <w:rPr>
                <w:rFonts w:ascii="Times New Roman" w:hAnsi="Times New Roman" w:cs="Times New Roman"/>
                <w:sz w:val="24"/>
                <w:szCs w:val="24"/>
                <w:lang w:val="uk-UA" w:eastAsia="ru-RU"/>
              </w:rPr>
              <w:t>прозивача</w:t>
            </w:r>
          </w:p>
          <w:p w:rsidR="00E276DE" w:rsidRPr="005C378C" w:rsidRDefault="00E276DE" w:rsidP="00451F59">
            <w:pPr>
              <w:jc w:val="both"/>
              <w:rPr>
                <w:rFonts w:ascii="Times New Roman" w:hAnsi="Times New Roman" w:cs="Times New Roman"/>
                <w:color w:val="000000"/>
                <w:lang w:val="uk-UA" w:eastAsia="ru-RU"/>
              </w:rPr>
            </w:pPr>
            <w:r>
              <w:rPr>
                <w:rFonts w:ascii="Times New Roman" w:hAnsi="Times New Roman" w:cs="Times New Roman"/>
                <w:lang w:eastAsia="ru-RU"/>
              </w:rPr>
              <w:lastRenderedPageBreak/>
              <w:t>Петров</w:t>
            </w:r>
            <w:r>
              <w:rPr>
                <w:rFonts w:ascii="Times New Roman" w:hAnsi="Times New Roman" w:cs="Times New Roman"/>
                <w:lang w:val="uk-UA" w:eastAsia="ru-RU"/>
              </w:rPr>
              <w:t>а</w:t>
            </w:r>
            <w:r>
              <w:rPr>
                <w:rFonts w:ascii="Times New Roman" w:hAnsi="Times New Roman" w:cs="Times New Roman"/>
                <w:lang w:eastAsia="ru-RU"/>
              </w:rPr>
              <w:t xml:space="preserve"> Тетян</w:t>
            </w:r>
            <w:r>
              <w:rPr>
                <w:rFonts w:ascii="Times New Roman" w:hAnsi="Times New Roman" w:cs="Times New Roman"/>
                <w:lang w:val="uk-UA" w:eastAsia="ru-RU"/>
              </w:rPr>
              <w:t>а</w:t>
            </w:r>
            <w:r>
              <w:rPr>
                <w:rFonts w:ascii="Times New Roman" w:hAnsi="Times New Roman" w:cs="Times New Roman"/>
                <w:lang w:eastAsia="ru-RU"/>
              </w:rPr>
              <w:t xml:space="preserve"> Борисівн</w:t>
            </w:r>
            <w:r>
              <w:rPr>
                <w:rFonts w:ascii="Times New Roman" w:hAnsi="Times New Roman" w:cs="Times New Roman"/>
                <w:lang w:val="uk-UA" w:eastAsia="ru-RU"/>
              </w:rPr>
              <w:t>а</w:t>
            </w:r>
            <w:r w:rsidRPr="007C57FB">
              <w:rPr>
                <w:rFonts w:ascii="Times New Roman" w:hAnsi="Times New Roman" w:cs="Times New Roman"/>
                <w:sz w:val="24"/>
                <w:szCs w:val="24"/>
                <w:lang w:val="uk-UA" w:eastAsia="ru-RU"/>
              </w:rPr>
              <w:t xml:space="preserve"> 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693276" w:rsidRDefault="00E276DE" w:rsidP="00451F59">
            <w:pPr>
              <w:pStyle w:val="a5"/>
              <w:rPr>
                <w:rFonts w:ascii="Times New Roman" w:hAnsi="Times New Roman" w:cs="Times New Roman"/>
                <w:lang w:val="uk-UA"/>
              </w:rPr>
            </w:pPr>
            <w:r>
              <w:rPr>
                <w:rFonts w:ascii="Times New Roman" w:hAnsi="Times New Roman" w:cs="Times New Roman"/>
                <w:lang w:val="uk-UA"/>
              </w:rPr>
              <w:lastRenderedPageBreak/>
              <w:t xml:space="preserve">Підготовче </w:t>
            </w:r>
            <w:r w:rsidRPr="00693276">
              <w:rPr>
                <w:rFonts w:ascii="Times New Roman" w:hAnsi="Times New Roman" w:cs="Times New Roman"/>
                <w:lang w:val="uk-UA"/>
              </w:rPr>
              <w:t xml:space="preserve">судове  засідання </w:t>
            </w:r>
            <w:r>
              <w:rPr>
                <w:rFonts w:ascii="Times New Roman" w:hAnsi="Times New Roman" w:cs="Times New Roman"/>
                <w:lang w:val="uk-UA"/>
              </w:rPr>
              <w:t>призначено на 19</w:t>
            </w:r>
            <w:r w:rsidRPr="00693276">
              <w:rPr>
                <w:rFonts w:ascii="Times New Roman" w:hAnsi="Times New Roman" w:cs="Times New Roman"/>
                <w:lang w:val="uk-UA"/>
              </w:rPr>
              <w:t>.0</w:t>
            </w:r>
            <w:r>
              <w:rPr>
                <w:rFonts w:ascii="Times New Roman" w:hAnsi="Times New Roman" w:cs="Times New Roman"/>
                <w:lang w:val="uk-UA"/>
              </w:rPr>
              <w:t>4.2018 року о 08</w:t>
            </w:r>
            <w:r w:rsidRPr="00693276">
              <w:rPr>
                <w:rFonts w:ascii="Times New Roman" w:hAnsi="Times New Roman" w:cs="Times New Roman"/>
                <w:lang w:val="uk-UA"/>
              </w:rPr>
              <w:t>:</w:t>
            </w:r>
            <w:r>
              <w:rPr>
                <w:rFonts w:ascii="Times New Roman" w:hAnsi="Times New Roman" w:cs="Times New Roman"/>
                <w:lang w:val="uk-UA"/>
              </w:rPr>
              <w:t>3</w:t>
            </w:r>
            <w:r w:rsidRPr="00693276">
              <w:rPr>
                <w:rFonts w:ascii="Times New Roman" w:hAnsi="Times New Roman" w:cs="Times New Roman"/>
                <w:lang w:val="uk-UA"/>
              </w:rPr>
              <w:t>0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5C378C">
            <w:pPr>
              <w:pStyle w:val="a3"/>
              <w:rPr>
                <w:color w:val="000000"/>
                <w:lang w:val="uk-UA"/>
              </w:rPr>
            </w:pPr>
            <w:r>
              <w:rPr>
                <w:color w:val="000000"/>
                <w:lang w:val="uk-UA"/>
              </w:rPr>
              <w:t>Суддя Величко О.В.</w:t>
            </w:r>
          </w:p>
          <w:p w:rsidR="00E276DE" w:rsidRDefault="00E276DE" w:rsidP="005C378C">
            <w:pPr>
              <w:pStyle w:val="a3"/>
              <w:rPr>
                <w:color w:val="000000"/>
                <w:lang w:val="uk-UA"/>
              </w:rPr>
            </w:pPr>
            <w:r>
              <w:rPr>
                <w:color w:val="000000"/>
                <w:lang w:val="uk-UA"/>
              </w:rPr>
              <w:t>18.04.2018</w:t>
            </w:r>
          </w:p>
        </w:tc>
      </w:tr>
      <w:tr w:rsidR="00E276DE" w:rsidRPr="0083242E">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451F59">
            <w:pPr>
              <w:pStyle w:val="a3"/>
              <w:jc w:val="center"/>
              <w:rPr>
                <w:lang w:val="uk-UA"/>
              </w:rPr>
            </w:pPr>
            <w:r>
              <w:rPr>
                <w:lang w:val="uk-UA"/>
              </w:rPr>
              <w:lastRenderedPageBreak/>
              <w:t>290</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51F59">
            <w:pPr>
              <w:pStyle w:val="a3"/>
              <w:rPr>
                <w:lang w:val="uk-UA"/>
              </w:rPr>
            </w:pPr>
            <w:r>
              <w:rPr>
                <w:lang w:val="uk-UA"/>
              </w:rPr>
              <w:t>235/1513/18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451F59">
            <w:pPr>
              <w:jc w:val="both"/>
              <w:rPr>
                <w:rFonts w:ascii="Times New Roman" w:hAnsi="Times New Roman" w:cs="Times New Roman"/>
                <w:color w:val="000000"/>
                <w:lang w:val="uk-UA" w:eastAsia="ru-RU"/>
              </w:rPr>
            </w:pPr>
            <w:r>
              <w:rPr>
                <w:rFonts w:ascii="Times New Roman" w:hAnsi="Times New Roman" w:cs="Times New Roman"/>
                <w:color w:val="000000"/>
                <w:sz w:val="24"/>
                <w:szCs w:val="24"/>
                <w:lang w:eastAsia="ru-RU"/>
              </w:rPr>
              <w:t xml:space="preserve">за позовом  </w:t>
            </w:r>
            <w:r>
              <w:rPr>
                <w:rFonts w:ascii="Times New Roman" w:hAnsi="Times New Roman" w:cs="Times New Roman"/>
                <w:color w:val="000000"/>
                <w:lang w:eastAsia="ru-RU"/>
              </w:rPr>
              <w:t xml:space="preserve"> Альошиної Світлани В"ячеславівни до Мінченко Івана Олексійовича про розірвання шлюбу</w:t>
            </w:r>
          </w:p>
          <w:p w:rsidR="00E276DE" w:rsidRPr="008864AC" w:rsidRDefault="00E276DE" w:rsidP="00451F59">
            <w:pPr>
              <w:jc w:val="both"/>
              <w:rPr>
                <w:rFonts w:ascii="Times New Roman" w:hAnsi="Times New Roman" w:cs="Times New Roman"/>
                <w:color w:val="000000"/>
                <w:sz w:val="24"/>
                <w:szCs w:val="24"/>
                <w:lang w:val="uk-UA" w:eastAsia="ru-RU"/>
              </w:rPr>
            </w:pPr>
            <w:r>
              <w:rPr>
                <w:rFonts w:ascii="Times New Roman" w:hAnsi="Times New Roman" w:cs="Times New Roman"/>
                <w:color w:val="000000"/>
                <w:lang w:eastAsia="ru-RU"/>
              </w:rPr>
              <w:t>Мінченко Іван Олексійович</w:t>
            </w:r>
            <w:r w:rsidRPr="007C57FB">
              <w:rPr>
                <w:rFonts w:ascii="Times New Roman" w:hAnsi="Times New Roman" w:cs="Times New Roman"/>
                <w:sz w:val="24"/>
                <w:szCs w:val="24"/>
                <w:lang w:val="uk-UA" w:eastAsia="ru-RU"/>
              </w:rPr>
              <w:t xml:space="preserve"> 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451F59">
            <w:pPr>
              <w:pStyle w:val="a5"/>
              <w:rPr>
                <w:rFonts w:ascii="Times New Roman" w:hAnsi="Times New Roman" w:cs="Times New Roman"/>
                <w:lang w:val="uk-UA"/>
              </w:rPr>
            </w:pPr>
            <w:r w:rsidRPr="00693276">
              <w:rPr>
                <w:rFonts w:ascii="Times New Roman" w:hAnsi="Times New Roman" w:cs="Times New Roman"/>
                <w:lang w:val="uk-UA"/>
              </w:rPr>
              <w:t xml:space="preserve">судове  засідання </w:t>
            </w:r>
            <w:r>
              <w:rPr>
                <w:rFonts w:ascii="Times New Roman" w:hAnsi="Times New Roman" w:cs="Times New Roman"/>
                <w:lang w:val="uk-UA"/>
              </w:rPr>
              <w:t>призначено на 22</w:t>
            </w:r>
            <w:r w:rsidRPr="00693276">
              <w:rPr>
                <w:rFonts w:ascii="Times New Roman" w:hAnsi="Times New Roman" w:cs="Times New Roman"/>
                <w:lang w:val="uk-UA"/>
              </w:rPr>
              <w:t>.0</w:t>
            </w:r>
            <w:r>
              <w:rPr>
                <w:rFonts w:ascii="Times New Roman" w:hAnsi="Times New Roman" w:cs="Times New Roman"/>
                <w:lang w:val="uk-UA"/>
              </w:rPr>
              <w:t>5.2018 року о 08</w:t>
            </w:r>
            <w:r w:rsidRPr="00693276">
              <w:rPr>
                <w:rFonts w:ascii="Times New Roman" w:hAnsi="Times New Roman" w:cs="Times New Roman"/>
                <w:lang w:val="uk-UA"/>
              </w:rPr>
              <w:t>:</w:t>
            </w:r>
            <w:r>
              <w:rPr>
                <w:rFonts w:ascii="Times New Roman" w:hAnsi="Times New Roman" w:cs="Times New Roman"/>
                <w:lang w:val="uk-UA"/>
              </w:rPr>
              <w:t>45</w:t>
            </w:r>
            <w:r w:rsidRPr="00693276">
              <w:rPr>
                <w:rFonts w:ascii="Times New Roman" w:hAnsi="Times New Roman" w:cs="Times New Roman"/>
                <w:lang w:val="uk-UA"/>
              </w:rPr>
              <w:t xml:space="preserve">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8864AC">
            <w:pPr>
              <w:pStyle w:val="a3"/>
              <w:rPr>
                <w:color w:val="000000"/>
                <w:lang w:val="uk-UA"/>
              </w:rPr>
            </w:pPr>
            <w:r>
              <w:rPr>
                <w:color w:val="000000"/>
                <w:lang w:val="uk-UA"/>
              </w:rPr>
              <w:t>Суддя Величко О.В.</w:t>
            </w:r>
          </w:p>
          <w:p w:rsidR="00E276DE" w:rsidRDefault="00E276DE" w:rsidP="008864AC">
            <w:pPr>
              <w:pStyle w:val="a3"/>
              <w:rPr>
                <w:color w:val="000000"/>
                <w:lang w:val="uk-UA"/>
              </w:rPr>
            </w:pPr>
            <w:r>
              <w:rPr>
                <w:color w:val="000000"/>
                <w:lang w:val="uk-UA"/>
              </w:rPr>
              <w:t>19.04.2018</w:t>
            </w:r>
          </w:p>
        </w:tc>
      </w:tr>
      <w:tr w:rsidR="00E276DE" w:rsidRPr="0083242E">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451F59">
            <w:pPr>
              <w:pStyle w:val="a3"/>
              <w:jc w:val="center"/>
              <w:rPr>
                <w:lang w:val="uk-UA"/>
              </w:rPr>
            </w:pPr>
            <w:r>
              <w:rPr>
                <w:lang w:val="uk-UA"/>
              </w:rPr>
              <w:t>291</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51F59">
            <w:pPr>
              <w:pStyle w:val="a3"/>
              <w:rPr>
                <w:lang w:val="uk-UA"/>
              </w:rPr>
            </w:pPr>
            <w:r>
              <w:rPr>
                <w:lang w:val="uk-UA"/>
              </w:rPr>
              <w:t>235/1349/18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451F59">
            <w:pPr>
              <w:jc w:val="both"/>
              <w:rPr>
                <w:rFonts w:ascii="Times New Roman" w:hAnsi="Times New Roman" w:cs="Times New Roman"/>
                <w:lang w:val="uk-UA" w:eastAsia="ru-RU"/>
              </w:rPr>
            </w:pPr>
            <w:r>
              <w:rPr>
                <w:rFonts w:ascii="Times New Roman" w:hAnsi="Times New Roman" w:cs="Times New Roman"/>
                <w:color w:val="000000"/>
                <w:sz w:val="24"/>
                <w:szCs w:val="24"/>
                <w:lang w:val="uk-UA" w:eastAsia="ru-RU"/>
              </w:rPr>
              <w:t>За позовом</w:t>
            </w:r>
            <w:r>
              <w:rPr>
                <w:rFonts w:ascii="Times New Roman" w:hAnsi="Times New Roman" w:cs="Times New Roman"/>
                <w:lang w:eastAsia="ru-RU"/>
              </w:rPr>
              <w:t xml:space="preserve"> Публічного акціонерного товариства «Державний Ощадний банк України» в особі філії – Донецьке обласне управління  АТ «Ощадбанк» до   Корсуновського Сергія Станіславовича    про стягнення заборгованості за кредитним договором</w:t>
            </w:r>
          </w:p>
          <w:p w:rsidR="00E276DE" w:rsidRPr="002E2DEC" w:rsidRDefault="00E276DE" w:rsidP="00451F59">
            <w:pPr>
              <w:jc w:val="both"/>
              <w:rPr>
                <w:rFonts w:ascii="Times New Roman" w:hAnsi="Times New Roman" w:cs="Times New Roman"/>
                <w:color w:val="000000"/>
                <w:sz w:val="24"/>
                <w:szCs w:val="24"/>
                <w:lang w:val="uk-UA" w:eastAsia="ru-RU"/>
              </w:rPr>
            </w:pPr>
            <w:r>
              <w:rPr>
                <w:rFonts w:ascii="Times New Roman" w:hAnsi="Times New Roman" w:cs="Times New Roman"/>
                <w:lang w:eastAsia="ru-RU"/>
              </w:rPr>
              <w:t>Корсуновськ</w:t>
            </w:r>
            <w:r>
              <w:rPr>
                <w:rFonts w:ascii="Times New Roman" w:hAnsi="Times New Roman" w:cs="Times New Roman"/>
                <w:lang w:val="uk-UA" w:eastAsia="ru-RU"/>
              </w:rPr>
              <w:t>ий</w:t>
            </w:r>
            <w:r>
              <w:rPr>
                <w:rFonts w:ascii="Times New Roman" w:hAnsi="Times New Roman" w:cs="Times New Roman"/>
                <w:lang w:eastAsia="ru-RU"/>
              </w:rPr>
              <w:t xml:space="preserve"> Сергі</w:t>
            </w:r>
            <w:r>
              <w:rPr>
                <w:rFonts w:ascii="Times New Roman" w:hAnsi="Times New Roman" w:cs="Times New Roman"/>
                <w:lang w:val="uk-UA" w:eastAsia="ru-RU"/>
              </w:rPr>
              <w:t>й</w:t>
            </w:r>
            <w:r>
              <w:rPr>
                <w:rFonts w:ascii="Times New Roman" w:hAnsi="Times New Roman" w:cs="Times New Roman"/>
                <w:lang w:eastAsia="ru-RU"/>
              </w:rPr>
              <w:t xml:space="preserve"> Станіславович </w:t>
            </w:r>
            <w:r w:rsidRPr="007C57FB">
              <w:rPr>
                <w:rFonts w:ascii="Times New Roman" w:hAnsi="Times New Roman" w:cs="Times New Roman"/>
                <w:sz w:val="24"/>
                <w:szCs w:val="24"/>
                <w:lang w:val="uk-UA" w:eastAsia="ru-RU"/>
              </w:rPr>
              <w:t>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693276" w:rsidRDefault="00E276DE" w:rsidP="00451F59">
            <w:pPr>
              <w:pStyle w:val="a5"/>
              <w:rPr>
                <w:rFonts w:ascii="Times New Roman" w:hAnsi="Times New Roman" w:cs="Times New Roman"/>
                <w:lang w:val="uk-UA"/>
              </w:rPr>
            </w:pPr>
            <w:r w:rsidRPr="00693276">
              <w:rPr>
                <w:rFonts w:ascii="Times New Roman" w:hAnsi="Times New Roman" w:cs="Times New Roman"/>
                <w:lang w:val="uk-UA"/>
              </w:rPr>
              <w:t xml:space="preserve">судове  засідання </w:t>
            </w:r>
            <w:r>
              <w:rPr>
                <w:rFonts w:ascii="Times New Roman" w:hAnsi="Times New Roman" w:cs="Times New Roman"/>
                <w:lang w:val="uk-UA"/>
              </w:rPr>
              <w:t>відкладено на 18</w:t>
            </w:r>
            <w:r w:rsidRPr="00693276">
              <w:rPr>
                <w:rFonts w:ascii="Times New Roman" w:hAnsi="Times New Roman" w:cs="Times New Roman"/>
                <w:lang w:val="uk-UA"/>
              </w:rPr>
              <w:t>.0</w:t>
            </w:r>
            <w:r>
              <w:rPr>
                <w:rFonts w:ascii="Times New Roman" w:hAnsi="Times New Roman" w:cs="Times New Roman"/>
                <w:lang w:val="uk-UA"/>
              </w:rPr>
              <w:t>5</w:t>
            </w:r>
            <w:r w:rsidRPr="00693276">
              <w:rPr>
                <w:rFonts w:ascii="Times New Roman" w:hAnsi="Times New Roman" w:cs="Times New Roman"/>
                <w:lang w:val="uk-UA"/>
              </w:rPr>
              <w:t>.2018 року о 1</w:t>
            </w:r>
            <w:r>
              <w:rPr>
                <w:rFonts w:ascii="Times New Roman" w:hAnsi="Times New Roman" w:cs="Times New Roman"/>
                <w:lang w:val="uk-UA"/>
              </w:rPr>
              <w:t>1</w:t>
            </w:r>
            <w:r w:rsidRPr="00693276">
              <w:rPr>
                <w:rFonts w:ascii="Times New Roman" w:hAnsi="Times New Roman" w:cs="Times New Roman"/>
                <w:lang w:val="uk-UA"/>
              </w:rPr>
              <w:t>:</w:t>
            </w:r>
            <w:r>
              <w:rPr>
                <w:rFonts w:ascii="Times New Roman" w:hAnsi="Times New Roman" w:cs="Times New Roman"/>
                <w:lang w:val="uk-UA"/>
              </w:rPr>
              <w:t>45</w:t>
            </w:r>
            <w:r w:rsidRPr="00693276">
              <w:rPr>
                <w:rFonts w:ascii="Times New Roman" w:hAnsi="Times New Roman" w:cs="Times New Roman"/>
                <w:lang w:val="uk-UA"/>
              </w:rPr>
              <w:t xml:space="preserve">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2E2DEC">
            <w:pPr>
              <w:pStyle w:val="a3"/>
              <w:rPr>
                <w:color w:val="000000"/>
                <w:lang w:val="uk-UA"/>
              </w:rPr>
            </w:pPr>
            <w:r>
              <w:rPr>
                <w:color w:val="000000"/>
                <w:lang w:val="uk-UA"/>
              </w:rPr>
              <w:t>Суддя Величко О.В.</w:t>
            </w:r>
          </w:p>
          <w:p w:rsidR="00E276DE" w:rsidRDefault="00E276DE" w:rsidP="002E2DEC">
            <w:pPr>
              <w:pStyle w:val="a3"/>
              <w:rPr>
                <w:color w:val="000000"/>
                <w:lang w:val="uk-UA"/>
              </w:rPr>
            </w:pPr>
            <w:r>
              <w:rPr>
                <w:color w:val="000000"/>
                <w:lang w:val="uk-UA"/>
              </w:rPr>
              <w:t>19.04.2018</w:t>
            </w:r>
          </w:p>
        </w:tc>
      </w:tr>
      <w:tr w:rsidR="00E276DE" w:rsidRPr="0083242E">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451F59">
            <w:pPr>
              <w:pStyle w:val="a3"/>
              <w:jc w:val="center"/>
              <w:rPr>
                <w:lang w:val="uk-UA"/>
              </w:rPr>
            </w:pPr>
            <w:r>
              <w:rPr>
                <w:lang w:val="uk-UA"/>
              </w:rPr>
              <w:t>292</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51F59">
            <w:pPr>
              <w:pStyle w:val="a3"/>
              <w:rPr>
                <w:lang w:val="uk-UA"/>
              </w:rPr>
            </w:pPr>
            <w:r>
              <w:rPr>
                <w:lang w:val="uk-UA"/>
              </w:rPr>
              <w:t>235/1415/18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451F59">
            <w:pPr>
              <w:jc w:val="both"/>
              <w:rPr>
                <w:rFonts w:ascii="Times New Roman" w:hAnsi="Times New Roman" w:cs="Times New Roman"/>
                <w:lang w:val="uk-UA" w:eastAsia="ru-RU"/>
              </w:rPr>
            </w:pPr>
            <w:r>
              <w:rPr>
                <w:rFonts w:ascii="Times New Roman" w:hAnsi="Times New Roman" w:cs="Times New Roman"/>
                <w:lang w:val="uk-UA" w:eastAsia="ru-RU"/>
              </w:rPr>
              <w:t xml:space="preserve">За позовом </w:t>
            </w:r>
            <w:r>
              <w:rPr>
                <w:rFonts w:ascii="Times New Roman" w:hAnsi="Times New Roman" w:cs="Times New Roman"/>
                <w:lang w:eastAsia="ru-RU"/>
              </w:rPr>
              <w:t>Петров</w:t>
            </w:r>
            <w:r>
              <w:rPr>
                <w:rFonts w:ascii="Times New Roman" w:hAnsi="Times New Roman" w:cs="Times New Roman"/>
                <w:lang w:val="uk-UA" w:eastAsia="ru-RU"/>
              </w:rPr>
              <w:t>а</w:t>
            </w:r>
            <w:r>
              <w:rPr>
                <w:rFonts w:ascii="Times New Roman" w:hAnsi="Times New Roman" w:cs="Times New Roman"/>
                <w:lang w:eastAsia="ru-RU"/>
              </w:rPr>
              <w:t xml:space="preserve"> Анатолія Леонідовича до Петрової Тетяни Борисівни про розірвання шлюбу</w:t>
            </w:r>
          </w:p>
          <w:p w:rsidR="00E276DE" w:rsidRDefault="00E276DE" w:rsidP="00451F59">
            <w:pPr>
              <w:jc w:val="both"/>
              <w:rPr>
                <w:rFonts w:ascii="Times New Roman" w:hAnsi="Times New Roman" w:cs="Times New Roman"/>
                <w:lang w:val="uk-UA" w:eastAsia="ru-RU"/>
              </w:rPr>
            </w:pPr>
            <w:r>
              <w:rPr>
                <w:rFonts w:ascii="Times New Roman" w:hAnsi="Times New Roman" w:cs="Times New Roman"/>
                <w:lang w:eastAsia="ru-RU"/>
              </w:rPr>
              <w:t>Петров Анатолі</w:t>
            </w:r>
            <w:r>
              <w:rPr>
                <w:rFonts w:ascii="Times New Roman" w:hAnsi="Times New Roman" w:cs="Times New Roman"/>
                <w:lang w:val="uk-UA" w:eastAsia="ru-RU"/>
              </w:rPr>
              <w:t>й</w:t>
            </w:r>
            <w:r>
              <w:rPr>
                <w:rFonts w:ascii="Times New Roman" w:hAnsi="Times New Roman" w:cs="Times New Roman"/>
                <w:lang w:eastAsia="ru-RU"/>
              </w:rPr>
              <w:t xml:space="preserve"> Леонідович</w:t>
            </w:r>
            <w:r w:rsidRPr="007C57FB">
              <w:rPr>
                <w:rFonts w:ascii="Times New Roman" w:hAnsi="Times New Roman" w:cs="Times New Roman"/>
                <w:sz w:val="24"/>
                <w:szCs w:val="24"/>
                <w:lang w:val="uk-UA" w:eastAsia="ru-RU"/>
              </w:rPr>
              <w:t xml:space="preserve"> викликається до суду в якості </w:t>
            </w:r>
            <w:r>
              <w:rPr>
                <w:rFonts w:ascii="Times New Roman" w:hAnsi="Times New Roman" w:cs="Times New Roman"/>
                <w:sz w:val="24"/>
                <w:szCs w:val="24"/>
                <w:lang w:val="uk-UA" w:eastAsia="ru-RU"/>
              </w:rPr>
              <w:t>позивача</w:t>
            </w:r>
          </w:p>
          <w:p w:rsidR="00E276DE" w:rsidRPr="00326ACE" w:rsidRDefault="00E276DE" w:rsidP="00451F59">
            <w:pPr>
              <w:jc w:val="both"/>
              <w:rPr>
                <w:rFonts w:ascii="Times New Roman" w:hAnsi="Times New Roman" w:cs="Times New Roman"/>
                <w:color w:val="000000"/>
                <w:sz w:val="24"/>
                <w:szCs w:val="24"/>
                <w:lang w:val="uk-UA" w:eastAsia="ru-RU"/>
              </w:rPr>
            </w:pPr>
            <w:r>
              <w:rPr>
                <w:rFonts w:ascii="Times New Roman" w:hAnsi="Times New Roman" w:cs="Times New Roman"/>
                <w:lang w:eastAsia="ru-RU"/>
              </w:rPr>
              <w:t>Петров</w:t>
            </w:r>
            <w:r>
              <w:rPr>
                <w:rFonts w:ascii="Times New Roman" w:hAnsi="Times New Roman" w:cs="Times New Roman"/>
                <w:lang w:val="uk-UA" w:eastAsia="ru-RU"/>
              </w:rPr>
              <w:t>а</w:t>
            </w:r>
            <w:r>
              <w:rPr>
                <w:rFonts w:ascii="Times New Roman" w:hAnsi="Times New Roman" w:cs="Times New Roman"/>
                <w:lang w:eastAsia="ru-RU"/>
              </w:rPr>
              <w:t xml:space="preserve"> Тетян</w:t>
            </w:r>
            <w:r>
              <w:rPr>
                <w:rFonts w:ascii="Times New Roman" w:hAnsi="Times New Roman" w:cs="Times New Roman"/>
                <w:lang w:val="uk-UA" w:eastAsia="ru-RU"/>
              </w:rPr>
              <w:t>а</w:t>
            </w:r>
            <w:r>
              <w:rPr>
                <w:rFonts w:ascii="Times New Roman" w:hAnsi="Times New Roman" w:cs="Times New Roman"/>
                <w:lang w:eastAsia="ru-RU"/>
              </w:rPr>
              <w:t xml:space="preserve"> Борисівн</w:t>
            </w:r>
            <w:r>
              <w:rPr>
                <w:rFonts w:ascii="Times New Roman" w:hAnsi="Times New Roman" w:cs="Times New Roman"/>
                <w:lang w:val="uk-UA" w:eastAsia="ru-RU"/>
              </w:rPr>
              <w:t>а</w:t>
            </w:r>
            <w:r w:rsidRPr="007C57FB">
              <w:rPr>
                <w:rFonts w:ascii="Times New Roman" w:hAnsi="Times New Roman" w:cs="Times New Roman"/>
                <w:sz w:val="24"/>
                <w:szCs w:val="24"/>
                <w:lang w:val="uk-UA" w:eastAsia="ru-RU"/>
              </w:rPr>
              <w:t xml:space="preserve"> 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693276" w:rsidRDefault="00E276DE" w:rsidP="00451F59">
            <w:pPr>
              <w:pStyle w:val="a5"/>
              <w:rPr>
                <w:rFonts w:ascii="Times New Roman" w:hAnsi="Times New Roman" w:cs="Times New Roman"/>
                <w:lang w:val="uk-UA"/>
              </w:rPr>
            </w:pPr>
            <w:r w:rsidRPr="00693276">
              <w:rPr>
                <w:rFonts w:ascii="Times New Roman" w:hAnsi="Times New Roman" w:cs="Times New Roman"/>
                <w:lang w:val="uk-UA"/>
              </w:rPr>
              <w:t xml:space="preserve">судове  засідання </w:t>
            </w:r>
            <w:r>
              <w:rPr>
                <w:rFonts w:ascii="Times New Roman" w:hAnsi="Times New Roman" w:cs="Times New Roman"/>
                <w:lang w:val="uk-UA"/>
              </w:rPr>
              <w:t>призначено на 16</w:t>
            </w:r>
            <w:r w:rsidRPr="00693276">
              <w:rPr>
                <w:rFonts w:ascii="Times New Roman" w:hAnsi="Times New Roman" w:cs="Times New Roman"/>
                <w:lang w:val="uk-UA"/>
              </w:rPr>
              <w:t>.0</w:t>
            </w:r>
            <w:r>
              <w:rPr>
                <w:rFonts w:ascii="Times New Roman" w:hAnsi="Times New Roman" w:cs="Times New Roman"/>
                <w:lang w:val="uk-UA"/>
              </w:rPr>
              <w:t>5.2018 року о 08</w:t>
            </w:r>
            <w:r w:rsidRPr="00693276">
              <w:rPr>
                <w:rFonts w:ascii="Times New Roman" w:hAnsi="Times New Roman" w:cs="Times New Roman"/>
                <w:lang w:val="uk-UA"/>
              </w:rPr>
              <w:t>:</w:t>
            </w:r>
            <w:r>
              <w:rPr>
                <w:rFonts w:ascii="Times New Roman" w:hAnsi="Times New Roman" w:cs="Times New Roman"/>
                <w:lang w:val="uk-UA"/>
              </w:rPr>
              <w:t>30</w:t>
            </w:r>
            <w:r w:rsidRPr="00693276">
              <w:rPr>
                <w:rFonts w:ascii="Times New Roman" w:hAnsi="Times New Roman" w:cs="Times New Roman"/>
                <w:lang w:val="uk-UA"/>
              </w:rPr>
              <w:t xml:space="preserve">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326ACE">
            <w:pPr>
              <w:pStyle w:val="a3"/>
              <w:rPr>
                <w:color w:val="000000"/>
                <w:lang w:val="uk-UA"/>
              </w:rPr>
            </w:pPr>
            <w:r>
              <w:rPr>
                <w:color w:val="000000"/>
                <w:lang w:val="uk-UA"/>
              </w:rPr>
              <w:t>Суддя Величко О.В.</w:t>
            </w:r>
          </w:p>
          <w:p w:rsidR="00E276DE" w:rsidRDefault="00E276DE" w:rsidP="00326ACE">
            <w:pPr>
              <w:pStyle w:val="a3"/>
              <w:rPr>
                <w:color w:val="000000"/>
                <w:lang w:val="uk-UA"/>
              </w:rPr>
            </w:pPr>
            <w:r>
              <w:rPr>
                <w:color w:val="000000"/>
                <w:lang w:val="uk-UA"/>
              </w:rPr>
              <w:t>19.04.2018</w:t>
            </w:r>
          </w:p>
        </w:tc>
      </w:tr>
      <w:tr w:rsidR="00E276DE" w:rsidRPr="0083242E">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451F59">
            <w:pPr>
              <w:pStyle w:val="a3"/>
              <w:jc w:val="center"/>
              <w:rPr>
                <w:lang w:val="uk-UA"/>
              </w:rPr>
            </w:pPr>
            <w:r>
              <w:rPr>
                <w:lang w:val="uk-UA"/>
              </w:rPr>
              <w:t>293</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51F59">
            <w:pPr>
              <w:pStyle w:val="a3"/>
              <w:rPr>
                <w:lang w:val="uk-UA"/>
              </w:rPr>
            </w:pPr>
            <w:r>
              <w:rPr>
                <w:lang w:val="uk-UA"/>
              </w:rPr>
              <w:t>235/1298/18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451F59">
            <w:pPr>
              <w:jc w:val="both"/>
              <w:rPr>
                <w:rFonts w:ascii="Times New Roman" w:hAnsi="Times New Roman" w:cs="Times New Roman"/>
                <w:color w:val="000000"/>
                <w:lang w:val="uk-UA" w:eastAsia="ru-RU"/>
              </w:rPr>
            </w:pPr>
            <w:r>
              <w:rPr>
                <w:rFonts w:ascii="Times New Roman" w:hAnsi="Times New Roman" w:cs="Times New Roman"/>
                <w:color w:val="000000"/>
                <w:sz w:val="24"/>
                <w:szCs w:val="24"/>
                <w:lang w:eastAsia="ru-RU"/>
              </w:rPr>
              <w:t xml:space="preserve">за позовом </w:t>
            </w:r>
            <w:r>
              <w:rPr>
                <w:rFonts w:ascii="Times New Roman" w:hAnsi="Times New Roman" w:cs="Times New Roman"/>
                <w:color w:val="000000"/>
                <w:lang w:eastAsia="ru-RU"/>
              </w:rPr>
              <w:t>Публічного акціонерного товариства  «Мегабанк» до   Зубатенко Олексія Анатолійовича, Зубатенко Ельвіри Юріївни, Грудій Сергія Володимировича   про солідарне стягнення заборгованості за кредитним договором</w:t>
            </w:r>
          </w:p>
          <w:p w:rsidR="00E276DE" w:rsidRPr="00F411AC" w:rsidRDefault="00E276DE" w:rsidP="00451F59">
            <w:pPr>
              <w:jc w:val="both"/>
              <w:rPr>
                <w:rFonts w:ascii="Times New Roman" w:hAnsi="Times New Roman" w:cs="Times New Roman"/>
                <w:lang w:val="uk-UA" w:eastAsia="ru-RU"/>
              </w:rPr>
            </w:pPr>
            <w:r>
              <w:rPr>
                <w:rFonts w:ascii="Times New Roman" w:hAnsi="Times New Roman" w:cs="Times New Roman"/>
                <w:color w:val="000000"/>
                <w:lang w:eastAsia="ru-RU"/>
              </w:rPr>
              <w:t>Зубатенко Олексі</w:t>
            </w:r>
            <w:r>
              <w:rPr>
                <w:rFonts w:ascii="Times New Roman" w:hAnsi="Times New Roman" w:cs="Times New Roman"/>
                <w:color w:val="000000"/>
                <w:lang w:val="uk-UA" w:eastAsia="ru-RU"/>
              </w:rPr>
              <w:t>й</w:t>
            </w:r>
            <w:r>
              <w:rPr>
                <w:rFonts w:ascii="Times New Roman" w:hAnsi="Times New Roman" w:cs="Times New Roman"/>
                <w:color w:val="000000"/>
                <w:lang w:eastAsia="ru-RU"/>
              </w:rPr>
              <w:t xml:space="preserve"> Анатолійович, Зубатенко Ельвір</w:t>
            </w:r>
            <w:r>
              <w:rPr>
                <w:rFonts w:ascii="Times New Roman" w:hAnsi="Times New Roman" w:cs="Times New Roman"/>
                <w:color w:val="000000"/>
                <w:lang w:val="uk-UA" w:eastAsia="ru-RU"/>
              </w:rPr>
              <w:t>а</w:t>
            </w:r>
            <w:r>
              <w:rPr>
                <w:rFonts w:ascii="Times New Roman" w:hAnsi="Times New Roman" w:cs="Times New Roman"/>
                <w:color w:val="000000"/>
                <w:lang w:eastAsia="ru-RU"/>
              </w:rPr>
              <w:t xml:space="preserve"> Юріївн</w:t>
            </w:r>
            <w:r>
              <w:rPr>
                <w:rFonts w:ascii="Times New Roman" w:hAnsi="Times New Roman" w:cs="Times New Roman"/>
                <w:color w:val="000000"/>
                <w:lang w:val="uk-UA" w:eastAsia="ru-RU"/>
              </w:rPr>
              <w:t>а</w:t>
            </w:r>
            <w:r>
              <w:rPr>
                <w:rFonts w:ascii="Times New Roman" w:hAnsi="Times New Roman" w:cs="Times New Roman"/>
                <w:color w:val="000000"/>
                <w:lang w:eastAsia="ru-RU"/>
              </w:rPr>
              <w:t>, Грудій Сергі</w:t>
            </w:r>
            <w:r>
              <w:rPr>
                <w:rFonts w:ascii="Times New Roman" w:hAnsi="Times New Roman" w:cs="Times New Roman"/>
                <w:color w:val="000000"/>
                <w:lang w:val="uk-UA" w:eastAsia="ru-RU"/>
              </w:rPr>
              <w:t xml:space="preserve">й </w:t>
            </w:r>
            <w:r>
              <w:rPr>
                <w:rFonts w:ascii="Times New Roman" w:hAnsi="Times New Roman" w:cs="Times New Roman"/>
                <w:color w:val="000000"/>
                <w:lang w:eastAsia="ru-RU"/>
              </w:rPr>
              <w:t>Володимирович  </w:t>
            </w:r>
            <w:r>
              <w:rPr>
                <w:rFonts w:ascii="Times New Roman" w:hAnsi="Times New Roman" w:cs="Times New Roman"/>
                <w:sz w:val="24"/>
                <w:szCs w:val="24"/>
                <w:lang w:val="uk-UA" w:eastAsia="ru-RU"/>
              </w:rPr>
              <w:t>викликають</w:t>
            </w:r>
            <w:r w:rsidRPr="007C57FB">
              <w:rPr>
                <w:rFonts w:ascii="Times New Roman" w:hAnsi="Times New Roman" w:cs="Times New Roman"/>
                <w:sz w:val="24"/>
                <w:szCs w:val="24"/>
                <w:lang w:val="uk-UA" w:eastAsia="ru-RU"/>
              </w:rPr>
              <w:t xml:space="preserve">ся до суду в якості </w:t>
            </w:r>
            <w:r w:rsidRPr="007C57FB">
              <w:rPr>
                <w:rFonts w:ascii="Times New Roman" w:hAnsi="Times New Roman" w:cs="Times New Roman"/>
                <w:sz w:val="24"/>
                <w:szCs w:val="24"/>
                <w:lang w:val="uk-UA" w:eastAsia="ru-RU"/>
              </w:rPr>
              <w:lastRenderedPageBreak/>
              <w:t>відповідач</w:t>
            </w:r>
            <w:r>
              <w:rPr>
                <w:rFonts w:ascii="Times New Roman" w:hAnsi="Times New Roman" w:cs="Times New Roman"/>
                <w:sz w:val="24"/>
                <w:szCs w:val="24"/>
                <w:lang w:val="uk-UA" w:eastAsia="ru-RU"/>
              </w:rPr>
              <w:t>ів</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693276" w:rsidRDefault="00E276DE" w:rsidP="00451F59">
            <w:pPr>
              <w:pStyle w:val="a5"/>
              <w:rPr>
                <w:rFonts w:ascii="Times New Roman" w:hAnsi="Times New Roman" w:cs="Times New Roman"/>
                <w:lang w:val="uk-UA"/>
              </w:rPr>
            </w:pPr>
            <w:r w:rsidRPr="00693276">
              <w:rPr>
                <w:rFonts w:ascii="Times New Roman" w:hAnsi="Times New Roman" w:cs="Times New Roman"/>
                <w:lang w:val="uk-UA"/>
              </w:rPr>
              <w:lastRenderedPageBreak/>
              <w:t xml:space="preserve">судове  засідання </w:t>
            </w:r>
            <w:r>
              <w:rPr>
                <w:rFonts w:ascii="Times New Roman" w:hAnsi="Times New Roman" w:cs="Times New Roman"/>
                <w:lang w:val="uk-UA"/>
              </w:rPr>
              <w:t>призначено на 25</w:t>
            </w:r>
            <w:r w:rsidRPr="00693276">
              <w:rPr>
                <w:rFonts w:ascii="Times New Roman" w:hAnsi="Times New Roman" w:cs="Times New Roman"/>
                <w:lang w:val="uk-UA"/>
              </w:rPr>
              <w:t>.0</w:t>
            </w:r>
            <w:r>
              <w:rPr>
                <w:rFonts w:ascii="Times New Roman" w:hAnsi="Times New Roman" w:cs="Times New Roman"/>
                <w:lang w:val="uk-UA"/>
              </w:rPr>
              <w:t>5.2018 року о 09</w:t>
            </w:r>
            <w:r w:rsidRPr="00693276">
              <w:rPr>
                <w:rFonts w:ascii="Times New Roman" w:hAnsi="Times New Roman" w:cs="Times New Roman"/>
                <w:lang w:val="uk-UA"/>
              </w:rPr>
              <w:t>:</w:t>
            </w:r>
            <w:r>
              <w:rPr>
                <w:rFonts w:ascii="Times New Roman" w:hAnsi="Times New Roman" w:cs="Times New Roman"/>
                <w:lang w:val="uk-UA"/>
              </w:rPr>
              <w:t>00</w:t>
            </w:r>
            <w:r w:rsidRPr="00693276">
              <w:rPr>
                <w:rFonts w:ascii="Times New Roman" w:hAnsi="Times New Roman" w:cs="Times New Roman"/>
                <w:lang w:val="uk-UA"/>
              </w:rPr>
              <w:t xml:space="preserve">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F411AC">
            <w:pPr>
              <w:pStyle w:val="a3"/>
              <w:rPr>
                <w:color w:val="000000"/>
                <w:lang w:val="uk-UA"/>
              </w:rPr>
            </w:pPr>
            <w:r>
              <w:rPr>
                <w:color w:val="000000"/>
                <w:lang w:val="uk-UA"/>
              </w:rPr>
              <w:t>Суддя Величко О.В.</w:t>
            </w:r>
          </w:p>
          <w:p w:rsidR="00E276DE" w:rsidRDefault="00E276DE" w:rsidP="00F411AC">
            <w:pPr>
              <w:pStyle w:val="a3"/>
              <w:rPr>
                <w:color w:val="000000"/>
                <w:lang w:val="uk-UA"/>
              </w:rPr>
            </w:pPr>
            <w:r>
              <w:rPr>
                <w:color w:val="000000"/>
                <w:lang w:val="uk-UA"/>
              </w:rPr>
              <w:t>19.04.2018</w:t>
            </w:r>
          </w:p>
        </w:tc>
      </w:tr>
      <w:tr w:rsidR="00E276DE" w:rsidRPr="0083242E">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757EC9">
            <w:pPr>
              <w:pStyle w:val="a3"/>
              <w:jc w:val="center"/>
              <w:rPr>
                <w:lang w:val="uk-UA"/>
              </w:rPr>
            </w:pPr>
            <w:r>
              <w:rPr>
                <w:lang w:val="uk-UA"/>
              </w:rPr>
              <w:lastRenderedPageBreak/>
              <w:t>294</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E37E2">
            <w:pPr>
              <w:pStyle w:val="a3"/>
              <w:rPr>
                <w:lang w:val="uk-UA"/>
              </w:rPr>
            </w:pPr>
            <w:r>
              <w:rPr>
                <w:lang w:val="uk-UA"/>
              </w:rPr>
              <w:t>2/235/683/18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4E37E2">
            <w:pPr>
              <w:rPr>
                <w:rFonts w:ascii="Times New Roman" w:hAnsi="Times New Roman" w:cs="Times New Roman"/>
                <w:lang w:val="uk-UA"/>
              </w:rPr>
            </w:pPr>
            <w:r>
              <w:rPr>
                <w:rFonts w:ascii="Times New Roman" w:hAnsi="Times New Roman" w:cs="Times New Roman"/>
                <w:lang w:val="uk-UA"/>
              </w:rPr>
              <w:t>Цивільна справа за позовом Мідянка Андрія Богдановича до Мідянка Олександри Михайлівни про розірвання шлюбу</w:t>
            </w:r>
          </w:p>
          <w:p w:rsidR="00E276DE" w:rsidRPr="00046D46" w:rsidRDefault="00E276DE" w:rsidP="00757EC9">
            <w:pPr>
              <w:rPr>
                <w:rFonts w:ascii="Times New Roman" w:hAnsi="Times New Roman" w:cs="Times New Roman"/>
                <w:color w:val="000000"/>
                <w:lang w:val="uk-UA"/>
              </w:rPr>
            </w:pPr>
            <w:r>
              <w:rPr>
                <w:rFonts w:ascii="Times New Roman" w:hAnsi="Times New Roman" w:cs="Times New Roman"/>
                <w:lang w:val="uk-UA"/>
              </w:rPr>
              <w:t xml:space="preserve">Відповідачу  Мідянка Олександрі Михайлівни </w:t>
            </w:r>
            <w:r w:rsidRPr="00046D46">
              <w:rPr>
                <w:rFonts w:ascii="Times New Roman" w:hAnsi="Times New Roman" w:cs="Times New Roman"/>
                <w:lang w:val="uk-UA"/>
              </w:rPr>
              <w:t xml:space="preserve"> з`явитися до зали судового засідання № 5 Красноармійського міськрайонного суду Донецької області за адресою: 85302 м. Покровськ, Донецької області</w:t>
            </w:r>
            <w:r>
              <w:rPr>
                <w:rFonts w:ascii="Times New Roman" w:hAnsi="Times New Roman" w:cs="Times New Roman"/>
                <w:lang w:val="uk-UA"/>
              </w:rPr>
              <w:t>, вул.</w:t>
            </w:r>
            <w:r w:rsidRPr="00046D46">
              <w:rPr>
                <w:rFonts w:ascii="Times New Roman" w:hAnsi="Times New Roman" w:cs="Times New Roman"/>
                <w:lang w:val="uk-UA"/>
              </w:rPr>
              <w:t>. Європейська, 20,</w:t>
            </w:r>
            <w:r w:rsidRPr="00046D46">
              <w:rPr>
                <w:rFonts w:ascii="Times New Roman" w:hAnsi="Times New Roman" w:cs="Times New Roman"/>
              </w:rPr>
              <w:t> </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4E37E2">
            <w:pPr>
              <w:pStyle w:val="a5"/>
              <w:rPr>
                <w:rFonts w:ascii="Times New Roman" w:hAnsi="Times New Roman" w:cs="Times New Roman"/>
                <w:lang w:val="uk-UA"/>
              </w:rPr>
            </w:pPr>
            <w:r>
              <w:rPr>
                <w:rFonts w:ascii="Times New Roman" w:hAnsi="Times New Roman" w:cs="Times New Roman"/>
                <w:lang w:val="uk-UA"/>
              </w:rPr>
              <w:t xml:space="preserve">Підготовче  засідання  </w:t>
            </w:r>
            <w:r w:rsidRPr="00046D46">
              <w:rPr>
                <w:rFonts w:ascii="Times New Roman" w:hAnsi="Times New Roman" w:cs="Times New Roman"/>
                <w:lang w:val="uk-UA"/>
              </w:rPr>
              <w:t xml:space="preserve">призначено на </w:t>
            </w:r>
            <w:r>
              <w:rPr>
                <w:rFonts w:ascii="Times New Roman" w:hAnsi="Times New Roman" w:cs="Times New Roman"/>
                <w:lang w:val="uk-UA"/>
              </w:rPr>
              <w:t>16.05</w:t>
            </w:r>
            <w:r w:rsidRPr="00046D46">
              <w:rPr>
                <w:rFonts w:ascii="Times New Roman" w:hAnsi="Times New Roman" w:cs="Times New Roman"/>
                <w:lang w:val="uk-UA"/>
              </w:rPr>
              <w:t>.2018р. о</w:t>
            </w:r>
            <w:r>
              <w:rPr>
                <w:rFonts w:ascii="Times New Roman" w:hAnsi="Times New Roman" w:cs="Times New Roman"/>
                <w:lang w:val="uk-UA"/>
              </w:rPr>
              <w:t xml:space="preserve"> 16</w:t>
            </w:r>
            <w:r w:rsidRPr="00046D46">
              <w:rPr>
                <w:rFonts w:ascii="Times New Roman" w:hAnsi="Times New Roman" w:cs="Times New Roman"/>
                <w:lang w:val="uk-UA"/>
              </w:rPr>
              <w:t>-</w:t>
            </w:r>
            <w:r>
              <w:rPr>
                <w:rFonts w:ascii="Times New Roman" w:hAnsi="Times New Roman" w:cs="Times New Roman"/>
                <w:lang w:val="uk-UA"/>
              </w:rPr>
              <w:t>0</w:t>
            </w:r>
            <w:r w:rsidRPr="00046D46">
              <w:rPr>
                <w:rFonts w:ascii="Times New Roman" w:hAnsi="Times New Roman" w:cs="Times New Roman"/>
                <w:lang w:val="uk-UA"/>
              </w:rPr>
              <w:t>0 годині</w:t>
            </w:r>
          </w:p>
          <w:p w:rsidR="00E276DE" w:rsidRPr="00046D46" w:rsidRDefault="0077507C" w:rsidP="004E37E2">
            <w:pPr>
              <w:pStyle w:val="a5"/>
              <w:rPr>
                <w:rFonts w:ascii="Times New Roman" w:hAnsi="Times New Roman" w:cs="Times New Roman"/>
                <w:lang w:val="uk-UA"/>
              </w:rPr>
            </w:pPr>
            <w:hyperlink r:id="rId28" w:history="1">
              <w:r w:rsidR="00E276DE" w:rsidRPr="00724AD7">
                <w:rPr>
                  <w:rStyle w:val="a6"/>
                  <w:sz w:val="28"/>
                  <w:szCs w:val="28"/>
                  <w:lang w:val="uk-UA"/>
                </w:rPr>
                <w:t>http://www.reyestr.court.gov.ua/</w:t>
              </w:r>
            </w:hyperlink>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46D46" w:rsidRDefault="00E276DE" w:rsidP="004E37E2">
            <w:pPr>
              <w:pStyle w:val="a3"/>
              <w:rPr>
                <w:color w:val="000000"/>
                <w:sz w:val="22"/>
                <w:szCs w:val="22"/>
                <w:lang w:val="uk-UA"/>
              </w:rPr>
            </w:pPr>
            <w:r w:rsidRPr="00046D46">
              <w:rPr>
                <w:color w:val="000000"/>
                <w:sz w:val="22"/>
                <w:szCs w:val="22"/>
                <w:lang w:val="uk-UA"/>
              </w:rPr>
              <w:t>Суддя Бородавка К.П.</w:t>
            </w:r>
          </w:p>
          <w:p w:rsidR="00E276DE" w:rsidRPr="00046D46" w:rsidRDefault="00E276DE" w:rsidP="00757EC9">
            <w:pPr>
              <w:pStyle w:val="a3"/>
              <w:rPr>
                <w:color w:val="000000"/>
                <w:sz w:val="22"/>
                <w:szCs w:val="22"/>
                <w:lang w:val="uk-UA"/>
              </w:rPr>
            </w:pPr>
            <w:r>
              <w:rPr>
                <w:color w:val="000000"/>
                <w:sz w:val="22"/>
                <w:szCs w:val="22"/>
                <w:lang w:val="uk-UA"/>
              </w:rPr>
              <w:t>19.04</w:t>
            </w:r>
            <w:r w:rsidRPr="00046D46">
              <w:rPr>
                <w:color w:val="000000"/>
                <w:sz w:val="22"/>
                <w:szCs w:val="22"/>
                <w:lang w:val="uk-UA"/>
              </w:rPr>
              <w:t>.2018</w:t>
            </w:r>
          </w:p>
        </w:tc>
      </w:tr>
      <w:tr w:rsidR="00E276DE" w:rsidRPr="0083242E">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4E37E2">
            <w:pPr>
              <w:pStyle w:val="a3"/>
              <w:jc w:val="center"/>
              <w:rPr>
                <w:lang w:val="uk-UA"/>
              </w:rPr>
            </w:pPr>
            <w:r>
              <w:rPr>
                <w:lang w:val="uk-UA"/>
              </w:rPr>
              <w:t>295</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E37E2">
            <w:pPr>
              <w:pStyle w:val="a3"/>
              <w:rPr>
                <w:lang w:val="uk-UA"/>
              </w:rPr>
            </w:pPr>
            <w:r>
              <w:rPr>
                <w:lang w:val="uk-UA"/>
              </w:rPr>
              <w:t>2-в/235/28/18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4E37E2">
            <w:pPr>
              <w:rPr>
                <w:rFonts w:ascii="Times New Roman" w:hAnsi="Times New Roman" w:cs="Times New Roman"/>
                <w:lang w:val="uk-UA"/>
              </w:rPr>
            </w:pPr>
            <w:r>
              <w:rPr>
                <w:rFonts w:ascii="Times New Roman" w:hAnsi="Times New Roman" w:cs="Times New Roman"/>
                <w:lang w:val="uk-UA"/>
              </w:rPr>
              <w:t xml:space="preserve">Цивільна справа за заявою Державної іпотечної установи про відновлення втраченого судового провадження по справі № 2-4944/10 за позовом до Мироненко Володимира Анатолійовича про стягнення заборгованості </w:t>
            </w:r>
          </w:p>
          <w:p w:rsidR="00E276DE" w:rsidRPr="00046D46" w:rsidRDefault="00E276DE" w:rsidP="004E37E2">
            <w:pPr>
              <w:rPr>
                <w:rFonts w:ascii="Times New Roman" w:hAnsi="Times New Roman" w:cs="Times New Roman"/>
                <w:color w:val="000000"/>
                <w:lang w:val="uk-UA"/>
              </w:rPr>
            </w:pPr>
            <w:r>
              <w:rPr>
                <w:rFonts w:ascii="Times New Roman" w:hAnsi="Times New Roman" w:cs="Times New Roman"/>
                <w:lang w:val="uk-UA"/>
              </w:rPr>
              <w:t xml:space="preserve">Відповідачу Мироненко В.А. </w:t>
            </w:r>
            <w:r w:rsidRPr="00046D46">
              <w:rPr>
                <w:rFonts w:ascii="Times New Roman" w:hAnsi="Times New Roman" w:cs="Times New Roman"/>
                <w:lang w:val="uk-UA"/>
              </w:rPr>
              <w:t xml:space="preserve"> з`явитися до зали судового засідання № 5 Красноармійського міськрайонного суду Донецької області за адресою: 85302 м. Покровськ, Донецької області</w:t>
            </w:r>
            <w:r>
              <w:rPr>
                <w:rFonts w:ascii="Times New Roman" w:hAnsi="Times New Roman" w:cs="Times New Roman"/>
                <w:lang w:val="uk-UA"/>
              </w:rPr>
              <w:t>, вул.</w:t>
            </w:r>
            <w:r w:rsidRPr="00046D46">
              <w:rPr>
                <w:rFonts w:ascii="Times New Roman" w:hAnsi="Times New Roman" w:cs="Times New Roman"/>
                <w:lang w:val="uk-UA"/>
              </w:rPr>
              <w:t>. Європейська, 20,</w:t>
            </w:r>
            <w:r w:rsidRPr="00046D46">
              <w:rPr>
                <w:rFonts w:ascii="Times New Roman" w:hAnsi="Times New Roman" w:cs="Times New Roman"/>
              </w:rPr>
              <w:t> </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4E37E2">
            <w:pPr>
              <w:pStyle w:val="a5"/>
              <w:rPr>
                <w:rFonts w:ascii="Times New Roman" w:hAnsi="Times New Roman" w:cs="Times New Roman"/>
                <w:lang w:val="uk-UA"/>
              </w:rPr>
            </w:pPr>
            <w:r>
              <w:rPr>
                <w:rFonts w:ascii="Times New Roman" w:hAnsi="Times New Roman" w:cs="Times New Roman"/>
                <w:lang w:val="uk-UA"/>
              </w:rPr>
              <w:t>Судове  засідання  відкладено</w:t>
            </w:r>
            <w:r w:rsidRPr="00046D46">
              <w:rPr>
                <w:rFonts w:ascii="Times New Roman" w:hAnsi="Times New Roman" w:cs="Times New Roman"/>
                <w:lang w:val="uk-UA"/>
              </w:rPr>
              <w:t xml:space="preserve"> на </w:t>
            </w:r>
            <w:r>
              <w:rPr>
                <w:rFonts w:ascii="Times New Roman" w:hAnsi="Times New Roman" w:cs="Times New Roman"/>
                <w:lang w:val="uk-UA"/>
              </w:rPr>
              <w:t>16.05</w:t>
            </w:r>
            <w:r w:rsidRPr="00046D46">
              <w:rPr>
                <w:rFonts w:ascii="Times New Roman" w:hAnsi="Times New Roman" w:cs="Times New Roman"/>
                <w:lang w:val="uk-UA"/>
              </w:rPr>
              <w:t>.2018р. о</w:t>
            </w:r>
            <w:r>
              <w:rPr>
                <w:rFonts w:ascii="Times New Roman" w:hAnsi="Times New Roman" w:cs="Times New Roman"/>
                <w:lang w:val="uk-UA"/>
              </w:rPr>
              <w:t xml:space="preserve"> 16</w:t>
            </w:r>
            <w:r w:rsidRPr="00046D46">
              <w:rPr>
                <w:rFonts w:ascii="Times New Roman" w:hAnsi="Times New Roman" w:cs="Times New Roman"/>
                <w:lang w:val="uk-UA"/>
              </w:rPr>
              <w:t>-</w:t>
            </w:r>
            <w:r>
              <w:rPr>
                <w:rFonts w:ascii="Times New Roman" w:hAnsi="Times New Roman" w:cs="Times New Roman"/>
                <w:lang w:val="uk-UA"/>
              </w:rPr>
              <w:t>0</w:t>
            </w:r>
            <w:r w:rsidRPr="00046D46">
              <w:rPr>
                <w:rFonts w:ascii="Times New Roman" w:hAnsi="Times New Roman" w:cs="Times New Roman"/>
                <w:lang w:val="uk-UA"/>
              </w:rPr>
              <w:t>0 годині</w:t>
            </w:r>
          </w:p>
          <w:p w:rsidR="00E276DE" w:rsidRPr="00046D46" w:rsidRDefault="0077507C" w:rsidP="004E37E2">
            <w:pPr>
              <w:pStyle w:val="a5"/>
              <w:rPr>
                <w:rFonts w:ascii="Times New Roman" w:hAnsi="Times New Roman" w:cs="Times New Roman"/>
                <w:lang w:val="uk-UA"/>
              </w:rPr>
            </w:pPr>
            <w:hyperlink r:id="rId29" w:history="1">
              <w:r w:rsidR="00E276DE" w:rsidRPr="00724AD7">
                <w:rPr>
                  <w:rStyle w:val="a6"/>
                  <w:sz w:val="28"/>
                  <w:szCs w:val="28"/>
                  <w:lang w:val="uk-UA"/>
                </w:rPr>
                <w:t>http://www.reyestr.court.gov.ua/</w:t>
              </w:r>
            </w:hyperlink>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46D46" w:rsidRDefault="00E276DE" w:rsidP="004E37E2">
            <w:pPr>
              <w:pStyle w:val="a3"/>
              <w:rPr>
                <w:color w:val="000000"/>
                <w:sz w:val="22"/>
                <w:szCs w:val="22"/>
                <w:lang w:val="uk-UA"/>
              </w:rPr>
            </w:pPr>
            <w:r w:rsidRPr="00046D46">
              <w:rPr>
                <w:color w:val="000000"/>
                <w:sz w:val="22"/>
                <w:szCs w:val="22"/>
                <w:lang w:val="uk-UA"/>
              </w:rPr>
              <w:t>Суддя Бородавка К.П.</w:t>
            </w:r>
          </w:p>
          <w:p w:rsidR="00E276DE" w:rsidRPr="00046D46" w:rsidRDefault="00E276DE" w:rsidP="004E37E2">
            <w:pPr>
              <w:pStyle w:val="a3"/>
              <w:rPr>
                <w:color w:val="000000"/>
                <w:sz w:val="22"/>
                <w:szCs w:val="22"/>
                <w:lang w:val="uk-UA"/>
              </w:rPr>
            </w:pPr>
            <w:r>
              <w:rPr>
                <w:color w:val="000000"/>
                <w:sz w:val="22"/>
                <w:szCs w:val="22"/>
                <w:lang w:val="uk-UA"/>
              </w:rPr>
              <w:t>19.04</w:t>
            </w:r>
            <w:r w:rsidRPr="00046D46">
              <w:rPr>
                <w:color w:val="000000"/>
                <w:sz w:val="22"/>
                <w:szCs w:val="22"/>
                <w:lang w:val="uk-UA"/>
              </w:rPr>
              <w:t>.2018</w:t>
            </w:r>
          </w:p>
        </w:tc>
      </w:tr>
      <w:tr w:rsidR="00E276DE" w:rsidRPr="0083242E">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4E37E2">
            <w:pPr>
              <w:pStyle w:val="a3"/>
              <w:jc w:val="center"/>
              <w:rPr>
                <w:lang w:val="uk-UA"/>
              </w:rPr>
            </w:pPr>
            <w:r>
              <w:rPr>
                <w:lang w:val="uk-UA"/>
              </w:rPr>
              <w:t>296</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E37E2">
            <w:pPr>
              <w:pStyle w:val="a3"/>
              <w:rPr>
                <w:lang w:val="uk-UA"/>
              </w:rPr>
            </w:pPr>
            <w:r>
              <w:rPr>
                <w:lang w:val="uk-UA"/>
              </w:rPr>
              <w:t>235/1426/18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4E37E2">
            <w:pP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eastAsia="ru-RU"/>
              </w:rPr>
              <w:t>за позовом Харківського національного університету внутрішніх справ до Борисенко Сергія Михайловича про стягнення заборгованості по оплаті за навчання</w:t>
            </w:r>
          </w:p>
          <w:p w:rsidR="00E276DE" w:rsidRPr="005408B4" w:rsidRDefault="00E276DE" w:rsidP="004E37E2">
            <w:pPr>
              <w:rPr>
                <w:rFonts w:ascii="Times New Roman" w:hAnsi="Times New Roman" w:cs="Times New Roman"/>
                <w:lang w:val="uk-UA"/>
              </w:rPr>
            </w:pPr>
            <w:r>
              <w:rPr>
                <w:rFonts w:ascii="Times New Roman" w:hAnsi="Times New Roman" w:cs="Times New Roman"/>
                <w:color w:val="000000"/>
                <w:sz w:val="24"/>
                <w:szCs w:val="24"/>
                <w:lang w:eastAsia="ru-RU"/>
              </w:rPr>
              <w:t>Борисенко Сергі</w:t>
            </w:r>
            <w:r>
              <w:rPr>
                <w:rFonts w:ascii="Times New Roman" w:hAnsi="Times New Roman" w:cs="Times New Roman"/>
                <w:color w:val="000000"/>
                <w:sz w:val="24"/>
                <w:szCs w:val="24"/>
                <w:lang w:val="uk-UA" w:eastAsia="ru-RU"/>
              </w:rPr>
              <w:t>й</w:t>
            </w:r>
            <w:r>
              <w:rPr>
                <w:rFonts w:ascii="Times New Roman" w:hAnsi="Times New Roman" w:cs="Times New Roman"/>
                <w:color w:val="000000"/>
                <w:sz w:val="24"/>
                <w:szCs w:val="24"/>
                <w:lang w:eastAsia="ru-RU"/>
              </w:rPr>
              <w:t xml:space="preserve"> Михайлович</w:t>
            </w:r>
            <w:r w:rsidRPr="007C57FB">
              <w:rPr>
                <w:rFonts w:ascii="Times New Roman" w:hAnsi="Times New Roman" w:cs="Times New Roman"/>
                <w:sz w:val="24"/>
                <w:szCs w:val="24"/>
                <w:lang w:val="uk-UA" w:eastAsia="ru-RU"/>
              </w:rPr>
              <w:t>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4E37E2">
            <w:pPr>
              <w:pStyle w:val="a5"/>
              <w:rPr>
                <w:rFonts w:ascii="Times New Roman" w:hAnsi="Times New Roman" w:cs="Times New Roman"/>
                <w:lang w:val="uk-UA"/>
              </w:rPr>
            </w:pPr>
            <w:r w:rsidRPr="00693276">
              <w:rPr>
                <w:rFonts w:ascii="Times New Roman" w:hAnsi="Times New Roman" w:cs="Times New Roman"/>
                <w:lang w:val="uk-UA"/>
              </w:rPr>
              <w:t xml:space="preserve">судове  засідання </w:t>
            </w:r>
            <w:r>
              <w:rPr>
                <w:rFonts w:ascii="Times New Roman" w:hAnsi="Times New Roman" w:cs="Times New Roman"/>
                <w:lang w:val="uk-UA"/>
              </w:rPr>
              <w:t>призначено на 30</w:t>
            </w:r>
            <w:r w:rsidRPr="00693276">
              <w:rPr>
                <w:rFonts w:ascii="Times New Roman" w:hAnsi="Times New Roman" w:cs="Times New Roman"/>
                <w:lang w:val="uk-UA"/>
              </w:rPr>
              <w:t>.0</w:t>
            </w:r>
            <w:r>
              <w:rPr>
                <w:rFonts w:ascii="Times New Roman" w:hAnsi="Times New Roman" w:cs="Times New Roman"/>
                <w:lang w:val="uk-UA"/>
              </w:rPr>
              <w:t>5.2018 року о 15</w:t>
            </w:r>
            <w:r w:rsidRPr="00693276">
              <w:rPr>
                <w:rFonts w:ascii="Times New Roman" w:hAnsi="Times New Roman" w:cs="Times New Roman"/>
                <w:lang w:val="uk-UA"/>
              </w:rPr>
              <w:t>:</w:t>
            </w:r>
            <w:r>
              <w:rPr>
                <w:rFonts w:ascii="Times New Roman" w:hAnsi="Times New Roman" w:cs="Times New Roman"/>
                <w:lang w:val="uk-UA"/>
              </w:rPr>
              <w:t>30</w:t>
            </w:r>
            <w:r w:rsidRPr="00693276">
              <w:rPr>
                <w:rFonts w:ascii="Times New Roman" w:hAnsi="Times New Roman" w:cs="Times New Roman"/>
                <w:lang w:val="uk-UA"/>
              </w:rPr>
              <w:t xml:space="preserve">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5408B4">
            <w:pPr>
              <w:pStyle w:val="a3"/>
              <w:rPr>
                <w:color w:val="000000"/>
                <w:lang w:val="uk-UA"/>
              </w:rPr>
            </w:pPr>
            <w:r>
              <w:rPr>
                <w:color w:val="000000"/>
                <w:lang w:val="uk-UA"/>
              </w:rPr>
              <w:t>Суддя Величко О.В.</w:t>
            </w:r>
          </w:p>
          <w:p w:rsidR="00E276DE" w:rsidRPr="00046D46" w:rsidRDefault="00E276DE" w:rsidP="005408B4">
            <w:pPr>
              <w:pStyle w:val="a3"/>
              <w:rPr>
                <w:color w:val="000000"/>
                <w:sz w:val="22"/>
                <w:szCs w:val="22"/>
                <w:lang w:val="uk-UA"/>
              </w:rPr>
            </w:pPr>
            <w:r>
              <w:rPr>
                <w:color w:val="000000"/>
                <w:lang w:val="uk-UA"/>
              </w:rPr>
              <w:t>20.04.2018</w:t>
            </w:r>
          </w:p>
        </w:tc>
      </w:tr>
      <w:tr w:rsidR="00E276DE" w:rsidRPr="0083242E">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4E37E2">
            <w:pPr>
              <w:pStyle w:val="a3"/>
              <w:jc w:val="center"/>
              <w:rPr>
                <w:lang w:val="uk-UA"/>
              </w:rPr>
            </w:pPr>
            <w:r>
              <w:rPr>
                <w:lang w:val="uk-UA"/>
              </w:rPr>
              <w:t>297</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E37E2">
            <w:pPr>
              <w:pStyle w:val="a3"/>
              <w:rPr>
                <w:lang w:val="uk-UA"/>
              </w:rPr>
            </w:pPr>
            <w:r>
              <w:rPr>
                <w:lang w:val="uk-UA"/>
              </w:rPr>
              <w:t>235/1335/18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4E37E2">
            <w:pP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eastAsia="ru-RU"/>
              </w:rPr>
              <w:t>за позовом Шоробура Миколи Миколайовича до Шоробура Надії Олексіївни про розірвання шлюбу</w:t>
            </w:r>
          </w:p>
          <w:p w:rsidR="00E276DE" w:rsidRPr="00F74751" w:rsidRDefault="00E276DE" w:rsidP="004E37E2">
            <w:pP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eastAsia="ru-RU"/>
              </w:rPr>
              <w:lastRenderedPageBreak/>
              <w:t>Шоробура Наді</w:t>
            </w:r>
            <w:r>
              <w:rPr>
                <w:rFonts w:ascii="Times New Roman" w:hAnsi="Times New Roman" w:cs="Times New Roman"/>
                <w:color w:val="000000"/>
                <w:sz w:val="24"/>
                <w:szCs w:val="24"/>
                <w:lang w:val="uk-UA" w:eastAsia="ru-RU"/>
              </w:rPr>
              <w:t>я</w:t>
            </w:r>
            <w:r>
              <w:rPr>
                <w:rFonts w:ascii="Times New Roman" w:hAnsi="Times New Roman" w:cs="Times New Roman"/>
                <w:color w:val="000000"/>
                <w:sz w:val="24"/>
                <w:szCs w:val="24"/>
                <w:lang w:eastAsia="ru-RU"/>
              </w:rPr>
              <w:t xml:space="preserve"> Олексіївн</w:t>
            </w:r>
            <w:r>
              <w:rPr>
                <w:rFonts w:ascii="Times New Roman" w:hAnsi="Times New Roman" w:cs="Times New Roman"/>
                <w:color w:val="000000"/>
                <w:sz w:val="24"/>
                <w:szCs w:val="24"/>
                <w:lang w:val="uk-UA" w:eastAsia="ru-RU"/>
              </w:rPr>
              <w:t xml:space="preserve">а </w:t>
            </w:r>
            <w:r w:rsidRPr="007C57FB">
              <w:rPr>
                <w:rFonts w:ascii="Times New Roman" w:hAnsi="Times New Roman" w:cs="Times New Roman"/>
                <w:sz w:val="24"/>
                <w:szCs w:val="24"/>
                <w:lang w:val="uk-UA" w:eastAsia="ru-RU"/>
              </w:rPr>
              <w:t>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693276" w:rsidRDefault="00E276DE" w:rsidP="004E37E2">
            <w:pPr>
              <w:pStyle w:val="a5"/>
              <w:rPr>
                <w:rFonts w:ascii="Times New Roman" w:hAnsi="Times New Roman" w:cs="Times New Roman"/>
                <w:lang w:val="uk-UA"/>
              </w:rPr>
            </w:pPr>
            <w:r w:rsidRPr="00693276">
              <w:rPr>
                <w:rFonts w:ascii="Times New Roman" w:hAnsi="Times New Roman" w:cs="Times New Roman"/>
                <w:lang w:val="uk-UA"/>
              </w:rPr>
              <w:lastRenderedPageBreak/>
              <w:t xml:space="preserve">судове  засідання </w:t>
            </w:r>
            <w:r>
              <w:rPr>
                <w:rFonts w:ascii="Times New Roman" w:hAnsi="Times New Roman" w:cs="Times New Roman"/>
                <w:lang w:val="uk-UA"/>
              </w:rPr>
              <w:t>призначено на 18</w:t>
            </w:r>
            <w:r w:rsidRPr="00693276">
              <w:rPr>
                <w:rFonts w:ascii="Times New Roman" w:hAnsi="Times New Roman" w:cs="Times New Roman"/>
                <w:lang w:val="uk-UA"/>
              </w:rPr>
              <w:t>.0</w:t>
            </w:r>
            <w:r>
              <w:rPr>
                <w:rFonts w:ascii="Times New Roman" w:hAnsi="Times New Roman" w:cs="Times New Roman"/>
                <w:lang w:val="uk-UA"/>
              </w:rPr>
              <w:t>5.2018 року о 13</w:t>
            </w:r>
            <w:r w:rsidRPr="00693276">
              <w:rPr>
                <w:rFonts w:ascii="Times New Roman" w:hAnsi="Times New Roman" w:cs="Times New Roman"/>
                <w:lang w:val="uk-UA"/>
              </w:rPr>
              <w:t>:</w:t>
            </w:r>
            <w:r>
              <w:rPr>
                <w:rFonts w:ascii="Times New Roman" w:hAnsi="Times New Roman" w:cs="Times New Roman"/>
                <w:lang w:val="uk-UA"/>
              </w:rPr>
              <w:t>00</w:t>
            </w:r>
            <w:r w:rsidRPr="00693276">
              <w:rPr>
                <w:rFonts w:ascii="Times New Roman" w:hAnsi="Times New Roman" w:cs="Times New Roman"/>
                <w:lang w:val="uk-UA"/>
              </w:rPr>
              <w:t xml:space="preserve">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F74751">
            <w:pPr>
              <w:pStyle w:val="a3"/>
              <w:rPr>
                <w:color w:val="000000"/>
                <w:lang w:val="uk-UA"/>
              </w:rPr>
            </w:pPr>
            <w:r>
              <w:rPr>
                <w:color w:val="000000"/>
                <w:lang w:val="uk-UA"/>
              </w:rPr>
              <w:t>Суддя Величко О.В.</w:t>
            </w:r>
          </w:p>
          <w:p w:rsidR="00E276DE" w:rsidRDefault="00E276DE" w:rsidP="00F74751">
            <w:pPr>
              <w:pStyle w:val="a3"/>
              <w:rPr>
                <w:color w:val="000000"/>
                <w:lang w:val="uk-UA"/>
              </w:rPr>
            </w:pPr>
            <w:r>
              <w:rPr>
                <w:color w:val="000000"/>
                <w:lang w:val="uk-UA"/>
              </w:rPr>
              <w:t>20.04.2018</w:t>
            </w:r>
          </w:p>
        </w:tc>
      </w:tr>
      <w:tr w:rsidR="00E276DE">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3A5852">
            <w:pPr>
              <w:pStyle w:val="a3"/>
              <w:jc w:val="center"/>
              <w:rPr>
                <w:lang w:val="uk-UA"/>
              </w:rPr>
            </w:pPr>
            <w:r>
              <w:rPr>
                <w:lang w:val="uk-UA"/>
              </w:rPr>
              <w:lastRenderedPageBreak/>
              <w:t>298</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3A5852">
            <w:pPr>
              <w:pStyle w:val="a3"/>
              <w:rPr>
                <w:lang w:val="uk-UA"/>
              </w:rPr>
            </w:pPr>
            <w:r>
              <w:rPr>
                <w:lang w:val="uk-UA"/>
              </w:rPr>
              <w:t>2/8235/353/18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4A6F97" w:rsidRDefault="00E276DE" w:rsidP="004A6F97">
            <w:pPr>
              <w:rPr>
                <w:rFonts w:ascii="Times New Roman" w:hAnsi="Times New Roman" w:cs="Times New Roman"/>
                <w:color w:val="000000"/>
                <w:sz w:val="24"/>
                <w:szCs w:val="24"/>
                <w:lang w:eastAsia="ru-RU"/>
              </w:rPr>
            </w:pPr>
            <w:r w:rsidRPr="004A6F97">
              <w:rPr>
                <w:rFonts w:ascii="Times New Roman" w:hAnsi="Times New Roman" w:cs="Times New Roman"/>
                <w:color w:val="000000"/>
                <w:sz w:val="24"/>
                <w:szCs w:val="24"/>
                <w:lang w:eastAsia="ru-RU"/>
              </w:rPr>
              <w:t>За позовом Богданової (Кисельової) Євгенії Павлівни до Кисельова Ігоря Миколайовича про поділ майна подружжя, третя особа, яка не заявляє самостійних вимог щодо предмета спору: Публічне акціонерне товариство «Укрсиббанк»</w:t>
            </w:r>
          </w:p>
          <w:p w:rsidR="00E276DE" w:rsidRPr="004A6F97" w:rsidRDefault="00E276DE" w:rsidP="004A6F97">
            <w:pPr>
              <w:rPr>
                <w:rFonts w:ascii="Times New Roman" w:hAnsi="Times New Roman" w:cs="Times New Roman"/>
                <w:color w:val="000000"/>
                <w:sz w:val="24"/>
                <w:szCs w:val="24"/>
                <w:lang w:eastAsia="ru-RU"/>
              </w:rPr>
            </w:pPr>
            <w:r w:rsidRPr="004A6F97">
              <w:rPr>
                <w:rFonts w:ascii="Times New Roman" w:hAnsi="Times New Roman" w:cs="Times New Roman"/>
                <w:color w:val="000000"/>
                <w:sz w:val="24"/>
                <w:szCs w:val="24"/>
                <w:lang w:eastAsia="ru-RU"/>
              </w:rPr>
              <w:t>Кисельов Ігор Миколайович 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4A6F97" w:rsidRDefault="00E276DE" w:rsidP="004A6F97">
            <w:pPr>
              <w:pStyle w:val="a5"/>
              <w:rPr>
                <w:rFonts w:ascii="Times New Roman" w:hAnsi="Times New Roman" w:cs="Times New Roman"/>
                <w:lang w:val="uk-UA"/>
              </w:rPr>
            </w:pPr>
            <w:r w:rsidRPr="004A6F97">
              <w:rPr>
                <w:rFonts w:ascii="Times New Roman" w:hAnsi="Times New Roman" w:cs="Times New Roman"/>
                <w:lang w:val="uk-UA"/>
              </w:rPr>
              <w:t xml:space="preserve">Судове засідання призначено на </w:t>
            </w:r>
            <w:r>
              <w:rPr>
                <w:rFonts w:ascii="Times New Roman" w:hAnsi="Times New Roman" w:cs="Times New Roman"/>
                <w:lang w:val="uk-UA"/>
              </w:rPr>
              <w:t>15</w:t>
            </w:r>
            <w:r w:rsidRPr="004A6F97">
              <w:rPr>
                <w:rFonts w:ascii="Times New Roman" w:hAnsi="Times New Roman" w:cs="Times New Roman"/>
                <w:lang w:val="uk-UA"/>
              </w:rPr>
              <w:t>.0</w:t>
            </w:r>
            <w:r>
              <w:rPr>
                <w:rFonts w:ascii="Times New Roman" w:hAnsi="Times New Roman" w:cs="Times New Roman"/>
                <w:lang w:val="uk-UA"/>
              </w:rPr>
              <w:t>5.2018 року на 8</w:t>
            </w:r>
            <w:r w:rsidRPr="004A6F97">
              <w:rPr>
                <w:rFonts w:ascii="Times New Roman" w:hAnsi="Times New Roman" w:cs="Times New Roman"/>
                <w:lang w:val="uk-UA"/>
              </w:rPr>
              <w:t xml:space="preserve"> годину 00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02674" w:rsidRDefault="00E276DE" w:rsidP="003A5852">
            <w:pPr>
              <w:pStyle w:val="a3"/>
              <w:rPr>
                <w:color w:val="000000"/>
                <w:lang w:val="uk-UA"/>
              </w:rPr>
            </w:pPr>
            <w:r w:rsidRPr="00002674">
              <w:rPr>
                <w:color w:val="000000"/>
                <w:lang w:val="uk-UA"/>
              </w:rPr>
              <w:t xml:space="preserve">Суддя </w:t>
            </w:r>
            <w:r>
              <w:rPr>
                <w:color w:val="000000"/>
                <w:lang w:val="uk-UA"/>
              </w:rPr>
              <w:t>Назаренко Г.В.</w:t>
            </w:r>
          </w:p>
          <w:p w:rsidR="00E276DE" w:rsidRDefault="00E276DE" w:rsidP="004A6F97">
            <w:pPr>
              <w:pStyle w:val="a3"/>
              <w:rPr>
                <w:color w:val="000000"/>
                <w:lang w:val="uk-UA"/>
              </w:rPr>
            </w:pPr>
            <w:r>
              <w:rPr>
                <w:color w:val="000000"/>
                <w:lang w:val="uk-UA"/>
              </w:rPr>
              <w:t>20</w:t>
            </w:r>
            <w:r w:rsidRPr="00002674">
              <w:rPr>
                <w:color w:val="000000"/>
                <w:lang w:val="uk-UA"/>
              </w:rPr>
              <w:t>.0</w:t>
            </w:r>
            <w:r>
              <w:rPr>
                <w:color w:val="000000"/>
                <w:lang w:val="uk-UA"/>
              </w:rPr>
              <w:t>4</w:t>
            </w:r>
            <w:r w:rsidRPr="00002674">
              <w:rPr>
                <w:color w:val="000000"/>
                <w:lang w:val="uk-UA"/>
              </w:rPr>
              <w:t>.2018</w:t>
            </w:r>
          </w:p>
        </w:tc>
      </w:tr>
      <w:tr w:rsidR="00E276DE">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3A5852">
            <w:pPr>
              <w:pStyle w:val="a3"/>
              <w:jc w:val="center"/>
              <w:rPr>
                <w:lang w:val="uk-UA"/>
              </w:rPr>
            </w:pPr>
            <w:r>
              <w:rPr>
                <w:lang w:val="uk-UA"/>
              </w:rPr>
              <w:t>299</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3A5852">
            <w:pPr>
              <w:pStyle w:val="a3"/>
              <w:rPr>
                <w:lang w:val="uk-UA"/>
              </w:rPr>
            </w:pPr>
            <w:r>
              <w:rPr>
                <w:lang w:val="uk-UA"/>
              </w:rPr>
              <w:t>235/1661/18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4A6F97">
            <w:pPr>
              <w:rPr>
                <w:rFonts w:ascii="Times New Roman" w:hAnsi="Times New Roman" w:cs="Times New Roman"/>
                <w:color w:val="000000"/>
                <w:sz w:val="24"/>
                <w:szCs w:val="24"/>
                <w:lang w:val="uk-UA" w:eastAsia="ru-RU"/>
              </w:rPr>
            </w:pPr>
            <w:r>
              <w:rPr>
                <w:rFonts w:ascii="Times New Roman" w:hAnsi="Times New Roman" w:cs="Times New Roman"/>
                <w:lang w:val="uk-UA" w:eastAsia="ru-RU"/>
              </w:rPr>
              <w:t>За заявою</w:t>
            </w:r>
            <w:r>
              <w:rPr>
                <w:rFonts w:ascii="Times New Roman" w:hAnsi="Times New Roman" w:cs="Times New Roman"/>
                <w:lang w:eastAsia="ru-RU"/>
              </w:rPr>
              <w:t xml:space="preserve">  Публічного Акціонерного товариства «Акціонерний комерційний промислово-інвестиційний банк», </w:t>
            </w:r>
            <w:r>
              <w:rPr>
                <w:rFonts w:ascii="Times New Roman" w:hAnsi="Times New Roman" w:cs="Times New Roman"/>
                <w:color w:val="000000"/>
                <w:sz w:val="24"/>
                <w:szCs w:val="24"/>
                <w:lang w:eastAsia="ru-RU"/>
              </w:rPr>
              <w:t>боржник Токаренко Олексій Ігорович, про видачу дубліката виконавчого листа та поновлення строків пред»явлення його до виконання</w:t>
            </w:r>
          </w:p>
          <w:p w:rsidR="00E276DE" w:rsidRPr="0015402F" w:rsidRDefault="00E276DE" w:rsidP="004A6F97">
            <w:pP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eastAsia="ru-RU"/>
              </w:rPr>
              <w:t>Токаренко Олексій Ігорович</w:t>
            </w:r>
            <w:r w:rsidRPr="004A6F97">
              <w:rPr>
                <w:rFonts w:ascii="Times New Roman" w:hAnsi="Times New Roman" w:cs="Times New Roman"/>
                <w:color w:val="000000"/>
                <w:sz w:val="24"/>
                <w:szCs w:val="24"/>
                <w:lang w:eastAsia="ru-RU"/>
              </w:rPr>
              <w:t xml:space="preserve">викликається до суду в якості </w:t>
            </w:r>
            <w:r>
              <w:rPr>
                <w:rFonts w:ascii="Times New Roman" w:hAnsi="Times New Roman" w:cs="Times New Roman"/>
                <w:color w:val="000000"/>
                <w:sz w:val="24"/>
                <w:szCs w:val="24"/>
                <w:lang w:val="uk-UA" w:eastAsia="ru-RU"/>
              </w:rPr>
              <w:t>боржника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4A6F97" w:rsidRDefault="00E276DE" w:rsidP="004A6F97">
            <w:pPr>
              <w:pStyle w:val="a5"/>
              <w:rPr>
                <w:rFonts w:ascii="Times New Roman" w:hAnsi="Times New Roman" w:cs="Times New Roman"/>
                <w:lang w:val="uk-UA"/>
              </w:rPr>
            </w:pPr>
            <w:r w:rsidRPr="00693276">
              <w:rPr>
                <w:rFonts w:ascii="Times New Roman" w:hAnsi="Times New Roman" w:cs="Times New Roman"/>
                <w:lang w:val="uk-UA"/>
              </w:rPr>
              <w:t xml:space="preserve">судове  засідання </w:t>
            </w:r>
            <w:r>
              <w:rPr>
                <w:rFonts w:ascii="Times New Roman" w:hAnsi="Times New Roman" w:cs="Times New Roman"/>
                <w:lang w:val="uk-UA"/>
              </w:rPr>
              <w:t>відкладено на 14</w:t>
            </w:r>
            <w:r w:rsidRPr="00693276">
              <w:rPr>
                <w:rFonts w:ascii="Times New Roman" w:hAnsi="Times New Roman" w:cs="Times New Roman"/>
                <w:lang w:val="uk-UA"/>
              </w:rPr>
              <w:t>.0</w:t>
            </w:r>
            <w:r>
              <w:rPr>
                <w:rFonts w:ascii="Times New Roman" w:hAnsi="Times New Roman" w:cs="Times New Roman"/>
                <w:lang w:val="uk-UA"/>
              </w:rPr>
              <w:t>5.2018 року о 08</w:t>
            </w:r>
            <w:r w:rsidRPr="00693276">
              <w:rPr>
                <w:rFonts w:ascii="Times New Roman" w:hAnsi="Times New Roman" w:cs="Times New Roman"/>
                <w:lang w:val="uk-UA"/>
              </w:rPr>
              <w:t>:</w:t>
            </w:r>
            <w:r>
              <w:rPr>
                <w:rFonts w:ascii="Times New Roman" w:hAnsi="Times New Roman" w:cs="Times New Roman"/>
                <w:lang w:val="uk-UA"/>
              </w:rPr>
              <w:t>15</w:t>
            </w:r>
            <w:r w:rsidRPr="00693276">
              <w:rPr>
                <w:rFonts w:ascii="Times New Roman" w:hAnsi="Times New Roman" w:cs="Times New Roman"/>
                <w:lang w:val="uk-UA"/>
              </w:rPr>
              <w:t xml:space="preserve">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793900">
            <w:pPr>
              <w:pStyle w:val="a3"/>
              <w:rPr>
                <w:color w:val="000000"/>
                <w:lang w:val="uk-UA"/>
              </w:rPr>
            </w:pPr>
            <w:r>
              <w:rPr>
                <w:color w:val="000000"/>
                <w:lang w:val="uk-UA"/>
              </w:rPr>
              <w:t>Суддя Величко О.В.</w:t>
            </w:r>
          </w:p>
          <w:p w:rsidR="00E276DE" w:rsidRPr="00002674" w:rsidRDefault="00E276DE" w:rsidP="00793900">
            <w:pPr>
              <w:pStyle w:val="a3"/>
              <w:rPr>
                <w:color w:val="000000"/>
                <w:lang w:val="uk-UA"/>
              </w:rPr>
            </w:pPr>
            <w:r>
              <w:rPr>
                <w:color w:val="000000"/>
                <w:lang w:val="uk-UA"/>
              </w:rPr>
              <w:t>20.04.2018</w:t>
            </w:r>
          </w:p>
        </w:tc>
      </w:tr>
      <w:tr w:rsidR="00E276DE">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3A5852">
            <w:pPr>
              <w:pStyle w:val="a3"/>
              <w:jc w:val="center"/>
              <w:rPr>
                <w:lang w:val="uk-UA"/>
              </w:rPr>
            </w:pPr>
            <w:r>
              <w:rPr>
                <w:lang w:val="uk-UA"/>
              </w:rPr>
              <w:t>300</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3A5852">
            <w:pPr>
              <w:pStyle w:val="a3"/>
              <w:rPr>
                <w:lang w:val="uk-UA"/>
              </w:rPr>
            </w:pPr>
            <w:r>
              <w:rPr>
                <w:lang w:val="uk-UA"/>
              </w:rPr>
              <w:t>235/1185/18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4A6F97">
            <w:pPr>
              <w:rPr>
                <w:rFonts w:ascii="Times New Roman" w:hAnsi="Times New Roman" w:cs="Times New Roman"/>
                <w:lang w:val="uk-UA" w:eastAsia="ru-RU"/>
              </w:rPr>
            </w:pPr>
            <w:r>
              <w:rPr>
                <w:rFonts w:ascii="Times New Roman" w:hAnsi="Times New Roman" w:cs="Times New Roman"/>
                <w:lang w:val="uk-UA" w:eastAsia="ru-RU"/>
              </w:rPr>
              <w:t xml:space="preserve">За позовом </w:t>
            </w:r>
            <w:r>
              <w:rPr>
                <w:rFonts w:ascii="Times New Roman" w:hAnsi="Times New Roman" w:cs="Times New Roman"/>
                <w:lang w:eastAsia="ru-RU"/>
              </w:rPr>
              <w:t>Публічного акціонерного товариства «Державний Ощадний банк України» в особі філії – Донецьке обласне управління  АТ «Ощадбанк» до   Шаталової Ольги Олександрівни      про стягнення заборгованості за кредитним договором</w:t>
            </w:r>
          </w:p>
          <w:p w:rsidR="00E276DE" w:rsidRPr="00CB1D4A" w:rsidRDefault="00E276DE" w:rsidP="004A6F97">
            <w:pPr>
              <w:rPr>
                <w:rFonts w:ascii="Times New Roman" w:hAnsi="Times New Roman" w:cs="Times New Roman"/>
                <w:lang w:val="uk-UA" w:eastAsia="ru-RU"/>
              </w:rPr>
            </w:pPr>
            <w:r>
              <w:rPr>
                <w:rFonts w:ascii="Times New Roman" w:hAnsi="Times New Roman" w:cs="Times New Roman"/>
                <w:lang w:eastAsia="ru-RU"/>
              </w:rPr>
              <w:t>Шаталов</w:t>
            </w:r>
            <w:r>
              <w:rPr>
                <w:rFonts w:ascii="Times New Roman" w:hAnsi="Times New Roman" w:cs="Times New Roman"/>
                <w:lang w:val="uk-UA" w:eastAsia="ru-RU"/>
              </w:rPr>
              <w:t>а</w:t>
            </w:r>
            <w:r>
              <w:rPr>
                <w:rFonts w:ascii="Times New Roman" w:hAnsi="Times New Roman" w:cs="Times New Roman"/>
                <w:lang w:eastAsia="ru-RU"/>
              </w:rPr>
              <w:t xml:space="preserve"> Ольг</w:t>
            </w:r>
            <w:r>
              <w:rPr>
                <w:rFonts w:ascii="Times New Roman" w:hAnsi="Times New Roman" w:cs="Times New Roman"/>
                <w:lang w:val="uk-UA" w:eastAsia="ru-RU"/>
              </w:rPr>
              <w:t>а</w:t>
            </w:r>
            <w:r>
              <w:rPr>
                <w:rFonts w:ascii="Times New Roman" w:hAnsi="Times New Roman" w:cs="Times New Roman"/>
                <w:lang w:eastAsia="ru-RU"/>
              </w:rPr>
              <w:t xml:space="preserve"> Олександрівн</w:t>
            </w:r>
            <w:r>
              <w:rPr>
                <w:rFonts w:ascii="Times New Roman" w:hAnsi="Times New Roman" w:cs="Times New Roman"/>
                <w:lang w:val="uk-UA" w:eastAsia="ru-RU"/>
              </w:rPr>
              <w:t xml:space="preserve">а </w:t>
            </w:r>
            <w:r w:rsidRPr="004A6F97">
              <w:rPr>
                <w:rFonts w:ascii="Times New Roman" w:hAnsi="Times New Roman" w:cs="Times New Roman"/>
                <w:color w:val="000000"/>
                <w:sz w:val="24"/>
                <w:szCs w:val="24"/>
                <w:lang w:eastAsia="ru-RU"/>
              </w:rPr>
              <w:t xml:space="preserve">викликається до суду в якості </w:t>
            </w:r>
            <w:r>
              <w:rPr>
                <w:rFonts w:ascii="Times New Roman" w:hAnsi="Times New Roman" w:cs="Times New Roman"/>
                <w:color w:val="000000"/>
                <w:sz w:val="24"/>
                <w:szCs w:val="24"/>
                <w:lang w:val="uk-UA" w:eastAsia="ru-RU"/>
              </w:rPr>
              <w:t>вдповідача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693276" w:rsidRDefault="00E276DE" w:rsidP="004A6F97">
            <w:pPr>
              <w:pStyle w:val="a5"/>
              <w:rPr>
                <w:rFonts w:ascii="Times New Roman" w:hAnsi="Times New Roman" w:cs="Times New Roman"/>
                <w:lang w:val="uk-UA"/>
              </w:rPr>
            </w:pPr>
            <w:r w:rsidRPr="00693276">
              <w:rPr>
                <w:rFonts w:ascii="Times New Roman" w:hAnsi="Times New Roman" w:cs="Times New Roman"/>
                <w:lang w:val="uk-UA"/>
              </w:rPr>
              <w:t xml:space="preserve">судове  засідання </w:t>
            </w:r>
            <w:r>
              <w:rPr>
                <w:rFonts w:ascii="Times New Roman" w:hAnsi="Times New Roman" w:cs="Times New Roman"/>
                <w:lang w:val="uk-UA"/>
              </w:rPr>
              <w:t>відкладено на 21</w:t>
            </w:r>
            <w:r w:rsidRPr="00693276">
              <w:rPr>
                <w:rFonts w:ascii="Times New Roman" w:hAnsi="Times New Roman" w:cs="Times New Roman"/>
                <w:lang w:val="uk-UA"/>
              </w:rPr>
              <w:t>.0</w:t>
            </w:r>
            <w:r>
              <w:rPr>
                <w:rFonts w:ascii="Times New Roman" w:hAnsi="Times New Roman" w:cs="Times New Roman"/>
                <w:lang w:val="uk-UA"/>
              </w:rPr>
              <w:t>5.2018 року о 09</w:t>
            </w:r>
            <w:r w:rsidRPr="00693276">
              <w:rPr>
                <w:rFonts w:ascii="Times New Roman" w:hAnsi="Times New Roman" w:cs="Times New Roman"/>
                <w:lang w:val="uk-UA"/>
              </w:rPr>
              <w:t>:</w:t>
            </w:r>
            <w:r>
              <w:rPr>
                <w:rFonts w:ascii="Times New Roman" w:hAnsi="Times New Roman" w:cs="Times New Roman"/>
                <w:lang w:val="uk-UA"/>
              </w:rPr>
              <w:t>00</w:t>
            </w:r>
            <w:r w:rsidRPr="00693276">
              <w:rPr>
                <w:rFonts w:ascii="Times New Roman" w:hAnsi="Times New Roman" w:cs="Times New Roman"/>
                <w:lang w:val="uk-UA"/>
              </w:rPr>
              <w:t xml:space="preserve">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CB1D4A">
            <w:pPr>
              <w:pStyle w:val="a3"/>
              <w:rPr>
                <w:color w:val="000000"/>
                <w:lang w:val="uk-UA"/>
              </w:rPr>
            </w:pPr>
            <w:r>
              <w:rPr>
                <w:color w:val="000000"/>
                <w:lang w:val="uk-UA"/>
              </w:rPr>
              <w:t>Суддя Величко О.В.</w:t>
            </w:r>
          </w:p>
          <w:p w:rsidR="00E276DE" w:rsidRDefault="00E276DE" w:rsidP="00CB1D4A">
            <w:pPr>
              <w:pStyle w:val="a3"/>
              <w:rPr>
                <w:color w:val="000000"/>
                <w:lang w:val="uk-UA"/>
              </w:rPr>
            </w:pPr>
            <w:r>
              <w:rPr>
                <w:color w:val="000000"/>
                <w:lang w:val="uk-UA"/>
              </w:rPr>
              <w:t>20.04.2018</w:t>
            </w:r>
          </w:p>
        </w:tc>
      </w:tr>
      <w:tr w:rsidR="00E276DE">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3A5852">
            <w:pPr>
              <w:pStyle w:val="a3"/>
              <w:jc w:val="center"/>
              <w:rPr>
                <w:lang w:val="uk-UA"/>
              </w:rPr>
            </w:pPr>
            <w:r>
              <w:rPr>
                <w:lang w:val="uk-UA"/>
              </w:rPr>
              <w:t>301</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3A5852">
            <w:pPr>
              <w:pStyle w:val="a3"/>
              <w:rPr>
                <w:lang w:val="uk-UA"/>
              </w:rPr>
            </w:pPr>
            <w:r>
              <w:rPr>
                <w:lang w:val="uk-UA"/>
              </w:rPr>
              <w:t>235/1290/18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4A6F97">
            <w:pPr>
              <w:rPr>
                <w:rFonts w:ascii="Times New Roman" w:hAnsi="Times New Roman" w:cs="Times New Roman"/>
                <w:lang w:val="uk-UA" w:eastAsia="ru-RU"/>
              </w:rPr>
            </w:pPr>
            <w:r>
              <w:rPr>
                <w:rFonts w:ascii="Times New Roman" w:hAnsi="Times New Roman" w:cs="Times New Roman"/>
                <w:lang w:val="uk-UA" w:eastAsia="ru-RU"/>
              </w:rPr>
              <w:t xml:space="preserve">За позовом </w:t>
            </w:r>
            <w:r>
              <w:rPr>
                <w:rFonts w:ascii="Times New Roman" w:hAnsi="Times New Roman" w:cs="Times New Roman"/>
                <w:lang w:eastAsia="ru-RU"/>
              </w:rPr>
              <w:t xml:space="preserve">Публічного акціонерного товариства «Державний Ощадний банк України» в особі філії – Донецьке обласне управління  АТ «Ощадбанк» до   Самохвалова Артема Ігоровича    про стягнення </w:t>
            </w:r>
            <w:r>
              <w:rPr>
                <w:rFonts w:ascii="Times New Roman" w:hAnsi="Times New Roman" w:cs="Times New Roman"/>
                <w:lang w:eastAsia="ru-RU"/>
              </w:rPr>
              <w:lastRenderedPageBreak/>
              <w:t>заборгованості за кредитним договором</w:t>
            </w:r>
          </w:p>
          <w:p w:rsidR="00E276DE" w:rsidRPr="00FA13AA" w:rsidRDefault="00E276DE" w:rsidP="004A6F97">
            <w:pPr>
              <w:rPr>
                <w:rFonts w:ascii="Times New Roman" w:hAnsi="Times New Roman" w:cs="Times New Roman"/>
                <w:lang w:val="uk-UA" w:eastAsia="ru-RU"/>
              </w:rPr>
            </w:pPr>
            <w:r>
              <w:rPr>
                <w:rFonts w:ascii="Times New Roman" w:hAnsi="Times New Roman" w:cs="Times New Roman"/>
                <w:lang w:eastAsia="ru-RU"/>
              </w:rPr>
              <w:t xml:space="preserve">Самохвалов Артем Ігорович </w:t>
            </w:r>
            <w:r w:rsidRPr="004A6F97">
              <w:rPr>
                <w:rFonts w:ascii="Times New Roman" w:hAnsi="Times New Roman" w:cs="Times New Roman"/>
                <w:color w:val="000000"/>
                <w:sz w:val="24"/>
                <w:szCs w:val="24"/>
                <w:lang w:eastAsia="ru-RU"/>
              </w:rPr>
              <w:t xml:space="preserve">викликається до суду в якості </w:t>
            </w:r>
            <w:r>
              <w:rPr>
                <w:rFonts w:ascii="Times New Roman" w:hAnsi="Times New Roman" w:cs="Times New Roman"/>
                <w:color w:val="000000"/>
                <w:sz w:val="24"/>
                <w:szCs w:val="24"/>
                <w:lang w:val="uk-UA" w:eastAsia="ru-RU"/>
              </w:rPr>
              <w:t>вдповідача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693276" w:rsidRDefault="00E276DE" w:rsidP="004A6F97">
            <w:pPr>
              <w:pStyle w:val="a5"/>
              <w:rPr>
                <w:rFonts w:ascii="Times New Roman" w:hAnsi="Times New Roman" w:cs="Times New Roman"/>
                <w:lang w:val="uk-UA"/>
              </w:rPr>
            </w:pPr>
            <w:r w:rsidRPr="00693276">
              <w:rPr>
                <w:rFonts w:ascii="Times New Roman" w:hAnsi="Times New Roman" w:cs="Times New Roman"/>
                <w:lang w:val="uk-UA"/>
              </w:rPr>
              <w:lastRenderedPageBreak/>
              <w:t xml:space="preserve">судове  засідання </w:t>
            </w:r>
            <w:r>
              <w:rPr>
                <w:rFonts w:ascii="Times New Roman" w:hAnsi="Times New Roman" w:cs="Times New Roman"/>
                <w:lang w:val="uk-UA"/>
              </w:rPr>
              <w:t>відкладено на 18</w:t>
            </w:r>
            <w:r w:rsidRPr="00693276">
              <w:rPr>
                <w:rFonts w:ascii="Times New Roman" w:hAnsi="Times New Roman" w:cs="Times New Roman"/>
                <w:lang w:val="uk-UA"/>
              </w:rPr>
              <w:t>.0</w:t>
            </w:r>
            <w:r>
              <w:rPr>
                <w:rFonts w:ascii="Times New Roman" w:hAnsi="Times New Roman" w:cs="Times New Roman"/>
                <w:lang w:val="uk-UA"/>
              </w:rPr>
              <w:t>5.2018 року о 14</w:t>
            </w:r>
            <w:r w:rsidRPr="00693276">
              <w:rPr>
                <w:rFonts w:ascii="Times New Roman" w:hAnsi="Times New Roman" w:cs="Times New Roman"/>
                <w:lang w:val="uk-UA"/>
              </w:rPr>
              <w:t>:</w:t>
            </w:r>
            <w:r>
              <w:rPr>
                <w:rFonts w:ascii="Times New Roman" w:hAnsi="Times New Roman" w:cs="Times New Roman"/>
                <w:lang w:val="uk-UA"/>
              </w:rPr>
              <w:t>00</w:t>
            </w:r>
            <w:r w:rsidRPr="00693276">
              <w:rPr>
                <w:rFonts w:ascii="Times New Roman" w:hAnsi="Times New Roman" w:cs="Times New Roman"/>
                <w:lang w:val="uk-UA"/>
              </w:rPr>
              <w:t xml:space="preserve">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FA13AA">
            <w:pPr>
              <w:pStyle w:val="a3"/>
              <w:rPr>
                <w:color w:val="000000"/>
                <w:lang w:val="uk-UA"/>
              </w:rPr>
            </w:pPr>
            <w:r>
              <w:rPr>
                <w:color w:val="000000"/>
                <w:lang w:val="uk-UA"/>
              </w:rPr>
              <w:t>Суддя Величко О.В.</w:t>
            </w:r>
          </w:p>
          <w:p w:rsidR="00E276DE" w:rsidRDefault="00E276DE" w:rsidP="00FA13AA">
            <w:pPr>
              <w:pStyle w:val="a3"/>
              <w:rPr>
                <w:color w:val="000000"/>
                <w:lang w:val="uk-UA"/>
              </w:rPr>
            </w:pPr>
            <w:r>
              <w:rPr>
                <w:color w:val="000000"/>
                <w:lang w:val="uk-UA"/>
              </w:rPr>
              <w:t>20.04.2018</w:t>
            </w:r>
          </w:p>
        </w:tc>
      </w:tr>
      <w:tr w:rsidR="00E276DE">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3A5852">
            <w:pPr>
              <w:pStyle w:val="a3"/>
              <w:jc w:val="center"/>
              <w:rPr>
                <w:lang w:val="uk-UA"/>
              </w:rPr>
            </w:pPr>
            <w:r>
              <w:rPr>
                <w:lang w:val="uk-UA"/>
              </w:rPr>
              <w:lastRenderedPageBreak/>
              <w:t>302</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3A5852">
            <w:pPr>
              <w:pStyle w:val="a3"/>
              <w:rPr>
                <w:lang w:val="uk-UA"/>
              </w:rPr>
            </w:pPr>
            <w:r>
              <w:rPr>
                <w:lang w:val="uk-UA"/>
              </w:rPr>
              <w:t>235/3253/16-ц</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4A6F97">
            <w:pPr>
              <w:rPr>
                <w:rFonts w:ascii="Times New Roman" w:hAnsi="Times New Roman" w:cs="Times New Roman"/>
                <w:color w:val="000000"/>
                <w:sz w:val="24"/>
                <w:szCs w:val="24"/>
                <w:lang w:val="uk-UA" w:eastAsia="ru-RU"/>
              </w:rPr>
            </w:pPr>
            <w:r>
              <w:rPr>
                <w:rFonts w:ascii="Times New Roman" w:hAnsi="Times New Roman" w:cs="Times New Roman"/>
                <w:lang w:val="uk-UA" w:eastAsia="ru-RU"/>
              </w:rPr>
              <w:t>За заявою</w:t>
            </w:r>
            <w:r w:rsidRPr="00B53DD6">
              <w:rPr>
                <w:rFonts w:ascii="Times New Roman" w:hAnsi="Times New Roman" w:cs="Times New Roman"/>
                <w:color w:val="000000"/>
                <w:lang w:val="uk-UA" w:eastAsia="ru-RU"/>
              </w:rPr>
              <w:t>Товариства з обмеженою відповідальністю «Фінансова компанія «Кредіт-Капітал»</w:t>
            </w:r>
            <w:r w:rsidRPr="00B53DD6">
              <w:rPr>
                <w:rFonts w:ascii="Times New Roman" w:hAnsi="Times New Roman" w:cs="Times New Roman"/>
                <w:lang w:val="uk-UA" w:eastAsia="ru-RU"/>
              </w:rPr>
              <w:t xml:space="preserve">,  первісний стягувач Публічне Акціонерне товариство </w:t>
            </w:r>
            <w:r w:rsidRPr="00B53DD6">
              <w:rPr>
                <w:rFonts w:ascii="Times New Roman" w:hAnsi="Times New Roman" w:cs="Times New Roman"/>
                <w:color w:val="000000"/>
                <w:sz w:val="24"/>
                <w:szCs w:val="24"/>
                <w:lang w:val="uk-UA" w:eastAsia="ru-RU"/>
              </w:rPr>
              <w:t xml:space="preserve"> «Універсал-Банк», боржник  Федосєєва Ольга Олександрівна, </w:t>
            </w:r>
            <w:r w:rsidRPr="00B53DD6">
              <w:rPr>
                <w:rFonts w:ascii="Times New Roman" w:hAnsi="Times New Roman" w:cs="Times New Roman"/>
                <w:lang w:val="uk-UA" w:eastAsia="ru-RU"/>
              </w:rPr>
              <w:t>про заміну сторони виконавчого провадження по цивільній справі № 235/3253/16-ц</w:t>
            </w:r>
            <w:r w:rsidRPr="00B53DD6">
              <w:rPr>
                <w:rFonts w:ascii="Times New Roman" w:hAnsi="Times New Roman" w:cs="Times New Roman"/>
                <w:color w:val="000000"/>
                <w:sz w:val="24"/>
                <w:szCs w:val="24"/>
                <w:lang w:val="uk-UA" w:eastAsia="ru-RU"/>
              </w:rPr>
              <w:t xml:space="preserve"> за позовом </w:t>
            </w:r>
            <w:r w:rsidRPr="00B53DD6">
              <w:rPr>
                <w:rFonts w:ascii="Times New Roman" w:hAnsi="Times New Roman" w:cs="Times New Roman"/>
                <w:lang w:val="uk-UA" w:eastAsia="ru-RU"/>
              </w:rPr>
              <w:t xml:space="preserve">Публічого Акціонерного товариства </w:t>
            </w:r>
            <w:r w:rsidRPr="00B53DD6">
              <w:rPr>
                <w:rFonts w:ascii="Times New Roman" w:hAnsi="Times New Roman" w:cs="Times New Roman"/>
                <w:color w:val="000000"/>
                <w:sz w:val="24"/>
                <w:szCs w:val="24"/>
                <w:lang w:val="uk-UA" w:eastAsia="ru-RU"/>
              </w:rPr>
              <w:t xml:space="preserve"> «Універсал-Банк» до  Федосєєвої Ольги Олександрівни  про стягнення заборгованості за кредитним договором</w:t>
            </w:r>
          </w:p>
          <w:p w:rsidR="00E276DE" w:rsidRPr="0059326E" w:rsidRDefault="00E276DE" w:rsidP="004A6F97">
            <w:pPr>
              <w:rPr>
                <w:rFonts w:ascii="Times New Roman" w:hAnsi="Times New Roman" w:cs="Times New Roman"/>
                <w:lang w:val="uk-UA" w:eastAsia="ru-RU"/>
              </w:rPr>
            </w:pPr>
            <w:r>
              <w:rPr>
                <w:rFonts w:ascii="Times New Roman" w:hAnsi="Times New Roman" w:cs="Times New Roman"/>
                <w:color w:val="000000"/>
                <w:sz w:val="24"/>
                <w:szCs w:val="24"/>
                <w:lang w:eastAsia="ru-RU"/>
              </w:rPr>
              <w:t>Федосєєва Ольга Олександрівна</w:t>
            </w:r>
            <w:r>
              <w:rPr>
                <w:rFonts w:ascii="Times New Roman" w:hAnsi="Times New Roman" w:cs="Times New Roman"/>
                <w:color w:val="000000"/>
                <w:sz w:val="24"/>
                <w:szCs w:val="24"/>
                <w:lang w:val="uk-UA" w:eastAsia="ru-RU"/>
              </w:rPr>
              <w:t xml:space="preserve"> викликається </w:t>
            </w:r>
            <w:r w:rsidRPr="004A6F97">
              <w:rPr>
                <w:rFonts w:ascii="Times New Roman" w:hAnsi="Times New Roman" w:cs="Times New Roman"/>
                <w:color w:val="000000"/>
                <w:sz w:val="24"/>
                <w:szCs w:val="24"/>
                <w:lang w:eastAsia="ru-RU"/>
              </w:rPr>
              <w:t xml:space="preserve">до суду в якості </w:t>
            </w:r>
            <w:r>
              <w:rPr>
                <w:rFonts w:ascii="Times New Roman" w:hAnsi="Times New Roman" w:cs="Times New Roman"/>
                <w:color w:val="000000"/>
                <w:sz w:val="24"/>
                <w:szCs w:val="24"/>
                <w:lang w:val="uk-UA" w:eastAsia="ru-RU"/>
              </w:rPr>
              <w:t>боржника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693276" w:rsidRDefault="00E276DE" w:rsidP="004A6F97">
            <w:pPr>
              <w:pStyle w:val="a5"/>
              <w:rPr>
                <w:rFonts w:ascii="Times New Roman" w:hAnsi="Times New Roman" w:cs="Times New Roman"/>
                <w:lang w:val="uk-UA"/>
              </w:rPr>
            </w:pPr>
            <w:r w:rsidRPr="00693276">
              <w:rPr>
                <w:rFonts w:ascii="Times New Roman" w:hAnsi="Times New Roman" w:cs="Times New Roman"/>
                <w:lang w:val="uk-UA"/>
              </w:rPr>
              <w:t xml:space="preserve">судове  засідання </w:t>
            </w:r>
            <w:r>
              <w:rPr>
                <w:rFonts w:ascii="Times New Roman" w:hAnsi="Times New Roman" w:cs="Times New Roman"/>
                <w:lang w:val="uk-UA"/>
              </w:rPr>
              <w:t>відкладено на 23</w:t>
            </w:r>
            <w:r w:rsidRPr="00693276">
              <w:rPr>
                <w:rFonts w:ascii="Times New Roman" w:hAnsi="Times New Roman" w:cs="Times New Roman"/>
                <w:lang w:val="uk-UA"/>
              </w:rPr>
              <w:t>.0</w:t>
            </w:r>
            <w:r>
              <w:rPr>
                <w:rFonts w:ascii="Times New Roman" w:hAnsi="Times New Roman" w:cs="Times New Roman"/>
                <w:lang w:val="uk-UA"/>
              </w:rPr>
              <w:t>5.2018 року о 16</w:t>
            </w:r>
            <w:r w:rsidRPr="00693276">
              <w:rPr>
                <w:rFonts w:ascii="Times New Roman" w:hAnsi="Times New Roman" w:cs="Times New Roman"/>
                <w:lang w:val="uk-UA"/>
              </w:rPr>
              <w:t>:</w:t>
            </w:r>
            <w:r>
              <w:rPr>
                <w:rFonts w:ascii="Times New Roman" w:hAnsi="Times New Roman" w:cs="Times New Roman"/>
                <w:lang w:val="uk-UA"/>
              </w:rPr>
              <w:t>00</w:t>
            </w:r>
            <w:r w:rsidRPr="00693276">
              <w:rPr>
                <w:rFonts w:ascii="Times New Roman" w:hAnsi="Times New Roman" w:cs="Times New Roman"/>
                <w:lang w:val="uk-UA"/>
              </w:rPr>
              <w:t xml:space="preserve">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59326E">
            <w:pPr>
              <w:pStyle w:val="a3"/>
              <w:rPr>
                <w:color w:val="000000"/>
                <w:lang w:val="uk-UA"/>
              </w:rPr>
            </w:pPr>
            <w:r>
              <w:rPr>
                <w:color w:val="000000"/>
                <w:lang w:val="uk-UA"/>
              </w:rPr>
              <w:t>Суддя Величко О.В.</w:t>
            </w:r>
          </w:p>
          <w:p w:rsidR="00E276DE" w:rsidRDefault="00E276DE" w:rsidP="0059326E">
            <w:pPr>
              <w:pStyle w:val="a3"/>
              <w:rPr>
                <w:color w:val="000000"/>
                <w:lang w:val="uk-UA"/>
              </w:rPr>
            </w:pPr>
            <w:r>
              <w:rPr>
                <w:color w:val="000000"/>
                <w:lang w:val="uk-UA"/>
              </w:rPr>
              <w:t>20.04.2018</w:t>
            </w:r>
          </w:p>
        </w:tc>
      </w:tr>
      <w:tr w:rsidR="00E276DE">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3A5852">
            <w:pPr>
              <w:pStyle w:val="a3"/>
              <w:jc w:val="center"/>
              <w:rPr>
                <w:lang w:val="uk-UA"/>
              </w:rPr>
            </w:pPr>
            <w:r>
              <w:rPr>
                <w:lang w:val="uk-UA"/>
              </w:rPr>
              <w:t>303</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3A5852">
            <w:pPr>
              <w:pStyle w:val="a3"/>
              <w:rPr>
                <w:lang w:val="uk-UA"/>
              </w:rPr>
            </w:pPr>
            <w:r>
              <w:rPr>
                <w:lang w:val="uk-UA"/>
              </w:rPr>
              <w:t>235/3253/16-ц</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4A6F97">
            <w:pPr>
              <w:rPr>
                <w:rFonts w:ascii="Times New Roman" w:hAnsi="Times New Roman" w:cs="Times New Roman"/>
                <w:color w:val="000000"/>
                <w:sz w:val="24"/>
                <w:szCs w:val="24"/>
                <w:lang w:val="uk-UA" w:eastAsia="ru-RU"/>
              </w:rPr>
            </w:pPr>
            <w:r>
              <w:rPr>
                <w:rFonts w:ascii="Times New Roman" w:hAnsi="Times New Roman" w:cs="Times New Roman"/>
                <w:lang w:eastAsia="ru-RU"/>
              </w:rPr>
              <w:t xml:space="preserve">заяву  </w:t>
            </w:r>
            <w:r>
              <w:rPr>
                <w:rFonts w:ascii="Times New Roman" w:hAnsi="Times New Roman" w:cs="Times New Roman"/>
                <w:color w:val="000000"/>
                <w:lang w:eastAsia="ru-RU"/>
              </w:rPr>
              <w:t>Товариства з обмеженою відповідальністю «Фінансова компанія «Кредіт-Капітал»</w:t>
            </w:r>
            <w:r>
              <w:rPr>
                <w:rFonts w:ascii="Times New Roman" w:hAnsi="Times New Roman" w:cs="Times New Roman"/>
                <w:lang w:eastAsia="ru-RU"/>
              </w:rPr>
              <w:t xml:space="preserve">,  первісний стягувач Публічне Акціонерне товариство </w:t>
            </w:r>
            <w:r>
              <w:rPr>
                <w:rFonts w:ascii="Times New Roman" w:hAnsi="Times New Roman" w:cs="Times New Roman"/>
                <w:color w:val="000000"/>
                <w:sz w:val="24"/>
                <w:szCs w:val="24"/>
                <w:lang w:eastAsia="ru-RU"/>
              </w:rPr>
              <w:t xml:space="preserve"> «Універсал-Банк», боржник  Федосєєв Сергій Олександрович, </w:t>
            </w:r>
            <w:r>
              <w:rPr>
                <w:rFonts w:ascii="Times New Roman" w:hAnsi="Times New Roman" w:cs="Times New Roman"/>
                <w:lang w:eastAsia="ru-RU"/>
              </w:rPr>
              <w:t>про заміну сторони виконавчого провадження по цивільній справі № 235/3253/16-ц</w:t>
            </w:r>
            <w:r>
              <w:rPr>
                <w:rFonts w:ascii="Times New Roman" w:hAnsi="Times New Roman" w:cs="Times New Roman"/>
                <w:color w:val="000000"/>
                <w:sz w:val="24"/>
                <w:szCs w:val="24"/>
                <w:lang w:eastAsia="ru-RU"/>
              </w:rPr>
              <w:t xml:space="preserve"> за позовом </w:t>
            </w:r>
            <w:r>
              <w:rPr>
                <w:rFonts w:ascii="Times New Roman" w:hAnsi="Times New Roman" w:cs="Times New Roman"/>
                <w:lang w:eastAsia="ru-RU"/>
              </w:rPr>
              <w:t xml:space="preserve">Публічого Акціонерного товариства </w:t>
            </w:r>
            <w:r>
              <w:rPr>
                <w:rFonts w:ascii="Times New Roman" w:hAnsi="Times New Roman" w:cs="Times New Roman"/>
                <w:color w:val="000000"/>
                <w:sz w:val="24"/>
                <w:szCs w:val="24"/>
                <w:lang w:eastAsia="ru-RU"/>
              </w:rPr>
              <w:t xml:space="preserve"> «Універсал-Банк» до  Федосєєва Сергія Олександровича  про стягнення заборгованості за кредитним договором</w:t>
            </w:r>
          </w:p>
          <w:p w:rsidR="00E276DE" w:rsidRPr="000B3241" w:rsidRDefault="00E276DE" w:rsidP="004A6F97">
            <w:pPr>
              <w:rPr>
                <w:rFonts w:ascii="Times New Roman" w:hAnsi="Times New Roman" w:cs="Times New Roman"/>
                <w:lang w:val="uk-UA" w:eastAsia="ru-RU"/>
              </w:rPr>
            </w:pPr>
            <w:r>
              <w:rPr>
                <w:rFonts w:ascii="Times New Roman" w:hAnsi="Times New Roman" w:cs="Times New Roman"/>
                <w:color w:val="000000"/>
                <w:sz w:val="24"/>
                <w:szCs w:val="24"/>
                <w:lang w:eastAsia="ru-RU"/>
              </w:rPr>
              <w:t>Федосєєв Сергі</w:t>
            </w:r>
            <w:r>
              <w:rPr>
                <w:rFonts w:ascii="Times New Roman" w:hAnsi="Times New Roman" w:cs="Times New Roman"/>
                <w:color w:val="000000"/>
                <w:sz w:val="24"/>
                <w:szCs w:val="24"/>
                <w:lang w:val="uk-UA" w:eastAsia="ru-RU"/>
              </w:rPr>
              <w:t>й</w:t>
            </w:r>
            <w:r>
              <w:rPr>
                <w:rFonts w:ascii="Times New Roman" w:hAnsi="Times New Roman" w:cs="Times New Roman"/>
                <w:color w:val="000000"/>
                <w:sz w:val="24"/>
                <w:szCs w:val="24"/>
                <w:lang w:eastAsia="ru-RU"/>
              </w:rPr>
              <w:t xml:space="preserve"> Олександрович</w:t>
            </w:r>
            <w:r>
              <w:rPr>
                <w:rFonts w:ascii="Times New Roman" w:hAnsi="Times New Roman" w:cs="Times New Roman"/>
                <w:color w:val="000000"/>
                <w:sz w:val="24"/>
                <w:szCs w:val="24"/>
                <w:lang w:val="uk-UA" w:eastAsia="ru-RU"/>
              </w:rPr>
              <w:t xml:space="preserve">викликається </w:t>
            </w:r>
            <w:r w:rsidRPr="004A6F97">
              <w:rPr>
                <w:rFonts w:ascii="Times New Roman" w:hAnsi="Times New Roman" w:cs="Times New Roman"/>
                <w:color w:val="000000"/>
                <w:sz w:val="24"/>
                <w:szCs w:val="24"/>
                <w:lang w:eastAsia="ru-RU"/>
              </w:rPr>
              <w:t xml:space="preserve">до суду в якості </w:t>
            </w:r>
            <w:r>
              <w:rPr>
                <w:rFonts w:ascii="Times New Roman" w:hAnsi="Times New Roman" w:cs="Times New Roman"/>
                <w:color w:val="000000"/>
                <w:sz w:val="24"/>
                <w:szCs w:val="24"/>
                <w:lang w:val="uk-UA" w:eastAsia="ru-RU"/>
              </w:rPr>
              <w:t>боржника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693276" w:rsidRDefault="00E276DE" w:rsidP="004A6F97">
            <w:pPr>
              <w:pStyle w:val="a5"/>
              <w:rPr>
                <w:rFonts w:ascii="Times New Roman" w:hAnsi="Times New Roman" w:cs="Times New Roman"/>
                <w:lang w:val="uk-UA"/>
              </w:rPr>
            </w:pPr>
            <w:r w:rsidRPr="00693276">
              <w:rPr>
                <w:rFonts w:ascii="Times New Roman" w:hAnsi="Times New Roman" w:cs="Times New Roman"/>
                <w:lang w:val="uk-UA"/>
              </w:rPr>
              <w:t xml:space="preserve">судове  засідання </w:t>
            </w:r>
            <w:r>
              <w:rPr>
                <w:rFonts w:ascii="Times New Roman" w:hAnsi="Times New Roman" w:cs="Times New Roman"/>
                <w:lang w:val="uk-UA"/>
              </w:rPr>
              <w:t>відкладено на 23</w:t>
            </w:r>
            <w:r w:rsidRPr="00693276">
              <w:rPr>
                <w:rFonts w:ascii="Times New Roman" w:hAnsi="Times New Roman" w:cs="Times New Roman"/>
                <w:lang w:val="uk-UA"/>
              </w:rPr>
              <w:t>.0</w:t>
            </w:r>
            <w:r>
              <w:rPr>
                <w:rFonts w:ascii="Times New Roman" w:hAnsi="Times New Roman" w:cs="Times New Roman"/>
                <w:lang w:val="uk-UA"/>
              </w:rPr>
              <w:t>5.2018 року о 16</w:t>
            </w:r>
            <w:r w:rsidRPr="00693276">
              <w:rPr>
                <w:rFonts w:ascii="Times New Roman" w:hAnsi="Times New Roman" w:cs="Times New Roman"/>
                <w:lang w:val="uk-UA"/>
              </w:rPr>
              <w:t>:</w:t>
            </w:r>
            <w:r>
              <w:rPr>
                <w:rFonts w:ascii="Times New Roman" w:hAnsi="Times New Roman" w:cs="Times New Roman"/>
                <w:lang w:val="uk-UA"/>
              </w:rPr>
              <w:t>15</w:t>
            </w:r>
            <w:r w:rsidRPr="00693276">
              <w:rPr>
                <w:rFonts w:ascii="Times New Roman" w:hAnsi="Times New Roman" w:cs="Times New Roman"/>
                <w:lang w:val="uk-UA"/>
              </w:rPr>
              <w:t xml:space="preserve">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59326E">
            <w:pPr>
              <w:pStyle w:val="a3"/>
              <w:rPr>
                <w:color w:val="000000"/>
                <w:lang w:val="uk-UA"/>
              </w:rPr>
            </w:pPr>
            <w:r>
              <w:rPr>
                <w:color w:val="000000"/>
                <w:lang w:val="uk-UA"/>
              </w:rPr>
              <w:t>Суддя Величко О.В.</w:t>
            </w:r>
          </w:p>
          <w:p w:rsidR="00E276DE" w:rsidRDefault="00E276DE" w:rsidP="0059326E">
            <w:pPr>
              <w:pStyle w:val="a3"/>
              <w:rPr>
                <w:color w:val="000000"/>
                <w:lang w:val="uk-UA"/>
              </w:rPr>
            </w:pPr>
            <w:r>
              <w:rPr>
                <w:color w:val="000000"/>
                <w:lang w:val="uk-UA"/>
              </w:rPr>
              <w:t>20.04.2018</w:t>
            </w:r>
          </w:p>
        </w:tc>
      </w:tr>
      <w:tr w:rsidR="00E276DE">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3A5852">
            <w:pPr>
              <w:pStyle w:val="a3"/>
              <w:jc w:val="center"/>
              <w:rPr>
                <w:lang w:val="uk-UA"/>
              </w:rPr>
            </w:pPr>
            <w:r>
              <w:rPr>
                <w:lang w:val="uk-UA"/>
              </w:rPr>
              <w:t>304</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3A5852">
            <w:pPr>
              <w:pStyle w:val="a3"/>
              <w:rPr>
                <w:lang w:val="uk-UA"/>
              </w:rPr>
            </w:pPr>
            <w:r>
              <w:rPr>
                <w:lang w:val="uk-UA"/>
              </w:rPr>
              <w:t>2/235/1067/18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D624B0" w:rsidRDefault="00E276DE" w:rsidP="00D90192">
            <w:pPr>
              <w:rPr>
                <w:rFonts w:ascii="Times New Roman" w:hAnsi="Times New Roman" w:cs="Times New Roman"/>
                <w:color w:val="000000"/>
                <w:sz w:val="24"/>
                <w:szCs w:val="24"/>
                <w:lang w:val="uk-UA" w:eastAsia="ru-RU"/>
              </w:rPr>
            </w:pPr>
            <w:r w:rsidRPr="004A6F97">
              <w:rPr>
                <w:rFonts w:ascii="Times New Roman" w:hAnsi="Times New Roman" w:cs="Times New Roman"/>
                <w:color w:val="000000"/>
                <w:sz w:val="24"/>
                <w:szCs w:val="24"/>
                <w:lang w:eastAsia="ru-RU"/>
              </w:rPr>
              <w:t xml:space="preserve">За позовом </w:t>
            </w:r>
            <w:r>
              <w:rPr>
                <w:rFonts w:ascii="Times New Roman" w:hAnsi="Times New Roman" w:cs="Times New Roman"/>
                <w:color w:val="000000"/>
                <w:sz w:val="24"/>
                <w:szCs w:val="24"/>
                <w:lang w:eastAsia="ru-RU"/>
              </w:rPr>
              <w:t xml:space="preserve">Асланової Роксани Ельхан кз до Мамедова </w:t>
            </w:r>
            <w:r>
              <w:rPr>
                <w:rFonts w:ascii="Times New Roman" w:hAnsi="Times New Roman" w:cs="Times New Roman"/>
                <w:color w:val="000000"/>
                <w:sz w:val="24"/>
                <w:szCs w:val="24"/>
                <w:lang w:val="uk-UA" w:eastAsia="ru-RU"/>
              </w:rPr>
              <w:t xml:space="preserve">Беюкага Мамеда огли про розірвання </w:t>
            </w:r>
            <w:r>
              <w:rPr>
                <w:rFonts w:ascii="Times New Roman" w:hAnsi="Times New Roman" w:cs="Times New Roman"/>
                <w:color w:val="000000"/>
                <w:sz w:val="24"/>
                <w:szCs w:val="24"/>
                <w:lang w:val="uk-UA" w:eastAsia="ru-RU"/>
              </w:rPr>
              <w:lastRenderedPageBreak/>
              <w:t>шлюбу</w:t>
            </w:r>
          </w:p>
          <w:p w:rsidR="00E276DE" w:rsidRPr="004A6F97" w:rsidRDefault="00E276DE" w:rsidP="00D624B0">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Мамедов </w:t>
            </w:r>
            <w:r>
              <w:rPr>
                <w:rFonts w:ascii="Times New Roman" w:hAnsi="Times New Roman" w:cs="Times New Roman"/>
                <w:color w:val="000000"/>
                <w:sz w:val="24"/>
                <w:szCs w:val="24"/>
                <w:lang w:val="uk-UA" w:eastAsia="ru-RU"/>
              </w:rPr>
              <w:t xml:space="preserve">Беюкаг Мамед огли </w:t>
            </w:r>
            <w:r w:rsidRPr="004A6F97">
              <w:rPr>
                <w:rFonts w:ascii="Times New Roman" w:hAnsi="Times New Roman" w:cs="Times New Roman"/>
                <w:color w:val="000000"/>
                <w:sz w:val="24"/>
                <w:szCs w:val="24"/>
                <w:lang w:eastAsia="ru-RU"/>
              </w:rPr>
              <w:t>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4A6F97" w:rsidRDefault="00E276DE" w:rsidP="00D624B0">
            <w:pPr>
              <w:pStyle w:val="a5"/>
              <w:rPr>
                <w:rFonts w:ascii="Times New Roman" w:hAnsi="Times New Roman" w:cs="Times New Roman"/>
                <w:lang w:val="uk-UA"/>
              </w:rPr>
            </w:pPr>
            <w:r w:rsidRPr="004A6F97">
              <w:rPr>
                <w:rFonts w:ascii="Times New Roman" w:hAnsi="Times New Roman" w:cs="Times New Roman"/>
                <w:lang w:val="uk-UA"/>
              </w:rPr>
              <w:lastRenderedPageBreak/>
              <w:t xml:space="preserve">Судове засідання призначено на </w:t>
            </w:r>
            <w:r>
              <w:rPr>
                <w:rFonts w:ascii="Times New Roman" w:hAnsi="Times New Roman" w:cs="Times New Roman"/>
                <w:lang w:val="uk-UA"/>
              </w:rPr>
              <w:t>15</w:t>
            </w:r>
            <w:r w:rsidRPr="004A6F97">
              <w:rPr>
                <w:rFonts w:ascii="Times New Roman" w:hAnsi="Times New Roman" w:cs="Times New Roman"/>
                <w:lang w:val="uk-UA"/>
              </w:rPr>
              <w:t>.0</w:t>
            </w:r>
            <w:r>
              <w:rPr>
                <w:rFonts w:ascii="Times New Roman" w:hAnsi="Times New Roman" w:cs="Times New Roman"/>
                <w:lang w:val="uk-UA"/>
              </w:rPr>
              <w:t>5.2018 року на 15</w:t>
            </w:r>
            <w:r w:rsidRPr="004A6F97">
              <w:rPr>
                <w:rFonts w:ascii="Times New Roman" w:hAnsi="Times New Roman" w:cs="Times New Roman"/>
                <w:lang w:val="uk-UA"/>
              </w:rPr>
              <w:t xml:space="preserve"> годину </w:t>
            </w:r>
            <w:r>
              <w:rPr>
                <w:rFonts w:ascii="Times New Roman" w:hAnsi="Times New Roman" w:cs="Times New Roman"/>
                <w:lang w:val="uk-UA"/>
              </w:rPr>
              <w:t>3</w:t>
            </w:r>
            <w:r w:rsidRPr="004A6F97">
              <w:rPr>
                <w:rFonts w:ascii="Times New Roman" w:hAnsi="Times New Roman" w:cs="Times New Roman"/>
                <w:lang w:val="uk-UA"/>
              </w:rPr>
              <w:t>0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02674" w:rsidRDefault="00E276DE" w:rsidP="00D90192">
            <w:pPr>
              <w:pStyle w:val="a3"/>
              <w:rPr>
                <w:color w:val="000000"/>
                <w:lang w:val="uk-UA"/>
              </w:rPr>
            </w:pPr>
            <w:r w:rsidRPr="00002674">
              <w:rPr>
                <w:color w:val="000000"/>
                <w:lang w:val="uk-UA"/>
              </w:rPr>
              <w:t xml:space="preserve">Суддя </w:t>
            </w:r>
            <w:r>
              <w:rPr>
                <w:color w:val="000000"/>
                <w:lang w:val="uk-UA"/>
              </w:rPr>
              <w:t>Назаренко Г.В.</w:t>
            </w:r>
          </w:p>
          <w:p w:rsidR="00E276DE" w:rsidRDefault="00E276DE" w:rsidP="00D624B0">
            <w:pPr>
              <w:pStyle w:val="a3"/>
              <w:rPr>
                <w:color w:val="000000"/>
                <w:lang w:val="uk-UA"/>
              </w:rPr>
            </w:pPr>
            <w:r>
              <w:rPr>
                <w:color w:val="000000"/>
                <w:lang w:val="uk-UA"/>
              </w:rPr>
              <w:lastRenderedPageBreak/>
              <w:t>23</w:t>
            </w:r>
            <w:r w:rsidRPr="00002674">
              <w:rPr>
                <w:color w:val="000000"/>
                <w:lang w:val="uk-UA"/>
              </w:rPr>
              <w:t>.0</w:t>
            </w:r>
            <w:r>
              <w:rPr>
                <w:color w:val="000000"/>
                <w:lang w:val="uk-UA"/>
              </w:rPr>
              <w:t>4</w:t>
            </w:r>
            <w:r w:rsidRPr="00002674">
              <w:rPr>
                <w:color w:val="000000"/>
                <w:lang w:val="uk-UA"/>
              </w:rPr>
              <w:t>.2018</w:t>
            </w:r>
          </w:p>
        </w:tc>
      </w:tr>
      <w:tr w:rsidR="00E276DE">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3A5852">
            <w:pPr>
              <w:pStyle w:val="a3"/>
              <w:jc w:val="center"/>
              <w:rPr>
                <w:lang w:val="uk-UA"/>
              </w:rPr>
            </w:pPr>
            <w:r>
              <w:rPr>
                <w:lang w:val="uk-UA"/>
              </w:rPr>
              <w:lastRenderedPageBreak/>
              <w:t>305</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3A5852">
            <w:pPr>
              <w:pStyle w:val="a3"/>
              <w:rPr>
                <w:lang w:val="uk-UA"/>
              </w:rPr>
            </w:pPr>
            <w:r>
              <w:rPr>
                <w:lang w:val="uk-UA"/>
              </w:rPr>
              <w:t>2/235/1063/18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D624B0" w:rsidRDefault="00E276DE" w:rsidP="00D90192">
            <w:pPr>
              <w:rPr>
                <w:rFonts w:ascii="Times New Roman" w:hAnsi="Times New Roman" w:cs="Times New Roman"/>
                <w:color w:val="000000"/>
                <w:sz w:val="24"/>
                <w:szCs w:val="24"/>
                <w:lang w:val="uk-UA" w:eastAsia="ru-RU"/>
              </w:rPr>
            </w:pPr>
            <w:r w:rsidRPr="004A6F97">
              <w:rPr>
                <w:rFonts w:ascii="Times New Roman" w:hAnsi="Times New Roman" w:cs="Times New Roman"/>
                <w:color w:val="000000"/>
                <w:sz w:val="24"/>
                <w:szCs w:val="24"/>
                <w:lang w:eastAsia="ru-RU"/>
              </w:rPr>
              <w:t xml:space="preserve">За позовом </w:t>
            </w:r>
            <w:r>
              <w:rPr>
                <w:rFonts w:ascii="Times New Roman" w:hAnsi="Times New Roman" w:cs="Times New Roman"/>
                <w:color w:val="000000"/>
                <w:sz w:val="24"/>
                <w:szCs w:val="24"/>
                <w:lang w:val="uk-UA" w:eastAsia="ru-RU"/>
              </w:rPr>
              <w:t>Славгородської Марини Володимирівни до Славгородського Сергія Євгеновича про розірвання шлюбу</w:t>
            </w:r>
          </w:p>
          <w:p w:rsidR="00E276DE" w:rsidRPr="004A6F97" w:rsidRDefault="00E276DE" w:rsidP="00D90192">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Мамедов </w:t>
            </w:r>
            <w:r>
              <w:rPr>
                <w:rFonts w:ascii="Times New Roman" w:hAnsi="Times New Roman" w:cs="Times New Roman"/>
                <w:color w:val="000000"/>
                <w:sz w:val="24"/>
                <w:szCs w:val="24"/>
                <w:lang w:val="uk-UA" w:eastAsia="ru-RU"/>
              </w:rPr>
              <w:t xml:space="preserve">Беюкаг Мамед огли </w:t>
            </w:r>
            <w:r w:rsidRPr="004A6F97">
              <w:rPr>
                <w:rFonts w:ascii="Times New Roman" w:hAnsi="Times New Roman" w:cs="Times New Roman"/>
                <w:color w:val="000000"/>
                <w:sz w:val="24"/>
                <w:szCs w:val="24"/>
                <w:lang w:eastAsia="ru-RU"/>
              </w:rPr>
              <w:t>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4A6F97" w:rsidRDefault="00E276DE" w:rsidP="00D624B0">
            <w:pPr>
              <w:pStyle w:val="a5"/>
              <w:rPr>
                <w:rFonts w:ascii="Times New Roman" w:hAnsi="Times New Roman" w:cs="Times New Roman"/>
                <w:lang w:val="uk-UA"/>
              </w:rPr>
            </w:pPr>
            <w:r w:rsidRPr="004A6F97">
              <w:rPr>
                <w:rFonts w:ascii="Times New Roman" w:hAnsi="Times New Roman" w:cs="Times New Roman"/>
                <w:lang w:val="uk-UA"/>
              </w:rPr>
              <w:t xml:space="preserve">Судове засідання призначено на </w:t>
            </w:r>
            <w:r>
              <w:rPr>
                <w:rFonts w:ascii="Times New Roman" w:hAnsi="Times New Roman" w:cs="Times New Roman"/>
                <w:lang w:val="uk-UA"/>
              </w:rPr>
              <w:t>14</w:t>
            </w:r>
            <w:r w:rsidRPr="004A6F97">
              <w:rPr>
                <w:rFonts w:ascii="Times New Roman" w:hAnsi="Times New Roman" w:cs="Times New Roman"/>
                <w:lang w:val="uk-UA"/>
              </w:rPr>
              <w:t>.0</w:t>
            </w:r>
            <w:r>
              <w:rPr>
                <w:rFonts w:ascii="Times New Roman" w:hAnsi="Times New Roman" w:cs="Times New Roman"/>
                <w:lang w:val="uk-UA"/>
              </w:rPr>
              <w:t>5.2018 року на 8</w:t>
            </w:r>
            <w:r w:rsidRPr="004A6F97">
              <w:rPr>
                <w:rFonts w:ascii="Times New Roman" w:hAnsi="Times New Roman" w:cs="Times New Roman"/>
                <w:lang w:val="uk-UA"/>
              </w:rPr>
              <w:t xml:space="preserve"> годину </w:t>
            </w:r>
            <w:r>
              <w:rPr>
                <w:rFonts w:ascii="Times New Roman" w:hAnsi="Times New Roman" w:cs="Times New Roman"/>
                <w:lang w:val="uk-UA"/>
              </w:rPr>
              <w:t>45</w:t>
            </w:r>
            <w:r w:rsidRPr="004A6F97">
              <w:rPr>
                <w:rFonts w:ascii="Times New Roman" w:hAnsi="Times New Roman" w:cs="Times New Roman"/>
                <w:lang w:val="uk-UA"/>
              </w:rPr>
              <w:t xml:space="preserve"> хвилин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02674" w:rsidRDefault="00E276DE" w:rsidP="00D90192">
            <w:pPr>
              <w:pStyle w:val="a3"/>
              <w:rPr>
                <w:color w:val="000000"/>
                <w:lang w:val="uk-UA"/>
              </w:rPr>
            </w:pPr>
            <w:r w:rsidRPr="00002674">
              <w:rPr>
                <w:color w:val="000000"/>
                <w:lang w:val="uk-UA"/>
              </w:rPr>
              <w:t xml:space="preserve">Суддя </w:t>
            </w:r>
            <w:r>
              <w:rPr>
                <w:color w:val="000000"/>
                <w:lang w:val="uk-UA"/>
              </w:rPr>
              <w:t>Назаренко Г.В.</w:t>
            </w:r>
          </w:p>
          <w:p w:rsidR="00E276DE" w:rsidRDefault="00E276DE" w:rsidP="00D90192">
            <w:pPr>
              <w:pStyle w:val="a3"/>
              <w:rPr>
                <w:color w:val="000000"/>
                <w:lang w:val="uk-UA"/>
              </w:rPr>
            </w:pPr>
            <w:r>
              <w:rPr>
                <w:color w:val="000000"/>
                <w:lang w:val="uk-UA"/>
              </w:rPr>
              <w:t>23</w:t>
            </w:r>
            <w:r w:rsidRPr="00002674">
              <w:rPr>
                <w:color w:val="000000"/>
                <w:lang w:val="uk-UA"/>
              </w:rPr>
              <w:t>.0</w:t>
            </w:r>
            <w:r>
              <w:rPr>
                <w:color w:val="000000"/>
                <w:lang w:val="uk-UA"/>
              </w:rPr>
              <w:t>4</w:t>
            </w:r>
            <w:r w:rsidRPr="00002674">
              <w:rPr>
                <w:color w:val="000000"/>
                <w:lang w:val="uk-UA"/>
              </w:rPr>
              <w:t>.2018</w:t>
            </w: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Pr="00654160" w:rsidRDefault="00E276DE" w:rsidP="00421B3C">
            <w:pPr>
              <w:pStyle w:val="a3"/>
              <w:jc w:val="center"/>
              <w:rPr>
                <w:lang w:val="uk-UA"/>
              </w:rPr>
            </w:pPr>
            <w:r>
              <w:rPr>
                <w:lang w:val="uk-UA"/>
              </w:rPr>
              <w:t>306</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654160">
            <w:pPr>
              <w:pStyle w:val="a3"/>
              <w:rPr>
                <w:lang w:val="uk-UA"/>
              </w:rPr>
            </w:pPr>
          </w:p>
          <w:p w:rsidR="00E276DE" w:rsidRPr="00C958A5" w:rsidRDefault="00E276DE" w:rsidP="00654160">
            <w:pPr>
              <w:pStyle w:val="a3"/>
              <w:rPr>
                <w:lang w:val="uk-UA"/>
              </w:rPr>
            </w:pPr>
            <w:r>
              <w:rPr>
                <w:lang w:val="uk-UA"/>
              </w:rPr>
              <w:t>2-в</w:t>
            </w:r>
            <w:r w:rsidRPr="00C958A5">
              <w:rPr>
                <w:lang w:val="uk-UA"/>
              </w:rPr>
              <w:t>/235/</w:t>
            </w:r>
            <w:r>
              <w:rPr>
                <w:lang w:val="uk-UA"/>
              </w:rPr>
              <w:t>37</w:t>
            </w:r>
            <w:r w:rsidRPr="00C958A5">
              <w:rPr>
                <w:lang w:val="uk-UA"/>
              </w:rPr>
              <w:t>/18</w:t>
            </w:r>
          </w:p>
          <w:p w:rsidR="00E276DE" w:rsidRDefault="00E276DE" w:rsidP="00654160">
            <w:pPr>
              <w:pStyle w:val="a3"/>
              <w:rPr>
                <w:lang w:val="uk-UA"/>
              </w:rPr>
            </w:pP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D75E3E" w:rsidRDefault="00E276DE" w:rsidP="00654160">
            <w:pPr>
              <w:pStyle w:val="a5"/>
              <w:jc w:val="both"/>
              <w:rPr>
                <w:rFonts w:ascii="Times New Roman" w:hAnsi="Times New Roman" w:cs="Times New Roman"/>
                <w:sz w:val="24"/>
                <w:szCs w:val="24"/>
                <w:lang w:val="uk-UA"/>
              </w:rPr>
            </w:pPr>
            <w:r w:rsidRPr="00654160">
              <w:rPr>
                <w:rFonts w:ascii="Times New Roman" w:hAnsi="Times New Roman" w:cs="Times New Roman"/>
                <w:color w:val="000000"/>
                <w:sz w:val="24"/>
                <w:szCs w:val="24"/>
                <w:lang w:eastAsia="ru-RU"/>
              </w:rPr>
              <w:t xml:space="preserve">Заява </w:t>
            </w:r>
            <w:r>
              <w:rPr>
                <w:rFonts w:ascii="Times New Roman" w:hAnsi="Times New Roman" w:cs="Times New Roman"/>
                <w:sz w:val="24"/>
                <w:szCs w:val="24"/>
                <w:lang w:val="uk-UA"/>
              </w:rPr>
              <w:t xml:space="preserve">Публічного акціонерного товариства «Державний ощадний банк України» в особі філії-Донецьке обласне управління АТ «Ощадбанк» </w:t>
            </w:r>
            <w:r w:rsidRPr="00D75E3E">
              <w:rPr>
                <w:rFonts w:ascii="Times New Roman" w:hAnsi="Times New Roman" w:cs="Times New Roman"/>
                <w:sz w:val="24"/>
                <w:szCs w:val="24"/>
                <w:lang w:val="uk-UA"/>
              </w:rPr>
              <w:t xml:space="preserve">про </w:t>
            </w:r>
            <w:r>
              <w:rPr>
                <w:rFonts w:ascii="Times New Roman" w:hAnsi="Times New Roman" w:cs="Times New Roman"/>
                <w:sz w:val="24"/>
                <w:szCs w:val="24"/>
                <w:lang w:val="uk-UA"/>
              </w:rPr>
              <w:t>відновлення втраченого провадження по цивільній справі за позовом ПАТ «Державний ощадний банк України» до Гамєзіна Михайла Володимировича про стягнення заборгованості за кредитним договором.</w:t>
            </w:r>
          </w:p>
          <w:p w:rsidR="00E276DE" w:rsidRPr="00654160" w:rsidRDefault="00E276DE" w:rsidP="00654160">
            <w:pPr>
              <w:rPr>
                <w:rFonts w:ascii="Times New Roman" w:hAnsi="Times New Roman" w:cs="Times New Roman"/>
                <w:color w:val="000000"/>
                <w:sz w:val="24"/>
                <w:szCs w:val="24"/>
                <w:lang w:eastAsia="ru-RU"/>
              </w:rPr>
            </w:pPr>
            <w:r>
              <w:rPr>
                <w:rFonts w:ascii="Times New Roman" w:hAnsi="Times New Roman" w:cs="Times New Roman"/>
                <w:sz w:val="24"/>
                <w:szCs w:val="24"/>
                <w:lang w:val="uk-UA"/>
              </w:rPr>
              <w:t xml:space="preserve">Гамєзін Михайл Володимирович </w:t>
            </w:r>
            <w:r w:rsidRPr="00654160">
              <w:rPr>
                <w:rFonts w:ascii="Times New Roman" w:hAnsi="Times New Roman" w:cs="Times New Roman"/>
                <w:color w:val="000000"/>
                <w:sz w:val="24"/>
                <w:szCs w:val="24"/>
                <w:lang w:eastAsia="ru-RU"/>
              </w:rPr>
              <w:t>виклика</w:t>
            </w:r>
            <w:r>
              <w:rPr>
                <w:rFonts w:ascii="Times New Roman" w:hAnsi="Times New Roman" w:cs="Times New Roman"/>
                <w:color w:val="000000"/>
                <w:sz w:val="24"/>
                <w:szCs w:val="24"/>
                <w:lang w:val="uk-UA" w:eastAsia="ru-RU"/>
              </w:rPr>
              <w:t>є</w:t>
            </w:r>
            <w:r w:rsidRPr="00654160">
              <w:rPr>
                <w:rFonts w:ascii="Times New Roman" w:hAnsi="Times New Roman" w:cs="Times New Roman"/>
                <w:color w:val="000000"/>
                <w:sz w:val="24"/>
                <w:szCs w:val="24"/>
                <w:lang w:eastAsia="ru-RU"/>
              </w:rPr>
              <w:t>ться до суду в якості заінтересован</w:t>
            </w:r>
            <w:r>
              <w:rPr>
                <w:rFonts w:ascii="Times New Roman" w:hAnsi="Times New Roman" w:cs="Times New Roman"/>
                <w:color w:val="000000"/>
                <w:sz w:val="24"/>
                <w:szCs w:val="24"/>
                <w:lang w:val="uk-UA" w:eastAsia="ru-RU"/>
              </w:rPr>
              <w:t>ої</w:t>
            </w:r>
            <w:r w:rsidRPr="00654160">
              <w:rPr>
                <w:rFonts w:ascii="Times New Roman" w:hAnsi="Times New Roman" w:cs="Times New Roman"/>
                <w:color w:val="000000"/>
                <w:sz w:val="24"/>
                <w:szCs w:val="24"/>
                <w:lang w:eastAsia="ru-RU"/>
              </w:rPr>
              <w:t xml:space="preserve"> ос</w:t>
            </w:r>
            <w:r>
              <w:rPr>
                <w:rFonts w:ascii="Times New Roman" w:hAnsi="Times New Roman" w:cs="Times New Roman"/>
                <w:color w:val="000000"/>
                <w:sz w:val="24"/>
                <w:szCs w:val="24"/>
                <w:lang w:val="uk-UA" w:eastAsia="ru-RU"/>
              </w:rPr>
              <w:t>оби</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654160" w:rsidRDefault="00E276DE" w:rsidP="00421B3C">
            <w:pPr>
              <w:pStyle w:val="a5"/>
              <w:rPr>
                <w:rFonts w:ascii="Times New Roman" w:hAnsi="Times New Roman" w:cs="Times New Roman"/>
                <w:lang w:val="uk-UA"/>
              </w:rPr>
            </w:pPr>
            <w:r w:rsidRPr="00654160">
              <w:rPr>
                <w:rFonts w:ascii="Times New Roman" w:hAnsi="Times New Roman" w:cs="Times New Roman"/>
                <w:lang w:val="uk-UA"/>
              </w:rPr>
              <w:t xml:space="preserve">Судове  засідання призначено </w:t>
            </w:r>
            <w:r>
              <w:rPr>
                <w:rFonts w:ascii="Times New Roman" w:hAnsi="Times New Roman" w:cs="Times New Roman"/>
                <w:lang w:val="uk-UA"/>
              </w:rPr>
              <w:t>22.05</w:t>
            </w:r>
            <w:r w:rsidRPr="00654160">
              <w:rPr>
                <w:rFonts w:ascii="Times New Roman" w:hAnsi="Times New Roman" w:cs="Times New Roman"/>
                <w:lang w:val="uk-UA"/>
              </w:rPr>
              <w:t>.2018 року о 1</w:t>
            </w:r>
            <w:r>
              <w:rPr>
                <w:rFonts w:ascii="Times New Roman" w:hAnsi="Times New Roman" w:cs="Times New Roman"/>
                <w:lang w:val="uk-UA"/>
              </w:rPr>
              <w:t>4</w:t>
            </w:r>
            <w:r w:rsidRPr="00654160">
              <w:rPr>
                <w:rFonts w:ascii="Times New Roman" w:hAnsi="Times New Roman" w:cs="Times New Roman"/>
                <w:lang w:val="uk-UA"/>
              </w:rPr>
              <w:t>:</w:t>
            </w:r>
            <w:r>
              <w:rPr>
                <w:rFonts w:ascii="Times New Roman" w:hAnsi="Times New Roman" w:cs="Times New Roman"/>
                <w:lang w:val="uk-UA"/>
              </w:rPr>
              <w:t>0</w:t>
            </w:r>
            <w:r w:rsidRPr="00654160">
              <w:rPr>
                <w:rFonts w:ascii="Times New Roman" w:hAnsi="Times New Roman" w:cs="Times New Roman"/>
                <w:lang w:val="uk-UA"/>
              </w:rPr>
              <w:t>0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1B2372" w:rsidRDefault="00E276DE" w:rsidP="00421B3C">
            <w:pPr>
              <w:pStyle w:val="a3"/>
              <w:rPr>
                <w:color w:val="000000"/>
                <w:lang w:val="uk-UA"/>
              </w:rPr>
            </w:pPr>
            <w:r w:rsidRPr="001B2372">
              <w:rPr>
                <w:color w:val="000000"/>
                <w:lang w:val="uk-UA"/>
              </w:rPr>
              <w:t>Суддя Філь О.Є.</w:t>
            </w:r>
          </w:p>
          <w:p w:rsidR="00E276DE" w:rsidRPr="00C958A5" w:rsidRDefault="00E276DE" w:rsidP="00421B3C">
            <w:pPr>
              <w:pStyle w:val="a3"/>
              <w:rPr>
                <w:color w:val="000000"/>
                <w:lang w:val="uk-UA"/>
              </w:rPr>
            </w:pPr>
            <w:r>
              <w:rPr>
                <w:color w:val="000000"/>
                <w:lang w:val="uk-UA"/>
              </w:rPr>
              <w:t>25.04</w:t>
            </w:r>
            <w:r w:rsidRPr="001B2372">
              <w:rPr>
                <w:color w:val="000000"/>
                <w:lang w:val="uk-UA"/>
              </w:rPr>
              <w:t xml:space="preserve">.2018 </w:t>
            </w:r>
          </w:p>
          <w:p w:rsidR="00E276DE" w:rsidRPr="001B2372" w:rsidRDefault="00E276DE" w:rsidP="00421B3C">
            <w:pPr>
              <w:pStyle w:val="a3"/>
              <w:rPr>
                <w:color w:val="000000"/>
                <w:lang w:val="uk-UA"/>
              </w:rPr>
            </w:pP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Pr="00654160" w:rsidRDefault="00E276DE" w:rsidP="00421B3C">
            <w:pPr>
              <w:pStyle w:val="a3"/>
              <w:jc w:val="center"/>
              <w:rPr>
                <w:lang w:val="uk-UA"/>
              </w:rPr>
            </w:pPr>
            <w:r>
              <w:rPr>
                <w:lang w:val="uk-UA"/>
              </w:rPr>
              <w:t>307</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21B3C">
            <w:pPr>
              <w:pStyle w:val="a3"/>
              <w:rPr>
                <w:lang w:val="uk-UA"/>
              </w:rPr>
            </w:pPr>
          </w:p>
          <w:p w:rsidR="00E276DE" w:rsidRPr="00C958A5" w:rsidRDefault="00E276DE" w:rsidP="00421B3C">
            <w:pPr>
              <w:pStyle w:val="a3"/>
              <w:rPr>
                <w:lang w:val="uk-UA"/>
              </w:rPr>
            </w:pPr>
            <w:r>
              <w:rPr>
                <w:lang w:val="uk-UA"/>
              </w:rPr>
              <w:t>2-в</w:t>
            </w:r>
            <w:r w:rsidRPr="00C958A5">
              <w:rPr>
                <w:lang w:val="uk-UA"/>
              </w:rPr>
              <w:t>/235/</w:t>
            </w:r>
            <w:r>
              <w:rPr>
                <w:lang w:val="uk-UA"/>
              </w:rPr>
              <w:t>34</w:t>
            </w:r>
            <w:r w:rsidRPr="00C958A5">
              <w:rPr>
                <w:lang w:val="uk-UA"/>
              </w:rPr>
              <w:t>/18</w:t>
            </w:r>
          </w:p>
          <w:p w:rsidR="00E276DE" w:rsidRDefault="00E276DE" w:rsidP="00421B3C">
            <w:pPr>
              <w:pStyle w:val="a3"/>
              <w:rPr>
                <w:lang w:val="uk-UA"/>
              </w:rPr>
            </w:pP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421B3C">
            <w:pPr>
              <w:pStyle w:val="a5"/>
              <w:jc w:val="both"/>
              <w:rPr>
                <w:rFonts w:ascii="Times New Roman" w:hAnsi="Times New Roman" w:cs="Times New Roman"/>
                <w:color w:val="000000"/>
                <w:sz w:val="24"/>
                <w:szCs w:val="24"/>
                <w:lang w:val="uk-UA" w:eastAsia="ru-RU"/>
              </w:rPr>
            </w:pPr>
            <w:r w:rsidRPr="00654160">
              <w:rPr>
                <w:rFonts w:ascii="Times New Roman" w:hAnsi="Times New Roman" w:cs="Times New Roman"/>
                <w:color w:val="000000"/>
                <w:sz w:val="24"/>
                <w:szCs w:val="24"/>
                <w:lang w:eastAsia="ru-RU"/>
              </w:rPr>
              <w:t xml:space="preserve">Заява </w:t>
            </w:r>
            <w:r w:rsidRPr="00CA20C6">
              <w:rPr>
                <w:rFonts w:ascii="Times New Roman" w:hAnsi="Times New Roman" w:cs="Times New Roman"/>
                <w:color w:val="000000"/>
                <w:sz w:val="24"/>
                <w:szCs w:val="24"/>
                <w:lang w:eastAsia="ru-RU"/>
              </w:rPr>
              <w:t xml:space="preserve">Публічного акціонерного товариства «Державний ощадний банк України» в особі філії-Донецьке обласне управління АТ «Ощадбанк» про відновлення втраченого провадження по цивільній справі за позовом ПАТ «Державний ощадний банк України» до </w:t>
            </w:r>
            <w:r>
              <w:rPr>
                <w:rFonts w:ascii="Times New Roman" w:hAnsi="Times New Roman" w:cs="Times New Roman"/>
                <w:color w:val="000000"/>
                <w:sz w:val="24"/>
                <w:szCs w:val="24"/>
                <w:lang w:val="uk-UA" w:eastAsia="ru-RU"/>
              </w:rPr>
              <w:t>Тулупова Олександра Олеговича</w:t>
            </w:r>
            <w:r w:rsidRPr="00CA20C6">
              <w:rPr>
                <w:rFonts w:ascii="Times New Roman" w:hAnsi="Times New Roman" w:cs="Times New Roman"/>
                <w:color w:val="000000"/>
                <w:sz w:val="24"/>
                <w:szCs w:val="24"/>
                <w:lang w:eastAsia="ru-RU"/>
              </w:rPr>
              <w:t xml:space="preserve"> про стягнення заборгованості за кредитним договором.</w:t>
            </w:r>
          </w:p>
          <w:p w:rsidR="00E276DE" w:rsidRPr="00CA20C6" w:rsidRDefault="00E276DE" w:rsidP="00421B3C">
            <w:pPr>
              <w:pStyle w:val="a5"/>
              <w:jc w:val="both"/>
              <w:rPr>
                <w:rFonts w:ascii="Times New Roman" w:hAnsi="Times New Roman" w:cs="Times New Roman"/>
                <w:color w:val="000000"/>
                <w:sz w:val="24"/>
                <w:szCs w:val="24"/>
                <w:lang w:val="uk-UA" w:eastAsia="ru-RU"/>
              </w:rPr>
            </w:pPr>
          </w:p>
          <w:p w:rsidR="00E276DE" w:rsidRPr="00654160" w:rsidRDefault="00E276DE" w:rsidP="00CA20C6">
            <w:pPr>
              <w:pStyle w:val="a5"/>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uk-UA" w:eastAsia="ru-RU"/>
              </w:rPr>
              <w:t>Тулупов Олександр ОРлегович</w:t>
            </w:r>
            <w:r w:rsidRPr="00654160">
              <w:rPr>
                <w:rFonts w:ascii="Times New Roman" w:hAnsi="Times New Roman" w:cs="Times New Roman"/>
                <w:color w:val="000000"/>
                <w:sz w:val="24"/>
                <w:szCs w:val="24"/>
                <w:lang w:eastAsia="ru-RU"/>
              </w:rPr>
              <w:t>виклика</w:t>
            </w:r>
            <w:r w:rsidRPr="00CA20C6">
              <w:rPr>
                <w:rFonts w:ascii="Times New Roman" w:hAnsi="Times New Roman" w:cs="Times New Roman"/>
                <w:color w:val="000000"/>
                <w:sz w:val="24"/>
                <w:szCs w:val="24"/>
                <w:lang w:eastAsia="ru-RU"/>
              </w:rPr>
              <w:t>є</w:t>
            </w:r>
            <w:r w:rsidRPr="00654160">
              <w:rPr>
                <w:rFonts w:ascii="Times New Roman" w:hAnsi="Times New Roman" w:cs="Times New Roman"/>
                <w:color w:val="000000"/>
                <w:sz w:val="24"/>
                <w:szCs w:val="24"/>
                <w:lang w:eastAsia="ru-RU"/>
              </w:rPr>
              <w:t>ться до суду в якості заінтересован</w:t>
            </w:r>
            <w:r w:rsidRPr="00CA20C6">
              <w:rPr>
                <w:rFonts w:ascii="Times New Roman" w:hAnsi="Times New Roman" w:cs="Times New Roman"/>
                <w:color w:val="000000"/>
                <w:sz w:val="24"/>
                <w:szCs w:val="24"/>
                <w:lang w:eastAsia="ru-RU"/>
              </w:rPr>
              <w:t>ої</w:t>
            </w:r>
            <w:r w:rsidRPr="00654160">
              <w:rPr>
                <w:rFonts w:ascii="Times New Roman" w:hAnsi="Times New Roman" w:cs="Times New Roman"/>
                <w:color w:val="000000"/>
                <w:sz w:val="24"/>
                <w:szCs w:val="24"/>
                <w:lang w:eastAsia="ru-RU"/>
              </w:rPr>
              <w:t xml:space="preserve"> ос</w:t>
            </w:r>
            <w:r w:rsidRPr="00CA20C6">
              <w:rPr>
                <w:rFonts w:ascii="Times New Roman" w:hAnsi="Times New Roman" w:cs="Times New Roman"/>
                <w:color w:val="000000"/>
                <w:sz w:val="24"/>
                <w:szCs w:val="24"/>
                <w:lang w:eastAsia="ru-RU"/>
              </w:rPr>
              <w:t>оби</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654160" w:rsidRDefault="00E276DE" w:rsidP="00421B3C">
            <w:pPr>
              <w:pStyle w:val="a5"/>
              <w:rPr>
                <w:rFonts w:ascii="Times New Roman" w:hAnsi="Times New Roman" w:cs="Times New Roman"/>
                <w:lang w:val="uk-UA"/>
              </w:rPr>
            </w:pPr>
            <w:r w:rsidRPr="00654160">
              <w:rPr>
                <w:rFonts w:ascii="Times New Roman" w:hAnsi="Times New Roman" w:cs="Times New Roman"/>
                <w:lang w:val="uk-UA"/>
              </w:rPr>
              <w:t xml:space="preserve">Судове  засідання призначено </w:t>
            </w:r>
            <w:r>
              <w:rPr>
                <w:rFonts w:ascii="Times New Roman" w:hAnsi="Times New Roman" w:cs="Times New Roman"/>
                <w:lang w:val="uk-UA"/>
              </w:rPr>
              <w:t>22.05</w:t>
            </w:r>
            <w:r w:rsidRPr="00654160">
              <w:rPr>
                <w:rFonts w:ascii="Times New Roman" w:hAnsi="Times New Roman" w:cs="Times New Roman"/>
                <w:lang w:val="uk-UA"/>
              </w:rPr>
              <w:t>.2018 року о 1</w:t>
            </w:r>
            <w:r>
              <w:rPr>
                <w:rFonts w:ascii="Times New Roman" w:hAnsi="Times New Roman" w:cs="Times New Roman"/>
                <w:lang w:val="uk-UA"/>
              </w:rPr>
              <w:t>3</w:t>
            </w:r>
            <w:r w:rsidRPr="00654160">
              <w:rPr>
                <w:rFonts w:ascii="Times New Roman" w:hAnsi="Times New Roman" w:cs="Times New Roman"/>
                <w:lang w:val="uk-UA"/>
              </w:rPr>
              <w:t>:</w:t>
            </w:r>
            <w:r>
              <w:rPr>
                <w:rFonts w:ascii="Times New Roman" w:hAnsi="Times New Roman" w:cs="Times New Roman"/>
                <w:lang w:val="uk-UA"/>
              </w:rPr>
              <w:t>3</w:t>
            </w:r>
            <w:r w:rsidRPr="00654160">
              <w:rPr>
                <w:rFonts w:ascii="Times New Roman" w:hAnsi="Times New Roman" w:cs="Times New Roman"/>
                <w:lang w:val="uk-UA"/>
              </w:rPr>
              <w:t>0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1B2372" w:rsidRDefault="00E276DE" w:rsidP="00421B3C">
            <w:pPr>
              <w:pStyle w:val="a3"/>
              <w:rPr>
                <w:color w:val="000000"/>
                <w:lang w:val="uk-UA"/>
              </w:rPr>
            </w:pPr>
            <w:r w:rsidRPr="001B2372">
              <w:rPr>
                <w:color w:val="000000"/>
                <w:lang w:val="uk-UA"/>
              </w:rPr>
              <w:t>Суддя Філь О.Є.</w:t>
            </w:r>
          </w:p>
          <w:p w:rsidR="00E276DE" w:rsidRPr="00C958A5" w:rsidRDefault="00E276DE" w:rsidP="00421B3C">
            <w:pPr>
              <w:pStyle w:val="a3"/>
              <w:rPr>
                <w:color w:val="000000"/>
                <w:lang w:val="uk-UA"/>
              </w:rPr>
            </w:pPr>
            <w:r>
              <w:rPr>
                <w:color w:val="000000"/>
                <w:lang w:val="uk-UA"/>
              </w:rPr>
              <w:t>25.04</w:t>
            </w:r>
            <w:r w:rsidRPr="001B2372">
              <w:rPr>
                <w:color w:val="000000"/>
                <w:lang w:val="uk-UA"/>
              </w:rPr>
              <w:t xml:space="preserve">.2018 </w:t>
            </w:r>
          </w:p>
          <w:p w:rsidR="00E276DE" w:rsidRPr="001B2372" w:rsidRDefault="00E276DE" w:rsidP="00421B3C">
            <w:pPr>
              <w:pStyle w:val="a3"/>
              <w:rPr>
                <w:color w:val="000000"/>
                <w:lang w:val="uk-UA"/>
              </w:rPr>
            </w:pP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421B3C">
            <w:pPr>
              <w:pStyle w:val="a3"/>
              <w:jc w:val="center"/>
              <w:rPr>
                <w:lang w:val="uk-UA"/>
              </w:rPr>
            </w:pPr>
            <w:r>
              <w:rPr>
                <w:lang w:val="uk-UA"/>
              </w:rPr>
              <w:lastRenderedPageBreak/>
              <w:t>308</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21B3C">
            <w:pPr>
              <w:pStyle w:val="a3"/>
              <w:rPr>
                <w:lang w:val="uk-UA"/>
              </w:rPr>
            </w:pPr>
            <w:r>
              <w:rPr>
                <w:lang w:val="uk-UA"/>
              </w:rPr>
              <w:t>2/235/1065/18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421B3C">
            <w:pPr>
              <w:pStyle w:val="a5"/>
              <w:jc w:val="both"/>
              <w:rPr>
                <w:rFonts w:ascii="Times New Roman" w:hAnsi="Times New Roman" w:cs="Times New Roman"/>
                <w:color w:val="000000"/>
                <w:sz w:val="24"/>
                <w:szCs w:val="24"/>
                <w:lang w:val="uk-UA"/>
              </w:rPr>
            </w:pPr>
            <w:r w:rsidRPr="003C1771">
              <w:rPr>
                <w:rFonts w:ascii="Times New Roman" w:hAnsi="Times New Roman" w:cs="Times New Roman"/>
                <w:color w:val="000000"/>
                <w:sz w:val="24"/>
                <w:szCs w:val="24"/>
                <w:lang w:val="uk-UA" w:eastAsia="ru-RU"/>
              </w:rPr>
              <w:t xml:space="preserve">Позовна заява </w:t>
            </w:r>
            <w:r w:rsidRPr="003C1771">
              <w:rPr>
                <w:rFonts w:ascii="Times New Roman" w:hAnsi="Times New Roman" w:cs="Times New Roman"/>
                <w:color w:val="000000"/>
                <w:sz w:val="24"/>
                <w:szCs w:val="24"/>
              </w:rPr>
              <w:t>Борсук Олени Леонідівни до Борсука Сергія Миколайовича про розірвання шлюбу</w:t>
            </w:r>
            <w:r>
              <w:rPr>
                <w:rFonts w:ascii="Times New Roman" w:hAnsi="Times New Roman" w:cs="Times New Roman"/>
                <w:color w:val="000000"/>
                <w:sz w:val="24"/>
                <w:szCs w:val="24"/>
                <w:lang w:val="uk-UA"/>
              </w:rPr>
              <w:t>.</w:t>
            </w:r>
          </w:p>
          <w:p w:rsidR="00E276DE" w:rsidRPr="003C1771" w:rsidRDefault="00E276DE" w:rsidP="00421B3C">
            <w:pPr>
              <w:pStyle w:val="a5"/>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Борсук Сергій Миколайлович </w:t>
            </w:r>
            <w:r w:rsidRPr="004A6F97">
              <w:rPr>
                <w:rFonts w:ascii="Times New Roman" w:hAnsi="Times New Roman" w:cs="Times New Roman"/>
                <w:color w:val="000000"/>
                <w:sz w:val="24"/>
                <w:szCs w:val="24"/>
                <w:lang w:eastAsia="ru-RU"/>
              </w:rPr>
              <w:t>викликається до суду в якості відповідача</w:t>
            </w:r>
            <w:r>
              <w:rPr>
                <w:rFonts w:ascii="Times New Roman" w:hAnsi="Times New Roman" w:cs="Times New Roman"/>
                <w:color w:val="000000"/>
                <w:sz w:val="24"/>
                <w:szCs w:val="24"/>
                <w:lang w:val="uk-UA" w:eastAsia="ru-RU"/>
              </w:rPr>
              <w:t>.</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654160" w:rsidRDefault="00E276DE" w:rsidP="003C1771">
            <w:pPr>
              <w:pStyle w:val="a5"/>
              <w:rPr>
                <w:rFonts w:ascii="Times New Roman" w:hAnsi="Times New Roman" w:cs="Times New Roman"/>
                <w:lang w:val="uk-UA"/>
              </w:rPr>
            </w:pPr>
            <w:r w:rsidRPr="00654160">
              <w:rPr>
                <w:rFonts w:ascii="Times New Roman" w:hAnsi="Times New Roman" w:cs="Times New Roman"/>
                <w:lang w:val="uk-UA"/>
              </w:rPr>
              <w:t xml:space="preserve">Судове  засідання призначено </w:t>
            </w:r>
            <w:r>
              <w:rPr>
                <w:rFonts w:ascii="Times New Roman" w:hAnsi="Times New Roman" w:cs="Times New Roman"/>
                <w:lang w:val="uk-UA"/>
              </w:rPr>
              <w:t>15.05</w:t>
            </w:r>
            <w:r w:rsidRPr="00654160">
              <w:rPr>
                <w:rFonts w:ascii="Times New Roman" w:hAnsi="Times New Roman" w:cs="Times New Roman"/>
                <w:lang w:val="uk-UA"/>
              </w:rPr>
              <w:t>.2018 року о 1</w:t>
            </w:r>
            <w:r>
              <w:rPr>
                <w:rFonts w:ascii="Times New Roman" w:hAnsi="Times New Roman" w:cs="Times New Roman"/>
                <w:lang w:val="uk-UA"/>
              </w:rPr>
              <w:t>1</w:t>
            </w:r>
            <w:r w:rsidRPr="00654160">
              <w:rPr>
                <w:rFonts w:ascii="Times New Roman" w:hAnsi="Times New Roman" w:cs="Times New Roman"/>
                <w:lang w:val="uk-UA"/>
              </w:rPr>
              <w:t>:</w:t>
            </w:r>
            <w:r>
              <w:rPr>
                <w:rFonts w:ascii="Times New Roman" w:hAnsi="Times New Roman" w:cs="Times New Roman"/>
                <w:lang w:val="uk-UA"/>
              </w:rPr>
              <w:t>45</w:t>
            </w:r>
            <w:r w:rsidRPr="00654160">
              <w:rPr>
                <w:rFonts w:ascii="Times New Roman" w:hAnsi="Times New Roman" w:cs="Times New Roman"/>
                <w:lang w:val="uk-UA"/>
              </w:rPr>
              <w:t xml:space="preserve">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1B2372" w:rsidRDefault="00E276DE" w:rsidP="003C1771">
            <w:pPr>
              <w:pStyle w:val="a3"/>
              <w:rPr>
                <w:color w:val="000000"/>
                <w:lang w:val="uk-UA"/>
              </w:rPr>
            </w:pPr>
            <w:r w:rsidRPr="001B2372">
              <w:rPr>
                <w:color w:val="000000"/>
                <w:lang w:val="uk-UA"/>
              </w:rPr>
              <w:t xml:space="preserve">Суддя </w:t>
            </w:r>
            <w:r>
              <w:rPr>
                <w:color w:val="000000"/>
                <w:lang w:val="uk-UA"/>
              </w:rPr>
              <w:t>Назаренко Г.В.</w:t>
            </w:r>
          </w:p>
          <w:p w:rsidR="00E276DE" w:rsidRPr="001B2372" w:rsidRDefault="00E276DE" w:rsidP="003C1771">
            <w:pPr>
              <w:pStyle w:val="a3"/>
              <w:rPr>
                <w:color w:val="000000"/>
                <w:lang w:val="uk-UA"/>
              </w:rPr>
            </w:pPr>
            <w:r>
              <w:rPr>
                <w:color w:val="000000"/>
                <w:lang w:val="uk-UA"/>
              </w:rPr>
              <w:t>25.04</w:t>
            </w:r>
            <w:r w:rsidRPr="001B2372">
              <w:rPr>
                <w:color w:val="000000"/>
                <w:lang w:val="uk-UA"/>
              </w:rPr>
              <w:t>.2018</w:t>
            </w: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421B3C">
            <w:pPr>
              <w:pStyle w:val="a3"/>
              <w:jc w:val="center"/>
              <w:rPr>
                <w:lang w:val="uk-UA"/>
              </w:rPr>
            </w:pPr>
            <w:r>
              <w:rPr>
                <w:lang w:val="uk-UA"/>
              </w:rPr>
              <w:t>309</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E474F4">
            <w:pPr>
              <w:pStyle w:val="a3"/>
              <w:rPr>
                <w:lang w:val="uk-UA"/>
              </w:rPr>
            </w:pPr>
            <w:r>
              <w:rPr>
                <w:lang w:val="uk-UA"/>
              </w:rPr>
              <w:t>2/235/1078/18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961E2D">
            <w:pPr>
              <w:pStyle w:val="a5"/>
              <w:jc w:val="both"/>
              <w:rPr>
                <w:rFonts w:ascii="Times New Roman" w:hAnsi="Times New Roman" w:cs="Times New Roman"/>
                <w:color w:val="000000"/>
                <w:sz w:val="24"/>
                <w:szCs w:val="24"/>
                <w:lang w:val="uk-UA"/>
              </w:rPr>
            </w:pPr>
            <w:r w:rsidRPr="003C1771">
              <w:rPr>
                <w:rFonts w:ascii="Times New Roman" w:hAnsi="Times New Roman" w:cs="Times New Roman"/>
                <w:color w:val="000000"/>
                <w:sz w:val="24"/>
                <w:szCs w:val="24"/>
                <w:lang w:val="uk-UA" w:eastAsia="ru-RU"/>
              </w:rPr>
              <w:t xml:space="preserve">Позовна заява </w:t>
            </w:r>
            <w:r>
              <w:rPr>
                <w:rFonts w:ascii="Times New Roman" w:hAnsi="Times New Roman" w:cs="Times New Roman"/>
                <w:color w:val="000000"/>
                <w:sz w:val="24"/>
                <w:szCs w:val="24"/>
              </w:rPr>
              <w:t>Публічного акціонерного товариства «</w:t>
            </w:r>
            <w:r>
              <w:rPr>
                <w:rFonts w:ascii="Times New Roman" w:hAnsi="Times New Roman" w:cs="Times New Roman"/>
                <w:color w:val="000000"/>
                <w:sz w:val="24"/>
                <w:szCs w:val="24"/>
                <w:lang w:val="uk-UA"/>
              </w:rPr>
              <w:t>Державний Ощадний банк України» до Холод Галини Володимирівни про стягнення заборгованості.</w:t>
            </w:r>
          </w:p>
          <w:p w:rsidR="00E276DE" w:rsidRPr="003C1771" w:rsidRDefault="00E276DE" w:rsidP="00E474F4">
            <w:pPr>
              <w:pStyle w:val="a5"/>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rPr>
              <w:t xml:space="preserve">Холод Галина Володимирівна </w:t>
            </w:r>
            <w:r w:rsidRPr="004A6F97">
              <w:rPr>
                <w:rFonts w:ascii="Times New Roman" w:hAnsi="Times New Roman" w:cs="Times New Roman"/>
                <w:color w:val="000000"/>
                <w:sz w:val="24"/>
                <w:szCs w:val="24"/>
                <w:lang w:eastAsia="ru-RU"/>
              </w:rPr>
              <w:t>викликається до суду в якості відповідача</w:t>
            </w:r>
            <w:r>
              <w:rPr>
                <w:rFonts w:ascii="Times New Roman" w:hAnsi="Times New Roman" w:cs="Times New Roman"/>
                <w:color w:val="000000"/>
                <w:sz w:val="24"/>
                <w:szCs w:val="24"/>
                <w:lang w:val="uk-UA" w:eastAsia="ru-RU"/>
              </w:rPr>
              <w:t>.</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654160" w:rsidRDefault="00E276DE" w:rsidP="00E474F4">
            <w:pPr>
              <w:pStyle w:val="a5"/>
              <w:rPr>
                <w:rFonts w:ascii="Times New Roman" w:hAnsi="Times New Roman" w:cs="Times New Roman"/>
                <w:lang w:val="uk-UA"/>
              </w:rPr>
            </w:pPr>
            <w:r w:rsidRPr="00654160">
              <w:rPr>
                <w:rFonts w:ascii="Times New Roman" w:hAnsi="Times New Roman" w:cs="Times New Roman"/>
                <w:lang w:val="uk-UA"/>
              </w:rPr>
              <w:t xml:space="preserve">Судове  засідання призначено </w:t>
            </w:r>
            <w:r>
              <w:rPr>
                <w:rFonts w:ascii="Times New Roman" w:hAnsi="Times New Roman" w:cs="Times New Roman"/>
                <w:lang w:val="uk-UA"/>
              </w:rPr>
              <w:t>24.05.2018 року о 9</w:t>
            </w:r>
            <w:r w:rsidRPr="00654160">
              <w:rPr>
                <w:rFonts w:ascii="Times New Roman" w:hAnsi="Times New Roman" w:cs="Times New Roman"/>
                <w:lang w:val="uk-UA"/>
              </w:rPr>
              <w:t>:</w:t>
            </w:r>
            <w:r>
              <w:rPr>
                <w:rFonts w:ascii="Times New Roman" w:hAnsi="Times New Roman" w:cs="Times New Roman"/>
                <w:lang w:val="uk-UA"/>
              </w:rPr>
              <w:t>30</w:t>
            </w:r>
            <w:r w:rsidRPr="00654160">
              <w:rPr>
                <w:rFonts w:ascii="Times New Roman" w:hAnsi="Times New Roman" w:cs="Times New Roman"/>
                <w:lang w:val="uk-UA"/>
              </w:rPr>
              <w:t xml:space="preserve">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1B2372" w:rsidRDefault="00E276DE" w:rsidP="00961E2D">
            <w:pPr>
              <w:pStyle w:val="a3"/>
              <w:rPr>
                <w:color w:val="000000"/>
                <w:lang w:val="uk-UA"/>
              </w:rPr>
            </w:pPr>
            <w:r w:rsidRPr="001B2372">
              <w:rPr>
                <w:color w:val="000000"/>
                <w:lang w:val="uk-UA"/>
              </w:rPr>
              <w:t xml:space="preserve">Суддя </w:t>
            </w:r>
            <w:r>
              <w:rPr>
                <w:color w:val="000000"/>
                <w:lang w:val="uk-UA"/>
              </w:rPr>
              <w:t>Назаренко Г.В.</w:t>
            </w:r>
          </w:p>
          <w:p w:rsidR="00E276DE" w:rsidRPr="001B2372" w:rsidRDefault="00E276DE" w:rsidP="00E474F4">
            <w:pPr>
              <w:pStyle w:val="a3"/>
              <w:rPr>
                <w:color w:val="000000"/>
                <w:lang w:val="uk-UA"/>
              </w:rPr>
            </w:pPr>
            <w:r>
              <w:rPr>
                <w:color w:val="000000"/>
                <w:lang w:val="uk-UA"/>
              </w:rPr>
              <w:t>26.04</w:t>
            </w:r>
            <w:r w:rsidRPr="001B2372">
              <w:rPr>
                <w:color w:val="000000"/>
                <w:lang w:val="uk-UA"/>
              </w:rPr>
              <w:t>.2018</w:t>
            </w: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421B3C">
            <w:pPr>
              <w:pStyle w:val="a3"/>
              <w:jc w:val="center"/>
              <w:rPr>
                <w:lang w:val="uk-UA"/>
              </w:rPr>
            </w:pPr>
            <w:r>
              <w:rPr>
                <w:lang w:val="uk-UA"/>
              </w:rPr>
              <w:t>310</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E474F4">
            <w:pPr>
              <w:pStyle w:val="a3"/>
              <w:rPr>
                <w:lang w:val="uk-UA"/>
              </w:rPr>
            </w:pPr>
            <w:r>
              <w:rPr>
                <w:lang w:val="uk-UA"/>
              </w:rPr>
              <w:t>2/235/1079/18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961E2D">
            <w:pPr>
              <w:pStyle w:val="a5"/>
              <w:jc w:val="both"/>
              <w:rPr>
                <w:rFonts w:ascii="Times New Roman" w:hAnsi="Times New Roman" w:cs="Times New Roman"/>
                <w:color w:val="000000"/>
                <w:sz w:val="24"/>
                <w:szCs w:val="24"/>
                <w:lang w:val="uk-UA"/>
              </w:rPr>
            </w:pPr>
            <w:r w:rsidRPr="003C1771">
              <w:rPr>
                <w:rFonts w:ascii="Times New Roman" w:hAnsi="Times New Roman" w:cs="Times New Roman"/>
                <w:color w:val="000000"/>
                <w:sz w:val="24"/>
                <w:szCs w:val="24"/>
                <w:lang w:val="uk-UA" w:eastAsia="ru-RU"/>
              </w:rPr>
              <w:t xml:space="preserve">Позовна заява </w:t>
            </w:r>
            <w:r>
              <w:rPr>
                <w:rFonts w:ascii="Times New Roman" w:hAnsi="Times New Roman" w:cs="Times New Roman"/>
                <w:color w:val="000000"/>
                <w:sz w:val="24"/>
                <w:szCs w:val="24"/>
              </w:rPr>
              <w:t>Публічного акціонерного товариства «</w:t>
            </w:r>
            <w:r>
              <w:rPr>
                <w:rFonts w:ascii="Times New Roman" w:hAnsi="Times New Roman" w:cs="Times New Roman"/>
                <w:color w:val="000000"/>
                <w:sz w:val="24"/>
                <w:szCs w:val="24"/>
                <w:lang w:val="uk-UA"/>
              </w:rPr>
              <w:t>Державний Ощадний банк України» до Домахіна Павла Анатолійовича про стягнення заборгованості.</w:t>
            </w:r>
          </w:p>
          <w:p w:rsidR="00E276DE" w:rsidRPr="003C1771" w:rsidRDefault="00E276DE" w:rsidP="00961E2D">
            <w:pPr>
              <w:pStyle w:val="a5"/>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rPr>
              <w:t xml:space="preserve">Домахіна Павла Анатолійовича </w:t>
            </w:r>
            <w:r w:rsidRPr="004A6F97">
              <w:rPr>
                <w:rFonts w:ascii="Times New Roman" w:hAnsi="Times New Roman" w:cs="Times New Roman"/>
                <w:color w:val="000000"/>
                <w:sz w:val="24"/>
                <w:szCs w:val="24"/>
                <w:lang w:eastAsia="ru-RU"/>
              </w:rPr>
              <w:t>викликається до суду в якості відповідача</w:t>
            </w:r>
            <w:r>
              <w:rPr>
                <w:rFonts w:ascii="Times New Roman" w:hAnsi="Times New Roman" w:cs="Times New Roman"/>
                <w:color w:val="000000"/>
                <w:sz w:val="24"/>
                <w:szCs w:val="24"/>
                <w:lang w:val="uk-UA" w:eastAsia="ru-RU"/>
              </w:rPr>
              <w:t>.</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654160" w:rsidRDefault="00E276DE" w:rsidP="00E474F4">
            <w:pPr>
              <w:pStyle w:val="a5"/>
              <w:rPr>
                <w:rFonts w:ascii="Times New Roman" w:hAnsi="Times New Roman" w:cs="Times New Roman"/>
                <w:lang w:val="uk-UA"/>
              </w:rPr>
            </w:pPr>
            <w:r w:rsidRPr="00654160">
              <w:rPr>
                <w:rFonts w:ascii="Times New Roman" w:hAnsi="Times New Roman" w:cs="Times New Roman"/>
                <w:lang w:val="uk-UA"/>
              </w:rPr>
              <w:t xml:space="preserve">Судове  засідання призначено </w:t>
            </w:r>
            <w:r>
              <w:rPr>
                <w:rFonts w:ascii="Times New Roman" w:hAnsi="Times New Roman" w:cs="Times New Roman"/>
                <w:lang w:val="uk-UA"/>
              </w:rPr>
              <w:t>24.05.2018 року о 10</w:t>
            </w:r>
            <w:r w:rsidRPr="00654160">
              <w:rPr>
                <w:rFonts w:ascii="Times New Roman" w:hAnsi="Times New Roman" w:cs="Times New Roman"/>
                <w:lang w:val="uk-UA"/>
              </w:rPr>
              <w:t>:</w:t>
            </w:r>
            <w:r>
              <w:rPr>
                <w:rFonts w:ascii="Times New Roman" w:hAnsi="Times New Roman" w:cs="Times New Roman"/>
                <w:lang w:val="uk-UA"/>
              </w:rPr>
              <w:t>30</w:t>
            </w:r>
            <w:r w:rsidRPr="00654160">
              <w:rPr>
                <w:rFonts w:ascii="Times New Roman" w:hAnsi="Times New Roman" w:cs="Times New Roman"/>
                <w:lang w:val="uk-UA"/>
              </w:rPr>
              <w:t xml:space="preserve">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1B2372" w:rsidRDefault="00E276DE" w:rsidP="00961E2D">
            <w:pPr>
              <w:pStyle w:val="a3"/>
              <w:rPr>
                <w:color w:val="000000"/>
                <w:lang w:val="uk-UA"/>
              </w:rPr>
            </w:pPr>
            <w:r w:rsidRPr="001B2372">
              <w:rPr>
                <w:color w:val="000000"/>
                <w:lang w:val="uk-UA"/>
              </w:rPr>
              <w:t xml:space="preserve">Суддя </w:t>
            </w:r>
            <w:r>
              <w:rPr>
                <w:color w:val="000000"/>
                <w:lang w:val="uk-UA"/>
              </w:rPr>
              <w:t>Назаренко Г.В.</w:t>
            </w:r>
          </w:p>
          <w:p w:rsidR="00E276DE" w:rsidRPr="001B2372" w:rsidRDefault="00E276DE" w:rsidP="00E474F4">
            <w:pPr>
              <w:pStyle w:val="a3"/>
              <w:rPr>
                <w:color w:val="000000"/>
                <w:lang w:val="uk-UA"/>
              </w:rPr>
            </w:pPr>
            <w:r>
              <w:rPr>
                <w:color w:val="000000"/>
                <w:lang w:val="uk-UA"/>
              </w:rPr>
              <w:t>26.04</w:t>
            </w:r>
            <w:r w:rsidRPr="001B2372">
              <w:rPr>
                <w:color w:val="000000"/>
                <w:lang w:val="uk-UA"/>
              </w:rPr>
              <w:t>.2018</w:t>
            </w:r>
          </w:p>
        </w:tc>
      </w:tr>
      <w:tr w:rsidR="00E276DE" w:rsidRPr="00C119B1">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421B3C">
            <w:pPr>
              <w:pStyle w:val="a3"/>
              <w:jc w:val="center"/>
              <w:rPr>
                <w:lang w:val="uk-UA"/>
              </w:rPr>
            </w:pPr>
            <w:r>
              <w:rPr>
                <w:lang w:val="uk-UA"/>
              </w:rPr>
              <w:t>311</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E474F4">
            <w:pPr>
              <w:pStyle w:val="a3"/>
              <w:rPr>
                <w:lang w:val="uk-UA"/>
              </w:rPr>
            </w:pPr>
            <w:r>
              <w:rPr>
                <w:lang w:val="uk-UA"/>
              </w:rPr>
              <w:t>6/235/109/18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C119B1" w:rsidRDefault="00E276DE" w:rsidP="00961E2D">
            <w:pPr>
              <w:pStyle w:val="a5"/>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eastAsia="ru-RU"/>
              </w:rPr>
              <w:t xml:space="preserve">Заява </w:t>
            </w:r>
            <w:r w:rsidRPr="00C119B1">
              <w:rPr>
                <w:rFonts w:ascii="Times New Roman" w:hAnsi="Times New Roman" w:cs="Times New Roman"/>
                <w:color w:val="000000"/>
                <w:sz w:val="24"/>
                <w:szCs w:val="24"/>
                <w:lang w:val="uk-UA"/>
              </w:rPr>
              <w:t>Публічного акціонерного товариства "Родовід Банк" в особі Уповноваженої особи Фонду гарантування вкладів фізичних осіб на здійснення тимчасової адміністрації Шевченка Андрія Миколайовича про виправлення помилки у виконавчих листах.</w:t>
            </w:r>
          </w:p>
          <w:p w:rsidR="00E276DE" w:rsidRPr="00C119B1" w:rsidRDefault="00E276DE" w:rsidP="00961E2D">
            <w:pPr>
              <w:pStyle w:val="a5"/>
              <w:jc w:val="both"/>
              <w:rPr>
                <w:rFonts w:ascii="Times New Roman" w:hAnsi="Times New Roman" w:cs="Times New Roman"/>
                <w:color w:val="000000"/>
                <w:sz w:val="24"/>
                <w:szCs w:val="24"/>
                <w:lang w:val="uk-UA" w:eastAsia="ru-RU"/>
              </w:rPr>
            </w:pPr>
            <w:r w:rsidRPr="00C119B1">
              <w:rPr>
                <w:rFonts w:ascii="Times New Roman" w:hAnsi="Times New Roman" w:cs="Times New Roman"/>
                <w:color w:val="000000"/>
                <w:sz w:val="24"/>
                <w:szCs w:val="24"/>
                <w:lang w:val="uk-UA"/>
              </w:rPr>
              <w:t>Чесноков Олександр Олександрович викликається до суду в якості заінтересованої особи по справі.</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654160" w:rsidRDefault="00E276DE" w:rsidP="00E474F4">
            <w:pPr>
              <w:pStyle w:val="a5"/>
              <w:rPr>
                <w:rFonts w:ascii="Times New Roman" w:hAnsi="Times New Roman" w:cs="Times New Roman"/>
                <w:lang w:val="uk-UA"/>
              </w:rPr>
            </w:pPr>
            <w:r>
              <w:rPr>
                <w:rFonts w:ascii="Times New Roman" w:hAnsi="Times New Roman" w:cs="Times New Roman"/>
                <w:lang w:val="uk-UA"/>
              </w:rPr>
              <w:t>Судове засідання призначено на 10.05.2018 року о 10:00 годині</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961E2D">
            <w:pPr>
              <w:pStyle w:val="a3"/>
              <w:rPr>
                <w:color w:val="000000"/>
                <w:lang w:val="uk-UA"/>
              </w:rPr>
            </w:pPr>
            <w:r>
              <w:rPr>
                <w:color w:val="000000"/>
                <w:lang w:val="uk-UA"/>
              </w:rPr>
              <w:t>Суддя Хмельова С.М.</w:t>
            </w:r>
          </w:p>
          <w:p w:rsidR="00E276DE" w:rsidRPr="001B2372" w:rsidRDefault="00E276DE" w:rsidP="00961E2D">
            <w:pPr>
              <w:pStyle w:val="a3"/>
              <w:rPr>
                <w:color w:val="000000"/>
                <w:lang w:val="uk-UA"/>
              </w:rPr>
            </w:pPr>
            <w:r>
              <w:rPr>
                <w:color w:val="000000"/>
                <w:lang w:val="uk-UA"/>
              </w:rPr>
              <w:t xml:space="preserve">26.04.2018 </w:t>
            </w: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Pr="00654160" w:rsidRDefault="00E276DE" w:rsidP="006874AE">
            <w:pPr>
              <w:pStyle w:val="a3"/>
              <w:jc w:val="center"/>
              <w:rPr>
                <w:lang w:val="uk-UA"/>
              </w:rPr>
            </w:pPr>
            <w:r>
              <w:rPr>
                <w:lang w:val="uk-UA"/>
              </w:rPr>
              <w:t>312</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6874AE">
            <w:pPr>
              <w:pStyle w:val="a3"/>
              <w:rPr>
                <w:lang w:val="uk-UA"/>
              </w:rPr>
            </w:pPr>
          </w:p>
          <w:p w:rsidR="00E276DE" w:rsidRPr="00C958A5" w:rsidRDefault="00E276DE" w:rsidP="006874AE">
            <w:pPr>
              <w:pStyle w:val="a3"/>
              <w:rPr>
                <w:lang w:val="uk-UA"/>
              </w:rPr>
            </w:pPr>
            <w:r>
              <w:rPr>
                <w:lang w:val="uk-UA"/>
              </w:rPr>
              <w:t>6</w:t>
            </w:r>
            <w:r w:rsidRPr="00C958A5">
              <w:rPr>
                <w:lang w:val="uk-UA"/>
              </w:rPr>
              <w:t>/235/</w:t>
            </w:r>
            <w:r>
              <w:rPr>
                <w:lang w:val="uk-UA"/>
              </w:rPr>
              <w:t>91</w:t>
            </w:r>
            <w:r w:rsidRPr="00C958A5">
              <w:rPr>
                <w:lang w:val="uk-UA"/>
              </w:rPr>
              <w:t>/18</w:t>
            </w:r>
          </w:p>
          <w:p w:rsidR="00E276DE" w:rsidRDefault="00E276DE" w:rsidP="006874AE">
            <w:pPr>
              <w:pStyle w:val="a3"/>
              <w:rPr>
                <w:lang w:val="uk-UA"/>
              </w:rPr>
            </w:pP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6874AE">
            <w:pPr>
              <w:pStyle w:val="a5"/>
              <w:jc w:val="both"/>
              <w:rPr>
                <w:rFonts w:ascii="Times New Roman" w:hAnsi="Times New Roman" w:cs="Times New Roman"/>
                <w:color w:val="000000"/>
                <w:sz w:val="24"/>
                <w:szCs w:val="24"/>
                <w:lang w:val="uk-UA" w:eastAsia="ru-RU"/>
              </w:rPr>
            </w:pPr>
            <w:r w:rsidRPr="00564687">
              <w:rPr>
                <w:rFonts w:ascii="Times New Roman" w:hAnsi="Times New Roman" w:cs="Times New Roman"/>
                <w:color w:val="000000"/>
                <w:sz w:val="24"/>
                <w:szCs w:val="24"/>
                <w:lang w:val="uk-UA" w:eastAsia="ru-RU"/>
              </w:rPr>
              <w:t xml:space="preserve">Заява </w:t>
            </w:r>
            <w:r>
              <w:rPr>
                <w:rFonts w:ascii="Times New Roman" w:hAnsi="Times New Roman" w:cs="Times New Roman"/>
                <w:sz w:val="24"/>
                <w:szCs w:val="24"/>
                <w:lang w:eastAsia="ru-RU"/>
              </w:rPr>
              <w:t>Товариства з обмеженою відповідальністю Фінансова компанія «Кредит-Капітал» про заміну сторони виконавчого провадження по цивільній справі за позовом ПАТ «Український Бізнес Банк» до Бабай Дмитра Віталійовича про стягнення заборгованості за кредитним договором</w:t>
            </w:r>
          </w:p>
          <w:p w:rsidR="00E276DE" w:rsidRPr="00CA20C6" w:rsidRDefault="00E276DE" w:rsidP="006874AE">
            <w:pPr>
              <w:pStyle w:val="a5"/>
              <w:jc w:val="both"/>
              <w:rPr>
                <w:rFonts w:ascii="Times New Roman" w:hAnsi="Times New Roman" w:cs="Times New Roman"/>
                <w:color w:val="000000"/>
                <w:sz w:val="24"/>
                <w:szCs w:val="24"/>
                <w:lang w:val="uk-UA" w:eastAsia="ru-RU"/>
              </w:rPr>
            </w:pPr>
          </w:p>
          <w:p w:rsidR="00E276DE" w:rsidRPr="00564687" w:rsidRDefault="00E276DE" w:rsidP="006874AE">
            <w:pPr>
              <w:pStyle w:val="a5"/>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lastRenderedPageBreak/>
              <w:t>Бабай Дмитро Віталійович, представник ПАТ «Український Бізнес Банк»</w:t>
            </w:r>
            <w:r w:rsidRPr="00564687">
              <w:rPr>
                <w:rFonts w:ascii="Times New Roman" w:hAnsi="Times New Roman" w:cs="Times New Roman"/>
                <w:color w:val="000000"/>
                <w:sz w:val="24"/>
                <w:szCs w:val="24"/>
                <w:lang w:val="uk-UA" w:eastAsia="ru-RU"/>
              </w:rPr>
              <w:t xml:space="preserve"> виклика</w:t>
            </w:r>
            <w:r>
              <w:rPr>
                <w:rFonts w:ascii="Times New Roman" w:hAnsi="Times New Roman" w:cs="Times New Roman"/>
                <w:color w:val="000000"/>
                <w:sz w:val="24"/>
                <w:szCs w:val="24"/>
                <w:lang w:val="uk-UA" w:eastAsia="ru-RU"/>
              </w:rPr>
              <w:t>ю</w:t>
            </w:r>
            <w:r w:rsidRPr="00564687">
              <w:rPr>
                <w:rFonts w:ascii="Times New Roman" w:hAnsi="Times New Roman" w:cs="Times New Roman"/>
                <w:color w:val="000000"/>
                <w:sz w:val="24"/>
                <w:szCs w:val="24"/>
                <w:lang w:val="uk-UA" w:eastAsia="ru-RU"/>
              </w:rPr>
              <w:t>ться до суду в якості заінтересован</w:t>
            </w:r>
            <w:r>
              <w:rPr>
                <w:rFonts w:ascii="Times New Roman" w:hAnsi="Times New Roman" w:cs="Times New Roman"/>
                <w:color w:val="000000"/>
                <w:sz w:val="24"/>
                <w:szCs w:val="24"/>
                <w:lang w:val="uk-UA" w:eastAsia="ru-RU"/>
              </w:rPr>
              <w:t>их</w:t>
            </w:r>
            <w:r w:rsidRPr="00564687">
              <w:rPr>
                <w:rFonts w:ascii="Times New Roman" w:hAnsi="Times New Roman" w:cs="Times New Roman"/>
                <w:color w:val="000000"/>
                <w:sz w:val="24"/>
                <w:szCs w:val="24"/>
                <w:lang w:val="uk-UA" w:eastAsia="ru-RU"/>
              </w:rPr>
              <w:t xml:space="preserve"> ос</w:t>
            </w:r>
            <w:r>
              <w:rPr>
                <w:rFonts w:ascii="Times New Roman" w:hAnsi="Times New Roman" w:cs="Times New Roman"/>
                <w:color w:val="000000"/>
                <w:sz w:val="24"/>
                <w:szCs w:val="24"/>
                <w:lang w:val="uk-UA" w:eastAsia="ru-RU"/>
              </w:rPr>
              <w:t>іб</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654160" w:rsidRDefault="00E276DE" w:rsidP="006874AE">
            <w:pPr>
              <w:pStyle w:val="a5"/>
              <w:rPr>
                <w:rFonts w:ascii="Times New Roman" w:hAnsi="Times New Roman" w:cs="Times New Roman"/>
                <w:lang w:val="uk-UA"/>
              </w:rPr>
            </w:pPr>
            <w:r w:rsidRPr="00654160">
              <w:rPr>
                <w:rFonts w:ascii="Times New Roman" w:hAnsi="Times New Roman" w:cs="Times New Roman"/>
                <w:lang w:val="uk-UA"/>
              </w:rPr>
              <w:lastRenderedPageBreak/>
              <w:t xml:space="preserve">Судове  засідання призначено </w:t>
            </w:r>
            <w:r>
              <w:rPr>
                <w:rFonts w:ascii="Times New Roman" w:hAnsi="Times New Roman" w:cs="Times New Roman"/>
                <w:lang w:val="uk-UA"/>
              </w:rPr>
              <w:t>07.05</w:t>
            </w:r>
            <w:r w:rsidRPr="00654160">
              <w:rPr>
                <w:rFonts w:ascii="Times New Roman" w:hAnsi="Times New Roman" w:cs="Times New Roman"/>
                <w:lang w:val="uk-UA"/>
              </w:rPr>
              <w:t>.2018 року о 1</w:t>
            </w:r>
            <w:r>
              <w:rPr>
                <w:rFonts w:ascii="Times New Roman" w:hAnsi="Times New Roman" w:cs="Times New Roman"/>
                <w:lang w:val="uk-UA"/>
              </w:rPr>
              <w:t>0</w:t>
            </w:r>
            <w:r w:rsidRPr="00654160">
              <w:rPr>
                <w:rFonts w:ascii="Times New Roman" w:hAnsi="Times New Roman" w:cs="Times New Roman"/>
                <w:lang w:val="uk-UA"/>
              </w:rPr>
              <w:t>:</w:t>
            </w:r>
            <w:r>
              <w:rPr>
                <w:rFonts w:ascii="Times New Roman" w:hAnsi="Times New Roman" w:cs="Times New Roman"/>
                <w:lang w:val="uk-UA"/>
              </w:rPr>
              <w:t>0</w:t>
            </w:r>
            <w:r w:rsidRPr="00654160">
              <w:rPr>
                <w:rFonts w:ascii="Times New Roman" w:hAnsi="Times New Roman" w:cs="Times New Roman"/>
                <w:lang w:val="uk-UA"/>
              </w:rPr>
              <w:t>0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1B2372" w:rsidRDefault="00E276DE" w:rsidP="006874AE">
            <w:pPr>
              <w:pStyle w:val="a3"/>
              <w:rPr>
                <w:color w:val="000000"/>
                <w:lang w:val="uk-UA"/>
              </w:rPr>
            </w:pPr>
            <w:r w:rsidRPr="001B2372">
              <w:rPr>
                <w:color w:val="000000"/>
                <w:lang w:val="uk-UA"/>
              </w:rPr>
              <w:t>Суддя Філь О.Є.</w:t>
            </w:r>
          </w:p>
          <w:p w:rsidR="00E276DE" w:rsidRPr="00C958A5" w:rsidRDefault="00E276DE" w:rsidP="006874AE">
            <w:pPr>
              <w:pStyle w:val="a3"/>
              <w:rPr>
                <w:color w:val="000000"/>
                <w:lang w:val="uk-UA"/>
              </w:rPr>
            </w:pPr>
            <w:r>
              <w:rPr>
                <w:color w:val="000000"/>
                <w:lang w:val="uk-UA"/>
              </w:rPr>
              <w:t>26.04</w:t>
            </w:r>
            <w:r w:rsidRPr="001B2372">
              <w:rPr>
                <w:color w:val="000000"/>
                <w:lang w:val="uk-UA"/>
              </w:rPr>
              <w:t xml:space="preserve">.2018 </w:t>
            </w:r>
          </w:p>
          <w:p w:rsidR="00E276DE" w:rsidRPr="001B2372" w:rsidRDefault="00E276DE" w:rsidP="006874AE">
            <w:pPr>
              <w:pStyle w:val="a3"/>
              <w:rPr>
                <w:color w:val="000000"/>
                <w:lang w:val="uk-UA"/>
              </w:rPr>
            </w:pP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6874AE">
            <w:pPr>
              <w:pStyle w:val="a3"/>
              <w:jc w:val="center"/>
              <w:rPr>
                <w:lang w:val="uk-UA"/>
              </w:rPr>
            </w:pPr>
            <w:r>
              <w:rPr>
                <w:lang w:val="uk-UA"/>
              </w:rPr>
              <w:lastRenderedPageBreak/>
              <w:t>313</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DB4B7E">
            <w:pPr>
              <w:pStyle w:val="a3"/>
              <w:rPr>
                <w:lang w:val="uk-UA"/>
              </w:rPr>
            </w:pPr>
            <w:r>
              <w:rPr>
                <w:lang w:val="uk-UA"/>
              </w:rPr>
              <w:t>2/235/1087/18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091432">
            <w:pPr>
              <w:pStyle w:val="a5"/>
              <w:jc w:val="both"/>
              <w:rPr>
                <w:rFonts w:ascii="Times New Roman" w:hAnsi="Times New Roman" w:cs="Times New Roman"/>
                <w:color w:val="000000"/>
                <w:sz w:val="24"/>
                <w:szCs w:val="24"/>
                <w:lang w:val="uk-UA"/>
              </w:rPr>
            </w:pPr>
            <w:r w:rsidRPr="003C1771">
              <w:rPr>
                <w:rFonts w:ascii="Times New Roman" w:hAnsi="Times New Roman" w:cs="Times New Roman"/>
                <w:color w:val="000000"/>
                <w:sz w:val="24"/>
                <w:szCs w:val="24"/>
                <w:lang w:val="uk-UA" w:eastAsia="ru-RU"/>
              </w:rPr>
              <w:t xml:space="preserve">Позовна заява </w:t>
            </w:r>
            <w:r>
              <w:rPr>
                <w:rFonts w:ascii="Times New Roman" w:hAnsi="Times New Roman" w:cs="Times New Roman"/>
                <w:color w:val="000000"/>
                <w:sz w:val="24"/>
                <w:szCs w:val="24"/>
              </w:rPr>
              <w:t>Масл</w:t>
            </w:r>
            <w:r>
              <w:rPr>
                <w:rFonts w:ascii="Times New Roman" w:hAnsi="Times New Roman" w:cs="Times New Roman"/>
                <w:color w:val="000000"/>
                <w:sz w:val="24"/>
                <w:szCs w:val="24"/>
                <w:lang w:val="uk-UA"/>
              </w:rPr>
              <w:t>і</w:t>
            </w:r>
            <w:r>
              <w:rPr>
                <w:rFonts w:ascii="Times New Roman" w:hAnsi="Times New Roman" w:cs="Times New Roman"/>
                <w:color w:val="000000"/>
                <w:sz w:val="24"/>
                <w:szCs w:val="24"/>
              </w:rPr>
              <w:t>к Ольги Михайл</w:t>
            </w:r>
            <w:r>
              <w:rPr>
                <w:rFonts w:ascii="Times New Roman" w:hAnsi="Times New Roman" w:cs="Times New Roman"/>
                <w:color w:val="000000"/>
                <w:sz w:val="24"/>
                <w:szCs w:val="24"/>
                <w:lang w:val="uk-UA"/>
              </w:rPr>
              <w:t>і</w:t>
            </w:r>
            <w:r>
              <w:rPr>
                <w:rFonts w:ascii="Times New Roman" w:hAnsi="Times New Roman" w:cs="Times New Roman"/>
                <w:color w:val="000000"/>
                <w:sz w:val="24"/>
                <w:szCs w:val="24"/>
              </w:rPr>
              <w:t>вни до Масл</w:t>
            </w:r>
            <w:r>
              <w:rPr>
                <w:rFonts w:ascii="Times New Roman" w:hAnsi="Times New Roman" w:cs="Times New Roman"/>
                <w:color w:val="000000"/>
                <w:sz w:val="24"/>
                <w:szCs w:val="24"/>
                <w:lang w:val="uk-UA"/>
              </w:rPr>
              <w:t>і</w:t>
            </w:r>
            <w:r>
              <w:rPr>
                <w:rFonts w:ascii="Times New Roman" w:hAnsi="Times New Roman" w:cs="Times New Roman"/>
                <w:color w:val="000000"/>
                <w:sz w:val="24"/>
                <w:szCs w:val="24"/>
              </w:rPr>
              <w:t>ка Вадима Стан</w:t>
            </w:r>
            <w:r>
              <w:rPr>
                <w:rFonts w:ascii="Times New Roman" w:hAnsi="Times New Roman" w:cs="Times New Roman"/>
                <w:color w:val="000000"/>
                <w:sz w:val="24"/>
                <w:szCs w:val="24"/>
                <w:lang w:val="uk-UA"/>
              </w:rPr>
              <w:t>і</w:t>
            </w:r>
            <w:r>
              <w:rPr>
                <w:rFonts w:ascii="Times New Roman" w:hAnsi="Times New Roman" w:cs="Times New Roman"/>
                <w:color w:val="000000"/>
                <w:sz w:val="24"/>
                <w:szCs w:val="24"/>
              </w:rPr>
              <w:t>славовича про роз</w:t>
            </w:r>
            <w:r>
              <w:rPr>
                <w:rFonts w:ascii="Times New Roman" w:hAnsi="Times New Roman" w:cs="Times New Roman"/>
                <w:color w:val="000000"/>
                <w:sz w:val="24"/>
                <w:szCs w:val="24"/>
                <w:lang w:val="uk-UA"/>
              </w:rPr>
              <w:t>і</w:t>
            </w:r>
            <w:r>
              <w:rPr>
                <w:rFonts w:ascii="Times New Roman" w:hAnsi="Times New Roman" w:cs="Times New Roman"/>
                <w:color w:val="000000"/>
                <w:sz w:val="24"/>
                <w:szCs w:val="24"/>
              </w:rPr>
              <w:t>рвання шлюбу</w:t>
            </w:r>
            <w:r>
              <w:rPr>
                <w:rFonts w:ascii="Times New Roman" w:hAnsi="Times New Roman" w:cs="Times New Roman"/>
                <w:color w:val="000000"/>
                <w:sz w:val="24"/>
                <w:szCs w:val="24"/>
                <w:lang w:val="uk-UA"/>
              </w:rPr>
              <w:t>.</w:t>
            </w:r>
          </w:p>
          <w:p w:rsidR="00E276DE" w:rsidRPr="003C1771" w:rsidRDefault="00E276DE" w:rsidP="00DB4B7E">
            <w:pPr>
              <w:pStyle w:val="a5"/>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rPr>
              <w:t>Масл</w:t>
            </w:r>
            <w:r>
              <w:rPr>
                <w:rFonts w:ascii="Times New Roman" w:hAnsi="Times New Roman" w:cs="Times New Roman"/>
                <w:color w:val="000000"/>
                <w:sz w:val="24"/>
                <w:szCs w:val="24"/>
                <w:lang w:val="uk-UA"/>
              </w:rPr>
              <w:t>і</w:t>
            </w:r>
            <w:r>
              <w:rPr>
                <w:rFonts w:ascii="Times New Roman" w:hAnsi="Times New Roman" w:cs="Times New Roman"/>
                <w:color w:val="000000"/>
                <w:sz w:val="24"/>
                <w:szCs w:val="24"/>
              </w:rPr>
              <w:t>к Вадим Стан</w:t>
            </w:r>
            <w:r>
              <w:rPr>
                <w:rFonts w:ascii="Times New Roman" w:hAnsi="Times New Roman" w:cs="Times New Roman"/>
                <w:color w:val="000000"/>
                <w:sz w:val="24"/>
                <w:szCs w:val="24"/>
                <w:lang w:val="uk-UA"/>
              </w:rPr>
              <w:t>і</w:t>
            </w:r>
            <w:r>
              <w:rPr>
                <w:rFonts w:ascii="Times New Roman" w:hAnsi="Times New Roman" w:cs="Times New Roman"/>
                <w:color w:val="000000"/>
                <w:sz w:val="24"/>
                <w:szCs w:val="24"/>
              </w:rPr>
              <w:t xml:space="preserve">славович </w:t>
            </w:r>
            <w:r w:rsidRPr="004A6F97">
              <w:rPr>
                <w:rFonts w:ascii="Times New Roman" w:hAnsi="Times New Roman" w:cs="Times New Roman"/>
                <w:color w:val="000000"/>
                <w:sz w:val="24"/>
                <w:szCs w:val="24"/>
                <w:lang w:eastAsia="ru-RU"/>
              </w:rPr>
              <w:t>викликається до суду в якості відповідача</w:t>
            </w:r>
            <w:r>
              <w:rPr>
                <w:rFonts w:ascii="Times New Roman" w:hAnsi="Times New Roman" w:cs="Times New Roman"/>
                <w:color w:val="000000"/>
                <w:sz w:val="24"/>
                <w:szCs w:val="24"/>
                <w:lang w:val="uk-UA" w:eastAsia="ru-RU"/>
              </w:rPr>
              <w:t>.</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654160" w:rsidRDefault="00E276DE" w:rsidP="00DB4B7E">
            <w:pPr>
              <w:pStyle w:val="a5"/>
              <w:rPr>
                <w:rFonts w:ascii="Times New Roman" w:hAnsi="Times New Roman" w:cs="Times New Roman"/>
                <w:lang w:val="uk-UA"/>
              </w:rPr>
            </w:pPr>
            <w:r w:rsidRPr="00654160">
              <w:rPr>
                <w:rFonts w:ascii="Times New Roman" w:hAnsi="Times New Roman" w:cs="Times New Roman"/>
                <w:lang w:val="uk-UA"/>
              </w:rPr>
              <w:t xml:space="preserve">Судове  засідання призначено </w:t>
            </w:r>
            <w:r>
              <w:rPr>
                <w:rFonts w:ascii="Times New Roman" w:hAnsi="Times New Roman" w:cs="Times New Roman"/>
                <w:lang w:val="uk-UA"/>
              </w:rPr>
              <w:t>23.05.2018 року о 8</w:t>
            </w:r>
            <w:r w:rsidRPr="00654160">
              <w:rPr>
                <w:rFonts w:ascii="Times New Roman" w:hAnsi="Times New Roman" w:cs="Times New Roman"/>
                <w:lang w:val="uk-UA"/>
              </w:rPr>
              <w:t>:</w:t>
            </w:r>
            <w:r>
              <w:rPr>
                <w:rFonts w:ascii="Times New Roman" w:hAnsi="Times New Roman" w:cs="Times New Roman"/>
                <w:lang w:val="uk-UA"/>
              </w:rPr>
              <w:t>30</w:t>
            </w:r>
            <w:r w:rsidRPr="00654160">
              <w:rPr>
                <w:rFonts w:ascii="Times New Roman" w:hAnsi="Times New Roman" w:cs="Times New Roman"/>
                <w:lang w:val="uk-UA"/>
              </w:rPr>
              <w:t xml:space="preserve">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1B2372" w:rsidRDefault="00E276DE" w:rsidP="00091432">
            <w:pPr>
              <w:pStyle w:val="a3"/>
              <w:rPr>
                <w:color w:val="000000"/>
                <w:lang w:val="uk-UA"/>
              </w:rPr>
            </w:pPr>
            <w:r w:rsidRPr="001B2372">
              <w:rPr>
                <w:color w:val="000000"/>
                <w:lang w:val="uk-UA"/>
              </w:rPr>
              <w:t xml:space="preserve">Суддя </w:t>
            </w:r>
            <w:r>
              <w:rPr>
                <w:color w:val="000000"/>
                <w:lang w:val="uk-UA"/>
              </w:rPr>
              <w:t>Назаренко Г.В.</w:t>
            </w:r>
          </w:p>
          <w:p w:rsidR="00E276DE" w:rsidRPr="001B2372" w:rsidRDefault="00E276DE" w:rsidP="00DB4B7E">
            <w:pPr>
              <w:pStyle w:val="a3"/>
              <w:rPr>
                <w:color w:val="000000"/>
                <w:lang w:val="uk-UA"/>
              </w:rPr>
            </w:pPr>
            <w:r>
              <w:rPr>
                <w:color w:val="000000"/>
                <w:lang w:val="uk-UA"/>
              </w:rPr>
              <w:t>27.04</w:t>
            </w:r>
            <w:r w:rsidRPr="001B2372">
              <w:rPr>
                <w:color w:val="000000"/>
                <w:lang w:val="uk-UA"/>
              </w:rPr>
              <w:t>.2018</w:t>
            </w: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6874AE">
            <w:pPr>
              <w:pStyle w:val="a3"/>
              <w:jc w:val="center"/>
              <w:rPr>
                <w:lang w:val="uk-UA"/>
              </w:rPr>
            </w:pPr>
            <w:r>
              <w:rPr>
                <w:lang w:val="uk-UA"/>
              </w:rPr>
              <w:t>314</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DB4B7E">
            <w:pPr>
              <w:pStyle w:val="a3"/>
              <w:rPr>
                <w:lang w:val="uk-UA"/>
              </w:rPr>
            </w:pPr>
            <w:r>
              <w:rPr>
                <w:lang w:val="uk-UA"/>
              </w:rPr>
              <w:t>2/235/1066/18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091432">
            <w:pPr>
              <w:pStyle w:val="a5"/>
              <w:jc w:val="both"/>
              <w:rPr>
                <w:rFonts w:ascii="Times New Roman" w:hAnsi="Times New Roman" w:cs="Times New Roman"/>
                <w:color w:val="000000"/>
                <w:sz w:val="24"/>
                <w:szCs w:val="24"/>
                <w:lang w:val="uk-UA"/>
              </w:rPr>
            </w:pPr>
            <w:r w:rsidRPr="003C1771">
              <w:rPr>
                <w:rFonts w:ascii="Times New Roman" w:hAnsi="Times New Roman" w:cs="Times New Roman"/>
                <w:color w:val="000000"/>
                <w:sz w:val="24"/>
                <w:szCs w:val="24"/>
                <w:lang w:val="uk-UA" w:eastAsia="ru-RU"/>
              </w:rPr>
              <w:t xml:space="preserve">Позовна заява </w:t>
            </w:r>
            <w:r>
              <w:rPr>
                <w:rFonts w:ascii="Times New Roman" w:hAnsi="Times New Roman" w:cs="Times New Roman"/>
                <w:color w:val="000000"/>
                <w:sz w:val="24"/>
                <w:szCs w:val="24"/>
                <w:lang w:val="uk-UA"/>
              </w:rPr>
              <w:t>Гамуля Андрія Георгійовича до Поліводи Юлії Олександрівни</w:t>
            </w:r>
            <w:r>
              <w:rPr>
                <w:rFonts w:ascii="Times New Roman" w:hAnsi="Times New Roman" w:cs="Times New Roman"/>
                <w:color w:val="000000"/>
                <w:sz w:val="24"/>
                <w:szCs w:val="24"/>
              </w:rPr>
              <w:t xml:space="preserve"> про роз</w:t>
            </w:r>
            <w:r>
              <w:rPr>
                <w:rFonts w:ascii="Times New Roman" w:hAnsi="Times New Roman" w:cs="Times New Roman"/>
                <w:color w:val="000000"/>
                <w:sz w:val="24"/>
                <w:szCs w:val="24"/>
                <w:lang w:val="uk-UA"/>
              </w:rPr>
              <w:t>і</w:t>
            </w:r>
            <w:r>
              <w:rPr>
                <w:rFonts w:ascii="Times New Roman" w:hAnsi="Times New Roman" w:cs="Times New Roman"/>
                <w:color w:val="000000"/>
                <w:sz w:val="24"/>
                <w:szCs w:val="24"/>
              </w:rPr>
              <w:t>рвання шлюбу</w:t>
            </w:r>
            <w:r>
              <w:rPr>
                <w:rFonts w:ascii="Times New Roman" w:hAnsi="Times New Roman" w:cs="Times New Roman"/>
                <w:color w:val="000000"/>
                <w:sz w:val="24"/>
                <w:szCs w:val="24"/>
                <w:lang w:val="uk-UA"/>
              </w:rPr>
              <w:t>.</w:t>
            </w:r>
          </w:p>
          <w:p w:rsidR="00E276DE" w:rsidRPr="003C1771" w:rsidRDefault="00E276DE" w:rsidP="00DB4B7E">
            <w:pPr>
              <w:pStyle w:val="a5"/>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rPr>
              <w:t>Полівода Юлія Олександрівна</w:t>
            </w:r>
            <w:r w:rsidRPr="004A6F97">
              <w:rPr>
                <w:rFonts w:ascii="Times New Roman" w:hAnsi="Times New Roman" w:cs="Times New Roman"/>
                <w:color w:val="000000"/>
                <w:sz w:val="24"/>
                <w:szCs w:val="24"/>
                <w:lang w:eastAsia="ru-RU"/>
              </w:rPr>
              <w:t>викликається до суду в якості відповідача</w:t>
            </w:r>
            <w:r>
              <w:rPr>
                <w:rFonts w:ascii="Times New Roman" w:hAnsi="Times New Roman" w:cs="Times New Roman"/>
                <w:color w:val="000000"/>
                <w:sz w:val="24"/>
                <w:szCs w:val="24"/>
                <w:lang w:val="uk-UA" w:eastAsia="ru-RU"/>
              </w:rPr>
              <w:t>.</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654160" w:rsidRDefault="00E276DE" w:rsidP="00DB4B7E">
            <w:pPr>
              <w:pStyle w:val="a5"/>
              <w:rPr>
                <w:rFonts w:ascii="Times New Roman" w:hAnsi="Times New Roman" w:cs="Times New Roman"/>
                <w:lang w:val="uk-UA"/>
              </w:rPr>
            </w:pPr>
            <w:r w:rsidRPr="00654160">
              <w:rPr>
                <w:rFonts w:ascii="Times New Roman" w:hAnsi="Times New Roman" w:cs="Times New Roman"/>
                <w:lang w:val="uk-UA"/>
              </w:rPr>
              <w:t xml:space="preserve">Судове  засідання призначено </w:t>
            </w:r>
            <w:r>
              <w:rPr>
                <w:rFonts w:ascii="Times New Roman" w:hAnsi="Times New Roman" w:cs="Times New Roman"/>
                <w:lang w:val="uk-UA"/>
              </w:rPr>
              <w:t>15.05.2018 року о 11</w:t>
            </w:r>
            <w:r w:rsidRPr="00654160">
              <w:rPr>
                <w:rFonts w:ascii="Times New Roman" w:hAnsi="Times New Roman" w:cs="Times New Roman"/>
                <w:lang w:val="uk-UA"/>
              </w:rPr>
              <w:t>:</w:t>
            </w:r>
            <w:r>
              <w:rPr>
                <w:rFonts w:ascii="Times New Roman" w:hAnsi="Times New Roman" w:cs="Times New Roman"/>
                <w:lang w:val="uk-UA"/>
              </w:rPr>
              <w:t>30</w:t>
            </w:r>
            <w:r w:rsidRPr="00654160">
              <w:rPr>
                <w:rFonts w:ascii="Times New Roman" w:hAnsi="Times New Roman" w:cs="Times New Roman"/>
                <w:lang w:val="uk-UA"/>
              </w:rPr>
              <w:t xml:space="preserve">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1B2372" w:rsidRDefault="00E276DE" w:rsidP="00091432">
            <w:pPr>
              <w:pStyle w:val="a3"/>
              <w:rPr>
                <w:color w:val="000000"/>
                <w:lang w:val="uk-UA"/>
              </w:rPr>
            </w:pPr>
            <w:r w:rsidRPr="001B2372">
              <w:rPr>
                <w:color w:val="000000"/>
                <w:lang w:val="uk-UA"/>
              </w:rPr>
              <w:t xml:space="preserve">Суддя </w:t>
            </w:r>
            <w:r>
              <w:rPr>
                <w:color w:val="000000"/>
                <w:lang w:val="uk-UA"/>
              </w:rPr>
              <w:t>Назаренко Г.В.</w:t>
            </w:r>
          </w:p>
          <w:p w:rsidR="00E276DE" w:rsidRPr="001B2372" w:rsidRDefault="00E276DE" w:rsidP="00091432">
            <w:pPr>
              <w:pStyle w:val="a3"/>
              <w:rPr>
                <w:color w:val="000000"/>
                <w:lang w:val="uk-UA"/>
              </w:rPr>
            </w:pPr>
            <w:r>
              <w:rPr>
                <w:color w:val="000000"/>
                <w:lang w:val="uk-UA"/>
              </w:rPr>
              <w:t>27.04</w:t>
            </w:r>
            <w:r w:rsidRPr="001B2372">
              <w:rPr>
                <w:color w:val="000000"/>
                <w:lang w:val="uk-UA"/>
              </w:rPr>
              <w:t>.2018</w:t>
            </w: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6874AE">
            <w:pPr>
              <w:pStyle w:val="a3"/>
              <w:jc w:val="center"/>
              <w:rPr>
                <w:lang w:val="uk-UA"/>
              </w:rPr>
            </w:pPr>
            <w:r>
              <w:rPr>
                <w:lang w:val="uk-UA"/>
              </w:rPr>
              <w:t>315</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DB4B7E">
            <w:pPr>
              <w:pStyle w:val="a3"/>
              <w:rPr>
                <w:lang w:val="uk-UA"/>
              </w:rPr>
            </w:pPr>
            <w:r>
              <w:rPr>
                <w:lang w:val="uk-UA"/>
              </w:rPr>
              <w:t>2/235/746/18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091432">
            <w:pPr>
              <w:pStyle w:val="a5"/>
              <w:jc w:val="both"/>
              <w:rPr>
                <w:color w:val="000000"/>
                <w:lang w:val="uk-UA"/>
              </w:rPr>
            </w:pPr>
            <w:r>
              <w:rPr>
                <w:rFonts w:ascii="Times New Roman" w:hAnsi="Times New Roman" w:cs="Times New Roman"/>
                <w:color w:val="000000"/>
                <w:sz w:val="24"/>
                <w:szCs w:val="24"/>
                <w:lang w:val="uk-UA" w:eastAsia="ru-RU"/>
              </w:rPr>
              <w:t xml:space="preserve">Справа за позовом </w:t>
            </w:r>
            <w:r w:rsidRPr="0039158D">
              <w:rPr>
                <w:color w:val="000000"/>
              </w:rPr>
              <w:t>Смиковської Олени Віталіївни до Смиковського Ігора Сергійовича про розірвання шлюбу</w:t>
            </w:r>
            <w:r>
              <w:rPr>
                <w:color w:val="000000"/>
                <w:lang w:val="uk-UA"/>
              </w:rPr>
              <w:t>.</w:t>
            </w:r>
          </w:p>
          <w:p w:rsidR="00E276DE" w:rsidRPr="0039158D" w:rsidRDefault="00E276DE" w:rsidP="00091432">
            <w:pPr>
              <w:pStyle w:val="a5"/>
              <w:jc w:val="both"/>
              <w:rPr>
                <w:rFonts w:ascii="Times New Roman" w:hAnsi="Times New Roman" w:cs="Times New Roman"/>
                <w:color w:val="000000"/>
                <w:sz w:val="24"/>
                <w:szCs w:val="24"/>
                <w:lang w:val="uk-UA" w:eastAsia="ru-RU"/>
              </w:rPr>
            </w:pPr>
            <w:r>
              <w:rPr>
                <w:color w:val="000000"/>
                <w:lang w:val="uk-UA"/>
              </w:rPr>
              <w:t>Смиковський Ігор Сергійович викликається до суду в якості відповідача по справі.</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654160" w:rsidRDefault="00E276DE" w:rsidP="00DB4B7E">
            <w:pPr>
              <w:pStyle w:val="a5"/>
              <w:rPr>
                <w:rFonts w:ascii="Times New Roman" w:hAnsi="Times New Roman" w:cs="Times New Roman"/>
                <w:lang w:val="uk-UA"/>
              </w:rPr>
            </w:pPr>
            <w:r>
              <w:rPr>
                <w:rFonts w:ascii="Times New Roman" w:hAnsi="Times New Roman" w:cs="Times New Roman"/>
                <w:lang w:val="uk-UA"/>
              </w:rPr>
              <w:t xml:space="preserve">Судове засідання призначено на 21.05.2018 року о 08:30 годині </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091432">
            <w:pPr>
              <w:pStyle w:val="a3"/>
              <w:rPr>
                <w:color w:val="000000"/>
                <w:lang w:val="uk-UA"/>
              </w:rPr>
            </w:pPr>
            <w:r>
              <w:rPr>
                <w:color w:val="000000"/>
                <w:lang w:val="uk-UA"/>
              </w:rPr>
              <w:t>Суддя Хмельова С.М.</w:t>
            </w:r>
          </w:p>
          <w:p w:rsidR="00E276DE" w:rsidRPr="001B2372" w:rsidRDefault="00E276DE" w:rsidP="00091432">
            <w:pPr>
              <w:pStyle w:val="a3"/>
              <w:rPr>
                <w:color w:val="000000"/>
                <w:lang w:val="uk-UA"/>
              </w:rPr>
            </w:pPr>
            <w:r>
              <w:rPr>
                <w:color w:val="000000"/>
                <w:lang w:val="uk-UA"/>
              </w:rPr>
              <w:t>27.04.2018</w:t>
            </w: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6874AE">
            <w:pPr>
              <w:pStyle w:val="a3"/>
              <w:jc w:val="center"/>
              <w:rPr>
                <w:lang w:val="uk-UA"/>
              </w:rPr>
            </w:pPr>
            <w:r>
              <w:rPr>
                <w:lang w:val="uk-UA"/>
              </w:rPr>
              <w:t>316.</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DB4B7E">
            <w:pPr>
              <w:pStyle w:val="a3"/>
              <w:rPr>
                <w:lang w:val="uk-UA"/>
              </w:rPr>
            </w:pPr>
            <w:r>
              <w:rPr>
                <w:lang w:val="uk-UA"/>
              </w:rPr>
              <w:t>2/235/981/18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091432">
            <w:pPr>
              <w:pStyle w:val="a5"/>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Позовна заява Моторної Тетяни Михайлівни до Моторного Сергія Анатолійовича про розірвання шлюбу</w:t>
            </w:r>
          </w:p>
          <w:p w:rsidR="00E276DE" w:rsidRDefault="00E276DE" w:rsidP="00091432">
            <w:pPr>
              <w:pStyle w:val="a5"/>
              <w:jc w:val="both"/>
              <w:rPr>
                <w:rFonts w:ascii="Times New Roman" w:hAnsi="Times New Roman" w:cs="Times New Roman"/>
                <w:color w:val="000000"/>
                <w:sz w:val="24"/>
                <w:szCs w:val="24"/>
                <w:lang w:val="uk-UA" w:eastAsia="ru-RU"/>
              </w:rPr>
            </w:pPr>
          </w:p>
          <w:p w:rsidR="00E276DE" w:rsidRDefault="00E276DE" w:rsidP="00091432">
            <w:pPr>
              <w:pStyle w:val="a5"/>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Моторний Сергій Анатолійович 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DB4B7E">
            <w:pPr>
              <w:pStyle w:val="a5"/>
              <w:rPr>
                <w:rFonts w:ascii="Times New Roman" w:hAnsi="Times New Roman" w:cs="Times New Roman"/>
                <w:lang w:val="uk-UA"/>
              </w:rPr>
            </w:pPr>
            <w:r>
              <w:rPr>
                <w:rFonts w:ascii="Times New Roman" w:hAnsi="Times New Roman" w:cs="Times New Roman"/>
                <w:lang w:val="uk-UA"/>
              </w:rPr>
              <w:t>Підготовче судове засідання призначено на 11.05.2018 року о 11:30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091432">
            <w:pPr>
              <w:pStyle w:val="a3"/>
              <w:rPr>
                <w:color w:val="000000"/>
                <w:lang w:val="uk-UA"/>
              </w:rPr>
            </w:pPr>
            <w:r>
              <w:rPr>
                <w:color w:val="000000"/>
                <w:lang w:val="uk-UA"/>
              </w:rPr>
              <w:t>Суддя Філь О.Є.</w:t>
            </w:r>
          </w:p>
          <w:p w:rsidR="00E276DE" w:rsidRDefault="00E276DE" w:rsidP="00091432">
            <w:pPr>
              <w:pStyle w:val="a3"/>
              <w:rPr>
                <w:color w:val="000000"/>
                <w:lang w:val="uk-UA"/>
              </w:rPr>
            </w:pPr>
            <w:r>
              <w:rPr>
                <w:color w:val="000000"/>
                <w:lang w:val="uk-UA"/>
              </w:rPr>
              <w:t>27.04.2018</w:t>
            </w: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6874AE">
            <w:pPr>
              <w:pStyle w:val="a3"/>
              <w:jc w:val="center"/>
              <w:rPr>
                <w:lang w:val="uk-UA"/>
              </w:rPr>
            </w:pPr>
            <w:r>
              <w:rPr>
                <w:lang w:val="uk-UA"/>
              </w:rPr>
              <w:t>317</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DB4B7E">
            <w:pPr>
              <w:pStyle w:val="a3"/>
              <w:rPr>
                <w:lang w:val="uk-UA"/>
              </w:rPr>
            </w:pPr>
            <w:r>
              <w:rPr>
                <w:lang w:val="uk-UA"/>
              </w:rPr>
              <w:t>2/235/533/18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287034" w:rsidRDefault="00E276DE" w:rsidP="00091432">
            <w:pPr>
              <w:pStyle w:val="a5"/>
              <w:jc w:val="both"/>
              <w:rPr>
                <w:rFonts w:ascii="Times New Roman" w:hAnsi="Times New Roman" w:cs="Times New Roman"/>
                <w:color w:val="000000"/>
                <w:sz w:val="24"/>
                <w:szCs w:val="24"/>
                <w:lang w:val="uk-UA"/>
              </w:rPr>
            </w:pPr>
            <w:r w:rsidRPr="00287034">
              <w:rPr>
                <w:rFonts w:ascii="Times New Roman" w:hAnsi="Times New Roman" w:cs="Times New Roman"/>
                <w:color w:val="000000"/>
                <w:sz w:val="24"/>
                <w:szCs w:val="24"/>
                <w:lang w:val="uk-UA" w:eastAsia="ru-RU"/>
              </w:rPr>
              <w:t xml:space="preserve">Справа за позовною заявою </w:t>
            </w:r>
            <w:r w:rsidRPr="00287034">
              <w:rPr>
                <w:rFonts w:ascii="Times New Roman" w:hAnsi="Times New Roman" w:cs="Times New Roman"/>
                <w:color w:val="000000"/>
                <w:sz w:val="24"/>
                <w:szCs w:val="24"/>
              </w:rPr>
              <w:t>Жуковіної Ольги Віталіївни до Жуковіна Владислава Валерійовича про розірвання шлюбу</w:t>
            </w:r>
            <w:r w:rsidRPr="00287034">
              <w:rPr>
                <w:rFonts w:ascii="Times New Roman" w:hAnsi="Times New Roman" w:cs="Times New Roman"/>
                <w:color w:val="000000"/>
                <w:sz w:val="24"/>
                <w:szCs w:val="24"/>
                <w:lang w:val="uk-UA"/>
              </w:rPr>
              <w:t>.</w:t>
            </w:r>
          </w:p>
          <w:p w:rsidR="00E276DE" w:rsidRPr="00287034" w:rsidRDefault="00E276DE" w:rsidP="00091432">
            <w:pPr>
              <w:pStyle w:val="a5"/>
              <w:jc w:val="both"/>
              <w:rPr>
                <w:rFonts w:ascii="Times New Roman" w:hAnsi="Times New Roman" w:cs="Times New Roman"/>
                <w:color w:val="000000"/>
                <w:sz w:val="24"/>
                <w:szCs w:val="24"/>
                <w:lang w:val="uk-UA" w:eastAsia="ru-RU"/>
              </w:rPr>
            </w:pPr>
            <w:r w:rsidRPr="00287034">
              <w:rPr>
                <w:rFonts w:ascii="Times New Roman" w:hAnsi="Times New Roman" w:cs="Times New Roman"/>
                <w:color w:val="000000"/>
                <w:sz w:val="24"/>
                <w:szCs w:val="24"/>
                <w:lang w:val="uk-UA"/>
              </w:rPr>
              <w:t>Жуковін Владислав Валерійович викликається до суду в якості відповідача по справі.</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DB4B7E">
            <w:pPr>
              <w:pStyle w:val="a5"/>
              <w:rPr>
                <w:rFonts w:ascii="Times New Roman" w:hAnsi="Times New Roman" w:cs="Times New Roman"/>
                <w:lang w:val="uk-UA"/>
              </w:rPr>
            </w:pPr>
            <w:r>
              <w:rPr>
                <w:rFonts w:ascii="Times New Roman" w:hAnsi="Times New Roman" w:cs="Times New Roman"/>
                <w:lang w:val="uk-UA"/>
              </w:rPr>
              <w:t>Судове засідання призначено на 10.05.2018 року о 09:20 годині</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091432">
            <w:pPr>
              <w:pStyle w:val="a3"/>
              <w:rPr>
                <w:color w:val="000000"/>
                <w:lang w:val="uk-UA"/>
              </w:rPr>
            </w:pPr>
            <w:r>
              <w:rPr>
                <w:color w:val="000000"/>
                <w:lang w:val="uk-UA"/>
              </w:rPr>
              <w:t>Суддя Хмельова С.М.</w:t>
            </w:r>
          </w:p>
          <w:p w:rsidR="00E276DE" w:rsidRDefault="00E276DE" w:rsidP="00091432">
            <w:pPr>
              <w:pStyle w:val="a3"/>
              <w:rPr>
                <w:color w:val="000000"/>
                <w:lang w:val="uk-UA"/>
              </w:rPr>
            </w:pPr>
            <w:r>
              <w:rPr>
                <w:color w:val="000000"/>
                <w:lang w:val="uk-UA"/>
              </w:rPr>
              <w:t>27.04.2018</w:t>
            </w: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091432">
            <w:pPr>
              <w:pStyle w:val="a3"/>
              <w:jc w:val="center"/>
              <w:rPr>
                <w:lang w:val="uk-UA"/>
              </w:rPr>
            </w:pPr>
            <w:r>
              <w:rPr>
                <w:lang w:val="uk-UA"/>
              </w:rPr>
              <w:t>318</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091432">
            <w:pPr>
              <w:pStyle w:val="a3"/>
              <w:rPr>
                <w:lang w:val="uk-UA"/>
              </w:rPr>
            </w:pPr>
            <w:r>
              <w:rPr>
                <w:lang w:val="uk-UA"/>
              </w:rPr>
              <w:t>2-д/235/5/18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091432">
            <w:pPr>
              <w:rPr>
                <w:rFonts w:ascii="Times New Roman" w:hAnsi="Times New Roman" w:cs="Times New Roman"/>
                <w:lang w:val="uk-UA"/>
              </w:rPr>
            </w:pPr>
            <w:r>
              <w:rPr>
                <w:rFonts w:ascii="Times New Roman" w:hAnsi="Times New Roman" w:cs="Times New Roman"/>
                <w:lang w:val="uk-UA"/>
              </w:rPr>
              <w:t xml:space="preserve">Судове доручення російського Почепського суду Брянської області про вручення судових документів та проведення окремих процесуальних дій , необхідних для розгляду цивільної справи за позовом Департаменту сільського господарства Брянської </w:t>
            </w:r>
            <w:r>
              <w:rPr>
                <w:rFonts w:ascii="Times New Roman" w:hAnsi="Times New Roman" w:cs="Times New Roman"/>
                <w:lang w:val="uk-UA"/>
              </w:rPr>
              <w:lastRenderedPageBreak/>
              <w:t>області до Хайтул Наталії Петрівни про примушення до продажу на торгах земельної ділянки із земель сільськогосподарського призначення</w:t>
            </w:r>
          </w:p>
          <w:p w:rsidR="00E276DE" w:rsidRPr="00046D46" w:rsidRDefault="00E276DE" w:rsidP="00091432">
            <w:pPr>
              <w:rPr>
                <w:rFonts w:ascii="Times New Roman" w:hAnsi="Times New Roman" w:cs="Times New Roman"/>
                <w:color w:val="000000"/>
                <w:lang w:val="uk-UA"/>
              </w:rPr>
            </w:pPr>
            <w:r>
              <w:rPr>
                <w:rFonts w:ascii="Times New Roman" w:hAnsi="Times New Roman" w:cs="Times New Roman"/>
                <w:lang w:val="uk-UA"/>
              </w:rPr>
              <w:t xml:space="preserve">Відповідачу  Хайтул Наталії Петрівни </w:t>
            </w:r>
            <w:r w:rsidRPr="00046D46">
              <w:rPr>
                <w:rFonts w:ascii="Times New Roman" w:hAnsi="Times New Roman" w:cs="Times New Roman"/>
                <w:lang w:val="uk-UA"/>
              </w:rPr>
              <w:t xml:space="preserve"> з`явитися до зали судового засідання № 5 Красноармійського міськрайонного суду Донецької області за адресою: 85302 м. Покровськ, Донецької області</w:t>
            </w:r>
            <w:r>
              <w:rPr>
                <w:rFonts w:ascii="Times New Roman" w:hAnsi="Times New Roman" w:cs="Times New Roman"/>
                <w:lang w:val="uk-UA"/>
              </w:rPr>
              <w:t>, вул.</w:t>
            </w:r>
            <w:r w:rsidRPr="00046D46">
              <w:rPr>
                <w:rFonts w:ascii="Times New Roman" w:hAnsi="Times New Roman" w:cs="Times New Roman"/>
                <w:lang w:val="uk-UA"/>
              </w:rPr>
              <w:t>. Європейська, 20,</w:t>
            </w:r>
            <w:r w:rsidRPr="00046D46">
              <w:rPr>
                <w:rFonts w:ascii="Times New Roman" w:hAnsi="Times New Roman" w:cs="Times New Roman"/>
              </w:rPr>
              <w:t> </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091432">
            <w:pPr>
              <w:pStyle w:val="a5"/>
              <w:rPr>
                <w:rFonts w:ascii="Times New Roman" w:hAnsi="Times New Roman" w:cs="Times New Roman"/>
                <w:lang w:val="uk-UA"/>
              </w:rPr>
            </w:pPr>
            <w:r>
              <w:rPr>
                <w:rFonts w:ascii="Times New Roman" w:hAnsi="Times New Roman" w:cs="Times New Roman"/>
                <w:lang w:val="uk-UA"/>
              </w:rPr>
              <w:lastRenderedPageBreak/>
              <w:t>Судове  засідання  відкладено</w:t>
            </w:r>
            <w:r w:rsidRPr="00046D46">
              <w:rPr>
                <w:rFonts w:ascii="Times New Roman" w:hAnsi="Times New Roman" w:cs="Times New Roman"/>
                <w:lang w:val="uk-UA"/>
              </w:rPr>
              <w:t xml:space="preserve"> на </w:t>
            </w:r>
            <w:r>
              <w:rPr>
                <w:rFonts w:ascii="Times New Roman" w:hAnsi="Times New Roman" w:cs="Times New Roman"/>
                <w:lang w:val="uk-UA"/>
              </w:rPr>
              <w:t>21.05</w:t>
            </w:r>
            <w:r w:rsidRPr="00046D46">
              <w:rPr>
                <w:rFonts w:ascii="Times New Roman" w:hAnsi="Times New Roman" w:cs="Times New Roman"/>
                <w:lang w:val="uk-UA"/>
              </w:rPr>
              <w:t>.2018р. о</w:t>
            </w:r>
            <w:r>
              <w:rPr>
                <w:rFonts w:ascii="Times New Roman" w:hAnsi="Times New Roman" w:cs="Times New Roman"/>
                <w:lang w:val="uk-UA"/>
              </w:rPr>
              <w:t xml:space="preserve"> 15</w:t>
            </w:r>
            <w:r w:rsidRPr="00046D46">
              <w:rPr>
                <w:rFonts w:ascii="Times New Roman" w:hAnsi="Times New Roman" w:cs="Times New Roman"/>
                <w:lang w:val="uk-UA"/>
              </w:rPr>
              <w:t>-</w:t>
            </w:r>
            <w:r>
              <w:rPr>
                <w:rFonts w:ascii="Times New Roman" w:hAnsi="Times New Roman" w:cs="Times New Roman"/>
                <w:lang w:val="uk-UA"/>
              </w:rPr>
              <w:t>3</w:t>
            </w:r>
            <w:r w:rsidRPr="00046D46">
              <w:rPr>
                <w:rFonts w:ascii="Times New Roman" w:hAnsi="Times New Roman" w:cs="Times New Roman"/>
                <w:lang w:val="uk-UA"/>
              </w:rPr>
              <w:t>0 годині</w:t>
            </w:r>
          </w:p>
          <w:p w:rsidR="00E276DE" w:rsidRPr="00046D46" w:rsidRDefault="0077507C" w:rsidP="00091432">
            <w:pPr>
              <w:pStyle w:val="a5"/>
              <w:rPr>
                <w:rFonts w:ascii="Times New Roman" w:hAnsi="Times New Roman" w:cs="Times New Roman"/>
                <w:lang w:val="uk-UA"/>
              </w:rPr>
            </w:pPr>
            <w:hyperlink r:id="rId30" w:history="1">
              <w:r w:rsidR="00E276DE" w:rsidRPr="00724AD7">
                <w:rPr>
                  <w:rStyle w:val="a6"/>
                  <w:sz w:val="28"/>
                  <w:szCs w:val="28"/>
                  <w:lang w:val="uk-UA"/>
                </w:rPr>
                <w:t>http://www.reyestr.court.gov.ua/</w:t>
              </w:r>
            </w:hyperlink>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46D46" w:rsidRDefault="00E276DE" w:rsidP="00091432">
            <w:pPr>
              <w:pStyle w:val="a3"/>
              <w:rPr>
                <w:color w:val="000000"/>
                <w:sz w:val="22"/>
                <w:szCs w:val="22"/>
                <w:lang w:val="uk-UA"/>
              </w:rPr>
            </w:pPr>
            <w:r w:rsidRPr="00046D46">
              <w:rPr>
                <w:color w:val="000000"/>
                <w:sz w:val="22"/>
                <w:szCs w:val="22"/>
                <w:lang w:val="uk-UA"/>
              </w:rPr>
              <w:t>Суддя Бородавка К.П.</w:t>
            </w:r>
          </w:p>
          <w:p w:rsidR="00E276DE" w:rsidRPr="00046D46" w:rsidRDefault="00E276DE" w:rsidP="00091432">
            <w:pPr>
              <w:pStyle w:val="a3"/>
              <w:rPr>
                <w:color w:val="000000"/>
                <w:sz w:val="22"/>
                <w:szCs w:val="22"/>
                <w:lang w:val="uk-UA"/>
              </w:rPr>
            </w:pPr>
            <w:r>
              <w:rPr>
                <w:color w:val="000000"/>
                <w:sz w:val="22"/>
                <w:szCs w:val="22"/>
                <w:lang w:val="uk-UA"/>
              </w:rPr>
              <w:t>02.05</w:t>
            </w:r>
            <w:r w:rsidRPr="00046D46">
              <w:rPr>
                <w:color w:val="000000"/>
                <w:sz w:val="22"/>
                <w:szCs w:val="22"/>
                <w:lang w:val="uk-UA"/>
              </w:rPr>
              <w:t>.2018</w:t>
            </w: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091432">
            <w:pPr>
              <w:pStyle w:val="a3"/>
              <w:jc w:val="center"/>
              <w:rPr>
                <w:lang w:val="uk-UA"/>
              </w:rPr>
            </w:pPr>
            <w:r>
              <w:rPr>
                <w:lang w:val="uk-UA"/>
              </w:rPr>
              <w:lastRenderedPageBreak/>
              <w:t>319</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091432">
            <w:pPr>
              <w:pStyle w:val="a3"/>
              <w:rPr>
                <w:lang w:val="uk-UA"/>
              </w:rPr>
            </w:pPr>
            <w:r>
              <w:rPr>
                <w:lang w:val="uk-UA"/>
              </w:rPr>
              <w:t>2/235/613/18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4B47EA" w:rsidRDefault="00E276DE" w:rsidP="00091432">
            <w:pPr>
              <w:rPr>
                <w:rStyle w:val="rvts11"/>
                <w:rFonts w:ascii="Times New Roman" w:hAnsi="Times New Roman" w:cs="Times New Roman"/>
                <w:color w:val="000000"/>
                <w:lang w:val="uk-UA"/>
              </w:rPr>
            </w:pPr>
            <w:r>
              <w:rPr>
                <w:rFonts w:ascii="Times New Roman" w:hAnsi="Times New Roman" w:cs="Times New Roman"/>
                <w:lang w:val="uk-UA"/>
              </w:rPr>
              <w:t>С</w:t>
            </w:r>
            <w:r w:rsidRPr="004B47EA">
              <w:rPr>
                <w:rFonts w:ascii="Times New Roman" w:hAnsi="Times New Roman" w:cs="Times New Roman"/>
                <w:lang w:val="uk-UA"/>
              </w:rPr>
              <w:t xml:space="preserve">права за позовом </w:t>
            </w:r>
            <w:r w:rsidRPr="004B47EA">
              <w:rPr>
                <w:rStyle w:val="rvts11"/>
                <w:rFonts w:ascii="Times New Roman" w:hAnsi="Times New Roman" w:cs="Times New Roman"/>
                <w:color w:val="000000"/>
              </w:rPr>
              <w:t>Публічного Акціонерного Товариства «</w:t>
            </w:r>
            <w:r w:rsidRPr="004B47EA">
              <w:rPr>
                <w:rStyle w:val="rvts11"/>
                <w:rFonts w:ascii="Times New Roman" w:hAnsi="Times New Roman" w:cs="Times New Roman"/>
                <w:color w:val="000000"/>
                <w:lang w:val="uk-UA"/>
              </w:rPr>
              <w:t>Укрсоцбанк</w:t>
            </w:r>
            <w:r w:rsidRPr="004B47EA">
              <w:rPr>
                <w:rStyle w:val="rvts11"/>
                <w:rFonts w:ascii="Times New Roman" w:hAnsi="Times New Roman" w:cs="Times New Roman"/>
                <w:color w:val="000000"/>
              </w:rPr>
              <w:t xml:space="preserve">» до </w:t>
            </w:r>
            <w:r w:rsidRPr="004B47EA">
              <w:rPr>
                <w:rStyle w:val="rvts11"/>
                <w:rFonts w:ascii="Times New Roman" w:hAnsi="Times New Roman" w:cs="Times New Roman"/>
                <w:color w:val="000000"/>
                <w:lang w:val="uk-UA"/>
              </w:rPr>
              <w:t>Синиця Анатолія Анатолійовича</w:t>
            </w:r>
            <w:r w:rsidRPr="004B47EA">
              <w:rPr>
                <w:rStyle w:val="rvts11"/>
                <w:rFonts w:ascii="Times New Roman" w:hAnsi="Times New Roman" w:cs="Times New Roman"/>
                <w:color w:val="000000"/>
              </w:rPr>
              <w:t xml:space="preserve"> про стягнення заборгованості</w:t>
            </w:r>
            <w:r w:rsidRPr="004B47EA">
              <w:rPr>
                <w:rStyle w:val="rvts11"/>
                <w:rFonts w:ascii="Times New Roman" w:hAnsi="Times New Roman" w:cs="Times New Roman"/>
                <w:color w:val="000000"/>
                <w:lang w:val="uk-UA"/>
              </w:rPr>
              <w:t>.</w:t>
            </w:r>
          </w:p>
          <w:p w:rsidR="00E276DE" w:rsidRDefault="00E276DE" w:rsidP="00091432">
            <w:pPr>
              <w:rPr>
                <w:rStyle w:val="rvts11"/>
                <w:rFonts w:ascii="Times New Roman" w:hAnsi="Times New Roman" w:cs="Times New Roman"/>
                <w:color w:val="000000"/>
                <w:lang w:val="uk-UA"/>
              </w:rPr>
            </w:pPr>
            <w:r w:rsidRPr="004B47EA">
              <w:rPr>
                <w:rStyle w:val="rvts11"/>
                <w:rFonts w:ascii="Times New Roman" w:hAnsi="Times New Roman" w:cs="Times New Roman"/>
                <w:color w:val="000000"/>
                <w:lang w:val="uk-UA"/>
              </w:rPr>
              <w:t>Синиця Анатолій Анатолійович викликається до суду в якості відповідача по справі.</w:t>
            </w:r>
          </w:p>
          <w:p w:rsidR="00E276DE" w:rsidRPr="004B47EA" w:rsidRDefault="00E276DE" w:rsidP="00091432">
            <w:pPr>
              <w:rPr>
                <w:rFonts w:ascii="Times New Roman" w:hAnsi="Times New Roman" w:cs="Times New Roman"/>
                <w:lang w:val="uk-UA"/>
              </w:rPr>
            </w:pP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091432">
            <w:pPr>
              <w:pStyle w:val="a5"/>
              <w:rPr>
                <w:rFonts w:ascii="Times New Roman" w:hAnsi="Times New Roman" w:cs="Times New Roman"/>
                <w:lang w:val="uk-UA"/>
              </w:rPr>
            </w:pPr>
            <w:r>
              <w:rPr>
                <w:rFonts w:ascii="Times New Roman" w:hAnsi="Times New Roman" w:cs="Times New Roman"/>
                <w:lang w:val="uk-UA"/>
              </w:rPr>
              <w:t>Судове засідання відкладено на 20.05.2018 року о 10:00 годині</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091432">
            <w:pPr>
              <w:pStyle w:val="a3"/>
              <w:rPr>
                <w:color w:val="000000"/>
                <w:sz w:val="22"/>
                <w:szCs w:val="22"/>
                <w:lang w:val="uk-UA"/>
              </w:rPr>
            </w:pPr>
            <w:r>
              <w:rPr>
                <w:color w:val="000000"/>
                <w:sz w:val="22"/>
                <w:szCs w:val="22"/>
                <w:lang w:val="uk-UA"/>
              </w:rPr>
              <w:t>Суддя Хмельова С.М.</w:t>
            </w:r>
          </w:p>
          <w:p w:rsidR="00E276DE" w:rsidRPr="00046D46" w:rsidRDefault="00E276DE" w:rsidP="00091432">
            <w:pPr>
              <w:pStyle w:val="a3"/>
              <w:rPr>
                <w:color w:val="000000"/>
                <w:sz w:val="22"/>
                <w:szCs w:val="22"/>
                <w:lang w:val="uk-UA"/>
              </w:rPr>
            </w:pPr>
            <w:r>
              <w:rPr>
                <w:color w:val="000000"/>
                <w:sz w:val="22"/>
                <w:szCs w:val="22"/>
                <w:lang w:val="uk-UA"/>
              </w:rPr>
              <w:t>03.05.2018</w:t>
            </w: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091432">
            <w:pPr>
              <w:pStyle w:val="a3"/>
              <w:jc w:val="center"/>
              <w:rPr>
                <w:lang w:val="uk-UA"/>
              </w:rPr>
            </w:pPr>
            <w:r>
              <w:rPr>
                <w:lang w:val="uk-UA"/>
              </w:rPr>
              <w:t>320</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091432">
            <w:pPr>
              <w:pStyle w:val="a3"/>
              <w:rPr>
                <w:lang w:val="uk-UA"/>
              </w:rPr>
            </w:pPr>
            <w:r>
              <w:rPr>
                <w:lang w:val="uk-UA"/>
              </w:rPr>
              <w:t>2/235/20/18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091432">
            <w:pPr>
              <w:rPr>
                <w:rFonts w:ascii="Bookman Old Style" w:hAnsi="Bookman Old Style" w:cs="Bookman Old Style"/>
                <w:color w:val="333333"/>
                <w:lang w:val="uk-UA"/>
              </w:rPr>
            </w:pPr>
            <w:r>
              <w:rPr>
                <w:rFonts w:ascii="Times New Roman" w:hAnsi="Times New Roman" w:cs="Times New Roman"/>
                <w:lang w:val="uk-UA"/>
              </w:rPr>
              <w:t xml:space="preserve">Справа за позовом </w:t>
            </w:r>
            <w:r>
              <w:rPr>
                <w:rFonts w:ascii="Bookman Old Style" w:hAnsi="Bookman Old Style" w:cs="Bookman Old Style"/>
                <w:color w:val="333333"/>
                <w:lang w:val="uk-UA"/>
              </w:rPr>
              <w:t>ПАТ КБ «Правекс-Банк» до Хаджинової Тетяни Іванівни, Горелік Вадима Рафаїловича про стягнення боргу за кредитним договором та за зустрічною позовною заявою Хаджинової Тетяни Іванівни, Горелік Вадима Рафаїловича до ПАТ КБ «Правекс-Банк» про визнання недійсним кредитного договору, договору іпотеки та договору поруки</w:t>
            </w:r>
          </w:p>
          <w:p w:rsidR="00E276DE" w:rsidRDefault="00E276DE" w:rsidP="00091432">
            <w:pPr>
              <w:rPr>
                <w:rFonts w:ascii="Times New Roman" w:hAnsi="Times New Roman" w:cs="Times New Roman"/>
                <w:lang w:val="uk-UA"/>
              </w:rPr>
            </w:pPr>
            <w:r>
              <w:rPr>
                <w:rFonts w:ascii="Bookman Old Style" w:hAnsi="Bookman Old Style" w:cs="Bookman Old Style"/>
                <w:color w:val="333333"/>
                <w:lang w:val="uk-UA"/>
              </w:rPr>
              <w:t>Горелік Вадим Рафаїлович викликається до суду в якості відповідача по справі та позивача за зустрічною позовною заявою</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091432">
            <w:pPr>
              <w:pStyle w:val="a5"/>
              <w:rPr>
                <w:rFonts w:ascii="Times New Roman" w:hAnsi="Times New Roman" w:cs="Times New Roman"/>
                <w:lang w:val="uk-UA"/>
              </w:rPr>
            </w:pPr>
            <w:r>
              <w:rPr>
                <w:rFonts w:ascii="Times New Roman" w:hAnsi="Times New Roman" w:cs="Times New Roman"/>
                <w:lang w:val="uk-UA"/>
              </w:rPr>
              <w:t>Судове засідання відкладено на 16.05.2018 року о 14:00 годині</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3C6DC6">
            <w:pPr>
              <w:pStyle w:val="a3"/>
              <w:rPr>
                <w:color w:val="000000"/>
                <w:sz w:val="22"/>
                <w:szCs w:val="22"/>
                <w:lang w:val="uk-UA"/>
              </w:rPr>
            </w:pPr>
            <w:r>
              <w:rPr>
                <w:color w:val="000000"/>
                <w:sz w:val="22"/>
                <w:szCs w:val="22"/>
                <w:lang w:val="uk-UA"/>
              </w:rPr>
              <w:t>Суддя Філь О.Є.</w:t>
            </w:r>
          </w:p>
          <w:p w:rsidR="00E276DE" w:rsidRDefault="00E276DE" w:rsidP="003C6DC6">
            <w:pPr>
              <w:pStyle w:val="a3"/>
              <w:rPr>
                <w:color w:val="000000"/>
                <w:sz w:val="22"/>
                <w:szCs w:val="22"/>
                <w:lang w:val="uk-UA"/>
              </w:rPr>
            </w:pPr>
            <w:r>
              <w:rPr>
                <w:color w:val="000000"/>
                <w:sz w:val="22"/>
                <w:szCs w:val="22"/>
                <w:lang w:val="uk-UA"/>
              </w:rPr>
              <w:t>03.05.2018</w:t>
            </w: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091432">
            <w:pPr>
              <w:pStyle w:val="a3"/>
              <w:jc w:val="center"/>
              <w:rPr>
                <w:lang w:val="uk-UA"/>
              </w:rPr>
            </w:pPr>
            <w:r>
              <w:rPr>
                <w:lang w:val="uk-UA"/>
              </w:rPr>
              <w:t>321</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091432">
            <w:pPr>
              <w:pStyle w:val="a3"/>
              <w:rPr>
                <w:lang w:val="uk-UA"/>
              </w:rPr>
            </w:pPr>
            <w:r>
              <w:rPr>
                <w:lang w:val="uk-UA"/>
              </w:rPr>
              <w:t>2в/235/35/18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091432">
            <w:pPr>
              <w:pStyle w:val="a5"/>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eastAsia="ru-RU"/>
              </w:rPr>
              <w:t xml:space="preserve"> З</w:t>
            </w:r>
            <w:r w:rsidRPr="003C1771">
              <w:rPr>
                <w:rFonts w:ascii="Times New Roman" w:hAnsi="Times New Roman" w:cs="Times New Roman"/>
                <w:color w:val="000000"/>
                <w:sz w:val="24"/>
                <w:szCs w:val="24"/>
                <w:lang w:val="uk-UA" w:eastAsia="ru-RU"/>
              </w:rPr>
              <w:t xml:space="preserve">аява </w:t>
            </w:r>
            <w:r>
              <w:rPr>
                <w:rFonts w:ascii="Times New Roman" w:hAnsi="Times New Roman" w:cs="Times New Roman"/>
                <w:color w:val="000000"/>
                <w:sz w:val="24"/>
                <w:szCs w:val="24"/>
              </w:rPr>
              <w:t>Публ</w:t>
            </w:r>
            <w:r>
              <w:rPr>
                <w:rFonts w:ascii="Times New Roman" w:hAnsi="Times New Roman" w:cs="Times New Roman"/>
                <w:color w:val="000000"/>
                <w:sz w:val="24"/>
                <w:szCs w:val="24"/>
                <w:lang w:val="uk-UA"/>
              </w:rPr>
              <w:t>і</w:t>
            </w:r>
            <w:r>
              <w:rPr>
                <w:rFonts w:ascii="Times New Roman" w:hAnsi="Times New Roman" w:cs="Times New Roman"/>
                <w:color w:val="000000"/>
                <w:sz w:val="24"/>
                <w:szCs w:val="24"/>
              </w:rPr>
              <w:t>чного акц</w:t>
            </w:r>
            <w:r>
              <w:rPr>
                <w:rFonts w:ascii="Times New Roman" w:hAnsi="Times New Roman" w:cs="Times New Roman"/>
                <w:color w:val="000000"/>
                <w:sz w:val="24"/>
                <w:szCs w:val="24"/>
                <w:lang w:val="uk-UA"/>
              </w:rPr>
              <w:t>і</w:t>
            </w:r>
            <w:r>
              <w:rPr>
                <w:rFonts w:ascii="Times New Roman" w:hAnsi="Times New Roman" w:cs="Times New Roman"/>
                <w:color w:val="000000"/>
                <w:sz w:val="24"/>
                <w:szCs w:val="24"/>
              </w:rPr>
              <w:t>онерного товариства «Державний ощадний банк Укра</w:t>
            </w:r>
            <w:r>
              <w:rPr>
                <w:rFonts w:ascii="Times New Roman" w:hAnsi="Times New Roman" w:cs="Times New Roman"/>
                <w:color w:val="000000"/>
                <w:sz w:val="24"/>
                <w:szCs w:val="24"/>
                <w:lang w:val="uk-UA"/>
              </w:rPr>
              <w:t>ї</w:t>
            </w:r>
            <w:r>
              <w:rPr>
                <w:rFonts w:ascii="Times New Roman" w:hAnsi="Times New Roman" w:cs="Times New Roman"/>
                <w:color w:val="000000"/>
                <w:sz w:val="24"/>
                <w:szCs w:val="24"/>
              </w:rPr>
              <w:t>ни» в особ</w:t>
            </w:r>
            <w:r>
              <w:rPr>
                <w:rFonts w:ascii="Times New Roman" w:hAnsi="Times New Roman" w:cs="Times New Roman"/>
                <w:color w:val="000000"/>
                <w:sz w:val="24"/>
                <w:szCs w:val="24"/>
                <w:lang w:val="uk-UA"/>
              </w:rPr>
              <w:t>і</w:t>
            </w:r>
            <w:r>
              <w:rPr>
                <w:rFonts w:ascii="Times New Roman" w:hAnsi="Times New Roman" w:cs="Times New Roman"/>
                <w:color w:val="000000"/>
                <w:sz w:val="24"/>
                <w:szCs w:val="24"/>
              </w:rPr>
              <w:t xml:space="preserve"> фыл</w:t>
            </w:r>
            <w:r>
              <w:rPr>
                <w:rFonts w:ascii="Times New Roman" w:hAnsi="Times New Roman" w:cs="Times New Roman"/>
                <w:color w:val="000000"/>
                <w:sz w:val="24"/>
                <w:szCs w:val="24"/>
                <w:lang w:val="uk-UA"/>
              </w:rPr>
              <w:t>ії</w:t>
            </w:r>
            <w:r>
              <w:rPr>
                <w:rFonts w:ascii="Times New Roman" w:hAnsi="Times New Roman" w:cs="Times New Roman"/>
                <w:color w:val="000000"/>
                <w:sz w:val="24"/>
                <w:szCs w:val="24"/>
              </w:rPr>
              <w:t xml:space="preserve"> – Донецьке обласне управл</w:t>
            </w:r>
            <w:r>
              <w:rPr>
                <w:rFonts w:ascii="Times New Roman" w:hAnsi="Times New Roman" w:cs="Times New Roman"/>
                <w:color w:val="000000"/>
                <w:sz w:val="24"/>
                <w:szCs w:val="24"/>
                <w:lang w:val="uk-UA"/>
              </w:rPr>
              <w:t>і</w:t>
            </w:r>
            <w:r>
              <w:rPr>
                <w:rFonts w:ascii="Times New Roman" w:hAnsi="Times New Roman" w:cs="Times New Roman"/>
                <w:color w:val="000000"/>
                <w:sz w:val="24"/>
                <w:szCs w:val="24"/>
              </w:rPr>
              <w:t>ння АТ «Ощадбанк» про в</w:t>
            </w:r>
            <w:r>
              <w:rPr>
                <w:rFonts w:ascii="Times New Roman" w:hAnsi="Times New Roman" w:cs="Times New Roman"/>
                <w:color w:val="000000"/>
                <w:sz w:val="24"/>
                <w:szCs w:val="24"/>
                <w:lang w:val="uk-UA"/>
              </w:rPr>
              <w:t>і</w:t>
            </w:r>
            <w:r>
              <w:rPr>
                <w:rFonts w:ascii="Times New Roman" w:hAnsi="Times New Roman" w:cs="Times New Roman"/>
                <w:color w:val="000000"/>
                <w:sz w:val="24"/>
                <w:szCs w:val="24"/>
              </w:rPr>
              <w:t xml:space="preserve">дновлення втраченого </w:t>
            </w:r>
            <w:r>
              <w:rPr>
                <w:rFonts w:ascii="Times New Roman" w:hAnsi="Times New Roman" w:cs="Times New Roman"/>
                <w:color w:val="000000"/>
                <w:sz w:val="24"/>
                <w:szCs w:val="24"/>
              </w:rPr>
              <w:lastRenderedPageBreak/>
              <w:t>провадження</w:t>
            </w:r>
            <w:r>
              <w:rPr>
                <w:rFonts w:ascii="Times New Roman" w:hAnsi="Times New Roman" w:cs="Times New Roman"/>
                <w:color w:val="000000"/>
                <w:sz w:val="24"/>
                <w:szCs w:val="24"/>
                <w:lang w:val="uk-UA"/>
              </w:rPr>
              <w:t>, заінтересована особа: Яковенко Олексій Іванович.</w:t>
            </w:r>
          </w:p>
          <w:p w:rsidR="00E276DE" w:rsidRPr="003C1771" w:rsidRDefault="00E276DE" w:rsidP="00091432">
            <w:pPr>
              <w:pStyle w:val="a5"/>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rPr>
              <w:t>Яковенко Олексій Іванович</w:t>
            </w:r>
            <w:r w:rsidRPr="004A6F97">
              <w:rPr>
                <w:rFonts w:ascii="Times New Roman" w:hAnsi="Times New Roman" w:cs="Times New Roman"/>
                <w:color w:val="000000"/>
                <w:sz w:val="24"/>
                <w:szCs w:val="24"/>
                <w:lang w:eastAsia="ru-RU"/>
              </w:rPr>
              <w:t xml:space="preserve"> викликається до суду в якості </w:t>
            </w:r>
            <w:r>
              <w:rPr>
                <w:rFonts w:ascii="Times New Roman" w:hAnsi="Times New Roman" w:cs="Times New Roman"/>
                <w:color w:val="000000"/>
                <w:sz w:val="24"/>
                <w:szCs w:val="24"/>
                <w:lang w:val="uk-UA"/>
              </w:rPr>
              <w:t>заінтересованої особи</w:t>
            </w:r>
            <w:r>
              <w:rPr>
                <w:rFonts w:ascii="Times New Roman" w:hAnsi="Times New Roman" w:cs="Times New Roman"/>
                <w:color w:val="000000"/>
                <w:sz w:val="24"/>
                <w:szCs w:val="24"/>
                <w:lang w:val="uk-UA" w:eastAsia="ru-RU"/>
              </w:rPr>
              <w:t>.</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654160" w:rsidRDefault="00E276DE" w:rsidP="00091432">
            <w:pPr>
              <w:pStyle w:val="a5"/>
              <w:rPr>
                <w:rFonts w:ascii="Times New Roman" w:hAnsi="Times New Roman" w:cs="Times New Roman"/>
                <w:lang w:val="uk-UA"/>
              </w:rPr>
            </w:pPr>
            <w:r w:rsidRPr="00654160">
              <w:rPr>
                <w:rFonts w:ascii="Times New Roman" w:hAnsi="Times New Roman" w:cs="Times New Roman"/>
                <w:lang w:val="uk-UA"/>
              </w:rPr>
              <w:lastRenderedPageBreak/>
              <w:t xml:space="preserve">Судове  засідання призначено </w:t>
            </w:r>
            <w:r>
              <w:rPr>
                <w:rFonts w:ascii="Times New Roman" w:hAnsi="Times New Roman" w:cs="Times New Roman"/>
                <w:lang w:val="uk-UA"/>
              </w:rPr>
              <w:t>22.05.2018 року о 15</w:t>
            </w:r>
            <w:r w:rsidRPr="00654160">
              <w:rPr>
                <w:rFonts w:ascii="Times New Roman" w:hAnsi="Times New Roman" w:cs="Times New Roman"/>
                <w:lang w:val="uk-UA"/>
              </w:rPr>
              <w:t>:</w:t>
            </w:r>
            <w:r>
              <w:rPr>
                <w:rFonts w:ascii="Times New Roman" w:hAnsi="Times New Roman" w:cs="Times New Roman"/>
                <w:lang w:val="uk-UA"/>
              </w:rPr>
              <w:t>00</w:t>
            </w:r>
            <w:r w:rsidRPr="00654160">
              <w:rPr>
                <w:rFonts w:ascii="Times New Roman" w:hAnsi="Times New Roman" w:cs="Times New Roman"/>
                <w:lang w:val="uk-UA"/>
              </w:rPr>
              <w:t xml:space="preserve">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1B2372" w:rsidRDefault="00E276DE" w:rsidP="00091432">
            <w:pPr>
              <w:pStyle w:val="a3"/>
              <w:rPr>
                <w:color w:val="000000"/>
                <w:lang w:val="uk-UA"/>
              </w:rPr>
            </w:pPr>
            <w:r w:rsidRPr="001B2372">
              <w:rPr>
                <w:color w:val="000000"/>
                <w:lang w:val="uk-UA"/>
              </w:rPr>
              <w:t xml:space="preserve">Суддя </w:t>
            </w:r>
            <w:r>
              <w:rPr>
                <w:color w:val="000000"/>
                <w:lang w:val="uk-UA"/>
              </w:rPr>
              <w:t>Назаренко Г.В.</w:t>
            </w:r>
          </w:p>
          <w:p w:rsidR="00E276DE" w:rsidRPr="001B2372" w:rsidRDefault="00E276DE" w:rsidP="00091432">
            <w:pPr>
              <w:pStyle w:val="a3"/>
              <w:rPr>
                <w:color w:val="000000"/>
                <w:lang w:val="uk-UA"/>
              </w:rPr>
            </w:pPr>
            <w:r>
              <w:rPr>
                <w:color w:val="000000"/>
                <w:lang w:val="uk-UA"/>
              </w:rPr>
              <w:t>4.05</w:t>
            </w:r>
            <w:r w:rsidRPr="001B2372">
              <w:rPr>
                <w:color w:val="000000"/>
                <w:lang w:val="uk-UA"/>
              </w:rPr>
              <w:t>.2018</w:t>
            </w: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091432">
            <w:pPr>
              <w:pStyle w:val="a3"/>
              <w:jc w:val="center"/>
              <w:rPr>
                <w:lang w:val="uk-UA"/>
              </w:rPr>
            </w:pPr>
            <w:r>
              <w:rPr>
                <w:lang w:val="uk-UA"/>
              </w:rPr>
              <w:lastRenderedPageBreak/>
              <w:t>322</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091432">
            <w:pPr>
              <w:pStyle w:val="a3"/>
              <w:rPr>
                <w:lang w:val="uk-UA"/>
              </w:rPr>
            </w:pPr>
            <w:r>
              <w:rPr>
                <w:lang w:val="uk-UA"/>
              </w:rPr>
              <w:t>2в/235/33/18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091432">
            <w:pPr>
              <w:pStyle w:val="a5"/>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eastAsia="ru-RU"/>
              </w:rPr>
              <w:t xml:space="preserve"> З</w:t>
            </w:r>
            <w:r w:rsidRPr="003C1771">
              <w:rPr>
                <w:rFonts w:ascii="Times New Roman" w:hAnsi="Times New Roman" w:cs="Times New Roman"/>
                <w:color w:val="000000"/>
                <w:sz w:val="24"/>
                <w:szCs w:val="24"/>
                <w:lang w:val="uk-UA" w:eastAsia="ru-RU"/>
              </w:rPr>
              <w:t xml:space="preserve">аява </w:t>
            </w:r>
            <w:r>
              <w:rPr>
                <w:rFonts w:ascii="Times New Roman" w:hAnsi="Times New Roman" w:cs="Times New Roman"/>
                <w:color w:val="000000"/>
                <w:sz w:val="24"/>
                <w:szCs w:val="24"/>
              </w:rPr>
              <w:t>Публ</w:t>
            </w:r>
            <w:r>
              <w:rPr>
                <w:rFonts w:ascii="Times New Roman" w:hAnsi="Times New Roman" w:cs="Times New Roman"/>
                <w:color w:val="000000"/>
                <w:sz w:val="24"/>
                <w:szCs w:val="24"/>
                <w:lang w:val="uk-UA"/>
              </w:rPr>
              <w:t>і</w:t>
            </w:r>
            <w:r>
              <w:rPr>
                <w:rFonts w:ascii="Times New Roman" w:hAnsi="Times New Roman" w:cs="Times New Roman"/>
                <w:color w:val="000000"/>
                <w:sz w:val="24"/>
                <w:szCs w:val="24"/>
              </w:rPr>
              <w:t>чного акц</w:t>
            </w:r>
            <w:r>
              <w:rPr>
                <w:rFonts w:ascii="Times New Roman" w:hAnsi="Times New Roman" w:cs="Times New Roman"/>
                <w:color w:val="000000"/>
                <w:sz w:val="24"/>
                <w:szCs w:val="24"/>
                <w:lang w:val="uk-UA"/>
              </w:rPr>
              <w:t>і</w:t>
            </w:r>
            <w:r>
              <w:rPr>
                <w:rFonts w:ascii="Times New Roman" w:hAnsi="Times New Roman" w:cs="Times New Roman"/>
                <w:color w:val="000000"/>
                <w:sz w:val="24"/>
                <w:szCs w:val="24"/>
              </w:rPr>
              <w:t>онерного товариства «Державний ощадний банк Укра</w:t>
            </w:r>
            <w:r>
              <w:rPr>
                <w:rFonts w:ascii="Times New Roman" w:hAnsi="Times New Roman" w:cs="Times New Roman"/>
                <w:color w:val="000000"/>
                <w:sz w:val="24"/>
                <w:szCs w:val="24"/>
                <w:lang w:val="uk-UA"/>
              </w:rPr>
              <w:t>ї</w:t>
            </w:r>
            <w:r>
              <w:rPr>
                <w:rFonts w:ascii="Times New Roman" w:hAnsi="Times New Roman" w:cs="Times New Roman"/>
                <w:color w:val="000000"/>
                <w:sz w:val="24"/>
                <w:szCs w:val="24"/>
              </w:rPr>
              <w:t>ни» в особ</w:t>
            </w:r>
            <w:r>
              <w:rPr>
                <w:rFonts w:ascii="Times New Roman" w:hAnsi="Times New Roman" w:cs="Times New Roman"/>
                <w:color w:val="000000"/>
                <w:sz w:val="24"/>
                <w:szCs w:val="24"/>
                <w:lang w:val="uk-UA"/>
              </w:rPr>
              <w:t>і</w:t>
            </w:r>
            <w:r>
              <w:rPr>
                <w:rFonts w:ascii="Times New Roman" w:hAnsi="Times New Roman" w:cs="Times New Roman"/>
                <w:color w:val="000000"/>
                <w:sz w:val="24"/>
                <w:szCs w:val="24"/>
              </w:rPr>
              <w:t xml:space="preserve"> фыл</w:t>
            </w:r>
            <w:r>
              <w:rPr>
                <w:rFonts w:ascii="Times New Roman" w:hAnsi="Times New Roman" w:cs="Times New Roman"/>
                <w:color w:val="000000"/>
                <w:sz w:val="24"/>
                <w:szCs w:val="24"/>
                <w:lang w:val="uk-UA"/>
              </w:rPr>
              <w:t>ії</w:t>
            </w:r>
            <w:r>
              <w:rPr>
                <w:rFonts w:ascii="Times New Roman" w:hAnsi="Times New Roman" w:cs="Times New Roman"/>
                <w:color w:val="000000"/>
                <w:sz w:val="24"/>
                <w:szCs w:val="24"/>
              </w:rPr>
              <w:t xml:space="preserve"> – Донецьке обласне управл</w:t>
            </w:r>
            <w:r>
              <w:rPr>
                <w:rFonts w:ascii="Times New Roman" w:hAnsi="Times New Roman" w:cs="Times New Roman"/>
                <w:color w:val="000000"/>
                <w:sz w:val="24"/>
                <w:szCs w:val="24"/>
                <w:lang w:val="uk-UA"/>
              </w:rPr>
              <w:t>і</w:t>
            </w:r>
            <w:r>
              <w:rPr>
                <w:rFonts w:ascii="Times New Roman" w:hAnsi="Times New Roman" w:cs="Times New Roman"/>
                <w:color w:val="000000"/>
                <w:sz w:val="24"/>
                <w:szCs w:val="24"/>
              </w:rPr>
              <w:t>ння АТ «Ощадбанк» про в</w:t>
            </w:r>
            <w:r>
              <w:rPr>
                <w:rFonts w:ascii="Times New Roman" w:hAnsi="Times New Roman" w:cs="Times New Roman"/>
                <w:color w:val="000000"/>
                <w:sz w:val="24"/>
                <w:szCs w:val="24"/>
                <w:lang w:val="uk-UA"/>
              </w:rPr>
              <w:t>і</w:t>
            </w:r>
            <w:r>
              <w:rPr>
                <w:rFonts w:ascii="Times New Roman" w:hAnsi="Times New Roman" w:cs="Times New Roman"/>
                <w:color w:val="000000"/>
                <w:sz w:val="24"/>
                <w:szCs w:val="24"/>
              </w:rPr>
              <w:t>дновлення втраченого провадження</w:t>
            </w:r>
            <w:r>
              <w:rPr>
                <w:rFonts w:ascii="Times New Roman" w:hAnsi="Times New Roman" w:cs="Times New Roman"/>
                <w:color w:val="000000"/>
                <w:sz w:val="24"/>
                <w:szCs w:val="24"/>
                <w:lang w:val="uk-UA"/>
              </w:rPr>
              <w:t>, заінтересована особа: Починок Олександр Володимирович.</w:t>
            </w:r>
          </w:p>
          <w:p w:rsidR="00E276DE" w:rsidRPr="003C1771" w:rsidRDefault="00E276DE" w:rsidP="00091432">
            <w:pPr>
              <w:pStyle w:val="a5"/>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rPr>
              <w:t>Починок Олександр Володимирович</w:t>
            </w:r>
            <w:r w:rsidRPr="004A6F97">
              <w:rPr>
                <w:rFonts w:ascii="Times New Roman" w:hAnsi="Times New Roman" w:cs="Times New Roman"/>
                <w:color w:val="000000"/>
                <w:sz w:val="24"/>
                <w:szCs w:val="24"/>
                <w:lang w:eastAsia="ru-RU"/>
              </w:rPr>
              <w:t xml:space="preserve"> викликається до суду в якості </w:t>
            </w:r>
            <w:r>
              <w:rPr>
                <w:rFonts w:ascii="Times New Roman" w:hAnsi="Times New Roman" w:cs="Times New Roman"/>
                <w:color w:val="000000"/>
                <w:sz w:val="24"/>
                <w:szCs w:val="24"/>
                <w:lang w:val="uk-UA"/>
              </w:rPr>
              <w:t>заінтересованої особи</w:t>
            </w:r>
            <w:r>
              <w:rPr>
                <w:rFonts w:ascii="Times New Roman" w:hAnsi="Times New Roman" w:cs="Times New Roman"/>
                <w:color w:val="000000"/>
                <w:sz w:val="24"/>
                <w:szCs w:val="24"/>
                <w:lang w:val="uk-UA" w:eastAsia="ru-RU"/>
              </w:rPr>
              <w:t>.</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654160" w:rsidRDefault="00E276DE" w:rsidP="00091432">
            <w:pPr>
              <w:pStyle w:val="a5"/>
              <w:rPr>
                <w:rFonts w:ascii="Times New Roman" w:hAnsi="Times New Roman" w:cs="Times New Roman"/>
                <w:lang w:val="uk-UA"/>
              </w:rPr>
            </w:pPr>
            <w:r w:rsidRPr="00654160">
              <w:rPr>
                <w:rFonts w:ascii="Times New Roman" w:hAnsi="Times New Roman" w:cs="Times New Roman"/>
                <w:lang w:val="uk-UA"/>
              </w:rPr>
              <w:t xml:space="preserve">Судове  засідання призначено </w:t>
            </w:r>
            <w:r>
              <w:rPr>
                <w:rFonts w:ascii="Times New Roman" w:hAnsi="Times New Roman" w:cs="Times New Roman"/>
                <w:lang w:val="uk-UA"/>
              </w:rPr>
              <w:t>22.05.2018 року о 14</w:t>
            </w:r>
            <w:r w:rsidRPr="00654160">
              <w:rPr>
                <w:rFonts w:ascii="Times New Roman" w:hAnsi="Times New Roman" w:cs="Times New Roman"/>
                <w:lang w:val="uk-UA"/>
              </w:rPr>
              <w:t>:</w:t>
            </w:r>
            <w:r>
              <w:rPr>
                <w:rFonts w:ascii="Times New Roman" w:hAnsi="Times New Roman" w:cs="Times New Roman"/>
                <w:lang w:val="uk-UA"/>
              </w:rPr>
              <w:t>30</w:t>
            </w:r>
            <w:r w:rsidRPr="00654160">
              <w:rPr>
                <w:rFonts w:ascii="Times New Roman" w:hAnsi="Times New Roman" w:cs="Times New Roman"/>
                <w:lang w:val="uk-UA"/>
              </w:rPr>
              <w:t xml:space="preserve">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1B2372" w:rsidRDefault="00E276DE" w:rsidP="00091432">
            <w:pPr>
              <w:pStyle w:val="a3"/>
              <w:rPr>
                <w:color w:val="000000"/>
                <w:lang w:val="uk-UA"/>
              </w:rPr>
            </w:pPr>
            <w:r w:rsidRPr="001B2372">
              <w:rPr>
                <w:color w:val="000000"/>
                <w:lang w:val="uk-UA"/>
              </w:rPr>
              <w:t xml:space="preserve">Суддя </w:t>
            </w:r>
            <w:r>
              <w:rPr>
                <w:color w:val="000000"/>
                <w:lang w:val="uk-UA"/>
              </w:rPr>
              <w:t>Назаренко Г.В.</w:t>
            </w:r>
          </w:p>
          <w:p w:rsidR="00E276DE" w:rsidRPr="001B2372" w:rsidRDefault="00E276DE" w:rsidP="00091432">
            <w:pPr>
              <w:pStyle w:val="a3"/>
              <w:rPr>
                <w:color w:val="000000"/>
                <w:lang w:val="uk-UA"/>
              </w:rPr>
            </w:pPr>
            <w:r>
              <w:rPr>
                <w:color w:val="000000"/>
                <w:lang w:val="uk-UA"/>
              </w:rPr>
              <w:t>4.05</w:t>
            </w:r>
            <w:r w:rsidRPr="001B2372">
              <w:rPr>
                <w:color w:val="000000"/>
                <w:lang w:val="uk-UA"/>
              </w:rPr>
              <w:t>.2018</w:t>
            </w: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091432">
            <w:pPr>
              <w:pStyle w:val="a3"/>
              <w:jc w:val="center"/>
              <w:rPr>
                <w:lang w:val="uk-UA"/>
              </w:rPr>
            </w:pPr>
            <w:r>
              <w:rPr>
                <w:lang w:val="uk-UA"/>
              </w:rPr>
              <w:t>323</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091432">
            <w:pPr>
              <w:pStyle w:val="a3"/>
              <w:rPr>
                <w:lang w:val="uk-UA"/>
              </w:rPr>
            </w:pPr>
            <w:r>
              <w:rPr>
                <w:lang w:val="uk-UA"/>
              </w:rPr>
              <w:t>2в/235/36/18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091432">
            <w:pPr>
              <w:pStyle w:val="a5"/>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eastAsia="ru-RU"/>
              </w:rPr>
              <w:t xml:space="preserve"> З</w:t>
            </w:r>
            <w:r w:rsidRPr="003C1771">
              <w:rPr>
                <w:rFonts w:ascii="Times New Roman" w:hAnsi="Times New Roman" w:cs="Times New Roman"/>
                <w:color w:val="000000"/>
                <w:sz w:val="24"/>
                <w:szCs w:val="24"/>
                <w:lang w:val="uk-UA" w:eastAsia="ru-RU"/>
              </w:rPr>
              <w:t xml:space="preserve">аява </w:t>
            </w:r>
            <w:r>
              <w:rPr>
                <w:rFonts w:ascii="Times New Roman" w:hAnsi="Times New Roman" w:cs="Times New Roman"/>
                <w:color w:val="000000"/>
                <w:sz w:val="24"/>
                <w:szCs w:val="24"/>
              </w:rPr>
              <w:t>Публ</w:t>
            </w:r>
            <w:r>
              <w:rPr>
                <w:rFonts w:ascii="Times New Roman" w:hAnsi="Times New Roman" w:cs="Times New Roman"/>
                <w:color w:val="000000"/>
                <w:sz w:val="24"/>
                <w:szCs w:val="24"/>
                <w:lang w:val="uk-UA"/>
              </w:rPr>
              <w:t>і</w:t>
            </w:r>
            <w:r>
              <w:rPr>
                <w:rFonts w:ascii="Times New Roman" w:hAnsi="Times New Roman" w:cs="Times New Roman"/>
                <w:color w:val="000000"/>
                <w:sz w:val="24"/>
                <w:szCs w:val="24"/>
              </w:rPr>
              <w:t>чного акц</w:t>
            </w:r>
            <w:r>
              <w:rPr>
                <w:rFonts w:ascii="Times New Roman" w:hAnsi="Times New Roman" w:cs="Times New Roman"/>
                <w:color w:val="000000"/>
                <w:sz w:val="24"/>
                <w:szCs w:val="24"/>
                <w:lang w:val="uk-UA"/>
              </w:rPr>
              <w:t>і</w:t>
            </w:r>
            <w:r>
              <w:rPr>
                <w:rFonts w:ascii="Times New Roman" w:hAnsi="Times New Roman" w:cs="Times New Roman"/>
                <w:color w:val="000000"/>
                <w:sz w:val="24"/>
                <w:szCs w:val="24"/>
              </w:rPr>
              <w:t>онерного товариства «Державний ощадний банк Укра</w:t>
            </w:r>
            <w:r>
              <w:rPr>
                <w:rFonts w:ascii="Times New Roman" w:hAnsi="Times New Roman" w:cs="Times New Roman"/>
                <w:color w:val="000000"/>
                <w:sz w:val="24"/>
                <w:szCs w:val="24"/>
                <w:lang w:val="uk-UA"/>
              </w:rPr>
              <w:t>ї</w:t>
            </w:r>
            <w:r>
              <w:rPr>
                <w:rFonts w:ascii="Times New Roman" w:hAnsi="Times New Roman" w:cs="Times New Roman"/>
                <w:color w:val="000000"/>
                <w:sz w:val="24"/>
                <w:szCs w:val="24"/>
              </w:rPr>
              <w:t>ни» в особ</w:t>
            </w:r>
            <w:r>
              <w:rPr>
                <w:rFonts w:ascii="Times New Roman" w:hAnsi="Times New Roman" w:cs="Times New Roman"/>
                <w:color w:val="000000"/>
                <w:sz w:val="24"/>
                <w:szCs w:val="24"/>
                <w:lang w:val="uk-UA"/>
              </w:rPr>
              <w:t>і</w:t>
            </w:r>
            <w:r>
              <w:rPr>
                <w:rFonts w:ascii="Times New Roman" w:hAnsi="Times New Roman" w:cs="Times New Roman"/>
                <w:color w:val="000000"/>
                <w:sz w:val="24"/>
                <w:szCs w:val="24"/>
              </w:rPr>
              <w:t xml:space="preserve"> фыл</w:t>
            </w:r>
            <w:r>
              <w:rPr>
                <w:rFonts w:ascii="Times New Roman" w:hAnsi="Times New Roman" w:cs="Times New Roman"/>
                <w:color w:val="000000"/>
                <w:sz w:val="24"/>
                <w:szCs w:val="24"/>
                <w:lang w:val="uk-UA"/>
              </w:rPr>
              <w:t>ії</w:t>
            </w:r>
            <w:r>
              <w:rPr>
                <w:rFonts w:ascii="Times New Roman" w:hAnsi="Times New Roman" w:cs="Times New Roman"/>
                <w:color w:val="000000"/>
                <w:sz w:val="24"/>
                <w:szCs w:val="24"/>
              </w:rPr>
              <w:t xml:space="preserve"> – Донецьке обласне управл</w:t>
            </w:r>
            <w:r>
              <w:rPr>
                <w:rFonts w:ascii="Times New Roman" w:hAnsi="Times New Roman" w:cs="Times New Roman"/>
                <w:color w:val="000000"/>
                <w:sz w:val="24"/>
                <w:szCs w:val="24"/>
                <w:lang w:val="uk-UA"/>
              </w:rPr>
              <w:t>і</w:t>
            </w:r>
            <w:r>
              <w:rPr>
                <w:rFonts w:ascii="Times New Roman" w:hAnsi="Times New Roman" w:cs="Times New Roman"/>
                <w:color w:val="000000"/>
                <w:sz w:val="24"/>
                <w:szCs w:val="24"/>
              </w:rPr>
              <w:t>ння АТ «Ощадбанк» про в</w:t>
            </w:r>
            <w:r>
              <w:rPr>
                <w:rFonts w:ascii="Times New Roman" w:hAnsi="Times New Roman" w:cs="Times New Roman"/>
                <w:color w:val="000000"/>
                <w:sz w:val="24"/>
                <w:szCs w:val="24"/>
                <w:lang w:val="uk-UA"/>
              </w:rPr>
              <w:t>і</w:t>
            </w:r>
            <w:r>
              <w:rPr>
                <w:rFonts w:ascii="Times New Roman" w:hAnsi="Times New Roman" w:cs="Times New Roman"/>
                <w:color w:val="000000"/>
                <w:sz w:val="24"/>
                <w:szCs w:val="24"/>
              </w:rPr>
              <w:t>дновлення втраченого провадження</w:t>
            </w:r>
            <w:r>
              <w:rPr>
                <w:rFonts w:ascii="Times New Roman" w:hAnsi="Times New Roman" w:cs="Times New Roman"/>
                <w:color w:val="000000"/>
                <w:sz w:val="24"/>
                <w:szCs w:val="24"/>
                <w:lang w:val="uk-UA"/>
              </w:rPr>
              <w:t>, заінтересована особа: Бурдій Наталя Анатоліївна.</w:t>
            </w:r>
          </w:p>
          <w:p w:rsidR="00E276DE" w:rsidRPr="003C1771" w:rsidRDefault="00E276DE" w:rsidP="00091432">
            <w:pPr>
              <w:pStyle w:val="a5"/>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rPr>
              <w:t>Бурдій Наталя Анатоліївна</w:t>
            </w:r>
            <w:r w:rsidRPr="004A6F97">
              <w:rPr>
                <w:rFonts w:ascii="Times New Roman" w:hAnsi="Times New Roman" w:cs="Times New Roman"/>
                <w:color w:val="000000"/>
                <w:sz w:val="24"/>
                <w:szCs w:val="24"/>
                <w:lang w:eastAsia="ru-RU"/>
              </w:rPr>
              <w:t xml:space="preserve"> викликається до суду в якості </w:t>
            </w:r>
            <w:r>
              <w:rPr>
                <w:rFonts w:ascii="Times New Roman" w:hAnsi="Times New Roman" w:cs="Times New Roman"/>
                <w:color w:val="000000"/>
                <w:sz w:val="24"/>
                <w:szCs w:val="24"/>
                <w:lang w:val="uk-UA"/>
              </w:rPr>
              <w:t>заінтересованої особи</w:t>
            </w:r>
            <w:r>
              <w:rPr>
                <w:rFonts w:ascii="Times New Roman" w:hAnsi="Times New Roman" w:cs="Times New Roman"/>
                <w:color w:val="000000"/>
                <w:sz w:val="24"/>
                <w:szCs w:val="24"/>
                <w:lang w:val="uk-UA" w:eastAsia="ru-RU"/>
              </w:rPr>
              <w:t>.</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654160" w:rsidRDefault="00E276DE" w:rsidP="00091432">
            <w:pPr>
              <w:pStyle w:val="a5"/>
              <w:rPr>
                <w:rFonts w:ascii="Times New Roman" w:hAnsi="Times New Roman" w:cs="Times New Roman"/>
                <w:lang w:val="uk-UA"/>
              </w:rPr>
            </w:pPr>
            <w:r w:rsidRPr="00654160">
              <w:rPr>
                <w:rFonts w:ascii="Times New Roman" w:hAnsi="Times New Roman" w:cs="Times New Roman"/>
                <w:lang w:val="uk-UA"/>
              </w:rPr>
              <w:t xml:space="preserve">Судове  засідання призначено </w:t>
            </w:r>
            <w:r>
              <w:rPr>
                <w:rFonts w:ascii="Times New Roman" w:hAnsi="Times New Roman" w:cs="Times New Roman"/>
                <w:lang w:val="uk-UA"/>
              </w:rPr>
              <w:t>22.05.2018 року о 14</w:t>
            </w:r>
            <w:r w:rsidRPr="00654160">
              <w:rPr>
                <w:rFonts w:ascii="Times New Roman" w:hAnsi="Times New Roman" w:cs="Times New Roman"/>
                <w:lang w:val="uk-UA"/>
              </w:rPr>
              <w:t>:</w:t>
            </w:r>
            <w:r>
              <w:rPr>
                <w:rFonts w:ascii="Times New Roman" w:hAnsi="Times New Roman" w:cs="Times New Roman"/>
                <w:lang w:val="uk-UA"/>
              </w:rPr>
              <w:t>00</w:t>
            </w:r>
            <w:r w:rsidRPr="00654160">
              <w:rPr>
                <w:rFonts w:ascii="Times New Roman" w:hAnsi="Times New Roman" w:cs="Times New Roman"/>
                <w:lang w:val="uk-UA"/>
              </w:rPr>
              <w:t xml:space="preserve">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1B2372" w:rsidRDefault="00E276DE" w:rsidP="00091432">
            <w:pPr>
              <w:pStyle w:val="a3"/>
              <w:rPr>
                <w:color w:val="000000"/>
                <w:lang w:val="uk-UA"/>
              </w:rPr>
            </w:pPr>
            <w:r w:rsidRPr="001B2372">
              <w:rPr>
                <w:color w:val="000000"/>
                <w:lang w:val="uk-UA"/>
              </w:rPr>
              <w:t xml:space="preserve">Суддя </w:t>
            </w:r>
            <w:r>
              <w:rPr>
                <w:color w:val="000000"/>
                <w:lang w:val="uk-UA"/>
              </w:rPr>
              <w:t>Назаренко Г.В.</w:t>
            </w:r>
          </w:p>
          <w:p w:rsidR="00E276DE" w:rsidRPr="001B2372" w:rsidRDefault="00E276DE" w:rsidP="00091432">
            <w:pPr>
              <w:pStyle w:val="a3"/>
              <w:rPr>
                <w:color w:val="000000"/>
                <w:lang w:val="uk-UA"/>
              </w:rPr>
            </w:pPr>
            <w:r>
              <w:rPr>
                <w:color w:val="000000"/>
                <w:lang w:val="uk-UA"/>
              </w:rPr>
              <w:t>4.05</w:t>
            </w:r>
            <w:r w:rsidRPr="001B2372">
              <w:rPr>
                <w:color w:val="000000"/>
                <w:lang w:val="uk-UA"/>
              </w:rPr>
              <w:t>.2018</w:t>
            </w: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C64B6B">
            <w:pPr>
              <w:pStyle w:val="a3"/>
              <w:jc w:val="center"/>
              <w:rPr>
                <w:lang w:val="uk-UA"/>
              </w:rPr>
            </w:pPr>
            <w:r>
              <w:rPr>
                <w:lang w:val="uk-UA"/>
              </w:rPr>
              <w:t>324</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C64B6B">
            <w:pPr>
              <w:pStyle w:val="a3"/>
              <w:rPr>
                <w:lang w:val="uk-UA"/>
              </w:rPr>
            </w:pPr>
            <w:r>
              <w:rPr>
                <w:lang w:val="uk-UA"/>
              </w:rPr>
              <w:t>2/235/1074/18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C64B6B" w:rsidRDefault="00E276DE" w:rsidP="00C64B6B">
            <w:pPr>
              <w:pStyle w:val="a5"/>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eastAsia="ru-RU"/>
              </w:rPr>
              <w:t xml:space="preserve"> Позовна з</w:t>
            </w:r>
            <w:r w:rsidRPr="003C1771">
              <w:rPr>
                <w:rFonts w:ascii="Times New Roman" w:hAnsi="Times New Roman" w:cs="Times New Roman"/>
                <w:color w:val="000000"/>
                <w:sz w:val="24"/>
                <w:szCs w:val="24"/>
                <w:lang w:val="uk-UA" w:eastAsia="ru-RU"/>
              </w:rPr>
              <w:t xml:space="preserve">аява </w:t>
            </w:r>
            <w:r>
              <w:rPr>
                <w:rFonts w:ascii="Times New Roman" w:hAnsi="Times New Roman" w:cs="Times New Roman"/>
                <w:color w:val="000000"/>
                <w:sz w:val="24"/>
                <w:szCs w:val="24"/>
                <w:lang w:val="uk-UA"/>
              </w:rPr>
              <w:t>Публічного акціонерного товариства «ПІРЕУС БАНК МКБ» до Валуце Олексія Миколайовича, Валуце Олени Віталіївни про стягнення заборгованості.</w:t>
            </w:r>
          </w:p>
          <w:p w:rsidR="00E276DE" w:rsidRPr="003C1771" w:rsidRDefault="00E276DE" w:rsidP="00ED473F">
            <w:pPr>
              <w:pStyle w:val="a5"/>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rPr>
              <w:t xml:space="preserve">Валуце Олексій Миколайович, Валуце Олена Віталіївна </w:t>
            </w:r>
            <w:r w:rsidRPr="004A6F97">
              <w:rPr>
                <w:rFonts w:ascii="Times New Roman" w:hAnsi="Times New Roman" w:cs="Times New Roman"/>
                <w:color w:val="000000"/>
                <w:sz w:val="24"/>
                <w:szCs w:val="24"/>
                <w:lang w:eastAsia="ru-RU"/>
              </w:rPr>
              <w:t>виклика</w:t>
            </w:r>
            <w:r>
              <w:rPr>
                <w:rFonts w:ascii="Times New Roman" w:hAnsi="Times New Roman" w:cs="Times New Roman"/>
                <w:color w:val="000000"/>
                <w:sz w:val="24"/>
                <w:szCs w:val="24"/>
                <w:lang w:val="uk-UA" w:eastAsia="ru-RU"/>
              </w:rPr>
              <w:t>ю</w:t>
            </w:r>
            <w:r w:rsidRPr="004A6F97">
              <w:rPr>
                <w:rFonts w:ascii="Times New Roman" w:hAnsi="Times New Roman" w:cs="Times New Roman"/>
                <w:color w:val="000000"/>
                <w:sz w:val="24"/>
                <w:szCs w:val="24"/>
                <w:lang w:eastAsia="ru-RU"/>
              </w:rPr>
              <w:t xml:space="preserve">ться до суду в якості </w:t>
            </w:r>
            <w:r>
              <w:rPr>
                <w:rFonts w:ascii="Times New Roman" w:hAnsi="Times New Roman" w:cs="Times New Roman"/>
                <w:color w:val="000000"/>
                <w:sz w:val="24"/>
                <w:szCs w:val="24"/>
                <w:lang w:val="uk-UA"/>
              </w:rPr>
              <w:t>відповідачів</w:t>
            </w:r>
            <w:r>
              <w:rPr>
                <w:rFonts w:ascii="Times New Roman" w:hAnsi="Times New Roman" w:cs="Times New Roman"/>
                <w:color w:val="000000"/>
                <w:sz w:val="24"/>
                <w:szCs w:val="24"/>
                <w:lang w:val="uk-UA" w:eastAsia="ru-RU"/>
              </w:rPr>
              <w:t>.</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654160" w:rsidRDefault="00E276DE" w:rsidP="00C64B6B">
            <w:pPr>
              <w:pStyle w:val="a5"/>
              <w:rPr>
                <w:rFonts w:ascii="Times New Roman" w:hAnsi="Times New Roman" w:cs="Times New Roman"/>
                <w:lang w:val="uk-UA"/>
              </w:rPr>
            </w:pPr>
            <w:r w:rsidRPr="00654160">
              <w:rPr>
                <w:rFonts w:ascii="Times New Roman" w:hAnsi="Times New Roman" w:cs="Times New Roman"/>
                <w:lang w:val="uk-UA"/>
              </w:rPr>
              <w:t xml:space="preserve">Судове  засідання призначено </w:t>
            </w:r>
            <w:r>
              <w:rPr>
                <w:rFonts w:ascii="Times New Roman" w:hAnsi="Times New Roman" w:cs="Times New Roman"/>
                <w:lang w:val="uk-UA"/>
              </w:rPr>
              <w:t>24.05.2018 року о 16</w:t>
            </w:r>
            <w:r w:rsidRPr="00654160">
              <w:rPr>
                <w:rFonts w:ascii="Times New Roman" w:hAnsi="Times New Roman" w:cs="Times New Roman"/>
                <w:lang w:val="uk-UA"/>
              </w:rPr>
              <w:t>:</w:t>
            </w:r>
            <w:r>
              <w:rPr>
                <w:rFonts w:ascii="Times New Roman" w:hAnsi="Times New Roman" w:cs="Times New Roman"/>
                <w:lang w:val="uk-UA"/>
              </w:rPr>
              <w:t>00</w:t>
            </w:r>
            <w:r w:rsidRPr="00654160">
              <w:rPr>
                <w:rFonts w:ascii="Times New Roman" w:hAnsi="Times New Roman" w:cs="Times New Roman"/>
                <w:lang w:val="uk-UA"/>
              </w:rPr>
              <w:t xml:space="preserve">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1B2372" w:rsidRDefault="00E276DE" w:rsidP="00C64B6B">
            <w:pPr>
              <w:pStyle w:val="a3"/>
              <w:rPr>
                <w:color w:val="000000"/>
                <w:lang w:val="uk-UA"/>
              </w:rPr>
            </w:pPr>
            <w:r w:rsidRPr="001B2372">
              <w:rPr>
                <w:color w:val="000000"/>
                <w:lang w:val="uk-UA"/>
              </w:rPr>
              <w:t xml:space="preserve">Суддя </w:t>
            </w:r>
            <w:r>
              <w:rPr>
                <w:color w:val="000000"/>
                <w:lang w:val="uk-UA"/>
              </w:rPr>
              <w:t>Назаренко Г.В.</w:t>
            </w:r>
          </w:p>
          <w:p w:rsidR="00E276DE" w:rsidRPr="001B2372" w:rsidRDefault="00E276DE" w:rsidP="00C64B6B">
            <w:pPr>
              <w:pStyle w:val="a3"/>
              <w:rPr>
                <w:color w:val="000000"/>
                <w:lang w:val="uk-UA"/>
              </w:rPr>
            </w:pPr>
            <w:r>
              <w:rPr>
                <w:color w:val="000000"/>
                <w:lang w:val="uk-UA"/>
              </w:rPr>
              <w:t>4.05</w:t>
            </w:r>
            <w:r w:rsidRPr="001B2372">
              <w:rPr>
                <w:color w:val="000000"/>
                <w:lang w:val="uk-UA"/>
              </w:rPr>
              <w:t>.2018</w:t>
            </w: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ED473F">
            <w:pPr>
              <w:pStyle w:val="a3"/>
              <w:jc w:val="center"/>
              <w:rPr>
                <w:lang w:val="uk-UA"/>
              </w:rPr>
            </w:pPr>
            <w:r>
              <w:rPr>
                <w:lang w:val="uk-UA"/>
              </w:rPr>
              <w:t>325</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ED473F">
            <w:pPr>
              <w:pStyle w:val="a3"/>
              <w:rPr>
                <w:lang w:val="uk-UA"/>
              </w:rPr>
            </w:pPr>
            <w:r>
              <w:rPr>
                <w:lang w:val="uk-UA"/>
              </w:rPr>
              <w:t>2о/235/181/18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C64B6B" w:rsidRDefault="00E276DE" w:rsidP="001E54EA">
            <w:pPr>
              <w:pStyle w:val="a5"/>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eastAsia="ru-RU"/>
              </w:rPr>
              <w:t xml:space="preserve"> Заява </w:t>
            </w:r>
            <w:r>
              <w:rPr>
                <w:rFonts w:ascii="Times New Roman" w:hAnsi="Times New Roman" w:cs="Times New Roman"/>
                <w:color w:val="000000"/>
                <w:sz w:val="24"/>
                <w:szCs w:val="24"/>
                <w:lang w:val="uk-UA"/>
              </w:rPr>
              <w:t>Соломічевої Наталії Анатоліївни про встановлення факту, що має юридичне значення, заінтересована особа: Пологовське об’єднане управління Пенсійного фонду України в Запорізькій області.</w:t>
            </w:r>
          </w:p>
          <w:p w:rsidR="00E276DE" w:rsidRPr="003C1771" w:rsidRDefault="00E276DE" w:rsidP="00ED473F">
            <w:pPr>
              <w:pStyle w:val="a5"/>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rPr>
              <w:t xml:space="preserve">Соломічева Наталія Анатоліївна </w:t>
            </w:r>
            <w:r w:rsidRPr="004A6F97">
              <w:rPr>
                <w:rFonts w:ascii="Times New Roman" w:hAnsi="Times New Roman" w:cs="Times New Roman"/>
                <w:color w:val="000000"/>
                <w:sz w:val="24"/>
                <w:szCs w:val="24"/>
                <w:lang w:eastAsia="ru-RU"/>
              </w:rPr>
              <w:t>виклика</w:t>
            </w:r>
            <w:r>
              <w:rPr>
                <w:rFonts w:ascii="Times New Roman" w:hAnsi="Times New Roman" w:cs="Times New Roman"/>
                <w:color w:val="000000"/>
                <w:sz w:val="24"/>
                <w:szCs w:val="24"/>
                <w:lang w:val="uk-UA" w:eastAsia="ru-RU"/>
              </w:rPr>
              <w:t>є</w:t>
            </w:r>
            <w:r w:rsidRPr="004A6F97">
              <w:rPr>
                <w:rFonts w:ascii="Times New Roman" w:hAnsi="Times New Roman" w:cs="Times New Roman"/>
                <w:color w:val="000000"/>
                <w:sz w:val="24"/>
                <w:szCs w:val="24"/>
                <w:lang w:eastAsia="ru-RU"/>
              </w:rPr>
              <w:t xml:space="preserve">ться до </w:t>
            </w:r>
            <w:r w:rsidRPr="004A6F97">
              <w:rPr>
                <w:rFonts w:ascii="Times New Roman" w:hAnsi="Times New Roman" w:cs="Times New Roman"/>
                <w:color w:val="000000"/>
                <w:sz w:val="24"/>
                <w:szCs w:val="24"/>
                <w:lang w:eastAsia="ru-RU"/>
              </w:rPr>
              <w:lastRenderedPageBreak/>
              <w:t xml:space="preserve">суду в якості </w:t>
            </w:r>
            <w:r>
              <w:rPr>
                <w:rFonts w:ascii="Times New Roman" w:hAnsi="Times New Roman" w:cs="Times New Roman"/>
                <w:color w:val="000000"/>
                <w:sz w:val="24"/>
                <w:szCs w:val="24"/>
                <w:lang w:val="uk-UA"/>
              </w:rPr>
              <w:t>позивача</w:t>
            </w:r>
            <w:r>
              <w:rPr>
                <w:rFonts w:ascii="Times New Roman" w:hAnsi="Times New Roman" w:cs="Times New Roman"/>
                <w:color w:val="000000"/>
                <w:sz w:val="24"/>
                <w:szCs w:val="24"/>
                <w:lang w:val="uk-UA" w:eastAsia="ru-RU"/>
              </w:rPr>
              <w:t>.</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654160" w:rsidRDefault="00E276DE" w:rsidP="00ED473F">
            <w:pPr>
              <w:pStyle w:val="a5"/>
              <w:rPr>
                <w:rFonts w:ascii="Times New Roman" w:hAnsi="Times New Roman" w:cs="Times New Roman"/>
                <w:lang w:val="uk-UA"/>
              </w:rPr>
            </w:pPr>
            <w:r w:rsidRPr="00654160">
              <w:rPr>
                <w:rFonts w:ascii="Times New Roman" w:hAnsi="Times New Roman" w:cs="Times New Roman"/>
                <w:lang w:val="uk-UA"/>
              </w:rPr>
              <w:lastRenderedPageBreak/>
              <w:t xml:space="preserve">Судове  засідання призначено </w:t>
            </w:r>
            <w:r>
              <w:rPr>
                <w:rFonts w:ascii="Times New Roman" w:hAnsi="Times New Roman" w:cs="Times New Roman"/>
                <w:lang w:val="uk-UA"/>
              </w:rPr>
              <w:t>16.05.2018 року о 8</w:t>
            </w:r>
            <w:r w:rsidRPr="00654160">
              <w:rPr>
                <w:rFonts w:ascii="Times New Roman" w:hAnsi="Times New Roman" w:cs="Times New Roman"/>
                <w:lang w:val="uk-UA"/>
              </w:rPr>
              <w:t>:</w:t>
            </w:r>
            <w:r>
              <w:rPr>
                <w:rFonts w:ascii="Times New Roman" w:hAnsi="Times New Roman" w:cs="Times New Roman"/>
                <w:lang w:val="uk-UA"/>
              </w:rPr>
              <w:t>30</w:t>
            </w:r>
            <w:r w:rsidRPr="00654160">
              <w:rPr>
                <w:rFonts w:ascii="Times New Roman" w:hAnsi="Times New Roman" w:cs="Times New Roman"/>
                <w:lang w:val="uk-UA"/>
              </w:rPr>
              <w:t xml:space="preserve">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1B2372" w:rsidRDefault="00E276DE" w:rsidP="001E54EA">
            <w:pPr>
              <w:pStyle w:val="a3"/>
              <w:rPr>
                <w:color w:val="000000"/>
                <w:lang w:val="uk-UA"/>
              </w:rPr>
            </w:pPr>
            <w:r w:rsidRPr="001B2372">
              <w:rPr>
                <w:color w:val="000000"/>
                <w:lang w:val="uk-UA"/>
              </w:rPr>
              <w:t xml:space="preserve">Суддя </w:t>
            </w:r>
            <w:r>
              <w:rPr>
                <w:color w:val="000000"/>
                <w:lang w:val="uk-UA"/>
              </w:rPr>
              <w:t>Назаренко Г.В.</w:t>
            </w:r>
          </w:p>
          <w:p w:rsidR="00E276DE" w:rsidRPr="001B2372" w:rsidRDefault="00E276DE" w:rsidP="001E54EA">
            <w:pPr>
              <w:pStyle w:val="a3"/>
              <w:rPr>
                <w:color w:val="000000"/>
                <w:lang w:val="uk-UA"/>
              </w:rPr>
            </w:pPr>
            <w:r>
              <w:rPr>
                <w:color w:val="000000"/>
                <w:lang w:val="uk-UA"/>
              </w:rPr>
              <w:t>4.05</w:t>
            </w:r>
            <w:r w:rsidRPr="001B2372">
              <w:rPr>
                <w:color w:val="000000"/>
                <w:lang w:val="uk-UA"/>
              </w:rPr>
              <w:t>.2018</w:t>
            </w: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1E54EA">
            <w:pPr>
              <w:pStyle w:val="a3"/>
              <w:jc w:val="center"/>
              <w:rPr>
                <w:lang w:val="uk-UA"/>
              </w:rPr>
            </w:pPr>
            <w:r>
              <w:rPr>
                <w:lang w:val="uk-UA"/>
              </w:rPr>
              <w:lastRenderedPageBreak/>
              <w:t>326</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1E54EA">
            <w:pPr>
              <w:pStyle w:val="a3"/>
              <w:rPr>
                <w:lang w:val="uk-UA"/>
              </w:rPr>
            </w:pPr>
            <w:r>
              <w:rPr>
                <w:lang w:val="uk-UA"/>
              </w:rPr>
              <w:t>2/235/916/18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1E54EA">
            <w:pPr>
              <w:rPr>
                <w:rFonts w:ascii="Times New Roman" w:hAnsi="Times New Roman" w:cs="Times New Roman"/>
                <w:lang w:val="uk-UA"/>
              </w:rPr>
            </w:pPr>
            <w:r>
              <w:rPr>
                <w:rFonts w:ascii="Times New Roman" w:hAnsi="Times New Roman" w:cs="Times New Roman"/>
                <w:lang w:val="uk-UA"/>
              </w:rPr>
              <w:t>Цивільна справа за позовом ПАТ КБ «Приватбанк» до Андросенко Володимира Олександровича про стягнення заборгованості</w:t>
            </w:r>
          </w:p>
          <w:p w:rsidR="00E276DE" w:rsidRPr="00046D46" w:rsidRDefault="00E276DE" w:rsidP="001E54EA">
            <w:pPr>
              <w:rPr>
                <w:rFonts w:ascii="Times New Roman" w:hAnsi="Times New Roman" w:cs="Times New Roman"/>
                <w:color w:val="000000"/>
                <w:lang w:val="uk-UA"/>
              </w:rPr>
            </w:pPr>
            <w:r>
              <w:rPr>
                <w:rFonts w:ascii="Times New Roman" w:hAnsi="Times New Roman" w:cs="Times New Roman"/>
                <w:lang w:val="uk-UA"/>
              </w:rPr>
              <w:t xml:space="preserve">Відповідачу  Андросенко Володимиру Олександровичу </w:t>
            </w:r>
            <w:r w:rsidRPr="00046D46">
              <w:rPr>
                <w:rFonts w:ascii="Times New Roman" w:hAnsi="Times New Roman" w:cs="Times New Roman"/>
                <w:lang w:val="uk-UA"/>
              </w:rPr>
              <w:t>з`явитися до зали судового засідання № 5 Красноармійського міськрайонного суду Донецької області за адресою: 85302 м. Покровськ, Донецької області</w:t>
            </w:r>
            <w:r>
              <w:rPr>
                <w:rFonts w:ascii="Times New Roman" w:hAnsi="Times New Roman" w:cs="Times New Roman"/>
                <w:lang w:val="uk-UA"/>
              </w:rPr>
              <w:t>, вул.</w:t>
            </w:r>
            <w:r w:rsidRPr="00046D46">
              <w:rPr>
                <w:rFonts w:ascii="Times New Roman" w:hAnsi="Times New Roman" w:cs="Times New Roman"/>
                <w:lang w:val="uk-UA"/>
              </w:rPr>
              <w:t xml:space="preserve"> Європейська, 20,</w:t>
            </w:r>
            <w:r w:rsidRPr="00046D46">
              <w:rPr>
                <w:rFonts w:ascii="Times New Roman" w:hAnsi="Times New Roman" w:cs="Times New Roman"/>
              </w:rPr>
              <w:t> </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1E54EA">
            <w:pPr>
              <w:pStyle w:val="a5"/>
              <w:rPr>
                <w:rFonts w:ascii="Times New Roman" w:hAnsi="Times New Roman" w:cs="Times New Roman"/>
                <w:lang w:val="uk-UA"/>
              </w:rPr>
            </w:pPr>
            <w:r>
              <w:rPr>
                <w:rFonts w:ascii="Times New Roman" w:hAnsi="Times New Roman" w:cs="Times New Roman"/>
                <w:lang w:val="uk-UA"/>
              </w:rPr>
              <w:t xml:space="preserve">Судове  засідання  </w:t>
            </w:r>
            <w:r w:rsidRPr="00046D46">
              <w:rPr>
                <w:rFonts w:ascii="Times New Roman" w:hAnsi="Times New Roman" w:cs="Times New Roman"/>
                <w:lang w:val="uk-UA"/>
              </w:rPr>
              <w:t xml:space="preserve">призначено на </w:t>
            </w:r>
            <w:r>
              <w:rPr>
                <w:rFonts w:ascii="Times New Roman" w:hAnsi="Times New Roman" w:cs="Times New Roman"/>
                <w:lang w:val="uk-UA"/>
              </w:rPr>
              <w:t>15.05</w:t>
            </w:r>
            <w:r w:rsidRPr="00046D46">
              <w:rPr>
                <w:rFonts w:ascii="Times New Roman" w:hAnsi="Times New Roman" w:cs="Times New Roman"/>
                <w:lang w:val="uk-UA"/>
              </w:rPr>
              <w:t>.2018р. о</w:t>
            </w:r>
            <w:r>
              <w:rPr>
                <w:rFonts w:ascii="Times New Roman" w:hAnsi="Times New Roman" w:cs="Times New Roman"/>
                <w:lang w:val="uk-UA"/>
              </w:rPr>
              <w:t xml:space="preserve"> 11</w:t>
            </w:r>
            <w:r w:rsidRPr="00046D46">
              <w:rPr>
                <w:rFonts w:ascii="Times New Roman" w:hAnsi="Times New Roman" w:cs="Times New Roman"/>
                <w:lang w:val="uk-UA"/>
              </w:rPr>
              <w:t>-</w:t>
            </w:r>
            <w:r>
              <w:rPr>
                <w:rFonts w:ascii="Times New Roman" w:hAnsi="Times New Roman" w:cs="Times New Roman"/>
                <w:lang w:val="uk-UA"/>
              </w:rPr>
              <w:t>3</w:t>
            </w:r>
            <w:r w:rsidRPr="00046D46">
              <w:rPr>
                <w:rFonts w:ascii="Times New Roman" w:hAnsi="Times New Roman" w:cs="Times New Roman"/>
                <w:lang w:val="uk-UA"/>
              </w:rPr>
              <w:t>0 годині</w:t>
            </w:r>
          </w:p>
          <w:p w:rsidR="00E276DE" w:rsidRPr="00046D46" w:rsidRDefault="0077507C" w:rsidP="001E54EA">
            <w:pPr>
              <w:pStyle w:val="a5"/>
              <w:rPr>
                <w:rFonts w:ascii="Times New Roman" w:hAnsi="Times New Roman" w:cs="Times New Roman"/>
                <w:lang w:val="uk-UA"/>
              </w:rPr>
            </w:pPr>
            <w:hyperlink r:id="rId31" w:history="1">
              <w:r w:rsidR="00E276DE" w:rsidRPr="00724AD7">
                <w:rPr>
                  <w:rStyle w:val="a6"/>
                  <w:sz w:val="28"/>
                  <w:szCs w:val="28"/>
                  <w:lang w:val="uk-UA"/>
                </w:rPr>
                <w:t>http://www.reyestr.court.gov.ua/</w:t>
              </w:r>
            </w:hyperlink>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46D46" w:rsidRDefault="00E276DE" w:rsidP="001E54EA">
            <w:pPr>
              <w:pStyle w:val="a3"/>
              <w:rPr>
                <w:color w:val="000000"/>
                <w:sz w:val="22"/>
                <w:szCs w:val="22"/>
                <w:lang w:val="uk-UA"/>
              </w:rPr>
            </w:pPr>
            <w:r w:rsidRPr="00046D46">
              <w:rPr>
                <w:color w:val="000000"/>
                <w:sz w:val="22"/>
                <w:szCs w:val="22"/>
                <w:lang w:val="uk-UA"/>
              </w:rPr>
              <w:t>Суддя Бородавка К.П.</w:t>
            </w:r>
          </w:p>
          <w:p w:rsidR="00E276DE" w:rsidRPr="00046D46" w:rsidRDefault="00E276DE" w:rsidP="001E54EA">
            <w:pPr>
              <w:pStyle w:val="a3"/>
              <w:rPr>
                <w:color w:val="000000"/>
                <w:sz w:val="22"/>
                <w:szCs w:val="22"/>
                <w:lang w:val="uk-UA"/>
              </w:rPr>
            </w:pPr>
            <w:r>
              <w:rPr>
                <w:color w:val="000000"/>
                <w:sz w:val="22"/>
                <w:szCs w:val="22"/>
                <w:lang w:val="uk-UA"/>
              </w:rPr>
              <w:t>04.05</w:t>
            </w:r>
            <w:r w:rsidRPr="00046D46">
              <w:rPr>
                <w:color w:val="000000"/>
                <w:sz w:val="22"/>
                <w:szCs w:val="22"/>
                <w:lang w:val="uk-UA"/>
              </w:rPr>
              <w:t>.2018</w:t>
            </w: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7E664B">
            <w:pPr>
              <w:pStyle w:val="a3"/>
              <w:jc w:val="center"/>
              <w:rPr>
                <w:lang w:val="uk-UA"/>
              </w:rPr>
            </w:pPr>
            <w:r>
              <w:rPr>
                <w:lang w:val="uk-UA"/>
              </w:rPr>
              <w:t>327</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BC2CB0">
            <w:pPr>
              <w:pStyle w:val="a3"/>
              <w:rPr>
                <w:lang w:val="uk-UA"/>
              </w:rPr>
            </w:pPr>
            <w:r>
              <w:rPr>
                <w:lang w:val="uk-UA"/>
              </w:rPr>
              <w:t>2-п/235/22/18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7E664B">
            <w:pPr>
              <w:rPr>
                <w:rFonts w:ascii="Times New Roman" w:hAnsi="Times New Roman" w:cs="Times New Roman"/>
                <w:lang w:val="uk-UA"/>
              </w:rPr>
            </w:pPr>
            <w:r>
              <w:rPr>
                <w:rFonts w:ascii="Times New Roman" w:hAnsi="Times New Roman" w:cs="Times New Roman"/>
                <w:lang w:val="uk-UA"/>
              </w:rPr>
              <w:t>Цивільна справа за заявою Бабіної Марини Леонідівни про перегляд заочного рішення по справі ПАТ КБ «Правекс-Банк» до Бабіної Марини Леонідівни, Бабина Ігоря Івановича про стягнення боргу за кредитним договором</w:t>
            </w:r>
          </w:p>
          <w:p w:rsidR="00E276DE" w:rsidRPr="00046D46" w:rsidRDefault="00E276DE" w:rsidP="00BC2CB0">
            <w:pPr>
              <w:rPr>
                <w:rFonts w:ascii="Times New Roman" w:hAnsi="Times New Roman" w:cs="Times New Roman"/>
                <w:color w:val="000000"/>
                <w:lang w:val="uk-UA"/>
              </w:rPr>
            </w:pPr>
            <w:r>
              <w:rPr>
                <w:rFonts w:ascii="Times New Roman" w:hAnsi="Times New Roman" w:cs="Times New Roman"/>
                <w:lang w:val="uk-UA"/>
              </w:rPr>
              <w:t xml:space="preserve">Заявнику Бабіної Марини Леонідівни., відповідачу  Бабину Ігорю Івановичу </w:t>
            </w:r>
            <w:r w:rsidRPr="00046D46">
              <w:rPr>
                <w:rFonts w:ascii="Times New Roman" w:hAnsi="Times New Roman" w:cs="Times New Roman"/>
                <w:lang w:val="uk-UA"/>
              </w:rPr>
              <w:t>з`явитися до зали судового засідання № 5 Красноармійського міськрайонного суду Донецької області за адресою: 85302 м. Покровськ, Донецької області</w:t>
            </w:r>
            <w:r>
              <w:rPr>
                <w:rFonts w:ascii="Times New Roman" w:hAnsi="Times New Roman" w:cs="Times New Roman"/>
                <w:lang w:val="uk-UA"/>
              </w:rPr>
              <w:t>, вул.</w:t>
            </w:r>
            <w:r w:rsidRPr="00046D46">
              <w:rPr>
                <w:rFonts w:ascii="Times New Roman" w:hAnsi="Times New Roman" w:cs="Times New Roman"/>
                <w:lang w:val="uk-UA"/>
              </w:rPr>
              <w:t xml:space="preserve"> Європейська, 20,</w:t>
            </w:r>
            <w:r w:rsidRPr="00046D46">
              <w:rPr>
                <w:rFonts w:ascii="Times New Roman" w:hAnsi="Times New Roman" w:cs="Times New Roman"/>
              </w:rPr>
              <w:t> </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7E664B">
            <w:pPr>
              <w:pStyle w:val="a5"/>
              <w:rPr>
                <w:rFonts w:ascii="Times New Roman" w:hAnsi="Times New Roman" w:cs="Times New Roman"/>
                <w:lang w:val="uk-UA"/>
              </w:rPr>
            </w:pPr>
            <w:r>
              <w:rPr>
                <w:rFonts w:ascii="Times New Roman" w:hAnsi="Times New Roman" w:cs="Times New Roman"/>
                <w:lang w:val="uk-UA"/>
              </w:rPr>
              <w:t xml:space="preserve">Судове  засідання  </w:t>
            </w:r>
            <w:r w:rsidRPr="00046D46">
              <w:rPr>
                <w:rFonts w:ascii="Times New Roman" w:hAnsi="Times New Roman" w:cs="Times New Roman"/>
                <w:lang w:val="uk-UA"/>
              </w:rPr>
              <w:t xml:space="preserve">призначено на </w:t>
            </w:r>
            <w:r>
              <w:rPr>
                <w:rFonts w:ascii="Times New Roman" w:hAnsi="Times New Roman" w:cs="Times New Roman"/>
                <w:lang w:val="uk-UA"/>
              </w:rPr>
              <w:t>17.05</w:t>
            </w:r>
            <w:r w:rsidRPr="00046D46">
              <w:rPr>
                <w:rFonts w:ascii="Times New Roman" w:hAnsi="Times New Roman" w:cs="Times New Roman"/>
                <w:lang w:val="uk-UA"/>
              </w:rPr>
              <w:t>.2018р. о</w:t>
            </w:r>
            <w:r>
              <w:rPr>
                <w:rFonts w:ascii="Times New Roman" w:hAnsi="Times New Roman" w:cs="Times New Roman"/>
                <w:lang w:val="uk-UA"/>
              </w:rPr>
              <w:t xml:space="preserve"> 11</w:t>
            </w:r>
            <w:r w:rsidRPr="00046D46">
              <w:rPr>
                <w:rFonts w:ascii="Times New Roman" w:hAnsi="Times New Roman" w:cs="Times New Roman"/>
                <w:lang w:val="uk-UA"/>
              </w:rPr>
              <w:t>-</w:t>
            </w:r>
            <w:r>
              <w:rPr>
                <w:rFonts w:ascii="Times New Roman" w:hAnsi="Times New Roman" w:cs="Times New Roman"/>
                <w:lang w:val="uk-UA"/>
              </w:rPr>
              <w:t>3</w:t>
            </w:r>
            <w:r w:rsidRPr="00046D46">
              <w:rPr>
                <w:rFonts w:ascii="Times New Roman" w:hAnsi="Times New Roman" w:cs="Times New Roman"/>
                <w:lang w:val="uk-UA"/>
              </w:rPr>
              <w:t>0 годині</w:t>
            </w:r>
          </w:p>
          <w:p w:rsidR="00E276DE" w:rsidRPr="00046D46" w:rsidRDefault="0077507C" w:rsidP="007E664B">
            <w:pPr>
              <w:pStyle w:val="a5"/>
              <w:rPr>
                <w:rFonts w:ascii="Times New Roman" w:hAnsi="Times New Roman" w:cs="Times New Roman"/>
                <w:lang w:val="uk-UA"/>
              </w:rPr>
            </w:pPr>
            <w:hyperlink r:id="rId32" w:history="1">
              <w:r w:rsidR="00E276DE" w:rsidRPr="00724AD7">
                <w:rPr>
                  <w:rStyle w:val="a6"/>
                  <w:sz w:val="28"/>
                  <w:szCs w:val="28"/>
                  <w:lang w:val="uk-UA"/>
                </w:rPr>
                <w:t>http://www.reyestr.court.gov.ua/</w:t>
              </w:r>
            </w:hyperlink>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46D46" w:rsidRDefault="00E276DE" w:rsidP="007E664B">
            <w:pPr>
              <w:pStyle w:val="a3"/>
              <w:rPr>
                <w:color w:val="000000"/>
                <w:sz w:val="22"/>
                <w:szCs w:val="22"/>
                <w:lang w:val="uk-UA"/>
              </w:rPr>
            </w:pPr>
            <w:r w:rsidRPr="00046D46">
              <w:rPr>
                <w:color w:val="000000"/>
                <w:sz w:val="22"/>
                <w:szCs w:val="22"/>
                <w:lang w:val="uk-UA"/>
              </w:rPr>
              <w:t>Суддя Бородавка К.П.</w:t>
            </w:r>
          </w:p>
          <w:p w:rsidR="00E276DE" w:rsidRPr="00046D46" w:rsidRDefault="00E276DE" w:rsidP="00BC2CB0">
            <w:pPr>
              <w:pStyle w:val="a3"/>
              <w:rPr>
                <w:color w:val="000000"/>
                <w:sz w:val="22"/>
                <w:szCs w:val="22"/>
                <w:lang w:val="uk-UA"/>
              </w:rPr>
            </w:pPr>
            <w:r>
              <w:rPr>
                <w:color w:val="000000"/>
                <w:sz w:val="22"/>
                <w:szCs w:val="22"/>
                <w:lang w:val="uk-UA"/>
              </w:rPr>
              <w:t>05.05</w:t>
            </w:r>
            <w:r w:rsidRPr="00046D46">
              <w:rPr>
                <w:color w:val="000000"/>
                <w:sz w:val="22"/>
                <w:szCs w:val="22"/>
                <w:lang w:val="uk-UA"/>
              </w:rPr>
              <w:t>.2018</w:t>
            </w: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7E664B">
            <w:pPr>
              <w:pStyle w:val="a3"/>
              <w:jc w:val="center"/>
              <w:rPr>
                <w:lang w:val="uk-UA"/>
              </w:rPr>
            </w:pPr>
            <w:r>
              <w:rPr>
                <w:lang w:val="uk-UA"/>
              </w:rPr>
              <w:t>328</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BC2CB0">
            <w:pPr>
              <w:pStyle w:val="a3"/>
              <w:rPr>
                <w:lang w:val="uk-UA"/>
              </w:rPr>
            </w:pPr>
            <w:r>
              <w:rPr>
                <w:lang w:val="uk-UA"/>
              </w:rPr>
              <w:t>2/235/652/18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EE4D64" w:rsidRDefault="00E276DE" w:rsidP="00EE4D64">
            <w:pPr>
              <w:pStyle w:val="a3"/>
              <w:jc w:val="both"/>
              <w:rPr>
                <w:color w:val="000000"/>
                <w:lang w:val="uk-UA" w:eastAsia="en-US"/>
              </w:rPr>
            </w:pPr>
            <w:r w:rsidRPr="00EE4D64">
              <w:rPr>
                <w:color w:val="000000"/>
                <w:lang w:val="uk-UA" w:eastAsia="en-US"/>
              </w:rPr>
              <w:t xml:space="preserve">Справа за позовом </w:t>
            </w:r>
            <w:r w:rsidRPr="00EE4D64">
              <w:rPr>
                <w:color w:val="000000"/>
                <w:lang w:eastAsia="en-US"/>
              </w:rPr>
              <w:t>Публічного Акціонерного Товариства «Державний ощадний банк України» в особі філії – Донецького обласного управління АТ «Ощадбанк» до Гудзенко Святослава Євгеновича про стягнення заборгованості за кредитом</w:t>
            </w:r>
            <w:r w:rsidRPr="00EE4D64">
              <w:rPr>
                <w:color w:val="000000"/>
                <w:lang w:val="uk-UA" w:eastAsia="en-US"/>
              </w:rPr>
              <w:t>.</w:t>
            </w:r>
          </w:p>
          <w:p w:rsidR="00E276DE" w:rsidRDefault="00E276DE" w:rsidP="00EE4D64">
            <w:pPr>
              <w:rPr>
                <w:rFonts w:ascii="Times New Roman" w:hAnsi="Times New Roman" w:cs="Times New Roman"/>
                <w:lang w:val="uk-UA"/>
              </w:rPr>
            </w:pPr>
            <w:r w:rsidRPr="00EE4D64">
              <w:rPr>
                <w:rFonts w:ascii="Times New Roman" w:hAnsi="Times New Roman" w:cs="Times New Roman"/>
                <w:color w:val="000000"/>
                <w:sz w:val="24"/>
                <w:szCs w:val="24"/>
                <w:lang w:val="uk-UA"/>
              </w:rPr>
              <w:t>Гудзенко Святослав Євгенович викликається до суду в якості відповідача по справі.</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EE4D64">
            <w:pPr>
              <w:pStyle w:val="a5"/>
              <w:rPr>
                <w:rFonts w:ascii="Times New Roman" w:hAnsi="Times New Roman" w:cs="Times New Roman"/>
                <w:lang w:val="uk-UA"/>
              </w:rPr>
            </w:pPr>
            <w:r>
              <w:rPr>
                <w:rFonts w:ascii="Times New Roman" w:hAnsi="Times New Roman" w:cs="Times New Roman"/>
                <w:lang w:val="uk-UA"/>
              </w:rPr>
              <w:t xml:space="preserve">Судове  засідання  </w:t>
            </w:r>
            <w:r w:rsidRPr="00046D46">
              <w:rPr>
                <w:rFonts w:ascii="Times New Roman" w:hAnsi="Times New Roman" w:cs="Times New Roman"/>
                <w:lang w:val="uk-UA"/>
              </w:rPr>
              <w:t xml:space="preserve">призначено на </w:t>
            </w:r>
            <w:r>
              <w:rPr>
                <w:rFonts w:ascii="Times New Roman" w:hAnsi="Times New Roman" w:cs="Times New Roman"/>
                <w:lang w:val="uk-UA"/>
              </w:rPr>
              <w:t>21.05</w:t>
            </w:r>
            <w:r w:rsidRPr="00046D46">
              <w:rPr>
                <w:rFonts w:ascii="Times New Roman" w:hAnsi="Times New Roman" w:cs="Times New Roman"/>
                <w:lang w:val="uk-UA"/>
              </w:rPr>
              <w:t>.2018</w:t>
            </w:r>
            <w:r>
              <w:rPr>
                <w:rFonts w:ascii="Times New Roman" w:hAnsi="Times New Roman" w:cs="Times New Roman"/>
                <w:lang w:val="uk-UA"/>
              </w:rPr>
              <w:t xml:space="preserve"> року</w:t>
            </w:r>
            <w:r w:rsidRPr="00046D46">
              <w:rPr>
                <w:rFonts w:ascii="Times New Roman" w:hAnsi="Times New Roman" w:cs="Times New Roman"/>
                <w:lang w:val="uk-UA"/>
              </w:rPr>
              <w:t xml:space="preserve"> о</w:t>
            </w:r>
            <w:r>
              <w:rPr>
                <w:rFonts w:ascii="Times New Roman" w:hAnsi="Times New Roman" w:cs="Times New Roman"/>
                <w:lang w:val="uk-UA"/>
              </w:rPr>
              <w:t xml:space="preserve"> 08</w:t>
            </w:r>
            <w:r w:rsidRPr="00046D46">
              <w:rPr>
                <w:rFonts w:ascii="Times New Roman" w:hAnsi="Times New Roman" w:cs="Times New Roman"/>
                <w:lang w:val="uk-UA"/>
              </w:rPr>
              <w:t>-</w:t>
            </w:r>
            <w:r>
              <w:rPr>
                <w:rFonts w:ascii="Times New Roman" w:hAnsi="Times New Roman" w:cs="Times New Roman"/>
                <w:lang w:val="uk-UA"/>
              </w:rPr>
              <w:t>2</w:t>
            </w:r>
            <w:r w:rsidRPr="00046D46">
              <w:rPr>
                <w:rFonts w:ascii="Times New Roman" w:hAnsi="Times New Roman" w:cs="Times New Roman"/>
                <w:lang w:val="uk-UA"/>
              </w:rPr>
              <w:t>0 годині</w:t>
            </w:r>
          </w:p>
          <w:p w:rsidR="00E276DE" w:rsidRDefault="00E276DE" w:rsidP="007E664B">
            <w:pPr>
              <w:pStyle w:val="a5"/>
              <w:rPr>
                <w:rFonts w:ascii="Times New Roman" w:hAnsi="Times New Roman" w:cs="Times New Roman"/>
                <w:lang w:val="uk-UA"/>
              </w:rPr>
            </w:pP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7E664B">
            <w:pPr>
              <w:pStyle w:val="a3"/>
              <w:rPr>
                <w:color w:val="000000"/>
                <w:sz w:val="22"/>
                <w:szCs w:val="22"/>
                <w:lang w:val="uk-UA"/>
              </w:rPr>
            </w:pPr>
            <w:r>
              <w:rPr>
                <w:color w:val="000000"/>
                <w:sz w:val="22"/>
                <w:szCs w:val="22"/>
                <w:lang w:val="uk-UA"/>
              </w:rPr>
              <w:t>Суддя Хмельова С.М.</w:t>
            </w:r>
          </w:p>
          <w:p w:rsidR="00E276DE" w:rsidRPr="00046D46" w:rsidRDefault="00E276DE" w:rsidP="007E664B">
            <w:pPr>
              <w:pStyle w:val="a3"/>
              <w:rPr>
                <w:color w:val="000000"/>
                <w:sz w:val="22"/>
                <w:szCs w:val="22"/>
                <w:lang w:val="uk-UA"/>
              </w:rPr>
            </w:pPr>
            <w:r>
              <w:rPr>
                <w:color w:val="000000"/>
                <w:sz w:val="22"/>
                <w:szCs w:val="22"/>
                <w:lang w:val="uk-UA"/>
              </w:rPr>
              <w:t>07.05.2018</w:t>
            </w: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7E664B">
            <w:pPr>
              <w:pStyle w:val="a3"/>
              <w:jc w:val="center"/>
              <w:rPr>
                <w:lang w:val="uk-UA"/>
              </w:rPr>
            </w:pPr>
            <w:r>
              <w:rPr>
                <w:lang w:val="uk-UA"/>
              </w:rPr>
              <w:lastRenderedPageBreak/>
              <w:t>329</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BC2CB0">
            <w:pPr>
              <w:pStyle w:val="a3"/>
              <w:rPr>
                <w:lang w:val="uk-UA"/>
              </w:rPr>
            </w:pPr>
            <w:r>
              <w:rPr>
                <w:lang w:val="uk-UA"/>
              </w:rPr>
              <w:t>2-з/235/8/18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EE4D64" w:rsidRDefault="00E276DE" w:rsidP="00E5654F">
            <w:pPr>
              <w:pStyle w:val="a3"/>
              <w:jc w:val="both"/>
              <w:rPr>
                <w:color w:val="000000"/>
                <w:lang w:val="uk-UA" w:eastAsia="en-US"/>
              </w:rPr>
            </w:pPr>
            <w:r>
              <w:rPr>
                <w:color w:val="000000"/>
                <w:lang w:val="uk-UA" w:eastAsia="en-US"/>
              </w:rPr>
              <w:t>Справа за заявою Гелецької Надії Костянтинівни про скасування заходів забезпечення позову по справі Кіровського районного суду міста Донецька за позовною заявою Гелецької Надії Костянтинівни до Гелецього Валерія Олександровича про поділ спільно набутого майна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E5654F">
            <w:pPr>
              <w:pStyle w:val="a5"/>
              <w:rPr>
                <w:rFonts w:ascii="Times New Roman" w:hAnsi="Times New Roman" w:cs="Times New Roman"/>
                <w:lang w:val="uk-UA"/>
              </w:rPr>
            </w:pPr>
            <w:r>
              <w:rPr>
                <w:rFonts w:ascii="Times New Roman" w:hAnsi="Times New Roman" w:cs="Times New Roman"/>
                <w:lang w:val="uk-UA"/>
              </w:rPr>
              <w:t xml:space="preserve">Судове  засідання  </w:t>
            </w:r>
            <w:r w:rsidRPr="00046D46">
              <w:rPr>
                <w:rFonts w:ascii="Times New Roman" w:hAnsi="Times New Roman" w:cs="Times New Roman"/>
                <w:lang w:val="uk-UA"/>
              </w:rPr>
              <w:t xml:space="preserve">призначено на </w:t>
            </w:r>
            <w:r>
              <w:rPr>
                <w:rFonts w:ascii="Times New Roman" w:hAnsi="Times New Roman" w:cs="Times New Roman"/>
                <w:lang w:val="uk-UA"/>
              </w:rPr>
              <w:t>17.05</w:t>
            </w:r>
            <w:r w:rsidRPr="00046D46">
              <w:rPr>
                <w:rFonts w:ascii="Times New Roman" w:hAnsi="Times New Roman" w:cs="Times New Roman"/>
                <w:lang w:val="uk-UA"/>
              </w:rPr>
              <w:t>.2018</w:t>
            </w:r>
            <w:r>
              <w:rPr>
                <w:rFonts w:ascii="Times New Roman" w:hAnsi="Times New Roman" w:cs="Times New Roman"/>
                <w:lang w:val="uk-UA"/>
              </w:rPr>
              <w:t xml:space="preserve"> року</w:t>
            </w:r>
            <w:r w:rsidRPr="00046D46">
              <w:rPr>
                <w:rFonts w:ascii="Times New Roman" w:hAnsi="Times New Roman" w:cs="Times New Roman"/>
                <w:lang w:val="uk-UA"/>
              </w:rPr>
              <w:t xml:space="preserve"> о</w:t>
            </w:r>
            <w:r>
              <w:rPr>
                <w:rFonts w:ascii="Times New Roman" w:hAnsi="Times New Roman" w:cs="Times New Roman"/>
                <w:lang w:val="uk-UA"/>
              </w:rPr>
              <w:t xml:space="preserve"> 10</w:t>
            </w:r>
            <w:r w:rsidRPr="00046D46">
              <w:rPr>
                <w:rFonts w:ascii="Times New Roman" w:hAnsi="Times New Roman" w:cs="Times New Roman"/>
                <w:lang w:val="uk-UA"/>
              </w:rPr>
              <w:t>-</w:t>
            </w:r>
            <w:r>
              <w:rPr>
                <w:rFonts w:ascii="Times New Roman" w:hAnsi="Times New Roman" w:cs="Times New Roman"/>
                <w:lang w:val="uk-UA"/>
              </w:rPr>
              <w:t>0</w:t>
            </w:r>
            <w:r w:rsidRPr="00046D46">
              <w:rPr>
                <w:rFonts w:ascii="Times New Roman" w:hAnsi="Times New Roman" w:cs="Times New Roman"/>
                <w:lang w:val="uk-UA"/>
              </w:rPr>
              <w:t>0 годині</w:t>
            </w:r>
          </w:p>
          <w:p w:rsidR="00E276DE" w:rsidRDefault="00E276DE" w:rsidP="00EE4D64">
            <w:pPr>
              <w:pStyle w:val="a5"/>
              <w:rPr>
                <w:rFonts w:ascii="Times New Roman" w:hAnsi="Times New Roman" w:cs="Times New Roman"/>
                <w:lang w:val="uk-UA"/>
              </w:rPr>
            </w:pP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E5654F">
            <w:pPr>
              <w:pStyle w:val="a3"/>
              <w:rPr>
                <w:color w:val="000000"/>
                <w:sz w:val="22"/>
                <w:szCs w:val="22"/>
                <w:lang w:val="uk-UA"/>
              </w:rPr>
            </w:pPr>
            <w:r>
              <w:rPr>
                <w:color w:val="000000"/>
                <w:sz w:val="22"/>
                <w:szCs w:val="22"/>
                <w:lang w:val="uk-UA"/>
              </w:rPr>
              <w:t>Суддя Хмельова С.М.</w:t>
            </w:r>
          </w:p>
          <w:p w:rsidR="00E276DE" w:rsidRDefault="00E276DE" w:rsidP="00E5654F">
            <w:pPr>
              <w:pStyle w:val="a3"/>
              <w:rPr>
                <w:color w:val="000000"/>
                <w:sz w:val="22"/>
                <w:szCs w:val="22"/>
                <w:lang w:val="uk-UA"/>
              </w:rPr>
            </w:pPr>
            <w:r>
              <w:rPr>
                <w:color w:val="000000"/>
                <w:sz w:val="22"/>
                <w:szCs w:val="22"/>
                <w:lang w:val="uk-UA"/>
              </w:rPr>
              <w:t>07.05.2018</w:t>
            </w: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7E664B">
            <w:pPr>
              <w:pStyle w:val="a3"/>
              <w:jc w:val="center"/>
              <w:rPr>
                <w:lang w:val="uk-UA"/>
              </w:rPr>
            </w:pPr>
            <w:r>
              <w:rPr>
                <w:lang w:val="uk-UA"/>
              </w:rPr>
              <w:t>330</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BC2CB0">
            <w:pPr>
              <w:pStyle w:val="a3"/>
              <w:rPr>
                <w:lang w:val="uk-UA"/>
              </w:rPr>
            </w:pPr>
            <w:r>
              <w:rPr>
                <w:lang w:val="uk-UA"/>
              </w:rPr>
              <w:t>2/235/1163/18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905883" w:rsidRDefault="00E276DE" w:rsidP="00E5654F">
            <w:pPr>
              <w:pStyle w:val="a3"/>
              <w:jc w:val="both"/>
              <w:rPr>
                <w:color w:val="000000"/>
                <w:lang w:val="uk-UA" w:eastAsia="en-US"/>
              </w:rPr>
            </w:pPr>
            <w:r w:rsidRPr="00905883">
              <w:rPr>
                <w:color w:val="000000"/>
                <w:lang w:val="uk-UA" w:eastAsia="en-US"/>
              </w:rPr>
              <w:t xml:space="preserve">Справа за позовною заявою </w:t>
            </w:r>
            <w:r w:rsidRPr="00905883">
              <w:rPr>
                <w:color w:val="000000"/>
                <w:lang w:eastAsia="en-US"/>
              </w:rPr>
              <w:t>Публічного Акціонерного Товариства «Державний Ощадний банк України» в особі філії – Донецьке обласне управління АТ «Ощадбанк» до Коротич Ауріки Семенівни про стягнення заборгованості за кредитом</w:t>
            </w:r>
            <w:r w:rsidRPr="00905883">
              <w:rPr>
                <w:color w:val="000000"/>
                <w:lang w:val="uk-UA" w:eastAsia="en-US"/>
              </w:rPr>
              <w:t>.</w:t>
            </w:r>
          </w:p>
          <w:p w:rsidR="00E276DE" w:rsidRPr="00905883" w:rsidRDefault="00E276DE" w:rsidP="00E5654F">
            <w:pPr>
              <w:pStyle w:val="a3"/>
              <w:jc w:val="both"/>
              <w:rPr>
                <w:color w:val="000000"/>
                <w:lang w:val="uk-UA" w:eastAsia="en-US"/>
              </w:rPr>
            </w:pPr>
            <w:r w:rsidRPr="00905883">
              <w:rPr>
                <w:color w:val="000000"/>
                <w:lang w:val="uk-UA" w:eastAsia="en-US"/>
              </w:rPr>
              <w:t>Коротич Ауріка Семенівна викликається до суду в якості відповідача по справі</w:t>
            </w:r>
            <w:r>
              <w:rPr>
                <w:rFonts w:ascii="Calibri" w:hAnsi="Calibri" w:cs="Calibri"/>
                <w:color w:val="000000"/>
                <w:sz w:val="22"/>
                <w:szCs w:val="22"/>
                <w:lang w:val="uk-UA" w:eastAsia="en-US"/>
              </w:rPr>
              <w:t>.</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905883">
            <w:pPr>
              <w:pStyle w:val="a5"/>
              <w:rPr>
                <w:rFonts w:ascii="Times New Roman" w:hAnsi="Times New Roman" w:cs="Times New Roman"/>
                <w:lang w:val="uk-UA"/>
              </w:rPr>
            </w:pPr>
            <w:r>
              <w:rPr>
                <w:rFonts w:ascii="Times New Roman" w:hAnsi="Times New Roman" w:cs="Times New Roman"/>
                <w:lang w:val="uk-UA"/>
              </w:rPr>
              <w:t xml:space="preserve">Судове  засідання  </w:t>
            </w:r>
            <w:r w:rsidRPr="00046D46">
              <w:rPr>
                <w:rFonts w:ascii="Times New Roman" w:hAnsi="Times New Roman" w:cs="Times New Roman"/>
                <w:lang w:val="uk-UA"/>
              </w:rPr>
              <w:t xml:space="preserve">призначено на </w:t>
            </w:r>
            <w:r>
              <w:rPr>
                <w:rFonts w:ascii="Times New Roman" w:hAnsi="Times New Roman" w:cs="Times New Roman"/>
                <w:lang w:val="uk-UA"/>
              </w:rPr>
              <w:t>05.06</w:t>
            </w:r>
            <w:r w:rsidRPr="00046D46">
              <w:rPr>
                <w:rFonts w:ascii="Times New Roman" w:hAnsi="Times New Roman" w:cs="Times New Roman"/>
                <w:lang w:val="uk-UA"/>
              </w:rPr>
              <w:t>.2018</w:t>
            </w:r>
            <w:r>
              <w:rPr>
                <w:rFonts w:ascii="Times New Roman" w:hAnsi="Times New Roman" w:cs="Times New Roman"/>
                <w:lang w:val="uk-UA"/>
              </w:rPr>
              <w:t xml:space="preserve"> року</w:t>
            </w:r>
            <w:r w:rsidRPr="00046D46">
              <w:rPr>
                <w:rFonts w:ascii="Times New Roman" w:hAnsi="Times New Roman" w:cs="Times New Roman"/>
                <w:lang w:val="uk-UA"/>
              </w:rPr>
              <w:t xml:space="preserve"> о</w:t>
            </w:r>
            <w:r>
              <w:rPr>
                <w:rFonts w:ascii="Times New Roman" w:hAnsi="Times New Roman" w:cs="Times New Roman"/>
                <w:lang w:val="uk-UA"/>
              </w:rPr>
              <w:t xml:space="preserve"> 09</w:t>
            </w:r>
            <w:r w:rsidRPr="00046D46">
              <w:rPr>
                <w:rFonts w:ascii="Times New Roman" w:hAnsi="Times New Roman" w:cs="Times New Roman"/>
                <w:lang w:val="uk-UA"/>
              </w:rPr>
              <w:t>-</w:t>
            </w:r>
            <w:r>
              <w:rPr>
                <w:rFonts w:ascii="Times New Roman" w:hAnsi="Times New Roman" w:cs="Times New Roman"/>
                <w:lang w:val="uk-UA"/>
              </w:rPr>
              <w:t>0</w:t>
            </w:r>
            <w:r w:rsidRPr="00046D46">
              <w:rPr>
                <w:rFonts w:ascii="Times New Roman" w:hAnsi="Times New Roman" w:cs="Times New Roman"/>
                <w:lang w:val="uk-UA"/>
              </w:rPr>
              <w:t>0 годині</w:t>
            </w:r>
          </w:p>
          <w:p w:rsidR="00E276DE" w:rsidRDefault="00E276DE" w:rsidP="00E5654F">
            <w:pPr>
              <w:pStyle w:val="a5"/>
              <w:rPr>
                <w:rFonts w:ascii="Times New Roman" w:hAnsi="Times New Roman" w:cs="Times New Roman"/>
                <w:lang w:val="uk-UA"/>
              </w:rPr>
            </w:pP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905883">
            <w:pPr>
              <w:pStyle w:val="a3"/>
              <w:rPr>
                <w:color w:val="000000"/>
                <w:sz w:val="22"/>
                <w:szCs w:val="22"/>
                <w:lang w:val="uk-UA"/>
              </w:rPr>
            </w:pPr>
            <w:r>
              <w:rPr>
                <w:color w:val="000000"/>
                <w:sz w:val="22"/>
                <w:szCs w:val="22"/>
                <w:lang w:val="uk-UA"/>
              </w:rPr>
              <w:t>Суддя Хмельова С.М.</w:t>
            </w:r>
          </w:p>
          <w:p w:rsidR="00E276DE" w:rsidRDefault="00E276DE" w:rsidP="00905883">
            <w:pPr>
              <w:pStyle w:val="a3"/>
              <w:rPr>
                <w:color w:val="000000"/>
                <w:sz w:val="22"/>
                <w:szCs w:val="22"/>
                <w:lang w:val="uk-UA"/>
              </w:rPr>
            </w:pPr>
            <w:r>
              <w:rPr>
                <w:color w:val="000000"/>
                <w:sz w:val="22"/>
                <w:szCs w:val="22"/>
                <w:lang w:val="uk-UA"/>
              </w:rPr>
              <w:t>07.05.2018</w:t>
            </w: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7E664B">
            <w:pPr>
              <w:pStyle w:val="a3"/>
              <w:jc w:val="center"/>
              <w:rPr>
                <w:lang w:val="uk-UA"/>
              </w:rPr>
            </w:pPr>
            <w:r>
              <w:rPr>
                <w:lang w:val="uk-UA"/>
              </w:rPr>
              <w:t>331</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BC2CB0">
            <w:pPr>
              <w:pStyle w:val="a3"/>
              <w:rPr>
                <w:lang w:val="uk-UA"/>
              </w:rPr>
            </w:pPr>
            <w:r>
              <w:rPr>
                <w:lang w:val="uk-UA"/>
              </w:rPr>
              <w:t>2/235/1154/18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905883" w:rsidRDefault="00E276DE" w:rsidP="00905883">
            <w:pPr>
              <w:pStyle w:val="a3"/>
              <w:jc w:val="both"/>
              <w:rPr>
                <w:color w:val="000000"/>
                <w:lang w:val="uk-UA" w:eastAsia="en-US"/>
              </w:rPr>
            </w:pPr>
            <w:r w:rsidRPr="00905883">
              <w:rPr>
                <w:color w:val="000000"/>
                <w:lang w:val="uk-UA" w:eastAsia="en-US"/>
              </w:rPr>
              <w:t xml:space="preserve">Справа за позовною заявою </w:t>
            </w:r>
            <w:r w:rsidRPr="00905883">
              <w:rPr>
                <w:color w:val="000000"/>
                <w:lang w:eastAsia="en-US"/>
              </w:rPr>
              <w:t xml:space="preserve">Публічного Акціонерного Товариства «Державний Ощадний банк України» в особі філії – Донецьке обласне управління АТ «Ощадбанк» до </w:t>
            </w:r>
            <w:r>
              <w:rPr>
                <w:color w:val="000000"/>
                <w:lang w:val="uk-UA" w:eastAsia="en-US"/>
              </w:rPr>
              <w:t>Таран Юрія Вікторовича</w:t>
            </w:r>
            <w:r w:rsidRPr="00905883">
              <w:rPr>
                <w:color w:val="000000"/>
                <w:lang w:eastAsia="en-US"/>
              </w:rPr>
              <w:t xml:space="preserve"> про стягнення заборгованості за кредитом</w:t>
            </w:r>
            <w:r w:rsidRPr="00905883">
              <w:rPr>
                <w:color w:val="000000"/>
                <w:lang w:val="uk-UA" w:eastAsia="en-US"/>
              </w:rPr>
              <w:t>.</w:t>
            </w:r>
          </w:p>
          <w:p w:rsidR="00E276DE" w:rsidRPr="00905883" w:rsidRDefault="00E276DE" w:rsidP="00905883">
            <w:pPr>
              <w:pStyle w:val="a3"/>
              <w:jc w:val="both"/>
              <w:rPr>
                <w:color w:val="000000"/>
                <w:lang w:val="uk-UA" w:eastAsia="en-US"/>
              </w:rPr>
            </w:pPr>
            <w:r>
              <w:rPr>
                <w:color w:val="000000"/>
                <w:lang w:val="uk-UA" w:eastAsia="en-US"/>
              </w:rPr>
              <w:t>Таран Юрій Вікторович</w:t>
            </w:r>
            <w:r w:rsidRPr="00905883">
              <w:rPr>
                <w:color w:val="000000"/>
                <w:lang w:val="uk-UA" w:eastAsia="en-US"/>
              </w:rPr>
              <w:t xml:space="preserve"> викликається до суду в якості відповідача по справі</w:t>
            </w:r>
            <w:r>
              <w:rPr>
                <w:rFonts w:ascii="Calibri" w:hAnsi="Calibri" w:cs="Calibri"/>
                <w:color w:val="000000"/>
                <w:sz w:val="22"/>
                <w:szCs w:val="22"/>
                <w:lang w:val="uk-UA" w:eastAsia="en-US"/>
              </w:rPr>
              <w:t>.</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905883">
            <w:pPr>
              <w:pStyle w:val="a5"/>
              <w:rPr>
                <w:rFonts w:ascii="Times New Roman" w:hAnsi="Times New Roman" w:cs="Times New Roman"/>
                <w:lang w:val="uk-UA"/>
              </w:rPr>
            </w:pPr>
            <w:r>
              <w:rPr>
                <w:rFonts w:ascii="Times New Roman" w:hAnsi="Times New Roman" w:cs="Times New Roman"/>
                <w:lang w:val="uk-UA"/>
              </w:rPr>
              <w:t xml:space="preserve">Судове  засідання  </w:t>
            </w:r>
            <w:r w:rsidRPr="00046D46">
              <w:rPr>
                <w:rFonts w:ascii="Times New Roman" w:hAnsi="Times New Roman" w:cs="Times New Roman"/>
                <w:lang w:val="uk-UA"/>
              </w:rPr>
              <w:t xml:space="preserve">призначено на </w:t>
            </w:r>
            <w:r>
              <w:rPr>
                <w:rFonts w:ascii="Times New Roman" w:hAnsi="Times New Roman" w:cs="Times New Roman"/>
                <w:lang w:val="uk-UA"/>
              </w:rPr>
              <w:t>05.06</w:t>
            </w:r>
            <w:r w:rsidRPr="00046D46">
              <w:rPr>
                <w:rFonts w:ascii="Times New Roman" w:hAnsi="Times New Roman" w:cs="Times New Roman"/>
                <w:lang w:val="uk-UA"/>
              </w:rPr>
              <w:t>.2018</w:t>
            </w:r>
            <w:r>
              <w:rPr>
                <w:rFonts w:ascii="Times New Roman" w:hAnsi="Times New Roman" w:cs="Times New Roman"/>
                <w:lang w:val="uk-UA"/>
              </w:rPr>
              <w:t xml:space="preserve"> року</w:t>
            </w:r>
            <w:r w:rsidRPr="00046D46">
              <w:rPr>
                <w:rFonts w:ascii="Times New Roman" w:hAnsi="Times New Roman" w:cs="Times New Roman"/>
                <w:lang w:val="uk-UA"/>
              </w:rPr>
              <w:t xml:space="preserve"> о</w:t>
            </w:r>
            <w:r>
              <w:rPr>
                <w:rFonts w:ascii="Times New Roman" w:hAnsi="Times New Roman" w:cs="Times New Roman"/>
                <w:lang w:val="uk-UA"/>
              </w:rPr>
              <w:t xml:space="preserve"> 08</w:t>
            </w:r>
            <w:r w:rsidRPr="00046D46">
              <w:rPr>
                <w:rFonts w:ascii="Times New Roman" w:hAnsi="Times New Roman" w:cs="Times New Roman"/>
                <w:lang w:val="uk-UA"/>
              </w:rPr>
              <w:t>-</w:t>
            </w:r>
            <w:r>
              <w:rPr>
                <w:rFonts w:ascii="Times New Roman" w:hAnsi="Times New Roman" w:cs="Times New Roman"/>
                <w:lang w:val="uk-UA"/>
              </w:rPr>
              <w:t>3</w:t>
            </w:r>
            <w:r w:rsidRPr="00046D46">
              <w:rPr>
                <w:rFonts w:ascii="Times New Roman" w:hAnsi="Times New Roman" w:cs="Times New Roman"/>
                <w:lang w:val="uk-UA"/>
              </w:rPr>
              <w:t>0 годині</w:t>
            </w:r>
          </w:p>
          <w:p w:rsidR="00E276DE" w:rsidRDefault="00E276DE" w:rsidP="00905883">
            <w:pPr>
              <w:pStyle w:val="a5"/>
              <w:rPr>
                <w:rFonts w:ascii="Times New Roman" w:hAnsi="Times New Roman" w:cs="Times New Roman"/>
                <w:lang w:val="uk-UA"/>
              </w:rPr>
            </w:pP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905883">
            <w:pPr>
              <w:pStyle w:val="a3"/>
              <w:rPr>
                <w:color w:val="000000"/>
                <w:sz w:val="22"/>
                <w:szCs w:val="22"/>
                <w:lang w:val="uk-UA"/>
              </w:rPr>
            </w:pPr>
            <w:r>
              <w:rPr>
                <w:color w:val="000000"/>
                <w:sz w:val="22"/>
                <w:szCs w:val="22"/>
                <w:lang w:val="uk-UA"/>
              </w:rPr>
              <w:t>Суддя Хмельова С.М.</w:t>
            </w:r>
          </w:p>
          <w:p w:rsidR="00E276DE" w:rsidRDefault="00E276DE" w:rsidP="00905883">
            <w:pPr>
              <w:pStyle w:val="a3"/>
              <w:rPr>
                <w:color w:val="000000"/>
                <w:sz w:val="22"/>
                <w:szCs w:val="22"/>
                <w:lang w:val="uk-UA"/>
              </w:rPr>
            </w:pPr>
            <w:r>
              <w:rPr>
                <w:color w:val="000000"/>
                <w:sz w:val="22"/>
                <w:szCs w:val="22"/>
                <w:lang w:val="uk-UA"/>
              </w:rPr>
              <w:t>07.05.2018</w:t>
            </w: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7E664B">
            <w:pPr>
              <w:pStyle w:val="a3"/>
              <w:jc w:val="center"/>
              <w:rPr>
                <w:lang w:val="uk-UA"/>
              </w:rPr>
            </w:pPr>
            <w:r>
              <w:rPr>
                <w:lang w:val="uk-UA"/>
              </w:rPr>
              <w:t>332</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BC2CB0">
            <w:pPr>
              <w:pStyle w:val="a3"/>
              <w:rPr>
                <w:lang w:val="uk-UA"/>
              </w:rPr>
            </w:pPr>
            <w:r>
              <w:rPr>
                <w:lang w:val="uk-UA"/>
              </w:rPr>
              <w:t>2/235/1161/18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905883" w:rsidRDefault="00E276DE" w:rsidP="00905883">
            <w:pPr>
              <w:pStyle w:val="a3"/>
              <w:jc w:val="both"/>
              <w:rPr>
                <w:color w:val="000000"/>
                <w:lang w:val="uk-UA" w:eastAsia="en-US"/>
              </w:rPr>
            </w:pPr>
            <w:r w:rsidRPr="00905883">
              <w:rPr>
                <w:color w:val="000000"/>
                <w:lang w:val="uk-UA" w:eastAsia="en-US"/>
              </w:rPr>
              <w:t xml:space="preserve">Справа за позовною заявою </w:t>
            </w:r>
            <w:r w:rsidRPr="00905883">
              <w:rPr>
                <w:color w:val="000000"/>
                <w:lang w:eastAsia="en-US"/>
              </w:rPr>
              <w:t xml:space="preserve">Публічного Акціонерного Товариства «Державний Ощадний банк України» в особі філії – Донецьке обласне управління АТ «Ощадбанк» до </w:t>
            </w:r>
            <w:r>
              <w:rPr>
                <w:color w:val="000000"/>
                <w:lang w:val="uk-UA" w:eastAsia="en-US"/>
              </w:rPr>
              <w:t>Середюк Оксани Миколаївни</w:t>
            </w:r>
            <w:r w:rsidRPr="00905883">
              <w:rPr>
                <w:color w:val="000000"/>
                <w:lang w:eastAsia="en-US"/>
              </w:rPr>
              <w:t xml:space="preserve"> про стягнення заборгованості за кредитом</w:t>
            </w:r>
            <w:r w:rsidRPr="00905883">
              <w:rPr>
                <w:color w:val="000000"/>
                <w:lang w:val="uk-UA" w:eastAsia="en-US"/>
              </w:rPr>
              <w:t>.</w:t>
            </w:r>
          </w:p>
          <w:p w:rsidR="00E276DE" w:rsidRPr="00905883" w:rsidRDefault="00E276DE" w:rsidP="00905883">
            <w:pPr>
              <w:pStyle w:val="a3"/>
              <w:jc w:val="both"/>
              <w:rPr>
                <w:color w:val="000000"/>
                <w:lang w:val="uk-UA" w:eastAsia="en-US"/>
              </w:rPr>
            </w:pPr>
            <w:r>
              <w:rPr>
                <w:color w:val="000000"/>
                <w:lang w:val="uk-UA" w:eastAsia="en-US"/>
              </w:rPr>
              <w:t>Середюк Оксана Миколаївна</w:t>
            </w:r>
            <w:r w:rsidRPr="00905883">
              <w:rPr>
                <w:color w:val="000000"/>
                <w:lang w:val="uk-UA" w:eastAsia="en-US"/>
              </w:rPr>
              <w:t xml:space="preserve"> викликається до суду в якості відповідача по справі</w:t>
            </w:r>
            <w:r>
              <w:rPr>
                <w:rFonts w:ascii="Calibri" w:hAnsi="Calibri" w:cs="Calibri"/>
                <w:color w:val="000000"/>
                <w:sz w:val="22"/>
                <w:szCs w:val="22"/>
                <w:lang w:val="uk-UA" w:eastAsia="en-US"/>
              </w:rPr>
              <w:t>.</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905883">
            <w:pPr>
              <w:pStyle w:val="a5"/>
              <w:rPr>
                <w:rFonts w:ascii="Times New Roman" w:hAnsi="Times New Roman" w:cs="Times New Roman"/>
                <w:lang w:val="uk-UA"/>
              </w:rPr>
            </w:pPr>
            <w:r>
              <w:rPr>
                <w:rFonts w:ascii="Times New Roman" w:hAnsi="Times New Roman" w:cs="Times New Roman"/>
                <w:lang w:val="uk-UA"/>
              </w:rPr>
              <w:t xml:space="preserve">Судове  засідання  </w:t>
            </w:r>
            <w:r w:rsidRPr="00046D46">
              <w:rPr>
                <w:rFonts w:ascii="Times New Roman" w:hAnsi="Times New Roman" w:cs="Times New Roman"/>
                <w:lang w:val="uk-UA"/>
              </w:rPr>
              <w:t xml:space="preserve">призначено на </w:t>
            </w:r>
            <w:r>
              <w:rPr>
                <w:rFonts w:ascii="Times New Roman" w:hAnsi="Times New Roman" w:cs="Times New Roman"/>
                <w:lang w:val="uk-UA"/>
              </w:rPr>
              <w:t>05.06</w:t>
            </w:r>
            <w:r w:rsidRPr="00046D46">
              <w:rPr>
                <w:rFonts w:ascii="Times New Roman" w:hAnsi="Times New Roman" w:cs="Times New Roman"/>
                <w:lang w:val="uk-UA"/>
              </w:rPr>
              <w:t>.2018</w:t>
            </w:r>
            <w:r>
              <w:rPr>
                <w:rFonts w:ascii="Times New Roman" w:hAnsi="Times New Roman" w:cs="Times New Roman"/>
                <w:lang w:val="uk-UA"/>
              </w:rPr>
              <w:t xml:space="preserve"> року</w:t>
            </w:r>
            <w:r w:rsidRPr="00046D46">
              <w:rPr>
                <w:rFonts w:ascii="Times New Roman" w:hAnsi="Times New Roman" w:cs="Times New Roman"/>
                <w:lang w:val="uk-UA"/>
              </w:rPr>
              <w:t xml:space="preserve"> о</w:t>
            </w:r>
            <w:r>
              <w:rPr>
                <w:rFonts w:ascii="Times New Roman" w:hAnsi="Times New Roman" w:cs="Times New Roman"/>
                <w:lang w:val="uk-UA"/>
              </w:rPr>
              <w:t xml:space="preserve"> 08</w:t>
            </w:r>
            <w:r w:rsidRPr="00046D46">
              <w:rPr>
                <w:rFonts w:ascii="Times New Roman" w:hAnsi="Times New Roman" w:cs="Times New Roman"/>
                <w:lang w:val="uk-UA"/>
              </w:rPr>
              <w:t>-</w:t>
            </w:r>
            <w:r>
              <w:rPr>
                <w:rFonts w:ascii="Times New Roman" w:hAnsi="Times New Roman" w:cs="Times New Roman"/>
                <w:lang w:val="uk-UA"/>
              </w:rPr>
              <w:t>4</w:t>
            </w:r>
            <w:r w:rsidRPr="00046D46">
              <w:rPr>
                <w:rFonts w:ascii="Times New Roman" w:hAnsi="Times New Roman" w:cs="Times New Roman"/>
                <w:lang w:val="uk-UA"/>
              </w:rPr>
              <w:t>0 годині</w:t>
            </w:r>
          </w:p>
          <w:p w:rsidR="00E276DE" w:rsidRDefault="00E276DE" w:rsidP="00905883">
            <w:pPr>
              <w:pStyle w:val="a5"/>
              <w:rPr>
                <w:rFonts w:ascii="Times New Roman" w:hAnsi="Times New Roman" w:cs="Times New Roman"/>
                <w:lang w:val="uk-UA"/>
              </w:rPr>
            </w:pP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905883">
            <w:pPr>
              <w:pStyle w:val="a3"/>
              <w:rPr>
                <w:color w:val="000000"/>
                <w:sz w:val="22"/>
                <w:szCs w:val="22"/>
                <w:lang w:val="uk-UA"/>
              </w:rPr>
            </w:pPr>
            <w:r>
              <w:rPr>
                <w:color w:val="000000"/>
                <w:sz w:val="22"/>
                <w:szCs w:val="22"/>
                <w:lang w:val="uk-UA"/>
              </w:rPr>
              <w:t>Суддя Хмельова С.М.</w:t>
            </w:r>
          </w:p>
          <w:p w:rsidR="00E276DE" w:rsidRDefault="00E276DE" w:rsidP="00905883">
            <w:pPr>
              <w:pStyle w:val="a3"/>
              <w:rPr>
                <w:color w:val="000000"/>
                <w:sz w:val="22"/>
                <w:szCs w:val="22"/>
                <w:lang w:val="uk-UA"/>
              </w:rPr>
            </w:pPr>
            <w:r>
              <w:rPr>
                <w:color w:val="000000"/>
                <w:sz w:val="22"/>
                <w:szCs w:val="22"/>
                <w:lang w:val="uk-UA"/>
              </w:rPr>
              <w:t>07.05.2018</w:t>
            </w: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7E664B">
            <w:pPr>
              <w:pStyle w:val="a3"/>
              <w:jc w:val="center"/>
              <w:rPr>
                <w:lang w:val="uk-UA"/>
              </w:rPr>
            </w:pPr>
            <w:r>
              <w:rPr>
                <w:lang w:val="uk-UA"/>
              </w:rPr>
              <w:lastRenderedPageBreak/>
              <w:t>333</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BC2CB0">
            <w:pPr>
              <w:pStyle w:val="a3"/>
              <w:rPr>
                <w:lang w:val="uk-UA"/>
              </w:rPr>
            </w:pPr>
            <w:r>
              <w:rPr>
                <w:lang w:val="uk-UA"/>
              </w:rPr>
              <w:t>2-в/235/39/18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905883">
            <w:pPr>
              <w:pStyle w:val="a3"/>
              <w:jc w:val="both"/>
              <w:rPr>
                <w:rFonts w:ascii="Calibri" w:hAnsi="Calibri" w:cs="Calibri"/>
                <w:color w:val="000000"/>
                <w:sz w:val="22"/>
                <w:szCs w:val="22"/>
                <w:lang w:val="uk-UA" w:eastAsia="en-US"/>
              </w:rPr>
            </w:pPr>
            <w:r>
              <w:rPr>
                <w:color w:val="000000"/>
                <w:lang w:val="uk-UA" w:eastAsia="en-US"/>
              </w:rPr>
              <w:t xml:space="preserve">Справа за заявою </w:t>
            </w:r>
            <w:r w:rsidRPr="003B2388">
              <w:rPr>
                <w:rFonts w:ascii="Calibri" w:hAnsi="Calibri" w:cs="Calibri"/>
                <w:color w:val="000000"/>
                <w:sz w:val="22"/>
                <w:szCs w:val="22"/>
                <w:lang w:eastAsia="en-US"/>
              </w:rPr>
              <w:t>Публічного акціонерного товариства «Державний ощадний банк України» в особі філії – Донецьке обласне управління АТ «Ощадбанк» про відновлення втраченого судового провадження, заінтересована особа: Тутова (Федорінчик) Наталія Михайлівна</w:t>
            </w:r>
            <w:r>
              <w:rPr>
                <w:rFonts w:ascii="Calibri" w:hAnsi="Calibri" w:cs="Calibri"/>
                <w:color w:val="000000"/>
                <w:sz w:val="22"/>
                <w:szCs w:val="22"/>
                <w:lang w:val="uk-UA" w:eastAsia="en-US"/>
              </w:rPr>
              <w:t>.</w:t>
            </w:r>
          </w:p>
          <w:p w:rsidR="00E276DE" w:rsidRPr="003B2388" w:rsidRDefault="00E276DE" w:rsidP="00905883">
            <w:pPr>
              <w:pStyle w:val="a3"/>
              <w:jc w:val="both"/>
              <w:rPr>
                <w:color w:val="000000"/>
                <w:lang w:val="uk-UA" w:eastAsia="en-US"/>
              </w:rPr>
            </w:pPr>
            <w:r>
              <w:rPr>
                <w:rFonts w:ascii="Calibri" w:hAnsi="Calibri" w:cs="Calibri"/>
                <w:color w:val="000000"/>
                <w:sz w:val="22"/>
                <w:szCs w:val="22"/>
                <w:lang w:val="uk-UA" w:eastAsia="en-US"/>
              </w:rPr>
              <w:t>Тутова (Федорінчик) Наталія Михайлівна викликається до суду в якості заінтересованої особи.</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3B2388">
            <w:pPr>
              <w:pStyle w:val="a5"/>
              <w:rPr>
                <w:rFonts w:ascii="Times New Roman" w:hAnsi="Times New Roman" w:cs="Times New Roman"/>
                <w:lang w:val="uk-UA"/>
              </w:rPr>
            </w:pPr>
            <w:r>
              <w:rPr>
                <w:rFonts w:ascii="Times New Roman" w:hAnsi="Times New Roman" w:cs="Times New Roman"/>
                <w:lang w:val="uk-UA"/>
              </w:rPr>
              <w:t xml:space="preserve">Судове  засідання  </w:t>
            </w:r>
            <w:r w:rsidRPr="00046D46">
              <w:rPr>
                <w:rFonts w:ascii="Times New Roman" w:hAnsi="Times New Roman" w:cs="Times New Roman"/>
                <w:lang w:val="uk-UA"/>
              </w:rPr>
              <w:t xml:space="preserve">призначено на </w:t>
            </w:r>
            <w:r>
              <w:rPr>
                <w:rFonts w:ascii="Times New Roman" w:hAnsi="Times New Roman" w:cs="Times New Roman"/>
                <w:lang w:val="uk-UA"/>
              </w:rPr>
              <w:t>15.05</w:t>
            </w:r>
            <w:r w:rsidRPr="00046D46">
              <w:rPr>
                <w:rFonts w:ascii="Times New Roman" w:hAnsi="Times New Roman" w:cs="Times New Roman"/>
                <w:lang w:val="uk-UA"/>
              </w:rPr>
              <w:t>.2018</w:t>
            </w:r>
            <w:r>
              <w:rPr>
                <w:rFonts w:ascii="Times New Roman" w:hAnsi="Times New Roman" w:cs="Times New Roman"/>
                <w:lang w:val="uk-UA"/>
              </w:rPr>
              <w:t xml:space="preserve"> року</w:t>
            </w:r>
            <w:r w:rsidRPr="00046D46">
              <w:rPr>
                <w:rFonts w:ascii="Times New Roman" w:hAnsi="Times New Roman" w:cs="Times New Roman"/>
                <w:lang w:val="uk-UA"/>
              </w:rPr>
              <w:t xml:space="preserve"> о</w:t>
            </w:r>
            <w:r>
              <w:rPr>
                <w:rFonts w:ascii="Times New Roman" w:hAnsi="Times New Roman" w:cs="Times New Roman"/>
                <w:lang w:val="uk-UA"/>
              </w:rPr>
              <w:t xml:space="preserve"> 11</w:t>
            </w:r>
            <w:r w:rsidRPr="00046D46">
              <w:rPr>
                <w:rFonts w:ascii="Times New Roman" w:hAnsi="Times New Roman" w:cs="Times New Roman"/>
                <w:lang w:val="uk-UA"/>
              </w:rPr>
              <w:t>-</w:t>
            </w:r>
            <w:r>
              <w:rPr>
                <w:rFonts w:ascii="Times New Roman" w:hAnsi="Times New Roman" w:cs="Times New Roman"/>
                <w:lang w:val="uk-UA"/>
              </w:rPr>
              <w:t>2</w:t>
            </w:r>
            <w:r w:rsidRPr="00046D46">
              <w:rPr>
                <w:rFonts w:ascii="Times New Roman" w:hAnsi="Times New Roman" w:cs="Times New Roman"/>
                <w:lang w:val="uk-UA"/>
              </w:rPr>
              <w:t>0 годині</w:t>
            </w:r>
          </w:p>
          <w:p w:rsidR="00E276DE" w:rsidRDefault="00E276DE" w:rsidP="00905883">
            <w:pPr>
              <w:pStyle w:val="a5"/>
              <w:rPr>
                <w:rFonts w:ascii="Times New Roman" w:hAnsi="Times New Roman" w:cs="Times New Roman"/>
                <w:lang w:val="uk-UA"/>
              </w:rPr>
            </w:pP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3B2388">
            <w:pPr>
              <w:pStyle w:val="a3"/>
              <w:rPr>
                <w:color w:val="000000"/>
                <w:sz w:val="22"/>
                <w:szCs w:val="22"/>
                <w:lang w:val="uk-UA"/>
              </w:rPr>
            </w:pPr>
            <w:r>
              <w:rPr>
                <w:color w:val="000000"/>
                <w:sz w:val="22"/>
                <w:szCs w:val="22"/>
                <w:lang w:val="uk-UA"/>
              </w:rPr>
              <w:t>Суддя Хмельова С.М.</w:t>
            </w:r>
          </w:p>
          <w:p w:rsidR="00E276DE" w:rsidRDefault="00E276DE" w:rsidP="003B2388">
            <w:pPr>
              <w:pStyle w:val="a3"/>
              <w:rPr>
                <w:color w:val="000000"/>
                <w:sz w:val="22"/>
                <w:szCs w:val="22"/>
                <w:lang w:val="uk-UA"/>
              </w:rPr>
            </w:pPr>
            <w:r>
              <w:rPr>
                <w:color w:val="000000"/>
                <w:sz w:val="22"/>
                <w:szCs w:val="22"/>
                <w:lang w:val="uk-UA"/>
              </w:rPr>
              <w:t>07.05.2018</w:t>
            </w: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7E664B">
            <w:pPr>
              <w:pStyle w:val="a3"/>
              <w:jc w:val="center"/>
              <w:rPr>
                <w:lang w:val="uk-UA"/>
              </w:rPr>
            </w:pPr>
            <w:r>
              <w:rPr>
                <w:lang w:val="uk-UA"/>
              </w:rPr>
              <w:t>334</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BC2CB0">
            <w:pPr>
              <w:pStyle w:val="a3"/>
              <w:rPr>
                <w:lang w:val="uk-UA"/>
              </w:rPr>
            </w:pPr>
            <w:r>
              <w:rPr>
                <w:lang w:val="uk-UA"/>
              </w:rPr>
              <w:t>2-в/235/40/18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917295">
            <w:pPr>
              <w:pStyle w:val="a3"/>
              <w:jc w:val="both"/>
              <w:rPr>
                <w:rFonts w:ascii="Calibri" w:hAnsi="Calibri" w:cs="Calibri"/>
                <w:color w:val="000000"/>
                <w:sz w:val="22"/>
                <w:szCs w:val="22"/>
                <w:lang w:val="uk-UA" w:eastAsia="en-US"/>
              </w:rPr>
            </w:pPr>
            <w:r>
              <w:rPr>
                <w:color w:val="000000"/>
                <w:lang w:val="uk-UA" w:eastAsia="en-US"/>
              </w:rPr>
              <w:t xml:space="preserve">Справа за заявою </w:t>
            </w:r>
            <w:r w:rsidRPr="003B2388">
              <w:rPr>
                <w:rFonts w:ascii="Calibri" w:hAnsi="Calibri" w:cs="Calibri"/>
                <w:color w:val="000000"/>
                <w:sz w:val="22"/>
                <w:szCs w:val="22"/>
                <w:lang w:eastAsia="en-US"/>
              </w:rPr>
              <w:t xml:space="preserve">Публічного акціонерного товариства «Державний ощадний банк України» в особі філії – Донецьке обласне управління АТ «Ощадбанк» про відновлення втраченого судового провадження, заінтересована особа: </w:t>
            </w:r>
            <w:r>
              <w:rPr>
                <w:rFonts w:ascii="Calibri" w:hAnsi="Calibri" w:cs="Calibri"/>
                <w:color w:val="000000"/>
                <w:sz w:val="22"/>
                <w:szCs w:val="22"/>
                <w:lang w:val="uk-UA" w:eastAsia="en-US"/>
              </w:rPr>
              <w:t xml:space="preserve">Куровський Дмитро В’ячеславович. </w:t>
            </w:r>
          </w:p>
          <w:p w:rsidR="00E276DE" w:rsidRDefault="00E276DE" w:rsidP="00917295">
            <w:pPr>
              <w:pStyle w:val="a3"/>
              <w:jc w:val="both"/>
              <w:rPr>
                <w:color w:val="000000"/>
                <w:lang w:val="uk-UA" w:eastAsia="en-US"/>
              </w:rPr>
            </w:pPr>
            <w:r>
              <w:rPr>
                <w:rFonts w:ascii="Calibri" w:hAnsi="Calibri" w:cs="Calibri"/>
                <w:color w:val="000000"/>
                <w:sz w:val="22"/>
                <w:szCs w:val="22"/>
                <w:lang w:val="uk-UA" w:eastAsia="en-US"/>
              </w:rPr>
              <w:t>Куровський Дмитро В’ячеславович викликається до суду в якості заінтересованої особи.</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917295">
            <w:pPr>
              <w:pStyle w:val="a5"/>
              <w:rPr>
                <w:rFonts w:ascii="Times New Roman" w:hAnsi="Times New Roman" w:cs="Times New Roman"/>
                <w:lang w:val="uk-UA"/>
              </w:rPr>
            </w:pPr>
            <w:r>
              <w:rPr>
                <w:rFonts w:ascii="Times New Roman" w:hAnsi="Times New Roman" w:cs="Times New Roman"/>
                <w:lang w:val="uk-UA"/>
              </w:rPr>
              <w:t xml:space="preserve">Судове  засідання  </w:t>
            </w:r>
            <w:r w:rsidRPr="00046D46">
              <w:rPr>
                <w:rFonts w:ascii="Times New Roman" w:hAnsi="Times New Roman" w:cs="Times New Roman"/>
                <w:lang w:val="uk-UA"/>
              </w:rPr>
              <w:t xml:space="preserve">призначено на </w:t>
            </w:r>
            <w:r>
              <w:rPr>
                <w:rFonts w:ascii="Times New Roman" w:hAnsi="Times New Roman" w:cs="Times New Roman"/>
                <w:lang w:val="uk-UA"/>
              </w:rPr>
              <w:t>15.05</w:t>
            </w:r>
            <w:r w:rsidRPr="00046D46">
              <w:rPr>
                <w:rFonts w:ascii="Times New Roman" w:hAnsi="Times New Roman" w:cs="Times New Roman"/>
                <w:lang w:val="uk-UA"/>
              </w:rPr>
              <w:t>.2018</w:t>
            </w:r>
            <w:r>
              <w:rPr>
                <w:rFonts w:ascii="Times New Roman" w:hAnsi="Times New Roman" w:cs="Times New Roman"/>
                <w:lang w:val="uk-UA"/>
              </w:rPr>
              <w:t xml:space="preserve"> року</w:t>
            </w:r>
            <w:r w:rsidRPr="00046D46">
              <w:rPr>
                <w:rFonts w:ascii="Times New Roman" w:hAnsi="Times New Roman" w:cs="Times New Roman"/>
                <w:lang w:val="uk-UA"/>
              </w:rPr>
              <w:t xml:space="preserve"> о</w:t>
            </w:r>
            <w:r>
              <w:rPr>
                <w:rFonts w:ascii="Times New Roman" w:hAnsi="Times New Roman" w:cs="Times New Roman"/>
                <w:lang w:val="uk-UA"/>
              </w:rPr>
              <w:t xml:space="preserve"> 11</w:t>
            </w:r>
            <w:r w:rsidRPr="00046D46">
              <w:rPr>
                <w:rFonts w:ascii="Times New Roman" w:hAnsi="Times New Roman" w:cs="Times New Roman"/>
                <w:lang w:val="uk-UA"/>
              </w:rPr>
              <w:t>-</w:t>
            </w:r>
            <w:r>
              <w:rPr>
                <w:rFonts w:ascii="Times New Roman" w:hAnsi="Times New Roman" w:cs="Times New Roman"/>
                <w:lang w:val="uk-UA"/>
              </w:rPr>
              <w:t>4</w:t>
            </w:r>
            <w:r w:rsidRPr="00046D46">
              <w:rPr>
                <w:rFonts w:ascii="Times New Roman" w:hAnsi="Times New Roman" w:cs="Times New Roman"/>
                <w:lang w:val="uk-UA"/>
              </w:rPr>
              <w:t>0 годині</w:t>
            </w:r>
          </w:p>
          <w:p w:rsidR="00E276DE" w:rsidRDefault="00E276DE" w:rsidP="003B2388">
            <w:pPr>
              <w:pStyle w:val="a5"/>
              <w:rPr>
                <w:rFonts w:ascii="Times New Roman" w:hAnsi="Times New Roman" w:cs="Times New Roman"/>
                <w:lang w:val="uk-UA"/>
              </w:rPr>
            </w:pP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917295">
            <w:pPr>
              <w:pStyle w:val="a3"/>
              <w:rPr>
                <w:color w:val="000000"/>
                <w:sz w:val="22"/>
                <w:szCs w:val="22"/>
                <w:lang w:val="uk-UA"/>
              </w:rPr>
            </w:pPr>
            <w:r>
              <w:rPr>
                <w:color w:val="000000"/>
                <w:sz w:val="22"/>
                <w:szCs w:val="22"/>
                <w:lang w:val="uk-UA"/>
              </w:rPr>
              <w:t>Суддя Хмельова С.М.</w:t>
            </w:r>
          </w:p>
          <w:p w:rsidR="00E276DE" w:rsidRDefault="00E276DE" w:rsidP="00917295">
            <w:pPr>
              <w:pStyle w:val="a3"/>
              <w:rPr>
                <w:color w:val="000000"/>
                <w:sz w:val="22"/>
                <w:szCs w:val="22"/>
                <w:lang w:val="uk-UA"/>
              </w:rPr>
            </w:pPr>
            <w:r>
              <w:rPr>
                <w:color w:val="000000"/>
                <w:sz w:val="22"/>
                <w:szCs w:val="22"/>
                <w:lang w:val="uk-UA"/>
              </w:rPr>
              <w:t>07.05.2018</w:t>
            </w: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7E664B">
            <w:pPr>
              <w:pStyle w:val="a3"/>
              <w:jc w:val="center"/>
              <w:rPr>
                <w:lang w:val="uk-UA"/>
              </w:rPr>
            </w:pPr>
            <w:r>
              <w:rPr>
                <w:lang w:val="uk-UA"/>
              </w:rPr>
              <w:t>335</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BC2CB0">
            <w:pPr>
              <w:pStyle w:val="a3"/>
              <w:rPr>
                <w:lang w:val="uk-UA"/>
              </w:rPr>
            </w:pPr>
            <w:r>
              <w:rPr>
                <w:lang w:val="uk-UA"/>
              </w:rPr>
              <w:t>2-в/235/41/18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C25142">
            <w:pPr>
              <w:pStyle w:val="a3"/>
              <w:jc w:val="both"/>
              <w:rPr>
                <w:rFonts w:ascii="Calibri" w:hAnsi="Calibri" w:cs="Calibri"/>
                <w:color w:val="000000"/>
                <w:sz w:val="22"/>
                <w:szCs w:val="22"/>
                <w:lang w:val="uk-UA" w:eastAsia="en-US"/>
              </w:rPr>
            </w:pPr>
            <w:r>
              <w:rPr>
                <w:color w:val="000000"/>
                <w:lang w:val="uk-UA" w:eastAsia="en-US"/>
              </w:rPr>
              <w:t xml:space="preserve">Справа за заявою </w:t>
            </w:r>
            <w:r w:rsidRPr="003B2388">
              <w:rPr>
                <w:rFonts w:ascii="Calibri" w:hAnsi="Calibri" w:cs="Calibri"/>
                <w:color w:val="000000"/>
                <w:sz w:val="22"/>
                <w:szCs w:val="22"/>
                <w:lang w:eastAsia="en-US"/>
              </w:rPr>
              <w:t xml:space="preserve">Публічного акціонерного товариства «Державний ощадний банк України» в особі філії – Донецьке обласне управління АТ «Ощадбанк» про відновлення втраченого судового провадження, заінтересована особа: </w:t>
            </w:r>
            <w:r>
              <w:rPr>
                <w:rFonts w:ascii="Calibri" w:hAnsi="Calibri" w:cs="Calibri"/>
                <w:color w:val="000000"/>
                <w:sz w:val="22"/>
                <w:szCs w:val="22"/>
                <w:lang w:val="uk-UA" w:eastAsia="en-US"/>
              </w:rPr>
              <w:t xml:space="preserve">Белоусов Олександр Іванович. </w:t>
            </w:r>
          </w:p>
          <w:p w:rsidR="00E276DE" w:rsidRDefault="00E276DE" w:rsidP="00C25142">
            <w:pPr>
              <w:pStyle w:val="a3"/>
              <w:jc w:val="both"/>
              <w:rPr>
                <w:color w:val="000000"/>
                <w:lang w:val="uk-UA" w:eastAsia="en-US"/>
              </w:rPr>
            </w:pPr>
            <w:r>
              <w:rPr>
                <w:rFonts w:ascii="Calibri" w:hAnsi="Calibri" w:cs="Calibri"/>
                <w:color w:val="000000"/>
                <w:sz w:val="22"/>
                <w:szCs w:val="22"/>
                <w:lang w:val="uk-UA" w:eastAsia="en-US"/>
              </w:rPr>
              <w:t>Белоусов Олександр Іванович викликається до суду в якості заінтересованої особи.</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C25142">
            <w:pPr>
              <w:pStyle w:val="a5"/>
              <w:rPr>
                <w:rFonts w:ascii="Times New Roman" w:hAnsi="Times New Roman" w:cs="Times New Roman"/>
                <w:lang w:val="uk-UA"/>
              </w:rPr>
            </w:pPr>
            <w:r>
              <w:rPr>
                <w:rFonts w:ascii="Times New Roman" w:hAnsi="Times New Roman" w:cs="Times New Roman"/>
                <w:lang w:val="uk-UA"/>
              </w:rPr>
              <w:t xml:space="preserve">Судове  засідання  </w:t>
            </w:r>
            <w:r w:rsidRPr="00046D46">
              <w:rPr>
                <w:rFonts w:ascii="Times New Roman" w:hAnsi="Times New Roman" w:cs="Times New Roman"/>
                <w:lang w:val="uk-UA"/>
              </w:rPr>
              <w:t xml:space="preserve">призначено на </w:t>
            </w:r>
            <w:r>
              <w:rPr>
                <w:rFonts w:ascii="Times New Roman" w:hAnsi="Times New Roman" w:cs="Times New Roman"/>
                <w:lang w:val="uk-UA"/>
              </w:rPr>
              <w:t>15.05</w:t>
            </w:r>
            <w:r w:rsidRPr="00046D46">
              <w:rPr>
                <w:rFonts w:ascii="Times New Roman" w:hAnsi="Times New Roman" w:cs="Times New Roman"/>
                <w:lang w:val="uk-UA"/>
              </w:rPr>
              <w:t>.2018</w:t>
            </w:r>
            <w:r>
              <w:rPr>
                <w:rFonts w:ascii="Times New Roman" w:hAnsi="Times New Roman" w:cs="Times New Roman"/>
                <w:lang w:val="uk-UA"/>
              </w:rPr>
              <w:t xml:space="preserve"> року</w:t>
            </w:r>
            <w:r w:rsidRPr="00046D46">
              <w:rPr>
                <w:rFonts w:ascii="Times New Roman" w:hAnsi="Times New Roman" w:cs="Times New Roman"/>
                <w:lang w:val="uk-UA"/>
              </w:rPr>
              <w:t xml:space="preserve"> о</w:t>
            </w:r>
            <w:r>
              <w:rPr>
                <w:rFonts w:ascii="Times New Roman" w:hAnsi="Times New Roman" w:cs="Times New Roman"/>
                <w:lang w:val="uk-UA"/>
              </w:rPr>
              <w:t xml:space="preserve"> 11</w:t>
            </w:r>
            <w:r w:rsidRPr="00046D46">
              <w:rPr>
                <w:rFonts w:ascii="Times New Roman" w:hAnsi="Times New Roman" w:cs="Times New Roman"/>
                <w:lang w:val="uk-UA"/>
              </w:rPr>
              <w:t>-</w:t>
            </w:r>
            <w:r>
              <w:rPr>
                <w:rFonts w:ascii="Times New Roman" w:hAnsi="Times New Roman" w:cs="Times New Roman"/>
                <w:lang w:val="uk-UA"/>
              </w:rPr>
              <w:t>0</w:t>
            </w:r>
            <w:r w:rsidRPr="00046D46">
              <w:rPr>
                <w:rFonts w:ascii="Times New Roman" w:hAnsi="Times New Roman" w:cs="Times New Roman"/>
                <w:lang w:val="uk-UA"/>
              </w:rPr>
              <w:t>0 годині</w:t>
            </w:r>
          </w:p>
          <w:p w:rsidR="00E276DE" w:rsidRDefault="00E276DE" w:rsidP="00917295">
            <w:pPr>
              <w:pStyle w:val="a5"/>
              <w:rPr>
                <w:rFonts w:ascii="Times New Roman" w:hAnsi="Times New Roman" w:cs="Times New Roman"/>
                <w:lang w:val="uk-UA"/>
              </w:rPr>
            </w:pP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C25142">
            <w:pPr>
              <w:pStyle w:val="a3"/>
              <w:rPr>
                <w:color w:val="000000"/>
                <w:sz w:val="22"/>
                <w:szCs w:val="22"/>
                <w:lang w:val="uk-UA"/>
              </w:rPr>
            </w:pPr>
            <w:r>
              <w:rPr>
                <w:color w:val="000000"/>
                <w:sz w:val="22"/>
                <w:szCs w:val="22"/>
                <w:lang w:val="uk-UA"/>
              </w:rPr>
              <w:t>Суддя Хмельова С.М.</w:t>
            </w:r>
          </w:p>
          <w:p w:rsidR="00E276DE" w:rsidRDefault="00E276DE" w:rsidP="00C25142">
            <w:pPr>
              <w:pStyle w:val="a3"/>
              <w:rPr>
                <w:color w:val="000000"/>
                <w:sz w:val="22"/>
                <w:szCs w:val="22"/>
                <w:lang w:val="uk-UA"/>
              </w:rPr>
            </w:pPr>
            <w:r>
              <w:rPr>
                <w:color w:val="000000"/>
                <w:sz w:val="22"/>
                <w:szCs w:val="22"/>
                <w:lang w:val="uk-UA"/>
              </w:rPr>
              <w:t>07.05.2018</w:t>
            </w: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7E664B">
            <w:pPr>
              <w:pStyle w:val="a3"/>
              <w:jc w:val="center"/>
              <w:rPr>
                <w:lang w:val="uk-UA"/>
              </w:rPr>
            </w:pPr>
            <w:r>
              <w:rPr>
                <w:lang w:val="uk-UA"/>
              </w:rPr>
              <w:t>336</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BC2CB0">
            <w:pPr>
              <w:pStyle w:val="a3"/>
              <w:rPr>
                <w:lang w:val="uk-UA"/>
              </w:rPr>
            </w:pPr>
            <w:r>
              <w:rPr>
                <w:lang w:val="uk-UA"/>
              </w:rPr>
              <w:t>2/235/1158/18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C25142">
            <w:pPr>
              <w:pStyle w:val="a3"/>
              <w:jc w:val="both"/>
              <w:rPr>
                <w:rFonts w:ascii="Calibri" w:hAnsi="Calibri" w:cs="Calibri"/>
                <w:color w:val="000000"/>
                <w:sz w:val="22"/>
                <w:szCs w:val="22"/>
                <w:lang w:val="uk-UA" w:eastAsia="en-US"/>
              </w:rPr>
            </w:pPr>
            <w:r>
              <w:rPr>
                <w:color w:val="000000"/>
                <w:lang w:val="uk-UA" w:eastAsia="en-US"/>
              </w:rPr>
              <w:t xml:space="preserve">Справа за позовною заявою </w:t>
            </w:r>
            <w:r w:rsidRPr="00E06E0D">
              <w:rPr>
                <w:rFonts w:ascii="Calibri" w:hAnsi="Calibri" w:cs="Calibri"/>
                <w:color w:val="000000"/>
                <w:sz w:val="22"/>
                <w:szCs w:val="22"/>
                <w:lang w:eastAsia="en-US"/>
              </w:rPr>
              <w:t xml:space="preserve">Кляри Олесі Анатоліївни до Кляра Сергія Олександровича про надання дозволу на виїзд за межі України громадянина, який не досяг 16-річного віку, без згоди та супроводу другого з батьків, третя особа, яка не заявляє самостійних вимог на предмет спору: Служба у справах дітей та сім’ї виконавчого комітету  </w:t>
            </w:r>
            <w:r w:rsidRPr="00E06E0D">
              <w:rPr>
                <w:rFonts w:ascii="Calibri" w:hAnsi="Calibri" w:cs="Calibri"/>
                <w:color w:val="000000"/>
                <w:sz w:val="22"/>
                <w:szCs w:val="22"/>
                <w:lang w:eastAsia="en-US"/>
              </w:rPr>
              <w:lastRenderedPageBreak/>
              <w:t>Обухівської міської ради Київської області</w:t>
            </w:r>
            <w:r>
              <w:rPr>
                <w:rFonts w:ascii="Calibri" w:hAnsi="Calibri" w:cs="Calibri"/>
                <w:color w:val="000000"/>
                <w:sz w:val="22"/>
                <w:szCs w:val="22"/>
                <w:lang w:val="uk-UA" w:eastAsia="en-US"/>
              </w:rPr>
              <w:t>.</w:t>
            </w:r>
          </w:p>
          <w:p w:rsidR="00E276DE" w:rsidRPr="00E06E0D" w:rsidRDefault="00E276DE" w:rsidP="00C25142">
            <w:pPr>
              <w:pStyle w:val="a3"/>
              <w:jc w:val="both"/>
              <w:rPr>
                <w:color w:val="000000"/>
                <w:lang w:val="uk-UA" w:eastAsia="en-US"/>
              </w:rPr>
            </w:pPr>
            <w:r>
              <w:rPr>
                <w:rFonts w:ascii="Calibri" w:hAnsi="Calibri" w:cs="Calibri"/>
                <w:color w:val="000000"/>
                <w:sz w:val="22"/>
                <w:szCs w:val="22"/>
                <w:lang w:val="uk-UA" w:eastAsia="en-US"/>
              </w:rPr>
              <w:t>Кляра Сергій Олександрович викликається до суду в якості відповідача по справі.</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E06E0D">
            <w:pPr>
              <w:pStyle w:val="a5"/>
              <w:rPr>
                <w:rFonts w:ascii="Times New Roman" w:hAnsi="Times New Roman" w:cs="Times New Roman"/>
                <w:lang w:val="uk-UA"/>
              </w:rPr>
            </w:pPr>
            <w:r>
              <w:rPr>
                <w:rFonts w:ascii="Times New Roman" w:hAnsi="Times New Roman" w:cs="Times New Roman"/>
                <w:lang w:val="uk-UA"/>
              </w:rPr>
              <w:lastRenderedPageBreak/>
              <w:t xml:space="preserve">Судове  засідання  </w:t>
            </w:r>
            <w:r w:rsidRPr="00046D46">
              <w:rPr>
                <w:rFonts w:ascii="Times New Roman" w:hAnsi="Times New Roman" w:cs="Times New Roman"/>
                <w:lang w:val="uk-UA"/>
              </w:rPr>
              <w:t xml:space="preserve">призначено на </w:t>
            </w:r>
            <w:r>
              <w:rPr>
                <w:rFonts w:ascii="Times New Roman" w:hAnsi="Times New Roman" w:cs="Times New Roman"/>
                <w:lang w:val="uk-UA"/>
              </w:rPr>
              <w:t>06.06</w:t>
            </w:r>
            <w:r w:rsidRPr="00046D46">
              <w:rPr>
                <w:rFonts w:ascii="Times New Roman" w:hAnsi="Times New Roman" w:cs="Times New Roman"/>
                <w:lang w:val="uk-UA"/>
              </w:rPr>
              <w:t>.2018</w:t>
            </w:r>
            <w:r>
              <w:rPr>
                <w:rFonts w:ascii="Times New Roman" w:hAnsi="Times New Roman" w:cs="Times New Roman"/>
                <w:lang w:val="uk-UA"/>
              </w:rPr>
              <w:t xml:space="preserve"> року</w:t>
            </w:r>
            <w:r w:rsidRPr="00046D46">
              <w:rPr>
                <w:rFonts w:ascii="Times New Roman" w:hAnsi="Times New Roman" w:cs="Times New Roman"/>
                <w:lang w:val="uk-UA"/>
              </w:rPr>
              <w:t xml:space="preserve"> о</w:t>
            </w:r>
            <w:r>
              <w:rPr>
                <w:rFonts w:ascii="Times New Roman" w:hAnsi="Times New Roman" w:cs="Times New Roman"/>
                <w:lang w:val="uk-UA"/>
              </w:rPr>
              <w:t xml:space="preserve"> 09</w:t>
            </w:r>
            <w:r w:rsidRPr="00046D46">
              <w:rPr>
                <w:rFonts w:ascii="Times New Roman" w:hAnsi="Times New Roman" w:cs="Times New Roman"/>
                <w:lang w:val="uk-UA"/>
              </w:rPr>
              <w:t>-</w:t>
            </w:r>
            <w:r>
              <w:rPr>
                <w:rFonts w:ascii="Times New Roman" w:hAnsi="Times New Roman" w:cs="Times New Roman"/>
                <w:lang w:val="uk-UA"/>
              </w:rPr>
              <w:t>0</w:t>
            </w:r>
            <w:r w:rsidRPr="00046D46">
              <w:rPr>
                <w:rFonts w:ascii="Times New Roman" w:hAnsi="Times New Roman" w:cs="Times New Roman"/>
                <w:lang w:val="uk-UA"/>
              </w:rPr>
              <w:t>0 годині</w:t>
            </w:r>
          </w:p>
          <w:p w:rsidR="00E276DE" w:rsidRDefault="00E276DE" w:rsidP="00C25142">
            <w:pPr>
              <w:pStyle w:val="a5"/>
              <w:rPr>
                <w:rFonts w:ascii="Times New Roman" w:hAnsi="Times New Roman" w:cs="Times New Roman"/>
                <w:lang w:val="uk-UA"/>
              </w:rPr>
            </w:pP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E06E0D">
            <w:pPr>
              <w:pStyle w:val="a3"/>
              <w:rPr>
                <w:color w:val="000000"/>
                <w:sz w:val="22"/>
                <w:szCs w:val="22"/>
                <w:lang w:val="uk-UA"/>
              </w:rPr>
            </w:pPr>
            <w:r>
              <w:rPr>
                <w:color w:val="000000"/>
                <w:sz w:val="22"/>
                <w:szCs w:val="22"/>
                <w:lang w:val="uk-UA"/>
              </w:rPr>
              <w:t>Суддя Хмельова С.М.</w:t>
            </w:r>
          </w:p>
          <w:p w:rsidR="00E276DE" w:rsidRDefault="00E276DE" w:rsidP="00E06E0D">
            <w:pPr>
              <w:pStyle w:val="a3"/>
              <w:rPr>
                <w:color w:val="000000"/>
                <w:sz w:val="22"/>
                <w:szCs w:val="22"/>
                <w:lang w:val="uk-UA"/>
              </w:rPr>
            </w:pPr>
            <w:r>
              <w:rPr>
                <w:color w:val="000000"/>
                <w:sz w:val="22"/>
                <w:szCs w:val="22"/>
                <w:lang w:val="uk-UA"/>
              </w:rPr>
              <w:t>07.05.2018</w:t>
            </w: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3E388B">
            <w:pPr>
              <w:pStyle w:val="a3"/>
              <w:jc w:val="center"/>
              <w:rPr>
                <w:lang w:val="uk-UA"/>
              </w:rPr>
            </w:pPr>
            <w:r>
              <w:rPr>
                <w:lang w:val="uk-UA"/>
              </w:rPr>
              <w:lastRenderedPageBreak/>
              <w:t>337</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3E388B">
            <w:pPr>
              <w:pStyle w:val="a3"/>
              <w:rPr>
                <w:lang w:val="uk-UA"/>
              </w:rPr>
            </w:pPr>
            <w:r>
              <w:rPr>
                <w:lang w:val="uk-UA"/>
              </w:rPr>
              <w:t>2/235/873/18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3E388B">
            <w:pPr>
              <w:rPr>
                <w:rFonts w:ascii="Times New Roman" w:hAnsi="Times New Roman" w:cs="Times New Roman"/>
                <w:lang w:val="uk-UA"/>
              </w:rPr>
            </w:pPr>
            <w:r>
              <w:rPr>
                <w:rFonts w:ascii="Times New Roman" w:hAnsi="Times New Roman" w:cs="Times New Roman"/>
                <w:lang w:val="uk-UA"/>
              </w:rPr>
              <w:t>Цивільна справа за позовом Петренко Христини Сергіївни до Петренко Максима Андрійовича про стягнення аліментів</w:t>
            </w:r>
          </w:p>
          <w:p w:rsidR="00E276DE" w:rsidRPr="00046D46" w:rsidRDefault="00E276DE" w:rsidP="003E388B">
            <w:pPr>
              <w:rPr>
                <w:rFonts w:ascii="Times New Roman" w:hAnsi="Times New Roman" w:cs="Times New Roman"/>
                <w:color w:val="000000"/>
                <w:lang w:val="uk-UA"/>
              </w:rPr>
            </w:pPr>
            <w:r>
              <w:rPr>
                <w:rFonts w:ascii="Times New Roman" w:hAnsi="Times New Roman" w:cs="Times New Roman"/>
                <w:lang w:val="uk-UA"/>
              </w:rPr>
              <w:t xml:space="preserve">Відповідачу  Петренко Максиму Андрійовичу </w:t>
            </w:r>
            <w:r w:rsidRPr="00046D46">
              <w:rPr>
                <w:rFonts w:ascii="Times New Roman" w:hAnsi="Times New Roman" w:cs="Times New Roman"/>
                <w:lang w:val="uk-UA"/>
              </w:rPr>
              <w:t xml:space="preserve"> з`явитися до зали судового засідання № 5 Красноармійського міськрайонного суду Донецької області за адресою: 85302 м. Покровськ, Донецької області</w:t>
            </w:r>
            <w:r>
              <w:rPr>
                <w:rFonts w:ascii="Times New Roman" w:hAnsi="Times New Roman" w:cs="Times New Roman"/>
                <w:lang w:val="uk-UA"/>
              </w:rPr>
              <w:t>, вул.</w:t>
            </w:r>
            <w:r w:rsidRPr="00046D46">
              <w:rPr>
                <w:rFonts w:ascii="Times New Roman" w:hAnsi="Times New Roman" w:cs="Times New Roman"/>
                <w:lang w:val="uk-UA"/>
              </w:rPr>
              <w:t>. Європейська, 20,</w:t>
            </w:r>
            <w:r w:rsidRPr="00046D46">
              <w:rPr>
                <w:rFonts w:ascii="Times New Roman" w:hAnsi="Times New Roman" w:cs="Times New Roman"/>
              </w:rPr>
              <w:t> </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3E388B">
            <w:pPr>
              <w:pStyle w:val="a5"/>
              <w:rPr>
                <w:rFonts w:ascii="Times New Roman" w:hAnsi="Times New Roman" w:cs="Times New Roman"/>
                <w:lang w:val="uk-UA"/>
              </w:rPr>
            </w:pPr>
          </w:p>
          <w:p w:rsidR="00E276DE" w:rsidRDefault="00E276DE" w:rsidP="003E388B">
            <w:pPr>
              <w:pStyle w:val="a5"/>
              <w:rPr>
                <w:rFonts w:ascii="Times New Roman" w:hAnsi="Times New Roman" w:cs="Times New Roman"/>
                <w:lang w:val="uk-UA"/>
              </w:rPr>
            </w:pPr>
          </w:p>
          <w:p w:rsidR="00E276DE" w:rsidRPr="00046D46" w:rsidRDefault="00E276DE" w:rsidP="003E388B">
            <w:pPr>
              <w:pStyle w:val="a5"/>
              <w:rPr>
                <w:rFonts w:ascii="Times New Roman" w:hAnsi="Times New Roman" w:cs="Times New Roman"/>
                <w:lang w:val="uk-UA"/>
              </w:rPr>
            </w:pPr>
            <w:r>
              <w:rPr>
                <w:rFonts w:ascii="Times New Roman" w:hAnsi="Times New Roman" w:cs="Times New Roman"/>
                <w:lang w:val="uk-UA"/>
              </w:rPr>
              <w:t xml:space="preserve">Судове  засідання  відкладено </w:t>
            </w:r>
            <w:r w:rsidRPr="00046D46">
              <w:rPr>
                <w:rFonts w:ascii="Times New Roman" w:hAnsi="Times New Roman" w:cs="Times New Roman"/>
                <w:lang w:val="uk-UA"/>
              </w:rPr>
              <w:t xml:space="preserve"> на </w:t>
            </w:r>
            <w:r>
              <w:rPr>
                <w:rFonts w:ascii="Times New Roman" w:hAnsi="Times New Roman" w:cs="Times New Roman"/>
                <w:lang w:val="uk-UA"/>
              </w:rPr>
              <w:t>24.05</w:t>
            </w:r>
            <w:r w:rsidRPr="00046D46">
              <w:rPr>
                <w:rFonts w:ascii="Times New Roman" w:hAnsi="Times New Roman" w:cs="Times New Roman"/>
                <w:lang w:val="uk-UA"/>
              </w:rPr>
              <w:t>.2018р. о</w:t>
            </w:r>
            <w:r>
              <w:rPr>
                <w:rFonts w:ascii="Times New Roman" w:hAnsi="Times New Roman" w:cs="Times New Roman"/>
                <w:lang w:val="uk-UA"/>
              </w:rPr>
              <w:t xml:space="preserve"> 11</w:t>
            </w:r>
            <w:r w:rsidRPr="00046D46">
              <w:rPr>
                <w:rFonts w:ascii="Times New Roman" w:hAnsi="Times New Roman" w:cs="Times New Roman"/>
                <w:lang w:val="uk-UA"/>
              </w:rPr>
              <w:t>-</w:t>
            </w:r>
            <w:r>
              <w:rPr>
                <w:rFonts w:ascii="Times New Roman" w:hAnsi="Times New Roman" w:cs="Times New Roman"/>
                <w:lang w:val="uk-UA"/>
              </w:rPr>
              <w:t>3</w:t>
            </w:r>
            <w:r w:rsidRPr="00046D46">
              <w:rPr>
                <w:rFonts w:ascii="Times New Roman" w:hAnsi="Times New Roman" w:cs="Times New Roman"/>
                <w:lang w:val="uk-UA"/>
              </w:rPr>
              <w:t>0 годині</w:t>
            </w:r>
          </w:p>
          <w:p w:rsidR="00E276DE" w:rsidRPr="00046D46" w:rsidRDefault="00E276DE" w:rsidP="003E388B">
            <w:pPr>
              <w:pStyle w:val="a5"/>
              <w:rPr>
                <w:rFonts w:ascii="Times New Roman" w:hAnsi="Times New Roman" w:cs="Times New Roman"/>
                <w:lang w:val="uk-UA"/>
              </w:rPr>
            </w:pP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3E388B">
            <w:pPr>
              <w:pStyle w:val="a3"/>
              <w:rPr>
                <w:color w:val="000000"/>
                <w:sz w:val="22"/>
                <w:szCs w:val="22"/>
                <w:lang w:val="uk-UA"/>
              </w:rPr>
            </w:pPr>
          </w:p>
          <w:p w:rsidR="00E276DE" w:rsidRPr="00046D46" w:rsidRDefault="00E276DE" w:rsidP="003E388B">
            <w:pPr>
              <w:pStyle w:val="a3"/>
              <w:rPr>
                <w:color w:val="000000"/>
                <w:sz w:val="22"/>
                <w:szCs w:val="22"/>
                <w:lang w:val="uk-UA"/>
              </w:rPr>
            </w:pPr>
            <w:r w:rsidRPr="00046D46">
              <w:rPr>
                <w:color w:val="000000"/>
                <w:sz w:val="22"/>
                <w:szCs w:val="22"/>
                <w:lang w:val="uk-UA"/>
              </w:rPr>
              <w:t>Суддя Бородавка К.П.</w:t>
            </w:r>
          </w:p>
          <w:p w:rsidR="00E276DE" w:rsidRPr="00046D46" w:rsidRDefault="00E276DE" w:rsidP="003E388B">
            <w:pPr>
              <w:pStyle w:val="a3"/>
              <w:rPr>
                <w:color w:val="000000"/>
                <w:sz w:val="22"/>
                <w:szCs w:val="22"/>
                <w:lang w:val="uk-UA"/>
              </w:rPr>
            </w:pPr>
            <w:r>
              <w:rPr>
                <w:color w:val="000000"/>
                <w:sz w:val="22"/>
                <w:szCs w:val="22"/>
                <w:lang w:val="uk-UA"/>
              </w:rPr>
              <w:t>08.05</w:t>
            </w:r>
            <w:r w:rsidRPr="00046D46">
              <w:rPr>
                <w:color w:val="000000"/>
                <w:sz w:val="22"/>
                <w:szCs w:val="22"/>
                <w:lang w:val="uk-UA"/>
              </w:rPr>
              <w:t>.2018</w:t>
            </w: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E36AE9">
            <w:pPr>
              <w:pStyle w:val="a3"/>
              <w:jc w:val="center"/>
              <w:rPr>
                <w:lang w:val="uk-UA"/>
              </w:rPr>
            </w:pPr>
            <w:r>
              <w:rPr>
                <w:lang w:val="uk-UA"/>
              </w:rPr>
              <w:t>338</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580B48">
            <w:pPr>
              <w:pStyle w:val="a3"/>
              <w:rPr>
                <w:lang w:val="uk-UA"/>
              </w:rPr>
            </w:pPr>
            <w:r>
              <w:rPr>
                <w:lang w:val="uk-UA"/>
              </w:rPr>
              <w:t>6/235/90/18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E36AE9">
            <w:pPr>
              <w:rPr>
                <w:rFonts w:ascii="Times New Roman" w:hAnsi="Times New Roman" w:cs="Times New Roman"/>
                <w:lang w:val="uk-UA"/>
              </w:rPr>
            </w:pPr>
            <w:r>
              <w:rPr>
                <w:rFonts w:ascii="Times New Roman" w:hAnsi="Times New Roman" w:cs="Times New Roman"/>
                <w:lang w:val="uk-UA"/>
              </w:rPr>
              <w:t>Цивільна справа за заявою ПАТ АКБ «Індустріалбанк» про заміну сторони у виконавчому провадженні за позовом ПАТ АБ «Експрес-Банк»  до Кальченко С.В. про стягнення заборгованості</w:t>
            </w:r>
          </w:p>
          <w:p w:rsidR="00E276DE" w:rsidRPr="00046D46" w:rsidRDefault="00E276DE" w:rsidP="00580B48">
            <w:pPr>
              <w:rPr>
                <w:rFonts w:ascii="Times New Roman" w:hAnsi="Times New Roman" w:cs="Times New Roman"/>
                <w:color w:val="000000"/>
                <w:lang w:val="uk-UA"/>
              </w:rPr>
            </w:pPr>
            <w:r>
              <w:rPr>
                <w:rFonts w:ascii="Times New Roman" w:hAnsi="Times New Roman" w:cs="Times New Roman"/>
                <w:lang w:val="uk-UA"/>
              </w:rPr>
              <w:t xml:space="preserve">Заінтересованій Кальченко Сергію Вікторовичу </w:t>
            </w:r>
            <w:r w:rsidRPr="00046D46">
              <w:rPr>
                <w:rFonts w:ascii="Times New Roman" w:hAnsi="Times New Roman" w:cs="Times New Roman"/>
                <w:lang w:val="uk-UA"/>
              </w:rPr>
              <w:t xml:space="preserve"> з`явитися до зали судового засідання № 5 Красноармійського міськрайонного суду Донецької області за адресою: 85302 м. Покровськ, Донецької області</w:t>
            </w:r>
            <w:r>
              <w:rPr>
                <w:rFonts w:ascii="Times New Roman" w:hAnsi="Times New Roman" w:cs="Times New Roman"/>
                <w:lang w:val="uk-UA"/>
              </w:rPr>
              <w:t>, вул.</w:t>
            </w:r>
            <w:r w:rsidRPr="00046D46">
              <w:rPr>
                <w:rFonts w:ascii="Times New Roman" w:hAnsi="Times New Roman" w:cs="Times New Roman"/>
                <w:lang w:val="uk-UA"/>
              </w:rPr>
              <w:t>. Європейська, 20,</w:t>
            </w:r>
            <w:r w:rsidRPr="00046D46">
              <w:rPr>
                <w:rFonts w:ascii="Times New Roman" w:hAnsi="Times New Roman" w:cs="Times New Roman"/>
              </w:rPr>
              <w:t> </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E36AE9">
            <w:pPr>
              <w:pStyle w:val="a5"/>
              <w:rPr>
                <w:rFonts w:ascii="Times New Roman" w:hAnsi="Times New Roman" w:cs="Times New Roman"/>
                <w:lang w:val="uk-UA"/>
              </w:rPr>
            </w:pPr>
          </w:p>
          <w:p w:rsidR="00E276DE" w:rsidRDefault="00E276DE" w:rsidP="00E36AE9">
            <w:pPr>
              <w:pStyle w:val="a5"/>
              <w:rPr>
                <w:rFonts w:ascii="Times New Roman" w:hAnsi="Times New Roman" w:cs="Times New Roman"/>
                <w:lang w:val="uk-UA"/>
              </w:rPr>
            </w:pPr>
          </w:p>
          <w:p w:rsidR="00E276DE" w:rsidRPr="00046D46" w:rsidRDefault="00E276DE" w:rsidP="00E36AE9">
            <w:pPr>
              <w:pStyle w:val="a5"/>
              <w:rPr>
                <w:rFonts w:ascii="Times New Roman" w:hAnsi="Times New Roman" w:cs="Times New Roman"/>
                <w:lang w:val="uk-UA"/>
              </w:rPr>
            </w:pPr>
            <w:r>
              <w:rPr>
                <w:rFonts w:ascii="Times New Roman" w:hAnsi="Times New Roman" w:cs="Times New Roman"/>
                <w:lang w:val="uk-UA"/>
              </w:rPr>
              <w:t xml:space="preserve">Судове  засідання  призначено </w:t>
            </w:r>
            <w:r w:rsidRPr="00046D46">
              <w:rPr>
                <w:rFonts w:ascii="Times New Roman" w:hAnsi="Times New Roman" w:cs="Times New Roman"/>
                <w:lang w:val="uk-UA"/>
              </w:rPr>
              <w:t xml:space="preserve">на </w:t>
            </w:r>
            <w:r>
              <w:rPr>
                <w:rFonts w:ascii="Times New Roman" w:hAnsi="Times New Roman" w:cs="Times New Roman"/>
                <w:lang w:val="uk-UA"/>
              </w:rPr>
              <w:t>17.05</w:t>
            </w:r>
            <w:r w:rsidRPr="00046D46">
              <w:rPr>
                <w:rFonts w:ascii="Times New Roman" w:hAnsi="Times New Roman" w:cs="Times New Roman"/>
                <w:lang w:val="uk-UA"/>
              </w:rPr>
              <w:t>.2018р. о</w:t>
            </w:r>
            <w:r>
              <w:rPr>
                <w:rFonts w:ascii="Times New Roman" w:hAnsi="Times New Roman" w:cs="Times New Roman"/>
                <w:lang w:val="uk-UA"/>
              </w:rPr>
              <w:t xml:space="preserve"> 09</w:t>
            </w:r>
            <w:r w:rsidRPr="00046D46">
              <w:rPr>
                <w:rFonts w:ascii="Times New Roman" w:hAnsi="Times New Roman" w:cs="Times New Roman"/>
                <w:lang w:val="uk-UA"/>
              </w:rPr>
              <w:t>-</w:t>
            </w:r>
            <w:r>
              <w:rPr>
                <w:rFonts w:ascii="Times New Roman" w:hAnsi="Times New Roman" w:cs="Times New Roman"/>
                <w:lang w:val="uk-UA"/>
              </w:rPr>
              <w:t>3</w:t>
            </w:r>
            <w:r w:rsidRPr="00046D46">
              <w:rPr>
                <w:rFonts w:ascii="Times New Roman" w:hAnsi="Times New Roman" w:cs="Times New Roman"/>
                <w:lang w:val="uk-UA"/>
              </w:rPr>
              <w:t>0 годині</w:t>
            </w:r>
          </w:p>
          <w:p w:rsidR="00E276DE" w:rsidRPr="00046D46" w:rsidRDefault="00E276DE" w:rsidP="00E36AE9">
            <w:pPr>
              <w:pStyle w:val="a5"/>
              <w:rPr>
                <w:rFonts w:ascii="Times New Roman" w:hAnsi="Times New Roman" w:cs="Times New Roman"/>
                <w:lang w:val="uk-UA"/>
              </w:rPr>
            </w:pP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E36AE9">
            <w:pPr>
              <w:pStyle w:val="a3"/>
              <w:rPr>
                <w:color w:val="000000"/>
                <w:sz w:val="22"/>
                <w:szCs w:val="22"/>
                <w:lang w:val="uk-UA"/>
              </w:rPr>
            </w:pPr>
          </w:p>
          <w:p w:rsidR="00E276DE" w:rsidRPr="00046D46" w:rsidRDefault="00E276DE" w:rsidP="00E36AE9">
            <w:pPr>
              <w:pStyle w:val="a3"/>
              <w:rPr>
                <w:color w:val="000000"/>
                <w:sz w:val="22"/>
                <w:szCs w:val="22"/>
                <w:lang w:val="uk-UA"/>
              </w:rPr>
            </w:pPr>
            <w:r w:rsidRPr="00046D46">
              <w:rPr>
                <w:color w:val="000000"/>
                <w:sz w:val="22"/>
                <w:szCs w:val="22"/>
                <w:lang w:val="uk-UA"/>
              </w:rPr>
              <w:t>Суддя Бородавка К.П.</w:t>
            </w:r>
          </w:p>
          <w:p w:rsidR="00E276DE" w:rsidRPr="00046D46" w:rsidRDefault="00E276DE" w:rsidP="00E36AE9">
            <w:pPr>
              <w:pStyle w:val="a3"/>
              <w:rPr>
                <w:color w:val="000000"/>
                <w:sz w:val="22"/>
                <w:szCs w:val="22"/>
                <w:lang w:val="uk-UA"/>
              </w:rPr>
            </w:pPr>
            <w:r>
              <w:rPr>
                <w:color w:val="000000"/>
                <w:sz w:val="22"/>
                <w:szCs w:val="22"/>
                <w:lang w:val="uk-UA"/>
              </w:rPr>
              <w:t>10.05</w:t>
            </w:r>
            <w:r w:rsidRPr="00046D46">
              <w:rPr>
                <w:color w:val="000000"/>
                <w:sz w:val="22"/>
                <w:szCs w:val="22"/>
                <w:lang w:val="uk-UA"/>
              </w:rPr>
              <w:t>.2018</w:t>
            </w: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E36AE9">
            <w:pPr>
              <w:pStyle w:val="a3"/>
              <w:jc w:val="center"/>
              <w:rPr>
                <w:lang w:val="uk-UA"/>
              </w:rPr>
            </w:pPr>
            <w:r>
              <w:rPr>
                <w:lang w:val="uk-UA"/>
              </w:rPr>
              <w:t>339</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580B48">
            <w:pPr>
              <w:pStyle w:val="a3"/>
              <w:rPr>
                <w:lang w:val="uk-UA"/>
              </w:rPr>
            </w:pPr>
            <w:r>
              <w:rPr>
                <w:lang w:val="uk-UA"/>
              </w:rPr>
              <w:t>2/235/1100/18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E36AE9">
            <w:pPr>
              <w:rPr>
                <w:rFonts w:ascii="Times New Roman" w:hAnsi="Times New Roman" w:cs="Times New Roman"/>
                <w:lang w:val="uk-UA"/>
              </w:rPr>
            </w:pPr>
            <w:r>
              <w:rPr>
                <w:rFonts w:ascii="Times New Roman" w:hAnsi="Times New Roman" w:cs="Times New Roman"/>
                <w:lang w:val="uk-UA"/>
              </w:rPr>
              <w:t>Позовна заява Публічного акціонерного товариства «ПІРЕУС БАНК МКБ» до Милиця Олександра Федоровича, Милиця Юлії Володимирівни, Милиця Федіра Федоровича про стягнення заборгованості за кредитним договором.</w:t>
            </w:r>
          </w:p>
          <w:p w:rsidR="00E276DE" w:rsidRDefault="00E276DE" w:rsidP="001723EF">
            <w:pPr>
              <w:rPr>
                <w:rFonts w:ascii="Times New Roman" w:hAnsi="Times New Roman" w:cs="Times New Roman"/>
                <w:lang w:val="uk-UA"/>
              </w:rPr>
            </w:pPr>
            <w:r>
              <w:rPr>
                <w:rFonts w:ascii="Times New Roman" w:hAnsi="Times New Roman" w:cs="Times New Roman"/>
                <w:lang w:val="uk-UA"/>
              </w:rPr>
              <w:t xml:space="preserve">Милиця Олександр Федорович, Милиця Юлія Володимирівна, Милиця Федір Федорович </w:t>
            </w:r>
            <w:r w:rsidRPr="001723EF">
              <w:rPr>
                <w:rFonts w:ascii="Times New Roman" w:hAnsi="Times New Roman" w:cs="Times New Roman"/>
                <w:color w:val="000000"/>
                <w:lang w:val="uk-UA"/>
              </w:rPr>
              <w:t>виклика</w:t>
            </w:r>
            <w:r>
              <w:rPr>
                <w:rFonts w:ascii="Times New Roman" w:hAnsi="Times New Roman" w:cs="Times New Roman"/>
                <w:color w:val="000000"/>
                <w:lang w:val="uk-UA"/>
              </w:rPr>
              <w:t>ю</w:t>
            </w:r>
            <w:r w:rsidRPr="001723EF">
              <w:rPr>
                <w:rFonts w:ascii="Times New Roman" w:hAnsi="Times New Roman" w:cs="Times New Roman"/>
                <w:color w:val="000000"/>
                <w:lang w:val="uk-UA"/>
              </w:rPr>
              <w:t>ться до суду в якості відповідач</w:t>
            </w:r>
            <w:r>
              <w:rPr>
                <w:rFonts w:ascii="Times New Roman" w:hAnsi="Times New Roman" w:cs="Times New Roman"/>
                <w:color w:val="000000"/>
                <w:lang w:val="uk-UA"/>
              </w:rPr>
              <w:t>ів</w:t>
            </w:r>
            <w:r w:rsidRPr="001723EF">
              <w:rPr>
                <w:rFonts w:ascii="Times New Roman" w:hAnsi="Times New Roman" w:cs="Times New Roman"/>
                <w:color w:val="000000"/>
                <w:lang w:val="uk-UA"/>
              </w:rPr>
              <w:t xml:space="preserve"> по справі.</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654160" w:rsidRDefault="00E276DE" w:rsidP="001723EF">
            <w:pPr>
              <w:pStyle w:val="a5"/>
              <w:rPr>
                <w:rFonts w:ascii="Times New Roman" w:hAnsi="Times New Roman" w:cs="Times New Roman"/>
                <w:lang w:val="uk-UA"/>
              </w:rPr>
            </w:pPr>
            <w:r w:rsidRPr="00654160">
              <w:rPr>
                <w:rFonts w:ascii="Times New Roman" w:hAnsi="Times New Roman" w:cs="Times New Roman"/>
                <w:lang w:val="uk-UA"/>
              </w:rPr>
              <w:t xml:space="preserve">Судове  засідання призначено </w:t>
            </w:r>
            <w:r>
              <w:rPr>
                <w:rFonts w:ascii="Times New Roman" w:hAnsi="Times New Roman" w:cs="Times New Roman"/>
                <w:lang w:val="uk-UA"/>
              </w:rPr>
              <w:t>29.05.2018 року о 12</w:t>
            </w:r>
            <w:r w:rsidRPr="00654160">
              <w:rPr>
                <w:rFonts w:ascii="Times New Roman" w:hAnsi="Times New Roman" w:cs="Times New Roman"/>
                <w:lang w:val="uk-UA"/>
              </w:rPr>
              <w:t>:</w:t>
            </w:r>
            <w:r>
              <w:rPr>
                <w:rFonts w:ascii="Times New Roman" w:hAnsi="Times New Roman" w:cs="Times New Roman"/>
                <w:lang w:val="uk-UA"/>
              </w:rPr>
              <w:t>30</w:t>
            </w:r>
            <w:r w:rsidRPr="00654160">
              <w:rPr>
                <w:rFonts w:ascii="Times New Roman" w:hAnsi="Times New Roman" w:cs="Times New Roman"/>
                <w:lang w:val="uk-UA"/>
              </w:rPr>
              <w:t xml:space="preserve">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1B2372" w:rsidRDefault="00E276DE" w:rsidP="00E9339A">
            <w:pPr>
              <w:pStyle w:val="a3"/>
              <w:rPr>
                <w:color w:val="000000"/>
                <w:lang w:val="uk-UA"/>
              </w:rPr>
            </w:pPr>
            <w:r w:rsidRPr="001B2372">
              <w:rPr>
                <w:color w:val="000000"/>
                <w:lang w:val="uk-UA"/>
              </w:rPr>
              <w:t xml:space="preserve">Суддя </w:t>
            </w:r>
            <w:r>
              <w:rPr>
                <w:color w:val="000000"/>
                <w:lang w:val="uk-UA"/>
              </w:rPr>
              <w:t>Назаренко Г.В.</w:t>
            </w:r>
          </w:p>
          <w:p w:rsidR="00E276DE" w:rsidRPr="001B2372" w:rsidRDefault="00E276DE" w:rsidP="00E9339A">
            <w:pPr>
              <w:pStyle w:val="a3"/>
              <w:rPr>
                <w:color w:val="000000"/>
                <w:lang w:val="uk-UA"/>
              </w:rPr>
            </w:pPr>
            <w:r>
              <w:rPr>
                <w:color w:val="000000"/>
                <w:lang w:val="uk-UA"/>
              </w:rPr>
              <w:t>10.05</w:t>
            </w:r>
            <w:r w:rsidRPr="001B2372">
              <w:rPr>
                <w:color w:val="000000"/>
                <w:lang w:val="uk-UA"/>
              </w:rPr>
              <w:t>.2018</w:t>
            </w: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1723EF">
            <w:pPr>
              <w:pStyle w:val="a3"/>
              <w:jc w:val="center"/>
              <w:rPr>
                <w:lang w:val="uk-UA"/>
              </w:rPr>
            </w:pPr>
            <w:r>
              <w:rPr>
                <w:lang w:val="uk-UA"/>
              </w:rPr>
              <w:t>340</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1723EF">
            <w:pPr>
              <w:pStyle w:val="a3"/>
              <w:rPr>
                <w:lang w:val="uk-UA"/>
              </w:rPr>
            </w:pPr>
            <w:r>
              <w:rPr>
                <w:lang w:val="uk-UA"/>
              </w:rPr>
              <w:t>2/235/1105/18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E9339A">
            <w:pPr>
              <w:rPr>
                <w:rFonts w:ascii="Times New Roman" w:hAnsi="Times New Roman" w:cs="Times New Roman"/>
                <w:lang w:val="uk-UA"/>
              </w:rPr>
            </w:pPr>
            <w:r>
              <w:rPr>
                <w:rFonts w:ascii="Times New Roman" w:hAnsi="Times New Roman" w:cs="Times New Roman"/>
                <w:lang w:val="uk-UA"/>
              </w:rPr>
              <w:t xml:space="preserve">Позовна заява Публічного акціонерного товариства «Державний ощадний банк України» до Петренко </w:t>
            </w:r>
            <w:r>
              <w:rPr>
                <w:rFonts w:ascii="Times New Roman" w:hAnsi="Times New Roman" w:cs="Times New Roman"/>
                <w:lang w:val="uk-UA"/>
              </w:rPr>
              <w:lastRenderedPageBreak/>
              <w:t>Євгенії Олександрівни про стягнення заборгованості за кредитним договором .</w:t>
            </w:r>
          </w:p>
          <w:p w:rsidR="00E276DE" w:rsidRDefault="00E276DE" w:rsidP="001723EF">
            <w:pPr>
              <w:rPr>
                <w:rFonts w:ascii="Times New Roman" w:hAnsi="Times New Roman" w:cs="Times New Roman"/>
                <w:lang w:val="uk-UA"/>
              </w:rPr>
            </w:pPr>
            <w:r>
              <w:rPr>
                <w:rFonts w:ascii="Times New Roman" w:hAnsi="Times New Roman" w:cs="Times New Roman"/>
                <w:lang w:val="uk-UA"/>
              </w:rPr>
              <w:t>Петренко Євгенія Олександрівна</w:t>
            </w:r>
            <w:r w:rsidRPr="001723EF">
              <w:rPr>
                <w:rFonts w:ascii="Times New Roman" w:hAnsi="Times New Roman" w:cs="Times New Roman"/>
                <w:color w:val="000000"/>
                <w:lang w:val="uk-UA"/>
              </w:rPr>
              <w:t xml:space="preserve"> викликається до суду в якості відповідача по справі.</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654160" w:rsidRDefault="00E276DE" w:rsidP="001723EF">
            <w:pPr>
              <w:pStyle w:val="a5"/>
              <w:rPr>
                <w:rFonts w:ascii="Times New Roman" w:hAnsi="Times New Roman" w:cs="Times New Roman"/>
                <w:lang w:val="uk-UA"/>
              </w:rPr>
            </w:pPr>
            <w:r w:rsidRPr="00654160">
              <w:rPr>
                <w:rFonts w:ascii="Times New Roman" w:hAnsi="Times New Roman" w:cs="Times New Roman"/>
                <w:lang w:val="uk-UA"/>
              </w:rPr>
              <w:lastRenderedPageBreak/>
              <w:t xml:space="preserve">Судове  засідання призначено </w:t>
            </w:r>
            <w:r>
              <w:rPr>
                <w:rFonts w:ascii="Times New Roman" w:hAnsi="Times New Roman" w:cs="Times New Roman"/>
                <w:lang w:val="uk-UA"/>
              </w:rPr>
              <w:t>29.05.2018 року о 12</w:t>
            </w:r>
            <w:r w:rsidRPr="00654160">
              <w:rPr>
                <w:rFonts w:ascii="Times New Roman" w:hAnsi="Times New Roman" w:cs="Times New Roman"/>
                <w:lang w:val="uk-UA"/>
              </w:rPr>
              <w:t>:</w:t>
            </w:r>
            <w:r>
              <w:rPr>
                <w:rFonts w:ascii="Times New Roman" w:hAnsi="Times New Roman" w:cs="Times New Roman"/>
                <w:lang w:val="uk-UA"/>
              </w:rPr>
              <w:t>00</w:t>
            </w:r>
            <w:r w:rsidRPr="00654160">
              <w:rPr>
                <w:rFonts w:ascii="Times New Roman" w:hAnsi="Times New Roman" w:cs="Times New Roman"/>
                <w:lang w:val="uk-UA"/>
              </w:rPr>
              <w:t xml:space="preserve">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1B2372" w:rsidRDefault="00E276DE" w:rsidP="00E9339A">
            <w:pPr>
              <w:pStyle w:val="a3"/>
              <w:rPr>
                <w:color w:val="000000"/>
                <w:lang w:val="uk-UA"/>
              </w:rPr>
            </w:pPr>
            <w:r w:rsidRPr="001B2372">
              <w:rPr>
                <w:color w:val="000000"/>
                <w:lang w:val="uk-UA"/>
              </w:rPr>
              <w:t xml:space="preserve">Суддя </w:t>
            </w:r>
            <w:r>
              <w:rPr>
                <w:color w:val="000000"/>
                <w:lang w:val="uk-UA"/>
              </w:rPr>
              <w:t>Назаренко Г.В.</w:t>
            </w:r>
          </w:p>
          <w:p w:rsidR="00E276DE" w:rsidRPr="001B2372" w:rsidRDefault="00E276DE" w:rsidP="00E9339A">
            <w:pPr>
              <w:pStyle w:val="a3"/>
              <w:rPr>
                <w:color w:val="000000"/>
                <w:lang w:val="uk-UA"/>
              </w:rPr>
            </w:pPr>
            <w:r>
              <w:rPr>
                <w:color w:val="000000"/>
                <w:lang w:val="uk-UA"/>
              </w:rPr>
              <w:lastRenderedPageBreak/>
              <w:t>10.05</w:t>
            </w:r>
            <w:r w:rsidRPr="001B2372">
              <w:rPr>
                <w:color w:val="000000"/>
                <w:lang w:val="uk-UA"/>
              </w:rPr>
              <w:t>.2018</w:t>
            </w: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1723EF">
            <w:pPr>
              <w:pStyle w:val="a3"/>
              <w:jc w:val="center"/>
              <w:rPr>
                <w:lang w:val="uk-UA"/>
              </w:rPr>
            </w:pPr>
            <w:r>
              <w:rPr>
                <w:lang w:val="uk-UA"/>
              </w:rPr>
              <w:lastRenderedPageBreak/>
              <w:t>341</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1723EF">
            <w:pPr>
              <w:pStyle w:val="a3"/>
              <w:rPr>
                <w:lang w:val="uk-UA"/>
              </w:rPr>
            </w:pPr>
            <w:r>
              <w:rPr>
                <w:lang w:val="uk-UA"/>
              </w:rPr>
              <w:t>2/235/896/18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E9339A">
            <w:pPr>
              <w:rPr>
                <w:rFonts w:ascii="Times New Roman" w:hAnsi="Times New Roman" w:cs="Times New Roman"/>
                <w:lang w:val="uk-UA"/>
              </w:rPr>
            </w:pPr>
            <w:r>
              <w:rPr>
                <w:rFonts w:ascii="Times New Roman" w:hAnsi="Times New Roman" w:cs="Times New Roman"/>
                <w:lang w:val="uk-UA"/>
              </w:rPr>
              <w:t>Цивільна справа за позовною заявою Туз Світлани Анатоліївни до Туз Дмитра Васильовича про зміну розміру стягнення аліментів на неповнолітню дитину.</w:t>
            </w:r>
          </w:p>
          <w:p w:rsidR="00E276DE" w:rsidRDefault="00E276DE" w:rsidP="00E9339A">
            <w:pPr>
              <w:rPr>
                <w:rFonts w:ascii="Times New Roman" w:hAnsi="Times New Roman" w:cs="Times New Roman"/>
                <w:lang w:val="uk-UA"/>
              </w:rPr>
            </w:pPr>
          </w:p>
          <w:p w:rsidR="00E276DE" w:rsidRDefault="00E276DE" w:rsidP="00E9339A">
            <w:pPr>
              <w:rPr>
                <w:rFonts w:ascii="Times New Roman" w:hAnsi="Times New Roman" w:cs="Times New Roman"/>
                <w:lang w:val="uk-UA"/>
              </w:rPr>
            </w:pPr>
            <w:r>
              <w:rPr>
                <w:rFonts w:ascii="Times New Roman" w:hAnsi="Times New Roman" w:cs="Times New Roman"/>
                <w:lang w:val="uk-UA"/>
              </w:rPr>
              <w:t>Туз Дмитро Васильович викликається до суду в якості відповідача по справі.</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654160" w:rsidRDefault="00E276DE" w:rsidP="001723EF">
            <w:pPr>
              <w:pStyle w:val="a5"/>
              <w:rPr>
                <w:rFonts w:ascii="Times New Roman" w:hAnsi="Times New Roman" w:cs="Times New Roman"/>
                <w:lang w:val="uk-UA"/>
              </w:rPr>
            </w:pPr>
            <w:r>
              <w:rPr>
                <w:rFonts w:ascii="Times New Roman" w:hAnsi="Times New Roman" w:cs="Times New Roman"/>
                <w:lang w:val="uk-UA"/>
              </w:rPr>
              <w:t>Підготовче с</w:t>
            </w:r>
            <w:r w:rsidRPr="00654160">
              <w:rPr>
                <w:rFonts w:ascii="Times New Roman" w:hAnsi="Times New Roman" w:cs="Times New Roman"/>
                <w:lang w:val="uk-UA"/>
              </w:rPr>
              <w:t xml:space="preserve">удове  засідання призначено </w:t>
            </w:r>
            <w:r>
              <w:rPr>
                <w:rFonts w:ascii="Times New Roman" w:hAnsi="Times New Roman" w:cs="Times New Roman"/>
                <w:lang w:val="uk-UA"/>
              </w:rPr>
              <w:t>21.05.2018 року о 09</w:t>
            </w:r>
            <w:r w:rsidRPr="00654160">
              <w:rPr>
                <w:rFonts w:ascii="Times New Roman" w:hAnsi="Times New Roman" w:cs="Times New Roman"/>
                <w:lang w:val="uk-UA"/>
              </w:rPr>
              <w:t>:</w:t>
            </w:r>
            <w:r>
              <w:rPr>
                <w:rFonts w:ascii="Times New Roman" w:hAnsi="Times New Roman" w:cs="Times New Roman"/>
                <w:lang w:val="uk-UA"/>
              </w:rPr>
              <w:t>00</w:t>
            </w:r>
            <w:r w:rsidRPr="00654160">
              <w:rPr>
                <w:rFonts w:ascii="Times New Roman" w:hAnsi="Times New Roman" w:cs="Times New Roman"/>
                <w:lang w:val="uk-UA"/>
              </w:rPr>
              <w:t xml:space="preserve">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E9339A">
            <w:pPr>
              <w:pStyle w:val="a3"/>
              <w:rPr>
                <w:color w:val="000000"/>
                <w:lang w:val="uk-UA"/>
              </w:rPr>
            </w:pPr>
            <w:r>
              <w:rPr>
                <w:color w:val="000000"/>
                <w:lang w:val="uk-UA"/>
              </w:rPr>
              <w:t>Суддя Філь О.Є.</w:t>
            </w:r>
          </w:p>
          <w:p w:rsidR="00E276DE" w:rsidRPr="001B2372" w:rsidRDefault="00E276DE" w:rsidP="00E9339A">
            <w:pPr>
              <w:pStyle w:val="a3"/>
              <w:rPr>
                <w:color w:val="000000"/>
                <w:lang w:val="uk-UA"/>
              </w:rPr>
            </w:pPr>
            <w:r>
              <w:rPr>
                <w:color w:val="000000"/>
                <w:lang w:val="uk-UA"/>
              </w:rPr>
              <w:t>10.05.2018</w:t>
            </w: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1723EF">
            <w:pPr>
              <w:pStyle w:val="a3"/>
              <w:jc w:val="center"/>
              <w:rPr>
                <w:lang w:val="uk-UA"/>
              </w:rPr>
            </w:pPr>
            <w:r>
              <w:rPr>
                <w:lang w:val="uk-UA"/>
              </w:rPr>
              <w:t>342</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1723EF">
            <w:pPr>
              <w:pStyle w:val="a3"/>
              <w:rPr>
                <w:lang w:val="uk-UA"/>
              </w:rPr>
            </w:pPr>
            <w:r>
              <w:rPr>
                <w:lang w:val="uk-UA"/>
              </w:rPr>
              <w:t>235/1223/18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E9339A">
            <w:pPr>
              <w:rPr>
                <w:rFonts w:ascii="Times New Roman" w:hAnsi="Times New Roman" w:cs="Times New Roman"/>
                <w:color w:val="000000"/>
                <w:lang w:val="uk-UA" w:eastAsia="ru-RU"/>
              </w:rPr>
            </w:pPr>
            <w:r>
              <w:rPr>
                <w:rFonts w:ascii="Times New Roman" w:hAnsi="Times New Roman" w:cs="Times New Roman"/>
                <w:color w:val="000000"/>
                <w:sz w:val="24"/>
                <w:szCs w:val="24"/>
                <w:lang w:eastAsia="ru-RU"/>
              </w:rPr>
              <w:t xml:space="preserve">за позовом  </w:t>
            </w:r>
            <w:r>
              <w:rPr>
                <w:rFonts w:ascii="Times New Roman" w:hAnsi="Times New Roman" w:cs="Times New Roman"/>
                <w:color w:val="000000"/>
                <w:lang w:eastAsia="ru-RU"/>
              </w:rPr>
              <w:t xml:space="preserve"> Ганцура Мирослави Володимирівни до Очеретнього Андрія Вікторовича, третя особа Очеретня Ольга Михайлівна, про зміну розміру аліментів, що стягуються на неповнолітню дитину</w:t>
            </w:r>
          </w:p>
          <w:p w:rsidR="00E276DE" w:rsidRPr="003D4213" w:rsidRDefault="00E276DE" w:rsidP="00E9339A">
            <w:pPr>
              <w:rPr>
                <w:rFonts w:ascii="Times New Roman" w:hAnsi="Times New Roman" w:cs="Times New Roman"/>
                <w:lang w:val="uk-UA"/>
              </w:rPr>
            </w:pPr>
            <w:r>
              <w:rPr>
                <w:rFonts w:ascii="Times New Roman" w:hAnsi="Times New Roman" w:cs="Times New Roman"/>
                <w:color w:val="000000"/>
                <w:lang w:eastAsia="ru-RU"/>
              </w:rPr>
              <w:t>Очеретня Ольга Михайлівна</w:t>
            </w:r>
            <w:r>
              <w:rPr>
                <w:rFonts w:ascii="Times New Roman" w:hAnsi="Times New Roman" w:cs="Times New Roman"/>
                <w:lang w:val="uk-UA"/>
              </w:rPr>
              <w:t>викликається до суду в якості третьої особи по справі.</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1723EF">
            <w:pPr>
              <w:pStyle w:val="a5"/>
              <w:rPr>
                <w:rFonts w:ascii="Times New Roman" w:hAnsi="Times New Roman" w:cs="Times New Roman"/>
                <w:lang w:val="uk-UA"/>
              </w:rPr>
            </w:pPr>
            <w:r>
              <w:rPr>
                <w:rFonts w:ascii="Times New Roman" w:hAnsi="Times New Roman" w:cs="Times New Roman"/>
                <w:lang w:val="uk-UA"/>
              </w:rPr>
              <w:t>Судове  засідання відкладено на 06.06.2018 року о 13</w:t>
            </w:r>
            <w:r w:rsidRPr="00654160">
              <w:rPr>
                <w:rFonts w:ascii="Times New Roman" w:hAnsi="Times New Roman" w:cs="Times New Roman"/>
                <w:lang w:val="uk-UA"/>
              </w:rPr>
              <w:t>:</w:t>
            </w:r>
            <w:r>
              <w:rPr>
                <w:rFonts w:ascii="Times New Roman" w:hAnsi="Times New Roman" w:cs="Times New Roman"/>
                <w:lang w:val="uk-UA"/>
              </w:rPr>
              <w:t>00</w:t>
            </w:r>
            <w:r w:rsidRPr="00654160">
              <w:rPr>
                <w:rFonts w:ascii="Times New Roman" w:hAnsi="Times New Roman" w:cs="Times New Roman"/>
                <w:lang w:val="uk-UA"/>
              </w:rPr>
              <w:t xml:space="preserve">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3D4213">
            <w:pPr>
              <w:pStyle w:val="a3"/>
              <w:rPr>
                <w:color w:val="000000"/>
                <w:lang w:val="uk-UA"/>
              </w:rPr>
            </w:pPr>
            <w:r>
              <w:rPr>
                <w:color w:val="000000"/>
                <w:lang w:val="uk-UA"/>
              </w:rPr>
              <w:t>Суддя Величко О.В.</w:t>
            </w:r>
          </w:p>
          <w:p w:rsidR="00E276DE" w:rsidRDefault="00E276DE" w:rsidP="003D4213">
            <w:pPr>
              <w:pStyle w:val="a3"/>
              <w:rPr>
                <w:color w:val="000000"/>
                <w:lang w:val="uk-UA"/>
              </w:rPr>
            </w:pPr>
            <w:r>
              <w:rPr>
                <w:color w:val="000000"/>
                <w:lang w:val="uk-UA"/>
              </w:rPr>
              <w:t>10.05.2018</w:t>
            </w: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1723EF">
            <w:pPr>
              <w:pStyle w:val="a3"/>
              <w:jc w:val="center"/>
              <w:rPr>
                <w:lang w:val="uk-UA"/>
              </w:rPr>
            </w:pPr>
            <w:r>
              <w:rPr>
                <w:lang w:val="uk-UA"/>
              </w:rPr>
              <w:t>343</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1723EF">
            <w:pPr>
              <w:pStyle w:val="a3"/>
              <w:rPr>
                <w:lang w:val="uk-UA"/>
              </w:rPr>
            </w:pPr>
            <w:r>
              <w:rPr>
                <w:lang w:val="uk-UA"/>
              </w:rPr>
              <w:t>2-в/235/47/18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E9339A">
            <w:pPr>
              <w:rPr>
                <w:color w:val="000000"/>
                <w:lang w:val="uk-UA"/>
              </w:rPr>
            </w:pPr>
            <w:r>
              <w:rPr>
                <w:rFonts w:ascii="Times New Roman" w:hAnsi="Times New Roman" w:cs="Times New Roman"/>
                <w:color w:val="000000"/>
                <w:sz w:val="24"/>
                <w:szCs w:val="24"/>
                <w:lang w:val="uk-UA" w:eastAsia="ru-RU"/>
              </w:rPr>
              <w:t xml:space="preserve">Справа за заявою </w:t>
            </w:r>
            <w:r w:rsidRPr="00D03248">
              <w:rPr>
                <w:color w:val="000000"/>
              </w:rPr>
              <w:t>Публічного акціонерного товариства «Державний ощадний банк України» в особі філії – Донецьке обласне управління АТ «Ощадбанк» про відновлення втраченого судового провадження, заінтересована особа: Тохтамиш Костянтин Валерійович</w:t>
            </w:r>
            <w:r>
              <w:rPr>
                <w:color w:val="000000"/>
                <w:lang w:val="uk-UA"/>
              </w:rPr>
              <w:t>.</w:t>
            </w:r>
          </w:p>
          <w:p w:rsidR="00E276DE" w:rsidRPr="00D03248" w:rsidRDefault="00E276DE" w:rsidP="00E9339A">
            <w:pPr>
              <w:rPr>
                <w:rFonts w:ascii="Times New Roman" w:hAnsi="Times New Roman" w:cs="Times New Roman"/>
                <w:color w:val="000000"/>
                <w:sz w:val="24"/>
                <w:szCs w:val="24"/>
                <w:lang w:val="uk-UA" w:eastAsia="ru-RU"/>
              </w:rPr>
            </w:pPr>
            <w:r>
              <w:rPr>
                <w:color w:val="000000"/>
                <w:lang w:val="uk-UA"/>
              </w:rPr>
              <w:t>Тохтамиш Костянтин  Валерійович викликається до суду в якості заінтересованої особи.</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1723EF">
            <w:pPr>
              <w:pStyle w:val="a5"/>
              <w:rPr>
                <w:rFonts w:ascii="Times New Roman" w:hAnsi="Times New Roman" w:cs="Times New Roman"/>
                <w:lang w:val="uk-UA"/>
              </w:rPr>
            </w:pPr>
            <w:r>
              <w:rPr>
                <w:rFonts w:ascii="Times New Roman" w:hAnsi="Times New Roman" w:cs="Times New Roman"/>
                <w:lang w:val="uk-UA"/>
              </w:rPr>
              <w:t xml:space="preserve">Судове засідання призначено на </w:t>
            </w:r>
          </w:p>
          <w:p w:rsidR="00E276DE" w:rsidRPr="00654160" w:rsidRDefault="00E276DE" w:rsidP="001723EF">
            <w:pPr>
              <w:pStyle w:val="a5"/>
              <w:rPr>
                <w:rFonts w:ascii="Times New Roman" w:hAnsi="Times New Roman" w:cs="Times New Roman"/>
                <w:lang w:val="uk-UA"/>
              </w:rPr>
            </w:pPr>
            <w:r>
              <w:rPr>
                <w:rFonts w:ascii="Times New Roman" w:hAnsi="Times New Roman" w:cs="Times New Roman"/>
                <w:lang w:val="uk-UA"/>
              </w:rPr>
              <w:t xml:space="preserve">21.05.2018 року о 10:40 годині </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3D4213">
            <w:pPr>
              <w:pStyle w:val="a3"/>
              <w:rPr>
                <w:color w:val="000000"/>
                <w:lang w:val="uk-UA"/>
              </w:rPr>
            </w:pPr>
            <w:r>
              <w:rPr>
                <w:color w:val="000000"/>
                <w:lang w:val="uk-UA"/>
              </w:rPr>
              <w:t>Суддя Хмельова С.М.</w:t>
            </w:r>
          </w:p>
          <w:p w:rsidR="00E276DE" w:rsidRDefault="00E276DE" w:rsidP="003D4213">
            <w:pPr>
              <w:pStyle w:val="a3"/>
              <w:rPr>
                <w:color w:val="000000"/>
                <w:lang w:val="uk-UA"/>
              </w:rPr>
            </w:pPr>
            <w:r>
              <w:rPr>
                <w:color w:val="000000"/>
                <w:lang w:val="uk-UA"/>
              </w:rPr>
              <w:t>10.05.2018 року</w:t>
            </w: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1723EF">
            <w:pPr>
              <w:pStyle w:val="a3"/>
              <w:jc w:val="center"/>
              <w:rPr>
                <w:lang w:val="uk-UA"/>
              </w:rPr>
            </w:pPr>
            <w:r>
              <w:rPr>
                <w:lang w:val="uk-UA"/>
              </w:rPr>
              <w:t>344</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1723EF">
            <w:pPr>
              <w:pStyle w:val="a3"/>
              <w:rPr>
                <w:lang w:val="uk-UA"/>
              </w:rPr>
            </w:pPr>
            <w:r>
              <w:rPr>
                <w:lang w:val="uk-UA"/>
              </w:rPr>
              <w:t>2/235/1173/18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E9339A">
            <w:pP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Справа за позовною заявою ПАТ КБ «Приватбанк» до Нагорної Юлії Петрівни про стягнення заборгованості.</w:t>
            </w:r>
          </w:p>
          <w:p w:rsidR="00E276DE" w:rsidRDefault="00E276DE" w:rsidP="00E9339A">
            <w:pP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Нагорна Юлія Петрівна викликається до суду в </w:t>
            </w:r>
            <w:r>
              <w:rPr>
                <w:rFonts w:ascii="Times New Roman" w:hAnsi="Times New Roman" w:cs="Times New Roman"/>
                <w:color w:val="000000"/>
                <w:sz w:val="24"/>
                <w:szCs w:val="24"/>
                <w:lang w:val="uk-UA" w:eastAsia="ru-RU"/>
              </w:rPr>
              <w:lastRenderedPageBreak/>
              <w:t>якості відповідача по справі.</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054B99">
            <w:pPr>
              <w:pStyle w:val="a5"/>
              <w:rPr>
                <w:rFonts w:ascii="Times New Roman" w:hAnsi="Times New Roman" w:cs="Times New Roman"/>
                <w:lang w:val="uk-UA"/>
              </w:rPr>
            </w:pPr>
            <w:r>
              <w:rPr>
                <w:rFonts w:ascii="Times New Roman" w:hAnsi="Times New Roman" w:cs="Times New Roman"/>
                <w:lang w:val="uk-UA"/>
              </w:rPr>
              <w:lastRenderedPageBreak/>
              <w:t xml:space="preserve">Судове засідання призначено на </w:t>
            </w:r>
          </w:p>
          <w:p w:rsidR="00E276DE" w:rsidRDefault="00E276DE" w:rsidP="00054B99">
            <w:pPr>
              <w:pStyle w:val="a5"/>
              <w:rPr>
                <w:rFonts w:ascii="Times New Roman" w:hAnsi="Times New Roman" w:cs="Times New Roman"/>
                <w:lang w:val="uk-UA"/>
              </w:rPr>
            </w:pPr>
            <w:r>
              <w:rPr>
                <w:rFonts w:ascii="Times New Roman" w:hAnsi="Times New Roman" w:cs="Times New Roman"/>
                <w:lang w:val="uk-UA"/>
              </w:rPr>
              <w:t>07.06.2018 року о 08:30 годині</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054B99">
            <w:pPr>
              <w:pStyle w:val="a3"/>
              <w:rPr>
                <w:color w:val="000000"/>
                <w:lang w:val="uk-UA"/>
              </w:rPr>
            </w:pPr>
            <w:r>
              <w:rPr>
                <w:color w:val="000000"/>
                <w:lang w:val="uk-UA"/>
              </w:rPr>
              <w:t>Суддя Хмельова С.М.</w:t>
            </w:r>
          </w:p>
          <w:p w:rsidR="00E276DE" w:rsidRDefault="00E276DE" w:rsidP="00054B99">
            <w:pPr>
              <w:pStyle w:val="a3"/>
              <w:rPr>
                <w:color w:val="000000"/>
                <w:lang w:val="uk-UA"/>
              </w:rPr>
            </w:pPr>
            <w:r>
              <w:rPr>
                <w:color w:val="000000"/>
                <w:lang w:val="uk-UA"/>
              </w:rPr>
              <w:t>10.05.2018 року</w:t>
            </w: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1723EF">
            <w:pPr>
              <w:pStyle w:val="a3"/>
              <w:jc w:val="center"/>
              <w:rPr>
                <w:lang w:val="uk-UA"/>
              </w:rPr>
            </w:pPr>
            <w:r>
              <w:rPr>
                <w:lang w:val="uk-UA"/>
              </w:rPr>
              <w:lastRenderedPageBreak/>
              <w:t>345</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1723EF">
            <w:pPr>
              <w:pStyle w:val="a3"/>
              <w:rPr>
                <w:lang w:val="uk-UA"/>
              </w:rPr>
            </w:pPr>
            <w:r>
              <w:rPr>
                <w:lang w:val="uk-UA"/>
              </w:rPr>
              <w:t>2/235/1169/18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E9339A">
            <w:pPr>
              <w:rPr>
                <w:color w:val="000000"/>
                <w:lang w:val="uk-UA"/>
              </w:rPr>
            </w:pPr>
            <w:r>
              <w:rPr>
                <w:rFonts w:ascii="Times New Roman" w:hAnsi="Times New Roman" w:cs="Times New Roman"/>
                <w:color w:val="000000"/>
                <w:sz w:val="24"/>
                <w:szCs w:val="24"/>
                <w:lang w:val="uk-UA" w:eastAsia="ru-RU"/>
              </w:rPr>
              <w:t xml:space="preserve">Справа за позовом </w:t>
            </w:r>
            <w:r w:rsidRPr="00054B99">
              <w:rPr>
                <w:color w:val="000000"/>
              </w:rPr>
              <w:t>Публічного Акціонерного Товариства «Державний Ощадний банк України» в особі філії – Донецьке обласне управління АТ «Ощадбанк» до Непиющего Сергія Геннадійовича про стягнення заборгованості за кредитом</w:t>
            </w:r>
            <w:r>
              <w:rPr>
                <w:color w:val="000000"/>
                <w:lang w:val="uk-UA"/>
              </w:rPr>
              <w:t>.</w:t>
            </w:r>
          </w:p>
          <w:p w:rsidR="00E276DE" w:rsidRPr="00054B99" w:rsidRDefault="00E276DE" w:rsidP="00E9339A">
            <w:pPr>
              <w:rPr>
                <w:rFonts w:ascii="Times New Roman" w:hAnsi="Times New Roman" w:cs="Times New Roman"/>
                <w:color w:val="000000"/>
                <w:sz w:val="24"/>
                <w:szCs w:val="24"/>
                <w:lang w:val="uk-UA" w:eastAsia="ru-RU"/>
              </w:rPr>
            </w:pPr>
            <w:r>
              <w:rPr>
                <w:color w:val="000000"/>
                <w:lang w:val="uk-UA"/>
              </w:rPr>
              <w:t>Непиющий Сергій Геннадійович викликається до суду в якості відповідача по справі.</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054B99">
            <w:pPr>
              <w:pStyle w:val="a5"/>
              <w:rPr>
                <w:rFonts w:ascii="Times New Roman" w:hAnsi="Times New Roman" w:cs="Times New Roman"/>
                <w:lang w:val="uk-UA"/>
              </w:rPr>
            </w:pPr>
            <w:r>
              <w:rPr>
                <w:rFonts w:ascii="Times New Roman" w:hAnsi="Times New Roman" w:cs="Times New Roman"/>
                <w:lang w:val="uk-UA"/>
              </w:rPr>
              <w:t xml:space="preserve">Судове засідання призначено на </w:t>
            </w:r>
          </w:p>
          <w:p w:rsidR="00E276DE" w:rsidRDefault="00E276DE" w:rsidP="00054B99">
            <w:pPr>
              <w:pStyle w:val="a5"/>
              <w:rPr>
                <w:rFonts w:ascii="Times New Roman" w:hAnsi="Times New Roman" w:cs="Times New Roman"/>
                <w:lang w:val="uk-UA"/>
              </w:rPr>
            </w:pPr>
            <w:r>
              <w:rPr>
                <w:rFonts w:ascii="Times New Roman" w:hAnsi="Times New Roman" w:cs="Times New Roman"/>
                <w:lang w:val="uk-UA"/>
              </w:rPr>
              <w:t>07.06.2018 року о 09:20 годині</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054B99">
            <w:pPr>
              <w:pStyle w:val="a3"/>
              <w:rPr>
                <w:color w:val="000000"/>
                <w:lang w:val="uk-UA"/>
              </w:rPr>
            </w:pPr>
            <w:r>
              <w:rPr>
                <w:color w:val="000000"/>
                <w:lang w:val="uk-UA"/>
              </w:rPr>
              <w:t>Суддя Хмельова С.М.</w:t>
            </w:r>
          </w:p>
          <w:p w:rsidR="00E276DE" w:rsidRDefault="00E276DE" w:rsidP="00054B99">
            <w:pPr>
              <w:pStyle w:val="a3"/>
              <w:rPr>
                <w:color w:val="000000"/>
                <w:lang w:val="uk-UA"/>
              </w:rPr>
            </w:pPr>
            <w:r>
              <w:rPr>
                <w:color w:val="000000"/>
                <w:lang w:val="uk-UA"/>
              </w:rPr>
              <w:t>10.05.2018 року</w:t>
            </w: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1723EF">
            <w:pPr>
              <w:pStyle w:val="a3"/>
              <w:jc w:val="center"/>
              <w:rPr>
                <w:lang w:val="uk-UA"/>
              </w:rPr>
            </w:pPr>
            <w:r>
              <w:rPr>
                <w:lang w:val="uk-UA"/>
              </w:rPr>
              <w:t>346</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1723EF">
            <w:pPr>
              <w:pStyle w:val="a3"/>
              <w:rPr>
                <w:lang w:val="uk-UA"/>
              </w:rPr>
            </w:pPr>
            <w:r>
              <w:rPr>
                <w:lang w:val="uk-UA"/>
              </w:rPr>
              <w:t>2-в/235/45/18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E9339A">
            <w:pPr>
              <w:rPr>
                <w:color w:val="000000"/>
                <w:lang w:val="uk-UA"/>
              </w:rPr>
            </w:pPr>
            <w:r>
              <w:rPr>
                <w:rFonts w:ascii="Times New Roman" w:hAnsi="Times New Roman" w:cs="Times New Roman"/>
                <w:color w:val="000000"/>
                <w:sz w:val="24"/>
                <w:szCs w:val="24"/>
                <w:lang w:val="uk-UA" w:eastAsia="ru-RU"/>
              </w:rPr>
              <w:t xml:space="preserve">Справа за заявою </w:t>
            </w:r>
            <w:r w:rsidRPr="00020DD5">
              <w:rPr>
                <w:color w:val="000000"/>
              </w:rPr>
              <w:t>Публічного акціонерного товариства «Державний ощадний банк України» в особі філії – Донецьке обласне управління АТ «Ощадбанк» про відновлення втраченого судового провадження, заінтересована особа: Усенко Андрія Миколайовича</w:t>
            </w:r>
            <w:r>
              <w:rPr>
                <w:color w:val="000000"/>
                <w:lang w:val="uk-UA"/>
              </w:rPr>
              <w:t>.</w:t>
            </w:r>
          </w:p>
          <w:p w:rsidR="00E276DE" w:rsidRPr="00020DD5" w:rsidRDefault="00E276DE" w:rsidP="00E9339A">
            <w:pPr>
              <w:rPr>
                <w:rFonts w:ascii="Times New Roman" w:hAnsi="Times New Roman" w:cs="Times New Roman"/>
                <w:color w:val="000000"/>
                <w:sz w:val="24"/>
                <w:szCs w:val="24"/>
                <w:lang w:val="uk-UA" w:eastAsia="ru-RU"/>
              </w:rPr>
            </w:pPr>
            <w:r>
              <w:rPr>
                <w:color w:val="000000"/>
                <w:lang w:val="uk-UA"/>
              </w:rPr>
              <w:t>Усенко Андрій Миколайович викликається до суду в якості заінтересованої особи по справі.</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020DD5">
            <w:pPr>
              <w:pStyle w:val="a5"/>
              <w:rPr>
                <w:rFonts w:ascii="Times New Roman" w:hAnsi="Times New Roman" w:cs="Times New Roman"/>
                <w:lang w:val="uk-UA"/>
              </w:rPr>
            </w:pPr>
            <w:r>
              <w:rPr>
                <w:rFonts w:ascii="Times New Roman" w:hAnsi="Times New Roman" w:cs="Times New Roman"/>
                <w:lang w:val="uk-UA"/>
              </w:rPr>
              <w:t xml:space="preserve">Судове засідання призначено на </w:t>
            </w:r>
          </w:p>
          <w:p w:rsidR="00E276DE" w:rsidRDefault="00E276DE" w:rsidP="00020DD5">
            <w:pPr>
              <w:pStyle w:val="a5"/>
              <w:rPr>
                <w:rFonts w:ascii="Times New Roman" w:hAnsi="Times New Roman" w:cs="Times New Roman"/>
                <w:lang w:val="uk-UA"/>
              </w:rPr>
            </w:pPr>
            <w:r>
              <w:rPr>
                <w:rFonts w:ascii="Times New Roman" w:hAnsi="Times New Roman" w:cs="Times New Roman"/>
                <w:lang w:val="uk-UA"/>
              </w:rPr>
              <w:t>21.05.2018 року о 10:00 годині</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020DD5">
            <w:pPr>
              <w:pStyle w:val="a3"/>
              <w:rPr>
                <w:color w:val="000000"/>
                <w:lang w:val="uk-UA"/>
              </w:rPr>
            </w:pPr>
            <w:r>
              <w:rPr>
                <w:color w:val="000000"/>
                <w:lang w:val="uk-UA"/>
              </w:rPr>
              <w:t>Суддя Хмельова С.М.</w:t>
            </w:r>
          </w:p>
          <w:p w:rsidR="00E276DE" w:rsidRDefault="00E276DE" w:rsidP="00020DD5">
            <w:pPr>
              <w:pStyle w:val="a3"/>
              <w:rPr>
                <w:color w:val="000000"/>
                <w:lang w:val="uk-UA"/>
              </w:rPr>
            </w:pPr>
            <w:r>
              <w:rPr>
                <w:color w:val="000000"/>
                <w:lang w:val="uk-UA"/>
              </w:rPr>
              <w:t>10.05.2018 року</w:t>
            </w: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1723EF">
            <w:pPr>
              <w:pStyle w:val="a3"/>
              <w:rPr>
                <w:lang w:val="uk-UA"/>
              </w:rPr>
            </w:pPr>
            <w:r>
              <w:rPr>
                <w:lang w:val="uk-UA"/>
              </w:rPr>
              <w:t>2-в/235/46/18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020DD5">
            <w:pPr>
              <w:rPr>
                <w:color w:val="000000"/>
                <w:lang w:val="uk-UA"/>
              </w:rPr>
            </w:pPr>
            <w:r>
              <w:rPr>
                <w:rFonts w:ascii="Times New Roman" w:hAnsi="Times New Roman" w:cs="Times New Roman"/>
                <w:color w:val="000000"/>
                <w:sz w:val="24"/>
                <w:szCs w:val="24"/>
                <w:lang w:val="uk-UA" w:eastAsia="ru-RU"/>
              </w:rPr>
              <w:t xml:space="preserve">Справа за заявою </w:t>
            </w:r>
            <w:r w:rsidRPr="00020DD5">
              <w:rPr>
                <w:color w:val="000000"/>
              </w:rPr>
              <w:t xml:space="preserve">Публічного акціонерного товариства «Державний ощадний банк України» в особі філії – Донецьке обласне управління АТ «Ощадбанк» про відновлення втраченого судового провадження, заінтересована особа: </w:t>
            </w:r>
            <w:r>
              <w:rPr>
                <w:color w:val="000000"/>
                <w:lang w:val="uk-UA"/>
              </w:rPr>
              <w:t>Давидов Андрій Дмитрович.</w:t>
            </w:r>
          </w:p>
          <w:p w:rsidR="00E276DE" w:rsidRDefault="00E276DE" w:rsidP="00020DD5">
            <w:pPr>
              <w:rPr>
                <w:rFonts w:ascii="Times New Roman" w:hAnsi="Times New Roman" w:cs="Times New Roman"/>
                <w:color w:val="000000"/>
                <w:sz w:val="24"/>
                <w:szCs w:val="24"/>
                <w:lang w:val="uk-UA" w:eastAsia="ru-RU"/>
              </w:rPr>
            </w:pPr>
            <w:r>
              <w:rPr>
                <w:color w:val="000000"/>
                <w:lang w:val="uk-UA"/>
              </w:rPr>
              <w:t>Давидов Андрій Дмитрович викликається до суду в якості заінтересованої особи по справі.</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020DD5">
            <w:pPr>
              <w:pStyle w:val="a5"/>
              <w:rPr>
                <w:rFonts w:ascii="Times New Roman" w:hAnsi="Times New Roman" w:cs="Times New Roman"/>
                <w:lang w:val="uk-UA"/>
              </w:rPr>
            </w:pPr>
            <w:r>
              <w:rPr>
                <w:rFonts w:ascii="Times New Roman" w:hAnsi="Times New Roman" w:cs="Times New Roman"/>
                <w:lang w:val="uk-UA"/>
              </w:rPr>
              <w:t xml:space="preserve">Судове засідання призначено на </w:t>
            </w:r>
          </w:p>
          <w:p w:rsidR="00E276DE" w:rsidRDefault="00E276DE" w:rsidP="00020DD5">
            <w:pPr>
              <w:pStyle w:val="a5"/>
              <w:rPr>
                <w:rFonts w:ascii="Times New Roman" w:hAnsi="Times New Roman" w:cs="Times New Roman"/>
                <w:lang w:val="uk-UA"/>
              </w:rPr>
            </w:pPr>
            <w:r>
              <w:rPr>
                <w:rFonts w:ascii="Times New Roman" w:hAnsi="Times New Roman" w:cs="Times New Roman"/>
                <w:lang w:val="uk-UA"/>
              </w:rPr>
              <w:t>21.05.2018 року о 10:30 годині</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020DD5">
            <w:pPr>
              <w:pStyle w:val="a3"/>
              <w:rPr>
                <w:color w:val="000000"/>
                <w:lang w:val="uk-UA"/>
              </w:rPr>
            </w:pPr>
            <w:r>
              <w:rPr>
                <w:color w:val="000000"/>
                <w:lang w:val="uk-UA"/>
              </w:rPr>
              <w:t>Суддя Хмельова С.М.</w:t>
            </w:r>
          </w:p>
          <w:p w:rsidR="00E276DE" w:rsidRDefault="00E276DE" w:rsidP="00020DD5">
            <w:pPr>
              <w:pStyle w:val="a3"/>
              <w:rPr>
                <w:color w:val="000000"/>
                <w:lang w:val="uk-UA"/>
              </w:rPr>
            </w:pPr>
            <w:r>
              <w:rPr>
                <w:color w:val="000000"/>
                <w:lang w:val="uk-UA"/>
              </w:rPr>
              <w:t>10.05.2018 року</w:t>
            </w: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1723EF">
            <w:pPr>
              <w:pStyle w:val="a3"/>
              <w:rPr>
                <w:lang w:val="uk-UA"/>
              </w:rPr>
            </w:pPr>
            <w:r>
              <w:rPr>
                <w:lang w:val="uk-UA"/>
              </w:rPr>
              <w:t>235/9811/15-ц</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020DD5">
            <w:pPr>
              <w:rPr>
                <w:rFonts w:ascii="Times New Roman" w:hAnsi="Times New Roman" w:cs="Times New Roman"/>
                <w:sz w:val="24"/>
                <w:szCs w:val="24"/>
                <w:lang w:val="uk-UA" w:eastAsia="ru-RU"/>
              </w:rPr>
            </w:pPr>
            <w:r>
              <w:rPr>
                <w:rFonts w:ascii="Times New Roman" w:hAnsi="Times New Roman" w:cs="Times New Roman"/>
                <w:sz w:val="24"/>
                <w:szCs w:val="24"/>
                <w:lang w:eastAsia="ru-RU"/>
              </w:rPr>
              <w:t>за</w:t>
            </w:r>
            <w:r>
              <w:rPr>
                <w:rFonts w:ascii="Times New Roman" w:hAnsi="Times New Roman" w:cs="Times New Roman"/>
                <w:sz w:val="24"/>
                <w:szCs w:val="24"/>
                <w:lang w:val="uk-UA" w:eastAsia="ru-RU"/>
              </w:rPr>
              <w:t xml:space="preserve"> заявою </w:t>
            </w:r>
            <w:r>
              <w:rPr>
                <w:rFonts w:ascii="Times New Roman" w:hAnsi="Times New Roman" w:cs="Times New Roman"/>
                <w:sz w:val="24"/>
                <w:szCs w:val="24"/>
                <w:lang w:eastAsia="ru-RU"/>
              </w:rPr>
              <w:t>Дольського Дениса Валерійовича</w:t>
            </w:r>
            <w:r>
              <w:rPr>
                <w:rFonts w:ascii="Times New Roman" w:hAnsi="Times New Roman" w:cs="Times New Roman"/>
                <w:color w:val="000000"/>
                <w:lang w:eastAsia="ru-RU"/>
              </w:rPr>
              <w:t xml:space="preserve"> про перегляд заочного рішення Красноармійського міськрайонного суду Донецької області від 18.01.2016 року за позовною заявою Публічного </w:t>
            </w:r>
            <w:r>
              <w:rPr>
                <w:rFonts w:ascii="Times New Roman" w:hAnsi="Times New Roman" w:cs="Times New Roman"/>
                <w:sz w:val="24"/>
                <w:szCs w:val="24"/>
                <w:lang w:eastAsia="ru-RU"/>
              </w:rPr>
              <w:t xml:space="preserve">Акціонерного </w:t>
            </w:r>
            <w:r>
              <w:rPr>
                <w:rFonts w:ascii="Times New Roman" w:hAnsi="Times New Roman" w:cs="Times New Roman"/>
                <w:sz w:val="24"/>
                <w:szCs w:val="24"/>
                <w:lang w:eastAsia="ru-RU"/>
              </w:rPr>
              <w:lastRenderedPageBreak/>
              <w:t xml:space="preserve">Товариства «УкрСиббанк» до Дольського Дениса Валерійовича, Дольської Ольги Григорівни про стягнення заборгованості за договором надання споживчого кредиту </w:t>
            </w:r>
          </w:p>
          <w:p w:rsidR="00E276DE" w:rsidRPr="00BC7FD2" w:rsidRDefault="00E276DE" w:rsidP="00020DD5">
            <w:pPr>
              <w:rPr>
                <w:rFonts w:ascii="Times New Roman" w:hAnsi="Times New Roman" w:cs="Times New Roman"/>
                <w:color w:val="000000"/>
                <w:sz w:val="24"/>
                <w:szCs w:val="24"/>
                <w:lang w:val="uk-UA" w:eastAsia="ru-RU"/>
              </w:rPr>
            </w:pPr>
            <w:r>
              <w:rPr>
                <w:rFonts w:ascii="Times New Roman" w:hAnsi="Times New Roman" w:cs="Times New Roman"/>
                <w:sz w:val="24"/>
                <w:szCs w:val="24"/>
                <w:lang w:eastAsia="ru-RU"/>
              </w:rPr>
              <w:t>Дольськ</w:t>
            </w:r>
            <w:r>
              <w:rPr>
                <w:rFonts w:ascii="Times New Roman" w:hAnsi="Times New Roman" w:cs="Times New Roman"/>
                <w:sz w:val="24"/>
                <w:szCs w:val="24"/>
                <w:lang w:val="uk-UA" w:eastAsia="ru-RU"/>
              </w:rPr>
              <w:t>ий</w:t>
            </w:r>
            <w:r>
              <w:rPr>
                <w:rFonts w:ascii="Times New Roman" w:hAnsi="Times New Roman" w:cs="Times New Roman"/>
                <w:sz w:val="24"/>
                <w:szCs w:val="24"/>
                <w:lang w:eastAsia="ru-RU"/>
              </w:rPr>
              <w:t xml:space="preserve"> Денис Валерійович, Дольськ</w:t>
            </w:r>
            <w:r>
              <w:rPr>
                <w:rFonts w:ascii="Times New Roman" w:hAnsi="Times New Roman" w:cs="Times New Roman"/>
                <w:sz w:val="24"/>
                <w:szCs w:val="24"/>
                <w:lang w:val="uk-UA" w:eastAsia="ru-RU"/>
              </w:rPr>
              <w:t>а</w:t>
            </w:r>
            <w:r>
              <w:rPr>
                <w:rFonts w:ascii="Times New Roman" w:hAnsi="Times New Roman" w:cs="Times New Roman"/>
                <w:sz w:val="24"/>
                <w:szCs w:val="24"/>
                <w:lang w:eastAsia="ru-RU"/>
              </w:rPr>
              <w:t xml:space="preserve"> Ольг</w:t>
            </w:r>
            <w:r>
              <w:rPr>
                <w:rFonts w:ascii="Times New Roman" w:hAnsi="Times New Roman" w:cs="Times New Roman"/>
                <w:sz w:val="24"/>
                <w:szCs w:val="24"/>
                <w:lang w:val="uk-UA" w:eastAsia="ru-RU"/>
              </w:rPr>
              <w:t>а</w:t>
            </w:r>
            <w:r w:rsidRPr="00BC7FD2">
              <w:rPr>
                <w:rFonts w:ascii="Times New Roman" w:hAnsi="Times New Roman" w:cs="Times New Roman"/>
                <w:sz w:val="24"/>
                <w:szCs w:val="24"/>
                <w:lang w:eastAsia="ru-RU"/>
              </w:rPr>
              <w:t>Григорівн</w:t>
            </w:r>
            <w:r w:rsidRPr="00BC7FD2">
              <w:rPr>
                <w:rFonts w:ascii="Times New Roman" w:hAnsi="Times New Roman" w:cs="Times New Roman"/>
                <w:sz w:val="24"/>
                <w:szCs w:val="24"/>
                <w:lang w:val="uk-UA" w:eastAsia="ru-RU"/>
              </w:rPr>
              <w:t>а</w:t>
            </w:r>
            <w:r w:rsidRPr="00BC7FD2">
              <w:rPr>
                <w:rFonts w:ascii="Times New Roman" w:hAnsi="Times New Roman" w:cs="Times New Roman"/>
                <w:color w:val="000000"/>
                <w:sz w:val="24"/>
                <w:szCs w:val="24"/>
                <w:lang w:val="uk-UA"/>
              </w:rPr>
              <w:t>виклика</w:t>
            </w:r>
            <w:r>
              <w:rPr>
                <w:rFonts w:ascii="Times New Roman" w:hAnsi="Times New Roman" w:cs="Times New Roman"/>
                <w:color w:val="000000"/>
                <w:sz w:val="24"/>
                <w:szCs w:val="24"/>
                <w:lang w:val="uk-UA"/>
              </w:rPr>
              <w:t>ю</w:t>
            </w:r>
            <w:r w:rsidRPr="00BC7FD2">
              <w:rPr>
                <w:rFonts w:ascii="Times New Roman" w:hAnsi="Times New Roman" w:cs="Times New Roman"/>
                <w:color w:val="000000"/>
                <w:sz w:val="24"/>
                <w:szCs w:val="24"/>
                <w:lang w:val="uk-UA"/>
              </w:rPr>
              <w:t xml:space="preserve">ться до суду в якості </w:t>
            </w:r>
            <w:r>
              <w:rPr>
                <w:rFonts w:ascii="Times New Roman" w:hAnsi="Times New Roman" w:cs="Times New Roman"/>
                <w:color w:val="000000"/>
                <w:sz w:val="24"/>
                <w:szCs w:val="24"/>
                <w:lang w:val="uk-UA"/>
              </w:rPr>
              <w:t>відповідачів</w:t>
            </w:r>
            <w:r w:rsidRPr="00BC7FD2">
              <w:rPr>
                <w:rFonts w:ascii="Times New Roman" w:hAnsi="Times New Roman" w:cs="Times New Roman"/>
                <w:color w:val="000000"/>
                <w:sz w:val="24"/>
                <w:szCs w:val="24"/>
                <w:lang w:val="uk-UA"/>
              </w:rPr>
              <w:t xml:space="preserve"> по справі.</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BC7FD2">
            <w:pPr>
              <w:pStyle w:val="a5"/>
              <w:rPr>
                <w:rFonts w:ascii="Times New Roman" w:hAnsi="Times New Roman" w:cs="Times New Roman"/>
                <w:lang w:val="uk-UA"/>
              </w:rPr>
            </w:pPr>
            <w:r>
              <w:rPr>
                <w:rFonts w:ascii="Times New Roman" w:hAnsi="Times New Roman" w:cs="Times New Roman"/>
                <w:lang w:val="uk-UA"/>
              </w:rPr>
              <w:lastRenderedPageBreak/>
              <w:t xml:space="preserve">Судове засідання призначено на </w:t>
            </w:r>
          </w:p>
          <w:p w:rsidR="00E276DE" w:rsidRDefault="00E276DE" w:rsidP="00BC7FD2">
            <w:pPr>
              <w:pStyle w:val="a5"/>
              <w:rPr>
                <w:rFonts w:ascii="Times New Roman" w:hAnsi="Times New Roman" w:cs="Times New Roman"/>
                <w:lang w:val="uk-UA"/>
              </w:rPr>
            </w:pPr>
            <w:r>
              <w:rPr>
                <w:rFonts w:ascii="Times New Roman" w:hAnsi="Times New Roman" w:cs="Times New Roman"/>
                <w:lang w:val="uk-UA"/>
              </w:rPr>
              <w:t>25.05.2018 року о 11:30 годині</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BC7FD2">
            <w:pPr>
              <w:pStyle w:val="a3"/>
              <w:rPr>
                <w:color w:val="000000"/>
                <w:lang w:val="uk-UA"/>
              </w:rPr>
            </w:pPr>
            <w:r>
              <w:rPr>
                <w:color w:val="000000"/>
                <w:lang w:val="uk-UA"/>
              </w:rPr>
              <w:t>Суддя Величко О.В.</w:t>
            </w:r>
          </w:p>
          <w:p w:rsidR="00E276DE" w:rsidRDefault="00E276DE" w:rsidP="00BC7FD2">
            <w:pPr>
              <w:pStyle w:val="a3"/>
              <w:rPr>
                <w:color w:val="000000"/>
                <w:lang w:val="uk-UA"/>
              </w:rPr>
            </w:pPr>
            <w:r>
              <w:rPr>
                <w:color w:val="000000"/>
                <w:lang w:val="uk-UA"/>
              </w:rPr>
              <w:t>11.05.2018</w:t>
            </w: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1723EF">
            <w:pPr>
              <w:pStyle w:val="a3"/>
              <w:rPr>
                <w:lang w:val="uk-UA"/>
              </w:rPr>
            </w:pPr>
            <w:r>
              <w:rPr>
                <w:lang w:val="uk-UA"/>
              </w:rPr>
              <w:t>235/1646/1</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020DD5">
            <w:pPr>
              <w:rPr>
                <w:rFonts w:ascii="Times New Roman" w:hAnsi="Times New Roman" w:cs="Times New Roman"/>
                <w:color w:val="000000"/>
                <w:lang w:val="uk-UA" w:eastAsia="ru-RU"/>
              </w:rPr>
            </w:pPr>
            <w:r>
              <w:rPr>
                <w:rFonts w:ascii="Times New Roman" w:hAnsi="Times New Roman" w:cs="Times New Roman"/>
                <w:color w:val="000000"/>
                <w:sz w:val="24"/>
                <w:szCs w:val="24"/>
                <w:lang w:eastAsia="ru-RU"/>
              </w:rPr>
              <w:t xml:space="preserve">за позовом  </w:t>
            </w:r>
            <w:r>
              <w:rPr>
                <w:rFonts w:ascii="Times New Roman" w:hAnsi="Times New Roman" w:cs="Times New Roman"/>
                <w:color w:val="000000"/>
                <w:lang w:eastAsia="ru-RU"/>
              </w:rPr>
              <w:t>Карасюк Наталії Станіславівни до Карасюк Віктора Володимировича про розірвання шлюбу</w:t>
            </w:r>
          </w:p>
          <w:p w:rsidR="00E276DE" w:rsidRPr="007F293B" w:rsidRDefault="00E276DE" w:rsidP="00020DD5">
            <w:pPr>
              <w:rPr>
                <w:rFonts w:ascii="Times New Roman" w:hAnsi="Times New Roman" w:cs="Times New Roman"/>
                <w:sz w:val="24"/>
                <w:szCs w:val="24"/>
                <w:lang w:val="uk-UA" w:eastAsia="ru-RU"/>
              </w:rPr>
            </w:pPr>
            <w:r>
              <w:rPr>
                <w:rFonts w:ascii="Times New Roman" w:hAnsi="Times New Roman" w:cs="Times New Roman"/>
                <w:color w:val="000000"/>
                <w:lang w:eastAsia="ru-RU"/>
              </w:rPr>
              <w:t>Карасюк Віктор Володимирович</w:t>
            </w:r>
            <w:r w:rsidRPr="00BC7FD2">
              <w:rPr>
                <w:rFonts w:ascii="Times New Roman" w:hAnsi="Times New Roman" w:cs="Times New Roman"/>
                <w:color w:val="000000"/>
                <w:sz w:val="24"/>
                <w:szCs w:val="24"/>
                <w:lang w:val="uk-UA"/>
              </w:rPr>
              <w:t>виклика</w:t>
            </w:r>
            <w:r>
              <w:rPr>
                <w:rFonts w:ascii="Times New Roman" w:hAnsi="Times New Roman" w:cs="Times New Roman"/>
                <w:color w:val="000000"/>
                <w:sz w:val="24"/>
                <w:szCs w:val="24"/>
                <w:lang w:val="uk-UA"/>
              </w:rPr>
              <w:t>є</w:t>
            </w:r>
            <w:r w:rsidRPr="00BC7FD2">
              <w:rPr>
                <w:rFonts w:ascii="Times New Roman" w:hAnsi="Times New Roman" w:cs="Times New Roman"/>
                <w:color w:val="000000"/>
                <w:sz w:val="24"/>
                <w:szCs w:val="24"/>
                <w:lang w:val="uk-UA"/>
              </w:rPr>
              <w:t xml:space="preserve">ться до суду в якості </w:t>
            </w:r>
            <w:r>
              <w:rPr>
                <w:rFonts w:ascii="Times New Roman" w:hAnsi="Times New Roman" w:cs="Times New Roman"/>
                <w:color w:val="000000"/>
                <w:sz w:val="24"/>
                <w:szCs w:val="24"/>
                <w:lang w:val="uk-UA"/>
              </w:rPr>
              <w:t>відповідача</w:t>
            </w:r>
            <w:r w:rsidRPr="00BC7FD2">
              <w:rPr>
                <w:rFonts w:ascii="Times New Roman" w:hAnsi="Times New Roman" w:cs="Times New Roman"/>
                <w:color w:val="000000"/>
                <w:sz w:val="24"/>
                <w:szCs w:val="24"/>
                <w:lang w:val="uk-UA"/>
              </w:rPr>
              <w:t xml:space="preserve"> по справі.</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7F293B">
            <w:pPr>
              <w:pStyle w:val="a5"/>
              <w:rPr>
                <w:rFonts w:ascii="Times New Roman" w:hAnsi="Times New Roman" w:cs="Times New Roman"/>
                <w:lang w:val="uk-UA"/>
              </w:rPr>
            </w:pPr>
            <w:r>
              <w:rPr>
                <w:rFonts w:ascii="Times New Roman" w:hAnsi="Times New Roman" w:cs="Times New Roman"/>
                <w:lang w:val="uk-UA"/>
              </w:rPr>
              <w:t xml:space="preserve">Судове засідання призначено на </w:t>
            </w:r>
          </w:p>
          <w:p w:rsidR="00E276DE" w:rsidRDefault="00E276DE" w:rsidP="007F293B">
            <w:pPr>
              <w:pStyle w:val="a5"/>
              <w:rPr>
                <w:rFonts w:ascii="Times New Roman" w:hAnsi="Times New Roman" w:cs="Times New Roman"/>
                <w:lang w:val="uk-UA"/>
              </w:rPr>
            </w:pPr>
            <w:r>
              <w:rPr>
                <w:rFonts w:ascii="Times New Roman" w:hAnsi="Times New Roman" w:cs="Times New Roman"/>
                <w:lang w:val="uk-UA"/>
              </w:rPr>
              <w:t>29.05.2018 року о 08:20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7F293B">
            <w:pPr>
              <w:pStyle w:val="a3"/>
              <w:rPr>
                <w:color w:val="000000"/>
                <w:lang w:val="uk-UA"/>
              </w:rPr>
            </w:pPr>
            <w:r>
              <w:rPr>
                <w:color w:val="000000"/>
                <w:lang w:val="uk-UA"/>
              </w:rPr>
              <w:t>Суддя Величко О.В.</w:t>
            </w:r>
          </w:p>
          <w:p w:rsidR="00E276DE" w:rsidRDefault="00E276DE" w:rsidP="007F293B">
            <w:pPr>
              <w:pStyle w:val="a3"/>
              <w:rPr>
                <w:color w:val="000000"/>
                <w:lang w:val="uk-UA"/>
              </w:rPr>
            </w:pPr>
            <w:r>
              <w:rPr>
                <w:color w:val="000000"/>
                <w:lang w:val="uk-UA"/>
              </w:rPr>
              <w:t>11.05.2018</w:t>
            </w: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1A27C8">
            <w:pPr>
              <w:pStyle w:val="a3"/>
              <w:rPr>
                <w:lang w:val="uk-UA"/>
              </w:rPr>
            </w:pPr>
            <w:r>
              <w:rPr>
                <w:lang w:val="uk-UA"/>
              </w:rPr>
              <w:t>2-в/235/31/18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1A27C8">
            <w:pPr>
              <w:rPr>
                <w:rFonts w:ascii="Times New Roman" w:hAnsi="Times New Roman" w:cs="Times New Roman"/>
                <w:lang w:val="uk-UA"/>
              </w:rPr>
            </w:pPr>
            <w:r>
              <w:rPr>
                <w:rFonts w:ascii="Times New Roman" w:hAnsi="Times New Roman" w:cs="Times New Roman"/>
                <w:lang w:val="uk-UA"/>
              </w:rPr>
              <w:t>Цивільна справа за заявою Тімошиної Євгенії Миколаївни про відновлення втраченого судового провадження по справі Будьонівського райсуду м.Донецька до Тімошина Романа Федоровича про стягнення аліментів</w:t>
            </w:r>
          </w:p>
          <w:p w:rsidR="00E276DE" w:rsidRPr="00046D46" w:rsidRDefault="00E276DE" w:rsidP="001A27C8">
            <w:pPr>
              <w:rPr>
                <w:rFonts w:ascii="Times New Roman" w:hAnsi="Times New Roman" w:cs="Times New Roman"/>
                <w:color w:val="000000"/>
                <w:lang w:val="uk-UA"/>
              </w:rPr>
            </w:pPr>
            <w:r>
              <w:rPr>
                <w:rFonts w:ascii="Times New Roman" w:hAnsi="Times New Roman" w:cs="Times New Roman"/>
                <w:lang w:val="uk-UA"/>
              </w:rPr>
              <w:t xml:space="preserve">Відповідачу  Тімошину Роману Федоровичу </w:t>
            </w:r>
            <w:r w:rsidRPr="00046D46">
              <w:rPr>
                <w:rFonts w:ascii="Times New Roman" w:hAnsi="Times New Roman" w:cs="Times New Roman"/>
                <w:lang w:val="uk-UA"/>
              </w:rPr>
              <w:t xml:space="preserve"> з`явитися до зали судового засідання № 5 Красноармійського міськрайонного суду Донецької області за адресою: 85302 м. Покровськ, Донецької області</w:t>
            </w:r>
            <w:r>
              <w:rPr>
                <w:rFonts w:ascii="Times New Roman" w:hAnsi="Times New Roman" w:cs="Times New Roman"/>
                <w:lang w:val="uk-UA"/>
              </w:rPr>
              <w:t>, вул.</w:t>
            </w:r>
            <w:r w:rsidRPr="00046D46">
              <w:rPr>
                <w:rFonts w:ascii="Times New Roman" w:hAnsi="Times New Roman" w:cs="Times New Roman"/>
                <w:lang w:val="uk-UA"/>
              </w:rPr>
              <w:t>. Європейська, 20,</w:t>
            </w:r>
            <w:r w:rsidRPr="00046D46">
              <w:rPr>
                <w:rFonts w:ascii="Times New Roman" w:hAnsi="Times New Roman" w:cs="Times New Roman"/>
              </w:rPr>
              <w:t> </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1A27C8">
            <w:pPr>
              <w:pStyle w:val="a5"/>
              <w:rPr>
                <w:rFonts w:ascii="Times New Roman" w:hAnsi="Times New Roman" w:cs="Times New Roman"/>
                <w:lang w:val="uk-UA"/>
              </w:rPr>
            </w:pPr>
            <w:r>
              <w:rPr>
                <w:rFonts w:ascii="Times New Roman" w:hAnsi="Times New Roman" w:cs="Times New Roman"/>
                <w:lang w:val="uk-UA"/>
              </w:rPr>
              <w:t>Судове  засідання  відкладено</w:t>
            </w:r>
            <w:r w:rsidRPr="00046D46">
              <w:rPr>
                <w:rFonts w:ascii="Times New Roman" w:hAnsi="Times New Roman" w:cs="Times New Roman"/>
                <w:lang w:val="uk-UA"/>
              </w:rPr>
              <w:t xml:space="preserve"> на </w:t>
            </w:r>
            <w:r>
              <w:rPr>
                <w:rFonts w:ascii="Times New Roman" w:hAnsi="Times New Roman" w:cs="Times New Roman"/>
                <w:lang w:val="uk-UA"/>
              </w:rPr>
              <w:t>21.05</w:t>
            </w:r>
            <w:r w:rsidRPr="00046D46">
              <w:rPr>
                <w:rFonts w:ascii="Times New Roman" w:hAnsi="Times New Roman" w:cs="Times New Roman"/>
                <w:lang w:val="uk-UA"/>
              </w:rPr>
              <w:t>.2018р. о</w:t>
            </w:r>
            <w:r>
              <w:rPr>
                <w:rFonts w:ascii="Times New Roman" w:hAnsi="Times New Roman" w:cs="Times New Roman"/>
                <w:lang w:val="uk-UA"/>
              </w:rPr>
              <w:t xml:space="preserve"> 16</w:t>
            </w:r>
            <w:r w:rsidRPr="00046D46">
              <w:rPr>
                <w:rFonts w:ascii="Times New Roman" w:hAnsi="Times New Roman" w:cs="Times New Roman"/>
                <w:lang w:val="uk-UA"/>
              </w:rPr>
              <w:t>-</w:t>
            </w:r>
            <w:r>
              <w:rPr>
                <w:rFonts w:ascii="Times New Roman" w:hAnsi="Times New Roman" w:cs="Times New Roman"/>
                <w:lang w:val="uk-UA"/>
              </w:rPr>
              <w:t>00</w:t>
            </w:r>
            <w:r w:rsidRPr="00046D46">
              <w:rPr>
                <w:rFonts w:ascii="Times New Roman" w:hAnsi="Times New Roman" w:cs="Times New Roman"/>
                <w:lang w:val="uk-UA"/>
              </w:rPr>
              <w:t xml:space="preserve"> годині</w:t>
            </w:r>
          </w:p>
          <w:p w:rsidR="00E276DE" w:rsidRPr="00046D46" w:rsidRDefault="00E276DE" w:rsidP="001A27C8">
            <w:pPr>
              <w:pStyle w:val="a5"/>
              <w:rPr>
                <w:rFonts w:ascii="Times New Roman" w:hAnsi="Times New Roman" w:cs="Times New Roman"/>
                <w:lang w:val="uk-UA"/>
              </w:rPr>
            </w:pP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46D46" w:rsidRDefault="00E276DE" w:rsidP="001A27C8">
            <w:pPr>
              <w:pStyle w:val="a3"/>
              <w:rPr>
                <w:color w:val="000000"/>
                <w:sz w:val="22"/>
                <w:szCs w:val="22"/>
                <w:lang w:val="uk-UA"/>
              </w:rPr>
            </w:pPr>
            <w:r w:rsidRPr="00046D46">
              <w:rPr>
                <w:color w:val="000000"/>
                <w:sz w:val="22"/>
                <w:szCs w:val="22"/>
                <w:lang w:val="uk-UA"/>
              </w:rPr>
              <w:t>Суддя Бородавка К.П.</w:t>
            </w:r>
          </w:p>
          <w:p w:rsidR="00E276DE" w:rsidRPr="00046D46" w:rsidRDefault="00E276DE" w:rsidP="001A27C8">
            <w:pPr>
              <w:pStyle w:val="a3"/>
              <w:rPr>
                <w:color w:val="000000"/>
                <w:sz w:val="22"/>
                <w:szCs w:val="22"/>
                <w:lang w:val="uk-UA"/>
              </w:rPr>
            </w:pPr>
            <w:r>
              <w:rPr>
                <w:color w:val="000000"/>
                <w:sz w:val="22"/>
                <w:szCs w:val="22"/>
                <w:lang w:val="uk-UA"/>
              </w:rPr>
              <w:t>11.05</w:t>
            </w:r>
            <w:r w:rsidRPr="00046D46">
              <w:rPr>
                <w:color w:val="000000"/>
                <w:sz w:val="22"/>
                <w:szCs w:val="22"/>
                <w:lang w:val="uk-UA"/>
              </w:rPr>
              <w:t>.2018</w:t>
            </w: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1A27C8">
            <w:pPr>
              <w:pStyle w:val="a3"/>
              <w:rPr>
                <w:lang w:val="uk-UA"/>
              </w:rPr>
            </w:pPr>
            <w:r>
              <w:rPr>
                <w:lang w:val="uk-UA"/>
              </w:rPr>
              <w:t>2/235/981/18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1A27C8">
            <w:pPr>
              <w:rPr>
                <w:rFonts w:ascii="Times New Roman" w:hAnsi="Times New Roman" w:cs="Times New Roman"/>
                <w:lang w:val="uk-UA"/>
              </w:rPr>
            </w:pPr>
            <w:r>
              <w:rPr>
                <w:rFonts w:ascii="Times New Roman" w:hAnsi="Times New Roman" w:cs="Times New Roman"/>
                <w:lang w:val="uk-UA"/>
              </w:rPr>
              <w:t>Цивільна справа за позовом Моторної Тетяни Михайлівни до Моторного Сергія Анатолійовича про розірвання шлюбу</w:t>
            </w:r>
          </w:p>
          <w:p w:rsidR="00E276DE" w:rsidRDefault="00E276DE" w:rsidP="001A27C8">
            <w:pPr>
              <w:rPr>
                <w:rFonts w:ascii="Times New Roman" w:hAnsi="Times New Roman" w:cs="Times New Roman"/>
                <w:lang w:val="uk-UA"/>
              </w:rPr>
            </w:pPr>
            <w:r>
              <w:rPr>
                <w:rFonts w:ascii="Times New Roman" w:hAnsi="Times New Roman" w:cs="Times New Roman"/>
                <w:lang w:val="uk-UA"/>
              </w:rPr>
              <w:t>Моторний Сергій Анатолійович викликається до суду в якості відповідача по справі</w:t>
            </w:r>
          </w:p>
          <w:p w:rsidR="00E276DE" w:rsidRDefault="00E276DE" w:rsidP="001A27C8">
            <w:pPr>
              <w:rPr>
                <w:rFonts w:ascii="Times New Roman" w:hAnsi="Times New Roman" w:cs="Times New Roman"/>
                <w:lang w:val="uk-UA"/>
              </w:rPr>
            </w:pP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0D46A9">
            <w:pPr>
              <w:pStyle w:val="a5"/>
              <w:rPr>
                <w:rFonts w:ascii="Times New Roman" w:hAnsi="Times New Roman" w:cs="Times New Roman"/>
                <w:lang w:val="uk-UA"/>
              </w:rPr>
            </w:pPr>
            <w:r>
              <w:rPr>
                <w:rFonts w:ascii="Times New Roman" w:hAnsi="Times New Roman" w:cs="Times New Roman"/>
                <w:lang w:val="uk-UA"/>
              </w:rPr>
              <w:t xml:space="preserve">Судове засідання призначено на 23.05.2018 р. о 09:30 годин </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1A27C8">
            <w:pPr>
              <w:pStyle w:val="a3"/>
              <w:rPr>
                <w:color w:val="000000"/>
                <w:sz w:val="22"/>
                <w:szCs w:val="22"/>
                <w:lang w:val="uk-UA"/>
              </w:rPr>
            </w:pPr>
            <w:r>
              <w:rPr>
                <w:color w:val="000000"/>
                <w:sz w:val="22"/>
                <w:szCs w:val="22"/>
                <w:lang w:val="uk-UA"/>
              </w:rPr>
              <w:t>Суддя Філь О.Є.</w:t>
            </w:r>
          </w:p>
          <w:p w:rsidR="00E276DE" w:rsidRPr="00046D46" w:rsidRDefault="00E276DE" w:rsidP="001A27C8">
            <w:pPr>
              <w:pStyle w:val="a3"/>
              <w:rPr>
                <w:color w:val="000000"/>
                <w:sz w:val="22"/>
                <w:szCs w:val="22"/>
                <w:lang w:val="uk-UA"/>
              </w:rPr>
            </w:pPr>
            <w:r>
              <w:rPr>
                <w:color w:val="000000"/>
                <w:sz w:val="22"/>
                <w:szCs w:val="22"/>
                <w:lang w:val="uk-UA"/>
              </w:rPr>
              <w:t>11.05.2018</w:t>
            </w:r>
          </w:p>
        </w:tc>
      </w:tr>
      <w:tr w:rsidR="00E276DE" w:rsidRPr="001B237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1A27C8">
            <w:pPr>
              <w:pStyle w:val="a3"/>
              <w:rPr>
                <w:lang w:val="uk-UA"/>
              </w:rPr>
            </w:pPr>
            <w:r>
              <w:rPr>
                <w:lang w:val="uk-UA"/>
              </w:rPr>
              <w:t>235/1650/18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1A27C8">
            <w:pPr>
              <w:rPr>
                <w:rFonts w:ascii="Times New Roman" w:hAnsi="Times New Roman" w:cs="Times New Roman"/>
                <w:color w:val="000000"/>
                <w:lang w:val="uk-UA" w:eastAsia="ru-RU"/>
              </w:rPr>
            </w:pPr>
            <w:r>
              <w:rPr>
                <w:rFonts w:ascii="Times New Roman" w:hAnsi="Times New Roman" w:cs="Times New Roman"/>
                <w:color w:val="000000"/>
                <w:sz w:val="24"/>
                <w:szCs w:val="24"/>
                <w:lang w:eastAsia="ru-RU"/>
              </w:rPr>
              <w:t>за позовом </w:t>
            </w:r>
            <w:r>
              <w:rPr>
                <w:rFonts w:ascii="Times New Roman" w:hAnsi="Times New Roman" w:cs="Times New Roman"/>
                <w:color w:val="000000"/>
                <w:lang w:eastAsia="ru-RU"/>
              </w:rPr>
              <w:t>Абрамової Тетяни Олексіївни до Абрамова Володимира Олександровича про розірвання шлюбу</w:t>
            </w:r>
          </w:p>
          <w:p w:rsidR="00E276DE" w:rsidRDefault="00E276DE" w:rsidP="001A27C8">
            <w:pPr>
              <w:rPr>
                <w:rFonts w:ascii="Times New Roman" w:hAnsi="Times New Roman" w:cs="Times New Roman"/>
                <w:color w:val="000000"/>
                <w:lang w:val="uk-UA" w:eastAsia="ru-RU"/>
              </w:rPr>
            </w:pPr>
            <w:r>
              <w:rPr>
                <w:rFonts w:ascii="Times New Roman" w:hAnsi="Times New Roman" w:cs="Times New Roman"/>
                <w:color w:val="000000"/>
                <w:lang w:eastAsia="ru-RU"/>
              </w:rPr>
              <w:t>Абрамов</w:t>
            </w:r>
            <w:r>
              <w:rPr>
                <w:rFonts w:ascii="Times New Roman" w:hAnsi="Times New Roman" w:cs="Times New Roman"/>
                <w:color w:val="000000"/>
                <w:lang w:val="uk-UA" w:eastAsia="ru-RU"/>
              </w:rPr>
              <w:t>а</w:t>
            </w:r>
            <w:r>
              <w:rPr>
                <w:rFonts w:ascii="Times New Roman" w:hAnsi="Times New Roman" w:cs="Times New Roman"/>
                <w:color w:val="000000"/>
                <w:lang w:eastAsia="ru-RU"/>
              </w:rPr>
              <w:t xml:space="preserve"> Тетян</w:t>
            </w:r>
            <w:r>
              <w:rPr>
                <w:rFonts w:ascii="Times New Roman" w:hAnsi="Times New Roman" w:cs="Times New Roman"/>
                <w:color w:val="000000"/>
                <w:lang w:val="uk-UA" w:eastAsia="ru-RU"/>
              </w:rPr>
              <w:t>а</w:t>
            </w:r>
            <w:r>
              <w:rPr>
                <w:rFonts w:ascii="Times New Roman" w:hAnsi="Times New Roman" w:cs="Times New Roman"/>
                <w:color w:val="000000"/>
                <w:lang w:eastAsia="ru-RU"/>
              </w:rPr>
              <w:t xml:space="preserve"> Олексіївн</w:t>
            </w:r>
            <w:r>
              <w:rPr>
                <w:rFonts w:ascii="Times New Roman" w:hAnsi="Times New Roman" w:cs="Times New Roman"/>
                <w:color w:val="000000"/>
                <w:lang w:val="uk-UA" w:eastAsia="ru-RU"/>
              </w:rPr>
              <w:t xml:space="preserve">а </w:t>
            </w:r>
            <w:r>
              <w:rPr>
                <w:rFonts w:ascii="Times New Roman" w:hAnsi="Times New Roman" w:cs="Times New Roman"/>
                <w:lang w:val="uk-UA"/>
              </w:rPr>
              <w:t>викликається до суду в якості позивача по справі</w:t>
            </w:r>
          </w:p>
          <w:p w:rsidR="00E276DE" w:rsidRPr="00D652DE" w:rsidRDefault="00E276DE" w:rsidP="001A27C8">
            <w:pPr>
              <w:rPr>
                <w:rFonts w:ascii="Times New Roman" w:hAnsi="Times New Roman" w:cs="Times New Roman"/>
                <w:lang w:val="uk-UA"/>
              </w:rPr>
            </w:pPr>
            <w:r>
              <w:rPr>
                <w:rFonts w:ascii="Times New Roman" w:hAnsi="Times New Roman" w:cs="Times New Roman"/>
                <w:color w:val="000000"/>
                <w:lang w:eastAsia="ru-RU"/>
              </w:rPr>
              <w:t>Абрамов Володимир Олександрович</w:t>
            </w:r>
            <w:r>
              <w:rPr>
                <w:rFonts w:ascii="Times New Roman" w:hAnsi="Times New Roman" w:cs="Times New Roman"/>
                <w:lang w:val="uk-UA"/>
              </w:rPr>
              <w:t>викликається до суду в якості відповідача по справі</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0D46A9">
            <w:pPr>
              <w:pStyle w:val="a5"/>
              <w:rPr>
                <w:rFonts w:ascii="Times New Roman" w:hAnsi="Times New Roman" w:cs="Times New Roman"/>
                <w:lang w:val="uk-UA"/>
              </w:rPr>
            </w:pPr>
            <w:r>
              <w:rPr>
                <w:rFonts w:ascii="Times New Roman" w:hAnsi="Times New Roman" w:cs="Times New Roman"/>
                <w:lang w:val="uk-UA"/>
              </w:rPr>
              <w:t>Судове засідання призначено на 29.05.2018 р. о 08:15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D652DE">
            <w:pPr>
              <w:pStyle w:val="a3"/>
              <w:rPr>
                <w:color w:val="000000"/>
                <w:lang w:val="uk-UA"/>
              </w:rPr>
            </w:pPr>
            <w:r>
              <w:rPr>
                <w:color w:val="000000"/>
                <w:lang w:val="uk-UA"/>
              </w:rPr>
              <w:t>Суддя Величко О.В.</w:t>
            </w:r>
          </w:p>
          <w:p w:rsidR="00E276DE" w:rsidRDefault="00E276DE" w:rsidP="00D652DE">
            <w:pPr>
              <w:pStyle w:val="a3"/>
              <w:rPr>
                <w:color w:val="000000"/>
                <w:sz w:val="22"/>
                <w:szCs w:val="22"/>
                <w:lang w:val="uk-UA"/>
              </w:rPr>
            </w:pPr>
            <w:r>
              <w:rPr>
                <w:color w:val="000000"/>
                <w:lang w:val="uk-UA"/>
              </w:rPr>
              <w:t>11.05.2018</w:t>
            </w:r>
          </w:p>
        </w:tc>
      </w:tr>
      <w:tr w:rsidR="00E276DE" w:rsidRPr="00E42CC3">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1A27C8">
            <w:pPr>
              <w:pStyle w:val="a3"/>
              <w:rPr>
                <w:lang w:val="uk-UA"/>
              </w:rPr>
            </w:pPr>
            <w:r>
              <w:rPr>
                <w:lang w:val="uk-UA"/>
              </w:rPr>
              <w:t>235/809/18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1A27C8">
            <w:pPr>
              <w:rPr>
                <w:rFonts w:ascii="Times New Roman" w:hAnsi="Times New Roman" w:cs="Times New Roman"/>
                <w:color w:val="000000"/>
                <w:sz w:val="24"/>
                <w:szCs w:val="24"/>
                <w:lang w:val="uk-UA" w:eastAsia="ru-RU"/>
              </w:rPr>
            </w:pPr>
            <w:r w:rsidRPr="00E42CC3">
              <w:rPr>
                <w:rFonts w:ascii="Times New Roman" w:hAnsi="Times New Roman" w:cs="Times New Roman"/>
                <w:color w:val="000000"/>
                <w:sz w:val="24"/>
                <w:szCs w:val="24"/>
                <w:lang w:val="uk-UA" w:eastAsia="ru-RU"/>
              </w:rPr>
              <w:t>за позовом</w:t>
            </w:r>
            <w:r>
              <w:rPr>
                <w:rFonts w:ascii="Times New Roman" w:hAnsi="Times New Roman" w:cs="Times New Roman"/>
                <w:color w:val="000000"/>
                <w:sz w:val="24"/>
                <w:szCs w:val="24"/>
                <w:lang w:eastAsia="ru-RU"/>
              </w:rPr>
              <w:t> </w:t>
            </w:r>
            <w:r w:rsidRPr="00E42CC3">
              <w:rPr>
                <w:rFonts w:ascii="Times New Roman" w:hAnsi="Times New Roman" w:cs="Times New Roman"/>
                <w:color w:val="000000"/>
                <w:sz w:val="24"/>
                <w:szCs w:val="24"/>
                <w:lang w:val="uk-UA" w:eastAsia="ru-RU"/>
              </w:rPr>
              <w:t>Дзюба Світлани Станіславівни до Аренти Володимира Володимировича, третя особа Орган опіки та піклування Білоцерківської міської ради Київської області, про позбавлення батьківських прав</w:t>
            </w:r>
          </w:p>
          <w:p w:rsidR="00E276DE" w:rsidRPr="00E42CC3" w:rsidRDefault="00E276DE" w:rsidP="001A27C8">
            <w:pPr>
              <w:rPr>
                <w:rFonts w:ascii="Times New Roman" w:hAnsi="Times New Roman" w:cs="Times New Roman"/>
                <w:color w:val="000000"/>
                <w:sz w:val="24"/>
                <w:szCs w:val="24"/>
                <w:lang w:val="uk-UA" w:eastAsia="ru-RU"/>
              </w:rPr>
            </w:pPr>
            <w:r w:rsidRPr="00E42CC3">
              <w:rPr>
                <w:rFonts w:ascii="Times New Roman" w:hAnsi="Times New Roman" w:cs="Times New Roman"/>
                <w:color w:val="000000"/>
                <w:sz w:val="24"/>
                <w:szCs w:val="24"/>
                <w:lang w:val="uk-UA" w:eastAsia="ru-RU"/>
              </w:rPr>
              <w:t>Арент Володимир Володимирович</w:t>
            </w:r>
            <w:r>
              <w:rPr>
                <w:rFonts w:ascii="Times New Roman" w:hAnsi="Times New Roman" w:cs="Times New Roman"/>
                <w:lang w:val="uk-UA"/>
              </w:rPr>
              <w:t>викликається до суду в якості відповідача по справі</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0D46A9">
            <w:pPr>
              <w:pStyle w:val="a5"/>
              <w:rPr>
                <w:rFonts w:ascii="Times New Roman" w:hAnsi="Times New Roman" w:cs="Times New Roman"/>
                <w:lang w:val="uk-UA"/>
              </w:rPr>
            </w:pPr>
            <w:r>
              <w:rPr>
                <w:rFonts w:ascii="Times New Roman" w:hAnsi="Times New Roman" w:cs="Times New Roman"/>
                <w:lang w:val="uk-UA"/>
              </w:rPr>
              <w:t>Судове засідання призначено на 06.06.2018 р. о 10:30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E42CC3">
            <w:pPr>
              <w:pStyle w:val="a3"/>
              <w:rPr>
                <w:color w:val="000000"/>
                <w:lang w:val="uk-UA"/>
              </w:rPr>
            </w:pPr>
            <w:r>
              <w:rPr>
                <w:color w:val="000000"/>
                <w:lang w:val="uk-UA"/>
              </w:rPr>
              <w:t>Суддя Величко О.В.</w:t>
            </w:r>
          </w:p>
          <w:p w:rsidR="00E276DE" w:rsidRDefault="00E276DE" w:rsidP="00E42CC3">
            <w:pPr>
              <w:pStyle w:val="a3"/>
              <w:rPr>
                <w:color w:val="000000"/>
                <w:lang w:val="uk-UA"/>
              </w:rPr>
            </w:pPr>
            <w:r>
              <w:rPr>
                <w:color w:val="000000"/>
                <w:lang w:val="uk-UA"/>
              </w:rPr>
              <w:t>11.05.2018</w:t>
            </w:r>
          </w:p>
        </w:tc>
      </w:tr>
      <w:tr w:rsidR="00E276DE" w:rsidRPr="00E42CC3">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8F5AE7">
            <w:pPr>
              <w:pStyle w:val="a3"/>
              <w:rPr>
                <w:lang w:val="uk-UA"/>
              </w:rPr>
            </w:pPr>
            <w:r>
              <w:rPr>
                <w:lang w:val="uk-UA"/>
              </w:rPr>
              <w:t>2/235/466/18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6D378A">
            <w:pPr>
              <w:rPr>
                <w:rFonts w:ascii="Times New Roman" w:hAnsi="Times New Roman" w:cs="Times New Roman"/>
                <w:lang w:val="uk-UA"/>
              </w:rPr>
            </w:pPr>
            <w:r>
              <w:rPr>
                <w:rFonts w:ascii="Times New Roman" w:hAnsi="Times New Roman" w:cs="Times New Roman"/>
                <w:lang w:val="uk-UA"/>
              </w:rPr>
              <w:t>Позовна заява Публічного акціонерного товариства «Державний ощадний банк України» до Товариства з обмеженою відповідальністю «Текстильник-2005», Кузнецової Віри Юріївни про стягнення заборгованості.</w:t>
            </w:r>
          </w:p>
          <w:p w:rsidR="00E276DE" w:rsidRDefault="00E276DE" w:rsidP="008F5AE7">
            <w:pPr>
              <w:rPr>
                <w:rFonts w:ascii="Times New Roman" w:hAnsi="Times New Roman" w:cs="Times New Roman"/>
                <w:lang w:val="uk-UA"/>
              </w:rPr>
            </w:pPr>
            <w:r>
              <w:rPr>
                <w:rFonts w:ascii="Times New Roman" w:hAnsi="Times New Roman" w:cs="Times New Roman"/>
                <w:lang w:val="uk-UA"/>
              </w:rPr>
              <w:t xml:space="preserve">Кузнецова Віра Юріївна </w:t>
            </w:r>
            <w:r w:rsidRPr="001723EF">
              <w:rPr>
                <w:rFonts w:ascii="Times New Roman" w:hAnsi="Times New Roman" w:cs="Times New Roman"/>
                <w:color w:val="000000"/>
                <w:lang w:val="uk-UA"/>
              </w:rPr>
              <w:t>викликається до суду в якості відповідача по справі.</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654160" w:rsidRDefault="00E276DE" w:rsidP="008F5AE7">
            <w:pPr>
              <w:pStyle w:val="a5"/>
              <w:rPr>
                <w:rFonts w:ascii="Times New Roman" w:hAnsi="Times New Roman" w:cs="Times New Roman"/>
                <w:lang w:val="uk-UA"/>
              </w:rPr>
            </w:pPr>
            <w:r w:rsidRPr="00654160">
              <w:rPr>
                <w:rFonts w:ascii="Times New Roman" w:hAnsi="Times New Roman" w:cs="Times New Roman"/>
                <w:lang w:val="uk-UA"/>
              </w:rPr>
              <w:t xml:space="preserve">Судове  засідання призначено </w:t>
            </w:r>
            <w:r>
              <w:rPr>
                <w:rFonts w:ascii="Times New Roman" w:hAnsi="Times New Roman" w:cs="Times New Roman"/>
                <w:lang w:val="uk-UA"/>
              </w:rPr>
              <w:t>29.05.2018 року о 11</w:t>
            </w:r>
            <w:r w:rsidRPr="00654160">
              <w:rPr>
                <w:rFonts w:ascii="Times New Roman" w:hAnsi="Times New Roman" w:cs="Times New Roman"/>
                <w:lang w:val="uk-UA"/>
              </w:rPr>
              <w:t>:</w:t>
            </w:r>
            <w:r>
              <w:rPr>
                <w:rFonts w:ascii="Times New Roman" w:hAnsi="Times New Roman" w:cs="Times New Roman"/>
                <w:lang w:val="uk-UA"/>
              </w:rPr>
              <w:t>00</w:t>
            </w:r>
            <w:r w:rsidRPr="00654160">
              <w:rPr>
                <w:rFonts w:ascii="Times New Roman" w:hAnsi="Times New Roman" w:cs="Times New Roman"/>
                <w:lang w:val="uk-UA"/>
              </w:rPr>
              <w:t xml:space="preserve"> годин</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1B2372" w:rsidRDefault="00E276DE" w:rsidP="006D378A">
            <w:pPr>
              <w:pStyle w:val="a3"/>
              <w:rPr>
                <w:color w:val="000000"/>
                <w:lang w:val="uk-UA"/>
              </w:rPr>
            </w:pPr>
            <w:r w:rsidRPr="001B2372">
              <w:rPr>
                <w:color w:val="000000"/>
                <w:lang w:val="uk-UA"/>
              </w:rPr>
              <w:t xml:space="preserve">Суддя </w:t>
            </w:r>
            <w:r>
              <w:rPr>
                <w:color w:val="000000"/>
                <w:lang w:val="uk-UA"/>
              </w:rPr>
              <w:t>Назаренко Г.В.</w:t>
            </w:r>
          </w:p>
          <w:p w:rsidR="00E276DE" w:rsidRPr="001B2372" w:rsidRDefault="00E276DE" w:rsidP="008F5AE7">
            <w:pPr>
              <w:pStyle w:val="a3"/>
              <w:rPr>
                <w:color w:val="000000"/>
                <w:lang w:val="uk-UA"/>
              </w:rPr>
            </w:pPr>
            <w:r>
              <w:rPr>
                <w:color w:val="000000"/>
                <w:lang w:val="uk-UA"/>
              </w:rPr>
              <w:t>14.05</w:t>
            </w:r>
            <w:r w:rsidRPr="001B2372">
              <w:rPr>
                <w:color w:val="000000"/>
                <w:lang w:val="uk-UA"/>
              </w:rPr>
              <w:t>.2018</w:t>
            </w:r>
          </w:p>
        </w:tc>
      </w:tr>
      <w:tr w:rsidR="00E276DE" w:rsidRPr="00E42CC3">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6D378A">
            <w:pPr>
              <w:pStyle w:val="a3"/>
              <w:rPr>
                <w:lang w:val="uk-UA"/>
              </w:rPr>
            </w:pPr>
            <w:r>
              <w:rPr>
                <w:lang w:val="uk-UA"/>
              </w:rPr>
              <w:t>2/235/1131/18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6D378A">
            <w:pPr>
              <w:rPr>
                <w:rFonts w:ascii="Times New Roman" w:hAnsi="Times New Roman" w:cs="Times New Roman"/>
                <w:lang w:val="uk-UA"/>
              </w:rPr>
            </w:pPr>
            <w:r>
              <w:rPr>
                <w:rFonts w:ascii="Times New Roman" w:hAnsi="Times New Roman" w:cs="Times New Roman"/>
                <w:lang w:val="uk-UA"/>
              </w:rPr>
              <w:t>Цивільна справа за позовом Юзвенко Володимира Миколайовича до Юзвенко Людмили Миколаївни про розірвання шлюбу</w:t>
            </w:r>
          </w:p>
          <w:p w:rsidR="00E276DE" w:rsidRPr="00046D46" w:rsidRDefault="00E276DE" w:rsidP="006D378A">
            <w:pPr>
              <w:rPr>
                <w:rFonts w:ascii="Times New Roman" w:hAnsi="Times New Roman" w:cs="Times New Roman"/>
                <w:color w:val="000000"/>
                <w:lang w:val="uk-UA"/>
              </w:rPr>
            </w:pPr>
            <w:r>
              <w:rPr>
                <w:rFonts w:ascii="Times New Roman" w:hAnsi="Times New Roman" w:cs="Times New Roman"/>
                <w:lang w:val="uk-UA"/>
              </w:rPr>
              <w:t xml:space="preserve">Відповідачу  Юзвенко Людмилі Миколаївні </w:t>
            </w:r>
            <w:r w:rsidRPr="00046D46">
              <w:rPr>
                <w:rFonts w:ascii="Times New Roman" w:hAnsi="Times New Roman" w:cs="Times New Roman"/>
                <w:lang w:val="uk-UA"/>
              </w:rPr>
              <w:t xml:space="preserve"> з`явитися до зали судового засідання № 5 Красноармійського міськрайонного суду Донецької області за адресою: 85302 м. Покровськ, Донецької області</w:t>
            </w:r>
            <w:r>
              <w:rPr>
                <w:rFonts w:ascii="Times New Roman" w:hAnsi="Times New Roman" w:cs="Times New Roman"/>
                <w:lang w:val="uk-UA"/>
              </w:rPr>
              <w:t>, вул.</w:t>
            </w:r>
            <w:r w:rsidRPr="00046D46">
              <w:rPr>
                <w:rFonts w:ascii="Times New Roman" w:hAnsi="Times New Roman" w:cs="Times New Roman"/>
                <w:lang w:val="uk-UA"/>
              </w:rPr>
              <w:t>. Європейська, 20,</w:t>
            </w:r>
            <w:r w:rsidRPr="00046D46">
              <w:rPr>
                <w:rFonts w:ascii="Times New Roman" w:hAnsi="Times New Roman" w:cs="Times New Roman"/>
              </w:rPr>
              <w:t> </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6D378A">
            <w:pPr>
              <w:pStyle w:val="a5"/>
              <w:rPr>
                <w:rFonts w:ascii="Times New Roman" w:hAnsi="Times New Roman" w:cs="Times New Roman"/>
                <w:lang w:val="uk-UA"/>
              </w:rPr>
            </w:pPr>
            <w:r>
              <w:rPr>
                <w:rFonts w:ascii="Times New Roman" w:hAnsi="Times New Roman" w:cs="Times New Roman"/>
                <w:lang w:val="uk-UA"/>
              </w:rPr>
              <w:t>Підготовче засідання  призначено</w:t>
            </w:r>
            <w:r w:rsidRPr="00046D46">
              <w:rPr>
                <w:rFonts w:ascii="Times New Roman" w:hAnsi="Times New Roman" w:cs="Times New Roman"/>
                <w:lang w:val="uk-UA"/>
              </w:rPr>
              <w:t xml:space="preserve"> на </w:t>
            </w:r>
            <w:r>
              <w:rPr>
                <w:rFonts w:ascii="Times New Roman" w:hAnsi="Times New Roman" w:cs="Times New Roman"/>
                <w:lang w:val="uk-UA"/>
              </w:rPr>
              <w:t>05.06</w:t>
            </w:r>
            <w:r w:rsidRPr="00046D46">
              <w:rPr>
                <w:rFonts w:ascii="Times New Roman" w:hAnsi="Times New Roman" w:cs="Times New Roman"/>
                <w:lang w:val="uk-UA"/>
              </w:rPr>
              <w:t>.2018р. о</w:t>
            </w:r>
            <w:r>
              <w:rPr>
                <w:rFonts w:ascii="Times New Roman" w:hAnsi="Times New Roman" w:cs="Times New Roman"/>
                <w:lang w:val="uk-UA"/>
              </w:rPr>
              <w:t xml:space="preserve"> 08</w:t>
            </w:r>
            <w:r w:rsidRPr="00046D46">
              <w:rPr>
                <w:rFonts w:ascii="Times New Roman" w:hAnsi="Times New Roman" w:cs="Times New Roman"/>
                <w:lang w:val="uk-UA"/>
              </w:rPr>
              <w:t>-</w:t>
            </w:r>
            <w:r>
              <w:rPr>
                <w:rFonts w:ascii="Times New Roman" w:hAnsi="Times New Roman" w:cs="Times New Roman"/>
                <w:lang w:val="uk-UA"/>
              </w:rPr>
              <w:t>30</w:t>
            </w:r>
            <w:r w:rsidRPr="00046D46">
              <w:rPr>
                <w:rFonts w:ascii="Times New Roman" w:hAnsi="Times New Roman" w:cs="Times New Roman"/>
                <w:lang w:val="uk-UA"/>
              </w:rPr>
              <w:t xml:space="preserve"> годині</w:t>
            </w:r>
          </w:p>
          <w:p w:rsidR="00E276DE" w:rsidRPr="00046D46" w:rsidRDefault="0077507C" w:rsidP="006D378A">
            <w:pPr>
              <w:pStyle w:val="a5"/>
              <w:rPr>
                <w:rFonts w:ascii="Times New Roman" w:hAnsi="Times New Roman" w:cs="Times New Roman"/>
                <w:lang w:val="uk-UA"/>
              </w:rPr>
            </w:pPr>
            <w:hyperlink r:id="rId33" w:history="1">
              <w:r w:rsidR="00E276DE" w:rsidRPr="009B2300">
                <w:rPr>
                  <w:rStyle w:val="a6"/>
                </w:rPr>
                <w:t>http</w:t>
              </w:r>
              <w:r w:rsidR="00E276DE" w:rsidRPr="006D378A">
                <w:rPr>
                  <w:rStyle w:val="a6"/>
                  <w:lang w:val="uk-UA"/>
                </w:rPr>
                <w:t>://</w:t>
              </w:r>
              <w:r w:rsidR="00E276DE" w:rsidRPr="009B2300">
                <w:rPr>
                  <w:rStyle w:val="a6"/>
                </w:rPr>
                <w:t>reyestr</w:t>
              </w:r>
              <w:r w:rsidR="00E276DE" w:rsidRPr="006D378A">
                <w:rPr>
                  <w:rStyle w:val="a6"/>
                  <w:lang w:val="uk-UA"/>
                </w:rPr>
                <w:t>.</w:t>
              </w:r>
              <w:r w:rsidR="00E276DE" w:rsidRPr="009B2300">
                <w:rPr>
                  <w:rStyle w:val="a6"/>
                </w:rPr>
                <w:t>court</w:t>
              </w:r>
              <w:r w:rsidR="00E276DE" w:rsidRPr="006D378A">
                <w:rPr>
                  <w:rStyle w:val="a6"/>
                  <w:lang w:val="uk-UA"/>
                </w:rPr>
                <w:t>.</w:t>
              </w:r>
              <w:r w:rsidR="00E276DE" w:rsidRPr="009B2300">
                <w:rPr>
                  <w:rStyle w:val="a6"/>
                </w:rPr>
                <w:t>gov</w:t>
              </w:r>
              <w:r w:rsidR="00E276DE" w:rsidRPr="006D378A">
                <w:rPr>
                  <w:rStyle w:val="a6"/>
                  <w:lang w:val="uk-UA"/>
                </w:rPr>
                <w:t>.</w:t>
              </w:r>
              <w:r w:rsidR="00E276DE" w:rsidRPr="009B2300">
                <w:rPr>
                  <w:rStyle w:val="a6"/>
                </w:rPr>
                <w:t>ua</w:t>
              </w:r>
              <w:r w:rsidR="00E276DE" w:rsidRPr="006D378A">
                <w:rPr>
                  <w:rStyle w:val="a6"/>
                  <w:lang w:val="uk-UA"/>
                </w:rPr>
                <w:t>/</w:t>
              </w:r>
              <w:r w:rsidR="00E276DE" w:rsidRPr="009B2300">
                <w:rPr>
                  <w:rStyle w:val="a6"/>
                </w:rPr>
                <w:t>Review</w:t>
              </w:r>
              <w:r w:rsidR="00E276DE" w:rsidRPr="006D378A">
                <w:rPr>
                  <w:rStyle w:val="a6"/>
                  <w:lang w:val="uk-UA"/>
                </w:rPr>
                <w:t>/73877716</w:t>
              </w:r>
            </w:hyperlink>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46D46" w:rsidRDefault="00E276DE" w:rsidP="006D378A">
            <w:pPr>
              <w:pStyle w:val="a3"/>
              <w:rPr>
                <w:color w:val="000000"/>
                <w:sz w:val="22"/>
                <w:szCs w:val="22"/>
                <w:lang w:val="uk-UA"/>
              </w:rPr>
            </w:pPr>
            <w:r w:rsidRPr="00046D46">
              <w:rPr>
                <w:color w:val="000000"/>
                <w:sz w:val="22"/>
                <w:szCs w:val="22"/>
                <w:lang w:val="uk-UA"/>
              </w:rPr>
              <w:t>Суддя Бородавка К.П.</w:t>
            </w:r>
          </w:p>
          <w:p w:rsidR="00E276DE" w:rsidRPr="00046D46" w:rsidRDefault="00E276DE" w:rsidP="006D378A">
            <w:pPr>
              <w:pStyle w:val="a3"/>
              <w:rPr>
                <w:color w:val="000000"/>
                <w:sz w:val="22"/>
                <w:szCs w:val="22"/>
                <w:lang w:val="uk-UA"/>
              </w:rPr>
            </w:pPr>
            <w:r>
              <w:rPr>
                <w:color w:val="000000"/>
                <w:sz w:val="22"/>
                <w:szCs w:val="22"/>
                <w:lang w:val="uk-UA"/>
              </w:rPr>
              <w:t>14.05</w:t>
            </w:r>
            <w:r w:rsidRPr="00046D46">
              <w:rPr>
                <w:color w:val="000000"/>
                <w:sz w:val="22"/>
                <w:szCs w:val="22"/>
                <w:lang w:val="uk-UA"/>
              </w:rPr>
              <w:t>.2018</w:t>
            </w:r>
          </w:p>
        </w:tc>
      </w:tr>
      <w:tr w:rsidR="00E276DE" w:rsidRPr="00E42CC3">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6D378A">
            <w:pPr>
              <w:pStyle w:val="a3"/>
              <w:rPr>
                <w:lang w:val="uk-UA"/>
              </w:rPr>
            </w:pPr>
            <w:r>
              <w:rPr>
                <w:lang w:val="uk-UA"/>
              </w:rPr>
              <w:t>2/235/1136/18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6D378A">
            <w:pPr>
              <w:rPr>
                <w:rFonts w:ascii="Times New Roman" w:hAnsi="Times New Roman" w:cs="Times New Roman"/>
                <w:lang w:val="uk-UA"/>
              </w:rPr>
            </w:pPr>
            <w:r>
              <w:rPr>
                <w:rFonts w:ascii="Times New Roman" w:hAnsi="Times New Roman" w:cs="Times New Roman"/>
                <w:lang w:val="uk-UA"/>
              </w:rPr>
              <w:t>Цивільна справа за позовом Шрамко Андрія Олеговича до Шрамко Анастасії Сергіївни  про розірвання шлюбу</w:t>
            </w:r>
          </w:p>
          <w:p w:rsidR="00E276DE" w:rsidRPr="00046D46" w:rsidRDefault="00E276DE" w:rsidP="006D378A">
            <w:pPr>
              <w:rPr>
                <w:rFonts w:ascii="Times New Roman" w:hAnsi="Times New Roman" w:cs="Times New Roman"/>
                <w:color w:val="000000"/>
                <w:lang w:val="uk-UA"/>
              </w:rPr>
            </w:pPr>
            <w:r>
              <w:rPr>
                <w:rFonts w:ascii="Times New Roman" w:hAnsi="Times New Roman" w:cs="Times New Roman"/>
                <w:lang w:val="uk-UA"/>
              </w:rPr>
              <w:t xml:space="preserve">Позивачу Шрамко Андрію Олеговичу, відповідачу  Шрамко Анастасії Сергіївні </w:t>
            </w:r>
            <w:r w:rsidRPr="00046D46">
              <w:rPr>
                <w:rFonts w:ascii="Times New Roman" w:hAnsi="Times New Roman" w:cs="Times New Roman"/>
                <w:lang w:val="uk-UA"/>
              </w:rPr>
              <w:t xml:space="preserve"> з`явитися до зали судового засідання № 5 Красноармійського міськрайонного суду Донецької області за адресою: 85302 м. Покровськ, Донецької області</w:t>
            </w:r>
            <w:r>
              <w:rPr>
                <w:rFonts w:ascii="Times New Roman" w:hAnsi="Times New Roman" w:cs="Times New Roman"/>
                <w:lang w:val="uk-UA"/>
              </w:rPr>
              <w:t>, вул.</w:t>
            </w:r>
            <w:r w:rsidRPr="00046D46">
              <w:rPr>
                <w:rFonts w:ascii="Times New Roman" w:hAnsi="Times New Roman" w:cs="Times New Roman"/>
                <w:lang w:val="uk-UA"/>
              </w:rPr>
              <w:t>. Європейська, 20,</w:t>
            </w:r>
            <w:r w:rsidRPr="00046D46">
              <w:rPr>
                <w:rFonts w:ascii="Times New Roman" w:hAnsi="Times New Roman" w:cs="Times New Roman"/>
              </w:rPr>
              <w:t> </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6D378A">
            <w:pPr>
              <w:pStyle w:val="a5"/>
              <w:rPr>
                <w:rFonts w:ascii="Times New Roman" w:hAnsi="Times New Roman" w:cs="Times New Roman"/>
                <w:lang w:val="uk-UA"/>
              </w:rPr>
            </w:pPr>
            <w:r>
              <w:rPr>
                <w:rFonts w:ascii="Times New Roman" w:hAnsi="Times New Roman" w:cs="Times New Roman"/>
                <w:lang w:val="uk-UA"/>
              </w:rPr>
              <w:t>Підготовче засідання  призначено</w:t>
            </w:r>
            <w:r w:rsidRPr="00046D46">
              <w:rPr>
                <w:rFonts w:ascii="Times New Roman" w:hAnsi="Times New Roman" w:cs="Times New Roman"/>
                <w:lang w:val="uk-UA"/>
              </w:rPr>
              <w:t xml:space="preserve"> на </w:t>
            </w:r>
            <w:r>
              <w:rPr>
                <w:rFonts w:ascii="Times New Roman" w:hAnsi="Times New Roman" w:cs="Times New Roman"/>
                <w:lang w:val="uk-UA"/>
              </w:rPr>
              <w:t>29.05</w:t>
            </w:r>
            <w:r w:rsidRPr="00046D46">
              <w:rPr>
                <w:rFonts w:ascii="Times New Roman" w:hAnsi="Times New Roman" w:cs="Times New Roman"/>
                <w:lang w:val="uk-UA"/>
              </w:rPr>
              <w:t>.2018р. о</w:t>
            </w:r>
            <w:r>
              <w:rPr>
                <w:rFonts w:ascii="Times New Roman" w:hAnsi="Times New Roman" w:cs="Times New Roman"/>
                <w:lang w:val="uk-UA"/>
              </w:rPr>
              <w:t>11</w:t>
            </w:r>
            <w:r w:rsidRPr="00046D46">
              <w:rPr>
                <w:rFonts w:ascii="Times New Roman" w:hAnsi="Times New Roman" w:cs="Times New Roman"/>
                <w:lang w:val="uk-UA"/>
              </w:rPr>
              <w:t>-</w:t>
            </w:r>
            <w:r>
              <w:rPr>
                <w:rFonts w:ascii="Times New Roman" w:hAnsi="Times New Roman" w:cs="Times New Roman"/>
                <w:lang w:val="uk-UA"/>
              </w:rPr>
              <w:t>30</w:t>
            </w:r>
            <w:r w:rsidRPr="00046D46">
              <w:rPr>
                <w:rFonts w:ascii="Times New Roman" w:hAnsi="Times New Roman" w:cs="Times New Roman"/>
                <w:lang w:val="uk-UA"/>
              </w:rPr>
              <w:t xml:space="preserve"> годині</w:t>
            </w:r>
          </w:p>
          <w:p w:rsidR="00E276DE" w:rsidRPr="00046D46" w:rsidRDefault="0077507C" w:rsidP="006D378A">
            <w:pPr>
              <w:pStyle w:val="a5"/>
              <w:rPr>
                <w:rFonts w:ascii="Times New Roman" w:hAnsi="Times New Roman" w:cs="Times New Roman"/>
                <w:lang w:val="uk-UA"/>
              </w:rPr>
            </w:pPr>
            <w:hyperlink r:id="rId34" w:history="1">
              <w:r w:rsidR="00E276DE" w:rsidRPr="009B2300">
                <w:rPr>
                  <w:rStyle w:val="a6"/>
                </w:rPr>
                <w:t>http</w:t>
              </w:r>
              <w:r w:rsidR="00E276DE" w:rsidRPr="006D378A">
                <w:rPr>
                  <w:rStyle w:val="a6"/>
                  <w:lang w:val="uk-UA"/>
                </w:rPr>
                <w:t>://</w:t>
              </w:r>
              <w:r w:rsidR="00E276DE" w:rsidRPr="009B2300">
                <w:rPr>
                  <w:rStyle w:val="a6"/>
                </w:rPr>
                <w:t>reyestr</w:t>
              </w:r>
              <w:r w:rsidR="00E276DE" w:rsidRPr="006D378A">
                <w:rPr>
                  <w:rStyle w:val="a6"/>
                  <w:lang w:val="uk-UA"/>
                </w:rPr>
                <w:t>.</w:t>
              </w:r>
              <w:r w:rsidR="00E276DE" w:rsidRPr="009B2300">
                <w:rPr>
                  <w:rStyle w:val="a6"/>
                </w:rPr>
                <w:t>court</w:t>
              </w:r>
              <w:r w:rsidR="00E276DE" w:rsidRPr="006D378A">
                <w:rPr>
                  <w:rStyle w:val="a6"/>
                  <w:lang w:val="uk-UA"/>
                </w:rPr>
                <w:t>.</w:t>
              </w:r>
              <w:r w:rsidR="00E276DE" w:rsidRPr="009B2300">
                <w:rPr>
                  <w:rStyle w:val="a6"/>
                </w:rPr>
                <w:t>gov</w:t>
              </w:r>
              <w:r w:rsidR="00E276DE" w:rsidRPr="006D378A">
                <w:rPr>
                  <w:rStyle w:val="a6"/>
                  <w:lang w:val="uk-UA"/>
                </w:rPr>
                <w:t>.</w:t>
              </w:r>
              <w:r w:rsidR="00E276DE" w:rsidRPr="009B2300">
                <w:rPr>
                  <w:rStyle w:val="a6"/>
                </w:rPr>
                <w:t>ua</w:t>
              </w:r>
              <w:r w:rsidR="00E276DE" w:rsidRPr="006D378A">
                <w:rPr>
                  <w:rStyle w:val="a6"/>
                  <w:lang w:val="uk-UA"/>
                </w:rPr>
                <w:t>/</w:t>
              </w:r>
              <w:r w:rsidR="00E276DE" w:rsidRPr="009B2300">
                <w:rPr>
                  <w:rStyle w:val="a6"/>
                </w:rPr>
                <w:t>Review</w:t>
              </w:r>
              <w:r w:rsidR="00E276DE" w:rsidRPr="006D378A">
                <w:rPr>
                  <w:rStyle w:val="a6"/>
                  <w:lang w:val="uk-UA"/>
                </w:rPr>
                <w:t>/73878192</w:t>
              </w:r>
            </w:hyperlink>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46D46" w:rsidRDefault="00E276DE" w:rsidP="006D378A">
            <w:pPr>
              <w:pStyle w:val="a3"/>
              <w:rPr>
                <w:color w:val="000000"/>
                <w:sz w:val="22"/>
                <w:szCs w:val="22"/>
                <w:lang w:val="uk-UA"/>
              </w:rPr>
            </w:pPr>
            <w:r w:rsidRPr="00046D46">
              <w:rPr>
                <w:color w:val="000000"/>
                <w:sz w:val="22"/>
                <w:szCs w:val="22"/>
                <w:lang w:val="uk-UA"/>
              </w:rPr>
              <w:t>Суддя Бородавка К.П.</w:t>
            </w:r>
          </w:p>
          <w:p w:rsidR="00E276DE" w:rsidRPr="00046D46" w:rsidRDefault="00E276DE" w:rsidP="006D378A">
            <w:pPr>
              <w:pStyle w:val="a3"/>
              <w:rPr>
                <w:color w:val="000000"/>
                <w:sz w:val="22"/>
                <w:szCs w:val="22"/>
                <w:lang w:val="uk-UA"/>
              </w:rPr>
            </w:pPr>
            <w:r>
              <w:rPr>
                <w:color w:val="000000"/>
                <w:sz w:val="22"/>
                <w:szCs w:val="22"/>
                <w:lang w:val="uk-UA"/>
              </w:rPr>
              <w:t>14.05</w:t>
            </w:r>
            <w:r w:rsidRPr="00046D46">
              <w:rPr>
                <w:color w:val="000000"/>
                <w:sz w:val="22"/>
                <w:szCs w:val="22"/>
                <w:lang w:val="uk-UA"/>
              </w:rPr>
              <w:t>.2018</w:t>
            </w:r>
          </w:p>
        </w:tc>
      </w:tr>
      <w:tr w:rsidR="00E276DE" w:rsidRPr="00E42CC3">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BC6EF0">
            <w:pPr>
              <w:pStyle w:val="a3"/>
              <w:rPr>
                <w:lang w:val="uk-UA"/>
              </w:rPr>
            </w:pPr>
            <w:r>
              <w:rPr>
                <w:lang w:val="uk-UA"/>
              </w:rPr>
              <w:t>2-д/235/6/18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6D378A">
            <w:pPr>
              <w:rPr>
                <w:rFonts w:ascii="Times New Roman" w:hAnsi="Times New Roman" w:cs="Times New Roman"/>
                <w:lang w:val="uk-UA"/>
              </w:rPr>
            </w:pPr>
            <w:r>
              <w:rPr>
                <w:rFonts w:ascii="Times New Roman" w:hAnsi="Times New Roman" w:cs="Times New Roman"/>
                <w:lang w:val="uk-UA"/>
              </w:rPr>
              <w:t>Матеріали судового доручення Крайового суду в м.Чеське Будєйовіце про вручення судових документів Малкову Кирилу Андрійовичу</w:t>
            </w:r>
          </w:p>
          <w:p w:rsidR="00E276DE" w:rsidRPr="00046D46" w:rsidRDefault="00E276DE" w:rsidP="006D378A">
            <w:pPr>
              <w:rPr>
                <w:rFonts w:ascii="Times New Roman" w:hAnsi="Times New Roman" w:cs="Times New Roman"/>
                <w:color w:val="000000"/>
                <w:lang w:val="uk-UA"/>
              </w:rPr>
            </w:pPr>
            <w:r>
              <w:rPr>
                <w:rFonts w:ascii="Times New Roman" w:hAnsi="Times New Roman" w:cs="Times New Roman"/>
                <w:lang w:val="uk-UA"/>
              </w:rPr>
              <w:t xml:space="preserve">Малкову Кирилу Андрійовичу </w:t>
            </w:r>
            <w:r w:rsidRPr="00046D46">
              <w:rPr>
                <w:rFonts w:ascii="Times New Roman" w:hAnsi="Times New Roman" w:cs="Times New Roman"/>
                <w:lang w:val="uk-UA"/>
              </w:rPr>
              <w:t xml:space="preserve"> з`явитися до зали судового засідання № 5 Красноармійського міськрайонного суду Донецької області за адресою: 85302 м. Покровськ, Донецької області</w:t>
            </w:r>
            <w:r>
              <w:rPr>
                <w:rFonts w:ascii="Times New Roman" w:hAnsi="Times New Roman" w:cs="Times New Roman"/>
                <w:lang w:val="uk-UA"/>
              </w:rPr>
              <w:t>, вул.</w:t>
            </w:r>
            <w:r w:rsidRPr="00046D46">
              <w:rPr>
                <w:rFonts w:ascii="Times New Roman" w:hAnsi="Times New Roman" w:cs="Times New Roman"/>
                <w:lang w:val="uk-UA"/>
              </w:rPr>
              <w:t>. Європейська, 20,</w:t>
            </w:r>
            <w:r w:rsidRPr="00046D46">
              <w:rPr>
                <w:rFonts w:ascii="Times New Roman" w:hAnsi="Times New Roman" w:cs="Times New Roman"/>
              </w:rPr>
              <w:t> </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6D378A">
            <w:pPr>
              <w:pStyle w:val="a5"/>
              <w:rPr>
                <w:rFonts w:ascii="Times New Roman" w:hAnsi="Times New Roman" w:cs="Times New Roman"/>
                <w:lang w:val="uk-UA"/>
              </w:rPr>
            </w:pPr>
            <w:r>
              <w:rPr>
                <w:rFonts w:ascii="Times New Roman" w:hAnsi="Times New Roman" w:cs="Times New Roman"/>
                <w:lang w:val="uk-UA"/>
              </w:rPr>
              <w:t>Судове засідання  призначено</w:t>
            </w:r>
            <w:r w:rsidRPr="00046D46">
              <w:rPr>
                <w:rFonts w:ascii="Times New Roman" w:hAnsi="Times New Roman" w:cs="Times New Roman"/>
                <w:lang w:val="uk-UA"/>
              </w:rPr>
              <w:t xml:space="preserve"> на </w:t>
            </w:r>
            <w:r>
              <w:rPr>
                <w:rFonts w:ascii="Times New Roman" w:hAnsi="Times New Roman" w:cs="Times New Roman"/>
                <w:lang w:val="uk-UA"/>
              </w:rPr>
              <w:t>31.05</w:t>
            </w:r>
            <w:r w:rsidRPr="00046D46">
              <w:rPr>
                <w:rFonts w:ascii="Times New Roman" w:hAnsi="Times New Roman" w:cs="Times New Roman"/>
                <w:lang w:val="uk-UA"/>
              </w:rPr>
              <w:t>.2018р. о</w:t>
            </w:r>
            <w:r>
              <w:rPr>
                <w:rFonts w:ascii="Times New Roman" w:hAnsi="Times New Roman" w:cs="Times New Roman"/>
                <w:lang w:val="uk-UA"/>
              </w:rPr>
              <w:t xml:space="preserve"> 15</w:t>
            </w:r>
            <w:r w:rsidRPr="00046D46">
              <w:rPr>
                <w:rFonts w:ascii="Times New Roman" w:hAnsi="Times New Roman" w:cs="Times New Roman"/>
                <w:lang w:val="uk-UA"/>
              </w:rPr>
              <w:t>-</w:t>
            </w:r>
            <w:r>
              <w:rPr>
                <w:rFonts w:ascii="Times New Roman" w:hAnsi="Times New Roman" w:cs="Times New Roman"/>
                <w:lang w:val="uk-UA"/>
              </w:rPr>
              <w:t>00</w:t>
            </w:r>
            <w:r w:rsidRPr="00046D46">
              <w:rPr>
                <w:rFonts w:ascii="Times New Roman" w:hAnsi="Times New Roman" w:cs="Times New Roman"/>
                <w:lang w:val="uk-UA"/>
              </w:rPr>
              <w:t xml:space="preserve"> годині</w:t>
            </w:r>
          </w:p>
          <w:p w:rsidR="00E276DE" w:rsidRPr="00046D46" w:rsidRDefault="0077507C" w:rsidP="006D378A">
            <w:pPr>
              <w:pStyle w:val="a5"/>
              <w:rPr>
                <w:rFonts w:ascii="Times New Roman" w:hAnsi="Times New Roman" w:cs="Times New Roman"/>
                <w:lang w:val="uk-UA"/>
              </w:rPr>
            </w:pPr>
            <w:hyperlink r:id="rId35" w:history="1">
              <w:r w:rsidR="00E276DE" w:rsidRPr="009B2300">
                <w:rPr>
                  <w:rStyle w:val="a6"/>
                </w:rPr>
                <w:t>http</w:t>
              </w:r>
              <w:r w:rsidR="00E276DE" w:rsidRPr="00A871EF">
                <w:rPr>
                  <w:rStyle w:val="a6"/>
                  <w:lang w:val="uk-UA"/>
                </w:rPr>
                <w:t>://</w:t>
              </w:r>
              <w:r w:rsidR="00E276DE" w:rsidRPr="009B2300">
                <w:rPr>
                  <w:rStyle w:val="a6"/>
                </w:rPr>
                <w:t>reyestr</w:t>
              </w:r>
              <w:r w:rsidR="00E276DE" w:rsidRPr="00A871EF">
                <w:rPr>
                  <w:rStyle w:val="a6"/>
                  <w:lang w:val="uk-UA"/>
                </w:rPr>
                <w:t>.</w:t>
              </w:r>
              <w:r w:rsidR="00E276DE" w:rsidRPr="009B2300">
                <w:rPr>
                  <w:rStyle w:val="a6"/>
                </w:rPr>
                <w:t>court</w:t>
              </w:r>
              <w:r w:rsidR="00E276DE" w:rsidRPr="00A871EF">
                <w:rPr>
                  <w:rStyle w:val="a6"/>
                  <w:lang w:val="uk-UA"/>
                </w:rPr>
                <w:t>.</w:t>
              </w:r>
              <w:r w:rsidR="00E276DE" w:rsidRPr="009B2300">
                <w:rPr>
                  <w:rStyle w:val="a6"/>
                </w:rPr>
                <w:t>gov</w:t>
              </w:r>
              <w:r w:rsidR="00E276DE" w:rsidRPr="00A871EF">
                <w:rPr>
                  <w:rStyle w:val="a6"/>
                  <w:lang w:val="uk-UA"/>
                </w:rPr>
                <w:t>.</w:t>
              </w:r>
              <w:r w:rsidR="00E276DE" w:rsidRPr="009B2300">
                <w:rPr>
                  <w:rStyle w:val="a6"/>
                </w:rPr>
                <w:t>ua</w:t>
              </w:r>
              <w:r w:rsidR="00E276DE" w:rsidRPr="00A871EF">
                <w:rPr>
                  <w:rStyle w:val="a6"/>
                  <w:lang w:val="uk-UA"/>
                </w:rPr>
                <w:t>/</w:t>
              </w:r>
              <w:r w:rsidR="00E276DE" w:rsidRPr="009B2300">
                <w:rPr>
                  <w:rStyle w:val="a6"/>
                </w:rPr>
                <w:t>Review</w:t>
              </w:r>
              <w:r w:rsidR="00E276DE" w:rsidRPr="00A871EF">
                <w:rPr>
                  <w:rStyle w:val="a6"/>
                  <w:lang w:val="uk-UA"/>
                </w:rPr>
                <w:t>/73877861</w:t>
              </w:r>
            </w:hyperlink>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Pr="00046D46" w:rsidRDefault="00E276DE" w:rsidP="006D378A">
            <w:pPr>
              <w:pStyle w:val="a3"/>
              <w:rPr>
                <w:color w:val="000000"/>
                <w:sz w:val="22"/>
                <w:szCs w:val="22"/>
                <w:lang w:val="uk-UA"/>
              </w:rPr>
            </w:pPr>
            <w:r w:rsidRPr="00046D46">
              <w:rPr>
                <w:color w:val="000000"/>
                <w:sz w:val="22"/>
                <w:szCs w:val="22"/>
                <w:lang w:val="uk-UA"/>
              </w:rPr>
              <w:t>Суддя Бородавка К.П.</w:t>
            </w:r>
          </w:p>
          <w:p w:rsidR="00E276DE" w:rsidRPr="00046D46" w:rsidRDefault="00E276DE" w:rsidP="006D378A">
            <w:pPr>
              <w:pStyle w:val="a3"/>
              <w:rPr>
                <w:color w:val="000000"/>
                <w:sz w:val="22"/>
                <w:szCs w:val="22"/>
                <w:lang w:val="uk-UA"/>
              </w:rPr>
            </w:pPr>
            <w:r>
              <w:rPr>
                <w:color w:val="000000"/>
                <w:sz w:val="22"/>
                <w:szCs w:val="22"/>
                <w:lang w:val="uk-UA"/>
              </w:rPr>
              <w:t>14.05</w:t>
            </w:r>
            <w:r w:rsidRPr="00046D46">
              <w:rPr>
                <w:color w:val="000000"/>
                <w:sz w:val="22"/>
                <w:szCs w:val="22"/>
                <w:lang w:val="uk-UA"/>
              </w:rPr>
              <w:t>.2018</w:t>
            </w:r>
          </w:p>
        </w:tc>
      </w:tr>
      <w:tr w:rsidR="00E276DE" w:rsidRPr="00E42CC3">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6D378A">
            <w:pPr>
              <w:pStyle w:val="a3"/>
              <w:rPr>
                <w:lang w:val="uk-UA"/>
              </w:rPr>
            </w:pPr>
            <w:r>
              <w:rPr>
                <w:lang w:val="uk-UA"/>
              </w:rPr>
              <w:t>2/235/838/18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6D378A">
            <w:pPr>
              <w:rPr>
                <w:color w:val="000000"/>
                <w:lang w:val="uk-UA"/>
              </w:rPr>
            </w:pPr>
            <w:r>
              <w:rPr>
                <w:rFonts w:ascii="Times New Roman" w:hAnsi="Times New Roman" w:cs="Times New Roman"/>
                <w:lang w:val="uk-UA"/>
              </w:rPr>
              <w:t xml:space="preserve">Справа за позовною заявою </w:t>
            </w:r>
            <w:r w:rsidRPr="00863368">
              <w:rPr>
                <w:color w:val="000000"/>
              </w:rPr>
              <w:t>Онокієнко Євгенія Олександрівна до Онокієнко Руслана Павловича про стягнення неустойки (пені) за несвоєчасну сплату аліментів</w:t>
            </w:r>
            <w:r>
              <w:rPr>
                <w:color w:val="000000"/>
                <w:lang w:val="uk-UA"/>
              </w:rPr>
              <w:t>.</w:t>
            </w:r>
          </w:p>
          <w:p w:rsidR="00E276DE" w:rsidRPr="00863368" w:rsidRDefault="00E276DE" w:rsidP="006D378A">
            <w:pPr>
              <w:rPr>
                <w:rFonts w:ascii="Times New Roman" w:hAnsi="Times New Roman" w:cs="Times New Roman"/>
                <w:lang w:val="uk-UA"/>
              </w:rPr>
            </w:pPr>
            <w:r>
              <w:rPr>
                <w:color w:val="000000"/>
                <w:lang w:val="uk-UA"/>
              </w:rPr>
              <w:t>Онокієнко Руслан Павлович викликається до суду в якості відповідача по справі.</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6D378A">
            <w:pPr>
              <w:pStyle w:val="a5"/>
              <w:rPr>
                <w:rFonts w:ascii="Times New Roman" w:hAnsi="Times New Roman" w:cs="Times New Roman"/>
                <w:lang w:val="uk-UA"/>
              </w:rPr>
            </w:pPr>
            <w:r>
              <w:rPr>
                <w:rFonts w:ascii="Times New Roman" w:hAnsi="Times New Roman" w:cs="Times New Roman"/>
                <w:lang w:val="uk-UA"/>
              </w:rPr>
              <w:t xml:space="preserve">Судове засідання відкладено на </w:t>
            </w:r>
          </w:p>
          <w:p w:rsidR="00E276DE" w:rsidRDefault="00E276DE" w:rsidP="006D378A">
            <w:pPr>
              <w:pStyle w:val="a5"/>
              <w:rPr>
                <w:rFonts w:ascii="Times New Roman" w:hAnsi="Times New Roman" w:cs="Times New Roman"/>
                <w:lang w:val="uk-UA"/>
              </w:rPr>
            </w:pPr>
            <w:r>
              <w:rPr>
                <w:rFonts w:ascii="Times New Roman" w:hAnsi="Times New Roman" w:cs="Times New Roman"/>
                <w:lang w:val="uk-UA"/>
              </w:rPr>
              <w:t>29.05.2018 року о 10:00 годині</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6D378A">
            <w:pPr>
              <w:pStyle w:val="a3"/>
              <w:rPr>
                <w:color w:val="000000"/>
                <w:sz w:val="22"/>
                <w:szCs w:val="22"/>
                <w:lang w:val="uk-UA"/>
              </w:rPr>
            </w:pPr>
            <w:r>
              <w:rPr>
                <w:color w:val="000000"/>
                <w:sz w:val="22"/>
                <w:szCs w:val="22"/>
                <w:lang w:val="uk-UA"/>
              </w:rPr>
              <w:t>Суддя Хмельова С.М.</w:t>
            </w:r>
          </w:p>
          <w:p w:rsidR="00E276DE" w:rsidRPr="00046D46" w:rsidRDefault="00E276DE" w:rsidP="006D378A">
            <w:pPr>
              <w:pStyle w:val="a3"/>
              <w:rPr>
                <w:color w:val="000000"/>
                <w:sz w:val="22"/>
                <w:szCs w:val="22"/>
                <w:lang w:val="uk-UA"/>
              </w:rPr>
            </w:pPr>
            <w:r>
              <w:rPr>
                <w:color w:val="000000"/>
                <w:sz w:val="22"/>
                <w:szCs w:val="22"/>
                <w:lang w:val="uk-UA"/>
              </w:rPr>
              <w:t>14.05.2018</w:t>
            </w:r>
          </w:p>
        </w:tc>
      </w:tr>
      <w:tr w:rsidR="00E276DE" w:rsidRPr="00E42CC3">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6D378A">
            <w:pPr>
              <w:pStyle w:val="a3"/>
              <w:rPr>
                <w:lang w:val="uk-UA"/>
              </w:rPr>
            </w:pPr>
            <w:r>
              <w:rPr>
                <w:lang w:val="uk-UA"/>
              </w:rPr>
              <w:t>235/1562/18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6D378A">
            <w:pP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eastAsia="ru-RU"/>
              </w:rPr>
              <w:t>за позовом Батрак Емілії Анатоліївни до Батрак Дмитра Володимировича, третя особа: орган опіки та піклування виконкому Покровської міської ради про надання дозволу на виїзд дитини без згоди батька через лінію зіткнення</w:t>
            </w:r>
          </w:p>
          <w:p w:rsidR="00E276DE" w:rsidRPr="00151453" w:rsidRDefault="00E276DE" w:rsidP="006D378A">
            <w:pPr>
              <w:rPr>
                <w:rFonts w:ascii="Times New Roman" w:hAnsi="Times New Roman" w:cs="Times New Roman"/>
                <w:lang w:val="uk-UA"/>
              </w:rPr>
            </w:pPr>
            <w:r>
              <w:rPr>
                <w:rFonts w:ascii="Times New Roman" w:hAnsi="Times New Roman" w:cs="Times New Roman"/>
                <w:color w:val="000000"/>
                <w:sz w:val="24"/>
                <w:szCs w:val="24"/>
                <w:lang w:eastAsia="ru-RU"/>
              </w:rPr>
              <w:t>Батрак Дмитр</w:t>
            </w:r>
            <w:r>
              <w:rPr>
                <w:rFonts w:ascii="Times New Roman" w:hAnsi="Times New Roman" w:cs="Times New Roman"/>
                <w:color w:val="000000"/>
                <w:sz w:val="24"/>
                <w:szCs w:val="24"/>
                <w:lang w:val="uk-UA" w:eastAsia="ru-RU"/>
              </w:rPr>
              <w:t>о</w:t>
            </w:r>
            <w:r>
              <w:rPr>
                <w:rFonts w:ascii="Times New Roman" w:hAnsi="Times New Roman" w:cs="Times New Roman"/>
                <w:color w:val="000000"/>
                <w:sz w:val="24"/>
                <w:szCs w:val="24"/>
                <w:lang w:eastAsia="ru-RU"/>
              </w:rPr>
              <w:t xml:space="preserve"> Володимирович</w:t>
            </w:r>
            <w:r w:rsidRPr="00151453">
              <w:rPr>
                <w:rFonts w:ascii="Times New Roman" w:hAnsi="Times New Roman" w:cs="Times New Roman"/>
                <w:color w:val="000000"/>
                <w:sz w:val="24"/>
                <w:szCs w:val="24"/>
                <w:lang w:val="uk-UA"/>
              </w:rPr>
              <w:t xml:space="preserve">викликається до </w:t>
            </w:r>
            <w:r w:rsidRPr="00151453">
              <w:rPr>
                <w:rFonts w:ascii="Times New Roman" w:hAnsi="Times New Roman" w:cs="Times New Roman"/>
                <w:color w:val="000000"/>
                <w:sz w:val="24"/>
                <w:szCs w:val="24"/>
                <w:lang w:val="uk-UA"/>
              </w:rPr>
              <w:lastRenderedPageBreak/>
              <w:t>суду в якості відповідача по справі.</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151453">
            <w:pPr>
              <w:pStyle w:val="a5"/>
              <w:rPr>
                <w:rFonts w:ascii="Times New Roman" w:hAnsi="Times New Roman" w:cs="Times New Roman"/>
                <w:lang w:val="uk-UA"/>
              </w:rPr>
            </w:pPr>
            <w:r>
              <w:rPr>
                <w:rFonts w:ascii="Times New Roman" w:hAnsi="Times New Roman" w:cs="Times New Roman"/>
                <w:lang w:val="uk-UA"/>
              </w:rPr>
              <w:lastRenderedPageBreak/>
              <w:t xml:space="preserve">Судове засідання призначено на </w:t>
            </w:r>
          </w:p>
          <w:p w:rsidR="00E276DE" w:rsidRDefault="00E276DE" w:rsidP="00151453">
            <w:pPr>
              <w:pStyle w:val="a5"/>
              <w:rPr>
                <w:rFonts w:ascii="Times New Roman" w:hAnsi="Times New Roman" w:cs="Times New Roman"/>
                <w:lang w:val="uk-UA"/>
              </w:rPr>
            </w:pPr>
            <w:r>
              <w:rPr>
                <w:rFonts w:ascii="Times New Roman" w:hAnsi="Times New Roman" w:cs="Times New Roman"/>
                <w:lang w:val="uk-UA"/>
              </w:rPr>
              <w:t>07.06.2018 року о 10:00 годині</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151453">
            <w:pPr>
              <w:pStyle w:val="a3"/>
              <w:rPr>
                <w:color w:val="000000"/>
                <w:lang w:val="uk-UA"/>
              </w:rPr>
            </w:pPr>
            <w:r>
              <w:rPr>
                <w:color w:val="000000"/>
                <w:lang w:val="uk-UA"/>
              </w:rPr>
              <w:t>Суддя Величко О.В.</w:t>
            </w:r>
          </w:p>
          <w:p w:rsidR="00E276DE" w:rsidRDefault="00E276DE" w:rsidP="00151453">
            <w:pPr>
              <w:pStyle w:val="a3"/>
              <w:rPr>
                <w:color w:val="000000"/>
                <w:sz w:val="22"/>
                <w:szCs w:val="22"/>
                <w:lang w:val="uk-UA"/>
              </w:rPr>
            </w:pPr>
            <w:r>
              <w:rPr>
                <w:color w:val="000000"/>
                <w:lang w:val="uk-UA"/>
              </w:rPr>
              <w:t>14.05.2018</w:t>
            </w:r>
          </w:p>
        </w:tc>
      </w:tr>
      <w:tr w:rsidR="00E276DE" w:rsidRPr="00D341A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6D378A">
            <w:pPr>
              <w:pStyle w:val="a3"/>
              <w:rPr>
                <w:lang w:val="uk-UA"/>
              </w:rPr>
            </w:pPr>
            <w:r>
              <w:rPr>
                <w:lang w:val="uk-UA"/>
              </w:rPr>
              <w:t>235/10014/15-ц</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6D378A">
            <w:pPr>
              <w:rPr>
                <w:rFonts w:ascii="Times New Roman" w:hAnsi="Times New Roman" w:cs="Times New Roman"/>
                <w:color w:val="000000"/>
                <w:sz w:val="24"/>
                <w:szCs w:val="24"/>
                <w:lang w:val="uk-UA" w:eastAsia="ru-RU"/>
              </w:rPr>
            </w:pPr>
            <w:r w:rsidRPr="00D341A2">
              <w:rPr>
                <w:rFonts w:ascii="Times New Roman" w:hAnsi="Times New Roman" w:cs="Times New Roman"/>
                <w:color w:val="000000"/>
                <w:sz w:val="24"/>
                <w:szCs w:val="24"/>
                <w:lang w:val="uk-UA" w:eastAsia="ru-RU"/>
              </w:rPr>
              <w:t>за позовом</w:t>
            </w:r>
            <w:r>
              <w:rPr>
                <w:rFonts w:ascii="Times New Roman" w:hAnsi="Times New Roman" w:cs="Times New Roman"/>
                <w:color w:val="000000"/>
                <w:sz w:val="24"/>
                <w:szCs w:val="24"/>
                <w:lang w:eastAsia="ru-RU"/>
              </w:rPr>
              <w:t> </w:t>
            </w:r>
            <w:r w:rsidRPr="00D341A2">
              <w:rPr>
                <w:rFonts w:ascii="Times New Roman" w:hAnsi="Times New Roman" w:cs="Times New Roman"/>
                <w:color w:val="000000"/>
                <w:sz w:val="24"/>
                <w:szCs w:val="24"/>
                <w:lang w:val="uk-UA" w:eastAsia="ru-RU"/>
              </w:rPr>
              <w:t xml:space="preserve"> Шамаєва Віталія Віталійовича до Білецької ( Шамаєвої) Анни Віталіївни, третя особа: орган опіки та піклування виконкому Покровської міської ради про позбавлення батьківських прав</w:t>
            </w:r>
          </w:p>
          <w:p w:rsidR="00E276DE" w:rsidRPr="00D341A2" w:rsidRDefault="00E276DE" w:rsidP="006D378A">
            <w:pP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Ганців Олексій Юрійович </w:t>
            </w:r>
            <w:r w:rsidRPr="00151453">
              <w:rPr>
                <w:rFonts w:ascii="Times New Roman" w:hAnsi="Times New Roman" w:cs="Times New Roman"/>
                <w:color w:val="000000"/>
                <w:sz w:val="24"/>
                <w:szCs w:val="24"/>
                <w:lang w:val="uk-UA"/>
              </w:rPr>
              <w:t xml:space="preserve">викликається до суду в якості </w:t>
            </w:r>
            <w:r>
              <w:rPr>
                <w:rFonts w:ascii="Times New Roman" w:hAnsi="Times New Roman" w:cs="Times New Roman"/>
                <w:color w:val="000000"/>
                <w:sz w:val="24"/>
                <w:szCs w:val="24"/>
                <w:lang w:val="uk-UA"/>
              </w:rPr>
              <w:t>спів</w:t>
            </w:r>
            <w:r w:rsidRPr="00151453">
              <w:rPr>
                <w:rFonts w:ascii="Times New Roman" w:hAnsi="Times New Roman" w:cs="Times New Roman"/>
                <w:color w:val="000000"/>
                <w:sz w:val="24"/>
                <w:szCs w:val="24"/>
                <w:lang w:val="uk-UA"/>
              </w:rPr>
              <w:t>відповідача по справі.</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D341A2">
            <w:pPr>
              <w:pStyle w:val="a5"/>
              <w:rPr>
                <w:rFonts w:ascii="Times New Roman" w:hAnsi="Times New Roman" w:cs="Times New Roman"/>
                <w:lang w:val="uk-UA"/>
              </w:rPr>
            </w:pPr>
            <w:r>
              <w:rPr>
                <w:rFonts w:ascii="Times New Roman" w:hAnsi="Times New Roman" w:cs="Times New Roman"/>
                <w:lang w:val="uk-UA"/>
              </w:rPr>
              <w:t xml:space="preserve">Судове засідання призначено на </w:t>
            </w:r>
          </w:p>
          <w:p w:rsidR="00E276DE" w:rsidRDefault="00E276DE" w:rsidP="00D341A2">
            <w:pPr>
              <w:pStyle w:val="a5"/>
              <w:rPr>
                <w:rFonts w:ascii="Times New Roman" w:hAnsi="Times New Roman" w:cs="Times New Roman"/>
                <w:lang w:val="uk-UA"/>
              </w:rPr>
            </w:pPr>
            <w:r>
              <w:rPr>
                <w:rFonts w:ascii="Times New Roman" w:hAnsi="Times New Roman" w:cs="Times New Roman"/>
                <w:lang w:val="uk-UA"/>
              </w:rPr>
              <w:t>11.06.2018 року о 13:00 годині</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D341A2">
            <w:pPr>
              <w:pStyle w:val="a3"/>
              <w:rPr>
                <w:color w:val="000000"/>
                <w:lang w:val="uk-UA"/>
              </w:rPr>
            </w:pPr>
            <w:r>
              <w:rPr>
                <w:color w:val="000000"/>
                <w:lang w:val="uk-UA"/>
              </w:rPr>
              <w:t>Суддя Величко О.В.</w:t>
            </w:r>
          </w:p>
          <w:p w:rsidR="00E276DE" w:rsidRDefault="00E276DE" w:rsidP="00D341A2">
            <w:pPr>
              <w:pStyle w:val="a3"/>
              <w:rPr>
                <w:color w:val="000000"/>
                <w:lang w:val="uk-UA"/>
              </w:rPr>
            </w:pPr>
            <w:r>
              <w:rPr>
                <w:color w:val="000000"/>
                <w:lang w:val="uk-UA"/>
              </w:rPr>
              <w:t>15.05.2018</w:t>
            </w:r>
          </w:p>
        </w:tc>
      </w:tr>
      <w:tr w:rsidR="00E276DE" w:rsidRPr="00D341A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750378">
            <w:pPr>
              <w:pStyle w:val="a3"/>
              <w:rPr>
                <w:lang w:val="uk-UA"/>
              </w:rPr>
            </w:pPr>
            <w:r w:rsidRPr="00750378">
              <w:rPr>
                <w:lang w:val="uk-UA"/>
              </w:rPr>
              <w:t>2/235/831/18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750378" w:rsidRDefault="00E276DE" w:rsidP="00750378">
            <w:pPr>
              <w:rPr>
                <w:rFonts w:ascii="Times New Roman" w:hAnsi="Times New Roman" w:cs="Times New Roman"/>
                <w:color w:val="000000"/>
                <w:sz w:val="24"/>
                <w:szCs w:val="24"/>
                <w:lang w:val="uk-UA" w:eastAsia="ru-RU"/>
              </w:rPr>
            </w:pPr>
            <w:r w:rsidRPr="00750378">
              <w:rPr>
                <w:rFonts w:ascii="Times New Roman" w:hAnsi="Times New Roman" w:cs="Times New Roman"/>
                <w:color w:val="000000"/>
                <w:sz w:val="24"/>
                <w:szCs w:val="24"/>
                <w:lang w:val="uk-UA" w:eastAsia="ru-RU"/>
              </w:rPr>
              <w:t>За позовом Органу опіки та піклування Маріупольської міської ради до Пасікун Катерини Анатоліївни про позбавлення батьківських прав та стягнення аліментів.</w:t>
            </w:r>
          </w:p>
          <w:p w:rsidR="00E276DE" w:rsidRPr="00D341A2" w:rsidRDefault="00E276DE" w:rsidP="00750378">
            <w:pPr>
              <w:rPr>
                <w:rFonts w:ascii="Times New Roman" w:hAnsi="Times New Roman" w:cs="Times New Roman"/>
                <w:color w:val="000000"/>
                <w:sz w:val="24"/>
                <w:szCs w:val="24"/>
                <w:lang w:val="uk-UA" w:eastAsia="ru-RU"/>
              </w:rPr>
            </w:pPr>
            <w:r w:rsidRPr="00750378">
              <w:rPr>
                <w:rFonts w:ascii="Times New Roman" w:hAnsi="Times New Roman" w:cs="Times New Roman"/>
                <w:color w:val="000000"/>
                <w:sz w:val="24"/>
                <w:szCs w:val="24"/>
                <w:lang w:val="uk-UA" w:eastAsia="ru-RU"/>
              </w:rPr>
              <w:t>Пасікун Катерина Анатоліївна викликається до суду в якості відповідача</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750378">
            <w:pPr>
              <w:pStyle w:val="a5"/>
              <w:rPr>
                <w:rFonts w:ascii="Times New Roman" w:hAnsi="Times New Roman" w:cs="Times New Roman"/>
                <w:lang w:val="uk-UA"/>
              </w:rPr>
            </w:pPr>
            <w:r w:rsidRPr="00750378">
              <w:rPr>
                <w:rFonts w:ascii="Times New Roman" w:hAnsi="Times New Roman" w:cs="Times New Roman"/>
                <w:lang w:val="uk-UA"/>
              </w:rPr>
              <w:t xml:space="preserve">Підготовче судове  засідання призначено </w:t>
            </w:r>
            <w:r>
              <w:rPr>
                <w:rFonts w:ascii="Times New Roman" w:hAnsi="Times New Roman" w:cs="Times New Roman"/>
                <w:lang w:val="uk-UA"/>
              </w:rPr>
              <w:t>05.06.2018 року о 13:00 годині</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D341A2">
            <w:pPr>
              <w:pStyle w:val="a3"/>
              <w:rPr>
                <w:color w:val="000000"/>
                <w:lang w:val="uk-UA"/>
              </w:rPr>
            </w:pPr>
            <w:r>
              <w:rPr>
                <w:color w:val="000000"/>
                <w:lang w:val="uk-UA"/>
              </w:rPr>
              <w:t>Суддя Філь О.Є.</w:t>
            </w:r>
          </w:p>
          <w:p w:rsidR="00E276DE" w:rsidRDefault="00E276DE" w:rsidP="00D341A2">
            <w:pPr>
              <w:pStyle w:val="a3"/>
              <w:rPr>
                <w:color w:val="000000"/>
                <w:lang w:val="uk-UA"/>
              </w:rPr>
            </w:pPr>
            <w:r>
              <w:rPr>
                <w:color w:val="000000"/>
                <w:lang w:val="uk-UA"/>
              </w:rPr>
              <w:t>15.05.2018</w:t>
            </w:r>
          </w:p>
        </w:tc>
      </w:tr>
      <w:tr w:rsidR="00E276DE" w:rsidRPr="00D341A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Pr="00750378" w:rsidRDefault="00E276DE" w:rsidP="00750378">
            <w:pPr>
              <w:pStyle w:val="a3"/>
              <w:rPr>
                <w:lang w:val="uk-UA"/>
              </w:rPr>
            </w:pPr>
            <w:r>
              <w:rPr>
                <w:lang w:val="uk-UA"/>
              </w:rPr>
              <w:t>2/235/1230</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180905">
            <w:pPr>
              <w:rPr>
                <w:color w:val="000000"/>
                <w:lang w:val="uk-UA"/>
              </w:rPr>
            </w:pPr>
            <w:r w:rsidRPr="005B4389">
              <w:rPr>
                <w:color w:val="000000"/>
                <w:lang w:val="uk-UA"/>
              </w:rPr>
              <w:t>Публічного Акціонерного Товариства «Державний Ощадний банк України» в особі філії – Донецьке обласне управління АТ «Ощадбанк» до Кострової Юлії Євгенівни, Чвікалової Наталії Іванівни про стягнення заборгованості за кредитом</w:t>
            </w:r>
          </w:p>
          <w:p w:rsidR="00E276DE" w:rsidRDefault="00E276DE" w:rsidP="00180905">
            <w:pP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Кострова Юлія Євгенівна </w:t>
            </w:r>
            <w:r w:rsidRPr="00750378">
              <w:rPr>
                <w:rFonts w:ascii="Times New Roman" w:hAnsi="Times New Roman" w:cs="Times New Roman"/>
                <w:color w:val="000000"/>
                <w:sz w:val="24"/>
                <w:szCs w:val="24"/>
                <w:lang w:val="uk-UA" w:eastAsia="ru-RU"/>
              </w:rPr>
              <w:t xml:space="preserve"> викликається до суду в якості відповідача</w:t>
            </w:r>
            <w:r>
              <w:rPr>
                <w:rFonts w:ascii="Times New Roman" w:hAnsi="Times New Roman" w:cs="Times New Roman"/>
                <w:color w:val="000000"/>
                <w:sz w:val="24"/>
                <w:szCs w:val="24"/>
                <w:lang w:val="uk-UA" w:eastAsia="ru-RU"/>
              </w:rPr>
              <w:t xml:space="preserve">. </w:t>
            </w:r>
          </w:p>
          <w:p w:rsidR="00E276DE" w:rsidRPr="00D341A2" w:rsidRDefault="00E276DE" w:rsidP="00180905">
            <w:pP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Чвікалова Наталія Іванівна </w:t>
            </w:r>
            <w:r w:rsidRPr="00750378">
              <w:rPr>
                <w:rFonts w:ascii="Times New Roman" w:hAnsi="Times New Roman" w:cs="Times New Roman"/>
                <w:color w:val="000000"/>
                <w:sz w:val="24"/>
                <w:szCs w:val="24"/>
                <w:lang w:val="uk-UA" w:eastAsia="ru-RU"/>
              </w:rPr>
              <w:t xml:space="preserve"> викликається до суду в якості відповідача</w:t>
            </w:r>
            <w:r>
              <w:rPr>
                <w:rFonts w:ascii="Times New Roman" w:hAnsi="Times New Roman" w:cs="Times New Roman"/>
                <w:color w:val="000000"/>
                <w:sz w:val="24"/>
                <w:szCs w:val="24"/>
                <w:lang w:val="uk-UA" w:eastAsia="ru-RU"/>
              </w:rPr>
              <w:t>.</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5B4389">
            <w:pPr>
              <w:pStyle w:val="a5"/>
              <w:rPr>
                <w:rFonts w:ascii="Times New Roman" w:hAnsi="Times New Roman" w:cs="Times New Roman"/>
                <w:lang w:val="uk-UA"/>
              </w:rPr>
            </w:pPr>
            <w:r>
              <w:rPr>
                <w:rFonts w:ascii="Times New Roman" w:hAnsi="Times New Roman" w:cs="Times New Roman"/>
                <w:lang w:val="uk-UA"/>
              </w:rPr>
              <w:t>С</w:t>
            </w:r>
            <w:r w:rsidRPr="00750378">
              <w:rPr>
                <w:rFonts w:ascii="Times New Roman" w:hAnsi="Times New Roman" w:cs="Times New Roman"/>
                <w:lang w:val="uk-UA"/>
              </w:rPr>
              <w:t xml:space="preserve">удове  засідання призначено </w:t>
            </w:r>
            <w:r>
              <w:rPr>
                <w:rFonts w:ascii="Times New Roman" w:hAnsi="Times New Roman" w:cs="Times New Roman"/>
                <w:lang w:val="uk-UA"/>
              </w:rPr>
              <w:t>13.06.2018 року о 08:40 годині</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180905">
            <w:pPr>
              <w:pStyle w:val="a3"/>
              <w:rPr>
                <w:color w:val="000000"/>
                <w:lang w:val="uk-UA"/>
              </w:rPr>
            </w:pPr>
            <w:r>
              <w:rPr>
                <w:color w:val="000000"/>
                <w:lang w:val="uk-UA"/>
              </w:rPr>
              <w:t>Суддя Хмельова С.М.</w:t>
            </w:r>
          </w:p>
          <w:p w:rsidR="00E276DE" w:rsidRDefault="00E276DE" w:rsidP="00180905">
            <w:pPr>
              <w:pStyle w:val="a3"/>
              <w:rPr>
                <w:color w:val="000000"/>
                <w:lang w:val="uk-UA"/>
              </w:rPr>
            </w:pPr>
            <w:r>
              <w:rPr>
                <w:color w:val="000000"/>
                <w:lang w:val="uk-UA"/>
              </w:rPr>
              <w:t>15.05.2018</w:t>
            </w:r>
          </w:p>
        </w:tc>
      </w:tr>
      <w:tr w:rsidR="00E276DE" w:rsidRPr="00D341A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Pr="00750378" w:rsidRDefault="00E276DE" w:rsidP="00781DA1">
            <w:pPr>
              <w:pStyle w:val="a3"/>
              <w:rPr>
                <w:lang w:val="uk-UA"/>
              </w:rPr>
            </w:pPr>
            <w:r>
              <w:rPr>
                <w:lang w:val="uk-UA"/>
              </w:rPr>
              <w:t>2/235/1230</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781DA1">
            <w:pPr>
              <w:rPr>
                <w:rStyle w:val="rvts13"/>
                <w:color w:val="000000"/>
                <w:lang w:val="uk-UA"/>
              </w:rPr>
            </w:pPr>
            <w:r w:rsidRPr="003E2ED0">
              <w:rPr>
                <w:rStyle w:val="rvts13"/>
                <w:color w:val="000000"/>
                <w:lang w:val="uk-UA"/>
              </w:rPr>
              <w:t xml:space="preserve">ТОВ «РОСВЕН ІНВЕСТ Україна» про заміну сторони виконавчого провадження, первісний стягувач: ПАТ «Дельта Банк», боржник: Овчіннікова Ганна Володимирівна, заінтересована особа: Краматорський </w:t>
            </w:r>
            <w:r w:rsidRPr="003E2ED0">
              <w:rPr>
                <w:rStyle w:val="rvts13"/>
                <w:color w:val="000000"/>
                <w:lang w:val="uk-UA"/>
              </w:rPr>
              <w:lastRenderedPageBreak/>
              <w:t>міський ВДВС ГТУЮ у Донецькій області</w:t>
            </w:r>
          </w:p>
          <w:p w:rsidR="00E276DE" w:rsidRPr="00D341A2" w:rsidRDefault="00E276DE" w:rsidP="00781DA1">
            <w:pP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Овчіннікова Ганна Володимирівна </w:t>
            </w:r>
            <w:r w:rsidRPr="00750378">
              <w:rPr>
                <w:rFonts w:ascii="Times New Roman" w:hAnsi="Times New Roman" w:cs="Times New Roman"/>
                <w:color w:val="000000"/>
                <w:sz w:val="24"/>
                <w:szCs w:val="24"/>
                <w:lang w:val="uk-UA" w:eastAsia="ru-RU"/>
              </w:rPr>
              <w:t xml:space="preserve"> викликається до суду в якості </w:t>
            </w:r>
            <w:r>
              <w:rPr>
                <w:rFonts w:ascii="Times New Roman" w:hAnsi="Times New Roman" w:cs="Times New Roman"/>
                <w:color w:val="000000"/>
                <w:sz w:val="24"/>
                <w:szCs w:val="24"/>
                <w:lang w:val="uk-UA" w:eastAsia="ru-RU"/>
              </w:rPr>
              <w:t>боржника. .</w:t>
            </w:r>
          </w:p>
        </w:tc>
        <w:tc>
          <w:tcPr>
            <w:tcW w:w="4142" w:type="dxa"/>
            <w:tcBorders>
              <w:top w:val="outset" w:sz="6" w:space="0" w:color="auto"/>
              <w:left w:val="outset" w:sz="6" w:space="0" w:color="auto"/>
              <w:bottom w:val="outset" w:sz="6" w:space="0" w:color="auto"/>
              <w:right w:val="outset" w:sz="6" w:space="0" w:color="auto"/>
            </w:tcBorders>
            <w:vAlign w:val="center"/>
          </w:tcPr>
          <w:p w:rsidR="00E276DE" w:rsidRDefault="00E276DE" w:rsidP="003E2ED0">
            <w:pPr>
              <w:pStyle w:val="a5"/>
              <w:rPr>
                <w:rFonts w:ascii="Times New Roman" w:hAnsi="Times New Roman" w:cs="Times New Roman"/>
                <w:lang w:val="uk-UA"/>
              </w:rPr>
            </w:pPr>
            <w:r>
              <w:rPr>
                <w:rFonts w:ascii="Times New Roman" w:hAnsi="Times New Roman" w:cs="Times New Roman"/>
                <w:lang w:val="uk-UA"/>
              </w:rPr>
              <w:lastRenderedPageBreak/>
              <w:t>С</w:t>
            </w:r>
            <w:r w:rsidRPr="00750378">
              <w:rPr>
                <w:rFonts w:ascii="Times New Roman" w:hAnsi="Times New Roman" w:cs="Times New Roman"/>
                <w:lang w:val="uk-UA"/>
              </w:rPr>
              <w:t xml:space="preserve">удове  засідання призначено </w:t>
            </w:r>
            <w:r>
              <w:rPr>
                <w:rFonts w:ascii="Times New Roman" w:hAnsi="Times New Roman" w:cs="Times New Roman"/>
                <w:lang w:val="uk-UA"/>
              </w:rPr>
              <w:t>25.05.2018 року о 13:30 годині</w:t>
            </w:r>
          </w:p>
        </w:tc>
        <w:tc>
          <w:tcPr>
            <w:tcW w:w="2553"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05260C">
            <w:pPr>
              <w:pStyle w:val="a3"/>
              <w:rPr>
                <w:color w:val="000000"/>
                <w:lang w:val="uk-UA"/>
              </w:rPr>
            </w:pPr>
            <w:r>
              <w:rPr>
                <w:color w:val="000000"/>
                <w:lang w:val="uk-UA"/>
              </w:rPr>
              <w:t>Суддя Хмельова С.М.</w:t>
            </w:r>
          </w:p>
          <w:p w:rsidR="00E276DE" w:rsidRDefault="00E276DE" w:rsidP="0005260C">
            <w:pPr>
              <w:pStyle w:val="a3"/>
              <w:rPr>
                <w:color w:val="000000"/>
                <w:lang w:val="uk-UA"/>
              </w:rPr>
            </w:pPr>
            <w:r>
              <w:rPr>
                <w:color w:val="000000"/>
                <w:lang w:val="uk-UA"/>
              </w:rPr>
              <w:t>15.05.2018</w:t>
            </w:r>
          </w:p>
        </w:tc>
      </w:tr>
      <w:tr w:rsidR="00E276DE" w:rsidRPr="00D341A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AE56B8">
            <w:pPr>
              <w:pStyle w:val="a3"/>
              <w:rPr>
                <w:lang w:val="uk-UA"/>
              </w:rPr>
            </w:pPr>
            <w:r>
              <w:rPr>
                <w:lang w:val="uk-UA"/>
              </w:rPr>
              <w:t>2/235/1142/18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521C53">
            <w:pPr>
              <w:rPr>
                <w:rFonts w:ascii="Times New Roman" w:hAnsi="Times New Roman" w:cs="Times New Roman"/>
                <w:lang w:val="uk-UA"/>
              </w:rPr>
            </w:pPr>
            <w:r>
              <w:rPr>
                <w:rFonts w:ascii="Times New Roman" w:hAnsi="Times New Roman" w:cs="Times New Roman"/>
                <w:lang w:val="uk-UA"/>
              </w:rPr>
              <w:t>Цивільна справа за позовом Шевченко Олени Василівни до Шевченко Олега Миколайовича  про розірвання шлюбу</w:t>
            </w:r>
          </w:p>
          <w:p w:rsidR="00E276DE" w:rsidRPr="00046D46" w:rsidRDefault="00E276DE" w:rsidP="00AE56B8">
            <w:pPr>
              <w:rPr>
                <w:rFonts w:ascii="Times New Roman" w:hAnsi="Times New Roman" w:cs="Times New Roman"/>
                <w:color w:val="000000"/>
                <w:lang w:val="uk-UA"/>
              </w:rPr>
            </w:pPr>
            <w:r>
              <w:rPr>
                <w:rFonts w:ascii="Times New Roman" w:hAnsi="Times New Roman" w:cs="Times New Roman"/>
                <w:lang w:val="uk-UA"/>
              </w:rPr>
              <w:t xml:space="preserve">Позивачу Шевченко Олені Василівні, відповідачу  Шевченко Олегу Миколайовичу </w:t>
            </w:r>
            <w:r w:rsidRPr="00046D46">
              <w:rPr>
                <w:rFonts w:ascii="Times New Roman" w:hAnsi="Times New Roman" w:cs="Times New Roman"/>
                <w:lang w:val="uk-UA"/>
              </w:rPr>
              <w:t xml:space="preserve"> з`явитися до зали судового засідання № 5 Красноармійського міськрайонного суду Донецької області за адресою: 85302 м. Покровськ, Донецької області</w:t>
            </w:r>
            <w:r>
              <w:rPr>
                <w:rFonts w:ascii="Times New Roman" w:hAnsi="Times New Roman" w:cs="Times New Roman"/>
                <w:lang w:val="uk-UA"/>
              </w:rPr>
              <w:t>, вул.</w:t>
            </w:r>
            <w:r w:rsidRPr="00046D46">
              <w:rPr>
                <w:rFonts w:ascii="Times New Roman" w:hAnsi="Times New Roman" w:cs="Times New Roman"/>
                <w:lang w:val="uk-UA"/>
              </w:rPr>
              <w:t>. Європейська, 20,</w:t>
            </w:r>
            <w:r w:rsidRPr="00046D46">
              <w:rPr>
                <w:rFonts w:ascii="Times New Roman" w:hAnsi="Times New Roman" w:cs="Times New Roman"/>
              </w:rPr>
              <w:t> </w:t>
            </w:r>
          </w:p>
        </w:tc>
        <w:tc>
          <w:tcPr>
            <w:tcW w:w="4266" w:type="dxa"/>
            <w:gridSpan w:val="2"/>
            <w:tcBorders>
              <w:top w:val="outset" w:sz="6" w:space="0" w:color="auto"/>
              <w:left w:val="outset" w:sz="6" w:space="0" w:color="auto"/>
              <w:bottom w:val="outset" w:sz="6" w:space="0" w:color="auto"/>
              <w:right w:val="outset" w:sz="6" w:space="0" w:color="auto"/>
            </w:tcBorders>
            <w:vAlign w:val="center"/>
          </w:tcPr>
          <w:p w:rsidR="00E276DE" w:rsidRPr="00046D46" w:rsidRDefault="00E276DE" w:rsidP="00521C53">
            <w:pPr>
              <w:pStyle w:val="a5"/>
              <w:rPr>
                <w:rFonts w:ascii="Times New Roman" w:hAnsi="Times New Roman" w:cs="Times New Roman"/>
                <w:lang w:val="uk-UA"/>
              </w:rPr>
            </w:pPr>
            <w:r>
              <w:rPr>
                <w:rFonts w:ascii="Times New Roman" w:hAnsi="Times New Roman" w:cs="Times New Roman"/>
                <w:lang w:val="uk-UA"/>
              </w:rPr>
              <w:t>Підготовче засідання  призначено</w:t>
            </w:r>
            <w:r w:rsidRPr="00046D46">
              <w:rPr>
                <w:rFonts w:ascii="Times New Roman" w:hAnsi="Times New Roman" w:cs="Times New Roman"/>
                <w:lang w:val="uk-UA"/>
              </w:rPr>
              <w:t xml:space="preserve"> на </w:t>
            </w:r>
            <w:r>
              <w:rPr>
                <w:rFonts w:ascii="Times New Roman" w:hAnsi="Times New Roman" w:cs="Times New Roman"/>
                <w:lang w:val="uk-UA"/>
              </w:rPr>
              <w:t>06.06</w:t>
            </w:r>
            <w:r w:rsidRPr="00046D46">
              <w:rPr>
                <w:rFonts w:ascii="Times New Roman" w:hAnsi="Times New Roman" w:cs="Times New Roman"/>
                <w:lang w:val="uk-UA"/>
              </w:rPr>
              <w:t>.2018р. о</w:t>
            </w:r>
            <w:r>
              <w:rPr>
                <w:rFonts w:ascii="Times New Roman" w:hAnsi="Times New Roman" w:cs="Times New Roman"/>
                <w:lang w:val="uk-UA"/>
              </w:rPr>
              <w:t>15</w:t>
            </w:r>
            <w:r w:rsidRPr="00046D46">
              <w:rPr>
                <w:rFonts w:ascii="Times New Roman" w:hAnsi="Times New Roman" w:cs="Times New Roman"/>
                <w:lang w:val="uk-UA"/>
              </w:rPr>
              <w:t>-</w:t>
            </w:r>
            <w:r>
              <w:rPr>
                <w:rFonts w:ascii="Times New Roman" w:hAnsi="Times New Roman" w:cs="Times New Roman"/>
                <w:lang w:val="uk-UA"/>
              </w:rPr>
              <w:t>30</w:t>
            </w:r>
            <w:r w:rsidRPr="00046D46">
              <w:rPr>
                <w:rFonts w:ascii="Times New Roman" w:hAnsi="Times New Roman" w:cs="Times New Roman"/>
                <w:lang w:val="uk-UA"/>
              </w:rPr>
              <w:t xml:space="preserve"> годині</w:t>
            </w:r>
          </w:p>
          <w:p w:rsidR="00E276DE" w:rsidRPr="00046D46" w:rsidRDefault="0077507C" w:rsidP="00521C53">
            <w:pPr>
              <w:pStyle w:val="a5"/>
              <w:rPr>
                <w:rFonts w:ascii="Times New Roman" w:hAnsi="Times New Roman" w:cs="Times New Roman"/>
                <w:lang w:val="uk-UA"/>
              </w:rPr>
            </w:pPr>
            <w:hyperlink r:id="rId36" w:history="1">
              <w:r w:rsidR="00E276DE" w:rsidRPr="00FE6A2D">
                <w:rPr>
                  <w:rStyle w:val="a6"/>
                </w:rPr>
                <w:t>http</w:t>
              </w:r>
              <w:r w:rsidR="00E276DE" w:rsidRPr="00AE56B8">
                <w:rPr>
                  <w:rStyle w:val="a6"/>
                  <w:lang w:val="uk-UA"/>
                </w:rPr>
                <w:t>://</w:t>
              </w:r>
              <w:r w:rsidR="00E276DE" w:rsidRPr="00FE6A2D">
                <w:rPr>
                  <w:rStyle w:val="a6"/>
                </w:rPr>
                <w:t>reyestr</w:t>
              </w:r>
              <w:r w:rsidR="00E276DE" w:rsidRPr="00AE56B8">
                <w:rPr>
                  <w:rStyle w:val="a6"/>
                  <w:lang w:val="uk-UA"/>
                </w:rPr>
                <w:t>.</w:t>
              </w:r>
              <w:r w:rsidR="00E276DE" w:rsidRPr="00FE6A2D">
                <w:rPr>
                  <w:rStyle w:val="a6"/>
                </w:rPr>
                <w:t>court</w:t>
              </w:r>
              <w:r w:rsidR="00E276DE" w:rsidRPr="00AE56B8">
                <w:rPr>
                  <w:rStyle w:val="a6"/>
                  <w:lang w:val="uk-UA"/>
                </w:rPr>
                <w:t>.</w:t>
              </w:r>
              <w:r w:rsidR="00E276DE" w:rsidRPr="00FE6A2D">
                <w:rPr>
                  <w:rStyle w:val="a6"/>
                </w:rPr>
                <w:t>gov</w:t>
              </w:r>
              <w:r w:rsidR="00E276DE" w:rsidRPr="00AE56B8">
                <w:rPr>
                  <w:rStyle w:val="a6"/>
                  <w:lang w:val="uk-UA"/>
                </w:rPr>
                <w:t>.</w:t>
              </w:r>
              <w:r w:rsidR="00E276DE" w:rsidRPr="00FE6A2D">
                <w:rPr>
                  <w:rStyle w:val="a6"/>
                </w:rPr>
                <w:t>ua</w:t>
              </w:r>
              <w:r w:rsidR="00E276DE" w:rsidRPr="00AE56B8">
                <w:rPr>
                  <w:rStyle w:val="a6"/>
                  <w:lang w:val="uk-UA"/>
                </w:rPr>
                <w:t>/</w:t>
              </w:r>
              <w:r w:rsidR="00E276DE" w:rsidRPr="00FE6A2D">
                <w:rPr>
                  <w:rStyle w:val="a6"/>
                </w:rPr>
                <w:t>Review</w:t>
              </w:r>
              <w:r w:rsidR="00E276DE" w:rsidRPr="00AE56B8">
                <w:rPr>
                  <w:rStyle w:val="a6"/>
                  <w:lang w:val="uk-UA"/>
                </w:rPr>
                <w:t>/73915412</w:t>
              </w:r>
            </w:hyperlink>
          </w:p>
        </w:tc>
        <w:tc>
          <w:tcPr>
            <w:tcW w:w="2429"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521C53">
            <w:pPr>
              <w:pStyle w:val="a3"/>
              <w:rPr>
                <w:color w:val="000000"/>
                <w:sz w:val="22"/>
                <w:szCs w:val="22"/>
                <w:lang w:val="uk-UA"/>
              </w:rPr>
            </w:pPr>
            <w:r w:rsidRPr="00046D46">
              <w:rPr>
                <w:color w:val="000000"/>
                <w:sz w:val="22"/>
                <w:szCs w:val="22"/>
                <w:lang w:val="uk-UA"/>
              </w:rPr>
              <w:t>Суддя Бородавка К.П.</w:t>
            </w:r>
          </w:p>
          <w:p w:rsidR="00E276DE" w:rsidRPr="00046D46" w:rsidRDefault="00E276DE" w:rsidP="00521C53">
            <w:pPr>
              <w:pStyle w:val="a3"/>
              <w:rPr>
                <w:color w:val="000000"/>
                <w:sz w:val="22"/>
                <w:szCs w:val="22"/>
                <w:lang w:val="uk-UA"/>
              </w:rPr>
            </w:pPr>
            <w:r>
              <w:rPr>
                <w:color w:val="000000"/>
                <w:sz w:val="22"/>
                <w:szCs w:val="22"/>
                <w:lang w:val="uk-UA"/>
              </w:rPr>
              <w:t>15.05</w:t>
            </w:r>
            <w:r w:rsidRPr="00046D46">
              <w:rPr>
                <w:color w:val="000000"/>
                <w:sz w:val="22"/>
                <w:szCs w:val="22"/>
                <w:lang w:val="uk-UA"/>
              </w:rPr>
              <w:t>.2018</w:t>
            </w:r>
          </w:p>
        </w:tc>
      </w:tr>
      <w:tr w:rsidR="00E276DE" w:rsidRPr="00D341A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521C53">
            <w:pPr>
              <w:pStyle w:val="a3"/>
              <w:rPr>
                <w:lang w:val="uk-UA"/>
              </w:rPr>
            </w:pPr>
            <w:r>
              <w:rPr>
                <w:lang w:val="uk-UA"/>
              </w:rPr>
              <w:t>2/235/1140/18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521C53">
            <w:pPr>
              <w:rPr>
                <w:rFonts w:ascii="Times New Roman" w:hAnsi="Times New Roman" w:cs="Times New Roman"/>
                <w:lang w:val="uk-UA"/>
              </w:rPr>
            </w:pPr>
            <w:r>
              <w:rPr>
                <w:rFonts w:ascii="Times New Roman" w:hAnsi="Times New Roman" w:cs="Times New Roman"/>
                <w:lang w:val="uk-UA"/>
              </w:rPr>
              <w:t>Цивільна справа за позовом Бойко Віталія Івановича до Бойко Ганни Володимирівни  про розірвання шлюбу</w:t>
            </w:r>
          </w:p>
          <w:p w:rsidR="00E276DE" w:rsidRPr="00046D46" w:rsidRDefault="00E276DE" w:rsidP="00AE56B8">
            <w:pPr>
              <w:rPr>
                <w:rFonts w:ascii="Times New Roman" w:hAnsi="Times New Roman" w:cs="Times New Roman"/>
                <w:color w:val="000000"/>
                <w:lang w:val="uk-UA"/>
              </w:rPr>
            </w:pPr>
            <w:r>
              <w:rPr>
                <w:rFonts w:ascii="Times New Roman" w:hAnsi="Times New Roman" w:cs="Times New Roman"/>
                <w:lang w:val="uk-UA"/>
              </w:rPr>
              <w:t xml:space="preserve">Відповідачу  Бойко Ганні Володимирівни </w:t>
            </w:r>
            <w:r w:rsidRPr="00046D46">
              <w:rPr>
                <w:rFonts w:ascii="Times New Roman" w:hAnsi="Times New Roman" w:cs="Times New Roman"/>
                <w:lang w:val="uk-UA"/>
              </w:rPr>
              <w:t>з`явитися до зали судового засідання № 5 Красноармійського міськрайонного суду Донецької області за адресою: 85302 м. Покровськ, Донецької області</w:t>
            </w:r>
            <w:r>
              <w:rPr>
                <w:rFonts w:ascii="Times New Roman" w:hAnsi="Times New Roman" w:cs="Times New Roman"/>
                <w:lang w:val="uk-UA"/>
              </w:rPr>
              <w:t>, вул.</w:t>
            </w:r>
            <w:r w:rsidRPr="00046D46">
              <w:rPr>
                <w:rFonts w:ascii="Times New Roman" w:hAnsi="Times New Roman" w:cs="Times New Roman"/>
                <w:lang w:val="uk-UA"/>
              </w:rPr>
              <w:t>. Європейська, 20,</w:t>
            </w:r>
            <w:r w:rsidRPr="00046D46">
              <w:rPr>
                <w:rFonts w:ascii="Times New Roman" w:hAnsi="Times New Roman" w:cs="Times New Roman"/>
              </w:rPr>
              <w:t> </w:t>
            </w:r>
          </w:p>
        </w:tc>
        <w:tc>
          <w:tcPr>
            <w:tcW w:w="4266" w:type="dxa"/>
            <w:gridSpan w:val="2"/>
            <w:tcBorders>
              <w:top w:val="outset" w:sz="6" w:space="0" w:color="auto"/>
              <w:left w:val="outset" w:sz="6" w:space="0" w:color="auto"/>
              <w:bottom w:val="outset" w:sz="6" w:space="0" w:color="auto"/>
              <w:right w:val="outset" w:sz="6" w:space="0" w:color="auto"/>
            </w:tcBorders>
            <w:vAlign w:val="center"/>
          </w:tcPr>
          <w:p w:rsidR="00E276DE" w:rsidRPr="00046D46" w:rsidRDefault="00662BAB" w:rsidP="00AD5A64">
            <w:pPr>
              <w:pStyle w:val="a5"/>
              <w:rPr>
                <w:rFonts w:ascii="Times New Roman" w:hAnsi="Times New Roman" w:cs="Times New Roman"/>
                <w:lang w:val="uk-UA"/>
              </w:rPr>
            </w:pPr>
            <w:r>
              <w:fldChar w:fldCharType="begin"/>
            </w:r>
            <w:r w:rsidR="00E276DE">
              <w:instrText>HYPERLINK</w:instrText>
            </w:r>
            <w:r w:rsidR="00E276DE" w:rsidRPr="00AD5A64">
              <w:rPr>
                <w:lang w:val="uk-UA"/>
              </w:rPr>
              <w:instrText xml:space="preserve"> "</w:instrText>
            </w:r>
            <w:r w:rsidR="00E276DE">
              <w:instrText>http</w:instrText>
            </w:r>
            <w:r w:rsidR="00E276DE" w:rsidRPr="00AD5A64">
              <w:rPr>
                <w:lang w:val="uk-UA"/>
              </w:rPr>
              <w:instrText>://</w:instrText>
            </w:r>
            <w:r w:rsidR="00E276DE">
              <w:instrText>reyestr</w:instrText>
            </w:r>
            <w:r w:rsidR="00E276DE" w:rsidRPr="00AD5A64">
              <w:rPr>
                <w:lang w:val="uk-UA"/>
              </w:rPr>
              <w:instrText>.</w:instrText>
            </w:r>
            <w:r w:rsidR="00E276DE">
              <w:instrText>court</w:instrText>
            </w:r>
            <w:r w:rsidR="00E276DE" w:rsidRPr="00AD5A64">
              <w:rPr>
                <w:lang w:val="uk-UA"/>
              </w:rPr>
              <w:instrText>.</w:instrText>
            </w:r>
            <w:r w:rsidR="00E276DE">
              <w:instrText>gov</w:instrText>
            </w:r>
            <w:r w:rsidR="00E276DE" w:rsidRPr="00AD5A64">
              <w:rPr>
                <w:lang w:val="uk-UA"/>
              </w:rPr>
              <w:instrText>.</w:instrText>
            </w:r>
            <w:r w:rsidR="00E276DE">
              <w:instrText>ua</w:instrText>
            </w:r>
            <w:r w:rsidR="00E276DE" w:rsidRPr="00AD5A64">
              <w:rPr>
                <w:lang w:val="uk-UA"/>
              </w:rPr>
              <w:instrText>/</w:instrText>
            </w:r>
            <w:r w:rsidR="00E276DE">
              <w:instrText>Review</w:instrText>
            </w:r>
            <w:r w:rsidR="00E276DE" w:rsidRPr="00AD5A64">
              <w:rPr>
                <w:lang w:val="uk-UA"/>
              </w:rPr>
              <w:instrText>/73915361"</w:instrText>
            </w:r>
            <w:r>
              <w:fldChar w:fldCharType="separate"/>
            </w:r>
            <w:r w:rsidR="00E276DE">
              <w:rPr>
                <w:rFonts w:ascii="Times New Roman" w:hAnsi="Times New Roman" w:cs="Times New Roman"/>
                <w:lang w:val="uk-UA"/>
              </w:rPr>
              <w:t xml:space="preserve"> Підготовче засідання  призначено</w:t>
            </w:r>
            <w:r w:rsidR="00E276DE" w:rsidRPr="00046D46">
              <w:rPr>
                <w:rFonts w:ascii="Times New Roman" w:hAnsi="Times New Roman" w:cs="Times New Roman"/>
                <w:lang w:val="uk-UA"/>
              </w:rPr>
              <w:t xml:space="preserve"> на </w:t>
            </w:r>
            <w:r w:rsidR="00E276DE">
              <w:rPr>
                <w:rFonts w:ascii="Times New Roman" w:hAnsi="Times New Roman" w:cs="Times New Roman"/>
                <w:lang w:val="uk-UA"/>
              </w:rPr>
              <w:t>07.06</w:t>
            </w:r>
            <w:r w:rsidR="00E276DE" w:rsidRPr="00046D46">
              <w:rPr>
                <w:rFonts w:ascii="Times New Roman" w:hAnsi="Times New Roman" w:cs="Times New Roman"/>
                <w:lang w:val="uk-UA"/>
              </w:rPr>
              <w:t>.2018р. о</w:t>
            </w:r>
            <w:r w:rsidR="00E276DE">
              <w:rPr>
                <w:rFonts w:ascii="Times New Roman" w:hAnsi="Times New Roman" w:cs="Times New Roman"/>
                <w:lang w:val="uk-UA"/>
              </w:rPr>
              <w:t>13</w:t>
            </w:r>
            <w:r w:rsidR="00E276DE" w:rsidRPr="00046D46">
              <w:rPr>
                <w:rFonts w:ascii="Times New Roman" w:hAnsi="Times New Roman" w:cs="Times New Roman"/>
                <w:lang w:val="uk-UA"/>
              </w:rPr>
              <w:t>-</w:t>
            </w:r>
            <w:r w:rsidR="00E276DE">
              <w:rPr>
                <w:rFonts w:ascii="Times New Roman" w:hAnsi="Times New Roman" w:cs="Times New Roman"/>
                <w:lang w:val="uk-UA"/>
              </w:rPr>
              <w:t>15</w:t>
            </w:r>
            <w:r w:rsidR="00E276DE" w:rsidRPr="00046D46">
              <w:rPr>
                <w:rFonts w:ascii="Times New Roman" w:hAnsi="Times New Roman" w:cs="Times New Roman"/>
                <w:lang w:val="uk-UA"/>
              </w:rPr>
              <w:t xml:space="preserve"> годині</w:t>
            </w:r>
          </w:p>
          <w:p w:rsidR="00E276DE" w:rsidRPr="00AD5A64" w:rsidRDefault="00E276DE" w:rsidP="00D63B48">
            <w:pPr>
              <w:pStyle w:val="a5"/>
              <w:rPr>
                <w:rFonts w:ascii="Times New Roman" w:hAnsi="Times New Roman" w:cs="Times New Roman"/>
                <w:lang w:val="uk-UA"/>
              </w:rPr>
            </w:pPr>
            <w:r w:rsidRPr="00E65C50">
              <w:rPr>
                <w:rStyle w:val="a6"/>
              </w:rPr>
              <w:t>http</w:t>
            </w:r>
            <w:r w:rsidRPr="00AD5A64">
              <w:rPr>
                <w:rStyle w:val="a6"/>
                <w:lang w:val="uk-UA"/>
              </w:rPr>
              <w:t>://</w:t>
            </w:r>
            <w:r w:rsidRPr="00E65C50">
              <w:rPr>
                <w:rStyle w:val="a6"/>
              </w:rPr>
              <w:t>reyestr</w:t>
            </w:r>
            <w:r w:rsidRPr="00AD5A64">
              <w:rPr>
                <w:rStyle w:val="a6"/>
                <w:lang w:val="uk-UA"/>
              </w:rPr>
              <w:t>.</w:t>
            </w:r>
            <w:r w:rsidRPr="00E65C50">
              <w:rPr>
                <w:rStyle w:val="a6"/>
              </w:rPr>
              <w:t>court</w:t>
            </w:r>
            <w:r w:rsidRPr="00AD5A64">
              <w:rPr>
                <w:rStyle w:val="a6"/>
                <w:lang w:val="uk-UA"/>
              </w:rPr>
              <w:t>.</w:t>
            </w:r>
            <w:r w:rsidRPr="00E65C50">
              <w:rPr>
                <w:rStyle w:val="a6"/>
              </w:rPr>
              <w:t>gov</w:t>
            </w:r>
            <w:r w:rsidRPr="00AD5A64">
              <w:rPr>
                <w:rStyle w:val="a6"/>
                <w:lang w:val="uk-UA"/>
              </w:rPr>
              <w:t>.</w:t>
            </w:r>
            <w:r w:rsidRPr="00E65C50">
              <w:rPr>
                <w:rStyle w:val="a6"/>
              </w:rPr>
              <w:t>ua</w:t>
            </w:r>
            <w:r w:rsidRPr="00AD5A64">
              <w:rPr>
                <w:rStyle w:val="a6"/>
                <w:lang w:val="uk-UA"/>
              </w:rPr>
              <w:t>/</w:t>
            </w:r>
            <w:r w:rsidRPr="00E65C50">
              <w:rPr>
                <w:rStyle w:val="a6"/>
              </w:rPr>
              <w:t>Review</w:t>
            </w:r>
            <w:r w:rsidRPr="00AD5A64">
              <w:rPr>
                <w:rStyle w:val="a6"/>
                <w:lang w:val="uk-UA"/>
              </w:rPr>
              <w:t>/73915361</w:t>
            </w:r>
            <w:r w:rsidR="00662BAB">
              <w:fldChar w:fldCharType="end"/>
            </w:r>
          </w:p>
        </w:tc>
        <w:tc>
          <w:tcPr>
            <w:tcW w:w="2429"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521C53">
            <w:pPr>
              <w:pStyle w:val="a3"/>
              <w:rPr>
                <w:color w:val="000000"/>
                <w:sz w:val="22"/>
                <w:szCs w:val="22"/>
                <w:lang w:val="uk-UA"/>
              </w:rPr>
            </w:pPr>
            <w:r w:rsidRPr="00046D46">
              <w:rPr>
                <w:color w:val="000000"/>
                <w:sz w:val="22"/>
                <w:szCs w:val="22"/>
                <w:lang w:val="uk-UA"/>
              </w:rPr>
              <w:t>Суддя Бородавка К.П.</w:t>
            </w:r>
          </w:p>
          <w:p w:rsidR="00E276DE" w:rsidRPr="00046D46" w:rsidRDefault="00E276DE" w:rsidP="00521C53">
            <w:pPr>
              <w:pStyle w:val="a3"/>
              <w:rPr>
                <w:color w:val="000000"/>
                <w:sz w:val="22"/>
                <w:szCs w:val="22"/>
                <w:lang w:val="uk-UA"/>
              </w:rPr>
            </w:pPr>
            <w:r>
              <w:rPr>
                <w:color w:val="000000"/>
                <w:sz w:val="22"/>
                <w:szCs w:val="22"/>
                <w:lang w:val="uk-UA"/>
              </w:rPr>
              <w:t>15.05</w:t>
            </w:r>
            <w:r w:rsidRPr="00046D46">
              <w:rPr>
                <w:color w:val="000000"/>
                <w:sz w:val="22"/>
                <w:szCs w:val="22"/>
                <w:lang w:val="uk-UA"/>
              </w:rPr>
              <w:t>.2018</w:t>
            </w:r>
          </w:p>
        </w:tc>
      </w:tr>
      <w:tr w:rsidR="00E276DE" w:rsidRPr="00D341A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D63B48">
            <w:pPr>
              <w:pStyle w:val="a3"/>
              <w:rPr>
                <w:lang w:val="uk-UA"/>
              </w:rPr>
            </w:pPr>
            <w:r>
              <w:rPr>
                <w:lang w:val="uk-UA"/>
              </w:rPr>
              <w:t>2/235/1162/18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521C53">
            <w:pPr>
              <w:rPr>
                <w:rFonts w:ascii="Times New Roman" w:hAnsi="Times New Roman" w:cs="Times New Roman"/>
                <w:lang w:val="uk-UA"/>
              </w:rPr>
            </w:pPr>
            <w:r>
              <w:rPr>
                <w:rFonts w:ascii="Times New Roman" w:hAnsi="Times New Roman" w:cs="Times New Roman"/>
                <w:lang w:val="uk-UA"/>
              </w:rPr>
              <w:t>Цивільна справа за позовом ПАТ «Державний Ощадний банк України» до Куліш Андрія Вікторовича про стягнення заборгованості</w:t>
            </w:r>
          </w:p>
          <w:p w:rsidR="00E276DE" w:rsidRPr="00046D46" w:rsidRDefault="00E276DE" w:rsidP="00D63B48">
            <w:pPr>
              <w:rPr>
                <w:rFonts w:ascii="Times New Roman" w:hAnsi="Times New Roman" w:cs="Times New Roman"/>
                <w:color w:val="000000"/>
                <w:lang w:val="uk-UA"/>
              </w:rPr>
            </w:pPr>
            <w:r>
              <w:rPr>
                <w:rFonts w:ascii="Times New Roman" w:hAnsi="Times New Roman" w:cs="Times New Roman"/>
                <w:lang w:val="uk-UA"/>
              </w:rPr>
              <w:t xml:space="preserve">Відповідачу  Куліш Андрію Вікторовичу </w:t>
            </w:r>
            <w:r w:rsidRPr="00046D46">
              <w:rPr>
                <w:rFonts w:ascii="Times New Roman" w:hAnsi="Times New Roman" w:cs="Times New Roman"/>
                <w:lang w:val="uk-UA"/>
              </w:rPr>
              <w:t>з`явитися до зали судового засідання № 5 Красноармійського міськрайонного суду Донецької області за адресою: 85302 м. Покровськ, Донецької області</w:t>
            </w:r>
            <w:r>
              <w:rPr>
                <w:rFonts w:ascii="Times New Roman" w:hAnsi="Times New Roman" w:cs="Times New Roman"/>
                <w:lang w:val="uk-UA"/>
              </w:rPr>
              <w:t>, вул.</w:t>
            </w:r>
            <w:r w:rsidRPr="00046D46">
              <w:rPr>
                <w:rFonts w:ascii="Times New Roman" w:hAnsi="Times New Roman" w:cs="Times New Roman"/>
                <w:lang w:val="uk-UA"/>
              </w:rPr>
              <w:t>. Європейська, 20,</w:t>
            </w:r>
            <w:r w:rsidRPr="00046D46">
              <w:rPr>
                <w:rFonts w:ascii="Times New Roman" w:hAnsi="Times New Roman" w:cs="Times New Roman"/>
              </w:rPr>
              <w:t> </w:t>
            </w:r>
          </w:p>
        </w:tc>
        <w:tc>
          <w:tcPr>
            <w:tcW w:w="4266" w:type="dxa"/>
            <w:gridSpan w:val="2"/>
            <w:tcBorders>
              <w:top w:val="outset" w:sz="6" w:space="0" w:color="auto"/>
              <w:left w:val="outset" w:sz="6" w:space="0" w:color="auto"/>
              <w:bottom w:val="outset" w:sz="6" w:space="0" w:color="auto"/>
              <w:right w:val="outset" w:sz="6" w:space="0" w:color="auto"/>
            </w:tcBorders>
            <w:vAlign w:val="center"/>
          </w:tcPr>
          <w:p w:rsidR="00E276DE" w:rsidRPr="00046D46" w:rsidRDefault="00E276DE" w:rsidP="00521C53">
            <w:pPr>
              <w:pStyle w:val="a5"/>
              <w:rPr>
                <w:rFonts w:ascii="Times New Roman" w:hAnsi="Times New Roman" w:cs="Times New Roman"/>
                <w:lang w:val="uk-UA"/>
              </w:rPr>
            </w:pPr>
            <w:r>
              <w:rPr>
                <w:rFonts w:ascii="Times New Roman" w:hAnsi="Times New Roman" w:cs="Times New Roman"/>
                <w:lang w:val="uk-UA"/>
              </w:rPr>
              <w:t>Судове  засідання  призначено</w:t>
            </w:r>
            <w:r w:rsidRPr="00046D46">
              <w:rPr>
                <w:rFonts w:ascii="Times New Roman" w:hAnsi="Times New Roman" w:cs="Times New Roman"/>
                <w:lang w:val="uk-UA"/>
              </w:rPr>
              <w:t xml:space="preserve"> на </w:t>
            </w:r>
            <w:r>
              <w:rPr>
                <w:rFonts w:ascii="Times New Roman" w:hAnsi="Times New Roman" w:cs="Times New Roman"/>
                <w:lang w:val="uk-UA"/>
              </w:rPr>
              <w:t>11.06</w:t>
            </w:r>
            <w:r w:rsidRPr="00046D46">
              <w:rPr>
                <w:rFonts w:ascii="Times New Roman" w:hAnsi="Times New Roman" w:cs="Times New Roman"/>
                <w:lang w:val="uk-UA"/>
              </w:rPr>
              <w:t>.2018р. о</w:t>
            </w:r>
            <w:r>
              <w:rPr>
                <w:rFonts w:ascii="Times New Roman" w:hAnsi="Times New Roman" w:cs="Times New Roman"/>
                <w:lang w:val="uk-UA"/>
              </w:rPr>
              <w:t>11</w:t>
            </w:r>
            <w:r w:rsidRPr="00046D46">
              <w:rPr>
                <w:rFonts w:ascii="Times New Roman" w:hAnsi="Times New Roman" w:cs="Times New Roman"/>
                <w:lang w:val="uk-UA"/>
              </w:rPr>
              <w:t>-</w:t>
            </w:r>
            <w:r>
              <w:rPr>
                <w:rFonts w:ascii="Times New Roman" w:hAnsi="Times New Roman" w:cs="Times New Roman"/>
                <w:lang w:val="uk-UA"/>
              </w:rPr>
              <w:t>00</w:t>
            </w:r>
            <w:r w:rsidRPr="00046D46">
              <w:rPr>
                <w:rFonts w:ascii="Times New Roman" w:hAnsi="Times New Roman" w:cs="Times New Roman"/>
                <w:lang w:val="uk-UA"/>
              </w:rPr>
              <w:t xml:space="preserve"> годині</w:t>
            </w:r>
          </w:p>
          <w:p w:rsidR="00E276DE" w:rsidRPr="00046D46" w:rsidRDefault="0077507C" w:rsidP="00521C53">
            <w:pPr>
              <w:pStyle w:val="a5"/>
              <w:rPr>
                <w:rFonts w:ascii="Times New Roman" w:hAnsi="Times New Roman" w:cs="Times New Roman"/>
                <w:lang w:val="uk-UA"/>
              </w:rPr>
            </w:pPr>
            <w:hyperlink r:id="rId37" w:history="1">
              <w:r w:rsidR="00E276DE" w:rsidRPr="003D153B">
                <w:rPr>
                  <w:rStyle w:val="a6"/>
                </w:rPr>
                <w:t>http</w:t>
              </w:r>
              <w:r w:rsidR="00E276DE" w:rsidRPr="00AD5A64">
                <w:rPr>
                  <w:rStyle w:val="a6"/>
                  <w:lang w:val="uk-UA"/>
                </w:rPr>
                <w:t>://</w:t>
              </w:r>
              <w:r w:rsidR="00E276DE" w:rsidRPr="003D153B">
                <w:rPr>
                  <w:rStyle w:val="a6"/>
                </w:rPr>
                <w:t>reyestr</w:t>
              </w:r>
              <w:r w:rsidR="00E276DE" w:rsidRPr="00AD5A64">
                <w:rPr>
                  <w:rStyle w:val="a6"/>
                  <w:lang w:val="uk-UA"/>
                </w:rPr>
                <w:t>.</w:t>
              </w:r>
              <w:r w:rsidR="00E276DE" w:rsidRPr="003D153B">
                <w:rPr>
                  <w:rStyle w:val="a6"/>
                </w:rPr>
                <w:t>court</w:t>
              </w:r>
              <w:r w:rsidR="00E276DE" w:rsidRPr="00AD5A64">
                <w:rPr>
                  <w:rStyle w:val="a6"/>
                  <w:lang w:val="uk-UA"/>
                </w:rPr>
                <w:t>.</w:t>
              </w:r>
              <w:r w:rsidR="00E276DE" w:rsidRPr="003D153B">
                <w:rPr>
                  <w:rStyle w:val="a6"/>
                </w:rPr>
                <w:t>gov</w:t>
              </w:r>
              <w:r w:rsidR="00E276DE" w:rsidRPr="00AD5A64">
                <w:rPr>
                  <w:rStyle w:val="a6"/>
                  <w:lang w:val="uk-UA"/>
                </w:rPr>
                <w:t>.</w:t>
              </w:r>
              <w:r w:rsidR="00E276DE" w:rsidRPr="003D153B">
                <w:rPr>
                  <w:rStyle w:val="a6"/>
                </w:rPr>
                <w:t>ua</w:t>
              </w:r>
              <w:r w:rsidR="00E276DE" w:rsidRPr="00AD5A64">
                <w:rPr>
                  <w:rStyle w:val="a6"/>
                  <w:lang w:val="uk-UA"/>
                </w:rPr>
                <w:t>/</w:t>
              </w:r>
              <w:r w:rsidR="00E276DE" w:rsidRPr="003D153B">
                <w:rPr>
                  <w:rStyle w:val="a6"/>
                </w:rPr>
                <w:t>Review</w:t>
              </w:r>
              <w:r w:rsidR="00E276DE" w:rsidRPr="00AD5A64">
                <w:rPr>
                  <w:rStyle w:val="a6"/>
                  <w:lang w:val="uk-UA"/>
                </w:rPr>
                <w:t>/73915366</w:t>
              </w:r>
            </w:hyperlink>
          </w:p>
        </w:tc>
        <w:tc>
          <w:tcPr>
            <w:tcW w:w="2429"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521C53">
            <w:pPr>
              <w:pStyle w:val="a3"/>
              <w:rPr>
                <w:color w:val="000000"/>
                <w:sz w:val="22"/>
                <w:szCs w:val="22"/>
                <w:lang w:val="uk-UA"/>
              </w:rPr>
            </w:pPr>
            <w:r w:rsidRPr="00046D46">
              <w:rPr>
                <w:color w:val="000000"/>
                <w:sz w:val="22"/>
                <w:szCs w:val="22"/>
                <w:lang w:val="uk-UA"/>
              </w:rPr>
              <w:t>Суддя Бородавка К.П.</w:t>
            </w:r>
          </w:p>
          <w:p w:rsidR="00E276DE" w:rsidRPr="00046D46" w:rsidRDefault="00E276DE" w:rsidP="00521C53">
            <w:pPr>
              <w:pStyle w:val="a3"/>
              <w:rPr>
                <w:color w:val="000000"/>
                <w:sz w:val="22"/>
                <w:szCs w:val="22"/>
                <w:lang w:val="uk-UA"/>
              </w:rPr>
            </w:pPr>
            <w:r>
              <w:rPr>
                <w:color w:val="000000"/>
                <w:sz w:val="22"/>
                <w:szCs w:val="22"/>
                <w:lang w:val="uk-UA"/>
              </w:rPr>
              <w:t>15.05</w:t>
            </w:r>
            <w:r w:rsidRPr="00046D46">
              <w:rPr>
                <w:color w:val="000000"/>
                <w:sz w:val="22"/>
                <w:szCs w:val="22"/>
                <w:lang w:val="uk-UA"/>
              </w:rPr>
              <w:t>.2018</w:t>
            </w:r>
          </w:p>
        </w:tc>
      </w:tr>
      <w:tr w:rsidR="00E276DE" w:rsidRPr="00D341A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521C53">
            <w:pPr>
              <w:pStyle w:val="a3"/>
              <w:rPr>
                <w:lang w:val="uk-UA"/>
              </w:rPr>
            </w:pPr>
            <w:r>
              <w:rPr>
                <w:lang w:val="uk-UA"/>
              </w:rPr>
              <w:t>2/235/1145/18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521C53">
            <w:pPr>
              <w:rPr>
                <w:rFonts w:ascii="Times New Roman" w:hAnsi="Times New Roman" w:cs="Times New Roman"/>
                <w:lang w:val="uk-UA"/>
              </w:rPr>
            </w:pPr>
            <w:r>
              <w:rPr>
                <w:rFonts w:ascii="Times New Roman" w:hAnsi="Times New Roman" w:cs="Times New Roman"/>
                <w:lang w:val="uk-UA"/>
              </w:rPr>
              <w:t>Цивільна справа за позовом Гріневич Ганни Олександрівни до Рудого Євгенія Миколайовича  про розірвання шлюбу</w:t>
            </w:r>
          </w:p>
          <w:p w:rsidR="00E276DE" w:rsidRPr="00046D46" w:rsidRDefault="00E276DE" w:rsidP="00087E76">
            <w:pPr>
              <w:rPr>
                <w:rFonts w:ascii="Times New Roman" w:hAnsi="Times New Roman" w:cs="Times New Roman"/>
                <w:color w:val="000000"/>
                <w:lang w:val="uk-UA"/>
              </w:rPr>
            </w:pPr>
            <w:r>
              <w:rPr>
                <w:rFonts w:ascii="Times New Roman" w:hAnsi="Times New Roman" w:cs="Times New Roman"/>
                <w:lang w:val="uk-UA"/>
              </w:rPr>
              <w:t xml:space="preserve">Позивачу Гріневич Ганні  Олександрівни, відповідачу  Рудому Євгенію Миколайовичу </w:t>
            </w:r>
            <w:r w:rsidRPr="00046D46">
              <w:rPr>
                <w:rFonts w:ascii="Times New Roman" w:hAnsi="Times New Roman" w:cs="Times New Roman"/>
                <w:lang w:val="uk-UA"/>
              </w:rPr>
              <w:t>з`явитися до зали судового засідання № 5 Красноармійського міськрайонного суду Донецької області за адресою: 85302 м. Покровськ, Донецької області</w:t>
            </w:r>
            <w:r>
              <w:rPr>
                <w:rFonts w:ascii="Times New Roman" w:hAnsi="Times New Roman" w:cs="Times New Roman"/>
                <w:lang w:val="uk-UA"/>
              </w:rPr>
              <w:t>, вул.</w:t>
            </w:r>
            <w:r w:rsidRPr="00046D46">
              <w:rPr>
                <w:rFonts w:ascii="Times New Roman" w:hAnsi="Times New Roman" w:cs="Times New Roman"/>
                <w:lang w:val="uk-UA"/>
              </w:rPr>
              <w:t>. Європейська, 20,</w:t>
            </w:r>
            <w:r w:rsidRPr="00046D46">
              <w:rPr>
                <w:rFonts w:ascii="Times New Roman" w:hAnsi="Times New Roman" w:cs="Times New Roman"/>
              </w:rPr>
              <w:t> </w:t>
            </w:r>
          </w:p>
        </w:tc>
        <w:tc>
          <w:tcPr>
            <w:tcW w:w="4266" w:type="dxa"/>
            <w:gridSpan w:val="2"/>
            <w:tcBorders>
              <w:top w:val="outset" w:sz="6" w:space="0" w:color="auto"/>
              <w:left w:val="outset" w:sz="6" w:space="0" w:color="auto"/>
              <w:bottom w:val="outset" w:sz="6" w:space="0" w:color="auto"/>
              <w:right w:val="outset" w:sz="6" w:space="0" w:color="auto"/>
            </w:tcBorders>
            <w:vAlign w:val="center"/>
          </w:tcPr>
          <w:p w:rsidR="00E276DE" w:rsidRPr="00046D46" w:rsidRDefault="00662BAB" w:rsidP="00521C53">
            <w:pPr>
              <w:pStyle w:val="a5"/>
              <w:rPr>
                <w:rFonts w:ascii="Times New Roman" w:hAnsi="Times New Roman" w:cs="Times New Roman"/>
                <w:lang w:val="uk-UA"/>
              </w:rPr>
            </w:pPr>
            <w:r>
              <w:fldChar w:fldCharType="begin"/>
            </w:r>
            <w:r w:rsidR="00E276DE">
              <w:instrText>HYPERLINK</w:instrText>
            </w:r>
            <w:r w:rsidR="00E276DE" w:rsidRPr="00AD5A64">
              <w:rPr>
                <w:lang w:val="uk-UA"/>
              </w:rPr>
              <w:instrText xml:space="preserve"> "</w:instrText>
            </w:r>
            <w:r w:rsidR="00E276DE">
              <w:instrText>http</w:instrText>
            </w:r>
            <w:r w:rsidR="00E276DE" w:rsidRPr="00AD5A64">
              <w:rPr>
                <w:lang w:val="uk-UA"/>
              </w:rPr>
              <w:instrText>://</w:instrText>
            </w:r>
            <w:r w:rsidR="00E276DE">
              <w:instrText>reyestr</w:instrText>
            </w:r>
            <w:r w:rsidR="00E276DE" w:rsidRPr="00AD5A64">
              <w:rPr>
                <w:lang w:val="uk-UA"/>
              </w:rPr>
              <w:instrText>.</w:instrText>
            </w:r>
            <w:r w:rsidR="00E276DE">
              <w:instrText>court</w:instrText>
            </w:r>
            <w:r w:rsidR="00E276DE" w:rsidRPr="00AD5A64">
              <w:rPr>
                <w:lang w:val="uk-UA"/>
              </w:rPr>
              <w:instrText>.</w:instrText>
            </w:r>
            <w:r w:rsidR="00E276DE">
              <w:instrText>gov</w:instrText>
            </w:r>
            <w:r w:rsidR="00E276DE" w:rsidRPr="00AD5A64">
              <w:rPr>
                <w:lang w:val="uk-UA"/>
              </w:rPr>
              <w:instrText>.</w:instrText>
            </w:r>
            <w:r w:rsidR="00E276DE">
              <w:instrText>ua</w:instrText>
            </w:r>
            <w:r w:rsidR="00E276DE" w:rsidRPr="00AD5A64">
              <w:rPr>
                <w:lang w:val="uk-UA"/>
              </w:rPr>
              <w:instrText>/</w:instrText>
            </w:r>
            <w:r w:rsidR="00E276DE">
              <w:instrText>Review</w:instrText>
            </w:r>
            <w:r w:rsidR="00E276DE" w:rsidRPr="00AD5A64">
              <w:rPr>
                <w:lang w:val="uk-UA"/>
              </w:rPr>
              <w:instrText>/73915361"</w:instrText>
            </w:r>
            <w:r>
              <w:fldChar w:fldCharType="separate"/>
            </w:r>
            <w:r w:rsidR="00E276DE">
              <w:rPr>
                <w:rFonts w:ascii="Times New Roman" w:hAnsi="Times New Roman" w:cs="Times New Roman"/>
                <w:lang w:val="uk-UA"/>
              </w:rPr>
              <w:t xml:space="preserve"> Підготовче засідання  призначено</w:t>
            </w:r>
            <w:r w:rsidR="00E276DE" w:rsidRPr="00046D46">
              <w:rPr>
                <w:rFonts w:ascii="Times New Roman" w:hAnsi="Times New Roman" w:cs="Times New Roman"/>
                <w:lang w:val="uk-UA"/>
              </w:rPr>
              <w:t xml:space="preserve"> на </w:t>
            </w:r>
            <w:r w:rsidR="00E276DE">
              <w:rPr>
                <w:rFonts w:ascii="Times New Roman" w:hAnsi="Times New Roman" w:cs="Times New Roman"/>
                <w:lang w:val="uk-UA"/>
              </w:rPr>
              <w:t>07.06</w:t>
            </w:r>
            <w:r w:rsidR="00E276DE" w:rsidRPr="00046D46">
              <w:rPr>
                <w:rFonts w:ascii="Times New Roman" w:hAnsi="Times New Roman" w:cs="Times New Roman"/>
                <w:lang w:val="uk-UA"/>
              </w:rPr>
              <w:t>.2018р. о</w:t>
            </w:r>
            <w:r w:rsidR="00E276DE">
              <w:rPr>
                <w:rFonts w:ascii="Times New Roman" w:hAnsi="Times New Roman" w:cs="Times New Roman"/>
                <w:lang w:val="uk-UA"/>
              </w:rPr>
              <w:t>13</w:t>
            </w:r>
            <w:r w:rsidR="00E276DE" w:rsidRPr="00046D46">
              <w:rPr>
                <w:rFonts w:ascii="Times New Roman" w:hAnsi="Times New Roman" w:cs="Times New Roman"/>
                <w:lang w:val="uk-UA"/>
              </w:rPr>
              <w:t>-</w:t>
            </w:r>
            <w:r w:rsidR="00E276DE">
              <w:rPr>
                <w:rFonts w:ascii="Times New Roman" w:hAnsi="Times New Roman" w:cs="Times New Roman"/>
                <w:lang w:val="uk-UA"/>
              </w:rPr>
              <w:t>30</w:t>
            </w:r>
            <w:r w:rsidR="00E276DE" w:rsidRPr="00046D46">
              <w:rPr>
                <w:rFonts w:ascii="Times New Roman" w:hAnsi="Times New Roman" w:cs="Times New Roman"/>
                <w:lang w:val="uk-UA"/>
              </w:rPr>
              <w:t xml:space="preserve"> годині</w:t>
            </w:r>
          </w:p>
          <w:p w:rsidR="00E276DE" w:rsidRPr="00AD5A64" w:rsidRDefault="0077507C" w:rsidP="00521C53">
            <w:pPr>
              <w:pStyle w:val="a5"/>
              <w:rPr>
                <w:rFonts w:ascii="Times New Roman" w:hAnsi="Times New Roman" w:cs="Times New Roman"/>
                <w:lang w:val="uk-UA"/>
              </w:rPr>
            </w:pPr>
            <w:hyperlink r:id="rId38" w:history="1">
              <w:r w:rsidR="00E276DE" w:rsidRPr="003B5577">
                <w:rPr>
                  <w:rStyle w:val="a6"/>
                </w:rPr>
                <w:t>http://reyestr.court.gov.ua/Review/73915372</w:t>
              </w:r>
            </w:hyperlink>
            <w:r w:rsidR="00662BAB">
              <w:fldChar w:fldCharType="end"/>
            </w:r>
          </w:p>
        </w:tc>
        <w:tc>
          <w:tcPr>
            <w:tcW w:w="2429"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521C53">
            <w:pPr>
              <w:pStyle w:val="a3"/>
              <w:rPr>
                <w:color w:val="000000"/>
                <w:sz w:val="22"/>
                <w:szCs w:val="22"/>
                <w:lang w:val="uk-UA"/>
              </w:rPr>
            </w:pPr>
            <w:r w:rsidRPr="00046D46">
              <w:rPr>
                <w:color w:val="000000"/>
                <w:sz w:val="22"/>
                <w:szCs w:val="22"/>
                <w:lang w:val="uk-UA"/>
              </w:rPr>
              <w:t>Суддя Бородавка К.П.</w:t>
            </w:r>
          </w:p>
          <w:p w:rsidR="00E276DE" w:rsidRPr="00046D46" w:rsidRDefault="00E276DE" w:rsidP="00521C53">
            <w:pPr>
              <w:pStyle w:val="a3"/>
              <w:rPr>
                <w:color w:val="000000"/>
                <w:sz w:val="22"/>
                <w:szCs w:val="22"/>
                <w:lang w:val="uk-UA"/>
              </w:rPr>
            </w:pPr>
            <w:r>
              <w:rPr>
                <w:color w:val="000000"/>
                <w:sz w:val="22"/>
                <w:szCs w:val="22"/>
                <w:lang w:val="uk-UA"/>
              </w:rPr>
              <w:t>15.05</w:t>
            </w:r>
            <w:r w:rsidRPr="00046D46">
              <w:rPr>
                <w:color w:val="000000"/>
                <w:sz w:val="22"/>
                <w:szCs w:val="22"/>
                <w:lang w:val="uk-UA"/>
              </w:rPr>
              <w:t>.2018</w:t>
            </w:r>
          </w:p>
        </w:tc>
      </w:tr>
      <w:tr w:rsidR="00E276DE" w:rsidRPr="00D341A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EE60E0">
            <w:pPr>
              <w:pStyle w:val="a3"/>
              <w:rPr>
                <w:lang w:val="uk-UA"/>
              </w:rPr>
            </w:pPr>
            <w:r>
              <w:rPr>
                <w:lang w:val="uk-UA"/>
              </w:rPr>
              <w:t>2-в/235/42/18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521C53">
            <w:pPr>
              <w:rPr>
                <w:rFonts w:ascii="Times New Roman" w:hAnsi="Times New Roman" w:cs="Times New Roman"/>
                <w:lang w:val="uk-UA"/>
              </w:rPr>
            </w:pPr>
            <w:r>
              <w:rPr>
                <w:rFonts w:ascii="Times New Roman" w:hAnsi="Times New Roman" w:cs="Times New Roman"/>
                <w:lang w:val="uk-UA"/>
              </w:rPr>
              <w:t>Цивільна справа за заявою ПАТ «Державний ощадний банк України» про відновлення втраченого судового провадження по справі 20150/2010 Будьоннівського райсуд м.Донецька за позовом до Давшан Вячеслава Івановича про стягнення заборгованості</w:t>
            </w:r>
          </w:p>
          <w:p w:rsidR="00E276DE" w:rsidRPr="00046D46" w:rsidRDefault="00E276DE" w:rsidP="00087E76">
            <w:pPr>
              <w:rPr>
                <w:rFonts w:ascii="Times New Roman" w:hAnsi="Times New Roman" w:cs="Times New Roman"/>
                <w:color w:val="000000"/>
                <w:lang w:val="uk-UA"/>
              </w:rPr>
            </w:pPr>
            <w:r>
              <w:rPr>
                <w:rFonts w:ascii="Times New Roman" w:hAnsi="Times New Roman" w:cs="Times New Roman"/>
                <w:lang w:val="uk-UA"/>
              </w:rPr>
              <w:t xml:space="preserve">Відповідачу  Давшан Вячеславу Івановичу </w:t>
            </w:r>
            <w:r w:rsidRPr="00046D46">
              <w:rPr>
                <w:rFonts w:ascii="Times New Roman" w:hAnsi="Times New Roman" w:cs="Times New Roman"/>
                <w:lang w:val="uk-UA"/>
              </w:rPr>
              <w:t>з`явитися до зали судового засідання № 5 Красноармійського міськрайонного суду Донецької області за адресою: 85302 м. Покровськ, Донецької області</w:t>
            </w:r>
            <w:r>
              <w:rPr>
                <w:rFonts w:ascii="Times New Roman" w:hAnsi="Times New Roman" w:cs="Times New Roman"/>
                <w:lang w:val="uk-UA"/>
              </w:rPr>
              <w:t>, вул.</w:t>
            </w:r>
            <w:r w:rsidRPr="00046D46">
              <w:rPr>
                <w:rFonts w:ascii="Times New Roman" w:hAnsi="Times New Roman" w:cs="Times New Roman"/>
                <w:lang w:val="uk-UA"/>
              </w:rPr>
              <w:t>. Європейська, 20,</w:t>
            </w:r>
            <w:r w:rsidRPr="00046D46">
              <w:rPr>
                <w:rFonts w:ascii="Times New Roman" w:hAnsi="Times New Roman" w:cs="Times New Roman"/>
              </w:rPr>
              <w:t> </w:t>
            </w:r>
          </w:p>
        </w:tc>
        <w:tc>
          <w:tcPr>
            <w:tcW w:w="4266" w:type="dxa"/>
            <w:gridSpan w:val="2"/>
            <w:tcBorders>
              <w:top w:val="outset" w:sz="6" w:space="0" w:color="auto"/>
              <w:left w:val="outset" w:sz="6" w:space="0" w:color="auto"/>
              <w:bottom w:val="outset" w:sz="6" w:space="0" w:color="auto"/>
              <w:right w:val="outset" w:sz="6" w:space="0" w:color="auto"/>
            </w:tcBorders>
            <w:vAlign w:val="center"/>
          </w:tcPr>
          <w:p w:rsidR="00E276DE" w:rsidRPr="00046D46" w:rsidRDefault="00E276DE" w:rsidP="00521C53">
            <w:pPr>
              <w:pStyle w:val="a5"/>
              <w:rPr>
                <w:rFonts w:ascii="Times New Roman" w:hAnsi="Times New Roman" w:cs="Times New Roman"/>
                <w:lang w:val="uk-UA"/>
              </w:rPr>
            </w:pPr>
            <w:r>
              <w:rPr>
                <w:rFonts w:ascii="Times New Roman" w:hAnsi="Times New Roman" w:cs="Times New Roman"/>
                <w:lang w:val="uk-UA"/>
              </w:rPr>
              <w:t xml:space="preserve"> Судове  засідання  призначено</w:t>
            </w:r>
            <w:r w:rsidRPr="00046D46">
              <w:rPr>
                <w:rFonts w:ascii="Times New Roman" w:hAnsi="Times New Roman" w:cs="Times New Roman"/>
                <w:lang w:val="uk-UA"/>
              </w:rPr>
              <w:t xml:space="preserve"> на </w:t>
            </w:r>
            <w:r>
              <w:rPr>
                <w:rFonts w:ascii="Times New Roman" w:hAnsi="Times New Roman" w:cs="Times New Roman"/>
                <w:lang w:val="uk-UA"/>
              </w:rPr>
              <w:t>25.05</w:t>
            </w:r>
            <w:r w:rsidRPr="00046D46">
              <w:rPr>
                <w:rFonts w:ascii="Times New Roman" w:hAnsi="Times New Roman" w:cs="Times New Roman"/>
                <w:lang w:val="uk-UA"/>
              </w:rPr>
              <w:t>.2018р. о</w:t>
            </w:r>
            <w:r>
              <w:rPr>
                <w:rFonts w:ascii="Times New Roman" w:hAnsi="Times New Roman" w:cs="Times New Roman"/>
                <w:lang w:val="uk-UA"/>
              </w:rPr>
              <w:t xml:space="preserve"> 09</w:t>
            </w:r>
            <w:r w:rsidRPr="00046D46">
              <w:rPr>
                <w:rFonts w:ascii="Times New Roman" w:hAnsi="Times New Roman" w:cs="Times New Roman"/>
                <w:lang w:val="uk-UA"/>
              </w:rPr>
              <w:t>-</w:t>
            </w:r>
            <w:r>
              <w:rPr>
                <w:rFonts w:ascii="Times New Roman" w:hAnsi="Times New Roman" w:cs="Times New Roman"/>
                <w:lang w:val="uk-UA"/>
              </w:rPr>
              <w:t>30</w:t>
            </w:r>
            <w:r w:rsidRPr="00046D46">
              <w:rPr>
                <w:rFonts w:ascii="Times New Roman" w:hAnsi="Times New Roman" w:cs="Times New Roman"/>
                <w:lang w:val="uk-UA"/>
              </w:rPr>
              <w:t xml:space="preserve"> годині</w:t>
            </w:r>
          </w:p>
          <w:p w:rsidR="00E276DE" w:rsidRPr="00AD5A64" w:rsidRDefault="0077507C" w:rsidP="00521C53">
            <w:pPr>
              <w:pStyle w:val="a5"/>
              <w:rPr>
                <w:rFonts w:ascii="Times New Roman" w:hAnsi="Times New Roman" w:cs="Times New Roman"/>
                <w:lang w:val="uk-UA"/>
              </w:rPr>
            </w:pPr>
            <w:hyperlink r:id="rId39" w:history="1">
              <w:r w:rsidR="00E276DE" w:rsidRPr="003B5577">
                <w:rPr>
                  <w:rStyle w:val="a6"/>
                </w:rPr>
                <w:t>http</w:t>
              </w:r>
              <w:r w:rsidR="00E276DE" w:rsidRPr="00087E76">
                <w:rPr>
                  <w:rStyle w:val="a6"/>
                  <w:lang w:val="uk-UA"/>
                </w:rPr>
                <w:t>://</w:t>
              </w:r>
              <w:r w:rsidR="00E276DE" w:rsidRPr="003B5577">
                <w:rPr>
                  <w:rStyle w:val="a6"/>
                </w:rPr>
                <w:t>reyestr</w:t>
              </w:r>
              <w:r w:rsidR="00E276DE" w:rsidRPr="00087E76">
                <w:rPr>
                  <w:rStyle w:val="a6"/>
                  <w:lang w:val="uk-UA"/>
                </w:rPr>
                <w:t>.</w:t>
              </w:r>
              <w:r w:rsidR="00E276DE" w:rsidRPr="003B5577">
                <w:rPr>
                  <w:rStyle w:val="a6"/>
                </w:rPr>
                <w:t>court</w:t>
              </w:r>
              <w:r w:rsidR="00E276DE" w:rsidRPr="00087E76">
                <w:rPr>
                  <w:rStyle w:val="a6"/>
                  <w:lang w:val="uk-UA"/>
                </w:rPr>
                <w:t>.</w:t>
              </w:r>
              <w:r w:rsidR="00E276DE" w:rsidRPr="003B5577">
                <w:rPr>
                  <w:rStyle w:val="a6"/>
                </w:rPr>
                <w:t>gov</w:t>
              </w:r>
              <w:r w:rsidR="00E276DE" w:rsidRPr="00087E76">
                <w:rPr>
                  <w:rStyle w:val="a6"/>
                  <w:lang w:val="uk-UA"/>
                </w:rPr>
                <w:t>.</w:t>
              </w:r>
              <w:r w:rsidR="00E276DE" w:rsidRPr="003B5577">
                <w:rPr>
                  <w:rStyle w:val="a6"/>
                </w:rPr>
                <w:t>ua</w:t>
              </w:r>
              <w:r w:rsidR="00E276DE" w:rsidRPr="00087E76">
                <w:rPr>
                  <w:rStyle w:val="a6"/>
                  <w:lang w:val="uk-UA"/>
                </w:rPr>
                <w:t>/</w:t>
              </w:r>
              <w:r w:rsidR="00E276DE" w:rsidRPr="003B5577">
                <w:rPr>
                  <w:rStyle w:val="a6"/>
                </w:rPr>
                <w:t>Review</w:t>
              </w:r>
              <w:r w:rsidR="00E276DE" w:rsidRPr="00087E76">
                <w:rPr>
                  <w:rStyle w:val="a6"/>
                  <w:lang w:val="uk-UA"/>
                </w:rPr>
                <w:t>/73915381</w:t>
              </w:r>
            </w:hyperlink>
          </w:p>
        </w:tc>
        <w:tc>
          <w:tcPr>
            <w:tcW w:w="2429"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521C53">
            <w:pPr>
              <w:pStyle w:val="a3"/>
              <w:rPr>
                <w:color w:val="000000"/>
                <w:sz w:val="22"/>
                <w:szCs w:val="22"/>
                <w:lang w:val="uk-UA"/>
              </w:rPr>
            </w:pPr>
            <w:r w:rsidRPr="00046D46">
              <w:rPr>
                <w:color w:val="000000"/>
                <w:sz w:val="22"/>
                <w:szCs w:val="22"/>
                <w:lang w:val="uk-UA"/>
              </w:rPr>
              <w:t>Суддя Бородавка К.П.</w:t>
            </w:r>
          </w:p>
          <w:p w:rsidR="00E276DE" w:rsidRPr="00046D46" w:rsidRDefault="00E276DE" w:rsidP="00521C53">
            <w:pPr>
              <w:pStyle w:val="a3"/>
              <w:rPr>
                <w:color w:val="000000"/>
                <w:sz w:val="22"/>
                <w:szCs w:val="22"/>
                <w:lang w:val="uk-UA"/>
              </w:rPr>
            </w:pPr>
            <w:r>
              <w:rPr>
                <w:color w:val="000000"/>
                <w:sz w:val="22"/>
                <w:szCs w:val="22"/>
                <w:lang w:val="uk-UA"/>
              </w:rPr>
              <w:t>15.05</w:t>
            </w:r>
            <w:r w:rsidRPr="00046D46">
              <w:rPr>
                <w:color w:val="000000"/>
                <w:sz w:val="22"/>
                <w:szCs w:val="22"/>
                <w:lang w:val="uk-UA"/>
              </w:rPr>
              <w:t>.2018</w:t>
            </w:r>
          </w:p>
        </w:tc>
      </w:tr>
      <w:tr w:rsidR="00E276DE" w:rsidRPr="00D341A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F378BA">
            <w:pPr>
              <w:pStyle w:val="a3"/>
              <w:rPr>
                <w:lang w:val="uk-UA"/>
              </w:rPr>
            </w:pPr>
            <w:r>
              <w:rPr>
                <w:lang w:val="uk-UA"/>
              </w:rPr>
              <w:t>2/235/1063/18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DE416C">
            <w:pPr>
              <w:rPr>
                <w:rFonts w:ascii="Times New Roman" w:hAnsi="Times New Roman" w:cs="Times New Roman"/>
                <w:lang w:val="uk-UA"/>
              </w:rPr>
            </w:pPr>
            <w:r>
              <w:rPr>
                <w:rFonts w:ascii="Times New Roman" w:hAnsi="Times New Roman" w:cs="Times New Roman"/>
                <w:lang w:val="uk-UA"/>
              </w:rPr>
              <w:t>Позовна заява Славгородської Марини Володимирівни до Славгородського Сергія Євгеновича про розірвання шлюбу.</w:t>
            </w:r>
          </w:p>
          <w:p w:rsidR="00E276DE" w:rsidRDefault="00E276DE" w:rsidP="00F378BA">
            <w:pPr>
              <w:rPr>
                <w:rFonts w:ascii="Times New Roman" w:hAnsi="Times New Roman" w:cs="Times New Roman"/>
                <w:lang w:val="uk-UA"/>
              </w:rPr>
            </w:pPr>
            <w:r>
              <w:rPr>
                <w:rFonts w:ascii="Times New Roman" w:hAnsi="Times New Roman" w:cs="Times New Roman"/>
                <w:lang w:val="uk-UA"/>
              </w:rPr>
              <w:t xml:space="preserve">Славгородський Сергій Євгенович </w:t>
            </w:r>
            <w:r w:rsidRPr="001723EF">
              <w:rPr>
                <w:rFonts w:ascii="Times New Roman" w:hAnsi="Times New Roman" w:cs="Times New Roman"/>
                <w:color w:val="000000"/>
                <w:lang w:val="uk-UA"/>
              </w:rPr>
              <w:t>викликається до суду в якості відповідача по справі.</w:t>
            </w:r>
          </w:p>
        </w:tc>
        <w:tc>
          <w:tcPr>
            <w:tcW w:w="4266" w:type="dxa"/>
            <w:gridSpan w:val="2"/>
            <w:tcBorders>
              <w:top w:val="outset" w:sz="6" w:space="0" w:color="auto"/>
              <w:left w:val="outset" w:sz="6" w:space="0" w:color="auto"/>
              <w:bottom w:val="outset" w:sz="6" w:space="0" w:color="auto"/>
              <w:right w:val="outset" w:sz="6" w:space="0" w:color="auto"/>
            </w:tcBorders>
            <w:vAlign w:val="center"/>
          </w:tcPr>
          <w:p w:rsidR="00E276DE" w:rsidRPr="00654160" w:rsidRDefault="00E276DE" w:rsidP="00F378BA">
            <w:pPr>
              <w:pStyle w:val="a5"/>
              <w:rPr>
                <w:rFonts w:ascii="Times New Roman" w:hAnsi="Times New Roman" w:cs="Times New Roman"/>
                <w:lang w:val="uk-UA"/>
              </w:rPr>
            </w:pPr>
            <w:r w:rsidRPr="00654160">
              <w:rPr>
                <w:rFonts w:ascii="Times New Roman" w:hAnsi="Times New Roman" w:cs="Times New Roman"/>
                <w:lang w:val="uk-UA"/>
              </w:rPr>
              <w:t xml:space="preserve">Судове  засідання призначено </w:t>
            </w:r>
            <w:r>
              <w:rPr>
                <w:rFonts w:ascii="Times New Roman" w:hAnsi="Times New Roman" w:cs="Times New Roman"/>
                <w:lang w:val="uk-UA"/>
              </w:rPr>
              <w:t>13.06.2018 року о 8</w:t>
            </w:r>
            <w:r w:rsidRPr="00654160">
              <w:rPr>
                <w:rFonts w:ascii="Times New Roman" w:hAnsi="Times New Roman" w:cs="Times New Roman"/>
                <w:lang w:val="uk-UA"/>
              </w:rPr>
              <w:t>:</w:t>
            </w:r>
            <w:r>
              <w:rPr>
                <w:rFonts w:ascii="Times New Roman" w:hAnsi="Times New Roman" w:cs="Times New Roman"/>
                <w:lang w:val="uk-UA"/>
              </w:rPr>
              <w:t>30</w:t>
            </w:r>
            <w:r w:rsidRPr="00654160">
              <w:rPr>
                <w:rFonts w:ascii="Times New Roman" w:hAnsi="Times New Roman" w:cs="Times New Roman"/>
                <w:lang w:val="uk-UA"/>
              </w:rPr>
              <w:t xml:space="preserve"> годин</w:t>
            </w:r>
          </w:p>
        </w:tc>
        <w:tc>
          <w:tcPr>
            <w:tcW w:w="2429" w:type="dxa"/>
            <w:tcBorders>
              <w:top w:val="outset" w:sz="6" w:space="0" w:color="auto"/>
              <w:left w:val="outset" w:sz="6" w:space="0" w:color="auto"/>
              <w:bottom w:val="outset" w:sz="6" w:space="0" w:color="auto"/>
              <w:right w:val="outset" w:sz="6" w:space="0" w:color="auto"/>
            </w:tcBorders>
            <w:vAlign w:val="center"/>
          </w:tcPr>
          <w:p w:rsidR="00E276DE" w:rsidRPr="001B2372" w:rsidRDefault="00E276DE" w:rsidP="00DE416C">
            <w:pPr>
              <w:pStyle w:val="a3"/>
              <w:rPr>
                <w:color w:val="000000"/>
                <w:lang w:val="uk-UA"/>
              </w:rPr>
            </w:pPr>
            <w:r w:rsidRPr="001B2372">
              <w:rPr>
                <w:color w:val="000000"/>
                <w:lang w:val="uk-UA"/>
              </w:rPr>
              <w:t xml:space="preserve">Суддя </w:t>
            </w:r>
            <w:r>
              <w:rPr>
                <w:color w:val="000000"/>
                <w:lang w:val="uk-UA"/>
              </w:rPr>
              <w:t>Назаренко Г.В.</w:t>
            </w:r>
          </w:p>
          <w:p w:rsidR="00E276DE" w:rsidRPr="001B2372" w:rsidRDefault="00E276DE" w:rsidP="00DE416C">
            <w:pPr>
              <w:pStyle w:val="a3"/>
              <w:rPr>
                <w:color w:val="000000"/>
                <w:lang w:val="uk-UA"/>
              </w:rPr>
            </w:pPr>
            <w:r>
              <w:rPr>
                <w:color w:val="000000"/>
                <w:lang w:val="uk-UA"/>
              </w:rPr>
              <w:t>16.05</w:t>
            </w:r>
            <w:r w:rsidRPr="001B2372">
              <w:rPr>
                <w:color w:val="000000"/>
                <w:lang w:val="uk-UA"/>
              </w:rPr>
              <w:t>.2018</w:t>
            </w:r>
          </w:p>
        </w:tc>
      </w:tr>
      <w:tr w:rsidR="00E276DE" w:rsidRPr="00D341A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F378BA">
            <w:pPr>
              <w:pStyle w:val="a3"/>
              <w:rPr>
                <w:lang w:val="uk-UA"/>
              </w:rPr>
            </w:pPr>
            <w:r>
              <w:rPr>
                <w:lang w:val="uk-UA"/>
              </w:rPr>
              <w:t>2/235/1181/18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DE416C">
            <w:pPr>
              <w:rPr>
                <w:rFonts w:ascii="Times New Roman" w:hAnsi="Times New Roman" w:cs="Times New Roman"/>
                <w:lang w:val="uk-UA"/>
              </w:rPr>
            </w:pPr>
            <w:r>
              <w:rPr>
                <w:rFonts w:ascii="Times New Roman" w:hAnsi="Times New Roman" w:cs="Times New Roman"/>
                <w:lang w:val="uk-UA"/>
              </w:rPr>
              <w:t>Позовна заява Управління соціального захисту населення Покровської міської ради до Сабадаша Антона Сергійовича про стягнення незаконно отриманих сум щомісячної адресної допомоги.</w:t>
            </w:r>
          </w:p>
          <w:p w:rsidR="00E276DE" w:rsidRDefault="00E276DE" w:rsidP="00F378BA">
            <w:pPr>
              <w:rPr>
                <w:rFonts w:ascii="Times New Roman" w:hAnsi="Times New Roman" w:cs="Times New Roman"/>
                <w:lang w:val="uk-UA"/>
              </w:rPr>
            </w:pPr>
            <w:r>
              <w:rPr>
                <w:rFonts w:ascii="Times New Roman" w:hAnsi="Times New Roman" w:cs="Times New Roman"/>
                <w:lang w:val="uk-UA"/>
              </w:rPr>
              <w:t xml:space="preserve">Сабадаш Антон Сергійович </w:t>
            </w:r>
            <w:r w:rsidRPr="001723EF">
              <w:rPr>
                <w:rFonts w:ascii="Times New Roman" w:hAnsi="Times New Roman" w:cs="Times New Roman"/>
                <w:color w:val="000000"/>
                <w:lang w:val="uk-UA"/>
              </w:rPr>
              <w:t>викликається до суду в якості відповідача по справі.</w:t>
            </w:r>
          </w:p>
        </w:tc>
        <w:tc>
          <w:tcPr>
            <w:tcW w:w="4266" w:type="dxa"/>
            <w:gridSpan w:val="2"/>
            <w:tcBorders>
              <w:top w:val="outset" w:sz="6" w:space="0" w:color="auto"/>
              <w:left w:val="outset" w:sz="6" w:space="0" w:color="auto"/>
              <w:bottom w:val="outset" w:sz="6" w:space="0" w:color="auto"/>
              <w:right w:val="outset" w:sz="6" w:space="0" w:color="auto"/>
            </w:tcBorders>
            <w:vAlign w:val="center"/>
          </w:tcPr>
          <w:p w:rsidR="00E276DE" w:rsidRPr="00654160" w:rsidRDefault="00E276DE" w:rsidP="00F378BA">
            <w:pPr>
              <w:pStyle w:val="a5"/>
              <w:rPr>
                <w:rFonts w:ascii="Times New Roman" w:hAnsi="Times New Roman" w:cs="Times New Roman"/>
                <w:lang w:val="uk-UA"/>
              </w:rPr>
            </w:pPr>
            <w:r w:rsidRPr="00654160">
              <w:rPr>
                <w:rFonts w:ascii="Times New Roman" w:hAnsi="Times New Roman" w:cs="Times New Roman"/>
                <w:lang w:val="uk-UA"/>
              </w:rPr>
              <w:t xml:space="preserve">Судове  засідання призначено </w:t>
            </w:r>
            <w:r>
              <w:rPr>
                <w:rFonts w:ascii="Times New Roman" w:hAnsi="Times New Roman" w:cs="Times New Roman"/>
                <w:lang w:val="uk-UA"/>
              </w:rPr>
              <w:t>12.06.2018 року о 13</w:t>
            </w:r>
            <w:r w:rsidRPr="00654160">
              <w:rPr>
                <w:rFonts w:ascii="Times New Roman" w:hAnsi="Times New Roman" w:cs="Times New Roman"/>
                <w:lang w:val="uk-UA"/>
              </w:rPr>
              <w:t>:</w:t>
            </w:r>
            <w:r>
              <w:rPr>
                <w:rFonts w:ascii="Times New Roman" w:hAnsi="Times New Roman" w:cs="Times New Roman"/>
                <w:lang w:val="uk-UA"/>
              </w:rPr>
              <w:t>00</w:t>
            </w:r>
            <w:r w:rsidRPr="00654160">
              <w:rPr>
                <w:rFonts w:ascii="Times New Roman" w:hAnsi="Times New Roman" w:cs="Times New Roman"/>
                <w:lang w:val="uk-UA"/>
              </w:rPr>
              <w:t xml:space="preserve"> годин</w:t>
            </w:r>
          </w:p>
        </w:tc>
        <w:tc>
          <w:tcPr>
            <w:tcW w:w="2429" w:type="dxa"/>
            <w:tcBorders>
              <w:top w:val="outset" w:sz="6" w:space="0" w:color="auto"/>
              <w:left w:val="outset" w:sz="6" w:space="0" w:color="auto"/>
              <w:bottom w:val="outset" w:sz="6" w:space="0" w:color="auto"/>
              <w:right w:val="outset" w:sz="6" w:space="0" w:color="auto"/>
            </w:tcBorders>
            <w:vAlign w:val="center"/>
          </w:tcPr>
          <w:p w:rsidR="00E276DE" w:rsidRPr="001B2372" w:rsidRDefault="00E276DE" w:rsidP="00DE416C">
            <w:pPr>
              <w:pStyle w:val="a3"/>
              <w:rPr>
                <w:color w:val="000000"/>
                <w:lang w:val="uk-UA"/>
              </w:rPr>
            </w:pPr>
            <w:r w:rsidRPr="001B2372">
              <w:rPr>
                <w:color w:val="000000"/>
                <w:lang w:val="uk-UA"/>
              </w:rPr>
              <w:t xml:space="preserve">Суддя </w:t>
            </w:r>
            <w:r>
              <w:rPr>
                <w:color w:val="000000"/>
                <w:lang w:val="uk-UA"/>
              </w:rPr>
              <w:t>Назаренко Г.В.</w:t>
            </w:r>
          </w:p>
          <w:p w:rsidR="00E276DE" w:rsidRPr="001B2372" w:rsidRDefault="00E276DE" w:rsidP="00DE416C">
            <w:pPr>
              <w:pStyle w:val="a3"/>
              <w:rPr>
                <w:color w:val="000000"/>
                <w:lang w:val="uk-UA"/>
              </w:rPr>
            </w:pPr>
            <w:r>
              <w:rPr>
                <w:color w:val="000000"/>
                <w:lang w:val="uk-UA"/>
              </w:rPr>
              <w:t>16.05</w:t>
            </w:r>
            <w:r w:rsidRPr="001B2372">
              <w:rPr>
                <w:color w:val="000000"/>
                <w:lang w:val="uk-UA"/>
              </w:rPr>
              <w:t>.2018</w:t>
            </w:r>
          </w:p>
        </w:tc>
      </w:tr>
      <w:tr w:rsidR="00E276DE" w:rsidRPr="00D341A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F378BA">
            <w:pPr>
              <w:pStyle w:val="a3"/>
              <w:rPr>
                <w:lang w:val="uk-UA"/>
              </w:rPr>
            </w:pPr>
            <w:r>
              <w:rPr>
                <w:lang w:val="uk-UA"/>
              </w:rPr>
              <w:t>2/235/1193/18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DE416C">
            <w:pPr>
              <w:rPr>
                <w:rFonts w:ascii="Times New Roman" w:hAnsi="Times New Roman" w:cs="Times New Roman"/>
                <w:lang w:val="uk-UA"/>
              </w:rPr>
            </w:pPr>
            <w:r>
              <w:rPr>
                <w:rFonts w:ascii="Times New Roman" w:hAnsi="Times New Roman" w:cs="Times New Roman"/>
                <w:lang w:val="uk-UA"/>
              </w:rPr>
              <w:t>Позовна заява Публічного акціонерного товариства «Державний ощадний банк України» до Піщова Павла Валентиновича про стягнення заборгованості.</w:t>
            </w:r>
          </w:p>
          <w:p w:rsidR="00E276DE" w:rsidRDefault="00E276DE" w:rsidP="00F378BA">
            <w:pPr>
              <w:rPr>
                <w:rFonts w:ascii="Times New Roman" w:hAnsi="Times New Roman" w:cs="Times New Roman"/>
                <w:lang w:val="uk-UA"/>
              </w:rPr>
            </w:pPr>
            <w:r>
              <w:rPr>
                <w:rFonts w:ascii="Times New Roman" w:hAnsi="Times New Roman" w:cs="Times New Roman"/>
                <w:lang w:val="uk-UA"/>
              </w:rPr>
              <w:t xml:space="preserve">Піщов Павло Валентинович </w:t>
            </w:r>
            <w:r w:rsidRPr="001723EF">
              <w:rPr>
                <w:rFonts w:ascii="Times New Roman" w:hAnsi="Times New Roman" w:cs="Times New Roman"/>
                <w:color w:val="000000"/>
                <w:lang w:val="uk-UA"/>
              </w:rPr>
              <w:t>викликається до суду в якості відповідача по справі.</w:t>
            </w:r>
          </w:p>
        </w:tc>
        <w:tc>
          <w:tcPr>
            <w:tcW w:w="4266" w:type="dxa"/>
            <w:gridSpan w:val="2"/>
            <w:tcBorders>
              <w:top w:val="outset" w:sz="6" w:space="0" w:color="auto"/>
              <w:left w:val="outset" w:sz="6" w:space="0" w:color="auto"/>
              <w:bottom w:val="outset" w:sz="6" w:space="0" w:color="auto"/>
              <w:right w:val="outset" w:sz="6" w:space="0" w:color="auto"/>
            </w:tcBorders>
            <w:vAlign w:val="center"/>
          </w:tcPr>
          <w:p w:rsidR="00E276DE" w:rsidRPr="00654160" w:rsidRDefault="00E276DE" w:rsidP="00F378BA">
            <w:pPr>
              <w:pStyle w:val="a5"/>
              <w:rPr>
                <w:rFonts w:ascii="Times New Roman" w:hAnsi="Times New Roman" w:cs="Times New Roman"/>
                <w:lang w:val="uk-UA"/>
              </w:rPr>
            </w:pPr>
            <w:r w:rsidRPr="00654160">
              <w:rPr>
                <w:rFonts w:ascii="Times New Roman" w:hAnsi="Times New Roman" w:cs="Times New Roman"/>
                <w:lang w:val="uk-UA"/>
              </w:rPr>
              <w:t xml:space="preserve">Судове  засідання призначено </w:t>
            </w:r>
            <w:r>
              <w:rPr>
                <w:rFonts w:ascii="Times New Roman" w:hAnsi="Times New Roman" w:cs="Times New Roman"/>
                <w:lang w:val="uk-UA"/>
              </w:rPr>
              <w:t>12.06.2018 року о 8</w:t>
            </w:r>
            <w:r w:rsidRPr="00654160">
              <w:rPr>
                <w:rFonts w:ascii="Times New Roman" w:hAnsi="Times New Roman" w:cs="Times New Roman"/>
                <w:lang w:val="uk-UA"/>
              </w:rPr>
              <w:t>:</w:t>
            </w:r>
            <w:r>
              <w:rPr>
                <w:rFonts w:ascii="Times New Roman" w:hAnsi="Times New Roman" w:cs="Times New Roman"/>
                <w:lang w:val="uk-UA"/>
              </w:rPr>
              <w:t>30</w:t>
            </w:r>
            <w:r w:rsidRPr="00654160">
              <w:rPr>
                <w:rFonts w:ascii="Times New Roman" w:hAnsi="Times New Roman" w:cs="Times New Roman"/>
                <w:lang w:val="uk-UA"/>
              </w:rPr>
              <w:t xml:space="preserve"> годин</w:t>
            </w:r>
          </w:p>
        </w:tc>
        <w:tc>
          <w:tcPr>
            <w:tcW w:w="2429" w:type="dxa"/>
            <w:tcBorders>
              <w:top w:val="outset" w:sz="6" w:space="0" w:color="auto"/>
              <w:left w:val="outset" w:sz="6" w:space="0" w:color="auto"/>
              <w:bottom w:val="outset" w:sz="6" w:space="0" w:color="auto"/>
              <w:right w:val="outset" w:sz="6" w:space="0" w:color="auto"/>
            </w:tcBorders>
            <w:vAlign w:val="center"/>
          </w:tcPr>
          <w:p w:rsidR="00E276DE" w:rsidRPr="001B2372" w:rsidRDefault="00E276DE" w:rsidP="00DE416C">
            <w:pPr>
              <w:pStyle w:val="a3"/>
              <w:rPr>
                <w:color w:val="000000"/>
                <w:lang w:val="uk-UA"/>
              </w:rPr>
            </w:pPr>
            <w:r w:rsidRPr="001B2372">
              <w:rPr>
                <w:color w:val="000000"/>
                <w:lang w:val="uk-UA"/>
              </w:rPr>
              <w:t xml:space="preserve">Суддя </w:t>
            </w:r>
            <w:r>
              <w:rPr>
                <w:color w:val="000000"/>
                <w:lang w:val="uk-UA"/>
              </w:rPr>
              <w:t>Назаренко Г.В.</w:t>
            </w:r>
          </w:p>
          <w:p w:rsidR="00E276DE" w:rsidRPr="001B2372" w:rsidRDefault="00E276DE" w:rsidP="00DE416C">
            <w:pPr>
              <w:pStyle w:val="a3"/>
              <w:rPr>
                <w:color w:val="000000"/>
                <w:lang w:val="uk-UA"/>
              </w:rPr>
            </w:pPr>
            <w:r>
              <w:rPr>
                <w:color w:val="000000"/>
                <w:lang w:val="uk-UA"/>
              </w:rPr>
              <w:t>16.05</w:t>
            </w:r>
            <w:r w:rsidRPr="001B2372">
              <w:rPr>
                <w:color w:val="000000"/>
                <w:lang w:val="uk-UA"/>
              </w:rPr>
              <w:t>.2018</w:t>
            </w:r>
          </w:p>
        </w:tc>
      </w:tr>
      <w:tr w:rsidR="00E276DE" w:rsidRPr="00D341A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F378BA">
            <w:pPr>
              <w:pStyle w:val="a3"/>
              <w:rPr>
                <w:lang w:val="uk-UA"/>
              </w:rPr>
            </w:pPr>
            <w:r>
              <w:rPr>
                <w:lang w:val="uk-UA"/>
              </w:rPr>
              <w:t>235/2514/18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DE416C">
            <w:pPr>
              <w:rPr>
                <w:rFonts w:ascii="Times New Roman" w:hAnsi="Times New Roman" w:cs="Times New Roman"/>
                <w:lang w:val="uk-UA" w:eastAsia="ru-RU"/>
              </w:rPr>
            </w:pPr>
            <w:r>
              <w:rPr>
                <w:rFonts w:ascii="Times New Roman" w:hAnsi="Times New Roman" w:cs="Times New Roman"/>
                <w:lang w:val="uk-UA" w:eastAsia="ru-RU"/>
              </w:rPr>
              <w:t xml:space="preserve">За позовом </w:t>
            </w:r>
            <w:r>
              <w:rPr>
                <w:rFonts w:ascii="Times New Roman" w:hAnsi="Times New Roman" w:cs="Times New Roman"/>
                <w:lang w:eastAsia="ru-RU"/>
              </w:rPr>
              <w:t>Костіна Вадима Дмит</w:t>
            </w:r>
            <w:r>
              <w:rPr>
                <w:rFonts w:ascii="Times New Roman" w:hAnsi="Times New Roman" w:cs="Times New Roman"/>
                <w:color w:val="000000"/>
                <w:lang w:eastAsia="ru-RU"/>
              </w:rPr>
              <w:t>ровича</w:t>
            </w:r>
            <w:r>
              <w:rPr>
                <w:rFonts w:ascii="Times New Roman" w:hAnsi="Times New Roman" w:cs="Times New Roman"/>
                <w:lang w:eastAsia="ru-RU"/>
              </w:rPr>
              <w:t xml:space="preserve"> до Костіної Ольги Анатоліївни про розірвання шлюбу та поділ майна подружжя</w:t>
            </w:r>
          </w:p>
          <w:p w:rsidR="00E276DE" w:rsidRPr="00FA08B6" w:rsidRDefault="00E276DE" w:rsidP="00DE416C">
            <w:pPr>
              <w:rPr>
                <w:rFonts w:ascii="Times New Roman" w:hAnsi="Times New Roman" w:cs="Times New Roman"/>
                <w:lang w:val="uk-UA"/>
              </w:rPr>
            </w:pPr>
            <w:r>
              <w:rPr>
                <w:rFonts w:ascii="Times New Roman" w:hAnsi="Times New Roman" w:cs="Times New Roman"/>
                <w:lang w:eastAsia="ru-RU"/>
              </w:rPr>
              <w:t>Костін</w:t>
            </w:r>
            <w:r>
              <w:rPr>
                <w:rFonts w:ascii="Times New Roman" w:hAnsi="Times New Roman" w:cs="Times New Roman"/>
                <w:lang w:val="uk-UA" w:eastAsia="ru-RU"/>
              </w:rPr>
              <w:t>а</w:t>
            </w:r>
            <w:r>
              <w:rPr>
                <w:rFonts w:ascii="Times New Roman" w:hAnsi="Times New Roman" w:cs="Times New Roman"/>
                <w:lang w:eastAsia="ru-RU"/>
              </w:rPr>
              <w:t xml:space="preserve"> Ольг</w:t>
            </w:r>
            <w:r>
              <w:rPr>
                <w:rFonts w:ascii="Times New Roman" w:hAnsi="Times New Roman" w:cs="Times New Roman"/>
                <w:lang w:val="uk-UA" w:eastAsia="ru-RU"/>
              </w:rPr>
              <w:t>а</w:t>
            </w:r>
            <w:r>
              <w:rPr>
                <w:rFonts w:ascii="Times New Roman" w:hAnsi="Times New Roman" w:cs="Times New Roman"/>
                <w:lang w:eastAsia="ru-RU"/>
              </w:rPr>
              <w:t xml:space="preserve"> Анатоліївн</w:t>
            </w:r>
            <w:r>
              <w:rPr>
                <w:rFonts w:ascii="Times New Roman" w:hAnsi="Times New Roman" w:cs="Times New Roman"/>
                <w:lang w:val="uk-UA" w:eastAsia="ru-RU"/>
              </w:rPr>
              <w:t xml:space="preserve">а </w:t>
            </w:r>
            <w:r w:rsidRPr="001723EF">
              <w:rPr>
                <w:rFonts w:ascii="Times New Roman" w:hAnsi="Times New Roman" w:cs="Times New Roman"/>
                <w:color w:val="000000"/>
                <w:lang w:val="uk-UA"/>
              </w:rPr>
              <w:t>викликається до суду в якості відповідача по справі.</w:t>
            </w:r>
          </w:p>
        </w:tc>
        <w:tc>
          <w:tcPr>
            <w:tcW w:w="4266" w:type="dxa"/>
            <w:gridSpan w:val="2"/>
            <w:tcBorders>
              <w:top w:val="outset" w:sz="6" w:space="0" w:color="auto"/>
              <w:left w:val="outset" w:sz="6" w:space="0" w:color="auto"/>
              <w:bottom w:val="outset" w:sz="6" w:space="0" w:color="auto"/>
              <w:right w:val="outset" w:sz="6" w:space="0" w:color="auto"/>
            </w:tcBorders>
            <w:vAlign w:val="center"/>
          </w:tcPr>
          <w:p w:rsidR="00E276DE" w:rsidRPr="00654160" w:rsidRDefault="00E276DE" w:rsidP="00F378BA">
            <w:pPr>
              <w:pStyle w:val="a5"/>
              <w:rPr>
                <w:rFonts w:ascii="Times New Roman" w:hAnsi="Times New Roman" w:cs="Times New Roman"/>
                <w:lang w:val="uk-UA"/>
              </w:rPr>
            </w:pPr>
            <w:r>
              <w:rPr>
                <w:rFonts w:ascii="Times New Roman" w:hAnsi="Times New Roman" w:cs="Times New Roman"/>
                <w:lang w:val="uk-UA"/>
              </w:rPr>
              <w:t>Підготовче с</w:t>
            </w:r>
            <w:r w:rsidRPr="00654160">
              <w:rPr>
                <w:rFonts w:ascii="Times New Roman" w:hAnsi="Times New Roman" w:cs="Times New Roman"/>
                <w:lang w:val="uk-UA"/>
              </w:rPr>
              <w:t xml:space="preserve">удове  засідання призначено </w:t>
            </w:r>
            <w:r>
              <w:rPr>
                <w:rFonts w:ascii="Times New Roman" w:hAnsi="Times New Roman" w:cs="Times New Roman"/>
                <w:lang w:val="uk-UA"/>
              </w:rPr>
              <w:t>15.06.2018 року о 11</w:t>
            </w:r>
            <w:r w:rsidRPr="00654160">
              <w:rPr>
                <w:rFonts w:ascii="Times New Roman" w:hAnsi="Times New Roman" w:cs="Times New Roman"/>
                <w:lang w:val="uk-UA"/>
              </w:rPr>
              <w:t>:</w:t>
            </w:r>
            <w:r>
              <w:rPr>
                <w:rFonts w:ascii="Times New Roman" w:hAnsi="Times New Roman" w:cs="Times New Roman"/>
                <w:lang w:val="uk-UA"/>
              </w:rPr>
              <w:t>30</w:t>
            </w:r>
            <w:r w:rsidRPr="00654160">
              <w:rPr>
                <w:rFonts w:ascii="Times New Roman" w:hAnsi="Times New Roman" w:cs="Times New Roman"/>
                <w:lang w:val="uk-UA"/>
              </w:rPr>
              <w:t xml:space="preserve"> годин</w:t>
            </w:r>
          </w:p>
        </w:tc>
        <w:tc>
          <w:tcPr>
            <w:tcW w:w="2429" w:type="dxa"/>
            <w:tcBorders>
              <w:top w:val="outset" w:sz="6" w:space="0" w:color="auto"/>
              <w:left w:val="outset" w:sz="6" w:space="0" w:color="auto"/>
              <w:bottom w:val="outset" w:sz="6" w:space="0" w:color="auto"/>
              <w:right w:val="outset" w:sz="6" w:space="0" w:color="auto"/>
            </w:tcBorders>
            <w:vAlign w:val="center"/>
          </w:tcPr>
          <w:p w:rsidR="00E276DE" w:rsidRPr="001B2372" w:rsidRDefault="00E276DE" w:rsidP="00FA08B6">
            <w:pPr>
              <w:pStyle w:val="a3"/>
              <w:rPr>
                <w:color w:val="000000"/>
                <w:lang w:val="uk-UA"/>
              </w:rPr>
            </w:pPr>
            <w:r w:rsidRPr="001B2372">
              <w:rPr>
                <w:color w:val="000000"/>
                <w:lang w:val="uk-UA"/>
              </w:rPr>
              <w:t xml:space="preserve">Суддя </w:t>
            </w:r>
            <w:r>
              <w:rPr>
                <w:color w:val="000000"/>
                <w:lang w:val="uk-UA"/>
              </w:rPr>
              <w:t>Величко О.В.</w:t>
            </w:r>
          </w:p>
          <w:p w:rsidR="00E276DE" w:rsidRPr="001B2372" w:rsidRDefault="00E276DE" w:rsidP="00FA08B6">
            <w:pPr>
              <w:pStyle w:val="a3"/>
              <w:rPr>
                <w:color w:val="000000"/>
                <w:lang w:val="uk-UA"/>
              </w:rPr>
            </w:pPr>
            <w:r>
              <w:rPr>
                <w:color w:val="000000"/>
                <w:lang w:val="uk-UA"/>
              </w:rPr>
              <w:t>16.05</w:t>
            </w:r>
            <w:r w:rsidRPr="001B2372">
              <w:rPr>
                <w:color w:val="000000"/>
                <w:lang w:val="uk-UA"/>
              </w:rPr>
              <w:t>.2018</w:t>
            </w:r>
          </w:p>
        </w:tc>
      </w:tr>
      <w:tr w:rsidR="00E276DE" w:rsidRPr="00D341A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F378BA">
            <w:pPr>
              <w:pStyle w:val="a3"/>
              <w:rPr>
                <w:lang w:val="uk-UA"/>
              </w:rPr>
            </w:pPr>
            <w:r>
              <w:rPr>
                <w:lang w:val="uk-UA"/>
              </w:rPr>
              <w:t>235/2486/18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DE416C">
            <w:pPr>
              <w:rPr>
                <w:rFonts w:ascii="Times New Roman" w:hAnsi="Times New Roman" w:cs="Times New Roman"/>
                <w:lang w:val="uk-UA" w:eastAsia="ru-RU"/>
              </w:rPr>
            </w:pPr>
            <w:r>
              <w:rPr>
                <w:rFonts w:ascii="Times New Roman" w:hAnsi="Times New Roman" w:cs="Times New Roman"/>
                <w:lang w:val="uk-UA" w:eastAsia="ru-RU"/>
              </w:rPr>
              <w:t xml:space="preserve">За позовом </w:t>
            </w:r>
            <w:r>
              <w:rPr>
                <w:rFonts w:ascii="Times New Roman" w:hAnsi="Times New Roman" w:cs="Times New Roman"/>
                <w:lang w:eastAsia="ru-RU"/>
              </w:rPr>
              <w:t>Публічного акціонерного товариства «Укргазбанк» до   Бережного Олександра  Васильовича   про стягнення заборгованості за кредитним договором та договором застави</w:t>
            </w:r>
          </w:p>
          <w:p w:rsidR="00E276DE" w:rsidRPr="00D90FF3" w:rsidRDefault="00E276DE" w:rsidP="00DE416C">
            <w:pPr>
              <w:rPr>
                <w:rFonts w:ascii="Times New Roman" w:hAnsi="Times New Roman" w:cs="Times New Roman"/>
                <w:lang w:val="uk-UA" w:eastAsia="ru-RU"/>
              </w:rPr>
            </w:pPr>
            <w:r>
              <w:rPr>
                <w:rFonts w:ascii="Times New Roman" w:hAnsi="Times New Roman" w:cs="Times New Roman"/>
                <w:lang w:eastAsia="ru-RU"/>
              </w:rPr>
              <w:t>Бережн</w:t>
            </w:r>
            <w:r>
              <w:rPr>
                <w:rFonts w:ascii="Times New Roman" w:hAnsi="Times New Roman" w:cs="Times New Roman"/>
                <w:lang w:val="uk-UA" w:eastAsia="ru-RU"/>
              </w:rPr>
              <w:t>ий</w:t>
            </w:r>
            <w:r>
              <w:rPr>
                <w:rFonts w:ascii="Times New Roman" w:hAnsi="Times New Roman" w:cs="Times New Roman"/>
                <w:lang w:eastAsia="ru-RU"/>
              </w:rPr>
              <w:t xml:space="preserve"> Олександр  Васильович</w:t>
            </w:r>
            <w:r w:rsidRPr="001723EF">
              <w:rPr>
                <w:rFonts w:ascii="Times New Roman" w:hAnsi="Times New Roman" w:cs="Times New Roman"/>
                <w:color w:val="000000"/>
                <w:lang w:val="uk-UA"/>
              </w:rPr>
              <w:t>викликається до суду в якості відповідача по справі.</w:t>
            </w:r>
          </w:p>
        </w:tc>
        <w:tc>
          <w:tcPr>
            <w:tcW w:w="4266"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F378BA">
            <w:pPr>
              <w:pStyle w:val="a5"/>
              <w:rPr>
                <w:rFonts w:ascii="Times New Roman" w:hAnsi="Times New Roman" w:cs="Times New Roman"/>
                <w:lang w:val="uk-UA"/>
              </w:rPr>
            </w:pPr>
            <w:r>
              <w:rPr>
                <w:rFonts w:ascii="Times New Roman" w:hAnsi="Times New Roman" w:cs="Times New Roman"/>
                <w:lang w:val="uk-UA"/>
              </w:rPr>
              <w:t>С</w:t>
            </w:r>
            <w:r w:rsidRPr="00654160">
              <w:rPr>
                <w:rFonts w:ascii="Times New Roman" w:hAnsi="Times New Roman" w:cs="Times New Roman"/>
                <w:lang w:val="uk-UA"/>
              </w:rPr>
              <w:t xml:space="preserve">удове  засідання призначено </w:t>
            </w:r>
            <w:r>
              <w:rPr>
                <w:rFonts w:ascii="Times New Roman" w:hAnsi="Times New Roman" w:cs="Times New Roman"/>
                <w:lang w:val="uk-UA"/>
              </w:rPr>
              <w:t>12.06.2018 року о 08</w:t>
            </w:r>
            <w:r w:rsidRPr="00654160">
              <w:rPr>
                <w:rFonts w:ascii="Times New Roman" w:hAnsi="Times New Roman" w:cs="Times New Roman"/>
                <w:lang w:val="uk-UA"/>
              </w:rPr>
              <w:t>:</w:t>
            </w:r>
            <w:r>
              <w:rPr>
                <w:rFonts w:ascii="Times New Roman" w:hAnsi="Times New Roman" w:cs="Times New Roman"/>
                <w:lang w:val="uk-UA"/>
              </w:rPr>
              <w:t>30</w:t>
            </w:r>
            <w:r w:rsidRPr="00654160">
              <w:rPr>
                <w:rFonts w:ascii="Times New Roman" w:hAnsi="Times New Roman" w:cs="Times New Roman"/>
                <w:lang w:val="uk-UA"/>
              </w:rPr>
              <w:t xml:space="preserve"> годин</w:t>
            </w:r>
          </w:p>
        </w:tc>
        <w:tc>
          <w:tcPr>
            <w:tcW w:w="2429" w:type="dxa"/>
            <w:tcBorders>
              <w:top w:val="outset" w:sz="6" w:space="0" w:color="auto"/>
              <w:left w:val="outset" w:sz="6" w:space="0" w:color="auto"/>
              <w:bottom w:val="outset" w:sz="6" w:space="0" w:color="auto"/>
              <w:right w:val="outset" w:sz="6" w:space="0" w:color="auto"/>
            </w:tcBorders>
            <w:vAlign w:val="center"/>
          </w:tcPr>
          <w:p w:rsidR="00E276DE" w:rsidRPr="001B2372" w:rsidRDefault="00E276DE" w:rsidP="00D90FF3">
            <w:pPr>
              <w:pStyle w:val="a3"/>
              <w:rPr>
                <w:color w:val="000000"/>
                <w:lang w:val="uk-UA"/>
              </w:rPr>
            </w:pPr>
            <w:r w:rsidRPr="001B2372">
              <w:rPr>
                <w:color w:val="000000"/>
                <w:lang w:val="uk-UA"/>
              </w:rPr>
              <w:t xml:space="preserve">Суддя </w:t>
            </w:r>
            <w:r>
              <w:rPr>
                <w:color w:val="000000"/>
                <w:lang w:val="uk-UA"/>
              </w:rPr>
              <w:t>Величко О.В.</w:t>
            </w:r>
          </w:p>
          <w:p w:rsidR="00E276DE" w:rsidRPr="001B2372" w:rsidRDefault="00E276DE" w:rsidP="00D90FF3">
            <w:pPr>
              <w:pStyle w:val="a3"/>
              <w:rPr>
                <w:color w:val="000000"/>
                <w:lang w:val="uk-UA"/>
              </w:rPr>
            </w:pPr>
            <w:r>
              <w:rPr>
                <w:color w:val="000000"/>
                <w:lang w:val="uk-UA"/>
              </w:rPr>
              <w:t>16.05</w:t>
            </w:r>
            <w:r w:rsidRPr="001B2372">
              <w:rPr>
                <w:color w:val="000000"/>
                <w:lang w:val="uk-UA"/>
              </w:rPr>
              <w:t>.2018</w:t>
            </w:r>
          </w:p>
        </w:tc>
      </w:tr>
      <w:tr w:rsidR="00E276DE" w:rsidRPr="00D341A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F378BA">
            <w:pPr>
              <w:pStyle w:val="a3"/>
              <w:rPr>
                <w:lang w:val="uk-UA"/>
              </w:rPr>
            </w:pPr>
            <w:r>
              <w:rPr>
                <w:lang w:val="uk-UA"/>
              </w:rPr>
              <w:t>235/2521/18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DE416C">
            <w:pPr>
              <w:rPr>
                <w:rFonts w:ascii="Times New Roman" w:hAnsi="Times New Roman" w:cs="Times New Roman"/>
                <w:lang w:val="uk-UA" w:eastAsia="ru-RU"/>
              </w:rPr>
            </w:pPr>
            <w:r>
              <w:rPr>
                <w:rFonts w:ascii="Times New Roman" w:hAnsi="Times New Roman" w:cs="Times New Roman"/>
                <w:color w:val="000000"/>
                <w:lang w:val="uk-UA" w:eastAsia="ru-RU"/>
              </w:rPr>
              <w:t xml:space="preserve">За позовом </w:t>
            </w:r>
            <w:r>
              <w:rPr>
                <w:rFonts w:ascii="Times New Roman" w:hAnsi="Times New Roman" w:cs="Times New Roman"/>
                <w:color w:val="000000"/>
                <w:lang w:eastAsia="ru-RU"/>
              </w:rPr>
              <w:t>Чхайло Тетяни Федорівни до Чхайло Сергія Едуардовича</w:t>
            </w:r>
            <w:r>
              <w:rPr>
                <w:rFonts w:ascii="Times New Roman" w:hAnsi="Times New Roman" w:cs="Times New Roman"/>
                <w:lang w:eastAsia="ru-RU"/>
              </w:rPr>
              <w:t xml:space="preserve"> про розірвання шлюбу</w:t>
            </w:r>
          </w:p>
          <w:p w:rsidR="00E276DE" w:rsidRPr="00861B23" w:rsidRDefault="00E276DE" w:rsidP="00DE416C">
            <w:pPr>
              <w:rPr>
                <w:rFonts w:ascii="Times New Roman" w:hAnsi="Times New Roman" w:cs="Times New Roman"/>
                <w:lang w:val="uk-UA" w:eastAsia="ru-RU"/>
              </w:rPr>
            </w:pPr>
            <w:r>
              <w:rPr>
                <w:rFonts w:ascii="Times New Roman" w:hAnsi="Times New Roman" w:cs="Times New Roman"/>
                <w:color w:val="000000"/>
                <w:lang w:eastAsia="ru-RU"/>
              </w:rPr>
              <w:t>Чхайло Сергія Едуардовича</w:t>
            </w:r>
            <w:r w:rsidRPr="001723EF">
              <w:rPr>
                <w:rFonts w:ascii="Times New Roman" w:hAnsi="Times New Roman" w:cs="Times New Roman"/>
                <w:color w:val="000000"/>
                <w:lang w:val="uk-UA"/>
              </w:rPr>
              <w:t>викликається до суду в якості відповідача по справі.</w:t>
            </w:r>
          </w:p>
        </w:tc>
        <w:tc>
          <w:tcPr>
            <w:tcW w:w="4266"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F378BA">
            <w:pPr>
              <w:pStyle w:val="a5"/>
              <w:rPr>
                <w:rFonts w:ascii="Times New Roman" w:hAnsi="Times New Roman" w:cs="Times New Roman"/>
                <w:lang w:val="uk-UA"/>
              </w:rPr>
            </w:pPr>
            <w:r>
              <w:rPr>
                <w:rFonts w:ascii="Times New Roman" w:hAnsi="Times New Roman" w:cs="Times New Roman"/>
                <w:lang w:val="uk-UA"/>
              </w:rPr>
              <w:t>Підготовче с</w:t>
            </w:r>
            <w:r w:rsidRPr="00654160">
              <w:rPr>
                <w:rFonts w:ascii="Times New Roman" w:hAnsi="Times New Roman" w:cs="Times New Roman"/>
                <w:lang w:val="uk-UA"/>
              </w:rPr>
              <w:t xml:space="preserve">удове  засідання призначено </w:t>
            </w:r>
            <w:r>
              <w:rPr>
                <w:rFonts w:ascii="Times New Roman" w:hAnsi="Times New Roman" w:cs="Times New Roman"/>
                <w:lang w:val="uk-UA"/>
              </w:rPr>
              <w:t>11.06.2018 року о 08</w:t>
            </w:r>
            <w:r w:rsidRPr="00654160">
              <w:rPr>
                <w:rFonts w:ascii="Times New Roman" w:hAnsi="Times New Roman" w:cs="Times New Roman"/>
                <w:lang w:val="uk-UA"/>
              </w:rPr>
              <w:t>:</w:t>
            </w:r>
            <w:r>
              <w:rPr>
                <w:rFonts w:ascii="Times New Roman" w:hAnsi="Times New Roman" w:cs="Times New Roman"/>
                <w:lang w:val="uk-UA"/>
              </w:rPr>
              <w:t>30</w:t>
            </w:r>
            <w:r w:rsidRPr="00654160">
              <w:rPr>
                <w:rFonts w:ascii="Times New Roman" w:hAnsi="Times New Roman" w:cs="Times New Roman"/>
                <w:lang w:val="uk-UA"/>
              </w:rPr>
              <w:t xml:space="preserve"> годин</w:t>
            </w:r>
          </w:p>
        </w:tc>
        <w:tc>
          <w:tcPr>
            <w:tcW w:w="2429" w:type="dxa"/>
            <w:tcBorders>
              <w:top w:val="outset" w:sz="6" w:space="0" w:color="auto"/>
              <w:left w:val="outset" w:sz="6" w:space="0" w:color="auto"/>
              <w:bottom w:val="outset" w:sz="6" w:space="0" w:color="auto"/>
              <w:right w:val="outset" w:sz="6" w:space="0" w:color="auto"/>
            </w:tcBorders>
            <w:vAlign w:val="center"/>
          </w:tcPr>
          <w:p w:rsidR="00E276DE" w:rsidRPr="001B2372" w:rsidRDefault="00E276DE" w:rsidP="00861B23">
            <w:pPr>
              <w:pStyle w:val="a3"/>
              <w:rPr>
                <w:color w:val="000000"/>
                <w:lang w:val="uk-UA"/>
              </w:rPr>
            </w:pPr>
            <w:r w:rsidRPr="001B2372">
              <w:rPr>
                <w:color w:val="000000"/>
                <w:lang w:val="uk-UA"/>
              </w:rPr>
              <w:t xml:space="preserve">Суддя </w:t>
            </w:r>
            <w:r>
              <w:rPr>
                <w:color w:val="000000"/>
                <w:lang w:val="uk-UA"/>
              </w:rPr>
              <w:t>Величко О.В.</w:t>
            </w:r>
          </w:p>
          <w:p w:rsidR="00E276DE" w:rsidRPr="001B2372" w:rsidRDefault="00E276DE" w:rsidP="00861B23">
            <w:pPr>
              <w:pStyle w:val="a3"/>
              <w:rPr>
                <w:color w:val="000000"/>
                <w:lang w:val="uk-UA"/>
              </w:rPr>
            </w:pPr>
            <w:r>
              <w:rPr>
                <w:color w:val="000000"/>
                <w:lang w:val="uk-UA"/>
              </w:rPr>
              <w:t>16.05</w:t>
            </w:r>
            <w:r w:rsidRPr="001B2372">
              <w:rPr>
                <w:color w:val="000000"/>
                <w:lang w:val="uk-UA"/>
              </w:rPr>
              <w:t>.2018</w:t>
            </w:r>
          </w:p>
        </w:tc>
      </w:tr>
      <w:tr w:rsidR="00E276DE" w:rsidRPr="00D341A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F378BA">
            <w:pPr>
              <w:pStyle w:val="a3"/>
              <w:rPr>
                <w:lang w:val="uk-UA"/>
              </w:rPr>
            </w:pPr>
            <w:r w:rsidRPr="00670AFB">
              <w:t>2-в/235/39/18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670AFB" w:rsidRDefault="00E276DE" w:rsidP="00670AFB">
            <w:pPr>
              <w:spacing w:before="100" w:beforeAutospacing="1" w:after="100" w:afterAutospacing="1" w:line="240" w:lineRule="auto"/>
              <w:rPr>
                <w:rFonts w:ascii="Times New Roman" w:hAnsi="Times New Roman" w:cs="Times New Roman"/>
                <w:sz w:val="24"/>
                <w:szCs w:val="24"/>
                <w:lang w:eastAsia="ru-RU"/>
              </w:rPr>
            </w:pPr>
            <w:r w:rsidRPr="00670AFB">
              <w:rPr>
                <w:rFonts w:ascii="Times New Roman" w:hAnsi="Times New Roman" w:cs="Times New Roman"/>
                <w:sz w:val="24"/>
                <w:szCs w:val="24"/>
                <w:lang w:eastAsia="ru-RU"/>
              </w:rPr>
              <w:t>Справа за заявою Публічного акціонерного товариства «Державний ощадний банк України» в особі філії – Донецьке обласне управління АТ «Ощадбанк» про відновлення втраченого судового провадження, заінтересована особа: Тутова (Федорінчик) Наталія Михайлівна.</w:t>
            </w:r>
          </w:p>
          <w:p w:rsidR="00E276DE" w:rsidRDefault="00E276DE" w:rsidP="00670AFB">
            <w:pPr>
              <w:rPr>
                <w:rFonts w:ascii="Times New Roman" w:hAnsi="Times New Roman" w:cs="Times New Roman"/>
                <w:color w:val="000000"/>
                <w:lang w:val="uk-UA" w:eastAsia="ru-RU"/>
              </w:rPr>
            </w:pPr>
            <w:r w:rsidRPr="00670AFB">
              <w:rPr>
                <w:rFonts w:ascii="Times New Roman" w:hAnsi="Times New Roman" w:cs="Times New Roman"/>
                <w:sz w:val="24"/>
                <w:szCs w:val="24"/>
                <w:lang w:eastAsia="ru-RU"/>
              </w:rPr>
              <w:t xml:space="preserve">Тутова (Федорінчик) Наталія Михайлівна викликається до суду в якості заінтересованої </w:t>
            </w:r>
            <w:r w:rsidRPr="00670AFB">
              <w:rPr>
                <w:rFonts w:ascii="Times New Roman" w:hAnsi="Times New Roman" w:cs="Times New Roman"/>
                <w:sz w:val="24"/>
                <w:szCs w:val="24"/>
                <w:lang w:eastAsia="ru-RU"/>
              </w:rPr>
              <w:lastRenderedPageBreak/>
              <w:t>особи.</w:t>
            </w:r>
          </w:p>
        </w:tc>
        <w:tc>
          <w:tcPr>
            <w:tcW w:w="4266" w:type="dxa"/>
            <w:gridSpan w:val="2"/>
            <w:tcBorders>
              <w:top w:val="outset" w:sz="6" w:space="0" w:color="auto"/>
              <w:left w:val="outset" w:sz="6" w:space="0" w:color="auto"/>
              <w:bottom w:val="outset" w:sz="6" w:space="0" w:color="auto"/>
              <w:right w:val="outset" w:sz="6" w:space="0" w:color="auto"/>
            </w:tcBorders>
            <w:vAlign w:val="center"/>
          </w:tcPr>
          <w:p w:rsidR="00E276DE" w:rsidRPr="00670AFB" w:rsidRDefault="00E276DE" w:rsidP="000B3A18">
            <w:pPr>
              <w:spacing w:before="100" w:beforeAutospacing="1" w:after="100" w:afterAutospacing="1" w:line="240" w:lineRule="auto"/>
              <w:rPr>
                <w:rFonts w:ascii="Times New Roman" w:hAnsi="Times New Roman" w:cs="Times New Roman"/>
                <w:sz w:val="24"/>
                <w:szCs w:val="24"/>
                <w:lang w:eastAsia="ru-RU"/>
              </w:rPr>
            </w:pPr>
            <w:r w:rsidRPr="00670AFB">
              <w:rPr>
                <w:rFonts w:ascii="Times New Roman" w:hAnsi="Times New Roman" w:cs="Times New Roman"/>
                <w:sz w:val="24"/>
                <w:szCs w:val="24"/>
                <w:lang w:eastAsia="ru-RU"/>
              </w:rPr>
              <w:lastRenderedPageBreak/>
              <w:t>Суд</w:t>
            </w:r>
            <w:r>
              <w:rPr>
                <w:rFonts w:ascii="Times New Roman" w:hAnsi="Times New Roman" w:cs="Times New Roman"/>
                <w:sz w:val="24"/>
                <w:szCs w:val="24"/>
                <w:lang w:eastAsia="ru-RU"/>
              </w:rPr>
              <w:t xml:space="preserve">ове  засідання  призначено на </w:t>
            </w:r>
            <w:r>
              <w:rPr>
                <w:rFonts w:ascii="Times New Roman" w:hAnsi="Times New Roman" w:cs="Times New Roman"/>
                <w:sz w:val="24"/>
                <w:szCs w:val="24"/>
                <w:lang w:val="uk-UA" w:eastAsia="ru-RU"/>
              </w:rPr>
              <w:t>31</w:t>
            </w:r>
            <w:r w:rsidRPr="00670AFB">
              <w:rPr>
                <w:rFonts w:ascii="Times New Roman" w:hAnsi="Times New Roman" w:cs="Times New Roman"/>
                <w:sz w:val="24"/>
                <w:szCs w:val="24"/>
                <w:lang w:eastAsia="ru-RU"/>
              </w:rPr>
              <w:t>.05.2018 року о 11-20 годині</w:t>
            </w:r>
          </w:p>
          <w:p w:rsidR="00E276DE" w:rsidRPr="00670AFB" w:rsidRDefault="00E276DE" w:rsidP="000B3A18">
            <w:pPr>
              <w:spacing w:before="100" w:beforeAutospacing="1" w:after="100" w:afterAutospacing="1" w:line="240" w:lineRule="auto"/>
              <w:rPr>
                <w:rFonts w:ascii="Times New Roman" w:hAnsi="Times New Roman" w:cs="Times New Roman"/>
                <w:sz w:val="24"/>
                <w:szCs w:val="24"/>
                <w:lang w:eastAsia="ru-RU"/>
              </w:rPr>
            </w:pPr>
            <w:r w:rsidRPr="00670AFB">
              <w:rPr>
                <w:rFonts w:ascii="Times New Roman" w:hAnsi="Times New Roman" w:cs="Times New Roman"/>
                <w:sz w:val="24"/>
                <w:szCs w:val="24"/>
                <w:lang w:eastAsia="ru-RU"/>
              </w:rPr>
              <w:t> </w:t>
            </w:r>
          </w:p>
        </w:tc>
        <w:tc>
          <w:tcPr>
            <w:tcW w:w="2429" w:type="dxa"/>
            <w:tcBorders>
              <w:top w:val="outset" w:sz="6" w:space="0" w:color="auto"/>
              <w:left w:val="outset" w:sz="6" w:space="0" w:color="auto"/>
              <w:bottom w:val="outset" w:sz="6" w:space="0" w:color="auto"/>
              <w:right w:val="outset" w:sz="6" w:space="0" w:color="auto"/>
            </w:tcBorders>
            <w:vAlign w:val="center"/>
          </w:tcPr>
          <w:p w:rsidR="00E276DE" w:rsidRPr="00670AFB" w:rsidRDefault="00E276DE" w:rsidP="000B3A18">
            <w:pPr>
              <w:spacing w:before="100" w:beforeAutospacing="1" w:after="100" w:afterAutospacing="1" w:line="240" w:lineRule="auto"/>
              <w:rPr>
                <w:rFonts w:ascii="Times New Roman" w:hAnsi="Times New Roman" w:cs="Times New Roman"/>
                <w:sz w:val="24"/>
                <w:szCs w:val="24"/>
                <w:lang w:eastAsia="ru-RU"/>
              </w:rPr>
            </w:pPr>
            <w:r w:rsidRPr="00670AFB">
              <w:rPr>
                <w:rFonts w:ascii="Times New Roman" w:hAnsi="Times New Roman" w:cs="Times New Roman"/>
                <w:sz w:val="24"/>
                <w:szCs w:val="24"/>
                <w:lang w:eastAsia="ru-RU"/>
              </w:rPr>
              <w:t>Суддя Хмельова С.М.</w:t>
            </w:r>
          </w:p>
          <w:p w:rsidR="00E276DE" w:rsidRPr="00670AFB" w:rsidRDefault="00E276DE" w:rsidP="000B3A18">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val="uk-UA" w:eastAsia="ru-RU"/>
              </w:rPr>
              <w:t>15</w:t>
            </w:r>
            <w:r w:rsidRPr="00670AFB">
              <w:rPr>
                <w:rFonts w:ascii="Times New Roman" w:hAnsi="Times New Roman" w:cs="Times New Roman"/>
                <w:sz w:val="24"/>
                <w:szCs w:val="24"/>
                <w:lang w:eastAsia="ru-RU"/>
              </w:rPr>
              <w:t>.05.2018</w:t>
            </w:r>
          </w:p>
        </w:tc>
      </w:tr>
      <w:tr w:rsidR="00E276DE" w:rsidRPr="00D341A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98115A">
            <w:pPr>
              <w:pStyle w:val="a3"/>
              <w:rPr>
                <w:lang w:val="uk-UA"/>
              </w:rPr>
            </w:pPr>
            <w:r>
              <w:rPr>
                <w:lang w:val="uk-UA"/>
              </w:rPr>
              <w:t>2-в/235/40/18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98115A">
            <w:pPr>
              <w:pStyle w:val="a3"/>
              <w:jc w:val="both"/>
              <w:rPr>
                <w:rFonts w:ascii="Calibri" w:hAnsi="Calibri" w:cs="Calibri"/>
                <w:color w:val="000000"/>
                <w:sz w:val="22"/>
                <w:szCs w:val="22"/>
                <w:lang w:val="uk-UA" w:eastAsia="en-US"/>
              </w:rPr>
            </w:pPr>
            <w:r>
              <w:rPr>
                <w:color w:val="000000"/>
                <w:lang w:val="uk-UA" w:eastAsia="en-US"/>
              </w:rPr>
              <w:t xml:space="preserve">Справа за заявою </w:t>
            </w:r>
            <w:r w:rsidRPr="003B2388">
              <w:rPr>
                <w:rFonts w:ascii="Calibri" w:hAnsi="Calibri" w:cs="Calibri"/>
                <w:color w:val="000000"/>
                <w:sz w:val="22"/>
                <w:szCs w:val="22"/>
                <w:lang w:eastAsia="en-US"/>
              </w:rPr>
              <w:t xml:space="preserve">Публічного акціонерного товариства «Державний ощадний банк України» в особі філії – Донецьке обласне управління АТ «Ощадбанк» про відновлення втраченого судового провадження, заінтересована особа: </w:t>
            </w:r>
            <w:r>
              <w:rPr>
                <w:rFonts w:ascii="Calibri" w:hAnsi="Calibri" w:cs="Calibri"/>
                <w:color w:val="000000"/>
                <w:sz w:val="22"/>
                <w:szCs w:val="22"/>
                <w:lang w:val="uk-UA" w:eastAsia="en-US"/>
              </w:rPr>
              <w:t xml:space="preserve">Куровський Дмитро В’ячеславович. </w:t>
            </w:r>
          </w:p>
          <w:p w:rsidR="00E276DE" w:rsidRDefault="00E276DE" w:rsidP="0098115A">
            <w:pPr>
              <w:pStyle w:val="a3"/>
              <w:jc w:val="both"/>
              <w:rPr>
                <w:color w:val="000000"/>
                <w:lang w:val="uk-UA" w:eastAsia="en-US"/>
              </w:rPr>
            </w:pPr>
            <w:r>
              <w:rPr>
                <w:rFonts w:ascii="Calibri" w:hAnsi="Calibri" w:cs="Calibri"/>
                <w:color w:val="000000"/>
                <w:sz w:val="22"/>
                <w:szCs w:val="22"/>
                <w:lang w:val="uk-UA" w:eastAsia="en-US"/>
              </w:rPr>
              <w:t>Куровський Дмитро В’ячеславович викликається до суду в якості заінтересованої особи.</w:t>
            </w:r>
          </w:p>
        </w:tc>
        <w:tc>
          <w:tcPr>
            <w:tcW w:w="4266" w:type="dxa"/>
            <w:gridSpan w:val="2"/>
            <w:tcBorders>
              <w:top w:val="outset" w:sz="6" w:space="0" w:color="auto"/>
              <w:left w:val="outset" w:sz="6" w:space="0" w:color="auto"/>
              <w:bottom w:val="outset" w:sz="6" w:space="0" w:color="auto"/>
              <w:right w:val="outset" w:sz="6" w:space="0" w:color="auto"/>
            </w:tcBorders>
            <w:vAlign w:val="center"/>
          </w:tcPr>
          <w:p w:rsidR="00E276DE" w:rsidRPr="00046D46" w:rsidRDefault="00E276DE" w:rsidP="0098115A">
            <w:pPr>
              <w:pStyle w:val="a5"/>
              <w:rPr>
                <w:rFonts w:ascii="Times New Roman" w:hAnsi="Times New Roman" w:cs="Times New Roman"/>
                <w:lang w:val="uk-UA"/>
              </w:rPr>
            </w:pPr>
            <w:r>
              <w:rPr>
                <w:rFonts w:ascii="Times New Roman" w:hAnsi="Times New Roman" w:cs="Times New Roman"/>
                <w:lang w:val="uk-UA"/>
              </w:rPr>
              <w:t xml:space="preserve">Судове  засідання  </w:t>
            </w:r>
            <w:r w:rsidRPr="00046D46">
              <w:rPr>
                <w:rFonts w:ascii="Times New Roman" w:hAnsi="Times New Roman" w:cs="Times New Roman"/>
                <w:lang w:val="uk-UA"/>
              </w:rPr>
              <w:t xml:space="preserve">призначено на </w:t>
            </w:r>
            <w:r>
              <w:rPr>
                <w:rFonts w:ascii="Times New Roman" w:hAnsi="Times New Roman" w:cs="Times New Roman"/>
                <w:lang w:val="uk-UA"/>
              </w:rPr>
              <w:t>31.05</w:t>
            </w:r>
            <w:r w:rsidRPr="00046D46">
              <w:rPr>
                <w:rFonts w:ascii="Times New Roman" w:hAnsi="Times New Roman" w:cs="Times New Roman"/>
                <w:lang w:val="uk-UA"/>
              </w:rPr>
              <w:t>.2018</w:t>
            </w:r>
            <w:r>
              <w:rPr>
                <w:rFonts w:ascii="Times New Roman" w:hAnsi="Times New Roman" w:cs="Times New Roman"/>
                <w:lang w:val="uk-UA"/>
              </w:rPr>
              <w:t xml:space="preserve"> року</w:t>
            </w:r>
            <w:r w:rsidRPr="00046D46">
              <w:rPr>
                <w:rFonts w:ascii="Times New Roman" w:hAnsi="Times New Roman" w:cs="Times New Roman"/>
                <w:lang w:val="uk-UA"/>
              </w:rPr>
              <w:t xml:space="preserve"> о</w:t>
            </w:r>
            <w:r>
              <w:rPr>
                <w:rFonts w:ascii="Times New Roman" w:hAnsi="Times New Roman" w:cs="Times New Roman"/>
                <w:lang w:val="uk-UA"/>
              </w:rPr>
              <w:t xml:space="preserve"> 11</w:t>
            </w:r>
            <w:r w:rsidRPr="00046D46">
              <w:rPr>
                <w:rFonts w:ascii="Times New Roman" w:hAnsi="Times New Roman" w:cs="Times New Roman"/>
                <w:lang w:val="uk-UA"/>
              </w:rPr>
              <w:t>-</w:t>
            </w:r>
            <w:r>
              <w:rPr>
                <w:rFonts w:ascii="Times New Roman" w:hAnsi="Times New Roman" w:cs="Times New Roman"/>
                <w:lang w:val="uk-UA"/>
              </w:rPr>
              <w:t>4</w:t>
            </w:r>
            <w:r w:rsidRPr="00046D46">
              <w:rPr>
                <w:rFonts w:ascii="Times New Roman" w:hAnsi="Times New Roman" w:cs="Times New Roman"/>
                <w:lang w:val="uk-UA"/>
              </w:rPr>
              <w:t>0 годині</w:t>
            </w:r>
          </w:p>
          <w:p w:rsidR="00E276DE" w:rsidRDefault="00E276DE" w:rsidP="0098115A">
            <w:pPr>
              <w:pStyle w:val="a5"/>
              <w:rPr>
                <w:rFonts w:ascii="Times New Roman" w:hAnsi="Times New Roman" w:cs="Times New Roman"/>
                <w:lang w:val="uk-UA"/>
              </w:rPr>
            </w:pPr>
          </w:p>
        </w:tc>
        <w:tc>
          <w:tcPr>
            <w:tcW w:w="2429" w:type="dxa"/>
            <w:tcBorders>
              <w:top w:val="outset" w:sz="6" w:space="0" w:color="auto"/>
              <w:left w:val="outset" w:sz="6" w:space="0" w:color="auto"/>
              <w:bottom w:val="outset" w:sz="6" w:space="0" w:color="auto"/>
              <w:right w:val="outset" w:sz="6" w:space="0" w:color="auto"/>
            </w:tcBorders>
            <w:vAlign w:val="center"/>
          </w:tcPr>
          <w:p w:rsidR="00E276DE" w:rsidRDefault="00E276DE" w:rsidP="0098115A">
            <w:pPr>
              <w:pStyle w:val="a3"/>
              <w:rPr>
                <w:color w:val="000000"/>
                <w:sz w:val="22"/>
                <w:szCs w:val="22"/>
                <w:lang w:val="uk-UA"/>
              </w:rPr>
            </w:pPr>
            <w:r>
              <w:rPr>
                <w:color w:val="000000"/>
                <w:sz w:val="22"/>
                <w:szCs w:val="22"/>
                <w:lang w:val="uk-UA"/>
              </w:rPr>
              <w:t>Суддя Хмельова С.М.</w:t>
            </w:r>
          </w:p>
          <w:p w:rsidR="00E276DE" w:rsidRDefault="00E276DE" w:rsidP="00B60C14">
            <w:pPr>
              <w:pStyle w:val="a3"/>
              <w:rPr>
                <w:color w:val="000000"/>
                <w:sz w:val="22"/>
                <w:szCs w:val="22"/>
                <w:lang w:val="uk-UA"/>
              </w:rPr>
            </w:pPr>
            <w:r>
              <w:rPr>
                <w:color w:val="000000"/>
                <w:sz w:val="22"/>
                <w:szCs w:val="22"/>
                <w:lang w:val="uk-UA"/>
              </w:rPr>
              <w:t>15.05.2018</w:t>
            </w:r>
          </w:p>
        </w:tc>
      </w:tr>
      <w:tr w:rsidR="00E276DE" w:rsidRPr="00D341A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303E39">
            <w:pPr>
              <w:pStyle w:val="a3"/>
              <w:rPr>
                <w:lang w:val="uk-UA"/>
              </w:rPr>
            </w:pPr>
            <w:r>
              <w:rPr>
                <w:lang w:val="uk-UA"/>
              </w:rPr>
              <w:t>2/235/683/18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303E39">
            <w:pPr>
              <w:rPr>
                <w:rFonts w:ascii="Times New Roman" w:hAnsi="Times New Roman" w:cs="Times New Roman"/>
                <w:lang w:val="uk-UA"/>
              </w:rPr>
            </w:pPr>
            <w:r>
              <w:rPr>
                <w:rFonts w:ascii="Times New Roman" w:hAnsi="Times New Roman" w:cs="Times New Roman"/>
                <w:lang w:val="uk-UA"/>
              </w:rPr>
              <w:t>Цивільна справа за позовом Мідянка Андрія Богдановича до Мідянка Олександри Михайлівни про розірвання шлюбу</w:t>
            </w:r>
          </w:p>
          <w:p w:rsidR="00E276DE" w:rsidRPr="00046D46" w:rsidRDefault="00E276DE" w:rsidP="00303E39">
            <w:pPr>
              <w:rPr>
                <w:rFonts w:ascii="Times New Roman" w:hAnsi="Times New Roman" w:cs="Times New Roman"/>
                <w:color w:val="000000"/>
                <w:lang w:val="uk-UA"/>
              </w:rPr>
            </w:pPr>
            <w:r>
              <w:rPr>
                <w:rFonts w:ascii="Times New Roman" w:hAnsi="Times New Roman" w:cs="Times New Roman"/>
                <w:lang w:val="uk-UA"/>
              </w:rPr>
              <w:t xml:space="preserve">Відповідачу  Мідянка Олександрі Михайлівни </w:t>
            </w:r>
            <w:r w:rsidRPr="00046D46">
              <w:rPr>
                <w:rFonts w:ascii="Times New Roman" w:hAnsi="Times New Roman" w:cs="Times New Roman"/>
                <w:lang w:val="uk-UA"/>
              </w:rPr>
              <w:t>з`явитися до зали судового засідання № 5 Красноармійського міськрайонного суду Донецької області за адресою: 85302 м. Покровськ, Донецької області</w:t>
            </w:r>
            <w:r>
              <w:rPr>
                <w:rFonts w:ascii="Times New Roman" w:hAnsi="Times New Roman" w:cs="Times New Roman"/>
                <w:lang w:val="uk-UA"/>
              </w:rPr>
              <w:t>, вул.</w:t>
            </w:r>
            <w:r w:rsidRPr="00046D46">
              <w:rPr>
                <w:rFonts w:ascii="Times New Roman" w:hAnsi="Times New Roman" w:cs="Times New Roman"/>
                <w:lang w:val="uk-UA"/>
              </w:rPr>
              <w:t>. Європейська, 20,</w:t>
            </w:r>
            <w:r w:rsidRPr="00046D46">
              <w:rPr>
                <w:rFonts w:ascii="Times New Roman" w:hAnsi="Times New Roman" w:cs="Times New Roman"/>
              </w:rPr>
              <w:t> </w:t>
            </w:r>
          </w:p>
        </w:tc>
        <w:tc>
          <w:tcPr>
            <w:tcW w:w="4266" w:type="dxa"/>
            <w:gridSpan w:val="2"/>
            <w:tcBorders>
              <w:top w:val="outset" w:sz="6" w:space="0" w:color="auto"/>
              <w:left w:val="outset" w:sz="6" w:space="0" w:color="auto"/>
              <w:bottom w:val="outset" w:sz="6" w:space="0" w:color="auto"/>
              <w:right w:val="outset" w:sz="6" w:space="0" w:color="auto"/>
            </w:tcBorders>
            <w:vAlign w:val="center"/>
          </w:tcPr>
          <w:p w:rsidR="00E276DE" w:rsidRPr="00046D46" w:rsidRDefault="00E276DE" w:rsidP="00303E39">
            <w:pPr>
              <w:pStyle w:val="a5"/>
              <w:rPr>
                <w:rFonts w:ascii="Times New Roman" w:hAnsi="Times New Roman" w:cs="Times New Roman"/>
                <w:lang w:val="uk-UA"/>
              </w:rPr>
            </w:pPr>
            <w:r>
              <w:rPr>
                <w:rFonts w:ascii="Times New Roman" w:hAnsi="Times New Roman" w:cs="Times New Roman"/>
                <w:lang w:val="uk-UA"/>
              </w:rPr>
              <w:t xml:space="preserve">Судове засідання    </w:t>
            </w:r>
            <w:r w:rsidRPr="00046D46">
              <w:rPr>
                <w:rFonts w:ascii="Times New Roman" w:hAnsi="Times New Roman" w:cs="Times New Roman"/>
                <w:lang w:val="uk-UA"/>
              </w:rPr>
              <w:t xml:space="preserve">призначено на </w:t>
            </w:r>
            <w:r>
              <w:rPr>
                <w:rFonts w:ascii="Times New Roman" w:hAnsi="Times New Roman" w:cs="Times New Roman"/>
                <w:lang w:val="uk-UA"/>
              </w:rPr>
              <w:t>13.06</w:t>
            </w:r>
            <w:r w:rsidRPr="00046D46">
              <w:rPr>
                <w:rFonts w:ascii="Times New Roman" w:hAnsi="Times New Roman" w:cs="Times New Roman"/>
                <w:lang w:val="uk-UA"/>
              </w:rPr>
              <w:t>.2018р. о</w:t>
            </w:r>
            <w:r>
              <w:rPr>
                <w:rFonts w:ascii="Times New Roman" w:hAnsi="Times New Roman" w:cs="Times New Roman"/>
                <w:lang w:val="uk-UA"/>
              </w:rPr>
              <w:t xml:space="preserve"> 16</w:t>
            </w:r>
            <w:r w:rsidRPr="00046D46">
              <w:rPr>
                <w:rFonts w:ascii="Times New Roman" w:hAnsi="Times New Roman" w:cs="Times New Roman"/>
                <w:lang w:val="uk-UA"/>
              </w:rPr>
              <w:t>-</w:t>
            </w:r>
            <w:r>
              <w:rPr>
                <w:rFonts w:ascii="Times New Roman" w:hAnsi="Times New Roman" w:cs="Times New Roman"/>
                <w:lang w:val="uk-UA"/>
              </w:rPr>
              <w:t>0</w:t>
            </w:r>
            <w:r w:rsidRPr="00046D46">
              <w:rPr>
                <w:rFonts w:ascii="Times New Roman" w:hAnsi="Times New Roman" w:cs="Times New Roman"/>
                <w:lang w:val="uk-UA"/>
              </w:rPr>
              <w:t>0 годині</w:t>
            </w:r>
          </w:p>
          <w:p w:rsidR="00E276DE" w:rsidRPr="00046D46" w:rsidRDefault="0077507C" w:rsidP="00303E39">
            <w:pPr>
              <w:pStyle w:val="a5"/>
              <w:rPr>
                <w:rFonts w:ascii="Times New Roman" w:hAnsi="Times New Roman" w:cs="Times New Roman"/>
                <w:lang w:val="uk-UA"/>
              </w:rPr>
            </w:pPr>
            <w:hyperlink r:id="rId40" w:history="1">
              <w:r w:rsidR="00E276DE" w:rsidRPr="00724AD7">
                <w:rPr>
                  <w:rStyle w:val="a6"/>
                  <w:sz w:val="28"/>
                  <w:szCs w:val="28"/>
                  <w:lang w:val="uk-UA"/>
                </w:rPr>
                <w:t>http://www.reyestr.court.gov.ua/</w:t>
              </w:r>
            </w:hyperlink>
          </w:p>
        </w:tc>
        <w:tc>
          <w:tcPr>
            <w:tcW w:w="2429"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303E39">
            <w:pPr>
              <w:pStyle w:val="a3"/>
              <w:rPr>
                <w:color w:val="000000"/>
                <w:sz w:val="22"/>
                <w:szCs w:val="22"/>
                <w:lang w:val="uk-UA"/>
              </w:rPr>
            </w:pPr>
            <w:r w:rsidRPr="00046D46">
              <w:rPr>
                <w:color w:val="000000"/>
                <w:sz w:val="22"/>
                <w:szCs w:val="22"/>
                <w:lang w:val="uk-UA"/>
              </w:rPr>
              <w:t>Суддя Бородавка К.П.</w:t>
            </w:r>
          </w:p>
          <w:p w:rsidR="00E276DE" w:rsidRPr="00046D46" w:rsidRDefault="00E276DE" w:rsidP="00EE7733">
            <w:pPr>
              <w:pStyle w:val="a3"/>
              <w:rPr>
                <w:color w:val="000000"/>
                <w:sz w:val="22"/>
                <w:szCs w:val="22"/>
                <w:lang w:val="uk-UA"/>
              </w:rPr>
            </w:pPr>
            <w:r>
              <w:rPr>
                <w:color w:val="000000"/>
                <w:sz w:val="22"/>
                <w:szCs w:val="22"/>
                <w:lang w:val="uk-UA"/>
              </w:rPr>
              <w:t>17.05</w:t>
            </w:r>
            <w:r w:rsidRPr="00046D46">
              <w:rPr>
                <w:color w:val="000000"/>
                <w:sz w:val="22"/>
                <w:szCs w:val="22"/>
                <w:lang w:val="uk-UA"/>
              </w:rPr>
              <w:t>.2018</w:t>
            </w:r>
          </w:p>
        </w:tc>
      </w:tr>
      <w:tr w:rsidR="00E276DE" w:rsidRPr="00D341A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303E39">
            <w:pPr>
              <w:pStyle w:val="a3"/>
              <w:rPr>
                <w:lang w:val="uk-UA"/>
              </w:rPr>
            </w:pPr>
            <w:r>
              <w:rPr>
                <w:lang w:val="uk-UA"/>
              </w:rPr>
              <w:t>235/1415/18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303E39">
            <w:pPr>
              <w:rPr>
                <w:rFonts w:ascii="Times New Roman" w:hAnsi="Times New Roman" w:cs="Times New Roman"/>
                <w:color w:val="000000"/>
                <w:lang w:val="uk-UA" w:eastAsia="ru-RU"/>
              </w:rPr>
            </w:pPr>
            <w:r>
              <w:rPr>
                <w:rFonts w:ascii="Times New Roman" w:hAnsi="Times New Roman" w:cs="Times New Roman"/>
                <w:color w:val="000000"/>
                <w:sz w:val="24"/>
                <w:szCs w:val="24"/>
                <w:lang w:eastAsia="ru-RU"/>
              </w:rPr>
              <w:t xml:space="preserve">за позовом  </w:t>
            </w:r>
            <w:r>
              <w:rPr>
                <w:rFonts w:ascii="Times New Roman" w:hAnsi="Times New Roman" w:cs="Times New Roman"/>
                <w:color w:val="000000"/>
                <w:lang w:eastAsia="ru-RU"/>
              </w:rPr>
              <w:t xml:space="preserve"> Петрова Анатолія Леонідовича до Петрової Тетяни Борисівни про розірвання шлюбу</w:t>
            </w:r>
          </w:p>
          <w:p w:rsidR="00E276DE" w:rsidRPr="00436420" w:rsidRDefault="00E276DE" w:rsidP="00303E39">
            <w:pPr>
              <w:rPr>
                <w:rFonts w:ascii="Times New Roman" w:hAnsi="Times New Roman" w:cs="Times New Roman"/>
                <w:lang w:val="uk-UA"/>
              </w:rPr>
            </w:pPr>
            <w:r>
              <w:rPr>
                <w:rFonts w:ascii="Times New Roman" w:hAnsi="Times New Roman" w:cs="Times New Roman"/>
                <w:color w:val="000000"/>
                <w:lang w:eastAsia="ru-RU"/>
              </w:rPr>
              <w:t>Петров</w:t>
            </w:r>
            <w:r>
              <w:rPr>
                <w:rFonts w:ascii="Times New Roman" w:hAnsi="Times New Roman" w:cs="Times New Roman"/>
                <w:color w:val="000000"/>
                <w:lang w:val="uk-UA" w:eastAsia="ru-RU"/>
              </w:rPr>
              <w:t>а</w:t>
            </w:r>
            <w:r>
              <w:rPr>
                <w:rFonts w:ascii="Times New Roman" w:hAnsi="Times New Roman" w:cs="Times New Roman"/>
                <w:color w:val="000000"/>
                <w:lang w:eastAsia="ru-RU"/>
              </w:rPr>
              <w:t xml:space="preserve"> Тетян</w:t>
            </w:r>
            <w:r>
              <w:rPr>
                <w:rFonts w:ascii="Times New Roman" w:hAnsi="Times New Roman" w:cs="Times New Roman"/>
                <w:color w:val="000000"/>
                <w:lang w:val="uk-UA" w:eastAsia="ru-RU"/>
              </w:rPr>
              <w:t>а</w:t>
            </w:r>
            <w:r>
              <w:rPr>
                <w:rFonts w:ascii="Times New Roman" w:hAnsi="Times New Roman" w:cs="Times New Roman"/>
                <w:color w:val="000000"/>
                <w:lang w:eastAsia="ru-RU"/>
              </w:rPr>
              <w:t xml:space="preserve"> Борисівн</w:t>
            </w:r>
            <w:r>
              <w:rPr>
                <w:rFonts w:ascii="Times New Roman" w:hAnsi="Times New Roman" w:cs="Times New Roman"/>
                <w:color w:val="000000"/>
                <w:lang w:val="uk-UA" w:eastAsia="ru-RU"/>
              </w:rPr>
              <w:t>а</w:t>
            </w:r>
            <w:r w:rsidRPr="001723EF">
              <w:rPr>
                <w:rFonts w:ascii="Times New Roman" w:hAnsi="Times New Roman" w:cs="Times New Roman"/>
                <w:color w:val="000000"/>
                <w:lang w:val="uk-UA"/>
              </w:rPr>
              <w:t xml:space="preserve"> викликається до суду в якості відповідача по справі.</w:t>
            </w:r>
          </w:p>
        </w:tc>
        <w:tc>
          <w:tcPr>
            <w:tcW w:w="4266"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303E39">
            <w:pPr>
              <w:pStyle w:val="a5"/>
              <w:rPr>
                <w:rFonts w:ascii="Times New Roman" w:hAnsi="Times New Roman" w:cs="Times New Roman"/>
                <w:lang w:val="uk-UA"/>
              </w:rPr>
            </w:pPr>
            <w:r w:rsidRPr="00654160">
              <w:rPr>
                <w:rFonts w:ascii="Times New Roman" w:hAnsi="Times New Roman" w:cs="Times New Roman"/>
                <w:lang w:val="uk-UA"/>
              </w:rPr>
              <w:t xml:space="preserve">Судове  засідання </w:t>
            </w:r>
            <w:r>
              <w:rPr>
                <w:rFonts w:ascii="Times New Roman" w:hAnsi="Times New Roman" w:cs="Times New Roman"/>
                <w:lang w:val="uk-UA"/>
              </w:rPr>
              <w:t>відкладено 31.05.2018 року о 8</w:t>
            </w:r>
            <w:r w:rsidRPr="00654160">
              <w:rPr>
                <w:rFonts w:ascii="Times New Roman" w:hAnsi="Times New Roman" w:cs="Times New Roman"/>
                <w:lang w:val="uk-UA"/>
              </w:rPr>
              <w:t>:</w:t>
            </w:r>
            <w:r>
              <w:rPr>
                <w:rFonts w:ascii="Times New Roman" w:hAnsi="Times New Roman" w:cs="Times New Roman"/>
                <w:lang w:val="uk-UA"/>
              </w:rPr>
              <w:t>30</w:t>
            </w:r>
            <w:r w:rsidRPr="00654160">
              <w:rPr>
                <w:rFonts w:ascii="Times New Roman" w:hAnsi="Times New Roman" w:cs="Times New Roman"/>
                <w:lang w:val="uk-UA"/>
              </w:rPr>
              <w:t xml:space="preserve"> годин</w:t>
            </w:r>
          </w:p>
        </w:tc>
        <w:tc>
          <w:tcPr>
            <w:tcW w:w="2429"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436420">
            <w:pPr>
              <w:pStyle w:val="a3"/>
              <w:rPr>
                <w:color w:val="000000"/>
                <w:sz w:val="22"/>
                <w:szCs w:val="22"/>
                <w:lang w:val="uk-UA"/>
              </w:rPr>
            </w:pPr>
            <w:r w:rsidRPr="00046D46">
              <w:rPr>
                <w:color w:val="000000"/>
                <w:sz w:val="22"/>
                <w:szCs w:val="22"/>
                <w:lang w:val="uk-UA"/>
              </w:rPr>
              <w:t xml:space="preserve">Суддя </w:t>
            </w:r>
            <w:r>
              <w:rPr>
                <w:color w:val="000000"/>
                <w:sz w:val="22"/>
                <w:szCs w:val="22"/>
                <w:lang w:val="uk-UA"/>
              </w:rPr>
              <w:t>Величко О.В.</w:t>
            </w:r>
          </w:p>
          <w:p w:rsidR="00E276DE" w:rsidRPr="00046D46" w:rsidRDefault="00E276DE" w:rsidP="00436420">
            <w:pPr>
              <w:pStyle w:val="a3"/>
              <w:rPr>
                <w:color w:val="000000"/>
                <w:sz w:val="22"/>
                <w:szCs w:val="22"/>
                <w:lang w:val="uk-UA"/>
              </w:rPr>
            </w:pPr>
            <w:r>
              <w:rPr>
                <w:color w:val="000000"/>
                <w:sz w:val="22"/>
                <w:szCs w:val="22"/>
                <w:lang w:val="uk-UA"/>
              </w:rPr>
              <w:t>17.05</w:t>
            </w:r>
            <w:r w:rsidRPr="00046D46">
              <w:rPr>
                <w:color w:val="000000"/>
                <w:sz w:val="22"/>
                <w:szCs w:val="22"/>
                <w:lang w:val="uk-UA"/>
              </w:rPr>
              <w:t>.2018</w:t>
            </w:r>
          </w:p>
        </w:tc>
      </w:tr>
      <w:tr w:rsidR="00E276DE" w:rsidRPr="00D341A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CD7698">
            <w:pPr>
              <w:pStyle w:val="a3"/>
              <w:rPr>
                <w:lang w:val="uk-UA"/>
              </w:rPr>
            </w:pPr>
            <w:r>
              <w:rPr>
                <w:lang w:val="uk-UA"/>
              </w:rPr>
              <w:t>2/235/60/18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496D9D">
            <w:pPr>
              <w:rPr>
                <w:rFonts w:ascii="Times New Roman" w:hAnsi="Times New Roman" w:cs="Times New Roman"/>
                <w:lang w:val="uk-UA"/>
              </w:rPr>
            </w:pPr>
            <w:r>
              <w:rPr>
                <w:rFonts w:ascii="Times New Roman" w:hAnsi="Times New Roman" w:cs="Times New Roman"/>
                <w:lang w:val="uk-UA"/>
              </w:rPr>
              <w:t>Позовна заява Публічного акціонерного товариства «Діамантбанк» до Товариства з обмеженою відповідальністю «ЮЗ Алко-Трест», Христофорова Віктора Сергійовича про стягнення заборгованості за кредитним договором.</w:t>
            </w:r>
          </w:p>
          <w:p w:rsidR="00E276DE" w:rsidRDefault="00E276DE" w:rsidP="00CD7698">
            <w:pPr>
              <w:rPr>
                <w:rFonts w:ascii="Times New Roman" w:hAnsi="Times New Roman" w:cs="Times New Roman"/>
                <w:lang w:val="uk-UA"/>
              </w:rPr>
            </w:pPr>
            <w:r>
              <w:rPr>
                <w:rFonts w:ascii="Times New Roman" w:hAnsi="Times New Roman" w:cs="Times New Roman"/>
                <w:lang w:val="uk-UA"/>
              </w:rPr>
              <w:t xml:space="preserve">Товариство з обмеженою відповідальністю «ЮЗ Алко-Трест» </w:t>
            </w:r>
            <w:r w:rsidRPr="001723EF">
              <w:rPr>
                <w:rFonts w:ascii="Times New Roman" w:hAnsi="Times New Roman" w:cs="Times New Roman"/>
                <w:color w:val="000000"/>
                <w:lang w:val="uk-UA"/>
              </w:rPr>
              <w:t xml:space="preserve">викликається до суду в якості відповідача по </w:t>
            </w:r>
            <w:r w:rsidRPr="001723EF">
              <w:rPr>
                <w:rFonts w:ascii="Times New Roman" w:hAnsi="Times New Roman" w:cs="Times New Roman"/>
                <w:color w:val="000000"/>
                <w:lang w:val="uk-UA"/>
              </w:rPr>
              <w:lastRenderedPageBreak/>
              <w:t>справі.</w:t>
            </w:r>
          </w:p>
        </w:tc>
        <w:tc>
          <w:tcPr>
            <w:tcW w:w="4266" w:type="dxa"/>
            <w:gridSpan w:val="2"/>
            <w:tcBorders>
              <w:top w:val="outset" w:sz="6" w:space="0" w:color="auto"/>
              <w:left w:val="outset" w:sz="6" w:space="0" w:color="auto"/>
              <w:bottom w:val="outset" w:sz="6" w:space="0" w:color="auto"/>
              <w:right w:val="outset" w:sz="6" w:space="0" w:color="auto"/>
            </w:tcBorders>
            <w:vAlign w:val="center"/>
          </w:tcPr>
          <w:p w:rsidR="00E276DE" w:rsidRPr="00654160" w:rsidRDefault="00E276DE" w:rsidP="00CD7698">
            <w:pPr>
              <w:pStyle w:val="a5"/>
              <w:rPr>
                <w:rFonts w:ascii="Times New Roman" w:hAnsi="Times New Roman" w:cs="Times New Roman"/>
                <w:lang w:val="uk-UA"/>
              </w:rPr>
            </w:pPr>
            <w:r w:rsidRPr="00654160">
              <w:rPr>
                <w:rFonts w:ascii="Times New Roman" w:hAnsi="Times New Roman" w:cs="Times New Roman"/>
                <w:lang w:val="uk-UA"/>
              </w:rPr>
              <w:lastRenderedPageBreak/>
              <w:t xml:space="preserve">Судове  засідання призначено </w:t>
            </w:r>
            <w:r>
              <w:rPr>
                <w:rFonts w:ascii="Times New Roman" w:hAnsi="Times New Roman" w:cs="Times New Roman"/>
                <w:lang w:val="uk-UA"/>
              </w:rPr>
              <w:t>7.06.2018 року о 13</w:t>
            </w:r>
            <w:r w:rsidRPr="00654160">
              <w:rPr>
                <w:rFonts w:ascii="Times New Roman" w:hAnsi="Times New Roman" w:cs="Times New Roman"/>
                <w:lang w:val="uk-UA"/>
              </w:rPr>
              <w:t>:</w:t>
            </w:r>
            <w:r>
              <w:rPr>
                <w:rFonts w:ascii="Times New Roman" w:hAnsi="Times New Roman" w:cs="Times New Roman"/>
                <w:lang w:val="uk-UA"/>
              </w:rPr>
              <w:t>00</w:t>
            </w:r>
            <w:r w:rsidRPr="00654160">
              <w:rPr>
                <w:rFonts w:ascii="Times New Roman" w:hAnsi="Times New Roman" w:cs="Times New Roman"/>
                <w:lang w:val="uk-UA"/>
              </w:rPr>
              <w:t xml:space="preserve"> годин</w:t>
            </w:r>
          </w:p>
        </w:tc>
        <w:tc>
          <w:tcPr>
            <w:tcW w:w="2429" w:type="dxa"/>
            <w:tcBorders>
              <w:top w:val="outset" w:sz="6" w:space="0" w:color="auto"/>
              <w:left w:val="outset" w:sz="6" w:space="0" w:color="auto"/>
              <w:bottom w:val="outset" w:sz="6" w:space="0" w:color="auto"/>
              <w:right w:val="outset" w:sz="6" w:space="0" w:color="auto"/>
            </w:tcBorders>
            <w:vAlign w:val="center"/>
          </w:tcPr>
          <w:p w:rsidR="00E276DE" w:rsidRPr="001B2372" w:rsidRDefault="00E276DE" w:rsidP="00496D9D">
            <w:pPr>
              <w:pStyle w:val="a3"/>
              <w:rPr>
                <w:color w:val="000000"/>
                <w:lang w:val="uk-UA"/>
              </w:rPr>
            </w:pPr>
            <w:r w:rsidRPr="001B2372">
              <w:rPr>
                <w:color w:val="000000"/>
                <w:lang w:val="uk-UA"/>
              </w:rPr>
              <w:t xml:space="preserve">Суддя </w:t>
            </w:r>
            <w:r>
              <w:rPr>
                <w:color w:val="000000"/>
                <w:lang w:val="uk-UA"/>
              </w:rPr>
              <w:t>Назаренко Г.В.</w:t>
            </w:r>
          </w:p>
          <w:p w:rsidR="00E276DE" w:rsidRPr="001B2372" w:rsidRDefault="00E276DE" w:rsidP="00CD7698">
            <w:pPr>
              <w:pStyle w:val="a3"/>
              <w:rPr>
                <w:color w:val="000000"/>
                <w:lang w:val="uk-UA"/>
              </w:rPr>
            </w:pPr>
            <w:r>
              <w:rPr>
                <w:color w:val="000000"/>
                <w:lang w:val="uk-UA"/>
              </w:rPr>
              <w:t>17.05</w:t>
            </w:r>
            <w:r w:rsidRPr="001B2372">
              <w:rPr>
                <w:color w:val="000000"/>
                <w:lang w:val="uk-UA"/>
              </w:rPr>
              <w:t>.2018</w:t>
            </w:r>
          </w:p>
        </w:tc>
      </w:tr>
      <w:tr w:rsidR="00E276DE" w:rsidRPr="00D341A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96D9D">
            <w:pPr>
              <w:pStyle w:val="a3"/>
              <w:rPr>
                <w:lang w:val="uk-UA"/>
              </w:rPr>
            </w:pPr>
            <w:r>
              <w:rPr>
                <w:lang w:val="uk-UA"/>
              </w:rPr>
              <w:t>2/235/1170/18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496D9D">
            <w:pPr>
              <w:rPr>
                <w:rFonts w:ascii="Times New Roman" w:hAnsi="Times New Roman" w:cs="Times New Roman"/>
                <w:lang w:val="uk-UA"/>
              </w:rPr>
            </w:pPr>
            <w:r>
              <w:rPr>
                <w:rFonts w:ascii="Times New Roman" w:hAnsi="Times New Roman" w:cs="Times New Roman"/>
                <w:lang w:val="uk-UA"/>
              </w:rPr>
              <w:t>Цивільна справа за позовом ПАТ «Державний ощадний банк України» до Кацель Руслана Володимировича про стягнення заборгованості</w:t>
            </w:r>
          </w:p>
          <w:p w:rsidR="00E276DE" w:rsidRPr="00046D46" w:rsidRDefault="00E276DE" w:rsidP="00496D9D">
            <w:pPr>
              <w:rPr>
                <w:rFonts w:ascii="Times New Roman" w:hAnsi="Times New Roman" w:cs="Times New Roman"/>
                <w:color w:val="000000"/>
                <w:lang w:val="uk-UA"/>
              </w:rPr>
            </w:pPr>
            <w:r>
              <w:rPr>
                <w:rFonts w:ascii="Times New Roman" w:hAnsi="Times New Roman" w:cs="Times New Roman"/>
                <w:lang w:val="uk-UA"/>
              </w:rPr>
              <w:t xml:space="preserve">Відповідачу  Кацель Руслану Володимировичу </w:t>
            </w:r>
            <w:r w:rsidRPr="00046D46">
              <w:rPr>
                <w:rFonts w:ascii="Times New Roman" w:hAnsi="Times New Roman" w:cs="Times New Roman"/>
                <w:lang w:val="uk-UA"/>
              </w:rPr>
              <w:t xml:space="preserve"> з`явитися до зали судового засідання № 5 Красноармійського міськрайонного суду Донецької області за адресою: 85302 м. Покровськ, Донецької області</w:t>
            </w:r>
            <w:r>
              <w:rPr>
                <w:rFonts w:ascii="Times New Roman" w:hAnsi="Times New Roman" w:cs="Times New Roman"/>
                <w:lang w:val="uk-UA"/>
              </w:rPr>
              <w:t>, вул.</w:t>
            </w:r>
            <w:r w:rsidRPr="00046D46">
              <w:rPr>
                <w:rFonts w:ascii="Times New Roman" w:hAnsi="Times New Roman" w:cs="Times New Roman"/>
                <w:lang w:val="uk-UA"/>
              </w:rPr>
              <w:t>. Європейська, 20,</w:t>
            </w:r>
            <w:r w:rsidRPr="00046D46">
              <w:rPr>
                <w:rFonts w:ascii="Times New Roman" w:hAnsi="Times New Roman" w:cs="Times New Roman"/>
              </w:rPr>
              <w:t> </w:t>
            </w:r>
          </w:p>
        </w:tc>
        <w:tc>
          <w:tcPr>
            <w:tcW w:w="4266" w:type="dxa"/>
            <w:gridSpan w:val="2"/>
            <w:tcBorders>
              <w:top w:val="outset" w:sz="6" w:space="0" w:color="auto"/>
              <w:left w:val="outset" w:sz="6" w:space="0" w:color="auto"/>
              <w:bottom w:val="outset" w:sz="6" w:space="0" w:color="auto"/>
              <w:right w:val="outset" w:sz="6" w:space="0" w:color="auto"/>
            </w:tcBorders>
            <w:vAlign w:val="center"/>
          </w:tcPr>
          <w:p w:rsidR="00E276DE" w:rsidRPr="00046D46" w:rsidRDefault="00E276DE" w:rsidP="00496D9D">
            <w:pPr>
              <w:pStyle w:val="a5"/>
              <w:rPr>
                <w:rFonts w:ascii="Times New Roman" w:hAnsi="Times New Roman" w:cs="Times New Roman"/>
                <w:lang w:val="uk-UA"/>
              </w:rPr>
            </w:pPr>
            <w:r>
              <w:rPr>
                <w:rFonts w:ascii="Times New Roman" w:hAnsi="Times New Roman" w:cs="Times New Roman"/>
                <w:lang w:val="uk-UA"/>
              </w:rPr>
              <w:t xml:space="preserve">Судове засідання    </w:t>
            </w:r>
            <w:r w:rsidRPr="00046D46">
              <w:rPr>
                <w:rFonts w:ascii="Times New Roman" w:hAnsi="Times New Roman" w:cs="Times New Roman"/>
                <w:lang w:val="uk-UA"/>
              </w:rPr>
              <w:t xml:space="preserve">призначено на </w:t>
            </w:r>
            <w:r>
              <w:rPr>
                <w:rFonts w:ascii="Times New Roman" w:hAnsi="Times New Roman" w:cs="Times New Roman"/>
                <w:lang w:val="uk-UA"/>
              </w:rPr>
              <w:t>11.06</w:t>
            </w:r>
            <w:r w:rsidRPr="00046D46">
              <w:rPr>
                <w:rFonts w:ascii="Times New Roman" w:hAnsi="Times New Roman" w:cs="Times New Roman"/>
                <w:lang w:val="uk-UA"/>
              </w:rPr>
              <w:t>.2018р. о</w:t>
            </w:r>
            <w:r>
              <w:rPr>
                <w:rFonts w:ascii="Times New Roman" w:hAnsi="Times New Roman" w:cs="Times New Roman"/>
                <w:lang w:val="uk-UA"/>
              </w:rPr>
              <w:t xml:space="preserve"> 11</w:t>
            </w:r>
            <w:r w:rsidRPr="00046D46">
              <w:rPr>
                <w:rFonts w:ascii="Times New Roman" w:hAnsi="Times New Roman" w:cs="Times New Roman"/>
                <w:lang w:val="uk-UA"/>
              </w:rPr>
              <w:t>-</w:t>
            </w:r>
            <w:r>
              <w:rPr>
                <w:rFonts w:ascii="Times New Roman" w:hAnsi="Times New Roman" w:cs="Times New Roman"/>
                <w:lang w:val="uk-UA"/>
              </w:rPr>
              <w:t>3</w:t>
            </w:r>
            <w:r w:rsidRPr="00046D46">
              <w:rPr>
                <w:rFonts w:ascii="Times New Roman" w:hAnsi="Times New Roman" w:cs="Times New Roman"/>
                <w:lang w:val="uk-UA"/>
              </w:rPr>
              <w:t>0 годині</w:t>
            </w:r>
          </w:p>
          <w:p w:rsidR="00E276DE" w:rsidRPr="00046D46" w:rsidRDefault="0077507C" w:rsidP="00496D9D">
            <w:pPr>
              <w:pStyle w:val="a5"/>
              <w:rPr>
                <w:rFonts w:ascii="Times New Roman" w:hAnsi="Times New Roman" w:cs="Times New Roman"/>
                <w:lang w:val="uk-UA"/>
              </w:rPr>
            </w:pPr>
            <w:hyperlink r:id="rId41" w:history="1">
              <w:r w:rsidR="00E276DE" w:rsidRPr="00724AD7">
                <w:rPr>
                  <w:rStyle w:val="a6"/>
                  <w:sz w:val="28"/>
                  <w:szCs w:val="28"/>
                  <w:lang w:val="uk-UA"/>
                </w:rPr>
                <w:t>http://www.reyestr.court.gov.ua/</w:t>
              </w:r>
            </w:hyperlink>
          </w:p>
        </w:tc>
        <w:tc>
          <w:tcPr>
            <w:tcW w:w="2429"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496D9D">
            <w:pPr>
              <w:pStyle w:val="a3"/>
              <w:rPr>
                <w:color w:val="000000"/>
                <w:sz w:val="22"/>
                <w:szCs w:val="22"/>
                <w:lang w:val="uk-UA"/>
              </w:rPr>
            </w:pPr>
            <w:r w:rsidRPr="00046D46">
              <w:rPr>
                <w:color w:val="000000"/>
                <w:sz w:val="22"/>
                <w:szCs w:val="22"/>
                <w:lang w:val="uk-UA"/>
              </w:rPr>
              <w:t>Суддя Бородавка К.П.</w:t>
            </w:r>
          </w:p>
          <w:p w:rsidR="00E276DE" w:rsidRPr="00046D46" w:rsidRDefault="00E276DE" w:rsidP="00496D9D">
            <w:pPr>
              <w:pStyle w:val="a3"/>
              <w:rPr>
                <w:color w:val="000000"/>
                <w:sz w:val="22"/>
                <w:szCs w:val="22"/>
                <w:lang w:val="uk-UA"/>
              </w:rPr>
            </w:pPr>
            <w:r>
              <w:rPr>
                <w:color w:val="000000"/>
                <w:sz w:val="22"/>
                <w:szCs w:val="22"/>
                <w:lang w:val="uk-UA"/>
              </w:rPr>
              <w:t>17.05</w:t>
            </w:r>
            <w:r w:rsidRPr="00046D46">
              <w:rPr>
                <w:color w:val="000000"/>
                <w:sz w:val="22"/>
                <w:szCs w:val="22"/>
                <w:lang w:val="uk-UA"/>
              </w:rPr>
              <w:t>.2018</w:t>
            </w:r>
          </w:p>
        </w:tc>
      </w:tr>
      <w:tr w:rsidR="00E276DE" w:rsidRPr="00D341A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96D9D">
            <w:pPr>
              <w:pStyle w:val="a3"/>
              <w:rPr>
                <w:lang w:val="uk-UA"/>
              </w:rPr>
            </w:pPr>
          </w:p>
          <w:p w:rsidR="00E276DE" w:rsidRDefault="00E276DE" w:rsidP="00496D9D">
            <w:pPr>
              <w:pStyle w:val="a3"/>
              <w:rPr>
                <w:lang w:val="uk-UA"/>
              </w:rPr>
            </w:pPr>
            <w:r>
              <w:rPr>
                <w:lang w:val="uk-UA"/>
              </w:rPr>
              <w:t>2-в/235/44/18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496D9D">
            <w:pPr>
              <w:rPr>
                <w:rFonts w:ascii="Times New Roman" w:hAnsi="Times New Roman" w:cs="Times New Roman"/>
                <w:lang w:val="uk-UA"/>
              </w:rPr>
            </w:pPr>
            <w:r>
              <w:rPr>
                <w:rFonts w:ascii="Times New Roman" w:hAnsi="Times New Roman" w:cs="Times New Roman"/>
                <w:lang w:val="uk-UA"/>
              </w:rPr>
              <w:t>Цивільна справа за заявою ПАТ «Державний ощадний банк України» про відновлення втраченого судового провадження по справі 2-133/10 Кіровського райсуду м.Донецька за позовом до Богдюкова Костянтина Юрійовича про стягнення заборгованості</w:t>
            </w:r>
          </w:p>
          <w:p w:rsidR="00E276DE" w:rsidRPr="00046D46" w:rsidRDefault="00E276DE" w:rsidP="00496D9D">
            <w:pPr>
              <w:rPr>
                <w:rFonts w:ascii="Times New Roman" w:hAnsi="Times New Roman" w:cs="Times New Roman"/>
                <w:color w:val="000000"/>
                <w:lang w:val="uk-UA"/>
              </w:rPr>
            </w:pPr>
            <w:r>
              <w:rPr>
                <w:rFonts w:ascii="Times New Roman" w:hAnsi="Times New Roman" w:cs="Times New Roman"/>
                <w:lang w:val="uk-UA"/>
              </w:rPr>
              <w:t xml:space="preserve">Відповідачу  Богдюкову Костянтину Юрійовичу </w:t>
            </w:r>
            <w:r w:rsidRPr="00046D46">
              <w:rPr>
                <w:rFonts w:ascii="Times New Roman" w:hAnsi="Times New Roman" w:cs="Times New Roman"/>
                <w:lang w:val="uk-UA"/>
              </w:rPr>
              <w:t>з`явитися до зали судового засідання № 5 Красноармійського міськрайонного суду Донецької області за адресою: 85302 м. Покровськ, Донецької області</w:t>
            </w:r>
            <w:r>
              <w:rPr>
                <w:rFonts w:ascii="Times New Roman" w:hAnsi="Times New Roman" w:cs="Times New Roman"/>
                <w:lang w:val="uk-UA"/>
              </w:rPr>
              <w:t>, вул.</w:t>
            </w:r>
            <w:r w:rsidRPr="00046D46">
              <w:rPr>
                <w:rFonts w:ascii="Times New Roman" w:hAnsi="Times New Roman" w:cs="Times New Roman"/>
                <w:lang w:val="uk-UA"/>
              </w:rPr>
              <w:t>. Європейська, 20,</w:t>
            </w:r>
            <w:r w:rsidRPr="00046D46">
              <w:rPr>
                <w:rFonts w:ascii="Times New Roman" w:hAnsi="Times New Roman" w:cs="Times New Roman"/>
              </w:rPr>
              <w:t> </w:t>
            </w:r>
          </w:p>
        </w:tc>
        <w:tc>
          <w:tcPr>
            <w:tcW w:w="4266"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496D9D">
            <w:pPr>
              <w:pStyle w:val="a5"/>
              <w:rPr>
                <w:rFonts w:ascii="Times New Roman" w:hAnsi="Times New Roman" w:cs="Times New Roman"/>
                <w:lang w:val="uk-UA"/>
              </w:rPr>
            </w:pPr>
          </w:p>
          <w:p w:rsidR="00E276DE" w:rsidRDefault="00E276DE" w:rsidP="00496D9D">
            <w:pPr>
              <w:pStyle w:val="a5"/>
              <w:rPr>
                <w:rFonts w:ascii="Times New Roman" w:hAnsi="Times New Roman" w:cs="Times New Roman"/>
                <w:lang w:val="uk-UA"/>
              </w:rPr>
            </w:pPr>
          </w:p>
          <w:p w:rsidR="00E276DE" w:rsidRDefault="00E276DE" w:rsidP="00496D9D">
            <w:pPr>
              <w:pStyle w:val="a5"/>
              <w:rPr>
                <w:rFonts w:ascii="Times New Roman" w:hAnsi="Times New Roman" w:cs="Times New Roman"/>
                <w:lang w:val="uk-UA"/>
              </w:rPr>
            </w:pPr>
          </w:p>
          <w:p w:rsidR="00E276DE" w:rsidRPr="00046D46" w:rsidRDefault="00E276DE" w:rsidP="00496D9D">
            <w:pPr>
              <w:pStyle w:val="a5"/>
              <w:rPr>
                <w:rFonts w:ascii="Times New Roman" w:hAnsi="Times New Roman" w:cs="Times New Roman"/>
                <w:lang w:val="uk-UA"/>
              </w:rPr>
            </w:pPr>
            <w:r>
              <w:rPr>
                <w:rFonts w:ascii="Times New Roman" w:hAnsi="Times New Roman" w:cs="Times New Roman"/>
                <w:lang w:val="uk-UA"/>
              </w:rPr>
              <w:t>Судове  засідання  призначено на 04.06</w:t>
            </w:r>
            <w:r w:rsidRPr="00046D46">
              <w:rPr>
                <w:rFonts w:ascii="Times New Roman" w:hAnsi="Times New Roman" w:cs="Times New Roman"/>
                <w:lang w:val="uk-UA"/>
              </w:rPr>
              <w:t>.2018р. о</w:t>
            </w:r>
            <w:r>
              <w:rPr>
                <w:rFonts w:ascii="Times New Roman" w:hAnsi="Times New Roman" w:cs="Times New Roman"/>
                <w:lang w:val="uk-UA"/>
              </w:rPr>
              <w:t xml:space="preserve"> 11</w:t>
            </w:r>
            <w:r w:rsidRPr="00046D46">
              <w:rPr>
                <w:rFonts w:ascii="Times New Roman" w:hAnsi="Times New Roman" w:cs="Times New Roman"/>
                <w:lang w:val="uk-UA"/>
              </w:rPr>
              <w:t>-</w:t>
            </w:r>
            <w:r>
              <w:rPr>
                <w:rFonts w:ascii="Times New Roman" w:hAnsi="Times New Roman" w:cs="Times New Roman"/>
                <w:lang w:val="uk-UA"/>
              </w:rPr>
              <w:t>15</w:t>
            </w:r>
            <w:r w:rsidRPr="00046D46">
              <w:rPr>
                <w:rFonts w:ascii="Times New Roman" w:hAnsi="Times New Roman" w:cs="Times New Roman"/>
                <w:lang w:val="uk-UA"/>
              </w:rPr>
              <w:t xml:space="preserve"> годині</w:t>
            </w:r>
          </w:p>
          <w:p w:rsidR="00E276DE" w:rsidRPr="00AD5A64" w:rsidRDefault="0077507C" w:rsidP="00496D9D">
            <w:pPr>
              <w:pStyle w:val="a5"/>
              <w:rPr>
                <w:rFonts w:ascii="Times New Roman" w:hAnsi="Times New Roman" w:cs="Times New Roman"/>
                <w:lang w:val="uk-UA"/>
              </w:rPr>
            </w:pPr>
            <w:hyperlink r:id="rId42" w:history="1">
              <w:r w:rsidR="00E276DE" w:rsidRPr="00724AD7">
                <w:rPr>
                  <w:rStyle w:val="a6"/>
                  <w:sz w:val="28"/>
                  <w:szCs w:val="28"/>
                  <w:lang w:val="uk-UA"/>
                </w:rPr>
                <w:t>http://www.reyestr.court.gov.ua/</w:t>
              </w:r>
            </w:hyperlink>
          </w:p>
        </w:tc>
        <w:tc>
          <w:tcPr>
            <w:tcW w:w="2429" w:type="dxa"/>
            <w:tcBorders>
              <w:top w:val="outset" w:sz="6" w:space="0" w:color="auto"/>
              <w:left w:val="outset" w:sz="6" w:space="0" w:color="auto"/>
              <w:bottom w:val="outset" w:sz="6" w:space="0" w:color="auto"/>
              <w:right w:val="outset" w:sz="6" w:space="0" w:color="auto"/>
            </w:tcBorders>
            <w:vAlign w:val="center"/>
          </w:tcPr>
          <w:p w:rsidR="00E276DE" w:rsidRDefault="00E276DE" w:rsidP="00496D9D">
            <w:pPr>
              <w:pStyle w:val="a3"/>
              <w:rPr>
                <w:color w:val="000000"/>
                <w:sz w:val="22"/>
                <w:szCs w:val="22"/>
                <w:lang w:val="uk-UA"/>
              </w:rPr>
            </w:pPr>
          </w:p>
          <w:p w:rsidR="00E276DE" w:rsidRDefault="00E276DE" w:rsidP="00496D9D">
            <w:pPr>
              <w:pStyle w:val="a3"/>
              <w:rPr>
                <w:color w:val="000000"/>
                <w:sz w:val="22"/>
                <w:szCs w:val="22"/>
                <w:lang w:val="uk-UA"/>
              </w:rPr>
            </w:pPr>
          </w:p>
          <w:p w:rsidR="00E276DE" w:rsidRDefault="00E276DE" w:rsidP="00496D9D">
            <w:pPr>
              <w:pStyle w:val="a3"/>
              <w:rPr>
                <w:color w:val="000000"/>
                <w:sz w:val="22"/>
                <w:szCs w:val="22"/>
                <w:lang w:val="uk-UA"/>
              </w:rPr>
            </w:pPr>
            <w:r w:rsidRPr="00046D46">
              <w:rPr>
                <w:color w:val="000000"/>
                <w:sz w:val="22"/>
                <w:szCs w:val="22"/>
                <w:lang w:val="uk-UA"/>
              </w:rPr>
              <w:t>Суддя Бородавка К.П.</w:t>
            </w:r>
          </w:p>
          <w:p w:rsidR="00E276DE" w:rsidRPr="00046D46" w:rsidRDefault="00E276DE" w:rsidP="00496D9D">
            <w:pPr>
              <w:pStyle w:val="a3"/>
              <w:rPr>
                <w:color w:val="000000"/>
                <w:sz w:val="22"/>
                <w:szCs w:val="22"/>
                <w:lang w:val="uk-UA"/>
              </w:rPr>
            </w:pPr>
            <w:r>
              <w:rPr>
                <w:color w:val="000000"/>
                <w:sz w:val="22"/>
                <w:szCs w:val="22"/>
                <w:lang w:val="uk-UA"/>
              </w:rPr>
              <w:t>17.05</w:t>
            </w:r>
            <w:r w:rsidRPr="00046D46">
              <w:rPr>
                <w:color w:val="000000"/>
                <w:sz w:val="22"/>
                <w:szCs w:val="22"/>
                <w:lang w:val="uk-UA"/>
              </w:rPr>
              <w:t>.2018</w:t>
            </w:r>
          </w:p>
        </w:tc>
      </w:tr>
      <w:tr w:rsidR="00E276DE" w:rsidRPr="00D341A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496D9D">
            <w:pPr>
              <w:pStyle w:val="a3"/>
              <w:rPr>
                <w:lang w:val="uk-UA"/>
              </w:rPr>
            </w:pPr>
          </w:p>
          <w:p w:rsidR="00E276DE" w:rsidRDefault="00E276DE" w:rsidP="00496D9D">
            <w:pPr>
              <w:pStyle w:val="a3"/>
              <w:rPr>
                <w:lang w:val="uk-UA"/>
              </w:rPr>
            </w:pPr>
            <w:r>
              <w:rPr>
                <w:lang w:val="uk-UA"/>
              </w:rPr>
              <w:t>2-в/235/43/18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496D9D">
            <w:pPr>
              <w:rPr>
                <w:rFonts w:ascii="Times New Roman" w:hAnsi="Times New Roman" w:cs="Times New Roman"/>
                <w:lang w:val="uk-UA"/>
              </w:rPr>
            </w:pPr>
            <w:r>
              <w:rPr>
                <w:rFonts w:ascii="Times New Roman" w:hAnsi="Times New Roman" w:cs="Times New Roman"/>
                <w:lang w:val="uk-UA"/>
              </w:rPr>
              <w:t>Цивільна справа за заявою ПАТ «Державний ощадний банк України» про відновлення втраченого судового провадження по справі 2/254/1699/2013 Будьоннівського райсуду м.Донецька за позовом до Башмакова Романа Олександровича про стягнення заборгованості</w:t>
            </w:r>
          </w:p>
          <w:p w:rsidR="00E276DE" w:rsidRPr="00046D46" w:rsidRDefault="00E276DE" w:rsidP="00496D9D">
            <w:pPr>
              <w:rPr>
                <w:rFonts w:ascii="Times New Roman" w:hAnsi="Times New Roman" w:cs="Times New Roman"/>
                <w:color w:val="000000"/>
                <w:lang w:val="uk-UA"/>
              </w:rPr>
            </w:pPr>
            <w:r>
              <w:rPr>
                <w:rFonts w:ascii="Times New Roman" w:hAnsi="Times New Roman" w:cs="Times New Roman"/>
                <w:lang w:val="uk-UA"/>
              </w:rPr>
              <w:t xml:space="preserve">Відповідачу  Башмакову Роману Олександровичу </w:t>
            </w:r>
            <w:r w:rsidRPr="00046D46">
              <w:rPr>
                <w:rFonts w:ascii="Times New Roman" w:hAnsi="Times New Roman" w:cs="Times New Roman"/>
                <w:lang w:val="uk-UA"/>
              </w:rPr>
              <w:t>з`явитися до зали судового засідання № 5 Красноармійського міськрайонного суду Донецької області за адресою: 85302 м. Покровськ, Донецької області</w:t>
            </w:r>
            <w:r>
              <w:rPr>
                <w:rFonts w:ascii="Times New Roman" w:hAnsi="Times New Roman" w:cs="Times New Roman"/>
                <w:lang w:val="uk-UA"/>
              </w:rPr>
              <w:t>, вул.</w:t>
            </w:r>
            <w:r w:rsidRPr="00046D46">
              <w:rPr>
                <w:rFonts w:ascii="Times New Roman" w:hAnsi="Times New Roman" w:cs="Times New Roman"/>
                <w:lang w:val="uk-UA"/>
              </w:rPr>
              <w:t>. Європейська, 20,</w:t>
            </w:r>
            <w:r w:rsidRPr="00046D46">
              <w:rPr>
                <w:rFonts w:ascii="Times New Roman" w:hAnsi="Times New Roman" w:cs="Times New Roman"/>
              </w:rPr>
              <w:t> </w:t>
            </w:r>
          </w:p>
        </w:tc>
        <w:tc>
          <w:tcPr>
            <w:tcW w:w="4266"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496D9D">
            <w:pPr>
              <w:pStyle w:val="a5"/>
              <w:rPr>
                <w:rFonts w:ascii="Times New Roman" w:hAnsi="Times New Roman" w:cs="Times New Roman"/>
                <w:lang w:val="uk-UA"/>
              </w:rPr>
            </w:pPr>
          </w:p>
          <w:p w:rsidR="00E276DE" w:rsidRDefault="00E276DE" w:rsidP="00496D9D">
            <w:pPr>
              <w:pStyle w:val="a5"/>
              <w:rPr>
                <w:rFonts w:ascii="Times New Roman" w:hAnsi="Times New Roman" w:cs="Times New Roman"/>
                <w:lang w:val="uk-UA"/>
              </w:rPr>
            </w:pPr>
          </w:p>
          <w:p w:rsidR="00E276DE" w:rsidRDefault="00E276DE" w:rsidP="00496D9D">
            <w:pPr>
              <w:pStyle w:val="a5"/>
              <w:rPr>
                <w:rFonts w:ascii="Times New Roman" w:hAnsi="Times New Roman" w:cs="Times New Roman"/>
                <w:lang w:val="uk-UA"/>
              </w:rPr>
            </w:pPr>
          </w:p>
          <w:p w:rsidR="00E276DE" w:rsidRPr="00046D46" w:rsidRDefault="00E276DE" w:rsidP="00496D9D">
            <w:pPr>
              <w:pStyle w:val="a5"/>
              <w:rPr>
                <w:rFonts w:ascii="Times New Roman" w:hAnsi="Times New Roman" w:cs="Times New Roman"/>
                <w:lang w:val="uk-UA"/>
              </w:rPr>
            </w:pPr>
            <w:r>
              <w:rPr>
                <w:rFonts w:ascii="Times New Roman" w:hAnsi="Times New Roman" w:cs="Times New Roman"/>
                <w:lang w:val="uk-UA"/>
              </w:rPr>
              <w:t>Судове  засідання  призначено на 04.06</w:t>
            </w:r>
            <w:r w:rsidRPr="00046D46">
              <w:rPr>
                <w:rFonts w:ascii="Times New Roman" w:hAnsi="Times New Roman" w:cs="Times New Roman"/>
                <w:lang w:val="uk-UA"/>
              </w:rPr>
              <w:t>.2018р. о</w:t>
            </w:r>
            <w:r>
              <w:rPr>
                <w:rFonts w:ascii="Times New Roman" w:hAnsi="Times New Roman" w:cs="Times New Roman"/>
                <w:lang w:val="uk-UA"/>
              </w:rPr>
              <w:t xml:space="preserve"> 11</w:t>
            </w:r>
            <w:r w:rsidRPr="00046D46">
              <w:rPr>
                <w:rFonts w:ascii="Times New Roman" w:hAnsi="Times New Roman" w:cs="Times New Roman"/>
                <w:lang w:val="uk-UA"/>
              </w:rPr>
              <w:t>-</w:t>
            </w:r>
            <w:r>
              <w:rPr>
                <w:rFonts w:ascii="Times New Roman" w:hAnsi="Times New Roman" w:cs="Times New Roman"/>
                <w:lang w:val="uk-UA"/>
              </w:rPr>
              <w:t>00</w:t>
            </w:r>
            <w:r w:rsidRPr="00046D46">
              <w:rPr>
                <w:rFonts w:ascii="Times New Roman" w:hAnsi="Times New Roman" w:cs="Times New Roman"/>
                <w:lang w:val="uk-UA"/>
              </w:rPr>
              <w:t xml:space="preserve"> годині</w:t>
            </w:r>
          </w:p>
          <w:p w:rsidR="00E276DE" w:rsidRPr="00AD5A64" w:rsidRDefault="0077507C" w:rsidP="00496D9D">
            <w:pPr>
              <w:pStyle w:val="a5"/>
              <w:rPr>
                <w:rFonts w:ascii="Times New Roman" w:hAnsi="Times New Roman" w:cs="Times New Roman"/>
                <w:lang w:val="uk-UA"/>
              </w:rPr>
            </w:pPr>
            <w:hyperlink r:id="rId43" w:history="1">
              <w:r w:rsidR="00E276DE" w:rsidRPr="00724AD7">
                <w:rPr>
                  <w:rStyle w:val="a6"/>
                  <w:sz w:val="28"/>
                  <w:szCs w:val="28"/>
                  <w:lang w:val="uk-UA"/>
                </w:rPr>
                <w:t>http://www.reyestr.court.gov.ua/</w:t>
              </w:r>
            </w:hyperlink>
          </w:p>
        </w:tc>
        <w:tc>
          <w:tcPr>
            <w:tcW w:w="2429" w:type="dxa"/>
            <w:tcBorders>
              <w:top w:val="outset" w:sz="6" w:space="0" w:color="auto"/>
              <w:left w:val="outset" w:sz="6" w:space="0" w:color="auto"/>
              <w:bottom w:val="outset" w:sz="6" w:space="0" w:color="auto"/>
              <w:right w:val="outset" w:sz="6" w:space="0" w:color="auto"/>
            </w:tcBorders>
            <w:vAlign w:val="center"/>
          </w:tcPr>
          <w:p w:rsidR="00E276DE" w:rsidRDefault="00E276DE" w:rsidP="00496D9D">
            <w:pPr>
              <w:pStyle w:val="a3"/>
              <w:rPr>
                <w:color w:val="000000"/>
                <w:sz w:val="22"/>
                <w:szCs w:val="22"/>
                <w:lang w:val="uk-UA"/>
              </w:rPr>
            </w:pPr>
          </w:p>
          <w:p w:rsidR="00E276DE" w:rsidRDefault="00E276DE" w:rsidP="00496D9D">
            <w:pPr>
              <w:pStyle w:val="a3"/>
              <w:rPr>
                <w:color w:val="000000"/>
                <w:sz w:val="22"/>
                <w:szCs w:val="22"/>
                <w:lang w:val="uk-UA"/>
              </w:rPr>
            </w:pPr>
          </w:p>
          <w:p w:rsidR="00E276DE" w:rsidRPr="00046D46" w:rsidRDefault="00E276DE" w:rsidP="00496D9D">
            <w:pPr>
              <w:pStyle w:val="a3"/>
              <w:rPr>
                <w:color w:val="000000"/>
                <w:sz w:val="22"/>
                <w:szCs w:val="22"/>
                <w:lang w:val="uk-UA"/>
              </w:rPr>
            </w:pPr>
            <w:r w:rsidRPr="00046D46">
              <w:rPr>
                <w:color w:val="000000"/>
                <w:sz w:val="22"/>
                <w:szCs w:val="22"/>
                <w:lang w:val="uk-UA"/>
              </w:rPr>
              <w:t>Суддя Бородавка К.П.</w:t>
            </w:r>
          </w:p>
          <w:p w:rsidR="00E276DE" w:rsidRPr="00046D46" w:rsidRDefault="00E276DE" w:rsidP="00496D9D">
            <w:pPr>
              <w:pStyle w:val="a3"/>
              <w:rPr>
                <w:color w:val="000000"/>
                <w:sz w:val="22"/>
                <w:szCs w:val="22"/>
                <w:lang w:val="uk-UA"/>
              </w:rPr>
            </w:pPr>
            <w:r>
              <w:rPr>
                <w:color w:val="000000"/>
                <w:sz w:val="22"/>
                <w:szCs w:val="22"/>
                <w:lang w:val="uk-UA"/>
              </w:rPr>
              <w:t>17.05</w:t>
            </w:r>
            <w:r w:rsidRPr="00046D46">
              <w:rPr>
                <w:color w:val="000000"/>
                <w:sz w:val="22"/>
                <w:szCs w:val="22"/>
                <w:lang w:val="uk-UA"/>
              </w:rPr>
              <w:t>.2018</w:t>
            </w:r>
          </w:p>
        </w:tc>
      </w:tr>
      <w:tr w:rsidR="00E276DE" w:rsidRPr="00D341A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922928">
            <w:pPr>
              <w:pStyle w:val="a3"/>
              <w:rPr>
                <w:lang w:val="uk-UA"/>
              </w:rPr>
            </w:pPr>
            <w:r>
              <w:rPr>
                <w:lang w:val="uk-UA"/>
              </w:rPr>
              <w:t>2/235/1039/18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394BE5">
            <w:pPr>
              <w:rPr>
                <w:rFonts w:ascii="Times New Roman" w:hAnsi="Times New Roman" w:cs="Times New Roman"/>
                <w:lang w:val="uk-UA"/>
              </w:rPr>
            </w:pPr>
            <w:r>
              <w:rPr>
                <w:rFonts w:ascii="Times New Roman" w:hAnsi="Times New Roman" w:cs="Times New Roman"/>
                <w:lang w:val="uk-UA"/>
              </w:rPr>
              <w:t>Цивільна справа за позовом ПАТ «Родовід Банк» до Бура Сергія Володимировича  про стягнення заборгованості</w:t>
            </w:r>
          </w:p>
          <w:p w:rsidR="00E276DE" w:rsidRPr="00046D46" w:rsidRDefault="00E276DE" w:rsidP="00922928">
            <w:pPr>
              <w:rPr>
                <w:rFonts w:ascii="Times New Roman" w:hAnsi="Times New Roman" w:cs="Times New Roman"/>
                <w:color w:val="000000"/>
                <w:lang w:val="uk-UA"/>
              </w:rPr>
            </w:pPr>
            <w:r>
              <w:rPr>
                <w:rFonts w:ascii="Times New Roman" w:hAnsi="Times New Roman" w:cs="Times New Roman"/>
                <w:lang w:val="uk-UA"/>
              </w:rPr>
              <w:t xml:space="preserve">Відповідачу  Бура Сергію Володимировича </w:t>
            </w:r>
            <w:r w:rsidRPr="00046D46">
              <w:rPr>
                <w:rFonts w:ascii="Times New Roman" w:hAnsi="Times New Roman" w:cs="Times New Roman"/>
                <w:lang w:val="uk-UA"/>
              </w:rPr>
              <w:t xml:space="preserve"> з`явитися до зали судового засідання № 5 Красноармійського міськрайонного суду Донецької області за адресою: 85302 м. Покровськ, Донецької області</w:t>
            </w:r>
            <w:r>
              <w:rPr>
                <w:rFonts w:ascii="Times New Roman" w:hAnsi="Times New Roman" w:cs="Times New Roman"/>
                <w:lang w:val="uk-UA"/>
              </w:rPr>
              <w:t>, вул.</w:t>
            </w:r>
            <w:r w:rsidRPr="00046D46">
              <w:rPr>
                <w:rFonts w:ascii="Times New Roman" w:hAnsi="Times New Roman" w:cs="Times New Roman"/>
                <w:lang w:val="uk-UA"/>
              </w:rPr>
              <w:t>. Європейська, 20,</w:t>
            </w:r>
            <w:r w:rsidRPr="00046D46">
              <w:rPr>
                <w:rFonts w:ascii="Times New Roman" w:hAnsi="Times New Roman" w:cs="Times New Roman"/>
              </w:rPr>
              <w:t> </w:t>
            </w:r>
          </w:p>
        </w:tc>
        <w:tc>
          <w:tcPr>
            <w:tcW w:w="4266" w:type="dxa"/>
            <w:gridSpan w:val="2"/>
            <w:tcBorders>
              <w:top w:val="outset" w:sz="6" w:space="0" w:color="auto"/>
              <w:left w:val="outset" w:sz="6" w:space="0" w:color="auto"/>
              <w:bottom w:val="outset" w:sz="6" w:space="0" w:color="auto"/>
              <w:right w:val="outset" w:sz="6" w:space="0" w:color="auto"/>
            </w:tcBorders>
            <w:vAlign w:val="center"/>
          </w:tcPr>
          <w:p w:rsidR="00E276DE" w:rsidRPr="00046D46" w:rsidRDefault="00E276DE" w:rsidP="00394BE5">
            <w:pPr>
              <w:pStyle w:val="a5"/>
              <w:rPr>
                <w:rFonts w:ascii="Times New Roman" w:hAnsi="Times New Roman" w:cs="Times New Roman"/>
                <w:lang w:val="uk-UA"/>
              </w:rPr>
            </w:pPr>
            <w:r>
              <w:rPr>
                <w:rFonts w:ascii="Times New Roman" w:hAnsi="Times New Roman" w:cs="Times New Roman"/>
                <w:lang w:val="uk-UA"/>
              </w:rPr>
              <w:t xml:space="preserve">Судове засідання    </w:t>
            </w:r>
            <w:r w:rsidRPr="00046D46">
              <w:rPr>
                <w:rFonts w:ascii="Times New Roman" w:hAnsi="Times New Roman" w:cs="Times New Roman"/>
                <w:lang w:val="uk-UA"/>
              </w:rPr>
              <w:t xml:space="preserve">призначено на </w:t>
            </w:r>
            <w:r>
              <w:rPr>
                <w:rFonts w:ascii="Times New Roman" w:hAnsi="Times New Roman" w:cs="Times New Roman"/>
                <w:lang w:val="uk-UA"/>
              </w:rPr>
              <w:t>13.06</w:t>
            </w:r>
            <w:r w:rsidRPr="00046D46">
              <w:rPr>
                <w:rFonts w:ascii="Times New Roman" w:hAnsi="Times New Roman" w:cs="Times New Roman"/>
                <w:lang w:val="uk-UA"/>
              </w:rPr>
              <w:t>.2018р. о</w:t>
            </w:r>
            <w:r>
              <w:rPr>
                <w:rFonts w:ascii="Times New Roman" w:hAnsi="Times New Roman" w:cs="Times New Roman"/>
                <w:lang w:val="uk-UA"/>
              </w:rPr>
              <w:t xml:space="preserve"> 08</w:t>
            </w:r>
            <w:r w:rsidRPr="00046D46">
              <w:rPr>
                <w:rFonts w:ascii="Times New Roman" w:hAnsi="Times New Roman" w:cs="Times New Roman"/>
                <w:lang w:val="uk-UA"/>
              </w:rPr>
              <w:t>-</w:t>
            </w:r>
            <w:r>
              <w:rPr>
                <w:rFonts w:ascii="Times New Roman" w:hAnsi="Times New Roman" w:cs="Times New Roman"/>
                <w:lang w:val="uk-UA"/>
              </w:rPr>
              <w:t>3</w:t>
            </w:r>
            <w:r w:rsidRPr="00046D46">
              <w:rPr>
                <w:rFonts w:ascii="Times New Roman" w:hAnsi="Times New Roman" w:cs="Times New Roman"/>
                <w:lang w:val="uk-UA"/>
              </w:rPr>
              <w:t>0 годині</w:t>
            </w:r>
          </w:p>
          <w:p w:rsidR="00E276DE" w:rsidRPr="00046D46" w:rsidRDefault="0077507C" w:rsidP="00394BE5">
            <w:pPr>
              <w:pStyle w:val="a5"/>
              <w:rPr>
                <w:rFonts w:ascii="Times New Roman" w:hAnsi="Times New Roman" w:cs="Times New Roman"/>
                <w:lang w:val="uk-UA"/>
              </w:rPr>
            </w:pPr>
            <w:hyperlink r:id="rId44" w:history="1">
              <w:r w:rsidR="00E276DE" w:rsidRPr="00724AD7">
                <w:rPr>
                  <w:rStyle w:val="a6"/>
                  <w:sz w:val="28"/>
                  <w:szCs w:val="28"/>
                  <w:lang w:val="uk-UA"/>
                </w:rPr>
                <w:t>http://www.reyestr.court.gov.ua/</w:t>
              </w:r>
            </w:hyperlink>
          </w:p>
        </w:tc>
        <w:tc>
          <w:tcPr>
            <w:tcW w:w="2429"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394BE5">
            <w:pPr>
              <w:pStyle w:val="a3"/>
              <w:rPr>
                <w:color w:val="000000"/>
                <w:sz w:val="22"/>
                <w:szCs w:val="22"/>
                <w:lang w:val="uk-UA"/>
              </w:rPr>
            </w:pPr>
            <w:r w:rsidRPr="00046D46">
              <w:rPr>
                <w:color w:val="000000"/>
                <w:sz w:val="22"/>
                <w:szCs w:val="22"/>
                <w:lang w:val="uk-UA"/>
              </w:rPr>
              <w:t>Суддя Бородавка К.П.</w:t>
            </w:r>
          </w:p>
          <w:p w:rsidR="00E276DE" w:rsidRPr="00046D46" w:rsidRDefault="00E276DE" w:rsidP="00394BE5">
            <w:pPr>
              <w:pStyle w:val="a3"/>
              <w:rPr>
                <w:color w:val="000000"/>
                <w:sz w:val="22"/>
                <w:szCs w:val="22"/>
                <w:lang w:val="uk-UA"/>
              </w:rPr>
            </w:pPr>
            <w:r>
              <w:rPr>
                <w:color w:val="000000"/>
                <w:sz w:val="22"/>
                <w:szCs w:val="22"/>
                <w:lang w:val="uk-UA"/>
              </w:rPr>
              <w:t>17.05</w:t>
            </w:r>
            <w:r w:rsidRPr="00046D46">
              <w:rPr>
                <w:color w:val="000000"/>
                <w:sz w:val="22"/>
                <w:szCs w:val="22"/>
                <w:lang w:val="uk-UA"/>
              </w:rPr>
              <w:t>.2018</w:t>
            </w:r>
          </w:p>
        </w:tc>
      </w:tr>
      <w:tr w:rsidR="00E276DE" w:rsidRPr="00D341A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922928">
            <w:pPr>
              <w:pStyle w:val="a3"/>
              <w:rPr>
                <w:lang w:val="uk-UA"/>
              </w:rPr>
            </w:pPr>
            <w:r>
              <w:rPr>
                <w:lang w:val="uk-UA"/>
              </w:rPr>
              <w:t>235/2544/18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394BE5">
            <w:pP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eastAsia="ru-RU"/>
              </w:rPr>
              <w:t xml:space="preserve">заяву </w:t>
            </w:r>
            <w:r>
              <w:rPr>
                <w:rFonts w:ascii="Times New Roman" w:hAnsi="Times New Roman" w:cs="Times New Roman"/>
                <w:sz w:val="24"/>
                <w:szCs w:val="24"/>
                <w:lang w:eastAsia="ru-RU"/>
              </w:rPr>
              <w:t xml:space="preserve"> Публічного Акціонерного Товариства «Укргазбанк» </w:t>
            </w:r>
            <w:r>
              <w:rPr>
                <w:rFonts w:ascii="Times New Roman" w:hAnsi="Times New Roman" w:cs="Times New Roman"/>
                <w:color w:val="000000"/>
                <w:sz w:val="24"/>
                <w:szCs w:val="24"/>
                <w:lang w:eastAsia="ru-RU"/>
              </w:rPr>
              <w:t xml:space="preserve">про відновлення втраченого судового провадження за рішенням у цивільній справі 2-3752-10 Кіровського районного суду міста Донецька за позовом  </w:t>
            </w:r>
            <w:r>
              <w:rPr>
                <w:rFonts w:ascii="Times New Roman" w:hAnsi="Times New Roman" w:cs="Times New Roman"/>
                <w:sz w:val="24"/>
                <w:szCs w:val="24"/>
                <w:lang w:eastAsia="ru-RU"/>
              </w:rPr>
              <w:t xml:space="preserve">Акціонерного Товариства «Укргазбанк»   </w:t>
            </w:r>
            <w:r>
              <w:rPr>
                <w:rFonts w:ascii="Times New Roman" w:hAnsi="Times New Roman" w:cs="Times New Roman"/>
                <w:color w:val="000000"/>
                <w:sz w:val="24"/>
                <w:szCs w:val="24"/>
                <w:lang w:eastAsia="ru-RU"/>
              </w:rPr>
              <w:t>до Гончаренко Олександра Володимировича, Гончаренко Тетяни Павлівни  про стягнення заборгованості за кредитним договором</w:t>
            </w:r>
          </w:p>
          <w:p w:rsidR="00E276DE" w:rsidRPr="00A92652" w:rsidRDefault="00E276DE" w:rsidP="00394BE5">
            <w:pPr>
              <w:rPr>
                <w:rFonts w:ascii="Times New Roman" w:hAnsi="Times New Roman" w:cs="Times New Roman"/>
                <w:lang w:val="uk-UA"/>
              </w:rPr>
            </w:pPr>
            <w:r>
              <w:rPr>
                <w:rFonts w:ascii="Times New Roman" w:hAnsi="Times New Roman" w:cs="Times New Roman"/>
                <w:color w:val="000000"/>
                <w:sz w:val="24"/>
                <w:szCs w:val="24"/>
                <w:lang w:eastAsia="ru-RU"/>
              </w:rPr>
              <w:t>Гончаренко Олександр Володимирович, Гончаренко Тетян</w:t>
            </w:r>
            <w:r>
              <w:rPr>
                <w:rFonts w:ascii="Times New Roman" w:hAnsi="Times New Roman" w:cs="Times New Roman"/>
                <w:color w:val="000000"/>
                <w:sz w:val="24"/>
                <w:szCs w:val="24"/>
                <w:lang w:val="uk-UA" w:eastAsia="ru-RU"/>
              </w:rPr>
              <w:t>а</w:t>
            </w:r>
            <w:r>
              <w:rPr>
                <w:rFonts w:ascii="Times New Roman" w:hAnsi="Times New Roman" w:cs="Times New Roman"/>
                <w:color w:val="000000"/>
                <w:sz w:val="24"/>
                <w:szCs w:val="24"/>
                <w:lang w:eastAsia="ru-RU"/>
              </w:rPr>
              <w:t xml:space="preserve"> Павлівн</w:t>
            </w:r>
            <w:r>
              <w:rPr>
                <w:rFonts w:ascii="Times New Roman" w:hAnsi="Times New Roman" w:cs="Times New Roman"/>
                <w:color w:val="000000"/>
                <w:sz w:val="24"/>
                <w:szCs w:val="24"/>
                <w:lang w:val="uk-UA" w:eastAsia="ru-RU"/>
              </w:rPr>
              <w:t>а</w:t>
            </w:r>
            <w:r w:rsidRPr="001723EF">
              <w:rPr>
                <w:rFonts w:ascii="Times New Roman" w:hAnsi="Times New Roman" w:cs="Times New Roman"/>
                <w:color w:val="000000"/>
                <w:lang w:val="uk-UA"/>
              </w:rPr>
              <w:t>виклика</w:t>
            </w:r>
            <w:r>
              <w:rPr>
                <w:rFonts w:ascii="Times New Roman" w:hAnsi="Times New Roman" w:cs="Times New Roman"/>
                <w:color w:val="000000"/>
                <w:lang w:val="uk-UA"/>
              </w:rPr>
              <w:t>ю</w:t>
            </w:r>
            <w:r w:rsidRPr="001723EF">
              <w:rPr>
                <w:rFonts w:ascii="Times New Roman" w:hAnsi="Times New Roman" w:cs="Times New Roman"/>
                <w:color w:val="000000"/>
                <w:lang w:val="uk-UA"/>
              </w:rPr>
              <w:t>т</w:t>
            </w:r>
            <w:r>
              <w:rPr>
                <w:rFonts w:ascii="Times New Roman" w:hAnsi="Times New Roman" w:cs="Times New Roman"/>
                <w:color w:val="000000"/>
                <w:lang w:val="uk-UA"/>
              </w:rPr>
              <w:t>ься до суду в якості відповідачів</w:t>
            </w:r>
            <w:r w:rsidRPr="001723EF">
              <w:rPr>
                <w:rFonts w:ascii="Times New Roman" w:hAnsi="Times New Roman" w:cs="Times New Roman"/>
                <w:color w:val="000000"/>
                <w:lang w:val="uk-UA"/>
              </w:rPr>
              <w:t xml:space="preserve"> по справі.</w:t>
            </w:r>
          </w:p>
        </w:tc>
        <w:tc>
          <w:tcPr>
            <w:tcW w:w="4266" w:type="dxa"/>
            <w:gridSpan w:val="2"/>
            <w:tcBorders>
              <w:top w:val="outset" w:sz="6" w:space="0" w:color="auto"/>
              <w:left w:val="outset" w:sz="6" w:space="0" w:color="auto"/>
              <w:bottom w:val="outset" w:sz="6" w:space="0" w:color="auto"/>
              <w:right w:val="outset" w:sz="6" w:space="0" w:color="auto"/>
            </w:tcBorders>
            <w:vAlign w:val="center"/>
          </w:tcPr>
          <w:p w:rsidR="00E276DE" w:rsidRPr="00046D46" w:rsidRDefault="00E276DE" w:rsidP="00A92652">
            <w:pPr>
              <w:pStyle w:val="a5"/>
              <w:rPr>
                <w:rFonts w:ascii="Times New Roman" w:hAnsi="Times New Roman" w:cs="Times New Roman"/>
                <w:lang w:val="uk-UA"/>
              </w:rPr>
            </w:pPr>
            <w:r>
              <w:rPr>
                <w:rFonts w:ascii="Times New Roman" w:hAnsi="Times New Roman" w:cs="Times New Roman"/>
                <w:lang w:val="uk-UA"/>
              </w:rPr>
              <w:t xml:space="preserve">Судове засідання    </w:t>
            </w:r>
            <w:r w:rsidRPr="00046D46">
              <w:rPr>
                <w:rFonts w:ascii="Times New Roman" w:hAnsi="Times New Roman" w:cs="Times New Roman"/>
                <w:lang w:val="uk-UA"/>
              </w:rPr>
              <w:t xml:space="preserve">призначено на </w:t>
            </w:r>
            <w:r>
              <w:rPr>
                <w:rFonts w:ascii="Times New Roman" w:hAnsi="Times New Roman" w:cs="Times New Roman"/>
                <w:lang w:val="uk-UA"/>
              </w:rPr>
              <w:t>30.05</w:t>
            </w:r>
            <w:r w:rsidRPr="00046D46">
              <w:rPr>
                <w:rFonts w:ascii="Times New Roman" w:hAnsi="Times New Roman" w:cs="Times New Roman"/>
                <w:lang w:val="uk-UA"/>
              </w:rPr>
              <w:t>.2018р. о</w:t>
            </w:r>
            <w:r>
              <w:rPr>
                <w:rFonts w:ascii="Times New Roman" w:hAnsi="Times New Roman" w:cs="Times New Roman"/>
                <w:lang w:val="uk-UA"/>
              </w:rPr>
              <w:t xml:space="preserve"> 08</w:t>
            </w:r>
            <w:r w:rsidRPr="00046D46">
              <w:rPr>
                <w:rFonts w:ascii="Times New Roman" w:hAnsi="Times New Roman" w:cs="Times New Roman"/>
                <w:lang w:val="uk-UA"/>
              </w:rPr>
              <w:t>-</w:t>
            </w:r>
            <w:r>
              <w:rPr>
                <w:rFonts w:ascii="Times New Roman" w:hAnsi="Times New Roman" w:cs="Times New Roman"/>
                <w:lang w:val="uk-UA"/>
              </w:rPr>
              <w:t>3</w:t>
            </w:r>
            <w:r w:rsidRPr="00046D46">
              <w:rPr>
                <w:rFonts w:ascii="Times New Roman" w:hAnsi="Times New Roman" w:cs="Times New Roman"/>
                <w:lang w:val="uk-UA"/>
              </w:rPr>
              <w:t>0 годині</w:t>
            </w:r>
          </w:p>
          <w:p w:rsidR="00E276DE" w:rsidRDefault="00E276DE" w:rsidP="00394BE5">
            <w:pPr>
              <w:pStyle w:val="a5"/>
              <w:rPr>
                <w:rFonts w:ascii="Times New Roman" w:hAnsi="Times New Roman" w:cs="Times New Roman"/>
                <w:lang w:val="uk-UA"/>
              </w:rPr>
            </w:pPr>
          </w:p>
        </w:tc>
        <w:tc>
          <w:tcPr>
            <w:tcW w:w="2429"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A92652">
            <w:pPr>
              <w:pStyle w:val="a3"/>
              <w:rPr>
                <w:color w:val="000000"/>
                <w:sz w:val="22"/>
                <w:szCs w:val="22"/>
                <w:lang w:val="uk-UA"/>
              </w:rPr>
            </w:pPr>
            <w:r w:rsidRPr="00046D46">
              <w:rPr>
                <w:color w:val="000000"/>
                <w:sz w:val="22"/>
                <w:szCs w:val="22"/>
                <w:lang w:val="uk-UA"/>
              </w:rPr>
              <w:t xml:space="preserve">Суддя </w:t>
            </w:r>
            <w:r>
              <w:rPr>
                <w:color w:val="000000"/>
                <w:sz w:val="22"/>
                <w:szCs w:val="22"/>
                <w:lang w:val="uk-UA"/>
              </w:rPr>
              <w:t>Величко О.В.</w:t>
            </w:r>
          </w:p>
          <w:p w:rsidR="00E276DE" w:rsidRPr="00046D46" w:rsidRDefault="00E276DE" w:rsidP="00A92652">
            <w:pPr>
              <w:pStyle w:val="a3"/>
              <w:rPr>
                <w:color w:val="000000"/>
                <w:sz w:val="22"/>
                <w:szCs w:val="22"/>
                <w:lang w:val="uk-UA"/>
              </w:rPr>
            </w:pPr>
            <w:r>
              <w:rPr>
                <w:color w:val="000000"/>
                <w:sz w:val="22"/>
                <w:szCs w:val="22"/>
                <w:lang w:val="uk-UA"/>
              </w:rPr>
              <w:t>17.05</w:t>
            </w:r>
            <w:r w:rsidRPr="00046D46">
              <w:rPr>
                <w:color w:val="000000"/>
                <w:sz w:val="22"/>
                <w:szCs w:val="22"/>
                <w:lang w:val="uk-UA"/>
              </w:rPr>
              <w:t>.2018</w:t>
            </w:r>
          </w:p>
        </w:tc>
      </w:tr>
      <w:tr w:rsidR="00E276DE" w:rsidRPr="00D341A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922928">
            <w:pPr>
              <w:pStyle w:val="a3"/>
              <w:rPr>
                <w:lang w:val="uk-UA"/>
              </w:rPr>
            </w:pPr>
            <w:r>
              <w:rPr>
                <w:lang w:val="uk-UA"/>
              </w:rPr>
              <w:t>235/2568/18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394BE5">
            <w:pPr>
              <w:rPr>
                <w:rFonts w:ascii="Times New Roman" w:hAnsi="Times New Roman" w:cs="Times New Roman"/>
                <w:lang w:val="uk-UA" w:eastAsia="ru-RU"/>
              </w:rPr>
            </w:pPr>
            <w:r>
              <w:rPr>
                <w:rFonts w:ascii="Times New Roman" w:hAnsi="Times New Roman" w:cs="Times New Roman"/>
                <w:lang w:val="uk-UA" w:eastAsia="ru-RU"/>
              </w:rPr>
              <w:t xml:space="preserve">За позовом </w:t>
            </w:r>
            <w:r>
              <w:rPr>
                <w:rFonts w:ascii="Times New Roman" w:hAnsi="Times New Roman" w:cs="Times New Roman"/>
                <w:lang w:eastAsia="ru-RU"/>
              </w:rPr>
              <w:t>Цокурової Анастасії Павлівни до Цокурова Дениса Анатолійовича про розірвання шлюбу</w:t>
            </w:r>
          </w:p>
          <w:p w:rsidR="00E276DE" w:rsidRPr="002E0E40" w:rsidRDefault="00E276DE" w:rsidP="00394BE5">
            <w:pPr>
              <w:rPr>
                <w:rFonts w:ascii="Times New Roman" w:hAnsi="Times New Roman" w:cs="Times New Roman"/>
                <w:color w:val="000000"/>
                <w:sz w:val="24"/>
                <w:szCs w:val="24"/>
                <w:lang w:val="uk-UA" w:eastAsia="ru-RU"/>
              </w:rPr>
            </w:pPr>
            <w:r>
              <w:rPr>
                <w:rFonts w:ascii="Times New Roman" w:hAnsi="Times New Roman" w:cs="Times New Roman"/>
                <w:lang w:eastAsia="ru-RU"/>
              </w:rPr>
              <w:t>Цокуров Денис Анатолійович</w:t>
            </w:r>
            <w:r w:rsidRPr="001723EF">
              <w:rPr>
                <w:rFonts w:ascii="Times New Roman" w:hAnsi="Times New Roman" w:cs="Times New Roman"/>
                <w:color w:val="000000"/>
                <w:lang w:val="uk-UA"/>
              </w:rPr>
              <w:t xml:space="preserve"> виклика</w:t>
            </w:r>
            <w:r>
              <w:rPr>
                <w:rFonts w:ascii="Times New Roman" w:hAnsi="Times New Roman" w:cs="Times New Roman"/>
                <w:color w:val="000000"/>
                <w:lang w:val="uk-UA"/>
              </w:rPr>
              <w:t>є</w:t>
            </w:r>
            <w:r w:rsidRPr="001723EF">
              <w:rPr>
                <w:rFonts w:ascii="Times New Roman" w:hAnsi="Times New Roman" w:cs="Times New Roman"/>
                <w:color w:val="000000"/>
                <w:lang w:val="uk-UA"/>
              </w:rPr>
              <w:t>т</w:t>
            </w:r>
            <w:r>
              <w:rPr>
                <w:rFonts w:ascii="Times New Roman" w:hAnsi="Times New Roman" w:cs="Times New Roman"/>
                <w:color w:val="000000"/>
                <w:lang w:val="uk-UA"/>
              </w:rPr>
              <w:t>ься до суду в якості відповідача</w:t>
            </w:r>
            <w:r w:rsidRPr="001723EF">
              <w:rPr>
                <w:rFonts w:ascii="Times New Roman" w:hAnsi="Times New Roman" w:cs="Times New Roman"/>
                <w:color w:val="000000"/>
                <w:lang w:val="uk-UA"/>
              </w:rPr>
              <w:t xml:space="preserve"> по справі.</w:t>
            </w:r>
          </w:p>
        </w:tc>
        <w:tc>
          <w:tcPr>
            <w:tcW w:w="4266"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E077C4">
            <w:pPr>
              <w:pStyle w:val="a5"/>
              <w:rPr>
                <w:rFonts w:ascii="Times New Roman" w:hAnsi="Times New Roman" w:cs="Times New Roman"/>
                <w:lang w:val="uk-UA"/>
              </w:rPr>
            </w:pPr>
            <w:r>
              <w:rPr>
                <w:rFonts w:ascii="Times New Roman" w:hAnsi="Times New Roman" w:cs="Times New Roman"/>
                <w:lang w:val="uk-UA"/>
              </w:rPr>
              <w:t>Підготовче с</w:t>
            </w:r>
            <w:r w:rsidRPr="00654160">
              <w:rPr>
                <w:rFonts w:ascii="Times New Roman" w:hAnsi="Times New Roman" w:cs="Times New Roman"/>
                <w:lang w:val="uk-UA"/>
              </w:rPr>
              <w:t xml:space="preserve">удове  засідання призначено </w:t>
            </w:r>
            <w:r>
              <w:rPr>
                <w:rFonts w:ascii="Times New Roman" w:hAnsi="Times New Roman" w:cs="Times New Roman"/>
                <w:lang w:val="uk-UA"/>
              </w:rPr>
              <w:t>07.06.2018 року о 08</w:t>
            </w:r>
            <w:r w:rsidRPr="00654160">
              <w:rPr>
                <w:rFonts w:ascii="Times New Roman" w:hAnsi="Times New Roman" w:cs="Times New Roman"/>
                <w:lang w:val="uk-UA"/>
              </w:rPr>
              <w:t>:</w:t>
            </w:r>
            <w:r>
              <w:rPr>
                <w:rFonts w:ascii="Times New Roman" w:hAnsi="Times New Roman" w:cs="Times New Roman"/>
                <w:lang w:val="uk-UA"/>
              </w:rPr>
              <w:t>45</w:t>
            </w:r>
            <w:r w:rsidRPr="00654160">
              <w:rPr>
                <w:rFonts w:ascii="Times New Roman" w:hAnsi="Times New Roman" w:cs="Times New Roman"/>
                <w:lang w:val="uk-UA"/>
              </w:rPr>
              <w:t xml:space="preserve"> годин</w:t>
            </w:r>
          </w:p>
        </w:tc>
        <w:tc>
          <w:tcPr>
            <w:tcW w:w="2429" w:type="dxa"/>
            <w:tcBorders>
              <w:top w:val="outset" w:sz="6" w:space="0" w:color="auto"/>
              <w:left w:val="outset" w:sz="6" w:space="0" w:color="auto"/>
              <w:bottom w:val="outset" w:sz="6" w:space="0" w:color="auto"/>
              <w:right w:val="outset" w:sz="6" w:space="0" w:color="auto"/>
            </w:tcBorders>
            <w:vAlign w:val="center"/>
          </w:tcPr>
          <w:p w:rsidR="00E276DE" w:rsidRPr="001B2372" w:rsidRDefault="00E276DE" w:rsidP="00E077C4">
            <w:pPr>
              <w:pStyle w:val="a3"/>
              <w:rPr>
                <w:color w:val="000000"/>
                <w:lang w:val="uk-UA"/>
              </w:rPr>
            </w:pPr>
            <w:r w:rsidRPr="001B2372">
              <w:rPr>
                <w:color w:val="000000"/>
                <w:lang w:val="uk-UA"/>
              </w:rPr>
              <w:t xml:space="preserve">Суддя </w:t>
            </w:r>
            <w:r>
              <w:rPr>
                <w:color w:val="000000"/>
                <w:lang w:val="uk-UA"/>
              </w:rPr>
              <w:t>Величко О.В.</w:t>
            </w:r>
          </w:p>
          <w:p w:rsidR="00E276DE" w:rsidRPr="001B2372" w:rsidRDefault="00E276DE" w:rsidP="00E077C4">
            <w:pPr>
              <w:pStyle w:val="a3"/>
              <w:rPr>
                <w:color w:val="000000"/>
                <w:lang w:val="uk-UA"/>
              </w:rPr>
            </w:pPr>
            <w:r>
              <w:rPr>
                <w:color w:val="000000"/>
                <w:lang w:val="uk-UA"/>
              </w:rPr>
              <w:t>17.05</w:t>
            </w:r>
            <w:r w:rsidRPr="001B2372">
              <w:rPr>
                <w:color w:val="000000"/>
                <w:lang w:val="uk-UA"/>
              </w:rPr>
              <w:t>.2018</w:t>
            </w:r>
          </w:p>
        </w:tc>
      </w:tr>
      <w:tr w:rsidR="00E276DE" w:rsidRPr="00D341A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922928">
            <w:pPr>
              <w:pStyle w:val="a3"/>
              <w:rPr>
                <w:lang w:val="uk-UA"/>
              </w:rPr>
            </w:pPr>
            <w:r>
              <w:rPr>
                <w:lang w:val="uk-UA"/>
              </w:rPr>
              <w:t>235/2559/18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394BE5">
            <w:pPr>
              <w:rPr>
                <w:rFonts w:ascii="Times New Roman" w:hAnsi="Times New Roman" w:cs="Times New Roman"/>
                <w:lang w:val="uk-UA" w:eastAsia="ru-RU"/>
              </w:rPr>
            </w:pPr>
            <w:r>
              <w:rPr>
                <w:rFonts w:ascii="Times New Roman" w:hAnsi="Times New Roman" w:cs="Times New Roman"/>
                <w:lang w:eastAsia="ru-RU"/>
              </w:rPr>
              <w:t>за</w:t>
            </w:r>
            <w:r>
              <w:rPr>
                <w:rFonts w:ascii="Times New Roman" w:hAnsi="Times New Roman" w:cs="Times New Roman"/>
                <w:lang w:val="uk-UA" w:eastAsia="ru-RU"/>
              </w:rPr>
              <w:t xml:space="preserve"> позовом </w:t>
            </w:r>
            <w:r>
              <w:rPr>
                <w:rFonts w:ascii="Times New Roman" w:hAnsi="Times New Roman" w:cs="Times New Roman"/>
                <w:lang w:eastAsia="ru-RU"/>
              </w:rPr>
              <w:t xml:space="preserve">Публічного акціонерного товариства «Державний Ощадний банк України» в особі філії – Донецьке обласне управління  АТ «Ощадбанк» до   Колодіч Олександра Володимировича   про стягнення заборгованості за кредитним договором </w:t>
            </w:r>
          </w:p>
          <w:p w:rsidR="00E276DE" w:rsidRPr="00B616DB" w:rsidRDefault="00E276DE" w:rsidP="00394BE5">
            <w:pPr>
              <w:rPr>
                <w:rFonts w:ascii="Times New Roman" w:hAnsi="Times New Roman" w:cs="Times New Roman"/>
                <w:lang w:val="uk-UA" w:eastAsia="ru-RU"/>
              </w:rPr>
            </w:pPr>
            <w:r>
              <w:rPr>
                <w:rFonts w:ascii="Times New Roman" w:hAnsi="Times New Roman" w:cs="Times New Roman"/>
                <w:lang w:eastAsia="ru-RU"/>
              </w:rPr>
              <w:lastRenderedPageBreak/>
              <w:t xml:space="preserve">Колодіч Олександр Володимирович   </w:t>
            </w:r>
            <w:r w:rsidRPr="001723EF">
              <w:rPr>
                <w:rFonts w:ascii="Times New Roman" w:hAnsi="Times New Roman" w:cs="Times New Roman"/>
                <w:color w:val="000000"/>
                <w:lang w:val="uk-UA"/>
              </w:rPr>
              <w:t>виклика</w:t>
            </w:r>
            <w:r>
              <w:rPr>
                <w:rFonts w:ascii="Times New Roman" w:hAnsi="Times New Roman" w:cs="Times New Roman"/>
                <w:color w:val="000000"/>
                <w:lang w:val="uk-UA"/>
              </w:rPr>
              <w:t>є</w:t>
            </w:r>
            <w:r w:rsidRPr="001723EF">
              <w:rPr>
                <w:rFonts w:ascii="Times New Roman" w:hAnsi="Times New Roman" w:cs="Times New Roman"/>
                <w:color w:val="000000"/>
                <w:lang w:val="uk-UA"/>
              </w:rPr>
              <w:t>т</w:t>
            </w:r>
            <w:r>
              <w:rPr>
                <w:rFonts w:ascii="Times New Roman" w:hAnsi="Times New Roman" w:cs="Times New Roman"/>
                <w:color w:val="000000"/>
                <w:lang w:val="uk-UA"/>
              </w:rPr>
              <w:t>ься до суду в якості відповідача</w:t>
            </w:r>
            <w:r w:rsidRPr="001723EF">
              <w:rPr>
                <w:rFonts w:ascii="Times New Roman" w:hAnsi="Times New Roman" w:cs="Times New Roman"/>
                <w:color w:val="000000"/>
                <w:lang w:val="uk-UA"/>
              </w:rPr>
              <w:t xml:space="preserve"> по справі.</w:t>
            </w:r>
          </w:p>
        </w:tc>
        <w:tc>
          <w:tcPr>
            <w:tcW w:w="4266"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E077C4">
            <w:pPr>
              <w:pStyle w:val="a5"/>
              <w:rPr>
                <w:rFonts w:ascii="Times New Roman" w:hAnsi="Times New Roman" w:cs="Times New Roman"/>
                <w:lang w:val="uk-UA"/>
              </w:rPr>
            </w:pPr>
            <w:r>
              <w:rPr>
                <w:rFonts w:ascii="Times New Roman" w:hAnsi="Times New Roman" w:cs="Times New Roman"/>
                <w:lang w:val="uk-UA"/>
              </w:rPr>
              <w:lastRenderedPageBreak/>
              <w:t>Підготовче с</w:t>
            </w:r>
            <w:r w:rsidRPr="00654160">
              <w:rPr>
                <w:rFonts w:ascii="Times New Roman" w:hAnsi="Times New Roman" w:cs="Times New Roman"/>
                <w:lang w:val="uk-UA"/>
              </w:rPr>
              <w:t xml:space="preserve">удове  засідання призначено </w:t>
            </w:r>
            <w:r>
              <w:rPr>
                <w:rFonts w:ascii="Times New Roman" w:hAnsi="Times New Roman" w:cs="Times New Roman"/>
                <w:lang w:val="uk-UA"/>
              </w:rPr>
              <w:t>07.06.2018 року о 08</w:t>
            </w:r>
            <w:r w:rsidRPr="00654160">
              <w:rPr>
                <w:rFonts w:ascii="Times New Roman" w:hAnsi="Times New Roman" w:cs="Times New Roman"/>
                <w:lang w:val="uk-UA"/>
              </w:rPr>
              <w:t>:</w:t>
            </w:r>
            <w:r>
              <w:rPr>
                <w:rFonts w:ascii="Times New Roman" w:hAnsi="Times New Roman" w:cs="Times New Roman"/>
                <w:lang w:val="uk-UA"/>
              </w:rPr>
              <w:t>30</w:t>
            </w:r>
            <w:r w:rsidRPr="00654160">
              <w:rPr>
                <w:rFonts w:ascii="Times New Roman" w:hAnsi="Times New Roman" w:cs="Times New Roman"/>
                <w:lang w:val="uk-UA"/>
              </w:rPr>
              <w:t xml:space="preserve"> годин</w:t>
            </w:r>
          </w:p>
        </w:tc>
        <w:tc>
          <w:tcPr>
            <w:tcW w:w="2429" w:type="dxa"/>
            <w:tcBorders>
              <w:top w:val="outset" w:sz="6" w:space="0" w:color="auto"/>
              <w:left w:val="outset" w:sz="6" w:space="0" w:color="auto"/>
              <w:bottom w:val="outset" w:sz="6" w:space="0" w:color="auto"/>
              <w:right w:val="outset" w:sz="6" w:space="0" w:color="auto"/>
            </w:tcBorders>
            <w:vAlign w:val="center"/>
          </w:tcPr>
          <w:p w:rsidR="00E276DE" w:rsidRPr="001B2372" w:rsidRDefault="00E276DE" w:rsidP="00B616DB">
            <w:pPr>
              <w:pStyle w:val="a3"/>
              <w:rPr>
                <w:color w:val="000000"/>
                <w:lang w:val="uk-UA"/>
              </w:rPr>
            </w:pPr>
            <w:r w:rsidRPr="001B2372">
              <w:rPr>
                <w:color w:val="000000"/>
                <w:lang w:val="uk-UA"/>
              </w:rPr>
              <w:t xml:space="preserve">Суддя </w:t>
            </w:r>
            <w:r>
              <w:rPr>
                <w:color w:val="000000"/>
                <w:lang w:val="uk-UA"/>
              </w:rPr>
              <w:t>Величко О.В.</w:t>
            </w:r>
          </w:p>
          <w:p w:rsidR="00E276DE" w:rsidRPr="001B2372" w:rsidRDefault="00E276DE" w:rsidP="00B616DB">
            <w:pPr>
              <w:pStyle w:val="a3"/>
              <w:rPr>
                <w:color w:val="000000"/>
                <w:lang w:val="uk-UA"/>
              </w:rPr>
            </w:pPr>
            <w:r>
              <w:rPr>
                <w:color w:val="000000"/>
                <w:lang w:val="uk-UA"/>
              </w:rPr>
              <w:t>17.05</w:t>
            </w:r>
            <w:r w:rsidRPr="001B2372">
              <w:rPr>
                <w:color w:val="000000"/>
                <w:lang w:val="uk-UA"/>
              </w:rPr>
              <w:t>.2018</w:t>
            </w:r>
          </w:p>
        </w:tc>
      </w:tr>
      <w:tr w:rsidR="00E276DE" w:rsidRPr="00D341A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922928">
            <w:pPr>
              <w:pStyle w:val="a3"/>
              <w:rPr>
                <w:lang w:val="uk-UA"/>
              </w:rPr>
            </w:pPr>
            <w:r>
              <w:rPr>
                <w:lang w:val="uk-UA"/>
              </w:rPr>
              <w:t>219/685/18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394BE5">
            <w:pPr>
              <w:rPr>
                <w:rFonts w:ascii="Times New Roman" w:hAnsi="Times New Roman" w:cs="Times New Roman"/>
                <w:color w:val="000000"/>
                <w:lang w:val="uk-UA" w:eastAsia="ru-RU"/>
              </w:rPr>
            </w:pPr>
            <w:r>
              <w:rPr>
                <w:rFonts w:ascii="Times New Roman" w:hAnsi="Times New Roman" w:cs="Times New Roman"/>
                <w:color w:val="000000"/>
                <w:lang w:eastAsia="ru-RU"/>
              </w:rPr>
              <w:t>за</w:t>
            </w:r>
            <w:r>
              <w:rPr>
                <w:rFonts w:ascii="Times New Roman" w:hAnsi="Times New Roman" w:cs="Times New Roman"/>
                <w:color w:val="000000"/>
                <w:lang w:val="uk-UA" w:eastAsia="ru-RU"/>
              </w:rPr>
              <w:t xml:space="preserve"> позовом </w:t>
            </w:r>
            <w:r>
              <w:rPr>
                <w:rFonts w:ascii="Times New Roman" w:hAnsi="Times New Roman" w:cs="Times New Roman"/>
                <w:color w:val="000000"/>
                <w:lang w:eastAsia="ru-RU"/>
              </w:rPr>
              <w:t xml:space="preserve">Публічного акціонерного товариства «Родовід Банк» в особі Уповноваженої особи Фонду гарантування вкладів фізичних осіб на здійснення тимчасової адміністрації до Петришина Володимира Васильовича, Петришиної Марини Віталіївни про стягнення заборгованості за кредитним договором </w:t>
            </w:r>
          </w:p>
          <w:p w:rsidR="00E276DE" w:rsidRPr="00114987" w:rsidRDefault="00E276DE" w:rsidP="00394BE5">
            <w:pPr>
              <w:rPr>
                <w:rFonts w:ascii="Times New Roman" w:hAnsi="Times New Roman" w:cs="Times New Roman"/>
                <w:lang w:val="uk-UA" w:eastAsia="ru-RU"/>
              </w:rPr>
            </w:pPr>
            <w:r>
              <w:rPr>
                <w:rFonts w:ascii="Times New Roman" w:hAnsi="Times New Roman" w:cs="Times New Roman"/>
                <w:color w:val="000000"/>
                <w:lang w:eastAsia="ru-RU"/>
              </w:rPr>
              <w:t>Петришин Володимир Васильович, Петришин</w:t>
            </w:r>
            <w:r>
              <w:rPr>
                <w:rFonts w:ascii="Times New Roman" w:hAnsi="Times New Roman" w:cs="Times New Roman"/>
                <w:color w:val="000000"/>
                <w:lang w:val="uk-UA" w:eastAsia="ru-RU"/>
              </w:rPr>
              <w:t>а</w:t>
            </w:r>
            <w:r>
              <w:rPr>
                <w:rFonts w:ascii="Times New Roman" w:hAnsi="Times New Roman" w:cs="Times New Roman"/>
                <w:color w:val="000000"/>
                <w:lang w:eastAsia="ru-RU"/>
              </w:rPr>
              <w:t>Марин</w:t>
            </w:r>
            <w:r>
              <w:rPr>
                <w:rFonts w:ascii="Times New Roman" w:hAnsi="Times New Roman" w:cs="Times New Roman"/>
                <w:color w:val="000000"/>
                <w:lang w:val="uk-UA" w:eastAsia="ru-RU"/>
              </w:rPr>
              <w:t>а</w:t>
            </w:r>
            <w:r>
              <w:rPr>
                <w:rFonts w:ascii="Times New Roman" w:hAnsi="Times New Roman" w:cs="Times New Roman"/>
                <w:color w:val="000000"/>
                <w:lang w:eastAsia="ru-RU"/>
              </w:rPr>
              <w:t xml:space="preserve"> Віталіївн</w:t>
            </w:r>
            <w:r>
              <w:rPr>
                <w:rFonts w:ascii="Times New Roman" w:hAnsi="Times New Roman" w:cs="Times New Roman"/>
                <w:color w:val="000000"/>
                <w:lang w:val="uk-UA" w:eastAsia="ru-RU"/>
              </w:rPr>
              <w:t xml:space="preserve">а </w:t>
            </w:r>
            <w:r w:rsidRPr="001723EF">
              <w:rPr>
                <w:rFonts w:ascii="Times New Roman" w:hAnsi="Times New Roman" w:cs="Times New Roman"/>
                <w:color w:val="000000"/>
                <w:lang w:val="uk-UA"/>
              </w:rPr>
              <w:t>виклика</w:t>
            </w:r>
            <w:r>
              <w:rPr>
                <w:rFonts w:ascii="Times New Roman" w:hAnsi="Times New Roman" w:cs="Times New Roman"/>
                <w:color w:val="000000"/>
                <w:lang w:val="uk-UA"/>
              </w:rPr>
              <w:t>ю</w:t>
            </w:r>
            <w:r w:rsidRPr="001723EF">
              <w:rPr>
                <w:rFonts w:ascii="Times New Roman" w:hAnsi="Times New Roman" w:cs="Times New Roman"/>
                <w:color w:val="000000"/>
                <w:lang w:val="uk-UA"/>
              </w:rPr>
              <w:t>т</w:t>
            </w:r>
            <w:r>
              <w:rPr>
                <w:rFonts w:ascii="Times New Roman" w:hAnsi="Times New Roman" w:cs="Times New Roman"/>
                <w:color w:val="000000"/>
                <w:lang w:val="uk-UA"/>
              </w:rPr>
              <w:t>ься до суду в якості відповідачів</w:t>
            </w:r>
            <w:r w:rsidRPr="001723EF">
              <w:rPr>
                <w:rFonts w:ascii="Times New Roman" w:hAnsi="Times New Roman" w:cs="Times New Roman"/>
                <w:color w:val="000000"/>
                <w:lang w:val="uk-UA"/>
              </w:rPr>
              <w:t xml:space="preserve"> по справі.</w:t>
            </w:r>
          </w:p>
        </w:tc>
        <w:tc>
          <w:tcPr>
            <w:tcW w:w="4266"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E077C4">
            <w:pPr>
              <w:pStyle w:val="a5"/>
              <w:rPr>
                <w:rFonts w:ascii="Times New Roman" w:hAnsi="Times New Roman" w:cs="Times New Roman"/>
                <w:lang w:val="uk-UA"/>
              </w:rPr>
            </w:pPr>
            <w:r>
              <w:rPr>
                <w:rFonts w:ascii="Times New Roman" w:hAnsi="Times New Roman" w:cs="Times New Roman"/>
                <w:lang w:val="uk-UA"/>
              </w:rPr>
              <w:t>С</w:t>
            </w:r>
            <w:r w:rsidRPr="00654160">
              <w:rPr>
                <w:rFonts w:ascii="Times New Roman" w:hAnsi="Times New Roman" w:cs="Times New Roman"/>
                <w:lang w:val="uk-UA"/>
              </w:rPr>
              <w:t xml:space="preserve">удове  засідання призначено </w:t>
            </w:r>
            <w:r>
              <w:rPr>
                <w:rFonts w:ascii="Times New Roman" w:hAnsi="Times New Roman" w:cs="Times New Roman"/>
                <w:lang w:val="uk-UA"/>
              </w:rPr>
              <w:t>15.06.2018 року о 13</w:t>
            </w:r>
            <w:r w:rsidRPr="00654160">
              <w:rPr>
                <w:rFonts w:ascii="Times New Roman" w:hAnsi="Times New Roman" w:cs="Times New Roman"/>
                <w:lang w:val="uk-UA"/>
              </w:rPr>
              <w:t>:</w:t>
            </w:r>
            <w:r>
              <w:rPr>
                <w:rFonts w:ascii="Times New Roman" w:hAnsi="Times New Roman" w:cs="Times New Roman"/>
                <w:lang w:val="uk-UA"/>
              </w:rPr>
              <w:t>30</w:t>
            </w:r>
            <w:r w:rsidRPr="00654160">
              <w:rPr>
                <w:rFonts w:ascii="Times New Roman" w:hAnsi="Times New Roman" w:cs="Times New Roman"/>
                <w:lang w:val="uk-UA"/>
              </w:rPr>
              <w:t xml:space="preserve"> годин</w:t>
            </w:r>
          </w:p>
        </w:tc>
        <w:tc>
          <w:tcPr>
            <w:tcW w:w="2429" w:type="dxa"/>
            <w:tcBorders>
              <w:top w:val="outset" w:sz="6" w:space="0" w:color="auto"/>
              <w:left w:val="outset" w:sz="6" w:space="0" w:color="auto"/>
              <w:bottom w:val="outset" w:sz="6" w:space="0" w:color="auto"/>
              <w:right w:val="outset" w:sz="6" w:space="0" w:color="auto"/>
            </w:tcBorders>
            <w:vAlign w:val="center"/>
          </w:tcPr>
          <w:p w:rsidR="00E276DE" w:rsidRPr="001B2372" w:rsidRDefault="00E276DE" w:rsidP="00114987">
            <w:pPr>
              <w:pStyle w:val="a3"/>
              <w:rPr>
                <w:color w:val="000000"/>
                <w:lang w:val="uk-UA"/>
              </w:rPr>
            </w:pPr>
            <w:r w:rsidRPr="001B2372">
              <w:rPr>
                <w:color w:val="000000"/>
                <w:lang w:val="uk-UA"/>
              </w:rPr>
              <w:t xml:space="preserve">Суддя </w:t>
            </w:r>
            <w:r>
              <w:rPr>
                <w:color w:val="000000"/>
                <w:lang w:val="uk-UA"/>
              </w:rPr>
              <w:t>Величко О.В.</w:t>
            </w:r>
          </w:p>
          <w:p w:rsidR="00E276DE" w:rsidRPr="001B2372" w:rsidRDefault="00E276DE" w:rsidP="00114987">
            <w:pPr>
              <w:pStyle w:val="a3"/>
              <w:rPr>
                <w:color w:val="000000"/>
                <w:lang w:val="uk-UA"/>
              </w:rPr>
            </w:pPr>
            <w:r>
              <w:rPr>
                <w:color w:val="000000"/>
                <w:lang w:val="uk-UA"/>
              </w:rPr>
              <w:t>17.05</w:t>
            </w:r>
            <w:r w:rsidRPr="001B2372">
              <w:rPr>
                <w:color w:val="000000"/>
                <w:lang w:val="uk-UA"/>
              </w:rPr>
              <w:t>.2018</w:t>
            </w:r>
          </w:p>
        </w:tc>
      </w:tr>
      <w:tr w:rsidR="00E276DE" w:rsidRPr="00F1590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922928">
            <w:pPr>
              <w:pStyle w:val="a3"/>
              <w:rPr>
                <w:lang w:val="uk-UA"/>
              </w:rPr>
            </w:pPr>
            <w:r>
              <w:rPr>
                <w:lang w:val="uk-UA"/>
              </w:rPr>
              <w:t>2/235/1261/18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394BE5">
            <w:pPr>
              <w:rPr>
                <w:color w:val="000000"/>
                <w:lang w:val="uk-UA"/>
              </w:rPr>
            </w:pPr>
            <w:r>
              <w:rPr>
                <w:rFonts w:ascii="Times New Roman" w:hAnsi="Times New Roman" w:cs="Times New Roman"/>
                <w:color w:val="000000"/>
                <w:lang w:val="uk-UA" w:eastAsia="ru-RU"/>
              </w:rPr>
              <w:t xml:space="preserve">Справа за позовом </w:t>
            </w:r>
            <w:r w:rsidRPr="00F15902">
              <w:rPr>
                <w:color w:val="000000"/>
                <w:lang w:val="uk-UA"/>
              </w:rPr>
              <w:t>Пустоход Галини Миколаївни до Шевчук Лідії Василівни, Шевчук Віталія Вікторовича про позбавлення батьківських прав та стягнення аліментів, треті особи: Служба у справах дітей Покровської міської ради донецької області, Пустоход Василь Анатолійович</w:t>
            </w:r>
            <w:r>
              <w:rPr>
                <w:color w:val="000000"/>
                <w:lang w:val="uk-UA"/>
              </w:rPr>
              <w:t>.</w:t>
            </w:r>
          </w:p>
          <w:p w:rsidR="00E276DE" w:rsidRPr="00F15902" w:rsidRDefault="00E276DE" w:rsidP="00394BE5">
            <w:pPr>
              <w:rPr>
                <w:rFonts w:ascii="Times New Roman" w:hAnsi="Times New Roman" w:cs="Times New Roman"/>
                <w:color w:val="000000"/>
                <w:lang w:val="uk-UA" w:eastAsia="ru-RU"/>
              </w:rPr>
            </w:pPr>
            <w:r>
              <w:rPr>
                <w:color w:val="000000"/>
                <w:lang w:val="uk-UA"/>
              </w:rPr>
              <w:t>Шевчук Лідія Василівна, Шевчук Віталій Вікторович викликаються до суду в якості відповідачів по справі.</w:t>
            </w:r>
          </w:p>
        </w:tc>
        <w:tc>
          <w:tcPr>
            <w:tcW w:w="4266"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E077C4">
            <w:pPr>
              <w:pStyle w:val="a5"/>
              <w:rPr>
                <w:rFonts w:ascii="Times New Roman" w:hAnsi="Times New Roman" w:cs="Times New Roman"/>
                <w:lang w:val="uk-UA"/>
              </w:rPr>
            </w:pPr>
            <w:r>
              <w:rPr>
                <w:rFonts w:ascii="Times New Roman" w:hAnsi="Times New Roman" w:cs="Times New Roman"/>
                <w:lang w:val="uk-UA"/>
              </w:rPr>
              <w:t>Попереднє судове засідання призначено на</w:t>
            </w:r>
          </w:p>
          <w:p w:rsidR="00E276DE" w:rsidRDefault="00E276DE" w:rsidP="00E077C4">
            <w:pPr>
              <w:pStyle w:val="a5"/>
              <w:rPr>
                <w:rFonts w:ascii="Times New Roman" w:hAnsi="Times New Roman" w:cs="Times New Roman"/>
                <w:lang w:val="uk-UA"/>
              </w:rPr>
            </w:pPr>
            <w:r>
              <w:rPr>
                <w:rFonts w:ascii="Times New Roman" w:hAnsi="Times New Roman" w:cs="Times New Roman"/>
                <w:lang w:val="uk-UA"/>
              </w:rPr>
              <w:t>18.06.2018 року о 11:00</w:t>
            </w:r>
          </w:p>
        </w:tc>
        <w:tc>
          <w:tcPr>
            <w:tcW w:w="2429" w:type="dxa"/>
            <w:tcBorders>
              <w:top w:val="outset" w:sz="6" w:space="0" w:color="auto"/>
              <w:left w:val="outset" w:sz="6" w:space="0" w:color="auto"/>
              <w:bottom w:val="outset" w:sz="6" w:space="0" w:color="auto"/>
              <w:right w:val="outset" w:sz="6" w:space="0" w:color="auto"/>
            </w:tcBorders>
            <w:vAlign w:val="center"/>
          </w:tcPr>
          <w:p w:rsidR="00E276DE" w:rsidRDefault="00E276DE" w:rsidP="00114987">
            <w:pPr>
              <w:pStyle w:val="a3"/>
              <w:rPr>
                <w:color w:val="000000"/>
                <w:lang w:val="uk-UA"/>
              </w:rPr>
            </w:pPr>
            <w:r>
              <w:rPr>
                <w:color w:val="000000"/>
                <w:lang w:val="uk-UA"/>
              </w:rPr>
              <w:t>Суддя Хмельова С.М.</w:t>
            </w:r>
          </w:p>
          <w:p w:rsidR="00E276DE" w:rsidRPr="001B2372" w:rsidRDefault="00E276DE" w:rsidP="00114987">
            <w:pPr>
              <w:pStyle w:val="a3"/>
              <w:rPr>
                <w:color w:val="000000"/>
                <w:lang w:val="uk-UA"/>
              </w:rPr>
            </w:pPr>
            <w:r>
              <w:rPr>
                <w:color w:val="000000"/>
                <w:lang w:val="uk-UA"/>
              </w:rPr>
              <w:t xml:space="preserve">18.05.2018 </w:t>
            </w:r>
          </w:p>
        </w:tc>
      </w:tr>
      <w:tr w:rsidR="00E276DE" w:rsidRPr="00F1590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922928">
            <w:pPr>
              <w:pStyle w:val="a3"/>
              <w:rPr>
                <w:lang w:val="uk-UA"/>
              </w:rPr>
            </w:pPr>
            <w:r>
              <w:rPr>
                <w:lang w:val="uk-UA"/>
              </w:rPr>
              <w:t>2-к/235/1/18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394BE5">
            <w:pPr>
              <w:rPr>
                <w:color w:val="000000"/>
                <w:lang w:val="uk-UA"/>
              </w:rPr>
            </w:pPr>
            <w:r>
              <w:rPr>
                <w:color w:val="000000"/>
                <w:lang w:val="uk-UA"/>
              </w:rPr>
              <w:t xml:space="preserve">В провадженні Красноармійського міськрайонного суду знаходиться </w:t>
            </w:r>
            <w:r w:rsidRPr="00FD085C">
              <w:rPr>
                <w:color w:val="000000"/>
              </w:rPr>
              <w:t>клопотання представника ВАТ «Вугільна компанія «Кузбассразрезуголь» про визнання та надання дозволу на примусове виконання на території України заочного рішення Центрального районного суду м.Кемерово, Російської Федерації, від 20.05.2017 року про стягнення суми безпідставного збагачення з Кузьміна Євгена Олександровича</w:t>
            </w:r>
            <w:r>
              <w:rPr>
                <w:color w:val="000000"/>
                <w:lang w:val="uk-UA"/>
              </w:rPr>
              <w:t>.</w:t>
            </w:r>
          </w:p>
          <w:p w:rsidR="00E276DE" w:rsidRPr="00FD085C" w:rsidRDefault="00E276DE" w:rsidP="00394BE5">
            <w:pPr>
              <w:rPr>
                <w:rFonts w:ascii="Times New Roman" w:hAnsi="Times New Roman" w:cs="Times New Roman"/>
                <w:color w:val="000000"/>
                <w:lang w:val="uk-UA" w:eastAsia="ru-RU"/>
              </w:rPr>
            </w:pPr>
            <w:r>
              <w:rPr>
                <w:color w:val="000000"/>
                <w:lang w:val="uk-UA"/>
              </w:rPr>
              <w:t>Кузьміну Євгену Олександровичу надається можливість у місячний строк подати до суду можливі заперечення проти цього клопотання.</w:t>
            </w:r>
          </w:p>
        </w:tc>
        <w:tc>
          <w:tcPr>
            <w:tcW w:w="4266"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E077C4">
            <w:pPr>
              <w:pStyle w:val="a5"/>
              <w:rPr>
                <w:rFonts w:ascii="Times New Roman" w:hAnsi="Times New Roman" w:cs="Times New Roman"/>
                <w:lang w:val="uk-UA"/>
              </w:rPr>
            </w:pPr>
          </w:p>
        </w:tc>
        <w:tc>
          <w:tcPr>
            <w:tcW w:w="2429" w:type="dxa"/>
            <w:tcBorders>
              <w:top w:val="outset" w:sz="6" w:space="0" w:color="auto"/>
              <w:left w:val="outset" w:sz="6" w:space="0" w:color="auto"/>
              <w:bottom w:val="outset" w:sz="6" w:space="0" w:color="auto"/>
              <w:right w:val="outset" w:sz="6" w:space="0" w:color="auto"/>
            </w:tcBorders>
            <w:vAlign w:val="center"/>
          </w:tcPr>
          <w:p w:rsidR="00E276DE" w:rsidRDefault="00E276DE" w:rsidP="00FD085C">
            <w:pPr>
              <w:pStyle w:val="a3"/>
              <w:rPr>
                <w:color w:val="000000"/>
                <w:lang w:val="uk-UA"/>
              </w:rPr>
            </w:pPr>
            <w:r>
              <w:rPr>
                <w:color w:val="000000"/>
                <w:lang w:val="uk-UA"/>
              </w:rPr>
              <w:t>Суддя Хмельова С.М.</w:t>
            </w:r>
          </w:p>
          <w:p w:rsidR="00E276DE" w:rsidRDefault="00E276DE" w:rsidP="00FD085C">
            <w:pPr>
              <w:pStyle w:val="a3"/>
              <w:rPr>
                <w:color w:val="000000"/>
                <w:lang w:val="uk-UA"/>
              </w:rPr>
            </w:pPr>
            <w:r>
              <w:rPr>
                <w:color w:val="000000"/>
                <w:lang w:val="uk-UA"/>
              </w:rPr>
              <w:t>18.05.2018</w:t>
            </w:r>
          </w:p>
        </w:tc>
      </w:tr>
      <w:tr w:rsidR="00E276DE" w:rsidRPr="00F1590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922928">
            <w:pPr>
              <w:pStyle w:val="a3"/>
              <w:rPr>
                <w:lang w:val="uk-UA"/>
              </w:rPr>
            </w:pPr>
            <w:r>
              <w:rPr>
                <w:lang w:val="uk-UA"/>
              </w:rPr>
              <w:t>2/235/746/18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2D5F45">
            <w:pPr>
              <w:pStyle w:val="a5"/>
              <w:jc w:val="both"/>
              <w:rPr>
                <w:color w:val="000000"/>
                <w:lang w:val="uk-UA"/>
              </w:rPr>
            </w:pPr>
            <w:r>
              <w:rPr>
                <w:rFonts w:ascii="Times New Roman" w:hAnsi="Times New Roman" w:cs="Times New Roman"/>
                <w:color w:val="000000"/>
                <w:sz w:val="24"/>
                <w:szCs w:val="24"/>
                <w:lang w:val="uk-UA" w:eastAsia="ru-RU"/>
              </w:rPr>
              <w:t xml:space="preserve">Справа за позовом </w:t>
            </w:r>
            <w:r w:rsidRPr="0039158D">
              <w:rPr>
                <w:color w:val="000000"/>
              </w:rPr>
              <w:t>Смиковської Олени Віталіївни до Смиковського Ігора Сергійовича про розірвання шлюбу</w:t>
            </w:r>
            <w:r>
              <w:rPr>
                <w:color w:val="000000"/>
                <w:lang w:val="uk-UA"/>
              </w:rPr>
              <w:t>.</w:t>
            </w:r>
          </w:p>
          <w:p w:rsidR="00E276DE" w:rsidRDefault="00E276DE" w:rsidP="002D5F45">
            <w:pPr>
              <w:rPr>
                <w:color w:val="000000"/>
                <w:lang w:val="uk-UA"/>
              </w:rPr>
            </w:pPr>
            <w:r>
              <w:rPr>
                <w:color w:val="000000"/>
                <w:lang w:val="uk-UA"/>
              </w:rPr>
              <w:t>Смиковський Ігор Сергійович викликається до суду в якості відповідача по справі.</w:t>
            </w:r>
          </w:p>
        </w:tc>
        <w:tc>
          <w:tcPr>
            <w:tcW w:w="4266"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E077C4">
            <w:pPr>
              <w:pStyle w:val="a5"/>
              <w:rPr>
                <w:rFonts w:ascii="Times New Roman" w:hAnsi="Times New Roman" w:cs="Times New Roman"/>
                <w:lang w:val="uk-UA"/>
              </w:rPr>
            </w:pPr>
            <w:r>
              <w:rPr>
                <w:rFonts w:ascii="Times New Roman" w:hAnsi="Times New Roman" w:cs="Times New Roman"/>
                <w:lang w:val="uk-UA"/>
              </w:rPr>
              <w:t>С</w:t>
            </w:r>
            <w:r w:rsidRPr="00654160">
              <w:rPr>
                <w:rFonts w:ascii="Times New Roman" w:hAnsi="Times New Roman" w:cs="Times New Roman"/>
                <w:lang w:val="uk-UA"/>
              </w:rPr>
              <w:t xml:space="preserve">удове  засідання призначено </w:t>
            </w:r>
            <w:r>
              <w:rPr>
                <w:rFonts w:ascii="Times New Roman" w:hAnsi="Times New Roman" w:cs="Times New Roman"/>
                <w:lang w:val="uk-UA"/>
              </w:rPr>
              <w:t xml:space="preserve"> на</w:t>
            </w:r>
          </w:p>
          <w:p w:rsidR="00E276DE" w:rsidRDefault="00E276DE" w:rsidP="00E077C4">
            <w:pPr>
              <w:pStyle w:val="a5"/>
              <w:rPr>
                <w:rFonts w:ascii="Times New Roman" w:hAnsi="Times New Roman" w:cs="Times New Roman"/>
                <w:lang w:val="uk-UA"/>
              </w:rPr>
            </w:pPr>
            <w:r>
              <w:rPr>
                <w:rFonts w:ascii="Times New Roman" w:hAnsi="Times New Roman" w:cs="Times New Roman"/>
                <w:lang w:val="uk-UA"/>
              </w:rPr>
              <w:t>30.05.2018 року о 08</w:t>
            </w:r>
            <w:r w:rsidRPr="00654160">
              <w:rPr>
                <w:rFonts w:ascii="Times New Roman" w:hAnsi="Times New Roman" w:cs="Times New Roman"/>
                <w:lang w:val="uk-UA"/>
              </w:rPr>
              <w:t>:</w:t>
            </w:r>
            <w:r>
              <w:rPr>
                <w:rFonts w:ascii="Times New Roman" w:hAnsi="Times New Roman" w:cs="Times New Roman"/>
                <w:lang w:val="uk-UA"/>
              </w:rPr>
              <w:t>30</w:t>
            </w:r>
            <w:r w:rsidRPr="00654160">
              <w:rPr>
                <w:rFonts w:ascii="Times New Roman" w:hAnsi="Times New Roman" w:cs="Times New Roman"/>
                <w:lang w:val="uk-UA"/>
              </w:rPr>
              <w:t xml:space="preserve"> годин</w:t>
            </w:r>
          </w:p>
        </w:tc>
        <w:tc>
          <w:tcPr>
            <w:tcW w:w="2429" w:type="dxa"/>
            <w:tcBorders>
              <w:top w:val="outset" w:sz="6" w:space="0" w:color="auto"/>
              <w:left w:val="outset" w:sz="6" w:space="0" w:color="auto"/>
              <w:bottom w:val="outset" w:sz="6" w:space="0" w:color="auto"/>
              <w:right w:val="outset" w:sz="6" w:space="0" w:color="auto"/>
            </w:tcBorders>
            <w:vAlign w:val="center"/>
          </w:tcPr>
          <w:p w:rsidR="00E276DE" w:rsidRDefault="00E276DE" w:rsidP="002D5F45">
            <w:pPr>
              <w:pStyle w:val="a3"/>
              <w:rPr>
                <w:color w:val="000000"/>
                <w:lang w:val="uk-UA"/>
              </w:rPr>
            </w:pPr>
            <w:r>
              <w:rPr>
                <w:color w:val="000000"/>
                <w:lang w:val="uk-UA"/>
              </w:rPr>
              <w:t>Суддя Хмельова С.М.</w:t>
            </w:r>
          </w:p>
          <w:p w:rsidR="00E276DE" w:rsidRDefault="00E276DE" w:rsidP="00FD085C">
            <w:pPr>
              <w:pStyle w:val="a3"/>
              <w:rPr>
                <w:color w:val="000000"/>
                <w:lang w:val="uk-UA"/>
              </w:rPr>
            </w:pPr>
            <w:r>
              <w:rPr>
                <w:color w:val="000000"/>
                <w:lang w:val="uk-UA"/>
              </w:rPr>
              <w:t>21.05.2018</w:t>
            </w:r>
          </w:p>
        </w:tc>
      </w:tr>
      <w:tr w:rsidR="00E276DE" w:rsidRPr="00F1590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922928">
            <w:pPr>
              <w:pStyle w:val="a3"/>
              <w:rPr>
                <w:lang w:val="uk-UA"/>
              </w:rPr>
            </w:pPr>
            <w:r>
              <w:rPr>
                <w:lang w:val="uk-UA"/>
              </w:rPr>
              <w:t>2/235/652/18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EE4D64" w:rsidRDefault="00E276DE" w:rsidP="001D3018">
            <w:pPr>
              <w:pStyle w:val="a3"/>
              <w:jc w:val="both"/>
              <w:rPr>
                <w:color w:val="000000"/>
                <w:lang w:val="uk-UA" w:eastAsia="en-US"/>
              </w:rPr>
            </w:pPr>
            <w:r w:rsidRPr="00EE4D64">
              <w:rPr>
                <w:color w:val="000000"/>
                <w:lang w:val="uk-UA" w:eastAsia="en-US"/>
              </w:rPr>
              <w:t xml:space="preserve">Справа за позовом </w:t>
            </w:r>
            <w:r w:rsidRPr="00EE4D64">
              <w:rPr>
                <w:color w:val="000000"/>
                <w:lang w:eastAsia="en-US"/>
              </w:rPr>
              <w:t>Публічного Акціонерного Товариства «Державний ощадний банк України» в особі філії – Донецького обласного управління АТ «Ощадбанк» до Гудзенко Святослава Євгеновича про стягнення заборгованості за кредитом</w:t>
            </w:r>
            <w:r w:rsidRPr="00EE4D64">
              <w:rPr>
                <w:color w:val="000000"/>
                <w:lang w:val="uk-UA" w:eastAsia="en-US"/>
              </w:rPr>
              <w:t>.</w:t>
            </w:r>
          </w:p>
          <w:p w:rsidR="00E276DE" w:rsidRDefault="00E276DE" w:rsidP="001D3018">
            <w:pPr>
              <w:pStyle w:val="a5"/>
              <w:jc w:val="both"/>
              <w:rPr>
                <w:rFonts w:ascii="Times New Roman" w:hAnsi="Times New Roman" w:cs="Times New Roman"/>
                <w:color w:val="000000"/>
                <w:sz w:val="24"/>
                <w:szCs w:val="24"/>
                <w:lang w:val="uk-UA" w:eastAsia="ru-RU"/>
              </w:rPr>
            </w:pPr>
            <w:r w:rsidRPr="00EE4D64">
              <w:rPr>
                <w:rFonts w:ascii="Times New Roman" w:hAnsi="Times New Roman" w:cs="Times New Roman"/>
                <w:color w:val="000000"/>
                <w:sz w:val="24"/>
                <w:szCs w:val="24"/>
                <w:lang w:val="uk-UA"/>
              </w:rPr>
              <w:t>Гудзенко Святослав Євгенович викликається до суду в якості відповідача по справі.</w:t>
            </w:r>
          </w:p>
        </w:tc>
        <w:tc>
          <w:tcPr>
            <w:tcW w:w="4266"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1D3018">
            <w:pPr>
              <w:pStyle w:val="a5"/>
              <w:rPr>
                <w:rFonts w:ascii="Times New Roman" w:hAnsi="Times New Roman" w:cs="Times New Roman"/>
                <w:lang w:val="uk-UA"/>
              </w:rPr>
            </w:pPr>
            <w:r>
              <w:rPr>
                <w:rFonts w:ascii="Times New Roman" w:hAnsi="Times New Roman" w:cs="Times New Roman"/>
                <w:lang w:val="uk-UA"/>
              </w:rPr>
              <w:t>С</w:t>
            </w:r>
            <w:r w:rsidRPr="00654160">
              <w:rPr>
                <w:rFonts w:ascii="Times New Roman" w:hAnsi="Times New Roman" w:cs="Times New Roman"/>
                <w:lang w:val="uk-UA"/>
              </w:rPr>
              <w:t xml:space="preserve">удове  засідання призначено </w:t>
            </w:r>
            <w:r>
              <w:rPr>
                <w:rFonts w:ascii="Times New Roman" w:hAnsi="Times New Roman" w:cs="Times New Roman"/>
                <w:lang w:val="uk-UA"/>
              </w:rPr>
              <w:t xml:space="preserve"> на</w:t>
            </w:r>
          </w:p>
          <w:p w:rsidR="00E276DE" w:rsidRDefault="00E276DE" w:rsidP="001D3018">
            <w:pPr>
              <w:pStyle w:val="a5"/>
              <w:rPr>
                <w:rFonts w:ascii="Times New Roman" w:hAnsi="Times New Roman" w:cs="Times New Roman"/>
                <w:lang w:val="uk-UA"/>
              </w:rPr>
            </w:pPr>
            <w:r>
              <w:rPr>
                <w:rFonts w:ascii="Times New Roman" w:hAnsi="Times New Roman" w:cs="Times New Roman"/>
                <w:lang w:val="uk-UA"/>
              </w:rPr>
              <w:t>30.05.2018 року о 13</w:t>
            </w:r>
            <w:r w:rsidRPr="00654160">
              <w:rPr>
                <w:rFonts w:ascii="Times New Roman" w:hAnsi="Times New Roman" w:cs="Times New Roman"/>
                <w:lang w:val="uk-UA"/>
              </w:rPr>
              <w:t>:</w:t>
            </w:r>
            <w:r>
              <w:rPr>
                <w:rFonts w:ascii="Times New Roman" w:hAnsi="Times New Roman" w:cs="Times New Roman"/>
                <w:lang w:val="uk-UA"/>
              </w:rPr>
              <w:t>10</w:t>
            </w:r>
            <w:r w:rsidRPr="00654160">
              <w:rPr>
                <w:rFonts w:ascii="Times New Roman" w:hAnsi="Times New Roman" w:cs="Times New Roman"/>
                <w:lang w:val="uk-UA"/>
              </w:rPr>
              <w:t xml:space="preserve"> годин</w:t>
            </w:r>
          </w:p>
        </w:tc>
        <w:tc>
          <w:tcPr>
            <w:tcW w:w="2429" w:type="dxa"/>
            <w:tcBorders>
              <w:top w:val="outset" w:sz="6" w:space="0" w:color="auto"/>
              <w:left w:val="outset" w:sz="6" w:space="0" w:color="auto"/>
              <w:bottom w:val="outset" w:sz="6" w:space="0" w:color="auto"/>
              <w:right w:val="outset" w:sz="6" w:space="0" w:color="auto"/>
            </w:tcBorders>
            <w:vAlign w:val="center"/>
          </w:tcPr>
          <w:p w:rsidR="00E276DE" w:rsidRDefault="00E276DE" w:rsidP="001D3018">
            <w:pPr>
              <w:pStyle w:val="a3"/>
              <w:rPr>
                <w:color w:val="000000"/>
                <w:lang w:val="uk-UA"/>
              </w:rPr>
            </w:pPr>
            <w:r>
              <w:rPr>
                <w:color w:val="000000"/>
                <w:lang w:val="uk-UA"/>
              </w:rPr>
              <w:t>Суддя Хмельова С.М.</w:t>
            </w:r>
          </w:p>
          <w:p w:rsidR="00E276DE" w:rsidRDefault="00E276DE" w:rsidP="001D3018">
            <w:pPr>
              <w:pStyle w:val="a3"/>
              <w:rPr>
                <w:color w:val="000000"/>
                <w:lang w:val="uk-UA"/>
              </w:rPr>
            </w:pPr>
            <w:r>
              <w:rPr>
                <w:color w:val="000000"/>
                <w:lang w:val="uk-UA"/>
              </w:rPr>
              <w:t>21.05.2018</w:t>
            </w:r>
          </w:p>
        </w:tc>
      </w:tr>
      <w:tr w:rsidR="00E276DE" w:rsidRPr="00F1590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922928">
            <w:pPr>
              <w:pStyle w:val="a3"/>
              <w:rPr>
                <w:lang w:val="uk-UA"/>
              </w:rPr>
            </w:pPr>
            <w:r>
              <w:rPr>
                <w:lang w:val="uk-UA"/>
              </w:rPr>
              <w:t>2-в/235/45/18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1D3018">
            <w:pPr>
              <w:rPr>
                <w:color w:val="000000"/>
                <w:lang w:val="uk-UA"/>
              </w:rPr>
            </w:pPr>
            <w:r>
              <w:rPr>
                <w:rFonts w:ascii="Times New Roman" w:hAnsi="Times New Roman" w:cs="Times New Roman"/>
                <w:color w:val="000000"/>
                <w:sz w:val="24"/>
                <w:szCs w:val="24"/>
                <w:lang w:val="uk-UA" w:eastAsia="ru-RU"/>
              </w:rPr>
              <w:t xml:space="preserve">Справа за заявою </w:t>
            </w:r>
            <w:r w:rsidRPr="00020DD5">
              <w:rPr>
                <w:color w:val="000000"/>
              </w:rPr>
              <w:t>Публічного акціонерного товариства «Державний ощадний банк України» в особі філії – Донецьке обласне управління АТ «Ощадбанк» про відновлення втраченого судового провадження, заінтересована особа: Усенко Андрія Миколайовича</w:t>
            </w:r>
            <w:r>
              <w:rPr>
                <w:color w:val="000000"/>
                <w:lang w:val="uk-UA"/>
              </w:rPr>
              <w:t>.</w:t>
            </w:r>
          </w:p>
          <w:p w:rsidR="00E276DE" w:rsidRPr="00EE4D64" w:rsidRDefault="00E276DE" w:rsidP="001D3018">
            <w:pPr>
              <w:pStyle w:val="a3"/>
              <w:jc w:val="both"/>
              <w:rPr>
                <w:color w:val="000000"/>
                <w:lang w:val="uk-UA" w:eastAsia="en-US"/>
              </w:rPr>
            </w:pPr>
            <w:r>
              <w:rPr>
                <w:color w:val="000000"/>
                <w:lang w:val="uk-UA"/>
              </w:rPr>
              <w:t>Усенко Андрій Миколайович викликається до суду в якості заінтересованої особи по справі.</w:t>
            </w:r>
          </w:p>
        </w:tc>
        <w:tc>
          <w:tcPr>
            <w:tcW w:w="4266"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1D3018">
            <w:pPr>
              <w:pStyle w:val="a5"/>
              <w:rPr>
                <w:rFonts w:ascii="Times New Roman" w:hAnsi="Times New Roman" w:cs="Times New Roman"/>
                <w:lang w:val="uk-UA"/>
              </w:rPr>
            </w:pPr>
            <w:r>
              <w:rPr>
                <w:rFonts w:ascii="Times New Roman" w:hAnsi="Times New Roman" w:cs="Times New Roman"/>
                <w:lang w:val="uk-UA"/>
              </w:rPr>
              <w:t>С</w:t>
            </w:r>
            <w:r w:rsidRPr="00654160">
              <w:rPr>
                <w:rFonts w:ascii="Times New Roman" w:hAnsi="Times New Roman" w:cs="Times New Roman"/>
                <w:lang w:val="uk-UA"/>
              </w:rPr>
              <w:t xml:space="preserve">удове  засідання призначено </w:t>
            </w:r>
            <w:r>
              <w:rPr>
                <w:rFonts w:ascii="Times New Roman" w:hAnsi="Times New Roman" w:cs="Times New Roman"/>
                <w:lang w:val="uk-UA"/>
              </w:rPr>
              <w:t xml:space="preserve"> на</w:t>
            </w:r>
          </w:p>
          <w:p w:rsidR="00E276DE" w:rsidRDefault="00E276DE" w:rsidP="001D3018">
            <w:pPr>
              <w:pStyle w:val="a5"/>
              <w:rPr>
                <w:rFonts w:ascii="Times New Roman" w:hAnsi="Times New Roman" w:cs="Times New Roman"/>
                <w:lang w:val="uk-UA"/>
              </w:rPr>
            </w:pPr>
            <w:r>
              <w:rPr>
                <w:rFonts w:ascii="Times New Roman" w:hAnsi="Times New Roman" w:cs="Times New Roman"/>
                <w:lang w:val="uk-UA"/>
              </w:rPr>
              <w:t>04.06.2018 року о 08</w:t>
            </w:r>
            <w:r w:rsidRPr="00654160">
              <w:rPr>
                <w:rFonts w:ascii="Times New Roman" w:hAnsi="Times New Roman" w:cs="Times New Roman"/>
                <w:lang w:val="uk-UA"/>
              </w:rPr>
              <w:t>:</w:t>
            </w:r>
            <w:r>
              <w:rPr>
                <w:rFonts w:ascii="Times New Roman" w:hAnsi="Times New Roman" w:cs="Times New Roman"/>
                <w:lang w:val="uk-UA"/>
              </w:rPr>
              <w:t>50</w:t>
            </w:r>
            <w:r w:rsidRPr="00654160">
              <w:rPr>
                <w:rFonts w:ascii="Times New Roman" w:hAnsi="Times New Roman" w:cs="Times New Roman"/>
                <w:lang w:val="uk-UA"/>
              </w:rPr>
              <w:t xml:space="preserve"> годин</w:t>
            </w:r>
          </w:p>
        </w:tc>
        <w:tc>
          <w:tcPr>
            <w:tcW w:w="2429" w:type="dxa"/>
            <w:tcBorders>
              <w:top w:val="outset" w:sz="6" w:space="0" w:color="auto"/>
              <w:left w:val="outset" w:sz="6" w:space="0" w:color="auto"/>
              <w:bottom w:val="outset" w:sz="6" w:space="0" w:color="auto"/>
              <w:right w:val="outset" w:sz="6" w:space="0" w:color="auto"/>
            </w:tcBorders>
            <w:vAlign w:val="center"/>
          </w:tcPr>
          <w:p w:rsidR="00E276DE" w:rsidRDefault="00E276DE" w:rsidP="001D3018">
            <w:pPr>
              <w:pStyle w:val="a3"/>
              <w:rPr>
                <w:color w:val="000000"/>
                <w:lang w:val="uk-UA"/>
              </w:rPr>
            </w:pPr>
            <w:r>
              <w:rPr>
                <w:color w:val="000000"/>
                <w:lang w:val="uk-UA"/>
              </w:rPr>
              <w:t>Суддя Хмельова С.М.</w:t>
            </w:r>
          </w:p>
          <w:p w:rsidR="00E276DE" w:rsidRDefault="00E276DE" w:rsidP="001D3018">
            <w:pPr>
              <w:pStyle w:val="a3"/>
              <w:rPr>
                <w:color w:val="000000"/>
                <w:lang w:val="uk-UA"/>
              </w:rPr>
            </w:pPr>
            <w:r>
              <w:rPr>
                <w:color w:val="000000"/>
                <w:lang w:val="uk-UA"/>
              </w:rPr>
              <w:t>21.05.2018</w:t>
            </w:r>
          </w:p>
        </w:tc>
      </w:tr>
      <w:tr w:rsidR="00E276DE" w:rsidRPr="00F1590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922928">
            <w:pPr>
              <w:pStyle w:val="a3"/>
              <w:rPr>
                <w:lang w:val="uk-UA"/>
              </w:rPr>
            </w:pPr>
            <w:r>
              <w:rPr>
                <w:lang w:val="uk-UA"/>
              </w:rPr>
              <w:t>2-в/235/47/18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1D3018">
            <w:pPr>
              <w:rPr>
                <w:color w:val="000000"/>
                <w:lang w:val="uk-UA"/>
              </w:rPr>
            </w:pPr>
            <w:r>
              <w:rPr>
                <w:rFonts w:ascii="Times New Roman" w:hAnsi="Times New Roman" w:cs="Times New Roman"/>
                <w:color w:val="000000"/>
                <w:sz w:val="24"/>
                <w:szCs w:val="24"/>
                <w:lang w:val="uk-UA" w:eastAsia="ru-RU"/>
              </w:rPr>
              <w:t xml:space="preserve">Справа за заявою </w:t>
            </w:r>
            <w:r w:rsidRPr="00D03248">
              <w:rPr>
                <w:color w:val="000000"/>
              </w:rPr>
              <w:t>Публічного акціонерного товариства «Державний ощадний банк України» в особі філії – Донецьке обласне управління АТ «Ощадбанк» про відновлення втраченого судового провадження, заінтересована особа: Тохтамиш Костянтин Валерійович</w:t>
            </w:r>
            <w:r>
              <w:rPr>
                <w:color w:val="000000"/>
                <w:lang w:val="uk-UA"/>
              </w:rPr>
              <w:t>.</w:t>
            </w:r>
          </w:p>
          <w:p w:rsidR="00E276DE" w:rsidRDefault="00E276DE" w:rsidP="001D3018">
            <w:pPr>
              <w:rPr>
                <w:rFonts w:ascii="Times New Roman" w:hAnsi="Times New Roman" w:cs="Times New Roman"/>
                <w:color w:val="000000"/>
                <w:sz w:val="24"/>
                <w:szCs w:val="24"/>
                <w:lang w:val="uk-UA" w:eastAsia="ru-RU"/>
              </w:rPr>
            </w:pPr>
            <w:r>
              <w:rPr>
                <w:color w:val="000000"/>
                <w:lang w:val="uk-UA"/>
              </w:rPr>
              <w:t>Тохтамиш Костянтин  Валерійович викликається до суду в якості заінтересованої особи.</w:t>
            </w:r>
          </w:p>
        </w:tc>
        <w:tc>
          <w:tcPr>
            <w:tcW w:w="4266"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1D3018">
            <w:pPr>
              <w:pStyle w:val="a5"/>
              <w:rPr>
                <w:rFonts w:ascii="Times New Roman" w:hAnsi="Times New Roman" w:cs="Times New Roman"/>
                <w:lang w:val="uk-UA"/>
              </w:rPr>
            </w:pPr>
            <w:r>
              <w:rPr>
                <w:rFonts w:ascii="Times New Roman" w:hAnsi="Times New Roman" w:cs="Times New Roman"/>
                <w:lang w:val="uk-UA"/>
              </w:rPr>
              <w:t>С</w:t>
            </w:r>
            <w:r w:rsidRPr="00654160">
              <w:rPr>
                <w:rFonts w:ascii="Times New Roman" w:hAnsi="Times New Roman" w:cs="Times New Roman"/>
                <w:lang w:val="uk-UA"/>
              </w:rPr>
              <w:t xml:space="preserve">удове  засідання призначено </w:t>
            </w:r>
            <w:r>
              <w:rPr>
                <w:rFonts w:ascii="Times New Roman" w:hAnsi="Times New Roman" w:cs="Times New Roman"/>
                <w:lang w:val="uk-UA"/>
              </w:rPr>
              <w:t xml:space="preserve"> на</w:t>
            </w:r>
          </w:p>
          <w:p w:rsidR="00E276DE" w:rsidRDefault="00E276DE" w:rsidP="001D3018">
            <w:pPr>
              <w:pStyle w:val="a5"/>
              <w:rPr>
                <w:rFonts w:ascii="Times New Roman" w:hAnsi="Times New Roman" w:cs="Times New Roman"/>
                <w:lang w:val="uk-UA"/>
              </w:rPr>
            </w:pPr>
            <w:r>
              <w:rPr>
                <w:rFonts w:ascii="Times New Roman" w:hAnsi="Times New Roman" w:cs="Times New Roman"/>
                <w:lang w:val="uk-UA"/>
              </w:rPr>
              <w:t>04.06.2018 року о 08</w:t>
            </w:r>
            <w:r w:rsidRPr="00654160">
              <w:rPr>
                <w:rFonts w:ascii="Times New Roman" w:hAnsi="Times New Roman" w:cs="Times New Roman"/>
                <w:lang w:val="uk-UA"/>
              </w:rPr>
              <w:t>:</w:t>
            </w:r>
            <w:r>
              <w:rPr>
                <w:rFonts w:ascii="Times New Roman" w:hAnsi="Times New Roman" w:cs="Times New Roman"/>
                <w:lang w:val="uk-UA"/>
              </w:rPr>
              <w:t>40</w:t>
            </w:r>
            <w:r w:rsidRPr="00654160">
              <w:rPr>
                <w:rFonts w:ascii="Times New Roman" w:hAnsi="Times New Roman" w:cs="Times New Roman"/>
                <w:lang w:val="uk-UA"/>
              </w:rPr>
              <w:t xml:space="preserve"> годин</w:t>
            </w:r>
          </w:p>
        </w:tc>
        <w:tc>
          <w:tcPr>
            <w:tcW w:w="2429" w:type="dxa"/>
            <w:tcBorders>
              <w:top w:val="outset" w:sz="6" w:space="0" w:color="auto"/>
              <w:left w:val="outset" w:sz="6" w:space="0" w:color="auto"/>
              <w:bottom w:val="outset" w:sz="6" w:space="0" w:color="auto"/>
              <w:right w:val="outset" w:sz="6" w:space="0" w:color="auto"/>
            </w:tcBorders>
            <w:vAlign w:val="center"/>
          </w:tcPr>
          <w:p w:rsidR="00E276DE" w:rsidRDefault="00E276DE" w:rsidP="001D3018">
            <w:pPr>
              <w:pStyle w:val="a3"/>
              <w:rPr>
                <w:color w:val="000000"/>
                <w:lang w:val="uk-UA"/>
              </w:rPr>
            </w:pPr>
            <w:r>
              <w:rPr>
                <w:color w:val="000000"/>
                <w:lang w:val="uk-UA"/>
              </w:rPr>
              <w:t>Суддя Хмельова С.М.</w:t>
            </w:r>
          </w:p>
          <w:p w:rsidR="00E276DE" w:rsidRDefault="00E276DE" w:rsidP="001D3018">
            <w:pPr>
              <w:pStyle w:val="a3"/>
              <w:rPr>
                <w:color w:val="000000"/>
                <w:lang w:val="uk-UA"/>
              </w:rPr>
            </w:pPr>
            <w:r>
              <w:rPr>
                <w:color w:val="000000"/>
                <w:lang w:val="uk-UA"/>
              </w:rPr>
              <w:t>21.05.2018</w:t>
            </w:r>
          </w:p>
        </w:tc>
      </w:tr>
      <w:tr w:rsidR="00E276DE" w:rsidRPr="00F1590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922928">
            <w:pPr>
              <w:pStyle w:val="a3"/>
              <w:rPr>
                <w:lang w:val="uk-UA"/>
              </w:rPr>
            </w:pPr>
            <w:r>
              <w:rPr>
                <w:lang w:val="uk-UA"/>
              </w:rPr>
              <w:t>2-в/235/46/18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BC50C6">
            <w:pPr>
              <w:rPr>
                <w:color w:val="000000"/>
                <w:lang w:val="uk-UA"/>
              </w:rPr>
            </w:pPr>
            <w:r>
              <w:rPr>
                <w:rFonts w:ascii="Times New Roman" w:hAnsi="Times New Roman" w:cs="Times New Roman"/>
                <w:color w:val="000000"/>
                <w:sz w:val="24"/>
                <w:szCs w:val="24"/>
                <w:lang w:val="uk-UA" w:eastAsia="ru-RU"/>
              </w:rPr>
              <w:t xml:space="preserve">Справа за заявою </w:t>
            </w:r>
            <w:r w:rsidRPr="00020DD5">
              <w:rPr>
                <w:color w:val="000000"/>
              </w:rPr>
              <w:t xml:space="preserve">Публічного акціонерного товариства «Державний ощадний банк України» в особі філії – Донецьке обласне управління АТ «Ощадбанк» про відновлення втраченого судового провадження, заінтересована особа: </w:t>
            </w:r>
            <w:r>
              <w:rPr>
                <w:color w:val="000000"/>
                <w:lang w:val="uk-UA"/>
              </w:rPr>
              <w:t>Давидов Андрій Дмитрович.</w:t>
            </w:r>
          </w:p>
          <w:p w:rsidR="00E276DE" w:rsidRDefault="00E276DE" w:rsidP="00BC50C6">
            <w:pPr>
              <w:rPr>
                <w:rFonts w:ascii="Times New Roman" w:hAnsi="Times New Roman" w:cs="Times New Roman"/>
                <w:color w:val="000000"/>
                <w:sz w:val="24"/>
                <w:szCs w:val="24"/>
                <w:lang w:val="uk-UA" w:eastAsia="ru-RU"/>
              </w:rPr>
            </w:pPr>
            <w:r>
              <w:rPr>
                <w:color w:val="000000"/>
                <w:lang w:val="uk-UA"/>
              </w:rPr>
              <w:t>Давидов Андрій Дмитрович викликається до суду в якості заінтересованої особи по справі.</w:t>
            </w:r>
          </w:p>
        </w:tc>
        <w:tc>
          <w:tcPr>
            <w:tcW w:w="4266"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BC50C6">
            <w:pPr>
              <w:pStyle w:val="a5"/>
              <w:rPr>
                <w:rFonts w:ascii="Times New Roman" w:hAnsi="Times New Roman" w:cs="Times New Roman"/>
                <w:lang w:val="uk-UA"/>
              </w:rPr>
            </w:pPr>
            <w:r>
              <w:rPr>
                <w:rFonts w:ascii="Times New Roman" w:hAnsi="Times New Roman" w:cs="Times New Roman"/>
                <w:lang w:val="uk-UA"/>
              </w:rPr>
              <w:t>С</w:t>
            </w:r>
            <w:r w:rsidRPr="00654160">
              <w:rPr>
                <w:rFonts w:ascii="Times New Roman" w:hAnsi="Times New Roman" w:cs="Times New Roman"/>
                <w:lang w:val="uk-UA"/>
              </w:rPr>
              <w:t xml:space="preserve">удове  засідання призначено </w:t>
            </w:r>
            <w:r>
              <w:rPr>
                <w:rFonts w:ascii="Times New Roman" w:hAnsi="Times New Roman" w:cs="Times New Roman"/>
                <w:lang w:val="uk-UA"/>
              </w:rPr>
              <w:t xml:space="preserve"> на</w:t>
            </w:r>
          </w:p>
          <w:p w:rsidR="00E276DE" w:rsidRDefault="00E276DE" w:rsidP="00BC50C6">
            <w:pPr>
              <w:pStyle w:val="a5"/>
              <w:rPr>
                <w:rFonts w:ascii="Times New Roman" w:hAnsi="Times New Roman" w:cs="Times New Roman"/>
                <w:lang w:val="uk-UA"/>
              </w:rPr>
            </w:pPr>
            <w:r>
              <w:rPr>
                <w:rFonts w:ascii="Times New Roman" w:hAnsi="Times New Roman" w:cs="Times New Roman"/>
                <w:lang w:val="uk-UA"/>
              </w:rPr>
              <w:t>04.06.2018 року о 08</w:t>
            </w:r>
            <w:r w:rsidRPr="00654160">
              <w:rPr>
                <w:rFonts w:ascii="Times New Roman" w:hAnsi="Times New Roman" w:cs="Times New Roman"/>
                <w:lang w:val="uk-UA"/>
              </w:rPr>
              <w:t>:</w:t>
            </w:r>
            <w:r>
              <w:rPr>
                <w:rFonts w:ascii="Times New Roman" w:hAnsi="Times New Roman" w:cs="Times New Roman"/>
                <w:lang w:val="uk-UA"/>
              </w:rPr>
              <w:t>30</w:t>
            </w:r>
            <w:r w:rsidRPr="00654160">
              <w:rPr>
                <w:rFonts w:ascii="Times New Roman" w:hAnsi="Times New Roman" w:cs="Times New Roman"/>
                <w:lang w:val="uk-UA"/>
              </w:rPr>
              <w:t xml:space="preserve"> годин</w:t>
            </w:r>
          </w:p>
        </w:tc>
        <w:tc>
          <w:tcPr>
            <w:tcW w:w="2429" w:type="dxa"/>
            <w:tcBorders>
              <w:top w:val="outset" w:sz="6" w:space="0" w:color="auto"/>
              <w:left w:val="outset" w:sz="6" w:space="0" w:color="auto"/>
              <w:bottom w:val="outset" w:sz="6" w:space="0" w:color="auto"/>
              <w:right w:val="outset" w:sz="6" w:space="0" w:color="auto"/>
            </w:tcBorders>
            <w:vAlign w:val="center"/>
          </w:tcPr>
          <w:p w:rsidR="00E276DE" w:rsidRDefault="00E276DE" w:rsidP="00BC50C6">
            <w:pPr>
              <w:pStyle w:val="a3"/>
              <w:rPr>
                <w:color w:val="000000"/>
                <w:lang w:val="uk-UA"/>
              </w:rPr>
            </w:pPr>
            <w:r>
              <w:rPr>
                <w:color w:val="000000"/>
                <w:lang w:val="uk-UA"/>
              </w:rPr>
              <w:t>Суддя Хмельова С.М.</w:t>
            </w:r>
          </w:p>
          <w:p w:rsidR="00E276DE" w:rsidRDefault="00E276DE" w:rsidP="00BC50C6">
            <w:pPr>
              <w:pStyle w:val="a3"/>
              <w:rPr>
                <w:color w:val="000000"/>
                <w:lang w:val="uk-UA"/>
              </w:rPr>
            </w:pPr>
            <w:r>
              <w:rPr>
                <w:color w:val="000000"/>
                <w:lang w:val="uk-UA"/>
              </w:rPr>
              <w:t>21.05.2018</w:t>
            </w:r>
          </w:p>
        </w:tc>
      </w:tr>
      <w:tr w:rsidR="00E276DE" w:rsidRPr="00F1590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922928">
            <w:pPr>
              <w:pStyle w:val="a3"/>
              <w:rPr>
                <w:lang w:val="uk-UA"/>
              </w:rPr>
            </w:pPr>
            <w:r>
              <w:rPr>
                <w:lang w:val="uk-UA"/>
              </w:rPr>
              <w:t>235/5260/17</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BC50C6">
            <w:pPr>
              <w:rPr>
                <w:rFonts w:ascii="Times New Roman" w:hAnsi="Times New Roman" w:cs="Times New Roman"/>
                <w:color w:val="000000"/>
                <w:sz w:val="24"/>
                <w:szCs w:val="24"/>
                <w:lang w:val="uk-UA" w:eastAsia="ru-RU"/>
              </w:rPr>
            </w:pPr>
            <w:r>
              <w:rPr>
                <w:rFonts w:ascii="Times New Roman" w:hAnsi="Times New Roman" w:cs="Times New Roman"/>
                <w:sz w:val="24"/>
                <w:szCs w:val="24"/>
                <w:lang w:eastAsia="ru-RU"/>
              </w:rPr>
              <w:t xml:space="preserve">за позовом </w:t>
            </w:r>
            <w:r>
              <w:rPr>
                <w:rFonts w:ascii="Times New Roman" w:hAnsi="Times New Roman" w:cs="Times New Roman"/>
                <w:color w:val="000000"/>
                <w:sz w:val="24"/>
                <w:szCs w:val="24"/>
                <w:lang w:eastAsia="ru-RU"/>
              </w:rPr>
              <w:t>Ольшанської Тетяни Михайлівни до Какошина Сергія Андрійовича про розірвання шлюбу</w:t>
            </w:r>
          </w:p>
          <w:p w:rsidR="00E276DE" w:rsidRPr="00DF4DBE" w:rsidRDefault="00E276DE" w:rsidP="00BC50C6">
            <w:pP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eastAsia="ru-RU"/>
              </w:rPr>
              <w:t>Какошин Сергі</w:t>
            </w:r>
            <w:r>
              <w:rPr>
                <w:rFonts w:ascii="Times New Roman" w:hAnsi="Times New Roman" w:cs="Times New Roman"/>
                <w:color w:val="000000"/>
                <w:sz w:val="24"/>
                <w:szCs w:val="24"/>
                <w:lang w:val="uk-UA" w:eastAsia="ru-RU"/>
              </w:rPr>
              <w:t>й</w:t>
            </w:r>
            <w:r>
              <w:rPr>
                <w:rFonts w:ascii="Times New Roman" w:hAnsi="Times New Roman" w:cs="Times New Roman"/>
                <w:color w:val="000000"/>
                <w:sz w:val="24"/>
                <w:szCs w:val="24"/>
                <w:lang w:eastAsia="ru-RU"/>
              </w:rPr>
              <w:t xml:space="preserve"> Андрійович</w:t>
            </w:r>
            <w:r w:rsidRPr="00EE4D64">
              <w:rPr>
                <w:rFonts w:ascii="Times New Roman" w:hAnsi="Times New Roman" w:cs="Times New Roman"/>
                <w:color w:val="000000"/>
                <w:sz w:val="24"/>
                <w:szCs w:val="24"/>
                <w:lang w:val="uk-UA"/>
              </w:rPr>
              <w:t>викликається до суду в якості відповідача по справі.</w:t>
            </w:r>
          </w:p>
        </w:tc>
        <w:tc>
          <w:tcPr>
            <w:tcW w:w="4266"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DF4DBE">
            <w:pPr>
              <w:pStyle w:val="a5"/>
              <w:rPr>
                <w:rFonts w:ascii="Times New Roman" w:hAnsi="Times New Roman" w:cs="Times New Roman"/>
                <w:lang w:val="uk-UA"/>
              </w:rPr>
            </w:pPr>
            <w:r>
              <w:rPr>
                <w:rFonts w:ascii="Times New Roman" w:hAnsi="Times New Roman" w:cs="Times New Roman"/>
                <w:lang w:val="uk-UA"/>
              </w:rPr>
              <w:t>С</w:t>
            </w:r>
            <w:r w:rsidRPr="00654160">
              <w:rPr>
                <w:rFonts w:ascii="Times New Roman" w:hAnsi="Times New Roman" w:cs="Times New Roman"/>
                <w:lang w:val="uk-UA"/>
              </w:rPr>
              <w:t xml:space="preserve">удове  засідання </w:t>
            </w:r>
            <w:r>
              <w:rPr>
                <w:rFonts w:ascii="Times New Roman" w:hAnsi="Times New Roman" w:cs="Times New Roman"/>
                <w:lang w:val="uk-UA"/>
              </w:rPr>
              <w:t>відкладено на</w:t>
            </w:r>
          </w:p>
          <w:p w:rsidR="00E276DE" w:rsidRDefault="00E276DE" w:rsidP="00DF4DBE">
            <w:pPr>
              <w:pStyle w:val="a5"/>
              <w:rPr>
                <w:rFonts w:ascii="Times New Roman" w:hAnsi="Times New Roman" w:cs="Times New Roman"/>
                <w:lang w:val="uk-UA"/>
              </w:rPr>
            </w:pPr>
            <w:r>
              <w:rPr>
                <w:rFonts w:ascii="Times New Roman" w:hAnsi="Times New Roman" w:cs="Times New Roman"/>
                <w:lang w:val="uk-UA"/>
              </w:rPr>
              <w:t>04.06.2018 року о 16</w:t>
            </w:r>
            <w:r w:rsidRPr="00654160">
              <w:rPr>
                <w:rFonts w:ascii="Times New Roman" w:hAnsi="Times New Roman" w:cs="Times New Roman"/>
                <w:lang w:val="uk-UA"/>
              </w:rPr>
              <w:t>:</w:t>
            </w:r>
            <w:r>
              <w:rPr>
                <w:rFonts w:ascii="Times New Roman" w:hAnsi="Times New Roman" w:cs="Times New Roman"/>
                <w:lang w:val="uk-UA"/>
              </w:rPr>
              <w:t>00</w:t>
            </w:r>
            <w:r w:rsidRPr="00654160">
              <w:rPr>
                <w:rFonts w:ascii="Times New Roman" w:hAnsi="Times New Roman" w:cs="Times New Roman"/>
                <w:lang w:val="uk-UA"/>
              </w:rPr>
              <w:t xml:space="preserve"> годин</w:t>
            </w:r>
          </w:p>
        </w:tc>
        <w:tc>
          <w:tcPr>
            <w:tcW w:w="2429" w:type="dxa"/>
            <w:tcBorders>
              <w:top w:val="outset" w:sz="6" w:space="0" w:color="auto"/>
              <w:left w:val="outset" w:sz="6" w:space="0" w:color="auto"/>
              <w:bottom w:val="outset" w:sz="6" w:space="0" w:color="auto"/>
              <w:right w:val="outset" w:sz="6" w:space="0" w:color="auto"/>
            </w:tcBorders>
            <w:vAlign w:val="center"/>
          </w:tcPr>
          <w:p w:rsidR="00E276DE" w:rsidRDefault="00E276DE" w:rsidP="00DF4DBE">
            <w:pPr>
              <w:pStyle w:val="a3"/>
              <w:rPr>
                <w:color w:val="000000"/>
                <w:lang w:val="uk-UA"/>
              </w:rPr>
            </w:pPr>
            <w:r>
              <w:rPr>
                <w:color w:val="000000"/>
                <w:lang w:val="uk-UA"/>
              </w:rPr>
              <w:t>Суддя Величко О.В.</w:t>
            </w:r>
          </w:p>
          <w:p w:rsidR="00E276DE" w:rsidRDefault="00E276DE" w:rsidP="00DF4DBE">
            <w:pPr>
              <w:pStyle w:val="a3"/>
              <w:rPr>
                <w:color w:val="000000"/>
                <w:lang w:val="uk-UA"/>
              </w:rPr>
            </w:pPr>
            <w:r>
              <w:rPr>
                <w:color w:val="000000"/>
                <w:lang w:val="uk-UA"/>
              </w:rPr>
              <w:t>18.05.2018</w:t>
            </w:r>
          </w:p>
        </w:tc>
      </w:tr>
      <w:tr w:rsidR="00E276DE" w:rsidRPr="00F1590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9F294B">
            <w:pPr>
              <w:pStyle w:val="a3"/>
              <w:rPr>
                <w:lang w:val="uk-UA"/>
              </w:rPr>
            </w:pPr>
            <w:r>
              <w:rPr>
                <w:lang w:val="uk-UA"/>
              </w:rPr>
              <w:t>2/235/1066/18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653016">
            <w:pPr>
              <w:rPr>
                <w:rFonts w:ascii="Times New Roman" w:hAnsi="Times New Roman" w:cs="Times New Roman"/>
                <w:lang w:val="uk-UA"/>
              </w:rPr>
            </w:pPr>
            <w:r>
              <w:rPr>
                <w:rFonts w:ascii="Times New Roman" w:hAnsi="Times New Roman" w:cs="Times New Roman"/>
                <w:lang w:val="uk-UA"/>
              </w:rPr>
              <w:t>Позовна заява Гамулі Андрія Георгійовича до Поліводи Юлії Олександрівни про розірвання шлюбу.</w:t>
            </w:r>
          </w:p>
          <w:p w:rsidR="00E276DE" w:rsidRDefault="00E276DE" w:rsidP="009F294B">
            <w:pPr>
              <w:rPr>
                <w:rFonts w:ascii="Times New Roman" w:hAnsi="Times New Roman" w:cs="Times New Roman"/>
                <w:lang w:val="uk-UA"/>
              </w:rPr>
            </w:pPr>
            <w:r>
              <w:rPr>
                <w:rFonts w:ascii="Times New Roman" w:hAnsi="Times New Roman" w:cs="Times New Roman"/>
                <w:lang w:val="uk-UA"/>
              </w:rPr>
              <w:t xml:space="preserve">Полівода Юлія Олександрівна </w:t>
            </w:r>
            <w:r w:rsidRPr="001723EF">
              <w:rPr>
                <w:rFonts w:ascii="Times New Roman" w:hAnsi="Times New Roman" w:cs="Times New Roman"/>
                <w:color w:val="000000"/>
                <w:lang w:val="uk-UA"/>
              </w:rPr>
              <w:t>викликається до суду в якості відповідача по справі.</w:t>
            </w:r>
          </w:p>
        </w:tc>
        <w:tc>
          <w:tcPr>
            <w:tcW w:w="4266" w:type="dxa"/>
            <w:gridSpan w:val="2"/>
            <w:tcBorders>
              <w:top w:val="outset" w:sz="6" w:space="0" w:color="auto"/>
              <w:left w:val="outset" w:sz="6" w:space="0" w:color="auto"/>
              <w:bottom w:val="outset" w:sz="6" w:space="0" w:color="auto"/>
              <w:right w:val="outset" w:sz="6" w:space="0" w:color="auto"/>
            </w:tcBorders>
            <w:vAlign w:val="center"/>
          </w:tcPr>
          <w:p w:rsidR="00E276DE" w:rsidRPr="00654160" w:rsidRDefault="00E276DE" w:rsidP="009F294B">
            <w:pPr>
              <w:pStyle w:val="a5"/>
              <w:rPr>
                <w:rFonts w:ascii="Times New Roman" w:hAnsi="Times New Roman" w:cs="Times New Roman"/>
                <w:lang w:val="uk-UA"/>
              </w:rPr>
            </w:pPr>
            <w:r w:rsidRPr="00654160">
              <w:rPr>
                <w:rFonts w:ascii="Times New Roman" w:hAnsi="Times New Roman" w:cs="Times New Roman"/>
                <w:lang w:val="uk-UA"/>
              </w:rPr>
              <w:t xml:space="preserve">Судове  засідання призначено </w:t>
            </w:r>
            <w:r>
              <w:rPr>
                <w:rFonts w:ascii="Times New Roman" w:hAnsi="Times New Roman" w:cs="Times New Roman"/>
                <w:lang w:val="uk-UA"/>
              </w:rPr>
              <w:t>22.05.2018 року о 15</w:t>
            </w:r>
            <w:r w:rsidRPr="00654160">
              <w:rPr>
                <w:rFonts w:ascii="Times New Roman" w:hAnsi="Times New Roman" w:cs="Times New Roman"/>
                <w:lang w:val="uk-UA"/>
              </w:rPr>
              <w:t>:</w:t>
            </w:r>
            <w:r>
              <w:rPr>
                <w:rFonts w:ascii="Times New Roman" w:hAnsi="Times New Roman" w:cs="Times New Roman"/>
                <w:lang w:val="uk-UA"/>
              </w:rPr>
              <w:t>30</w:t>
            </w:r>
            <w:r w:rsidRPr="00654160">
              <w:rPr>
                <w:rFonts w:ascii="Times New Roman" w:hAnsi="Times New Roman" w:cs="Times New Roman"/>
                <w:lang w:val="uk-UA"/>
              </w:rPr>
              <w:t xml:space="preserve"> годин</w:t>
            </w:r>
          </w:p>
        </w:tc>
        <w:tc>
          <w:tcPr>
            <w:tcW w:w="2429" w:type="dxa"/>
            <w:tcBorders>
              <w:top w:val="outset" w:sz="6" w:space="0" w:color="auto"/>
              <w:left w:val="outset" w:sz="6" w:space="0" w:color="auto"/>
              <w:bottom w:val="outset" w:sz="6" w:space="0" w:color="auto"/>
              <w:right w:val="outset" w:sz="6" w:space="0" w:color="auto"/>
            </w:tcBorders>
            <w:vAlign w:val="center"/>
          </w:tcPr>
          <w:p w:rsidR="00E276DE" w:rsidRPr="001B2372" w:rsidRDefault="00E276DE" w:rsidP="00653016">
            <w:pPr>
              <w:pStyle w:val="a3"/>
              <w:rPr>
                <w:color w:val="000000"/>
                <w:lang w:val="uk-UA"/>
              </w:rPr>
            </w:pPr>
            <w:r w:rsidRPr="001B2372">
              <w:rPr>
                <w:color w:val="000000"/>
                <w:lang w:val="uk-UA"/>
              </w:rPr>
              <w:t xml:space="preserve">Суддя </w:t>
            </w:r>
            <w:r>
              <w:rPr>
                <w:color w:val="000000"/>
                <w:lang w:val="uk-UA"/>
              </w:rPr>
              <w:t>Назаренко Г.В.</w:t>
            </w:r>
          </w:p>
          <w:p w:rsidR="00E276DE" w:rsidRPr="001B2372" w:rsidRDefault="00E276DE" w:rsidP="00653016">
            <w:pPr>
              <w:pStyle w:val="a3"/>
              <w:rPr>
                <w:color w:val="000000"/>
                <w:lang w:val="uk-UA"/>
              </w:rPr>
            </w:pPr>
            <w:r>
              <w:rPr>
                <w:color w:val="000000"/>
                <w:lang w:val="uk-UA"/>
              </w:rPr>
              <w:t>21.05</w:t>
            </w:r>
            <w:r w:rsidRPr="001B2372">
              <w:rPr>
                <w:color w:val="000000"/>
                <w:lang w:val="uk-UA"/>
              </w:rPr>
              <w:t>.2018</w:t>
            </w:r>
          </w:p>
        </w:tc>
      </w:tr>
      <w:tr w:rsidR="00E276DE" w:rsidRPr="00F1590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9F294B">
            <w:pPr>
              <w:pStyle w:val="a3"/>
              <w:rPr>
                <w:lang w:val="uk-UA"/>
              </w:rPr>
            </w:pPr>
            <w:r>
              <w:rPr>
                <w:lang w:val="uk-UA"/>
              </w:rPr>
              <w:t>2/235/896/18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653016">
            <w:pPr>
              <w:rPr>
                <w:rFonts w:ascii="Times New Roman" w:hAnsi="Times New Roman" w:cs="Times New Roman"/>
                <w:lang w:val="uk-UA"/>
              </w:rPr>
            </w:pPr>
            <w:r>
              <w:rPr>
                <w:rFonts w:ascii="Times New Roman" w:hAnsi="Times New Roman" w:cs="Times New Roman"/>
                <w:lang w:val="uk-UA"/>
              </w:rPr>
              <w:t>Цивільна справа за позовною заявою Туз Світлани Анатоліївни до Туз Дмитра Васильовича про зміну розміру стягнення аліментів на неповнолітню дитину.</w:t>
            </w:r>
          </w:p>
          <w:p w:rsidR="00E276DE" w:rsidRDefault="00E276DE" w:rsidP="00653016">
            <w:pPr>
              <w:rPr>
                <w:rFonts w:ascii="Times New Roman" w:hAnsi="Times New Roman" w:cs="Times New Roman"/>
                <w:lang w:val="uk-UA"/>
              </w:rPr>
            </w:pPr>
            <w:r>
              <w:rPr>
                <w:rFonts w:ascii="Times New Roman" w:hAnsi="Times New Roman" w:cs="Times New Roman"/>
                <w:lang w:val="uk-UA"/>
              </w:rPr>
              <w:t>Туз Дмитро Васильович викликається до суду в якості відповідача по справі</w:t>
            </w:r>
          </w:p>
        </w:tc>
        <w:tc>
          <w:tcPr>
            <w:tcW w:w="4266" w:type="dxa"/>
            <w:gridSpan w:val="2"/>
            <w:tcBorders>
              <w:top w:val="outset" w:sz="6" w:space="0" w:color="auto"/>
              <w:left w:val="outset" w:sz="6" w:space="0" w:color="auto"/>
              <w:bottom w:val="outset" w:sz="6" w:space="0" w:color="auto"/>
              <w:right w:val="outset" w:sz="6" w:space="0" w:color="auto"/>
            </w:tcBorders>
            <w:vAlign w:val="center"/>
          </w:tcPr>
          <w:p w:rsidR="00E276DE" w:rsidRPr="00654160" w:rsidRDefault="00E276DE" w:rsidP="009F294B">
            <w:pPr>
              <w:pStyle w:val="a5"/>
              <w:rPr>
                <w:rFonts w:ascii="Times New Roman" w:hAnsi="Times New Roman" w:cs="Times New Roman"/>
                <w:lang w:val="uk-UA"/>
              </w:rPr>
            </w:pPr>
            <w:r>
              <w:rPr>
                <w:rFonts w:ascii="Times New Roman" w:hAnsi="Times New Roman" w:cs="Times New Roman"/>
                <w:lang w:val="uk-UA"/>
              </w:rPr>
              <w:t>Судове засідання призначено на 08.06.2018 року о 08:50 годин</w:t>
            </w:r>
          </w:p>
        </w:tc>
        <w:tc>
          <w:tcPr>
            <w:tcW w:w="2429" w:type="dxa"/>
            <w:tcBorders>
              <w:top w:val="outset" w:sz="6" w:space="0" w:color="auto"/>
              <w:left w:val="outset" w:sz="6" w:space="0" w:color="auto"/>
              <w:bottom w:val="outset" w:sz="6" w:space="0" w:color="auto"/>
              <w:right w:val="outset" w:sz="6" w:space="0" w:color="auto"/>
            </w:tcBorders>
            <w:vAlign w:val="center"/>
          </w:tcPr>
          <w:p w:rsidR="00E276DE" w:rsidRDefault="00E276DE" w:rsidP="00653016">
            <w:pPr>
              <w:pStyle w:val="a3"/>
              <w:rPr>
                <w:color w:val="000000"/>
                <w:lang w:val="uk-UA"/>
              </w:rPr>
            </w:pPr>
            <w:r>
              <w:rPr>
                <w:color w:val="000000"/>
                <w:lang w:val="uk-UA"/>
              </w:rPr>
              <w:t>Суддя Філь О.Є.</w:t>
            </w:r>
          </w:p>
          <w:p w:rsidR="00E276DE" w:rsidRPr="001B2372" w:rsidRDefault="00E276DE" w:rsidP="00653016">
            <w:pPr>
              <w:pStyle w:val="a3"/>
              <w:rPr>
                <w:color w:val="000000"/>
                <w:lang w:val="uk-UA"/>
              </w:rPr>
            </w:pPr>
            <w:r>
              <w:rPr>
                <w:color w:val="000000"/>
                <w:lang w:val="uk-UA"/>
              </w:rPr>
              <w:t>21.05.2018</w:t>
            </w:r>
          </w:p>
        </w:tc>
      </w:tr>
      <w:tr w:rsidR="00E276DE" w:rsidRPr="00F15902">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9F294B">
            <w:pPr>
              <w:pStyle w:val="a3"/>
              <w:rPr>
                <w:lang w:val="uk-UA"/>
              </w:rPr>
            </w:pPr>
            <w:r>
              <w:rPr>
                <w:lang w:val="uk-UA"/>
              </w:rPr>
              <w:t>235/1335/18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653016">
            <w:pP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eastAsia="ru-RU"/>
              </w:rPr>
              <w:t>за позовом Шоробура Миколи Миколайовича до Шоробура Надії Олексіївни про розірвання шлюбу</w:t>
            </w:r>
          </w:p>
          <w:p w:rsidR="00E276DE" w:rsidRPr="000338AF" w:rsidRDefault="00E276DE" w:rsidP="00653016">
            <w:pPr>
              <w:rPr>
                <w:rFonts w:ascii="Times New Roman" w:hAnsi="Times New Roman" w:cs="Times New Roman"/>
                <w:lang w:val="uk-UA"/>
              </w:rPr>
            </w:pPr>
            <w:r>
              <w:rPr>
                <w:rFonts w:ascii="Times New Roman" w:hAnsi="Times New Roman" w:cs="Times New Roman"/>
                <w:color w:val="000000"/>
                <w:sz w:val="24"/>
                <w:szCs w:val="24"/>
                <w:lang w:eastAsia="ru-RU"/>
              </w:rPr>
              <w:t>Шоробура Наді</w:t>
            </w:r>
            <w:r>
              <w:rPr>
                <w:rFonts w:ascii="Times New Roman" w:hAnsi="Times New Roman" w:cs="Times New Roman"/>
                <w:color w:val="000000"/>
                <w:sz w:val="24"/>
                <w:szCs w:val="24"/>
                <w:lang w:val="uk-UA" w:eastAsia="ru-RU"/>
              </w:rPr>
              <w:t>я</w:t>
            </w:r>
            <w:r>
              <w:rPr>
                <w:rFonts w:ascii="Times New Roman" w:hAnsi="Times New Roman" w:cs="Times New Roman"/>
                <w:color w:val="000000"/>
                <w:sz w:val="24"/>
                <w:szCs w:val="24"/>
                <w:lang w:eastAsia="ru-RU"/>
              </w:rPr>
              <w:t xml:space="preserve"> Олексіївн</w:t>
            </w:r>
            <w:r>
              <w:rPr>
                <w:rFonts w:ascii="Times New Roman" w:hAnsi="Times New Roman" w:cs="Times New Roman"/>
                <w:color w:val="000000"/>
                <w:sz w:val="24"/>
                <w:szCs w:val="24"/>
                <w:lang w:val="uk-UA" w:eastAsia="ru-RU"/>
              </w:rPr>
              <w:t xml:space="preserve">а </w:t>
            </w:r>
            <w:r>
              <w:rPr>
                <w:rFonts w:ascii="Times New Roman" w:hAnsi="Times New Roman" w:cs="Times New Roman"/>
                <w:lang w:val="uk-UA"/>
              </w:rPr>
              <w:t>викликається до суду в якості відповідача по справі</w:t>
            </w:r>
          </w:p>
        </w:tc>
        <w:tc>
          <w:tcPr>
            <w:tcW w:w="4266"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0338AF">
            <w:pPr>
              <w:pStyle w:val="a5"/>
              <w:rPr>
                <w:rFonts w:ascii="Times New Roman" w:hAnsi="Times New Roman" w:cs="Times New Roman"/>
                <w:lang w:val="uk-UA"/>
              </w:rPr>
            </w:pPr>
            <w:r>
              <w:rPr>
                <w:rFonts w:ascii="Times New Roman" w:hAnsi="Times New Roman" w:cs="Times New Roman"/>
                <w:lang w:val="uk-UA"/>
              </w:rPr>
              <w:t>С</w:t>
            </w:r>
            <w:r w:rsidRPr="00654160">
              <w:rPr>
                <w:rFonts w:ascii="Times New Roman" w:hAnsi="Times New Roman" w:cs="Times New Roman"/>
                <w:lang w:val="uk-UA"/>
              </w:rPr>
              <w:t xml:space="preserve">удове  засідання </w:t>
            </w:r>
            <w:r>
              <w:rPr>
                <w:rFonts w:ascii="Times New Roman" w:hAnsi="Times New Roman" w:cs="Times New Roman"/>
                <w:lang w:val="uk-UA"/>
              </w:rPr>
              <w:t>відкладено на</w:t>
            </w:r>
          </w:p>
          <w:p w:rsidR="00E276DE" w:rsidRDefault="00E276DE" w:rsidP="000338AF">
            <w:pPr>
              <w:pStyle w:val="a5"/>
              <w:rPr>
                <w:rFonts w:ascii="Times New Roman" w:hAnsi="Times New Roman" w:cs="Times New Roman"/>
                <w:lang w:val="uk-UA"/>
              </w:rPr>
            </w:pPr>
            <w:r>
              <w:rPr>
                <w:rFonts w:ascii="Times New Roman" w:hAnsi="Times New Roman" w:cs="Times New Roman"/>
                <w:lang w:val="uk-UA"/>
              </w:rPr>
              <w:t>01.06.2018 року о 09</w:t>
            </w:r>
            <w:r w:rsidRPr="00654160">
              <w:rPr>
                <w:rFonts w:ascii="Times New Roman" w:hAnsi="Times New Roman" w:cs="Times New Roman"/>
                <w:lang w:val="uk-UA"/>
              </w:rPr>
              <w:t>:</w:t>
            </w:r>
            <w:r>
              <w:rPr>
                <w:rFonts w:ascii="Times New Roman" w:hAnsi="Times New Roman" w:cs="Times New Roman"/>
                <w:lang w:val="uk-UA"/>
              </w:rPr>
              <w:t>30</w:t>
            </w:r>
            <w:r w:rsidRPr="00654160">
              <w:rPr>
                <w:rFonts w:ascii="Times New Roman" w:hAnsi="Times New Roman" w:cs="Times New Roman"/>
                <w:lang w:val="uk-UA"/>
              </w:rPr>
              <w:t xml:space="preserve"> годин</w:t>
            </w:r>
          </w:p>
        </w:tc>
        <w:tc>
          <w:tcPr>
            <w:tcW w:w="2429" w:type="dxa"/>
            <w:tcBorders>
              <w:top w:val="outset" w:sz="6" w:space="0" w:color="auto"/>
              <w:left w:val="outset" w:sz="6" w:space="0" w:color="auto"/>
              <w:bottom w:val="outset" w:sz="6" w:space="0" w:color="auto"/>
              <w:right w:val="outset" w:sz="6" w:space="0" w:color="auto"/>
            </w:tcBorders>
            <w:vAlign w:val="center"/>
          </w:tcPr>
          <w:p w:rsidR="00E276DE" w:rsidRDefault="00E276DE" w:rsidP="000338AF">
            <w:pPr>
              <w:pStyle w:val="a3"/>
              <w:rPr>
                <w:color w:val="000000"/>
                <w:lang w:val="uk-UA"/>
              </w:rPr>
            </w:pPr>
            <w:r>
              <w:rPr>
                <w:color w:val="000000"/>
                <w:lang w:val="uk-UA"/>
              </w:rPr>
              <w:t>Суддя Величко О.В.</w:t>
            </w:r>
          </w:p>
          <w:p w:rsidR="00E276DE" w:rsidRDefault="00E276DE" w:rsidP="000338AF">
            <w:pPr>
              <w:pStyle w:val="a3"/>
              <w:rPr>
                <w:color w:val="000000"/>
                <w:lang w:val="uk-UA"/>
              </w:rPr>
            </w:pPr>
            <w:r>
              <w:rPr>
                <w:color w:val="000000"/>
                <w:lang w:val="uk-UA"/>
              </w:rPr>
              <w:t>01.06.2018</w:t>
            </w:r>
          </w:p>
        </w:tc>
      </w:tr>
      <w:tr w:rsidR="00E276DE" w:rsidRPr="00473CE4">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Pr="00DE57A4"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6A19BC">
            <w:pPr>
              <w:pStyle w:val="a3"/>
              <w:rPr>
                <w:lang w:val="uk-UA"/>
              </w:rPr>
            </w:pPr>
          </w:p>
          <w:p w:rsidR="00E276DE" w:rsidRPr="00473CE4" w:rsidRDefault="00E276DE" w:rsidP="006A19BC">
            <w:pPr>
              <w:pStyle w:val="a3"/>
              <w:rPr>
                <w:lang w:val="uk-UA"/>
              </w:rPr>
            </w:pPr>
            <w:r w:rsidRPr="00473CE4">
              <w:rPr>
                <w:lang w:val="uk-UA"/>
              </w:rPr>
              <w:t>2/235/</w:t>
            </w:r>
            <w:r>
              <w:rPr>
                <w:lang w:val="uk-UA"/>
              </w:rPr>
              <w:t>1291</w:t>
            </w:r>
            <w:r w:rsidRPr="00473CE4">
              <w:rPr>
                <w:lang w:val="uk-UA"/>
              </w:rPr>
              <w:t>/18</w:t>
            </w:r>
          </w:p>
          <w:p w:rsidR="00E276DE" w:rsidRDefault="00E276DE" w:rsidP="006A19BC">
            <w:pPr>
              <w:pStyle w:val="a3"/>
              <w:rPr>
                <w:lang w:val="uk-UA"/>
              </w:rPr>
            </w:pPr>
          </w:p>
        </w:tc>
        <w:tc>
          <w:tcPr>
            <w:tcW w:w="5240" w:type="dxa"/>
            <w:tcBorders>
              <w:top w:val="outset" w:sz="6" w:space="0" w:color="auto"/>
              <w:left w:val="outset" w:sz="6" w:space="0" w:color="auto"/>
              <w:bottom w:val="outset" w:sz="6" w:space="0" w:color="auto"/>
              <w:right w:val="outset" w:sz="6" w:space="0" w:color="auto"/>
            </w:tcBorders>
            <w:vAlign w:val="center"/>
          </w:tcPr>
          <w:p w:rsidR="00E276DE" w:rsidRPr="006A19BC" w:rsidRDefault="00E276DE" w:rsidP="006A19BC">
            <w:pPr>
              <w:rPr>
                <w:rFonts w:ascii="Times New Roman" w:hAnsi="Times New Roman" w:cs="Times New Roman"/>
                <w:color w:val="000000"/>
                <w:sz w:val="24"/>
                <w:szCs w:val="24"/>
                <w:lang w:eastAsia="ru-RU"/>
              </w:rPr>
            </w:pPr>
            <w:r w:rsidRPr="006A19BC">
              <w:rPr>
                <w:rFonts w:ascii="Times New Roman" w:hAnsi="Times New Roman" w:cs="Times New Roman"/>
                <w:color w:val="000000"/>
                <w:sz w:val="24"/>
                <w:szCs w:val="24"/>
                <w:lang w:eastAsia="ru-RU"/>
              </w:rPr>
              <w:t xml:space="preserve">Позовна заява </w:t>
            </w:r>
            <w:r>
              <w:rPr>
                <w:rFonts w:ascii="Times New Roman" w:hAnsi="Times New Roman" w:cs="Times New Roman"/>
                <w:color w:val="000000"/>
                <w:sz w:val="24"/>
                <w:szCs w:val="24"/>
                <w:lang w:val="uk-UA" w:eastAsia="ru-RU"/>
              </w:rPr>
              <w:t>Жуклінець Ганни  Володимирівни до Жуклінець Олексія Леонідовича про розірвання шлюбу</w:t>
            </w:r>
            <w:r w:rsidRPr="006A19BC">
              <w:rPr>
                <w:rFonts w:ascii="Times New Roman" w:hAnsi="Times New Roman" w:cs="Times New Roman"/>
                <w:color w:val="000000"/>
                <w:sz w:val="24"/>
                <w:szCs w:val="24"/>
                <w:lang w:eastAsia="ru-RU"/>
              </w:rPr>
              <w:t>.</w:t>
            </w:r>
          </w:p>
          <w:p w:rsidR="00E276DE" w:rsidRPr="00170B0E" w:rsidRDefault="00E276DE" w:rsidP="006A19BC">
            <w:pP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Жуклінець Ганна Володимирівна</w:t>
            </w:r>
            <w:r w:rsidRPr="006A19BC">
              <w:rPr>
                <w:rFonts w:ascii="Times New Roman" w:hAnsi="Times New Roman" w:cs="Times New Roman"/>
                <w:color w:val="000000"/>
                <w:sz w:val="24"/>
                <w:szCs w:val="24"/>
                <w:lang w:eastAsia="ru-RU"/>
              </w:rPr>
              <w:t xml:space="preserve"> викликається до суду в якості </w:t>
            </w:r>
            <w:r>
              <w:rPr>
                <w:rFonts w:ascii="Times New Roman" w:hAnsi="Times New Roman" w:cs="Times New Roman"/>
                <w:color w:val="000000"/>
                <w:sz w:val="24"/>
                <w:szCs w:val="24"/>
                <w:lang w:val="uk-UA" w:eastAsia="ru-RU"/>
              </w:rPr>
              <w:t>позивача, Жуклінець Олексій Леонідович викликається до суду в якості відповідача</w:t>
            </w:r>
          </w:p>
        </w:tc>
        <w:tc>
          <w:tcPr>
            <w:tcW w:w="4266" w:type="dxa"/>
            <w:gridSpan w:val="2"/>
            <w:tcBorders>
              <w:top w:val="outset" w:sz="6" w:space="0" w:color="auto"/>
              <w:left w:val="outset" w:sz="6" w:space="0" w:color="auto"/>
              <w:bottom w:val="outset" w:sz="6" w:space="0" w:color="auto"/>
              <w:right w:val="outset" w:sz="6" w:space="0" w:color="auto"/>
            </w:tcBorders>
            <w:vAlign w:val="center"/>
          </w:tcPr>
          <w:p w:rsidR="00E276DE" w:rsidRPr="006A19BC" w:rsidRDefault="00E276DE" w:rsidP="006A19BC">
            <w:pPr>
              <w:pStyle w:val="a5"/>
              <w:rPr>
                <w:rFonts w:ascii="Times New Roman" w:hAnsi="Times New Roman" w:cs="Times New Roman"/>
                <w:lang w:val="uk-UA"/>
              </w:rPr>
            </w:pPr>
            <w:r>
              <w:rPr>
                <w:rFonts w:ascii="Times New Roman" w:hAnsi="Times New Roman" w:cs="Times New Roman"/>
                <w:lang w:val="uk-UA"/>
              </w:rPr>
              <w:t>Підготовче с</w:t>
            </w:r>
            <w:r w:rsidRPr="006A19BC">
              <w:rPr>
                <w:rFonts w:ascii="Times New Roman" w:hAnsi="Times New Roman" w:cs="Times New Roman"/>
                <w:lang w:val="uk-UA"/>
              </w:rPr>
              <w:t xml:space="preserve">удове  засідання призначено </w:t>
            </w:r>
            <w:r>
              <w:rPr>
                <w:rFonts w:ascii="Times New Roman" w:hAnsi="Times New Roman" w:cs="Times New Roman"/>
                <w:lang w:val="uk-UA"/>
              </w:rPr>
              <w:t>18.06</w:t>
            </w:r>
            <w:r w:rsidRPr="006A19BC">
              <w:rPr>
                <w:rFonts w:ascii="Times New Roman" w:hAnsi="Times New Roman" w:cs="Times New Roman"/>
                <w:lang w:val="uk-UA"/>
              </w:rPr>
              <w:t>.2018 року о 13:</w:t>
            </w:r>
            <w:r>
              <w:rPr>
                <w:rFonts w:ascii="Times New Roman" w:hAnsi="Times New Roman" w:cs="Times New Roman"/>
                <w:lang w:val="uk-UA"/>
              </w:rPr>
              <w:t>0</w:t>
            </w:r>
            <w:r w:rsidRPr="006A19BC">
              <w:rPr>
                <w:rFonts w:ascii="Times New Roman" w:hAnsi="Times New Roman" w:cs="Times New Roman"/>
                <w:lang w:val="uk-UA"/>
              </w:rPr>
              <w:t>0 годин</w:t>
            </w:r>
          </w:p>
        </w:tc>
        <w:tc>
          <w:tcPr>
            <w:tcW w:w="2429" w:type="dxa"/>
            <w:tcBorders>
              <w:top w:val="outset" w:sz="6" w:space="0" w:color="auto"/>
              <w:left w:val="outset" w:sz="6" w:space="0" w:color="auto"/>
              <w:bottom w:val="outset" w:sz="6" w:space="0" w:color="auto"/>
              <w:right w:val="outset" w:sz="6" w:space="0" w:color="auto"/>
            </w:tcBorders>
            <w:vAlign w:val="center"/>
          </w:tcPr>
          <w:p w:rsidR="00E276DE" w:rsidRPr="00473CE4" w:rsidRDefault="00E276DE" w:rsidP="006A19BC">
            <w:pPr>
              <w:pStyle w:val="a3"/>
              <w:rPr>
                <w:color w:val="000000"/>
                <w:lang w:val="uk-UA"/>
              </w:rPr>
            </w:pPr>
            <w:r w:rsidRPr="00473CE4">
              <w:rPr>
                <w:color w:val="000000"/>
                <w:lang w:val="uk-UA"/>
              </w:rPr>
              <w:t>Суддя Філь О.Є.</w:t>
            </w:r>
          </w:p>
          <w:p w:rsidR="00E276DE" w:rsidRPr="00473CE4" w:rsidRDefault="00E276DE" w:rsidP="006A19BC">
            <w:pPr>
              <w:pStyle w:val="a3"/>
              <w:rPr>
                <w:color w:val="000000"/>
                <w:lang w:val="uk-UA"/>
              </w:rPr>
            </w:pPr>
            <w:r>
              <w:rPr>
                <w:color w:val="000000"/>
                <w:lang w:val="uk-UA"/>
              </w:rPr>
              <w:t>21.05</w:t>
            </w:r>
            <w:r w:rsidRPr="00473CE4">
              <w:rPr>
                <w:color w:val="000000"/>
                <w:lang w:val="uk-UA"/>
              </w:rPr>
              <w:t xml:space="preserve">.2018 </w:t>
            </w:r>
          </w:p>
          <w:p w:rsidR="00E276DE" w:rsidRPr="00473CE4" w:rsidRDefault="00E276DE" w:rsidP="006A19BC">
            <w:pPr>
              <w:pStyle w:val="a3"/>
              <w:rPr>
                <w:color w:val="000000"/>
                <w:lang w:val="uk-UA"/>
              </w:rPr>
            </w:pPr>
          </w:p>
        </w:tc>
      </w:tr>
      <w:tr w:rsidR="00E276DE" w:rsidRPr="00473CE4">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562AAF">
            <w:pPr>
              <w:pStyle w:val="a3"/>
              <w:rPr>
                <w:lang w:val="uk-UA"/>
              </w:rPr>
            </w:pPr>
            <w:r>
              <w:rPr>
                <w:lang w:val="uk-UA"/>
              </w:rPr>
              <w:t>2/235/1067/18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9C6ABA">
            <w:pPr>
              <w:rPr>
                <w:rFonts w:ascii="Times New Roman" w:hAnsi="Times New Roman" w:cs="Times New Roman"/>
                <w:lang w:val="uk-UA"/>
              </w:rPr>
            </w:pPr>
            <w:r>
              <w:rPr>
                <w:rFonts w:ascii="Times New Roman" w:hAnsi="Times New Roman" w:cs="Times New Roman"/>
                <w:lang w:val="uk-UA"/>
              </w:rPr>
              <w:t>Позовна заява Асланової Роксани Ельхан кз до Мамедова Беюкага Мамеда огли про розірвання шлюбу.</w:t>
            </w:r>
          </w:p>
          <w:p w:rsidR="00E276DE" w:rsidRDefault="00E276DE" w:rsidP="00562AAF">
            <w:pPr>
              <w:rPr>
                <w:rFonts w:ascii="Times New Roman" w:hAnsi="Times New Roman" w:cs="Times New Roman"/>
                <w:lang w:val="uk-UA"/>
              </w:rPr>
            </w:pPr>
            <w:r>
              <w:rPr>
                <w:rFonts w:ascii="Times New Roman" w:hAnsi="Times New Roman" w:cs="Times New Roman"/>
                <w:lang w:val="uk-UA"/>
              </w:rPr>
              <w:t xml:space="preserve">Мамедов Беюкаг Мамед огли </w:t>
            </w:r>
            <w:r w:rsidRPr="001723EF">
              <w:rPr>
                <w:rFonts w:ascii="Times New Roman" w:hAnsi="Times New Roman" w:cs="Times New Roman"/>
                <w:color w:val="000000"/>
                <w:lang w:val="uk-UA"/>
              </w:rPr>
              <w:t>викликається до суду в якості відповідача по справі.</w:t>
            </w:r>
          </w:p>
        </w:tc>
        <w:tc>
          <w:tcPr>
            <w:tcW w:w="4266" w:type="dxa"/>
            <w:gridSpan w:val="2"/>
            <w:tcBorders>
              <w:top w:val="outset" w:sz="6" w:space="0" w:color="auto"/>
              <w:left w:val="outset" w:sz="6" w:space="0" w:color="auto"/>
              <w:bottom w:val="outset" w:sz="6" w:space="0" w:color="auto"/>
              <w:right w:val="outset" w:sz="6" w:space="0" w:color="auto"/>
            </w:tcBorders>
            <w:vAlign w:val="center"/>
          </w:tcPr>
          <w:p w:rsidR="00E276DE" w:rsidRPr="00654160" w:rsidRDefault="00E276DE" w:rsidP="00562AAF">
            <w:pPr>
              <w:pStyle w:val="a5"/>
              <w:rPr>
                <w:rFonts w:ascii="Times New Roman" w:hAnsi="Times New Roman" w:cs="Times New Roman"/>
                <w:lang w:val="uk-UA"/>
              </w:rPr>
            </w:pPr>
            <w:r w:rsidRPr="00654160">
              <w:rPr>
                <w:rFonts w:ascii="Times New Roman" w:hAnsi="Times New Roman" w:cs="Times New Roman"/>
                <w:lang w:val="uk-UA"/>
              </w:rPr>
              <w:t xml:space="preserve">Судове  засідання призначено </w:t>
            </w:r>
            <w:r>
              <w:rPr>
                <w:rFonts w:ascii="Times New Roman" w:hAnsi="Times New Roman" w:cs="Times New Roman"/>
                <w:lang w:val="uk-UA"/>
              </w:rPr>
              <w:t>15.06.2018 року о 16</w:t>
            </w:r>
            <w:r w:rsidRPr="00654160">
              <w:rPr>
                <w:rFonts w:ascii="Times New Roman" w:hAnsi="Times New Roman" w:cs="Times New Roman"/>
                <w:lang w:val="uk-UA"/>
              </w:rPr>
              <w:t>:</w:t>
            </w:r>
            <w:r>
              <w:rPr>
                <w:rFonts w:ascii="Times New Roman" w:hAnsi="Times New Roman" w:cs="Times New Roman"/>
                <w:lang w:val="uk-UA"/>
              </w:rPr>
              <w:t>00</w:t>
            </w:r>
            <w:r w:rsidRPr="00654160">
              <w:rPr>
                <w:rFonts w:ascii="Times New Roman" w:hAnsi="Times New Roman" w:cs="Times New Roman"/>
                <w:lang w:val="uk-UA"/>
              </w:rPr>
              <w:t xml:space="preserve"> годин</w:t>
            </w:r>
          </w:p>
        </w:tc>
        <w:tc>
          <w:tcPr>
            <w:tcW w:w="2429" w:type="dxa"/>
            <w:tcBorders>
              <w:top w:val="outset" w:sz="6" w:space="0" w:color="auto"/>
              <w:left w:val="outset" w:sz="6" w:space="0" w:color="auto"/>
              <w:bottom w:val="outset" w:sz="6" w:space="0" w:color="auto"/>
              <w:right w:val="outset" w:sz="6" w:space="0" w:color="auto"/>
            </w:tcBorders>
            <w:vAlign w:val="center"/>
          </w:tcPr>
          <w:p w:rsidR="00E276DE" w:rsidRPr="001B2372" w:rsidRDefault="00E276DE" w:rsidP="009C6ABA">
            <w:pPr>
              <w:pStyle w:val="a3"/>
              <w:rPr>
                <w:color w:val="000000"/>
                <w:lang w:val="uk-UA"/>
              </w:rPr>
            </w:pPr>
            <w:r w:rsidRPr="001B2372">
              <w:rPr>
                <w:color w:val="000000"/>
                <w:lang w:val="uk-UA"/>
              </w:rPr>
              <w:t xml:space="preserve">Суддя </w:t>
            </w:r>
            <w:r>
              <w:rPr>
                <w:color w:val="000000"/>
                <w:lang w:val="uk-UA"/>
              </w:rPr>
              <w:t>Назаренко Г.В.</w:t>
            </w:r>
          </w:p>
          <w:p w:rsidR="00E276DE" w:rsidRPr="001B2372" w:rsidRDefault="00E276DE" w:rsidP="009C6ABA">
            <w:pPr>
              <w:pStyle w:val="a3"/>
              <w:rPr>
                <w:color w:val="000000"/>
                <w:lang w:val="uk-UA"/>
              </w:rPr>
            </w:pPr>
            <w:r>
              <w:rPr>
                <w:color w:val="000000"/>
                <w:lang w:val="uk-UA"/>
              </w:rPr>
              <w:t>21.05</w:t>
            </w:r>
            <w:r w:rsidRPr="001B2372">
              <w:rPr>
                <w:color w:val="000000"/>
                <w:lang w:val="uk-UA"/>
              </w:rPr>
              <w:t>.2018</w:t>
            </w:r>
          </w:p>
        </w:tc>
      </w:tr>
      <w:tr w:rsidR="00E276DE" w:rsidRPr="00473CE4">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562AAF">
            <w:pPr>
              <w:pStyle w:val="a3"/>
              <w:rPr>
                <w:lang w:val="uk-UA"/>
              </w:rPr>
            </w:pPr>
            <w:r>
              <w:rPr>
                <w:lang w:val="uk-UA"/>
              </w:rPr>
              <w:t>235/4299/15-ц</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9C6ABA">
            <w:pPr>
              <w:rPr>
                <w:rFonts w:ascii="Times New Roman" w:hAnsi="Times New Roman" w:cs="Times New Roman"/>
                <w:color w:val="000000"/>
                <w:sz w:val="24"/>
                <w:szCs w:val="24"/>
                <w:lang w:val="uk-UA" w:eastAsia="ru-RU"/>
              </w:rPr>
            </w:pPr>
            <w:r>
              <w:rPr>
                <w:rFonts w:ascii="Times New Roman" w:hAnsi="Times New Roman" w:cs="Times New Roman"/>
                <w:color w:val="000000"/>
                <w:lang w:val="uk-UA" w:eastAsia="ru-RU"/>
              </w:rPr>
              <w:t xml:space="preserve">За заявою  </w:t>
            </w:r>
            <w:r>
              <w:rPr>
                <w:rFonts w:ascii="Times New Roman" w:hAnsi="Times New Roman" w:cs="Times New Roman"/>
                <w:color w:val="000000"/>
                <w:lang w:eastAsia="ru-RU"/>
              </w:rPr>
              <w:t>Товариства з обмеженою відповідальністю «Фінансова компанія «Кредіт-Капітал»</w:t>
            </w:r>
            <w:r>
              <w:rPr>
                <w:rFonts w:ascii="Times New Roman" w:hAnsi="Times New Roman" w:cs="Times New Roman"/>
                <w:lang w:eastAsia="ru-RU"/>
              </w:rPr>
              <w:t xml:space="preserve">,  первісний стягувач Публічне Акціонерне товариство </w:t>
            </w:r>
            <w:r>
              <w:rPr>
                <w:rFonts w:ascii="Times New Roman" w:hAnsi="Times New Roman" w:cs="Times New Roman"/>
                <w:color w:val="000000"/>
                <w:sz w:val="24"/>
                <w:szCs w:val="24"/>
                <w:lang w:eastAsia="ru-RU"/>
              </w:rPr>
              <w:t xml:space="preserve"> «Дельта Банк», боржник  Драчова Ольга Юріївна, </w:t>
            </w:r>
            <w:r>
              <w:rPr>
                <w:rFonts w:ascii="Times New Roman" w:hAnsi="Times New Roman" w:cs="Times New Roman"/>
                <w:lang w:eastAsia="ru-RU"/>
              </w:rPr>
              <w:t>про заміну сторони виконавчого провадження по цивільній справі № 235/4299/15-ц</w:t>
            </w:r>
            <w:r>
              <w:rPr>
                <w:rFonts w:ascii="Times New Roman" w:hAnsi="Times New Roman" w:cs="Times New Roman"/>
                <w:color w:val="000000"/>
                <w:sz w:val="24"/>
                <w:szCs w:val="24"/>
                <w:lang w:eastAsia="ru-RU"/>
              </w:rPr>
              <w:t xml:space="preserve"> за позовом </w:t>
            </w:r>
            <w:r>
              <w:rPr>
                <w:rFonts w:ascii="Times New Roman" w:hAnsi="Times New Roman" w:cs="Times New Roman"/>
                <w:lang w:eastAsia="ru-RU"/>
              </w:rPr>
              <w:t xml:space="preserve">Публічого Акціонерного товариства </w:t>
            </w:r>
            <w:r>
              <w:rPr>
                <w:rFonts w:ascii="Times New Roman" w:hAnsi="Times New Roman" w:cs="Times New Roman"/>
                <w:color w:val="000000"/>
                <w:sz w:val="24"/>
                <w:szCs w:val="24"/>
                <w:lang w:eastAsia="ru-RU"/>
              </w:rPr>
              <w:t xml:space="preserve"> «Дельта Банк» до  Драчової Ольги Юріївни  про стягнення заборгованості за кредитним договором</w:t>
            </w:r>
          </w:p>
          <w:p w:rsidR="00E276DE" w:rsidRPr="005869DA" w:rsidRDefault="00E276DE" w:rsidP="009C6ABA">
            <w:pPr>
              <w:rPr>
                <w:rFonts w:ascii="Times New Roman" w:hAnsi="Times New Roman" w:cs="Times New Roman"/>
                <w:lang w:val="uk-UA"/>
              </w:rPr>
            </w:pPr>
            <w:r>
              <w:rPr>
                <w:rFonts w:ascii="Times New Roman" w:hAnsi="Times New Roman" w:cs="Times New Roman"/>
                <w:color w:val="000000"/>
                <w:sz w:val="24"/>
                <w:szCs w:val="24"/>
                <w:lang w:eastAsia="ru-RU"/>
              </w:rPr>
              <w:t>Драчова Ольга Юріївна</w:t>
            </w:r>
            <w:r w:rsidRPr="001723EF">
              <w:rPr>
                <w:rFonts w:ascii="Times New Roman" w:hAnsi="Times New Roman" w:cs="Times New Roman"/>
                <w:color w:val="000000"/>
                <w:lang w:val="uk-UA"/>
              </w:rPr>
              <w:t xml:space="preserve">викликається до суду в якості </w:t>
            </w:r>
            <w:r>
              <w:rPr>
                <w:rFonts w:ascii="Times New Roman" w:hAnsi="Times New Roman" w:cs="Times New Roman"/>
                <w:color w:val="000000"/>
                <w:lang w:val="uk-UA"/>
              </w:rPr>
              <w:t>боржника</w:t>
            </w:r>
            <w:r w:rsidRPr="001723EF">
              <w:rPr>
                <w:rFonts w:ascii="Times New Roman" w:hAnsi="Times New Roman" w:cs="Times New Roman"/>
                <w:color w:val="000000"/>
                <w:lang w:val="uk-UA"/>
              </w:rPr>
              <w:t xml:space="preserve"> по справі.</w:t>
            </w:r>
          </w:p>
        </w:tc>
        <w:tc>
          <w:tcPr>
            <w:tcW w:w="4266" w:type="dxa"/>
            <w:gridSpan w:val="2"/>
            <w:tcBorders>
              <w:top w:val="outset" w:sz="6" w:space="0" w:color="auto"/>
              <w:left w:val="outset" w:sz="6" w:space="0" w:color="auto"/>
              <w:bottom w:val="outset" w:sz="6" w:space="0" w:color="auto"/>
              <w:right w:val="outset" w:sz="6" w:space="0" w:color="auto"/>
            </w:tcBorders>
            <w:vAlign w:val="center"/>
          </w:tcPr>
          <w:p w:rsidR="00E276DE" w:rsidRPr="00654160" w:rsidRDefault="00E276DE" w:rsidP="00562AAF">
            <w:pPr>
              <w:pStyle w:val="a5"/>
              <w:rPr>
                <w:rFonts w:ascii="Times New Roman" w:hAnsi="Times New Roman" w:cs="Times New Roman"/>
                <w:lang w:val="uk-UA"/>
              </w:rPr>
            </w:pPr>
            <w:r w:rsidRPr="00654160">
              <w:rPr>
                <w:rFonts w:ascii="Times New Roman" w:hAnsi="Times New Roman" w:cs="Times New Roman"/>
                <w:lang w:val="uk-UA"/>
              </w:rPr>
              <w:t xml:space="preserve">Судове  засідання призначено </w:t>
            </w:r>
            <w:r>
              <w:rPr>
                <w:rFonts w:ascii="Times New Roman" w:hAnsi="Times New Roman" w:cs="Times New Roman"/>
                <w:lang w:val="uk-UA"/>
              </w:rPr>
              <w:t>29.05.2018 року о 15</w:t>
            </w:r>
            <w:r w:rsidRPr="00654160">
              <w:rPr>
                <w:rFonts w:ascii="Times New Roman" w:hAnsi="Times New Roman" w:cs="Times New Roman"/>
                <w:lang w:val="uk-UA"/>
              </w:rPr>
              <w:t>:</w:t>
            </w:r>
            <w:r>
              <w:rPr>
                <w:rFonts w:ascii="Times New Roman" w:hAnsi="Times New Roman" w:cs="Times New Roman"/>
                <w:lang w:val="uk-UA"/>
              </w:rPr>
              <w:t>00</w:t>
            </w:r>
            <w:r w:rsidRPr="00654160">
              <w:rPr>
                <w:rFonts w:ascii="Times New Roman" w:hAnsi="Times New Roman" w:cs="Times New Roman"/>
                <w:lang w:val="uk-UA"/>
              </w:rPr>
              <w:t xml:space="preserve"> годин</w:t>
            </w:r>
          </w:p>
        </w:tc>
        <w:tc>
          <w:tcPr>
            <w:tcW w:w="2429" w:type="dxa"/>
            <w:tcBorders>
              <w:top w:val="outset" w:sz="6" w:space="0" w:color="auto"/>
              <w:left w:val="outset" w:sz="6" w:space="0" w:color="auto"/>
              <w:bottom w:val="outset" w:sz="6" w:space="0" w:color="auto"/>
              <w:right w:val="outset" w:sz="6" w:space="0" w:color="auto"/>
            </w:tcBorders>
            <w:vAlign w:val="center"/>
          </w:tcPr>
          <w:p w:rsidR="00E276DE" w:rsidRPr="001B2372" w:rsidRDefault="00E276DE" w:rsidP="005869DA">
            <w:pPr>
              <w:pStyle w:val="a3"/>
              <w:rPr>
                <w:color w:val="000000"/>
                <w:lang w:val="uk-UA"/>
              </w:rPr>
            </w:pPr>
            <w:r w:rsidRPr="001B2372">
              <w:rPr>
                <w:color w:val="000000"/>
                <w:lang w:val="uk-UA"/>
              </w:rPr>
              <w:t xml:space="preserve">Суддя </w:t>
            </w:r>
            <w:r>
              <w:rPr>
                <w:color w:val="000000"/>
                <w:lang w:val="uk-UA"/>
              </w:rPr>
              <w:t>Величко О.В.</w:t>
            </w:r>
          </w:p>
          <w:p w:rsidR="00E276DE" w:rsidRPr="001B2372" w:rsidRDefault="00E276DE" w:rsidP="005869DA">
            <w:pPr>
              <w:pStyle w:val="a3"/>
              <w:rPr>
                <w:color w:val="000000"/>
                <w:lang w:val="uk-UA"/>
              </w:rPr>
            </w:pPr>
            <w:r>
              <w:rPr>
                <w:color w:val="000000"/>
                <w:lang w:val="uk-UA"/>
              </w:rPr>
              <w:t>21.05</w:t>
            </w:r>
            <w:r w:rsidRPr="001B2372">
              <w:rPr>
                <w:color w:val="000000"/>
                <w:lang w:val="uk-UA"/>
              </w:rPr>
              <w:t>.2018</w:t>
            </w:r>
          </w:p>
        </w:tc>
      </w:tr>
      <w:tr w:rsidR="00E276DE" w:rsidRPr="00473CE4">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562AAF">
            <w:pPr>
              <w:pStyle w:val="a3"/>
              <w:rPr>
                <w:lang w:val="uk-UA"/>
              </w:rPr>
            </w:pPr>
            <w:r>
              <w:rPr>
                <w:lang w:val="uk-UA"/>
              </w:rPr>
              <w:t>235/2632/18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9C6ABA">
            <w:pPr>
              <w:rPr>
                <w:rFonts w:ascii="Times New Roman" w:hAnsi="Times New Roman" w:cs="Times New Roman"/>
                <w:lang w:val="uk-UA" w:eastAsia="ru-RU"/>
              </w:rPr>
            </w:pPr>
            <w:r>
              <w:rPr>
                <w:rFonts w:ascii="Times New Roman" w:hAnsi="Times New Roman" w:cs="Times New Roman"/>
                <w:lang w:val="uk-UA" w:eastAsia="ru-RU"/>
              </w:rPr>
              <w:t xml:space="preserve">За позовом </w:t>
            </w:r>
            <w:r>
              <w:rPr>
                <w:rFonts w:ascii="Times New Roman" w:hAnsi="Times New Roman" w:cs="Times New Roman"/>
                <w:lang w:eastAsia="ru-RU"/>
              </w:rPr>
              <w:t xml:space="preserve">Публічного акціонерного товариства «Піреус Банк МКБ» до   Несмачного Сергія Анатолійовича, Несмачної Світлани Сергіївни   про солідарне стягнення заборгованості за кредитним </w:t>
            </w:r>
          </w:p>
          <w:p w:rsidR="00E276DE" w:rsidRDefault="00E276DE" w:rsidP="009C6ABA">
            <w:pPr>
              <w:rPr>
                <w:rFonts w:ascii="Times New Roman" w:hAnsi="Times New Roman" w:cs="Times New Roman"/>
                <w:lang w:val="uk-UA" w:eastAsia="ru-RU"/>
              </w:rPr>
            </w:pPr>
            <w:r>
              <w:rPr>
                <w:rFonts w:ascii="Times New Roman" w:hAnsi="Times New Roman" w:cs="Times New Roman"/>
                <w:lang w:eastAsia="ru-RU"/>
              </w:rPr>
              <w:t>Договором</w:t>
            </w:r>
          </w:p>
          <w:p w:rsidR="00E276DE" w:rsidRPr="000158DD" w:rsidRDefault="00E276DE" w:rsidP="009C6ABA">
            <w:pPr>
              <w:rPr>
                <w:rFonts w:ascii="Times New Roman" w:hAnsi="Times New Roman" w:cs="Times New Roman"/>
                <w:color w:val="000000"/>
                <w:lang w:val="uk-UA" w:eastAsia="ru-RU"/>
              </w:rPr>
            </w:pPr>
            <w:r>
              <w:rPr>
                <w:rFonts w:ascii="Times New Roman" w:hAnsi="Times New Roman" w:cs="Times New Roman"/>
                <w:lang w:eastAsia="ru-RU"/>
              </w:rPr>
              <w:t>Несмачн</w:t>
            </w:r>
            <w:r>
              <w:rPr>
                <w:rFonts w:ascii="Times New Roman" w:hAnsi="Times New Roman" w:cs="Times New Roman"/>
                <w:lang w:val="uk-UA" w:eastAsia="ru-RU"/>
              </w:rPr>
              <w:t>ий</w:t>
            </w:r>
            <w:r>
              <w:rPr>
                <w:rFonts w:ascii="Times New Roman" w:hAnsi="Times New Roman" w:cs="Times New Roman"/>
                <w:lang w:eastAsia="ru-RU"/>
              </w:rPr>
              <w:t xml:space="preserve"> Сергі</w:t>
            </w:r>
            <w:r>
              <w:rPr>
                <w:rFonts w:ascii="Times New Roman" w:hAnsi="Times New Roman" w:cs="Times New Roman"/>
                <w:lang w:val="uk-UA" w:eastAsia="ru-RU"/>
              </w:rPr>
              <w:t>й</w:t>
            </w:r>
            <w:r>
              <w:rPr>
                <w:rFonts w:ascii="Times New Roman" w:hAnsi="Times New Roman" w:cs="Times New Roman"/>
                <w:lang w:eastAsia="ru-RU"/>
              </w:rPr>
              <w:t xml:space="preserve"> Анатолійович</w:t>
            </w:r>
            <w:r>
              <w:rPr>
                <w:rFonts w:ascii="Times New Roman" w:hAnsi="Times New Roman" w:cs="Times New Roman"/>
                <w:lang w:val="uk-UA" w:eastAsia="ru-RU"/>
              </w:rPr>
              <w:t xml:space="preserve"> та</w:t>
            </w:r>
            <w:r>
              <w:rPr>
                <w:rFonts w:ascii="Times New Roman" w:hAnsi="Times New Roman" w:cs="Times New Roman"/>
                <w:lang w:eastAsia="ru-RU"/>
              </w:rPr>
              <w:t xml:space="preserve"> Несмачн</w:t>
            </w:r>
            <w:r>
              <w:rPr>
                <w:rFonts w:ascii="Times New Roman" w:hAnsi="Times New Roman" w:cs="Times New Roman"/>
                <w:lang w:val="uk-UA" w:eastAsia="ru-RU"/>
              </w:rPr>
              <w:t>а</w:t>
            </w:r>
            <w:r>
              <w:rPr>
                <w:rFonts w:ascii="Times New Roman" w:hAnsi="Times New Roman" w:cs="Times New Roman"/>
                <w:lang w:eastAsia="ru-RU"/>
              </w:rPr>
              <w:t xml:space="preserve"> </w:t>
            </w:r>
            <w:r>
              <w:rPr>
                <w:rFonts w:ascii="Times New Roman" w:hAnsi="Times New Roman" w:cs="Times New Roman"/>
                <w:lang w:eastAsia="ru-RU"/>
              </w:rPr>
              <w:lastRenderedPageBreak/>
              <w:t>Світлан</w:t>
            </w:r>
            <w:r>
              <w:rPr>
                <w:rFonts w:ascii="Times New Roman" w:hAnsi="Times New Roman" w:cs="Times New Roman"/>
                <w:lang w:val="uk-UA" w:eastAsia="ru-RU"/>
              </w:rPr>
              <w:t>а</w:t>
            </w:r>
            <w:r>
              <w:rPr>
                <w:rFonts w:ascii="Times New Roman" w:hAnsi="Times New Roman" w:cs="Times New Roman"/>
                <w:lang w:eastAsia="ru-RU"/>
              </w:rPr>
              <w:t xml:space="preserve"> Сергіївн</w:t>
            </w:r>
            <w:r>
              <w:rPr>
                <w:rFonts w:ascii="Times New Roman" w:hAnsi="Times New Roman" w:cs="Times New Roman"/>
                <w:lang w:val="uk-UA" w:eastAsia="ru-RU"/>
              </w:rPr>
              <w:t xml:space="preserve">а </w:t>
            </w:r>
            <w:r w:rsidRPr="001723EF">
              <w:rPr>
                <w:rFonts w:ascii="Times New Roman" w:hAnsi="Times New Roman" w:cs="Times New Roman"/>
                <w:color w:val="000000"/>
                <w:lang w:val="uk-UA"/>
              </w:rPr>
              <w:t>виклика</w:t>
            </w:r>
            <w:r>
              <w:rPr>
                <w:rFonts w:ascii="Times New Roman" w:hAnsi="Times New Roman" w:cs="Times New Roman"/>
                <w:color w:val="000000"/>
                <w:lang w:val="uk-UA"/>
              </w:rPr>
              <w:t>ю</w:t>
            </w:r>
            <w:r w:rsidRPr="001723EF">
              <w:rPr>
                <w:rFonts w:ascii="Times New Roman" w:hAnsi="Times New Roman" w:cs="Times New Roman"/>
                <w:color w:val="000000"/>
                <w:lang w:val="uk-UA"/>
              </w:rPr>
              <w:t xml:space="preserve">ться до суду в якості </w:t>
            </w:r>
            <w:r>
              <w:rPr>
                <w:rFonts w:ascii="Times New Roman" w:hAnsi="Times New Roman" w:cs="Times New Roman"/>
                <w:color w:val="000000"/>
                <w:lang w:val="uk-UA"/>
              </w:rPr>
              <w:t>відповідачів</w:t>
            </w:r>
            <w:r w:rsidRPr="001723EF">
              <w:rPr>
                <w:rFonts w:ascii="Times New Roman" w:hAnsi="Times New Roman" w:cs="Times New Roman"/>
                <w:color w:val="000000"/>
                <w:lang w:val="uk-UA"/>
              </w:rPr>
              <w:t xml:space="preserve"> по справі.</w:t>
            </w:r>
          </w:p>
        </w:tc>
        <w:tc>
          <w:tcPr>
            <w:tcW w:w="4266" w:type="dxa"/>
            <w:gridSpan w:val="2"/>
            <w:tcBorders>
              <w:top w:val="outset" w:sz="6" w:space="0" w:color="auto"/>
              <w:left w:val="outset" w:sz="6" w:space="0" w:color="auto"/>
              <w:bottom w:val="outset" w:sz="6" w:space="0" w:color="auto"/>
              <w:right w:val="outset" w:sz="6" w:space="0" w:color="auto"/>
            </w:tcBorders>
            <w:vAlign w:val="center"/>
          </w:tcPr>
          <w:p w:rsidR="00E276DE" w:rsidRPr="00654160" w:rsidRDefault="00E276DE" w:rsidP="00562AAF">
            <w:pPr>
              <w:pStyle w:val="a5"/>
              <w:rPr>
                <w:rFonts w:ascii="Times New Roman" w:hAnsi="Times New Roman" w:cs="Times New Roman"/>
                <w:lang w:val="uk-UA"/>
              </w:rPr>
            </w:pPr>
            <w:r w:rsidRPr="00654160">
              <w:rPr>
                <w:rFonts w:ascii="Times New Roman" w:hAnsi="Times New Roman" w:cs="Times New Roman"/>
                <w:lang w:val="uk-UA"/>
              </w:rPr>
              <w:lastRenderedPageBreak/>
              <w:t xml:space="preserve">Судове  засідання призначено </w:t>
            </w:r>
            <w:r>
              <w:rPr>
                <w:rFonts w:ascii="Times New Roman" w:hAnsi="Times New Roman" w:cs="Times New Roman"/>
                <w:lang w:val="uk-UA"/>
              </w:rPr>
              <w:t>20.06.2018 року о 09</w:t>
            </w:r>
            <w:r w:rsidRPr="00654160">
              <w:rPr>
                <w:rFonts w:ascii="Times New Roman" w:hAnsi="Times New Roman" w:cs="Times New Roman"/>
                <w:lang w:val="uk-UA"/>
              </w:rPr>
              <w:t>:</w:t>
            </w:r>
            <w:r>
              <w:rPr>
                <w:rFonts w:ascii="Times New Roman" w:hAnsi="Times New Roman" w:cs="Times New Roman"/>
                <w:lang w:val="uk-UA"/>
              </w:rPr>
              <w:t>00</w:t>
            </w:r>
            <w:r w:rsidRPr="00654160">
              <w:rPr>
                <w:rFonts w:ascii="Times New Roman" w:hAnsi="Times New Roman" w:cs="Times New Roman"/>
                <w:lang w:val="uk-UA"/>
              </w:rPr>
              <w:t xml:space="preserve"> годин</w:t>
            </w:r>
          </w:p>
        </w:tc>
        <w:tc>
          <w:tcPr>
            <w:tcW w:w="2429" w:type="dxa"/>
            <w:tcBorders>
              <w:top w:val="outset" w:sz="6" w:space="0" w:color="auto"/>
              <w:left w:val="outset" w:sz="6" w:space="0" w:color="auto"/>
              <w:bottom w:val="outset" w:sz="6" w:space="0" w:color="auto"/>
              <w:right w:val="outset" w:sz="6" w:space="0" w:color="auto"/>
            </w:tcBorders>
            <w:vAlign w:val="center"/>
          </w:tcPr>
          <w:p w:rsidR="00E276DE" w:rsidRPr="001B2372" w:rsidRDefault="00E276DE" w:rsidP="000158DD">
            <w:pPr>
              <w:pStyle w:val="a3"/>
              <w:rPr>
                <w:color w:val="000000"/>
                <w:lang w:val="uk-UA"/>
              </w:rPr>
            </w:pPr>
            <w:r w:rsidRPr="001B2372">
              <w:rPr>
                <w:color w:val="000000"/>
                <w:lang w:val="uk-UA"/>
              </w:rPr>
              <w:t xml:space="preserve">Суддя </w:t>
            </w:r>
            <w:r>
              <w:rPr>
                <w:color w:val="000000"/>
                <w:lang w:val="uk-UA"/>
              </w:rPr>
              <w:t>Величко О.В.</w:t>
            </w:r>
          </w:p>
          <w:p w:rsidR="00E276DE" w:rsidRPr="001B2372" w:rsidRDefault="00E276DE" w:rsidP="000158DD">
            <w:pPr>
              <w:pStyle w:val="a3"/>
              <w:rPr>
                <w:color w:val="000000"/>
                <w:lang w:val="uk-UA"/>
              </w:rPr>
            </w:pPr>
            <w:r>
              <w:rPr>
                <w:color w:val="000000"/>
                <w:lang w:val="uk-UA"/>
              </w:rPr>
              <w:t>21.05</w:t>
            </w:r>
            <w:r w:rsidRPr="001B2372">
              <w:rPr>
                <w:color w:val="000000"/>
                <w:lang w:val="uk-UA"/>
              </w:rPr>
              <w:t>.2018</w:t>
            </w:r>
          </w:p>
        </w:tc>
      </w:tr>
      <w:tr w:rsidR="00E276DE" w:rsidRPr="00473CE4">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03487C">
            <w:pPr>
              <w:pStyle w:val="a3"/>
              <w:rPr>
                <w:lang w:val="uk-UA"/>
              </w:rPr>
            </w:pPr>
            <w:r>
              <w:rPr>
                <w:lang w:val="uk-UA"/>
              </w:rPr>
              <w:t>2/235/1290/18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145566">
            <w:pPr>
              <w:rPr>
                <w:rFonts w:ascii="Times New Roman" w:hAnsi="Times New Roman" w:cs="Times New Roman"/>
                <w:lang w:val="uk-UA"/>
              </w:rPr>
            </w:pPr>
            <w:r>
              <w:rPr>
                <w:rFonts w:ascii="Times New Roman" w:hAnsi="Times New Roman" w:cs="Times New Roman"/>
                <w:lang w:val="uk-UA"/>
              </w:rPr>
              <w:t>Позовна заява Башкірцевої Галини Вікторівни до Башкірцева Сергія Олександровича про стягнення аліментів на утримання дитини.</w:t>
            </w:r>
          </w:p>
          <w:p w:rsidR="00E276DE" w:rsidRDefault="00E276DE" w:rsidP="0003487C">
            <w:pPr>
              <w:rPr>
                <w:rFonts w:ascii="Times New Roman" w:hAnsi="Times New Roman" w:cs="Times New Roman"/>
                <w:lang w:val="uk-UA"/>
              </w:rPr>
            </w:pPr>
            <w:r>
              <w:rPr>
                <w:rFonts w:ascii="Times New Roman" w:hAnsi="Times New Roman" w:cs="Times New Roman"/>
                <w:lang w:val="uk-UA"/>
              </w:rPr>
              <w:t xml:space="preserve">Башкірцев Сергій Олександрович </w:t>
            </w:r>
            <w:r w:rsidRPr="001723EF">
              <w:rPr>
                <w:rFonts w:ascii="Times New Roman" w:hAnsi="Times New Roman" w:cs="Times New Roman"/>
                <w:color w:val="000000"/>
                <w:lang w:val="uk-UA"/>
              </w:rPr>
              <w:t>викликається до суду в якості відповідача по справі.</w:t>
            </w:r>
          </w:p>
        </w:tc>
        <w:tc>
          <w:tcPr>
            <w:tcW w:w="4266" w:type="dxa"/>
            <w:gridSpan w:val="2"/>
            <w:tcBorders>
              <w:top w:val="outset" w:sz="6" w:space="0" w:color="auto"/>
              <w:left w:val="outset" w:sz="6" w:space="0" w:color="auto"/>
              <w:bottom w:val="outset" w:sz="6" w:space="0" w:color="auto"/>
              <w:right w:val="outset" w:sz="6" w:space="0" w:color="auto"/>
            </w:tcBorders>
            <w:vAlign w:val="center"/>
          </w:tcPr>
          <w:p w:rsidR="00E276DE" w:rsidRPr="00654160" w:rsidRDefault="00E276DE" w:rsidP="0003487C">
            <w:pPr>
              <w:pStyle w:val="a5"/>
              <w:rPr>
                <w:rFonts w:ascii="Times New Roman" w:hAnsi="Times New Roman" w:cs="Times New Roman"/>
                <w:lang w:val="uk-UA"/>
              </w:rPr>
            </w:pPr>
            <w:r w:rsidRPr="00654160">
              <w:rPr>
                <w:rFonts w:ascii="Times New Roman" w:hAnsi="Times New Roman" w:cs="Times New Roman"/>
                <w:lang w:val="uk-UA"/>
              </w:rPr>
              <w:t xml:space="preserve">Судове  засідання призначено </w:t>
            </w:r>
            <w:r>
              <w:rPr>
                <w:rFonts w:ascii="Times New Roman" w:hAnsi="Times New Roman" w:cs="Times New Roman"/>
                <w:lang w:val="uk-UA"/>
              </w:rPr>
              <w:t>21.06.2018 року о 08</w:t>
            </w:r>
            <w:r w:rsidRPr="00654160">
              <w:rPr>
                <w:rFonts w:ascii="Times New Roman" w:hAnsi="Times New Roman" w:cs="Times New Roman"/>
                <w:lang w:val="uk-UA"/>
              </w:rPr>
              <w:t>:</w:t>
            </w:r>
            <w:r>
              <w:rPr>
                <w:rFonts w:ascii="Times New Roman" w:hAnsi="Times New Roman" w:cs="Times New Roman"/>
                <w:lang w:val="uk-UA"/>
              </w:rPr>
              <w:t>30</w:t>
            </w:r>
            <w:r w:rsidRPr="00654160">
              <w:rPr>
                <w:rFonts w:ascii="Times New Roman" w:hAnsi="Times New Roman" w:cs="Times New Roman"/>
                <w:lang w:val="uk-UA"/>
              </w:rPr>
              <w:t xml:space="preserve"> годин</w:t>
            </w:r>
          </w:p>
        </w:tc>
        <w:tc>
          <w:tcPr>
            <w:tcW w:w="2429" w:type="dxa"/>
            <w:tcBorders>
              <w:top w:val="outset" w:sz="6" w:space="0" w:color="auto"/>
              <w:left w:val="outset" w:sz="6" w:space="0" w:color="auto"/>
              <w:bottom w:val="outset" w:sz="6" w:space="0" w:color="auto"/>
              <w:right w:val="outset" w:sz="6" w:space="0" w:color="auto"/>
            </w:tcBorders>
            <w:vAlign w:val="center"/>
          </w:tcPr>
          <w:p w:rsidR="00E276DE" w:rsidRPr="001B2372" w:rsidRDefault="00E276DE" w:rsidP="00145566">
            <w:pPr>
              <w:pStyle w:val="a3"/>
              <w:rPr>
                <w:color w:val="000000"/>
                <w:lang w:val="uk-UA"/>
              </w:rPr>
            </w:pPr>
            <w:r w:rsidRPr="001B2372">
              <w:rPr>
                <w:color w:val="000000"/>
                <w:lang w:val="uk-UA"/>
              </w:rPr>
              <w:t xml:space="preserve">Суддя </w:t>
            </w:r>
            <w:r>
              <w:rPr>
                <w:color w:val="000000"/>
                <w:lang w:val="uk-UA"/>
              </w:rPr>
              <w:t>Назаренко Г.В.</w:t>
            </w:r>
          </w:p>
          <w:p w:rsidR="00E276DE" w:rsidRPr="001B2372" w:rsidRDefault="00E276DE" w:rsidP="0003487C">
            <w:pPr>
              <w:pStyle w:val="a3"/>
              <w:rPr>
                <w:color w:val="000000"/>
                <w:lang w:val="uk-UA"/>
              </w:rPr>
            </w:pPr>
            <w:r>
              <w:rPr>
                <w:color w:val="000000"/>
                <w:lang w:val="uk-UA"/>
              </w:rPr>
              <w:t>22.05</w:t>
            </w:r>
            <w:r w:rsidRPr="001B2372">
              <w:rPr>
                <w:color w:val="000000"/>
                <w:lang w:val="uk-UA"/>
              </w:rPr>
              <w:t>.2018</w:t>
            </w:r>
          </w:p>
        </w:tc>
      </w:tr>
      <w:tr w:rsidR="00E276DE" w:rsidRPr="00473CE4">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03487C">
            <w:pPr>
              <w:pStyle w:val="a3"/>
              <w:rPr>
                <w:lang w:val="uk-UA"/>
              </w:rPr>
            </w:pPr>
            <w:r>
              <w:rPr>
                <w:lang w:val="uk-UA"/>
              </w:rPr>
              <w:t>2/235/1065/18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145566">
            <w:pPr>
              <w:rPr>
                <w:rFonts w:ascii="Times New Roman" w:hAnsi="Times New Roman" w:cs="Times New Roman"/>
                <w:lang w:val="uk-UA"/>
              </w:rPr>
            </w:pPr>
            <w:r>
              <w:rPr>
                <w:rFonts w:ascii="Times New Roman" w:hAnsi="Times New Roman" w:cs="Times New Roman"/>
                <w:lang w:val="uk-UA"/>
              </w:rPr>
              <w:t>Позовна заява Борсук Олени Леонідівни до Борсука Сергія Миколайовича про розірвання шлюбу.</w:t>
            </w:r>
          </w:p>
          <w:p w:rsidR="00E276DE" w:rsidRDefault="00E276DE" w:rsidP="0003487C">
            <w:pPr>
              <w:rPr>
                <w:rFonts w:ascii="Times New Roman" w:hAnsi="Times New Roman" w:cs="Times New Roman"/>
                <w:lang w:val="uk-UA"/>
              </w:rPr>
            </w:pPr>
            <w:r>
              <w:rPr>
                <w:rFonts w:ascii="Times New Roman" w:hAnsi="Times New Roman" w:cs="Times New Roman"/>
                <w:lang w:val="uk-UA"/>
              </w:rPr>
              <w:t>Борсук Сергій Миколайович</w:t>
            </w:r>
            <w:r w:rsidRPr="001723EF">
              <w:rPr>
                <w:rFonts w:ascii="Times New Roman" w:hAnsi="Times New Roman" w:cs="Times New Roman"/>
                <w:color w:val="000000"/>
                <w:lang w:val="uk-UA"/>
              </w:rPr>
              <w:t xml:space="preserve"> викликається до суду в якості відповідача по справі.</w:t>
            </w:r>
          </w:p>
        </w:tc>
        <w:tc>
          <w:tcPr>
            <w:tcW w:w="4266" w:type="dxa"/>
            <w:gridSpan w:val="2"/>
            <w:tcBorders>
              <w:top w:val="outset" w:sz="6" w:space="0" w:color="auto"/>
              <w:left w:val="outset" w:sz="6" w:space="0" w:color="auto"/>
              <w:bottom w:val="outset" w:sz="6" w:space="0" w:color="auto"/>
              <w:right w:val="outset" w:sz="6" w:space="0" w:color="auto"/>
            </w:tcBorders>
            <w:vAlign w:val="center"/>
          </w:tcPr>
          <w:p w:rsidR="00E276DE" w:rsidRPr="00654160" w:rsidRDefault="00E276DE" w:rsidP="0003487C">
            <w:pPr>
              <w:pStyle w:val="a5"/>
              <w:rPr>
                <w:rFonts w:ascii="Times New Roman" w:hAnsi="Times New Roman" w:cs="Times New Roman"/>
                <w:lang w:val="uk-UA"/>
              </w:rPr>
            </w:pPr>
            <w:r w:rsidRPr="00654160">
              <w:rPr>
                <w:rFonts w:ascii="Times New Roman" w:hAnsi="Times New Roman" w:cs="Times New Roman"/>
                <w:lang w:val="uk-UA"/>
              </w:rPr>
              <w:t xml:space="preserve">Судове  засідання призначено </w:t>
            </w:r>
            <w:r>
              <w:rPr>
                <w:rFonts w:ascii="Times New Roman" w:hAnsi="Times New Roman" w:cs="Times New Roman"/>
                <w:lang w:val="uk-UA"/>
              </w:rPr>
              <w:t>15.06.2018 року о 08</w:t>
            </w:r>
            <w:r w:rsidRPr="00654160">
              <w:rPr>
                <w:rFonts w:ascii="Times New Roman" w:hAnsi="Times New Roman" w:cs="Times New Roman"/>
                <w:lang w:val="uk-UA"/>
              </w:rPr>
              <w:t>:</w:t>
            </w:r>
            <w:r>
              <w:rPr>
                <w:rFonts w:ascii="Times New Roman" w:hAnsi="Times New Roman" w:cs="Times New Roman"/>
                <w:lang w:val="uk-UA"/>
              </w:rPr>
              <w:t>30</w:t>
            </w:r>
            <w:r w:rsidRPr="00654160">
              <w:rPr>
                <w:rFonts w:ascii="Times New Roman" w:hAnsi="Times New Roman" w:cs="Times New Roman"/>
                <w:lang w:val="uk-UA"/>
              </w:rPr>
              <w:t xml:space="preserve"> годин</w:t>
            </w:r>
          </w:p>
        </w:tc>
        <w:tc>
          <w:tcPr>
            <w:tcW w:w="2429" w:type="dxa"/>
            <w:tcBorders>
              <w:top w:val="outset" w:sz="6" w:space="0" w:color="auto"/>
              <w:left w:val="outset" w:sz="6" w:space="0" w:color="auto"/>
              <w:bottom w:val="outset" w:sz="6" w:space="0" w:color="auto"/>
              <w:right w:val="outset" w:sz="6" w:space="0" w:color="auto"/>
            </w:tcBorders>
            <w:vAlign w:val="center"/>
          </w:tcPr>
          <w:p w:rsidR="00E276DE" w:rsidRPr="001B2372" w:rsidRDefault="00E276DE" w:rsidP="00145566">
            <w:pPr>
              <w:pStyle w:val="a3"/>
              <w:rPr>
                <w:color w:val="000000"/>
                <w:lang w:val="uk-UA"/>
              </w:rPr>
            </w:pPr>
            <w:r w:rsidRPr="001B2372">
              <w:rPr>
                <w:color w:val="000000"/>
                <w:lang w:val="uk-UA"/>
              </w:rPr>
              <w:t xml:space="preserve">Суддя </w:t>
            </w:r>
            <w:r>
              <w:rPr>
                <w:color w:val="000000"/>
                <w:lang w:val="uk-UA"/>
              </w:rPr>
              <w:t>Назаренко Г.В.</w:t>
            </w:r>
          </w:p>
          <w:p w:rsidR="00E276DE" w:rsidRPr="001B2372" w:rsidRDefault="00E276DE" w:rsidP="00145566">
            <w:pPr>
              <w:pStyle w:val="a3"/>
              <w:rPr>
                <w:color w:val="000000"/>
                <w:lang w:val="uk-UA"/>
              </w:rPr>
            </w:pPr>
            <w:r>
              <w:rPr>
                <w:color w:val="000000"/>
                <w:lang w:val="uk-UA"/>
              </w:rPr>
              <w:t>22.05</w:t>
            </w:r>
            <w:r w:rsidRPr="001B2372">
              <w:rPr>
                <w:color w:val="000000"/>
                <w:lang w:val="uk-UA"/>
              </w:rPr>
              <w:t>.2018</w:t>
            </w:r>
          </w:p>
        </w:tc>
      </w:tr>
      <w:tr w:rsidR="00E276DE" w:rsidRPr="00473CE4">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r>
              <w:rPr>
                <w:lang w:val="uk-UA"/>
              </w:rPr>
              <w:t>2</w:t>
            </w: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03487C">
            <w:pPr>
              <w:pStyle w:val="a3"/>
              <w:rPr>
                <w:lang w:val="uk-UA"/>
              </w:rPr>
            </w:pPr>
            <w:r>
              <w:rPr>
                <w:lang w:val="uk-UA"/>
              </w:rPr>
              <w:t>2-о/235/181/18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B53DD6">
            <w:pPr>
              <w:pStyle w:val="a3"/>
              <w:rPr>
                <w:color w:val="000000"/>
                <w:sz w:val="22"/>
                <w:szCs w:val="22"/>
                <w:lang w:val="uk-UA"/>
              </w:rPr>
            </w:pPr>
            <w:r>
              <w:rPr>
                <w:color w:val="000000"/>
                <w:sz w:val="22"/>
                <w:szCs w:val="22"/>
                <w:lang w:val="uk-UA"/>
              </w:rPr>
              <w:t>Позивач:Соломічева Наталія Анатоліївна</w:t>
            </w:r>
          </w:p>
          <w:p w:rsidR="00E276DE" w:rsidRDefault="00E276DE" w:rsidP="00B53DD6">
            <w:pPr>
              <w:pStyle w:val="a3"/>
              <w:rPr>
                <w:color w:val="000000"/>
                <w:sz w:val="22"/>
                <w:szCs w:val="22"/>
                <w:lang w:val="uk-UA"/>
              </w:rPr>
            </w:pPr>
            <w:r>
              <w:rPr>
                <w:color w:val="000000"/>
                <w:sz w:val="22"/>
                <w:szCs w:val="22"/>
                <w:lang w:val="uk-UA"/>
              </w:rPr>
              <w:t>Представник позивача: Горбачова Ганна Михайлівна</w:t>
            </w:r>
          </w:p>
          <w:p w:rsidR="00E276DE" w:rsidRPr="00B53DD6" w:rsidRDefault="00E276DE" w:rsidP="00B53DD6">
            <w:pPr>
              <w:pStyle w:val="a3"/>
              <w:rPr>
                <w:color w:val="000000"/>
                <w:sz w:val="22"/>
                <w:szCs w:val="22"/>
                <w:lang w:val="uk-UA"/>
              </w:rPr>
            </w:pPr>
            <w:r>
              <w:rPr>
                <w:color w:val="000000"/>
                <w:sz w:val="22"/>
                <w:szCs w:val="22"/>
                <w:lang w:val="uk-UA"/>
              </w:rPr>
              <w:t>Відповідач: Пологовське об»єднань УПФУ в Запорізькій області</w:t>
            </w:r>
          </w:p>
        </w:tc>
        <w:tc>
          <w:tcPr>
            <w:tcW w:w="4266" w:type="dxa"/>
            <w:gridSpan w:val="2"/>
            <w:tcBorders>
              <w:top w:val="outset" w:sz="6" w:space="0" w:color="auto"/>
              <w:left w:val="outset" w:sz="6" w:space="0" w:color="auto"/>
              <w:bottom w:val="outset" w:sz="6" w:space="0" w:color="auto"/>
              <w:right w:val="outset" w:sz="6" w:space="0" w:color="auto"/>
            </w:tcBorders>
            <w:vAlign w:val="center"/>
          </w:tcPr>
          <w:p w:rsidR="00E276DE" w:rsidRPr="00654160" w:rsidRDefault="00E276DE" w:rsidP="0003487C">
            <w:pPr>
              <w:pStyle w:val="a5"/>
              <w:rPr>
                <w:rFonts w:ascii="Times New Roman" w:hAnsi="Times New Roman" w:cs="Times New Roman"/>
                <w:lang w:val="uk-UA"/>
              </w:rPr>
            </w:pPr>
            <w:r>
              <w:rPr>
                <w:rFonts w:ascii="Times New Roman" w:hAnsi="Times New Roman" w:cs="Times New Roman"/>
                <w:lang w:val="uk-UA"/>
              </w:rPr>
              <w:t>Судове засідання призначено на 13.06.2018р. об 11-00год.</w:t>
            </w:r>
          </w:p>
        </w:tc>
        <w:tc>
          <w:tcPr>
            <w:tcW w:w="2429" w:type="dxa"/>
            <w:tcBorders>
              <w:top w:val="outset" w:sz="6" w:space="0" w:color="auto"/>
              <w:left w:val="outset" w:sz="6" w:space="0" w:color="auto"/>
              <w:bottom w:val="outset" w:sz="6" w:space="0" w:color="auto"/>
              <w:right w:val="outset" w:sz="6" w:space="0" w:color="auto"/>
            </w:tcBorders>
            <w:vAlign w:val="center"/>
          </w:tcPr>
          <w:p w:rsidR="00E276DE" w:rsidRDefault="00E276DE" w:rsidP="00145566">
            <w:pPr>
              <w:pStyle w:val="a3"/>
              <w:rPr>
                <w:color w:val="000000"/>
                <w:lang w:val="uk-UA"/>
              </w:rPr>
            </w:pPr>
            <w:r>
              <w:rPr>
                <w:color w:val="000000"/>
                <w:lang w:val="uk-UA"/>
              </w:rPr>
              <w:t>Суддя Назаренко Г.В.</w:t>
            </w:r>
          </w:p>
          <w:p w:rsidR="00E276DE" w:rsidRPr="001B2372" w:rsidRDefault="00E276DE" w:rsidP="00145566">
            <w:pPr>
              <w:pStyle w:val="a3"/>
              <w:rPr>
                <w:color w:val="000000"/>
                <w:lang w:val="uk-UA"/>
              </w:rPr>
            </w:pPr>
            <w:r>
              <w:rPr>
                <w:color w:val="000000"/>
                <w:lang w:val="uk-UA"/>
              </w:rPr>
              <w:t>22.05.2018</w:t>
            </w:r>
          </w:p>
        </w:tc>
      </w:tr>
      <w:tr w:rsidR="00E276DE" w:rsidRPr="00473CE4">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03487C">
            <w:pPr>
              <w:pStyle w:val="a3"/>
              <w:rPr>
                <w:lang w:val="uk-UA"/>
              </w:rPr>
            </w:pPr>
            <w:r>
              <w:rPr>
                <w:lang w:val="uk-UA"/>
              </w:rPr>
              <w:t>2-в/235/56/18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B53DD6">
            <w:pPr>
              <w:pStyle w:val="a3"/>
              <w:rPr>
                <w:color w:val="000000"/>
                <w:sz w:val="22"/>
                <w:szCs w:val="22"/>
                <w:lang w:val="uk-UA"/>
              </w:rPr>
            </w:pPr>
            <w:r>
              <w:rPr>
                <w:color w:val="000000"/>
                <w:sz w:val="22"/>
                <w:szCs w:val="22"/>
                <w:lang w:val="uk-UA"/>
              </w:rPr>
              <w:t>Заявник: ПАТ «Державний ощадний банк України»</w:t>
            </w:r>
          </w:p>
          <w:p w:rsidR="00E276DE" w:rsidRDefault="00E276DE" w:rsidP="00B53DD6">
            <w:pPr>
              <w:pStyle w:val="a3"/>
              <w:rPr>
                <w:color w:val="000000"/>
                <w:sz w:val="22"/>
                <w:szCs w:val="22"/>
                <w:lang w:val="uk-UA"/>
              </w:rPr>
            </w:pPr>
            <w:r>
              <w:rPr>
                <w:color w:val="000000"/>
                <w:sz w:val="22"/>
                <w:szCs w:val="22"/>
                <w:lang w:val="uk-UA"/>
              </w:rPr>
              <w:t>Заінтересована особа: Капуста Олена Миколаївна</w:t>
            </w:r>
          </w:p>
        </w:tc>
        <w:tc>
          <w:tcPr>
            <w:tcW w:w="4266"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03487C">
            <w:pPr>
              <w:pStyle w:val="a5"/>
              <w:rPr>
                <w:rFonts w:ascii="Times New Roman" w:hAnsi="Times New Roman" w:cs="Times New Roman"/>
                <w:lang w:val="uk-UA"/>
              </w:rPr>
            </w:pPr>
            <w:r>
              <w:rPr>
                <w:rFonts w:ascii="Times New Roman" w:hAnsi="Times New Roman" w:cs="Times New Roman"/>
                <w:lang w:val="uk-UA"/>
              </w:rPr>
              <w:t>Судове засідання призначено на 18.06.2018р. о 15-30 год.</w:t>
            </w:r>
          </w:p>
        </w:tc>
        <w:tc>
          <w:tcPr>
            <w:tcW w:w="2429" w:type="dxa"/>
            <w:tcBorders>
              <w:top w:val="outset" w:sz="6" w:space="0" w:color="auto"/>
              <w:left w:val="outset" w:sz="6" w:space="0" w:color="auto"/>
              <w:bottom w:val="outset" w:sz="6" w:space="0" w:color="auto"/>
              <w:right w:val="outset" w:sz="6" w:space="0" w:color="auto"/>
            </w:tcBorders>
            <w:vAlign w:val="center"/>
          </w:tcPr>
          <w:p w:rsidR="00E276DE" w:rsidRDefault="00E276DE" w:rsidP="00145566">
            <w:pPr>
              <w:pStyle w:val="a3"/>
              <w:rPr>
                <w:color w:val="000000"/>
                <w:lang w:val="uk-UA"/>
              </w:rPr>
            </w:pPr>
            <w:r>
              <w:rPr>
                <w:color w:val="000000"/>
                <w:lang w:val="uk-UA"/>
              </w:rPr>
              <w:t>Суддя Назаренко Г.В.</w:t>
            </w:r>
          </w:p>
          <w:p w:rsidR="00E276DE" w:rsidRDefault="00E276DE" w:rsidP="00145566">
            <w:pPr>
              <w:pStyle w:val="a3"/>
              <w:rPr>
                <w:color w:val="000000"/>
                <w:lang w:val="uk-UA"/>
              </w:rPr>
            </w:pPr>
            <w:r>
              <w:rPr>
                <w:color w:val="000000"/>
                <w:lang w:val="uk-UA"/>
              </w:rPr>
              <w:t>22.05.2018р.</w:t>
            </w:r>
          </w:p>
        </w:tc>
      </w:tr>
      <w:tr w:rsidR="00E276DE" w:rsidRPr="00473CE4">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03487C">
            <w:pPr>
              <w:pStyle w:val="a3"/>
              <w:rPr>
                <w:lang w:val="uk-UA"/>
              </w:rPr>
            </w:pPr>
            <w:r>
              <w:rPr>
                <w:lang w:val="uk-UA"/>
              </w:rPr>
              <w:t>235/2708/18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B53DD6">
            <w:pPr>
              <w:pStyle w:val="a3"/>
              <w:rPr>
                <w:color w:val="000000"/>
                <w:lang w:val="uk-UA"/>
              </w:rPr>
            </w:pPr>
            <w:r>
              <w:rPr>
                <w:lang w:val="uk-UA"/>
              </w:rPr>
              <w:t xml:space="preserve">За заявою </w:t>
            </w:r>
            <w:r>
              <w:t>Публічного Акціонерного Товариства «Державний Ощадний банк України» в особі філії- Донецьке обласне управління АТ «Ощадбанк»</w:t>
            </w:r>
            <w:r>
              <w:rPr>
                <w:color w:val="000000"/>
              </w:rPr>
              <w:t xml:space="preserve">  про відновлення втраченого судового провадження по цивільній справі 2-3118/09 Кіровського районного суду міста Донецька за позовом  Відкритого </w:t>
            </w:r>
            <w:r>
              <w:t xml:space="preserve">Акціонерного Товариства «Державний Ощадний банк України»  </w:t>
            </w:r>
            <w:r>
              <w:rPr>
                <w:color w:val="000000"/>
              </w:rPr>
              <w:t xml:space="preserve">до Кальчева Михайла Сергійовича  про стягнення заборгованості за кредитним договором, заінтересована особа Кальчев Михайло </w:t>
            </w:r>
            <w:r>
              <w:rPr>
                <w:color w:val="000000"/>
              </w:rPr>
              <w:lastRenderedPageBreak/>
              <w:t>Сергійович</w:t>
            </w:r>
          </w:p>
          <w:p w:rsidR="00E276DE" w:rsidRPr="000F5AB1" w:rsidRDefault="00E276DE" w:rsidP="00B53DD6">
            <w:pPr>
              <w:pStyle w:val="a3"/>
              <w:rPr>
                <w:color w:val="000000"/>
                <w:sz w:val="22"/>
                <w:szCs w:val="22"/>
                <w:lang w:val="uk-UA"/>
              </w:rPr>
            </w:pPr>
            <w:r>
              <w:rPr>
                <w:color w:val="000000"/>
              </w:rPr>
              <w:t>Кальчев Михайл</w:t>
            </w:r>
            <w:r>
              <w:rPr>
                <w:color w:val="000000"/>
                <w:lang w:val="uk-UA"/>
              </w:rPr>
              <w:t>о</w:t>
            </w:r>
            <w:r>
              <w:rPr>
                <w:color w:val="000000"/>
              </w:rPr>
              <w:t xml:space="preserve"> Сергійович</w:t>
            </w:r>
            <w:r>
              <w:rPr>
                <w:color w:val="000000"/>
                <w:lang w:val="uk-UA"/>
              </w:rPr>
              <w:t xml:space="preserve"> </w:t>
            </w:r>
            <w:r>
              <w:rPr>
                <w:color w:val="000000"/>
              </w:rPr>
              <w:t xml:space="preserve"> </w:t>
            </w:r>
            <w:r w:rsidRPr="001723EF">
              <w:rPr>
                <w:color w:val="000000"/>
                <w:lang w:val="uk-UA"/>
              </w:rPr>
              <w:t xml:space="preserve">викликається до суду в якості </w:t>
            </w:r>
            <w:r>
              <w:rPr>
                <w:color w:val="000000"/>
                <w:lang w:val="uk-UA"/>
              </w:rPr>
              <w:t>заінтересованої особи</w:t>
            </w:r>
            <w:r w:rsidRPr="001723EF">
              <w:rPr>
                <w:color w:val="000000"/>
                <w:lang w:val="uk-UA"/>
              </w:rPr>
              <w:t xml:space="preserve"> по справі.</w:t>
            </w:r>
            <w:r>
              <w:rPr>
                <w:color w:val="000000"/>
              </w:rPr>
              <w:t xml:space="preserve"> </w:t>
            </w:r>
          </w:p>
        </w:tc>
        <w:tc>
          <w:tcPr>
            <w:tcW w:w="4266"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03487C">
            <w:pPr>
              <w:pStyle w:val="a5"/>
              <w:rPr>
                <w:rFonts w:ascii="Times New Roman" w:hAnsi="Times New Roman" w:cs="Times New Roman"/>
                <w:lang w:val="uk-UA"/>
              </w:rPr>
            </w:pPr>
            <w:r>
              <w:rPr>
                <w:rFonts w:ascii="Times New Roman" w:hAnsi="Times New Roman" w:cs="Times New Roman"/>
                <w:lang w:val="uk-UA"/>
              </w:rPr>
              <w:lastRenderedPageBreak/>
              <w:t>Судове засідання призначено на 01.06.2018р. о 11-45 год.</w:t>
            </w:r>
          </w:p>
        </w:tc>
        <w:tc>
          <w:tcPr>
            <w:tcW w:w="2429" w:type="dxa"/>
            <w:tcBorders>
              <w:top w:val="outset" w:sz="6" w:space="0" w:color="auto"/>
              <w:left w:val="outset" w:sz="6" w:space="0" w:color="auto"/>
              <w:bottom w:val="outset" w:sz="6" w:space="0" w:color="auto"/>
              <w:right w:val="outset" w:sz="6" w:space="0" w:color="auto"/>
            </w:tcBorders>
            <w:vAlign w:val="center"/>
          </w:tcPr>
          <w:p w:rsidR="00E276DE" w:rsidRDefault="00E276DE" w:rsidP="000F5AB1">
            <w:pPr>
              <w:pStyle w:val="a3"/>
              <w:rPr>
                <w:color w:val="000000"/>
                <w:lang w:val="uk-UA"/>
              </w:rPr>
            </w:pPr>
            <w:r>
              <w:rPr>
                <w:color w:val="000000"/>
                <w:lang w:val="uk-UA"/>
              </w:rPr>
              <w:t>Суддя Величко О.В.</w:t>
            </w:r>
          </w:p>
          <w:p w:rsidR="00E276DE" w:rsidRDefault="00E276DE" w:rsidP="000F5AB1">
            <w:pPr>
              <w:pStyle w:val="a3"/>
              <w:rPr>
                <w:color w:val="000000"/>
                <w:lang w:val="uk-UA"/>
              </w:rPr>
            </w:pPr>
            <w:r>
              <w:rPr>
                <w:color w:val="000000"/>
                <w:lang w:val="uk-UA"/>
              </w:rPr>
              <w:t>22.05.2018р.</w:t>
            </w:r>
          </w:p>
        </w:tc>
      </w:tr>
      <w:tr w:rsidR="00E276DE" w:rsidRPr="00473CE4">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03487C">
            <w:pPr>
              <w:pStyle w:val="a3"/>
              <w:rPr>
                <w:lang w:val="uk-UA"/>
              </w:rPr>
            </w:pPr>
            <w:r>
              <w:rPr>
                <w:lang w:val="uk-UA"/>
              </w:rPr>
              <w:t>235/2709/18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B53DD6">
            <w:pPr>
              <w:pStyle w:val="a3"/>
              <w:rPr>
                <w:color w:val="000000"/>
                <w:lang w:val="uk-UA"/>
              </w:rPr>
            </w:pPr>
            <w:r>
              <w:rPr>
                <w:lang w:val="uk-UA"/>
              </w:rPr>
              <w:t xml:space="preserve">За заявою </w:t>
            </w:r>
            <w:r>
              <w:t>Публічного Акціонерного Товариства «Державний Ощадний банк України» в особі філії- Донецьке обласне управління АТ «Ощадбанк»</w:t>
            </w:r>
            <w:r>
              <w:rPr>
                <w:color w:val="000000"/>
              </w:rPr>
              <w:t xml:space="preserve">  про відновлення втраченого судового провадження по цивільній справі № 2-1112/10 Кіровського районного суду міста Донецька за позовом  Відкритого </w:t>
            </w:r>
            <w:r>
              <w:t xml:space="preserve">Акціонерного Товариства «Державний Ощадний банк України»  </w:t>
            </w:r>
            <w:r>
              <w:rPr>
                <w:color w:val="000000"/>
              </w:rPr>
              <w:t>до Кропива Сергія Олександровича, Кропива Вікторії Вікторівни  про стягнення заборгованості за кредитним договором, заінтересовані особи Кропива Сергій Олександрович, Кропива Вікторія Вікторівна</w:t>
            </w:r>
          </w:p>
          <w:p w:rsidR="00E276DE" w:rsidRPr="009953AA" w:rsidRDefault="00E276DE" w:rsidP="00B53DD6">
            <w:pPr>
              <w:pStyle w:val="a3"/>
              <w:rPr>
                <w:lang w:val="uk-UA"/>
              </w:rPr>
            </w:pPr>
            <w:r>
              <w:rPr>
                <w:color w:val="000000"/>
              </w:rPr>
              <w:t>Кропива Сергі</w:t>
            </w:r>
            <w:r>
              <w:rPr>
                <w:color w:val="000000"/>
                <w:lang w:val="uk-UA"/>
              </w:rPr>
              <w:t>й</w:t>
            </w:r>
            <w:r>
              <w:rPr>
                <w:color w:val="000000"/>
              </w:rPr>
              <w:t xml:space="preserve"> Олександрович</w:t>
            </w:r>
            <w:r>
              <w:rPr>
                <w:color w:val="000000"/>
                <w:lang w:val="uk-UA"/>
              </w:rPr>
              <w:t xml:space="preserve"> </w:t>
            </w:r>
            <w:r w:rsidRPr="001723EF">
              <w:rPr>
                <w:color w:val="000000"/>
                <w:lang w:val="uk-UA"/>
              </w:rPr>
              <w:t xml:space="preserve">викликається до суду в якості </w:t>
            </w:r>
            <w:r>
              <w:rPr>
                <w:color w:val="000000"/>
                <w:lang w:val="uk-UA"/>
              </w:rPr>
              <w:t>заінтересованої особи</w:t>
            </w:r>
            <w:r w:rsidRPr="001723EF">
              <w:rPr>
                <w:color w:val="000000"/>
                <w:lang w:val="uk-UA"/>
              </w:rPr>
              <w:t xml:space="preserve"> по справі.</w:t>
            </w:r>
          </w:p>
        </w:tc>
        <w:tc>
          <w:tcPr>
            <w:tcW w:w="4266"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03487C">
            <w:pPr>
              <w:pStyle w:val="a5"/>
              <w:rPr>
                <w:rFonts w:ascii="Times New Roman" w:hAnsi="Times New Roman" w:cs="Times New Roman"/>
                <w:lang w:val="uk-UA"/>
              </w:rPr>
            </w:pPr>
            <w:r>
              <w:rPr>
                <w:rFonts w:ascii="Times New Roman" w:hAnsi="Times New Roman" w:cs="Times New Roman"/>
                <w:lang w:val="uk-UA"/>
              </w:rPr>
              <w:t>Судове засідання призначено на 04.06.2018р. о 16-30 год.</w:t>
            </w:r>
          </w:p>
        </w:tc>
        <w:tc>
          <w:tcPr>
            <w:tcW w:w="2429" w:type="dxa"/>
            <w:tcBorders>
              <w:top w:val="outset" w:sz="6" w:space="0" w:color="auto"/>
              <w:left w:val="outset" w:sz="6" w:space="0" w:color="auto"/>
              <w:bottom w:val="outset" w:sz="6" w:space="0" w:color="auto"/>
              <w:right w:val="outset" w:sz="6" w:space="0" w:color="auto"/>
            </w:tcBorders>
            <w:vAlign w:val="center"/>
          </w:tcPr>
          <w:p w:rsidR="00E276DE" w:rsidRDefault="00E276DE" w:rsidP="009953AA">
            <w:pPr>
              <w:pStyle w:val="a3"/>
              <w:rPr>
                <w:color w:val="000000"/>
                <w:lang w:val="uk-UA"/>
              </w:rPr>
            </w:pPr>
            <w:r>
              <w:rPr>
                <w:color w:val="000000"/>
                <w:lang w:val="uk-UA"/>
              </w:rPr>
              <w:t>Суддя Величко О.В.</w:t>
            </w:r>
          </w:p>
          <w:p w:rsidR="00E276DE" w:rsidRDefault="00E276DE" w:rsidP="009953AA">
            <w:pPr>
              <w:pStyle w:val="a3"/>
              <w:rPr>
                <w:color w:val="000000"/>
                <w:lang w:val="uk-UA"/>
              </w:rPr>
            </w:pPr>
            <w:r>
              <w:rPr>
                <w:color w:val="000000"/>
                <w:lang w:val="uk-UA"/>
              </w:rPr>
              <w:t>22.05.2018р.</w:t>
            </w:r>
          </w:p>
        </w:tc>
      </w:tr>
      <w:tr w:rsidR="00E276DE" w:rsidRPr="00473CE4">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03487C">
            <w:pPr>
              <w:pStyle w:val="a3"/>
              <w:rPr>
                <w:lang w:val="uk-UA"/>
              </w:rPr>
            </w:pPr>
            <w:r>
              <w:rPr>
                <w:lang w:val="uk-UA"/>
              </w:rPr>
              <w:t>235/2703/18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B53DD6">
            <w:pPr>
              <w:pStyle w:val="a3"/>
              <w:rPr>
                <w:lang w:val="uk-UA"/>
              </w:rPr>
            </w:pPr>
            <w:r>
              <w:rPr>
                <w:color w:val="000000"/>
                <w:lang w:val="uk-UA"/>
              </w:rPr>
              <w:t xml:space="preserve">За позовом </w:t>
            </w:r>
            <w:r>
              <w:rPr>
                <w:color w:val="000000"/>
              </w:rPr>
              <w:t>Сливка Юрія Івановича до Крашенової Ольги Олександрівни</w:t>
            </w:r>
            <w:r>
              <w:t xml:space="preserve"> про розірвання шлюбу</w:t>
            </w:r>
          </w:p>
          <w:p w:rsidR="00E276DE" w:rsidRPr="00A637C4" w:rsidRDefault="00E276DE" w:rsidP="00B53DD6">
            <w:pPr>
              <w:pStyle w:val="a3"/>
              <w:rPr>
                <w:lang w:val="uk-UA"/>
              </w:rPr>
            </w:pPr>
            <w:r>
              <w:rPr>
                <w:color w:val="000000"/>
              </w:rPr>
              <w:t>Крашенової Ольг</w:t>
            </w:r>
            <w:r>
              <w:rPr>
                <w:color w:val="000000"/>
                <w:lang w:val="uk-UA"/>
              </w:rPr>
              <w:t>а</w:t>
            </w:r>
            <w:r>
              <w:rPr>
                <w:color w:val="000000"/>
              </w:rPr>
              <w:t xml:space="preserve"> Олександрівн</w:t>
            </w:r>
            <w:r>
              <w:rPr>
                <w:color w:val="000000"/>
                <w:lang w:val="uk-UA"/>
              </w:rPr>
              <w:t>а</w:t>
            </w:r>
            <w:r w:rsidRPr="001723EF">
              <w:rPr>
                <w:color w:val="000000"/>
                <w:lang w:val="uk-UA"/>
              </w:rPr>
              <w:t xml:space="preserve"> викликається до суду в якості відповідача по справі.</w:t>
            </w:r>
          </w:p>
        </w:tc>
        <w:tc>
          <w:tcPr>
            <w:tcW w:w="4266"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03487C">
            <w:pPr>
              <w:pStyle w:val="a5"/>
              <w:rPr>
                <w:rFonts w:ascii="Times New Roman" w:hAnsi="Times New Roman" w:cs="Times New Roman"/>
                <w:lang w:val="uk-UA"/>
              </w:rPr>
            </w:pPr>
            <w:r>
              <w:rPr>
                <w:rFonts w:ascii="Times New Roman" w:hAnsi="Times New Roman" w:cs="Times New Roman"/>
                <w:lang w:val="uk-UA"/>
              </w:rPr>
              <w:t>Підготовче судове засідання призначено на 20.06.2018р. о 08-45 год.</w:t>
            </w:r>
          </w:p>
        </w:tc>
        <w:tc>
          <w:tcPr>
            <w:tcW w:w="2429" w:type="dxa"/>
            <w:tcBorders>
              <w:top w:val="outset" w:sz="6" w:space="0" w:color="auto"/>
              <w:left w:val="outset" w:sz="6" w:space="0" w:color="auto"/>
              <w:bottom w:val="outset" w:sz="6" w:space="0" w:color="auto"/>
              <w:right w:val="outset" w:sz="6" w:space="0" w:color="auto"/>
            </w:tcBorders>
            <w:vAlign w:val="center"/>
          </w:tcPr>
          <w:p w:rsidR="00E276DE" w:rsidRDefault="00E276DE" w:rsidP="00A637C4">
            <w:pPr>
              <w:pStyle w:val="a3"/>
              <w:rPr>
                <w:color w:val="000000"/>
                <w:lang w:val="uk-UA"/>
              </w:rPr>
            </w:pPr>
            <w:r>
              <w:rPr>
                <w:color w:val="000000"/>
                <w:lang w:val="uk-UA"/>
              </w:rPr>
              <w:t>Суддя Величко О.В.</w:t>
            </w:r>
          </w:p>
          <w:p w:rsidR="00E276DE" w:rsidRDefault="00E276DE" w:rsidP="00A637C4">
            <w:pPr>
              <w:pStyle w:val="a3"/>
              <w:rPr>
                <w:color w:val="000000"/>
                <w:lang w:val="uk-UA"/>
              </w:rPr>
            </w:pPr>
            <w:r>
              <w:rPr>
                <w:color w:val="000000"/>
                <w:lang w:val="uk-UA"/>
              </w:rPr>
              <w:t>22.05.2018р.</w:t>
            </w:r>
          </w:p>
        </w:tc>
      </w:tr>
      <w:tr w:rsidR="00E276DE" w:rsidRPr="00473CE4">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9C4D10">
            <w:pPr>
              <w:pStyle w:val="a3"/>
              <w:rPr>
                <w:lang w:val="uk-UA"/>
              </w:rPr>
            </w:pPr>
            <w:r>
              <w:rPr>
                <w:lang w:val="uk-UA"/>
              </w:rPr>
              <w:t>2/235/353/18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3E72C9">
            <w:pPr>
              <w:rPr>
                <w:rFonts w:ascii="Times New Roman" w:hAnsi="Times New Roman" w:cs="Times New Roman"/>
                <w:lang w:val="uk-UA"/>
              </w:rPr>
            </w:pPr>
            <w:r>
              <w:rPr>
                <w:rFonts w:ascii="Times New Roman" w:hAnsi="Times New Roman" w:cs="Times New Roman"/>
                <w:lang w:val="uk-UA"/>
              </w:rPr>
              <w:t>Позовна заява Богданової (Кисельової) Євгенії Павлівни до Кисельова Ігоря Миколайовича про поділ майна подружжя, третя особа, яка не заявляє самостійних вимог щодо предмета  спору: Публічне акціонерне товариство «Укрсиббанк».</w:t>
            </w:r>
          </w:p>
          <w:p w:rsidR="00E276DE" w:rsidRDefault="00E276DE" w:rsidP="009C4D10">
            <w:pPr>
              <w:rPr>
                <w:rFonts w:ascii="Times New Roman" w:hAnsi="Times New Roman" w:cs="Times New Roman"/>
                <w:lang w:val="uk-UA"/>
              </w:rPr>
            </w:pPr>
            <w:r>
              <w:rPr>
                <w:rFonts w:ascii="Times New Roman" w:hAnsi="Times New Roman" w:cs="Times New Roman"/>
                <w:lang w:val="uk-UA"/>
              </w:rPr>
              <w:t xml:space="preserve">Кисельов Ігор Миколайович </w:t>
            </w:r>
            <w:r w:rsidRPr="001723EF">
              <w:rPr>
                <w:rFonts w:ascii="Times New Roman" w:hAnsi="Times New Roman" w:cs="Times New Roman"/>
                <w:color w:val="000000"/>
                <w:lang w:val="uk-UA"/>
              </w:rPr>
              <w:t>викликається до суду в якості відповідача по справі.</w:t>
            </w:r>
          </w:p>
        </w:tc>
        <w:tc>
          <w:tcPr>
            <w:tcW w:w="4266" w:type="dxa"/>
            <w:gridSpan w:val="2"/>
            <w:tcBorders>
              <w:top w:val="outset" w:sz="6" w:space="0" w:color="auto"/>
              <w:left w:val="outset" w:sz="6" w:space="0" w:color="auto"/>
              <w:bottom w:val="outset" w:sz="6" w:space="0" w:color="auto"/>
              <w:right w:val="outset" w:sz="6" w:space="0" w:color="auto"/>
            </w:tcBorders>
            <w:vAlign w:val="center"/>
          </w:tcPr>
          <w:p w:rsidR="00E276DE" w:rsidRPr="00654160" w:rsidRDefault="00E276DE" w:rsidP="009C4D10">
            <w:pPr>
              <w:pStyle w:val="a5"/>
              <w:rPr>
                <w:rFonts w:ascii="Times New Roman" w:hAnsi="Times New Roman" w:cs="Times New Roman"/>
                <w:lang w:val="uk-UA"/>
              </w:rPr>
            </w:pPr>
            <w:r w:rsidRPr="00654160">
              <w:rPr>
                <w:rFonts w:ascii="Times New Roman" w:hAnsi="Times New Roman" w:cs="Times New Roman"/>
                <w:lang w:val="uk-UA"/>
              </w:rPr>
              <w:t xml:space="preserve">Судове  засідання призначено </w:t>
            </w:r>
            <w:r>
              <w:rPr>
                <w:rFonts w:ascii="Times New Roman" w:hAnsi="Times New Roman" w:cs="Times New Roman"/>
                <w:lang w:val="uk-UA"/>
              </w:rPr>
              <w:t>15.06.2018 року о 09</w:t>
            </w:r>
            <w:r w:rsidRPr="00654160">
              <w:rPr>
                <w:rFonts w:ascii="Times New Roman" w:hAnsi="Times New Roman" w:cs="Times New Roman"/>
                <w:lang w:val="uk-UA"/>
              </w:rPr>
              <w:t>:</w:t>
            </w:r>
            <w:r>
              <w:rPr>
                <w:rFonts w:ascii="Times New Roman" w:hAnsi="Times New Roman" w:cs="Times New Roman"/>
                <w:lang w:val="uk-UA"/>
              </w:rPr>
              <w:t>00</w:t>
            </w:r>
            <w:r w:rsidRPr="00654160">
              <w:rPr>
                <w:rFonts w:ascii="Times New Roman" w:hAnsi="Times New Roman" w:cs="Times New Roman"/>
                <w:lang w:val="uk-UA"/>
              </w:rPr>
              <w:t xml:space="preserve"> годин</w:t>
            </w:r>
          </w:p>
        </w:tc>
        <w:tc>
          <w:tcPr>
            <w:tcW w:w="2429" w:type="dxa"/>
            <w:tcBorders>
              <w:top w:val="outset" w:sz="6" w:space="0" w:color="auto"/>
              <w:left w:val="outset" w:sz="6" w:space="0" w:color="auto"/>
              <w:bottom w:val="outset" w:sz="6" w:space="0" w:color="auto"/>
              <w:right w:val="outset" w:sz="6" w:space="0" w:color="auto"/>
            </w:tcBorders>
            <w:vAlign w:val="center"/>
          </w:tcPr>
          <w:p w:rsidR="00E276DE" w:rsidRPr="001B2372" w:rsidRDefault="00E276DE" w:rsidP="003E72C9">
            <w:pPr>
              <w:pStyle w:val="a3"/>
              <w:rPr>
                <w:color w:val="000000"/>
                <w:lang w:val="uk-UA"/>
              </w:rPr>
            </w:pPr>
            <w:r w:rsidRPr="001B2372">
              <w:rPr>
                <w:color w:val="000000"/>
                <w:lang w:val="uk-UA"/>
              </w:rPr>
              <w:t xml:space="preserve">Суддя </w:t>
            </w:r>
            <w:r>
              <w:rPr>
                <w:color w:val="000000"/>
                <w:lang w:val="uk-UA"/>
              </w:rPr>
              <w:t>Назаренко Г.В.</w:t>
            </w:r>
          </w:p>
          <w:p w:rsidR="00E276DE" w:rsidRPr="001B2372" w:rsidRDefault="00E276DE" w:rsidP="009C4D10">
            <w:pPr>
              <w:pStyle w:val="a3"/>
              <w:rPr>
                <w:color w:val="000000"/>
                <w:lang w:val="uk-UA"/>
              </w:rPr>
            </w:pPr>
            <w:r>
              <w:rPr>
                <w:color w:val="000000"/>
                <w:lang w:val="uk-UA"/>
              </w:rPr>
              <w:t>23.05</w:t>
            </w:r>
            <w:r w:rsidRPr="001B2372">
              <w:rPr>
                <w:color w:val="000000"/>
                <w:lang w:val="uk-UA"/>
              </w:rPr>
              <w:t>.2018</w:t>
            </w:r>
          </w:p>
        </w:tc>
      </w:tr>
      <w:tr w:rsidR="00E276DE" w:rsidRPr="00473CE4">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9C4D10">
            <w:pPr>
              <w:pStyle w:val="a3"/>
              <w:rPr>
                <w:lang w:val="uk-UA"/>
              </w:rPr>
            </w:pPr>
            <w:r>
              <w:rPr>
                <w:lang w:val="uk-UA"/>
              </w:rPr>
              <w:t>6/235/114/18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316732">
            <w:pPr>
              <w:rPr>
                <w:rStyle w:val="rvts13"/>
                <w:color w:val="000000"/>
                <w:lang w:val="uk-UA"/>
              </w:rPr>
            </w:pPr>
            <w:r w:rsidRPr="003E2ED0">
              <w:rPr>
                <w:rStyle w:val="rvts13"/>
                <w:color w:val="000000"/>
                <w:lang w:val="uk-UA"/>
              </w:rPr>
              <w:t>ТОВ «РОСВЕН ІНВЕСТ Україна» про заміну сторони виконавчого провадження, первісний стягувач: ПАТ «Дельта Банк», боржник: Овчіннікова Ганна Володимирівна, заінтересована особа: Краматорський міський ВДВС ГТУЮ у Донецькій області</w:t>
            </w:r>
          </w:p>
          <w:p w:rsidR="00E276DE" w:rsidRDefault="00E276DE" w:rsidP="00316732">
            <w:pPr>
              <w:rPr>
                <w:rFonts w:ascii="Times New Roman" w:hAnsi="Times New Roman" w:cs="Times New Roman"/>
                <w:lang w:val="uk-UA"/>
              </w:rPr>
            </w:pPr>
            <w:r>
              <w:rPr>
                <w:rFonts w:ascii="Times New Roman" w:hAnsi="Times New Roman" w:cs="Times New Roman"/>
                <w:color w:val="000000"/>
                <w:sz w:val="24"/>
                <w:szCs w:val="24"/>
                <w:lang w:val="uk-UA" w:eastAsia="ru-RU"/>
              </w:rPr>
              <w:t xml:space="preserve">Овчіннікова Ганна Володимирівна </w:t>
            </w:r>
            <w:r w:rsidRPr="00750378">
              <w:rPr>
                <w:rFonts w:ascii="Times New Roman" w:hAnsi="Times New Roman" w:cs="Times New Roman"/>
                <w:color w:val="000000"/>
                <w:sz w:val="24"/>
                <w:szCs w:val="24"/>
                <w:lang w:val="uk-UA" w:eastAsia="ru-RU"/>
              </w:rPr>
              <w:t xml:space="preserve"> викликається до суду в якості </w:t>
            </w:r>
            <w:r>
              <w:rPr>
                <w:rFonts w:ascii="Times New Roman" w:hAnsi="Times New Roman" w:cs="Times New Roman"/>
                <w:color w:val="000000"/>
                <w:sz w:val="24"/>
                <w:szCs w:val="24"/>
                <w:lang w:val="uk-UA" w:eastAsia="ru-RU"/>
              </w:rPr>
              <w:t>боржника. .</w:t>
            </w:r>
          </w:p>
        </w:tc>
        <w:tc>
          <w:tcPr>
            <w:tcW w:w="4266" w:type="dxa"/>
            <w:gridSpan w:val="2"/>
            <w:tcBorders>
              <w:top w:val="outset" w:sz="6" w:space="0" w:color="auto"/>
              <w:left w:val="outset" w:sz="6" w:space="0" w:color="auto"/>
              <w:bottom w:val="outset" w:sz="6" w:space="0" w:color="auto"/>
              <w:right w:val="outset" w:sz="6" w:space="0" w:color="auto"/>
            </w:tcBorders>
            <w:vAlign w:val="center"/>
          </w:tcPr>
          <w:p w:rsidR="00E276DE" w:rsidRDefault="00E276DE" w:rsidP="009C4D10">
            <w:pPr>
              <w:pStyle w:val="a5"/>
              <w:rPr>
                <w:rFonts w:ascii="Times New Roman" w:hAnsi="Times New Roman" w:cs="Times New Roman"/>
                <w:lang w:val="uk-UA"/>
              </w:rPr>
            </w:pPr>
            <w:r w:rsidRPr="00654160">
              <w:rPr>
                <w:rFonts w:ascii="Times New Roman" w:hAnsi="Times New Roman" w:cs="Times New Roman"/>
                <w:lang w:val="uk-UA"/>
              </w:rPr>
              <w:t xml:space="preserve">Судове  засідання призначено </w:t>
            </w:r>
            <w:r>
              <w:rPr>
                <w:rFonts w:ascii="Times New Roman" w:hAnsi="Times New Roman" w:cs="Times New Roman"/>
                <w:lang w:val="uk-UA"/>
              </w:rPr>
              <w:t>на</w:t>
            </w:r>
          </w:p>
          <w:p w:rsidR="00E276DE" w:rsidRPr="00654160" w:rsidRDefault="00E276DE" w:rsidP="009C4D10">
            <w:pPr>
              <w:pStyle w:val="a5"/>
              <w:rPr>
                <w:rFonts w:ascii="Times New Roman" w:hAnsi="Times New Roman" w:cs="Times New Roman"/>
                <w:lang w:val="uk-UA"/>
              </w:rPr>
            </w:pPr>
            <w:r>
              <w:rPr>
                <w:rFonts w:ascii="Times New Roman" w:hAnsi="Times New Roman" w:cs="Times New Roman"/>
                <w:lang w:val="uk-UA"/>
              </w:rPr>
              <w:t>30.05.2018 року о 11</w:t>
            </w:r>
            <w:r w:rsidRPr="00654160">
              <w:rPr>
                <w:rFonts w:ascii="Times New Roman" w:hAnsi="Times New Roman" w:cs="Times New Roman"/>
                <w:lang w:val="uk-UA"/>
              </w:rPr>
              <w:t>:</w:t>
            </w:r>
            <w:r>
              <w:rPr>
                <w:rFonts w:ascii="Times New Roman" w:hAnsi="Times New Roman" w:cs="Times New Roman"/>
                <w:lang w:val="uk-UA"/>
              </w:rPr>
              <w:t>20</w:t>
            </w:r>
            <w:r w:rsidRPr="00654160">
              <w:rPr>
                <w:rFonts w:ascii="Times New Roman" w:hAnsi="Times New Roman" w:cs="Times New Roman"/>
                <w:lang w:val="uk-UA"/>
              </w:rPr>
              <w:t xml:space="preserve"> годин</w:t>
            </w:r>
          </w:p>
        </w:tc>
        <w:tc>
          <w:tcPr>
            <w:tcW w:w="2429" w:type="dxa"/>
            <w:tcBorders>
              <w:top w:val="outset" w:sz="6" w:space="0" w:color="auto"/>
              <w:left w:val="outset" w:sz="6" w:space="0" w:color="auto"/>
              <w:bottom w:val="outset" w:sz="6" w:space="0" w:color="auto"/>
              <w:right w:val="outset" w:sz="6" w:space="0" w:color="auto"/>
            </w:tcBorders>
            <w:vAlign w:val="center"/>
          </w:tcPr>
          <w:p w:rsidR="00E276DE" w:rsidRDefault="00E276DE" w:rsidP="003E72C9">
            <w:pPr>
              <w:pStyle w:val="a3"/>
              <w:rPr>
                <w:color w:val="000000"/>
                <w:lang w:val="uk-UA"/>
              </w:rPr>
            </w:pPr>
            <w:r>
              <w:rPr>
                <w:color w:val="000000"/>
                <w:lang w:val="uk-UA"/>
              </w:rPr>
              <w:t>Суддя Хмельова С.М.</w:t>
            </w:r>
          </w:p>
          <w:p w:rsidR="00E276DE" w:rsidRPr="001B2372" w:rsidRDefault="00E276DE" w:rsidP="003E72C9">
            <w:pPr>
              <w:pStyle w:val="a3"/>
              <w:rPr>
                <w:color w:val="000000"/>
                <w:lang w:val="uk-UA"/>
              </w:rPr>
            </w:pPr>
            <w:r>
              <w:rPr>
                <w:color w:val="000000"/>
                <w:lang w:val="uk-UA"/>
              </w:rPr>
              <w:t>25.05.2018</w:t>
            </w:r>
          </w:p>
        </w:tc>
      </w:tr>
      <w:tr w:rsidR="00E276DE" w:rsidRPr="00473CE4">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FC1662">
            <w:pPr>
              <w:pStyle w:val="a3"/>
              <w:rPr>
                <w:lang w:val="uk-UA"/>
              </w:rPr>
            </w:pPr>
            <w:r>
              <w:rPr>
                <w:lang w:val="uk-UA"/>
              </w:rPr>
              <w:t>2/235/1259/18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886CE9">
            <w:pPr>
              <w:rPr>
                <w:rFonts w:ascii="Times New Roman" w:hAnsi="Times New Roman" w:cs="Times New Roman"/>
                <w:lang w:val="uk-UA"/>
              </w:rPr>
            </w:pPr>
            <w:r>
              <w:rPr>
                <w:rFonts w:ascii="Times New Roman" w:hAnsi="Times New Roman" w:cs="Times New Roman"/>
                <w:lang w:val="uk-UA"/>
              </w:rPr>
              <w:t>Цивільна справа за позовом ПАТ «Дельта Банк» до Кацай Анатолія Аліковича  про стягнення заборгованості</w:t>
            </w:r>
          </w:p>
          <w:p w:rsidR="00E276DE" w:rsidRPr="00046D46" w:rsidRDefault="00E276DE" w:rsidP="00FC1662">
            <w:pPr>
              <w:rPr>
                <w:rFonts w:ascii="Times New Roman" w:hAnsi="Times New Roman" w:cs="Times New Roman"/>
                <w:color w:val="000000"/>
                <w:lang w:val="uk-UA"/>
              </w:rPr>
            </w:pPr>
            <w:r>
              <w:rPr>
                <w:rFonts w:ascii="Times New Roman" w:hAnsi="Times New Roman" w:cs="Times New Roman"/>
                <w:lang w:val="uk-UA"/>
              </w:rPr>
              <w:t xml:space="preserve">Відповідачу  Кацай Анатолію Аліковичу </w:t>
            </w:r>
            <w:r w:rsidRPr="00046D46">
              <w:rPr>
                <w:rFonts w:ascii="Times New Roman" w:hAnsi="Times New Roman" w:cs="Times New Roman"/>
                <w:lang w:val="uk-UA"/>
              </w:rPr>
              <w:t xml:space="preserve"> з`явитися до зали судового засідання № 5 Красноармійського міськрайонного суду Донецької області за адресою: 85302 м. Покровськ, Донецької області</w:t>
            </w:r>
            <w:r>
              <w:rPr>
                <w:rFonts w:ascii="Times New Roman" w:hAnsi="Times New Roman" w:cs="Times New Roman"/>
                <w:lang w:val="uk-UA"/>
              </w:rPr>
              <w:t>, вул.</w:t>
            </w:r>
            <w:r w:rsidRPr="00046D46">
              <w:rPr>
                <w:rFonts w:ascii="Times New Roman" w:hAnsi="Times New Roman" w:cs="Times New Roman"/>
                <w:lang w:val="uk-UA"/>
              </w:rPr>
              <w:t>. Європейська, 20,</w:t>
            </w:r>
            <w:r w:rsidRPr="00046D46">
              <w:rPr>
                <w:rFonts w:ascii="Times New Roman" w:hAnsi="Times New Roman" w:cs="Times New Roman"/>
              </w:rPr>
              <w:t> </w:t>
            </w:r>
          </w:p>
        </w:tc>
        <w:tc>
          <w:tcPr>
            <w:tcW w:w="4266" w:type="dxa"/>
            <w:gridSpan w:val="2"/>
            <w:tcBorders>
              <w:top w:val="outset" w:sz="6" w:space="0" w:color="auto"/>
              <w:left w:val="outset" w:sz="6" w:space="0" w:color="auto"/>
              <w:bottom w:val="outset" w:sz="6" w:space="0" w:color="auto"/>
              <w:right w:val="outset" w:sz="6" w:space="0" w:color="auto"/>
            </w:tcBorders>
            <w:vAlign w:val="center"/>
          </w:tcPr>
          <w:p w:rsidR="00E276DE" w:rsidRPr="00046D46" w:rsidRDefault="00E276DE" w:rsidP="00886CE9">
            <w:pPr>
              <w:pStyle w:val="a5"/>
              <w:rPr>
                <w:rFonts w:ascii="Times New Roman" w:hAnsi="Times New Roman" w:cs="Times New Roman"/>
                <w:lang w:val="uk-UA"/>
              </w:rPr>
            </w:pPr>
            <w:r>
              <w:rPr>
                <w:rFonts w:ascii="Times New Roman" w:hAnsi="Times New Roman" w:cs="Times New Roman"/>
                <w:lang w:val="uk-UA"/>
              </w:rPr>
              <w:t xml:space="preserve">Підготовче  засідання    </w:t>
            </w:r>
            <w:r w:rsidRPr="00046D46">
              <w:rPr>
                <w:rFonts w:ascii="Times New Roman" w:hAnsi="Times New Roman" w:cs="Times New Roman"/>
                <w:lang w:val="uk-UA"/>
              </w:rPr>
              <w:t xml:space="preserve">призначено на </w:t>
            </w:r>
            <w:r>
              <w:rPr>
                <w:rFonts w:ascii="Times New Roman" w:hAnsi="Times New Roman" w:cs="Times New Roman"/>
                <w:lang w:val="uk-UA"/>
              </w:rPr>
              <w:t>19.06</w:t>
            </w:r>
            <w:r w:rsidRPr="00046D46">
              <w:rPr>
                <w:rFonts w:ascii="Times New Roman" w:hAnsi="Times New Roman" w:cs="Times New Roman"/>
                <w:lang w:val="uk-UA"/>
              </w:rPr>
              <w:t>.2018р. о</w:t>
            </w:r>
            <w:r>
              <w:rPr>
                <w:rFonts w:ascii="Times New Roman" w:hAnsi="Times New Roman" w:cs="Times New Roman"/>
                <w:lang w:val="uk-UA"/>
              </w:rPr>
              <w:t xml:space="preserve"> 09</w:t>
            </w:r>
            <w:r w:rsidRPr="00046D46">
              <w:rPr>
                <w:rFonts w:ascii="Times New Roman" w:hAnsi="Times New Roman" w:cs="Times New Roman"/>
                <w:lang w:val="uk-UA"/>
              </w:rPr>
              <w:t>-</w:t>
            </w:r>
            <w:r>
              <w:rPr>
                <w:rFonts w:ascii="Times New Roman" w:hAnsi="Times New Roman" w:cs="Times New Roman"/>
                <w:lang w:val="uk-UA"/>
              </w:rPr>
              <w:t>0</w:t>
            </w:r>
            <w:r w:rsidRPr="00046D46">
              <w:rPr>
                <w:rFonts w:ascii="Times New Roman" w:hAnsi="Times New Roman" w:cs="Times New Roman"/>
                <w:lang w:val="uk-UA"/>
              </w:rPr>
              <w:t>0 годині</w:t>
            </w:r>
          </w:p>
          <w:p w:rsidR="00E276DE" w:rsidRPr="00046D46" w:rsidRDefault="0077507C" w:rsidP="00886CE9">
            <w:pPr>
              <w:pStyle w:val="a5"/>
              <w:rPr>
                <w:rFonts w:ascii="Times New Roman" w:hAnsi="Times New Roman" w:cs="Times New Roman"/>
                <w:lang w:val="uk-UA"/>
              </w:rPr>
            </w:pPr>
            <w:hyperlink r:id="rId45" w:history="1">
              <w:r w:rsidR="00E276DE" w:rsidRPr="00724AD7">
                <w:rPr>
                  <w:rStyle w:val="a6"/>
                  <w:sz w:val="28"/>
                  <w:szCs w:val="28"/>
                  <w:lang w:val="uk-UA"/>
                </w:rPr>
                <w:t>http://www.reyestr.court.gov.ua/</w:t>
              </w:r>
            </w:hyperlink>
          </w:p>
        </w:tc>
        <w:tc>
          <w:tcPr>
            <w:tcW w:w="2429"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886CE9">
            <w:pPr>
              <w:pStyle w:val="a3"/>
              <w:rPr>
                <w:color w:val="000000"/>
                <w:sz w:val="22"/>
                <w:szCs w:val="22"/>
                <w:lang w:val="uk-UA"/>
              </w:rPr>
            </w:pPr>
            <w:r w:rsidRPr="00046D46">
              <w:rPr>
                <w:color w:val="000000"/>
                <w:sz w:val="22"/>
                <w:szCs w:val="22"/>
                <w:lang w:val="uk-UA"/>
              </w:rPr>
              <w:t>Суддя Бородавка К.П.</w:t>
            </w:r>
          </w:p>
          <w:p w:rsidR="00E276DE" w:rsidRPr="00046D46" w:rsidRDefault="00E276DE" w:rsidP="00886CE9">
            <w:pPr>
              <w:pStyle w:val="a3"/>
              <w:rPr>
                <w:color w:val="000000"/>
                <w:sz w:val="22"/>
                <w:szCs w:val="22"/>
                <w:lang w:val="uk-UA"/>
              </w:rPr>
            </w:pPr>
            <w:r>
              <w:rPr>
                <w:color w:val="000000"/>
                <w:sz w:val="22"/>
                <w:szCs w:val="22"/>
                <w:lang w:val="uk-UA"/>
              </w:rPr>
              <w:t>23.05</w:t>
            </w:r>
            <w:r w:rsidRPr="00046D46">
              <w:rPr>
                <w:color w:val="000000"/>
                <w:sz w:val="22"/>
                <w:szCs w:val="22"/>
                <w:lang w:val="uk-UA"/>
              </w:rPr>
              <w:t>.2018</w:t>
            </w:r>
          </w:p>
        </w:tc>
      </w:tr>
      <w:tr w:rsidR="00E276DE" w:rsidRPr="00473CE4">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FC1662">
            <w:pPr>
              <w:pStyle w:val="a3"/>
              <w:rPr>
                <w:lang w:val="uk-UA"/>
              </w:rPr>
            </w:pPr>
            <w:r>
              <w:rPr>
                <w:lang w:val="uk-UA"/>
              </w:rPr>
              <w:t>2-в/235/51/18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886CE9">
            <w:pPr>
              <w:rPr>
                <w:rFonts w:ascii="Times New Roman" w:hAnsi="Times New Roman" w:cs="Times New Roman"/>
                <w:lang w:val="uk-UA"/>
              </w:rPr>
            </w:pPr>
            <w:r>
              <w:rPr>
                <w:rFonts w:ascii="Times New Roman" w:hAnsi="Times New Roman" w:cs="Times New Roman"/>
                <w:lang w:val="uk-UA"/>
              </w:rPr>
              <w:t>Цивільна справа за заявою ПАТ «Державний Ощадний банк України» про відновлення втраченого судового провадження по справі 2-1082/11 Будьоннівського райсуду м.Донецька за позовом до Шарангович Євгена Володимировича, Шарангович Олени Вікторівни  про стягнення заборгованості</w:t>
            </w:r>
          </w:p>
          <w:p w:rsidR="00E276DE" w:rsidRPr="00046D46" w:rsidRDefault="00E276DE" w:rsidP="00FC1662">
            <w:pPr>
              <w:rPr>
                <w:rFonts w:ascii="Times New Roman" w:hAnsi="Times New Roman" w:cs="Times New Roman"/>
                <w:color w:val="000000"/>
                <w:lang w:val="uk-UA"/>
              </w:rPr>
            </w:pPr>
            <w:r>
              <w:rPr>
                <w:rFonts w:ascii="Times New Roman" w:hAnsi="Times New Roman" w:cs="Times New Roman"/>
                <w:lang w:val="uk-UA"/>
              </w:rPr>
              <w:t>Відповідачу  Шарангович Євгену Володимировичу</w:t>
            </w:r>
            <w:r w:rsidRPr="00046D46">
              <w:rPr>
                <w:rFonts w:ascii="Times New Roman" w:hAnsi="Times New Roman" w:cs="Times New Roman"/>
                <w:lang w:val="uk-UA"/>
              </w:rPr>
              <w:t xml:space="preserve"> з`явитися до зали судового засідання № 5 Красноармійського міськрайонного суду Донецької області за адресою: 85302 м. Покровськ, Донецької області</w:t>
            </w:r>
            <w:r>
              <w:rPr>
                <w:rFonts w:ascii="Times New Roman" w:hAnsi="Times New Roman" w:cs="Times New Roman"/>
                <w:lang w:val="uk-UA"/>
              </w:rPr>
              <w:t>, вул.</w:t>
            </w:r>
            <w:r w:rsidRPr="00046D46">
              <w:rPr>
                <w:rFonts w:ascii="Times New Roman" w:hAnsi="Times New Roman" w:cs="Times New Roman"/>
                <w:lang w:val="uk-UA"/>
              </w:rPr>
              <w:t>. Європейська, 20,</w:t>
            </w:r>
            <w:r w:rsidRPr="00046D46">
              <w:rPr>
                <w:rFonts w:ascii="Times New Roman" w:hAnsi="Times New Roman" w:cs="Times New Roman"/>
              </w:rPr>
              <w:t> </w:t>
            </w:r>
          </w:p>
        </w:tc>
        <w:tc>
          <w:tcPr>
            <w:tcW w:w="4266" w:type="dxa"/>
            <w:gridSpan w:val="2"/>
            <w:tcBorders>
              <w:top w:val="outset" w:sz="6" w:space="0" w:color="auto"/>
              <w:left w:val="outset" w:sz="6" w:space="0" w:color="auto"/>
              <w:bottom w:val="outset" w:sz="6" w:space="0" w:color="auto"/>
              <w:right w:val="outset" w:sz="6" w:space="0" w:color="auto"/>
            </w:tcBorders>
            <w:vAlign w:val="center"/>
          </w:tcPr>
          <w:p w:rsidR="00E276DE" w:rsidRPr="00046D46" w:rsidRDefault="00E276DE" w:rsidP="00886CE9">
            <w:pPr>
              <w:pStyle w:val="a5"/>
              <w:rPr>
                <w:rFonts w:ascii="Times New Roman" w:hAnsi="Times New Roman" w:cs="Times New Roman"/>
                <w:lang w:val="uk-UA"/>
              </w:rPr>
            </w:pPr>
            <w:r>
              <w:rPr>
                <w:rFonts w:ascii="Times New Roman" w:hAnsi="Times New Roman" w:cs="Times New Roman"/>
                <w:lang w:val="uk-UA"/>
              </w:rPr>
              <w:t xml:space="preserve">Судове засідання    </w:t>
            </w:r>
            <w:r w:rsidRPr="00046D46">
              <w:rPr>
                <w:rFonts w:ascii="Times New Roman" w:hAnsi="Times New Roman" w:cs="Times New Roman"/>
                <w:lang w:val="uk-UA"/>
              </w:rPr>
              <w:t xml:space="preserve">призначено на </w:t>
            </w:r>
            <w:r>
              <w:rPr>
                <w:rFonts w:ascii="Times New Roman" w:hAnsi="Times New Roman" w:cs="Times New Roman"/>
                <w:lang w:val="uk-UA"/>
              </w:rPr>
              <w:t>14.06</w:t>
            </w:r>
            <w:r w:rsidRPr="00046D46">
              <w:rPr>
                <w:rFonts w:ascii="Times New Roman" w:hAnsi="Times New Roman" w:cs="Times New Roman"/>
                <w:lang w:val="uk-UA"/>
              </w:rPr>
              <w:t>.2018р. о</w:t>
            </w:r>
            <w:r>
              <w:rPr>
                <w:rFonts w:ascii="Times New Roman" w:hAnsi="Times New Roman" w:cs="Times New Roman"/>
                <w:lang w:val="uk-UA"/>
              </w:rPr>
              <w:t>16</w:t>
            </w:r>
            <w:r w:rsidRPr="00046D46">
              <w:rPr>
                <w:rFonts w:ascii="Times New Roman" w:hAnsi="Times New Roman" w:cs="Times New Roman"/>
                <w:lang w:val="uk-UA"/>
              </w:rPr>
              <w:t>-</w:t>
            </w:r>
            <w:r>
              <w:rPr>
                <w:rFonts w:ascii="Times New Roman" w:hAnsi="Times New Roman" w:cs="Times New Roman"/>
                <w:lang w:val="uk-UA"/>
              </w:rPr>
              <w:t>3</w:t>
            </w:r>
            <w:r w:rsidRPr="00046D46">
              <w:rPr>
                <w:rFonts w:ascii="Times New Roman" w:hAnsi="Times New Roman" w:cs="Times New Roman"/>
                <w:lang w:val="uk-UA"/>
              </w:rPr>
              <w:t>0 годині</w:t>
            </w:r>
          </w:p>
          <w:p w:rsidR="00E276DE" w:rsidRPr="00046D46" w:rsidRDefault="0077507C" w:rsidP="00886CE9">
            <w:pPr>
              <w:pStyle w:val="a5"/>
              <w:rPr>
                <w:rFonts w:ascii="Times New Roman" w:hAnsi="Times New Roman" w:cs="Times New Roman"/>
                <w:lang w:val="uk-UA"/>
              </w:rPr>
            </w:pPr>
            <w:hyperlink r:id="rId46" w:history="1">
              <w:r w:rsidR="00E276DE" w:rsidRPr="00724AD7">
                <w:rPr>
                  <w:rStyle w:val="a6"/>
                  <w:sz w:val="28"/>
                  <w:szCs w:val="28"/>
                  <w:lang w:val="uk-UA"/>
                </w:rPr>
                <w:t>http://www.reyestr.court.gov.ua/</w:t>
              </w:r>
            </w:hyperlink>
          </w:p>
        </w:tc>
        <w:tc>
          <w:tcPr>
            <w:tcW w:w="2429"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886CE9">
            <w:pPr>
              <w:pStyle w:val="a3"/>
              <w:rPr>
                <w:color w:val="000000"/>
                <w:sz w:val="22"/>
                <w:szCs w:val="22"/>
                <w:lang w:val="uk-UA"/>
              </w:rPr>
            </w:pPr>
            <w:r w:rsidRPr="00046D46">
              <w:rPr>
                <w:color w:val="000000"/>
                <w:sz w:val="22"/>
                <w:szCs w:val="22"/>
                <w:lang w:val="uk-UA"/>
              </w:rPr>
              <w:t>Суддя Бородавка К.П.</w:t>
            </w:r>
          </w:p>
          <w:p w:rsidR="00E276DE" w:rsidRPr="00046D46" w:rsidRDefault="00E276DE" w:rsidP="00886CE9">
            <w:pPr>
              <w:pStyle w:val="a3"/>
              <w:rPr>
                <w:color w:val="000000"/>
                <w:sz w:val="22"/>
                <w:szCs w:val="22"/>
                <w:lang w:val="uk-UA"/>
              </w:rPr>
            </w:pPr>
            <w:r>
              <w:rPr>
                <w:color w:val="000000"/>
                <w:sz w:val="22"/>
                <w:szCs w:val="22"/>
                <w:lang w:val="uk-UA"/>
              </w:rPr>
              <w:t>23.05</w:t>
            </w:r>
            <w:r w:rsidRPr="00046D46">
              <w:rPr>
                <w:color w:val="000000"/>
                <w:sz w:val="22"/>
                <w:szCs w:val="22"/>
                <w:lang w:val="uk-UA"/>
              </w:rPr>
              <w:t>.2018</w:t>
            </w:r>
          </w:p>
        </w:tc>
      </w:tr>
      <w:tr w:rsidR="00E276DE" w:rsidRPr="00473CE4">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FC1662">
            <w:pPr>
              <w:pStyle w:val="a3"/>
              <w:rPr>
                <w:lang w:val="uk-UA"/>
              </w:rPr>
            </w:pPr>
            <w:r>
              <w:rPr>
                <w:lang w:val="uk-UA"/>
              </w:rPr>
              <w:t>235/2854/17</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886CE9">
            <w:pPr>
              <w:rPr>
                <w:rFonts w:ascii="Times New Roman" w:hAnsi="Times New Roman" w:cs="Times New Roman"/>
                <w:sz w:val="24"/>
                <w:szCs w:val="24"/>
                <w:lang w:val="uk-UA" w:eastAsia="ru-RU"/>
              </w:rPr>
            </w:pPr>
            <w:r>
              <w:rPr>
                <w:rFonts w:ascii="Times New Roman" w:hAnsi="Times New Roman" w:cs="Times New Roman"/>
                <w:sz w:val="24"/>
                <w:szCs w:val="24"/>
                <w:lang w:eastAsia="ru-RU"/>
              </w:rPr>
              <w:t>за позовом  АТ «Ощадбанк» до Стрелець Ю.Л., Арсеньєва Ю.О. про стягнення заборгованості</w:t>
            </w:r>
          </w:p>
          <w:p w:rsidR="00E276DE" w:rsidRPr="00F66C66" w:rsidRDefault="00E276DE" w:rsidP="00886CE9">
            <w:pPr>
              <w:rPr>
                <w:rFonts w:ascii="Times New Roman" w:hAnsi="Times New Roman" w:cs="Times New Roman"/>
                <w:lang w:val="uk-UA"/>
              </w:rPr>
            </w:pPr>
            <w:r>
              <w:rPr>
                <w:rFonts w:ascii="Times New Roman" w:hAnsi="Times New Roman" w:cs="Times New Roman"/>
                <w:sz w:val="24"/>
                <w:szCs w:val="24"/>
                <w:lang w:val="uk-UA" w:eastAsia="ru-RU"/>
              </w:rPr>
              <w:t xml:space="preserve">Стрілець Юрій Леонідович </w:t>
            </w:r>
            <w:r w:rsidRPr="001723EF">
              <w:rPr>
                <w:rFonts w:ascii="Times New Roman" w:hAnsi="Times New Roman" w:cs="Times New Roman"/>
                <w:color w:val="000000"/>
                <w:lang w:val="uk-UA"/>
              </w:rPr>
              <w:t xml:space="preserve">викликається до суду в </w:t>
            </w:r>
            <w:r w:rsidRPr="001723EF">
              <w:rPr>
                <w:rFonts w:ascii="Times New Roman" w:hAnsi="Times New Roman" w:cs="Times New Roman"/>
                <w:color w:val="000000"/>
                <w:lang w:val="uk-UA"/>
              </w:rPr>
              <w:lastRenderedPageBreak/>
              <w:t>якості відповідача по справі.</w:t>
            </w:r>
          </w:p>
        </w:tc>
        <w:tc>
          <w:tcPr>
            <w:tcW w:w="4266" w:type="dxa"/>
            <w:gridSpan w:val="2"/>
            <w:tcBorders>
              <w:top w:val="outset" w:sz="6" w:space="0" w:color="auto"/>
              <w:left w:val="outset" w:sz="6" w:space="0" w:color="auto"/>
              <w:bottom w:val="outset" w:sz="6" w:space="0" w:color="auto"/>
              <w:right w:val="outset" w:sz="6" w:space="0" w:color="auto"/>
            </w:tcBorders>
            <w:vAlign w:val="center"/>
          </w:tcPr>
          <w:p w:rsidR="00E276DE" w:rsidRPr="00046D46" w:rsidRDefault="00E276DE" w:rsidP="00F66C66">
            <w:pPr>
              <w:pStyle w:val="a5"/>
              <w:rPr>
                <w:rFonts w:ascii="Times New Roman" w:hAnsi="Times New Roman" w:cs="Times New Roman"/>
                <w:lang w:val="uk-UA"/>
              </w:rPr>
            </w:pPr>
            <w:r>
              <w:rPr>
                <w:rFonts w:ascii="Times New Roman" w:hAnsi="Times New Roman" w:cs="Times New Roman"/>
                <w:lang w:val="uk-UA"/>
              </w:rPr>
              <w:lastRenderedPageBreak/>
              <w:t>Судове засідання    відкладено</w:t>
            </w:r>
            <w:r w:rsidRPr="00046D46">
              <w:rPr>
                <w:rFonts w:ascii="Times New Roman" w:hAnsi="Times New Roman" w:cs="Times New Roman"/>
                <w:lang w:val="uk-UA"/>
              </w:rPr>
              <w:t xml:space="preserve"> на </w:t>
            </w:r>
            <w:r>
              <w:rPr>
                <w:rFonts w:ascii="Times New Roman" w:hAnsi="Times New Roman" w:cs="Times New Roman"/>
                <w:lang w:val="uk-UA"/>
              </w:rPr>
              <w:t>22.06</w:t>
            </w:r>
            <w:r w:rsidRPr="00046D46">
              <w:rPr>
                <w:rFonts w:ascii="Times New Roman" w:hAnsi="Times New Roman" w:cs="Times New Roman"/>
                <w:lang w:val="uk-UA"/>
              </w:rPr>
              <w:t>.2018р. о</w:t>
            </w:r>
            <w:r>
              <w:rPr>
                <w:rFonts w:ascii="Times New Roman" w:hAnsi="Times New Roman" w:cs="Times New Roman"/>
                <w:lang w:val="uk-UA"/>
              </w:rPr>
              <w:t xml:space="preserve"> 13</w:t>
            </w:r>
            <w:r w:rsidRPr="00046D46">
              <w:rPr>
                <w:rFonts w:ascii="Times New Roman" w:hAnsi="Times New Roman" w:cs="Times New Roman"/>
                <w:lang w:val="uk-UA"/>
              </w:rPr>
              <w:t>-</w:t>
            </w:r>
            <w:r>
              <w:rPr>
                <w:rFonts w:ascii="Times New Roman" w:hAnsi="Times New Roman" w:cs="Times New Roman"/>
                <w:lang w:val="uk-UA"/>
              </w:rPr>
              <w:t>0</w:t>
            </w:r>
            <w:r w:rsidRPr="00046D46">
              <w:rPr>
                <w:rFonts w:ascii="Times New Roman" w:hAnsi="Times New Roman" w:cs="Times New Roman"/>
                <w:lang w:val="uk-UA"/>
              </w:rPr>
              <w:t>0 годині</w:t>
            </w:r>
          </w:p>
          <w:p w:rsidR="00E276DE" w:rsidRDefault="00E276DE" w:rsidP="00886CE9">
            <w:pPr>
              <w:pStyle w:val="a5"/>
              <w:rPr>
                <w:rFonts w:ascii="Times New Roman" w:hAnsi="Times New Roman" w:cs="Times New Roman"/>
                <w:lang w:val="uk-UA"/>
              </w:rPr>
            </w:pPr>
          </w:p>
        </w:tc>
        <w:tc>
          <w:tcPr>
            <w:tcW w:w="2429" w:type="dxa"/>
            <w:tcBorders>
              <w:top w:val="outset" w:sz="6" w:space="0" w:color="auto"/>
              <w:left w:val="outset" w:sz="6" w:space="0" w:color="auto"/>
              <w:bottom w:val="outset" w:sz="6" w:space="0" w:color="auto"/>
              <w:right w:val="outset" w:sz="6" w:space="0" w:color="auto"/>
            </w:tcBorders>
            <w:vAlign w:val="center"/>
          </w:tcPr>
          <w:p w:rsidR="00E276DE" w:rsidRDefault="00E276DE" w:rsidP="00F66C66">
            <w:pPr>
              <w:pStyle w:val="a3"/>
              <w:rPr>
                <w:color w:val="000000"/>
                <w:lang w:val="uk-UA"/>
              </w:rPr>
            </w:pPr>
            <w:r>
              <w:rPr>
                <w:color w:val="000000"/>
                <w:lang w:val="uk-UA"/>
              </w:rPr>
              <w:t>Суддя Величко О.В.</w:t>
            </w:r>
          </w:p>
          <w:p w:rsidR="00E276DE" w:rsidRPr="00046D46" w:rsidRDefault="00E276DE" w:rsidP="00F66C66">
            <w:pPr>
              <w:pStyle w:val="a3"/>
              <w:rPr>
                <w:color w:val="000000"/>
                <w:sz w:val="22"/>
                <w:szCs w:val="22"/>
                <w:lang w:val="uk-UA"/>
              </w:rPr>
            </w:pPr>
            <w:r>
              <w:rPr>
                <w:color w:val="000000"/>
                <w:lang w:val="uk-UA"/>
              </w:rPr>
              <w:t>23.05.2018р.</w:t>
            </w:r>
          </w:p>
        </w:tc>
      </w:tr>
      <w:tr w:rsidR="00E276DE" w:rsidRPr="00473CE4">
        <w:trPr>
          <w:gridBefore w:val="1"/>
          <w:wBefore w:w="65" w:type="dxa"/>
          <w:trHeight w:val="674"/>
          <w:tblCellSpacing w:w="15" w:type="dxa"/>
        </w:trPr>
        <w:tc>
          <w:tcPr>
            <w:tcW w:w="912" w:type="dxa"/>
            <w:tcBorders>
              <w:top w:val="outset" w:sz="6" w:space="0" w:color="auto"/>
              <w:left w:val="outset" w:sz="6" w:space="0" w:color="auto"/>
              <w:bottom w:val="outset" w:sz="6" w:space="0" w:color="auto"/>
              <w:right w:val="outset" w:sz="6" w:space="0" w:color="auto"/>
            </w:tcBorders>
            <w:vAlign w:val="center"/>
          </w:tcPr>
          <w:p w:rsidR="00E276DE" w:rsidRDefault="00E276DE" w:rsidP="0086724A">
            <w:pPr>
              <w:pStyle w:val="a3"/>
              <w:numPr>
                <w:ilvl w:val="0"/>
                <w:numId w:val="40"/>
              </w:numPr>
              <w:jc w:val="center"/>
              <w:rPr>
                <w:lang w:val="uk-UA"/>
              </w:rPr>
            </w:pPr>
          </w:p>
        </w:tc>
        <w:tc>
          <w:tcPr>
            <w:tcW w:w="1835" w:type="dxa"/>
            <w:tcBorders>
              <w:top w:val="outset" w:sz="6" w:space="0" w:color="auto"/>
              <w:left w:val="outset" w:sz="6" w:space="0" w:color="auto"/>
              <w:bottom w:val="outset" w:sz="6" w:space="0" w:color="auto"/>
              <w:right w:val="outset" w:sz="6" w:space="0" w:color="auto"/>
            </w:tcBorders>
            <w:vAlign w:val="center"/>
          </w:tcPr>
          <w:p w:rsidR="00E276DE" w:rsidRDefault="00E276DE" w:rsidP="00886CE9">
            <w:pPr>
              <w:pStyle w:val="a3"/>
              <w:rPr>
                <w:lang w:val="uk-UA"/>
              </w:rPr>
            </w:pPr>
            <w:r>
              <w:rPr>
                <w:lang w:val="uk-UA"/>
              </w:rPr>
              <w:t>2-в/235/55/18</w:t>
            </w:r>
          </w:p>
        </w:tc>
        <w:tc>
          <w:tcPr>
            <w:tcW w:w="5240" w:type="dxa"/>
            <w:tcBorders>
              <w:top w:val="outset" w:sz="6" w:space="0" w:color="auto"/>
              <w:left w:val="outset" w:sz="6" w:space="0" w:color="auto"/>
              <w:bottom w:val="outset" w:sz="6" w:space="0" w:color="auto"/>
              <w:right w:val="outset" w:sz="6" w:space="0" w:color="auto"/>
            </w:tcBorders>
            <w:vAlign w:val="center"/>
          </w:tcPr>
          <w:p w:rsidR="00E276DE" w:rsidRDefault="00E276DE" w:rsidP="00886CE9">
            <w:pPr>
              <w:rPr>
                <w:rFonts w:ascii="Times New Roman" w:hAnsi="Times New Roman" w:cs="Times New Roman"/>
                <w:lang w:val="uk-UA"/>
              </w:rPr>
            </w:pPr>
            <w:r>
              <w:rPr>
                <w:rFonts w:ascii="Times New Roman" w:hAnsi="Times New Roman" w:cs="Times New Roman"/>
                <w:lang w:val="uk-UA"/>
              </w:rPr>
              <w:t>Цивільна справа за заявою ПАТ «Державний Ощадний банк України» про відновлення втраченого судового провадження по справі 258/11768/13-ц Кіровського  райсуду м.Донецька за позовом до Лазоркіна Олександра Вікторовича  про стягнення заборгованості</w:t>
            </w:r>
          </w:p>
          <w:p w:rsidR="00E276DE" w:rsidRPr="00046D46" w:rsidRDefault="00E276DE" w:rsidP="00306A49">
            <w:pPr>
              <w:rPr>
                <w:rFonts w:ascii="Times New Roman" w:hAnsi="Times New Roman" w:cs="Times New Roman"/>
                <w:color w:val="000000"/>
                <w:lang w:val="uk-UA"/>
              </w:rPr>
            </w:pPr>
            <w:r>
              <w:rPr>
                <w:rFonts w:ascii="Times New Roman" w:hAnsi="Times New Roman" w:cs="Times New Roman"/>
                <w:lang w:val="uk-UA"/>
              </w:rPr>
              <w:t>Відповідачу  Лазоркіну Олександру Вікторовичу</w:t>
            </w:r>
            <w:r w:rsidRPr="00046D46">
              <w:rPr>
                <w:rFonts w:ascii="Times New Roman" w:hAnsi="Times New Roman" w:cs="Times New Roman"/>
                <w:lang w:val="uk-UA"/>
              </w:rPr>
              <w:t xml:space="preserve"> з`явитися до зали судового засідання № 5 Красноармійського міськрайонного суду Донецької області за адресою: 85302 м. Покровськ, Донецької області</w:t>
            </w:r>
            <w:r>
              <w:rPr>
                <w:rFonts w:ascii="Times New Roman" w:hAnsi="Times New Roman" w:cs="Times New Roman"/>
                <w:lang w:val="uk-UA"/>
              </w:rPr>
              <w:t>, вул.</w:t>
            </w:r>
            <w:r w:rsidRPr="00046D46">
              <w:rPr>
                <w:rFonts w:ascii="Times New Roman" w:hAnsi="Times New Roman" w:cs="Times New Roman"/>
                <w:lang w:val="uk-UA"/>
              </w:rPr>
              <w:t>. Європейська, 20,</w:t>
            </w:r>
            <w:r w:rsidRPr="00046D46">
              <w:rPr>
                <w:rFonts w:ascii="Times New Roman" w:hAnsi="Times New Roman" w:cs="Times New Roman"/>
              </w:rPr>
              <w:t> </w:t>
            </w:r>
          </w:p>
        </w:tc>
        <w:tc>
          <w:tcPr>
            <w:tcW w:w="4266" w:type="dxa"/>
            <w:gridSpan w:val="2"/>
            <w:tcBorders>
              <w:top w:val="outset" w:sz="6" w:space="0" w:color="auto"/>
              <w:left w:val="outset" w:sz="6" w:space="0" w:color="auto"/>
              <w:bottom w:val="outset" w:sz="6" w:space="0" w:color="auto"/>
              <w:right w:val="outset" w:sz="6" w:space="0" w:color="auto"/>
            </w:tcBorders>
            <w:vAlign w:val="center"/>
          </w:tcPr>
          <w:p w:rsidR="00E276DE" w:rsidRPr="00046D46" w:rsidRDefault="00E276DE" w:rsidP="00886CE9">
            <w:pPr>
              <w:pStyle w:val="a5"/>
              <w:rPr>
                <w:rFonts w:ascii="Times New Roman" w:hAnsi="Times New Roman" w:cs="Times New Roman"/>
                <w:lang w:val="uk-UA"/>
              </w:rPr>
            </w:pPr>
            <w:r>
              <w:rPr>
                <w:rFonts w:ascii="Times New Roman" w:hAnsi="Times New Roman" w:cs="Times New Roman"/>
                <w:lang w:val="uk-UA"/>
              </w:rPr>
              <w:t xml:space="preserve">Судове засідання    </w:t>
            </w:r>
            <w:r w:rsidRPr="00046D46">
              <w:rPr>
                <w:rFonts w:ascii="Times New Roman" w:hAnsi="Times New Roman" w:cs="Times New Roman"/>
                <w:lang w:val="uk-UA"/>
              </w:rPr>
              <w:t xml:space="preserve">призначено на </w:t>
            </w:r>
            <w:r>
              <w:rPr>
                <w:rFonts w:ascii="Times New Roman" w:hAnsi="Times New Roman" w:cs="Times New Roman"/>
                <w:lang w:val="uk-UA"/>
              </w:rPr>
              <w:t>14.06</w:t>
            </w:r>
            <w:r w:rsidRPr="00046D46">
              <w:rPr>
                <w:rFonts w:ascii="Times New Roman" w:hAnsi="Times New Roman" w:cs="Times New Roman"/>
                <w:lang w:val="uk-UA"/>
              </w:rPr>
              <w:t>.2018р. о</w:t>
            </w:r>
            <w:r>
              <w:rPr>
                <w:rFonts w:ascii="Times New Roman" w:hAnsi="Times New Roman" w:cs="Times New Roman"/>
                <w:lang w:val="uk-UA"/>
              </w:rPr>
              <w:t xml:space="preserve"> 15</w:t>
            </w:r>
            <w:r w:rsidRPr="00046D46">
              <w:rPr>
                <w:rFonts w:ascii="Times New Roman" w:hAnsi="Times New Roman" w:cs="Times New Roman"/>
                <w:lang w:val="uk-UA"/>
              </w:rPr>
              <w:t>-</w:t>
            </w:r>
            <w:r>
              <w:rPr>
                <w:rFonts w:ascii="Times New Roman" w:hAnsi="Times New Roman" w:cs="Times New Roman"/>
                <w:lang w:val="uk-UA"/>
              </w:rPr>
              <w:t>45</w:t>
            </w:r>
            <w:r w:rsidRPr="00046D46">
              <w:rPr>
                <w:rFonts w:ascii="Times New Roman" w:hAnsi="Times New Roman" w:cs="Times New Roman"/>
                <w:lang w:val="uk-UA"/>
              </w:rPr>
              <w:t xml:space="preserve"> годині</w:t>
            </w:r>
          </w:p>
          <w:p w:rsidR="00E276DE" w:rsidRPr="00046D46" w:rsidRDefault="0077507C" w:rsidP="00886CE9">
            <w:pPr>
              <w:pStyle w:val="a5"/>
              <w:rPr>
                <w:rFonts w:ascii="Times New Roman" w:hAnsi="Times New Roman" w:cs="Times New Roman"/>
                <w:lang w:val="uk-UA"/>
              </w:rPr>
            </w:pPr>
            <w:hyperlink r:id="rId47" w:history="1">
              <w:r w:rsidR="00E276DE" w:rsidRPr="00724AD7">
                <w:rPr>
                  <w:rStyle w:val="a6"/>
                  <w:sz w:val="28"/>
                  <w:szCs w:val="28"/>
                  <w:lang w:val="uk-UA"/>
                </w:rPr>
                <w:t>http://www.reyestr.court.gov.ua/</w:t>
              </w:r>
            </w:hyperlink>
          </w:p>
        </w:tc>
        <w:tc>
          <w:tcPr>
            <w:tcW w:w="2429" w:type="dxa"/>
            <w:tcBorders>
              <w:top w:val="outset" w:sz="6" w:space="0" w:color="auto"/>
              <w:left w:val="outset" w:sz="6" w:space="0" w:color="auto"/>
              <w:bottom w:val="outset" w:sz="6" w:space="0" w:color="auto"/>
              <w:right w:val="outset" w:sz="6" w:space="0" w:color="auto"/>
            </w:tcBorders>
            <w:vAlign w:val="center"/>
          </w:tcPr>
          <w:p w:rsidR="00E276DE" w:rsidRPr="00046D46" w:rsidRDefault="00E276DE" w:rsidP="00886CE9">
            <w:pPr>
              <w:pStyle w:val="a3"/>
              <w:rPr>
                <w:color w:val="000000"/>
                <w:sz w:val="22"/>
                <w:szCs w:val="22"/>
                <w:lang w:val="uk-UA"/>
              </w:rPr>
            </w:pPr>
            <w:r w:rsidRPr="00046D46">
              <w:rPr>
                <w:color w:val="000000"/>
                <w:sz w:val="22"/>
                <w:szCs w:val="22"/>
                <w:lang w:val="uk-UA"/>
              </w:rPr>
              <w:t>Суддя Бородавка К.П.</w:t>
            </w:r>
          </w:p>
          <w:p w:rsidR="00E276DE" w:rsidRPr="00046D46" w:rsidRDefault="00E276DE" w:rsidP="00886CE9">
            <w:pPr>
              <w:pStyle w:val="a3"/>
              <w:rPr>
                <w:color w:val="000000"/>
                <w:sz w:val="22"/>
                <w:szCs w:val="22"/>
                <w:lang w:val="uk-UA"/>
              </w:rPr>
            </w:pPr>
            <w:r>
              <w:rPr>
                <w:color w:val="000000"/>
                <w:sz w:val="22"/>
                <w:szCs w:val="22"/>
                <w:lang w:val="uk-UA"/>
              </w:rPr>
              <w:t>23.05</w:t>
            </w:r>
            <w:r w:rsidRPr="00046D46">
              <w:rPr>
                <w:color w:val="000000"/>
                <w:sz w:val="22"/>
                <w:szCs w:val="22"/>
                <w:lang w:val="uk-UA"/>
              </w:rPr>
              <w:t>.2018</w:t>
            </w:r>
          </w:p>
        </w:tc>
      </w:tr>
    </w:tbl>
    <w:p w:rsidR="00E276DE" w:rsidRDefault="00E276DE"/>
    <w:p w:rsidR="00E276DE" w:rsidRPr="009953AA" w:rsidRDefault="00E276DE"/>
    <w:tbl>
      <w:tblPr>
        <w:tblW w:w="150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1"/>
        <w:gridCol w:w="1867"/>
        <w:gridCol w:w="5331"/>
        <w:gridCol w:w="4341"/>
        <w:gridCol w:w="2527"/>
      </w:tblGrid>
      <w:tr w:rsidR="00E276DE" w:rsidRPr="00473CE4">
        <w:trPr>
          <w:trHeight w:val="674"/>
        </w:trPr>
        <w:tc>
          <w:tcPr>
            <w:tcW w:w="941" w:type="dxa"/>
          </w:tcPr>
          <w:p w:rsidR="00E276DE" w:rsidRPr="0058190B" w:rsidRDefault="00E276DE" w:rsidP="0086724A">
            <w:pPr>
              <w:pStyle w:val="a3"/>
              <w:numPr>
                <w:ilvl w:val="0"/>
                <w:numId w:val="41"/>
              </w:numPr>
              <w:rPr>
                <w:lang w:val="uk-UA"/>
              </w:rPr>
            </w:pPr>
          </w:p>
        </w:tc>
        <w:tc>
          <w:tcPr>
            <w:tcW w:w="1867" w:type="dxa"/>
          </w:tcPr>
          <w:p w:rsidR="00E276DE" w:rsidRPr="0058190B" w:rsidRDefault="00E276DE" w:rsidP="00835E6C">
            <w:pPr>
              <w:pStyle w:val="a3"/>
              <w:rPr>
                <w:lang w:val="uk-UA"/>
              </w:rPr>
            </w:pPr>
          </w:p>
          <w:p w:rsidR="00E276DE" w:rsidRPr="0058190B" w:rsidRDefault="00E276DE" w:rsidP="00835E6C">
            <w:pPr>
              <w:pStyle w:val="a3"/>
              <w:rPr>
                <w:lang w:val="uk-UA"/>
              </w:rPr>
            </w:pPr>
            <w:r w:rsidRPr="0058190B">
              <w:rPr>
                <w:lang w:val="uk-UA"/>
              </w:rPr>
              <w:t>2/235/1335/18</w:t>
            </w:r>
          </w:p>
          <w:p w:rsidR="00E276DE" w:rsidRPr="0058190B" w:rsidRDefault="00E276DE" w:rsidP="00835E6C">
            <w:pPr>
              <w:pStyle w:val="a3"/>
              <w:rPr>
                <w:lang w:val="uk-UA"/>
              </w:rPr>
            </w:pPr>
          </w:p>
        </w:tc>
        <w:tc>
          <w:tcPr>
            <w:tcW w:w="5331" w:type="dxa"/>
          </w:tcPr>
          <w:p w:rsidR="00E276DE" w:rsidRPr="0058190B" w:rsidRDefault="00E276DE" w:rsidP="0058190B">
            <w:pPr>
              <w:jc w:val="both"/>
              <w:rPr>
                <w:rFonts w:ascii="Times New Roman" w:hAnsi="Times New Roman" w:cs="Times New Roman"/>
                <w:color w:val="000000"/>
                <w:sz w:val="24"/>
                <w:szCs w:val="24"/>
                <w:lang w:eastAsia="ru-RU"/>
              </w:rPr>
            </w:pPr>
            <w:r w:rsidRPr="0058190B">
              <w:rPr>
                <w:rFonts w:ascii="Times New Roman" w:hAnsi="Times New Roman" w:cs="Times New Roman"/>
                <w:color w:val="000000"/>
                <w:sz w:val="24"/>
                <w:szCs w:val="24"/>
                <w:lang w:eastAsia="ru-RU"/>
              </w:rPr>
              <w:t xml:space="preserve">Позовна заява </w:t>
            </w:r>
            <w:r w:rsidRPr="0058190B">
              <w:rPr>
                <w:rFonts w:ascii="Times New Roman" w:hAnsi="Times New Roman" w:cs="Times New Roman"/>
                <w:color w:val="333333"/>
                <w:sz w:val="24"/>
                <w:szCs w:val="24"/>
                <w:lang w:val="uk-UA"/>
              </w:rPr>
              <w:t>Жабко Олександра Юрійовича до Донецької обласної медико-соціальної експертної комісії № 2 про визнання незаконним та скасування документа</w:t>
            </w:r>
            <w:r w:rsidRPr="0058190B">
              <w:rPr>
                <w:rFonts w:ascii="Times New Roman" w:hAnsi="Times New Roman" w:cs="Times New Roman"/>
                <w:color w:val="000000"/>
                <w:sz w:val="24"/>
                <w:szCs w:val="24"/>
                <w:lang w:eastAsia="ru-RU"/>
              </w:rPr>
              <w:t>.</w:t>
            </w:r>
          </w:p>
          <w:p w:rsidR="00E276DE" w:rsidRPr="0058190B" w:rsidRDefault="00E276DE" w:rsidP="0058190B">
            <w:pPr>
              <w:jc w:val="both"/>
              <w:rPr>
                <w:rFonts w:ascii="Times New Roman" w:hAnsi="Times New Roman" w:cs="Times New Roman"/>
                <w:color w:val="000000"/>
                <w:sz w:val="24"/>
                <w:szCs w:val="24"/>
                <w:lang w:val="uk-UA" w:eastAsia="ru-RU"/>
              </w:rPr>
            </w:pPr>
            <w:r w:rsidRPr="0058190B">
              <w:rPr>
                <w:rFonts w:ascii="Times New Roman" w:hAnsi="Times New Roman" w:cs="Times New Roman"/>
                <w:color w:val="000000"/>
                <w:sz w:val="24"/>
                <w:szCs w:val="24"/>
                <w:lang w:val="uk-UA" w:eastAsia="ru-RU"/>
              </w:rPr>
              <w:t>Представник Донецької  обласної медико-соціальної експертної комісії</w:t>
            </w:r>
            <w:r w:rsidRPr="0058190B">
              <w:rPr>
                <w:rFonts w:ascii="Times New Roman" w:hAnsi="Times New Roman" w:cs="Times New Roman"/>
                <w:color w:val="000000"/>
                <w:sz w:val="24"/>
                <w:szCs w:val="24"/>
                <w:lang w:eastAsia="ru-RU"/>
              </w:rPr>
              <w:t xml:space="preserve"> викликається до суду в якості </w:t>
            </w:r>
            <w:r w:rsidRPr="0058190B">
              <w:rPr>
                <w:rFonts w:ascii="Times New Roman" w:hAnsi="Times New Roman" w:cs="Times New Roman"/>
                <w:color w:val="000000"/>
                <w:sz w:val="24"/>
                <w:szCs w:val="24"/>
                <w:lang w:val="uk-UA" w:eastAsia="ru-RU"/>
              </w:rPr>
              <w:t>відповідача</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Підготовче судове  засідання призначено 21.06.2018 року о 09:00 годин</w:t>
            </w:r>
          </w:p>
        </w:tc>
        <w:tc>
          <w:tcPr>
            <w:tcW w:w="2527" w:type="dxa"/>
          </w:tcPr>
          <w:p w:rsidR="00E276DE" w:rsidRPr="0058190B" w:rsidRDefault="00E276DE" w:rsidP="00835E6C">
            <w:pPr>
              <w:pStyle w:val="a3"/>
              <w:rPr>
                <w:color w:val="000000"/>
                <w:lang w:val="uk-UA"/>
              </w:rPr>
            </w:pPr>
            <w:r w:rsidRPr="0058190B">
              <w:rPr>
                <w:color w:val="000000"/>
                <w:lang w:val="uk-UA"/>
              </w:rPr>
              <w:t>Суддя Філь О.Є.</w:t>
            </w:r>
          </w:p>
          <w:p w:rsidR="00E276DE" w:rsidRPr="0058190B" w:rsidRDefault="00E276DE" w:rsidP="00835E6C">
            <w:pPr>
              <w:pStyle w:val="a3"/>
              <w:rPr>
                <w:color w:val="000000"/>
                <w:lang w:val="uk-UA"/>
              </w:rPr>
            </w:pPr>
            <w:r w:rsidRPr="0058190B">
              <w:rPr>
                <w:color w:val="000000"/>
                <w:lang w:val="uk-UA"/>
              </w:rPr>
              <w:t xml:space="preserve">24.05.2018 </w:t>
            </w:r>
          </w:p>
          <w:p w:rsidR="00E276DE" w:rsidRPr="0058190B" w:rsidRDefault="00E276DE" w:rsidP="00835E6C">
            <w:pPr>
              <w:pStyle w:val="a3"/>
              <w:rPr>
                <w:color w:val="000000"/>
                <w:lang w:val="uk-UA"/>
              </w:rPr>
            </w:pPr>
          </w:p>
        </w:tc>
      </w:tr>
      <w:tr w:rsidR="00E276DE" w:rsidRPr="00473CE4">
        <w:trPr>
          <w:trHeight w:val="674"/>
        </w:trPr>
        <w:tc>
          <w:tcPr>
            <w:tcW w:w="941" w:type="dxa"/>
          </w:tcPr>
          <w:p w:rsidR="00E276DE" w:rsidRPr="0058190B" w:rsidRDefault="00E276DE" w:rsidP="0086724A">
            <w:pPr>
              <w:pStyle w:val="a3"/>
              <w:numPr>
                <w:ilvl w:val="0"/>
                <w:numId w:val="41"/>
              </w:numPr>
              <w:jc w:val="center"/>
              <w:rPr>
                <w:lang w:val="uk-UA"/>
              </w:rPr>
            </w:pPr>
          </w:p>
        </w:tc>
        <w:tc>
          <w:tcPr>
            <w:tcW w:w="1867" w:type="dxa"/>
          </w:tcPr>
          <w:p w:rsidR="00E276DE" w:rsidRPr="0058190B" w:rsidRDefault="00E276DE" w:rsidP="00835E6C">
            <w:pPr>
              <w:pStyle w:val="a3"/>
              <w:rPr>
                <w:lang w:val="uk-UA"/>
              </w:rPr>
            </w:pPr>
            <w:r w:rsidRPr="0058190B">
              <w:rPr>
                <w:lang w:val="uk-UA"/>
              </w:rPr>
              <w:t>235/2813/18</w:t>
            </w:r>
          </w:p>
        </w:tc>
        <w:tc>
          <w:tcPr>
            <w:tcW w:w="5331" w:type="dxa"/>
          </w:tcPr>
          <w:p w:rsidR="00E276DE" w:rsidRPr="0058190B" w:rsidRDefault="00E276DE" w:rsidP="0058190B">
            <w:pPr>
              <w:jc w:val="both"/>
              <w:rPr>
                <w:rFonts w:ascii="Times New Roman" w:hAnsi="Times New Roman" w:cs="Times New Roman"/>
                <w:color w:val="000000"/>
                <w:sz w:val="24"/>
                <w:szCs w:val="24"/>
                <w:lang w:val="uk-UA" w:eastAsia="ru-RU"/>
              </w:rPr>
            </w:pPr>
            <w:r w:rsidRPr="0058190B">
              <w:rPr>
                <w:rFonts w:ascii="Times New Roman" w:hAnsi="Times New Roman" w:cs="Times New Roman"/>
                <w:color w:val="000000"/>
                <w:lang w:val="uk-UA" w:eastAsia="ru-RU"/>
              </w:rPr>
              <w:t>За позовом Козинець Людмили Іванівни до Молчанова Анатолія Борисовича, Молчанової (Казачок) Людмили Іванівни, третя особа  Орган опіки та піклування виконкому Покровської міської ради Донецької області</w:t>
            </w:r>
            <w:r w:rsidRPr="0058190B">
              <w:rPr>
                <w:rFonts w:ascii="Times New Roman" w:hAnsi="Times New Roman" w:cs="Times New Roman"/>
                <w:color w:val="000000"/>
                <w:sz w:val="24"/>
                <w:szCs w:val="24"/>
                <w:lang w:val="uk-UA" w:eastAsia="ru-RU"/>
              </w:rPr>
              <w:t>,  про позбавлення батьківських прав</w:t>
            </w:r>
          </w:p>
          <w:p w:rsidR="00E276DE" w:rsidRPr="0058190B" w:rsidRDefault="00E276DE" w:rsidP="0058190B">
            <w:pPr>
              <w:spacing w:line="256" w:lineRule="auto"/>
              <w:jc w:val="both"/>
              <w:rPr>
                <w:rFonts w:ascii="Times New Roman" w:hAnsi="Times New Roman" w:cs="Times New Roman"/>
                <w:color w:val="000000"/>
                <w:sz w:val="24"/>
                <w:szCs w:val="24"/>
                <w:lang w:val="uk-UA" w:eastAsia="ru-RU"/>
              </w:rPr>
            </w:pPr>
            <w:r w:rsidRPr="0058190B">
              <w:rPr>
                <w:rFonts w:ascii="Times New Roman" w:hAnsi="Times New Roman" w:cs="Times New Roman"/>
                <w:color w:val="000000"/>
                <w:lang w:val="uk-UA" w:eastAsia="ru-RU"/>
              </w:rPr>
              <w:t xml:space="preserve">Молчанова (Казачок) Людмила </w:t>
            </w:r>
            <w:r w:rsidRPr="0058190B">
              <w:rPr>
                <w:rFonts w:ascii="Times New Roman" w:hAnsi="Times New Roman" w:cs="Times New Roman"/>
                <w:color w:val="000000"/>
                <w:sz w:val="24"/>
                <w:szCs w:val="24"/>
                <w:lang w:eastAsia="ru-RU"/>
              </w:rPr>
              <w:t xml:space="preserve">викликається до </w:t>
            </w:r>
            <w:r w:rsidRPr="0058190B">
              <w:rPr>
                <w:rFonts w:ascii="Times New Roman" w:hAnsi="Times New Roman" w:cs="Times New Roman"/>
                <w:color w:val="000000"/>
                <w:sz w:val="24"/>
                <w:szCs w:val="24"/>
                <w:lang w:eastAsia="ru-RU"/>
              </w:rPr>
              <w:lastRenderedPageBreak/>
              <w:t xml:space="preserve">суду в якості </w:t>
            </w:r>
            <w:r w:rsidRPr="0058190B">
              <w:rPr>
                <w:rFonts w:ascii="Times New Roman" w:hAnsi="Times New Roman" w:cs="Times New Roman"/>
                <w:color w:val="000000"/>
                <w:sz w:val="24"/>
                <w:szCs w:val="24"/>
                <w:lang w:val="uk-UA" w:eastAsia="ru-RU"/>
              </w:rPr>
              <w:t>відповідача</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lastRenderedPageBreak/>
              <w:t>Підготовче судове  засідання призначено 22.06.2018 року о 10:00 годин</w:t>
            </w:r>
          </w:p>
        </w:tc>
        <w:tc>
          <w:tcPr>
            <w:tcW w:w="2527" w:type="dxa"/>
          </w:tcPr>
          <w:p w:rsidR="00E276DE" w:rsidRPr="0058190B" w:rsidRDefault="00E276DE" w:rsidP="00835E6C">
            <w:pPr>
              <w:pStyle w:val="a3"/>
              <w:rPr>
                <w:color w:val="000000"/>
                <w:lang w:val="uk-UA"/>
              </w:rPr>
            </w:pPr>
            <w:r w:rsidRPr="0058190B">
              <w:rPr>
                <w:color w:val="000000"/>
                <w:lang w:val="uk-UA"/>
              </w:rPr>
              <w:t>Суддя Філь О.Є.</w:t>
            </w:r>
          </w:p>
          <w:p w:rsidR="00E276DE" w:rsidRPr="0058190B" w:rsidRDefault="00E276DE" w:rsidP="00835E6C">
            <w:pPr>
              <w:pStyle w:val="a3"/>
              <w:rPr>
                <w:color w:val="000000"/>
                <w:lang w:val="uk-UA"/>
              </w:rPr>
            </w:pPr>
            <w:r w:rsidRPr="0058190B">
              <w:rPr>
                <w:color w:val="000000"/>
                <w:lang w:val="uk-UA"/>
              </w:rPr>
              <w:t xml:space="preserve">24.05.2018 </w:t>
            </w:r>
          </w:p>
          <w:p w:rsidR="00E276DE" w:rsidRPr="0058190B" w:rsidRDefault="00E276DE" w:rsidP="00835E6C">
            <w:pPr>
              <w:pStyle w:val="a3"/>
              <w:rPr>
                <w:color w:val="000000"/>
                <w:lang w:val="uk-UA"/>
              </w:rPr>
            </w:pPr>
          </w:p>
        </w:tc>
      </w:tr>
      <w:tr w:rsidR="00E276DE" w:rsidRPr="00473CE4">
        <w:trPr>
          <w:trHeight w:val="674"/>
        </w:trPr>
        <w:tc>
          <w:tcPr>
            <w:tcW w:w="941" w:type="dxa"/>
          </w:tcPr>
          <w:p w:rsidR="00E276DE" w:rsidRPr="0058190B" w:rsidRDefault="00E276DE" w:rsidP="0086724A">
            <w:pPr>
              <w:pStyle w:val="a3"/>
              <w:numPr>
                <w:ilvl w:val="0"/>
                <w:numId w:val="41"/>
              </w:numPr>
              <w:jc w:val="center"/>
              <w:rPr>
                <w:lang w:val="uk-UA"/>
              </w:rPr>
            </w:pPr>
          </w:p>
        </w:tc>
        <w:tc>
          <w:tcPr>
            <w:tcW w:w="1867" w:type="dxa"/>
          </w:tcPr>
          <w:p w:rsidR="00E276DE" w:rsidRPr="0058190B" w:rsidRDefault="00E276DE" w:rsidP="00835E6C">
            <w:pPr>
              <w:pStyle w:val="a3"/>
              <w:rPr>
                <w:lang w:val="uk-UA"/>
              </w:rPr>
            </w:pPr>
            <w:r w:rsidRPr="0058190B">
              <w:rPr>
                <w:lang w:val="uk-UA"/>
              </w:rPr>
              <w:t>2/235/1087/18</w:t>
            </w:r>
          </w:p>
        </w:tc>
        <w:tc>
          <w:tcPr>
            <w:tcW w:w="5331" w:type="dxa"/>
          </w:tcPr>
          <w:p w:rsidR="00E276DE" w:rsidRPr="0058190B" w:rsidRDefault="00E276DE" w:rsidP="00835E6C">
            <w:pPr>
              <w:rPr>
                <w:rFonts w:ascii="Times New Roman" w:hAnsi="Times New Roman" w:cs="Times New Roman"/>
                <w:lang w:val="uk-UA"/>
              </w:rPr>
            </w:pPr>
            <w:r w:rsidRPr="0058190B">
              <w:rPr>
                <w:rFonts w:ascii="Times New Roman" w:hAnsi="Times New Roman" w:cs="Times New Roman"/>
                <w:lang w:val="uk-UA"/>
              </w:rPr>
              <w:t>Позовна заява Маслік Ольги Михайлівни до Масліка Вадима Станіславовича про розірвання шлюбу.</w:t>
            </w:r>
          </w:p>
          <w:p w:rsidR="00E276DE" w:rsidRPr="0058190B" w:rsidRDefault="00E276DE" w:rsidP="00835E6C">
            <w:pPr>
              <w:rPr>
                <w:rFonts w:ascii="Times New Roman" w:hAnsi="Times New Roman" w:cs="Times New Roman"/>
                <w:lang w:val="uk-UA"/>
              </w:rPr>
            </w:pPr>
            <w:r w:rsidRPr="0058190B">
              <w:rPr>
                <w:rFonts w:ascii="Times New Roman" w:hAnsi="Times New Roman" w:cs="Times New Roman"/>
                <w:lang w:val="uk-UA"/>
              </w:rPr>
              <w:t xml:space="preserve">Маслік Вадим Станіславович </w:t>
            </w:r>
            <w:r w:rsidRPr="0058190B">
              <w:rPr>
                <w:rFonts w:ascii="Times New Roman" w:hAnsi="Times New Roman" w:cs="Times New Roman"/>
                <w:color w:val="000000"/>
                <w:lang w:val="uk-UA"/>
              </w:rPr>
              <w:t>викликається до суду в якості відповідача по справі.</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Судове  засідання призначено 06.06.2018 року о 12:00 годин</w:t>
            </w:r>
          </w:p>
        </w:tc>
        <w:tc>
          <w:tcPr>
            <w:tcW w:w="2527" w:type="dxa"/>
          </w:tcPr>
          <w:p w:rsidR="00E276DE" w:rsidRPr="0058190B" w:rsidRDefault="00E276DE" w:rsidP="00835E6C">
            <w:pPr>
              <w:pStyle w:val="a3"/>
              <w:rPr>
                <w:color w:val="000000"/>
                <w:lang w:val="uk-UA"/>
              </w:rPr>
            </w:pPr>
            <w:r w:rsidRPr="0058190B">
              <w:rPr>
                <w:color w:val="000000"/>
                <w:lang w:val="uk-UA"/>
              </w:rPr>
              <w:t>Суддя Назаренко Г.В.</w:t>
            </w:r>
          </w:p>
          <w:p w:rsidR="00E276DE" w:rsidRPr="0058190B" w:rsidRDefault="00E276DE" w:rsidP="00835E6C">
            <w:pPr>
              <w:pStyle w:val="a3"/>
              <w:rPr>
                <w:color w:val="000000"/>
                <w:lang w:val="uk-UA"/>
              </w:rPr>
            </w:pPr>
            <w:r w:rsidRPr="0058190B">
              <w:rPr>
                <w:color w:val="000000"/>
                <w:lang w:val="uk-UA"/>
              </w:rPr>
              <w:t>24.05.2018</w:t>
            </w:r>
          </w:p>
        </w:tc>
      </w:tr>
      <w:tr w:rsidR="00E276DE" w:rsidRPr="00473CE4">
        <w:trPr>
          <w:trHeight w:val="674"/>
        </w:trPr>
        <w:tc>
          <w:tcPr>
            <w:tcW w:w="941" w:type="dxa"/>
          </w:tcPr>
          <w:p w:rsidR="00E276DE" w:rsidRPr="0058190B" w:rsidRDefault="00E276DE" w:rsidP="0086724A">
            <w:pPr>
              <w:pStyle w:val="a3"/>
              <w:numPr>
                <w:ilvl w:val="0"/>
                <w:numId w:val="41"/>
              </w:numPr>
              <w:jc w:val="center"/>
              <w:rPr>
                <w:lang w:val="uk-UA"/>
              </w:rPr>
            </w:pPr>
          </w:p>
        </w:tc>
        <w:tc>
          <w:tcPr>
            <w:tcW w:w="1867" w:type="dxa"/>
          </w:tcPr>
          <w:p w:rsidR="00E276DE" w:rsidRPr="0058190B" w:rsidRDefault="00E276DE" w:rsidP="00835E6C">
            <w:pPr>
              <w:pStyle w:val="a3"/>
              <w:rPr>
                <w:lang w:val="uk-UA"/>
              </w:rPr>
            </w:pPr>
            <w:r w:rsidRPr="0058190B">
              <w:rPr>
                <w:lang w:val="uk-UA"/>
              </w:rPr>
              <w:t>2/235/1070/18</w:t>
            </w:r>
          </w:p>
        </w:tc>
        <w:tc>
          <w:tcPr>
            <w:tcW w:w="5331" w:type="dxa"/>
          </w:tcPr>
          <w:p w:rsidR="00E276DE" w:rsidRPr="0058190B" w:rsidRDefault="00E276DE" w:rsidP="00835E6C">
            <w:pPr>
              <w:rPr>
                <w:rFonts w:ascii="Times New Roman" w:hAnsi="Times New Roman" w:cs="Times New Roman"/>
                <w:lang w:val="uk-UA"/>
              </w:rPr>
            </w:pPr>
            <w:r w:rsidRPr="0058190B">
              <w:rPr>
                <w:rFonts w:ascii="Times New Roman" w:hAnsi="Times New Roman" w:cs="Times New Roman"/>
                <w:lang w:val="uk-UA"/>
              </w:rPr>
              <w:t>Позовна заява Публічного акціонерного товариства «Платіум Банк» до Білоненко Марини Василівни, третя особа, яка не заявляє самостійних вимог щодо предмета спору: Публічне акціонерне товариство «Перший Український  Міжнародний Банк» про стягнення безпідставно набутих коштів.</w:t>
            </w:r>
          </w:p>
          <w:p w:rsidR="00E276DE" w:rsidRPr="0058190B" w:rsidRDefault="00E276DE" w:rsidP="00835E6C">
            <w:pPr>
              <w:rPr>
                <w:rFonts w:ascii="Times New Roman" w:hAnsi="Times New Roman" w:cs="Times New Roman"/>
                <w:lang w:val="uk-UA"/>
              </w:rPr>
            </w:pPr>
            <w:r w:rsidRPr="0058190B">
              <w:rPr>
                <w:rFonts w:ascii="Times New Roman" w:hAnsi="Times New Roman" w:cs="Times New Roman"/>
                <w:lang w:val="uk-UA"/>
              </w:rPr>
              <w:t>Білоненко Марина Василівна</w:t>
            </w:r>
            <w:r w:rsidRPr="0058190B">
              <w:rPr>
                <w:rFonts w:ascii="Times New Roman" w:hAnsi="Times New Roman" w:cs="Times New Roman"/>
                <w:color w:val="000000"/>
                <w:lang w:val="uk-UA"/>
              </w:rPr>
              <w:t xml:space="preserve"> викликається до суду в якості відповідача по справі.</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Судове  засідання призначено 25.06.2018 року о 09:00 годин</w:t>
            </w:r>
          </w:p>
        </w:tc>
        <w:tc>
          <w:tcPr>
            <w:tcW w:w="2527" w:type="dxa"/>
          </w:tcPr>
          <w:p w:rsidR="00E276DE" w:rsidRPr="0058190B" w:rsidRDefault="00E276DE" w:rsidP="00835E6C">
            <w:pPr>
              <w:pStyle w:val="a3"/>
              <w:rPr>
                <w:color w:val="000000"/>
                <w:lang w:val="uk-UA"/>
              </w:rPr>
            </w:pPr>
            <w:r w:rsidRPr="0058190B">
              <w:rPr>
                <w:color w:val="000000"/>
                <w:lang w:val="uk-UA"/>
              </w:rPr>
              <w:t>Суддя Назаренко Г.В.</w:t>
            </w:r>
          </w:p>
          <w:p w:rsidR="00E276DE" w:rsidRPr="0058190B" w:rsidRDefault="00E276DE" w:rsidP="00835E6C">
            <w:pPr>
              <w:pStyle w:val="a3"/>
              <w:rPr>
                <w:color w:val="000000"/>
                <w:lang w:val="uk-UA"/>
              </w:rPr>
            </w:pPr>
            <w:r w:rsidRPr="0058190B">
              <w:rPr>
                <w:color w:val="000000"/>
                <w:lang w:val="uk-UA"/>
              </w:rPr>
              <w:t>24.05.2018</w:t>
            </w:r>
          </w:p>
        </w:tc>
      </w:tr>
      <w:tr w:rsidR="00E276DE" w:rsidRPr="00473CE4">
        <w:trPr>
          <w:trHeight w:val="674"/>
        </w:trPr>
        <w:tc>
          <w:tcPr>
            <w:tcW w:w="941" w:type="dxa"/>
          </w:tcPr>
          <w:p w:rsidR="00E276DE" w:rsidRPr="0058190B" w:rsidRDefault="00E276DE" w:rsidP="0086724A">
            <w:pPr>
              <w:pStyle w:val="a3"/>
              <w:numPr>
                <w:ilvl w:val="0"/>
                <w:numId w:val="41"/>
              </w:numPr>
              <w:jc w:val="center"/>
              <w:rPr>
                <w:lang w:val="uk-UA"/>
              </w:rPr>
            </w:pPr>
          </w:p>
        </w:tc>
        <w:tc>
          <w:tcPr>
            <w:tcW w:w="1867" w:type="dxa"/>
          </w:tcPr>
          <w:p w:rsidR="00E276DE" w:rsidRPr="0058190B" w:rsidRDefault="00E276DE" w:rsidP="00835E6C">
            <w:pPr>
              <w:pStyle w:val="a3"/>
              <w:rPr>
                <w:lang w:val="uk-UA"/>
              </w:rPr>
            </w:pPr>
            <w:r w:rsidRPr="0058190B">
              <w:rPr>
                <w:lang w:val="uk-UA"/>
              </w:rPr>
              <w:t>2/235/1326/18</w:t>
            </w:r>
          </w:p>
        </w:tc>
        <w:tc>
          <w:tcPr>
            <w:tcW w:w="5331" w:type="dxa"/>
          </w:tcPr>
          <w:p w:rsidR="00E276DE" w:rsidRPr="0058190B" w:rsidRDefault="00E276DE" w:rsidP="00835E6C">
            <w:pPr>
              <w:rPr>
                <w:rFonts w:ascii="Times New Roman" w:hAnsi="Times New Roman" w:cs="Times New Roman"/>
                <w:lang w:val="uk-UA"/>
              </w:rPr>
            </w:pPr>
            <w:r w:rsidRPr="0058190B">
              <w:rPr>
                <w:rFonts w:ascii="Times New Roman" w:hAnsi="Times New Roman" w:cs="Times New Roman"/>
                <w:lang w:val="uk-UA"/>
              </w:rPr>
              <w:t>Позовна заява Масваді Заіда Ісса Сада до Цаплієнко Єлізавети Валеріївни про розірвання шлюбу.</w:t>
            </w:r>
          </w:p>
          <w:p w:rsidR="00E276DE" w:rsidRPr="0058190B" w:rsidRDefault="00E276DE" w:rsidP="00835E6C">
            <w:pPr>
              <w:rPr>
                <w:rFonts w:ascii="Times New Roman" w:hAnsi="Times New Roman" w:cs="Times New Roman"/>
                <w:lang w:val="uk-UA"/>
              </w:rPr>
            </w:pPr>
            <w:r w:rsidRPr="0058190B">
              <w:rPr>
                <w:rFonts w:ascii="Times New Roman" w:hAnsi="Times New Roman" w:cs="Times New Roman"/>
                <w:lang w:val="uk-UA"/>
              </w:rPr>
              <w:t xml:space="preserve">Цаплієнко Єлізавета Валеріївна </w:t>
            </w:r>
            <w:r w:rsidRPr="0058190B">
              <w:rPr>
                <w:rFonts w:ascii="Times New Roman" w:hAnsi="Times New Roman" w:cs="Times New Roman"/>
                <w:color w:val="000000"/>
                <w:lang w:val="uk-UA"/>
              </w:rPr>
              <w:t>викликається до суду в якості відповідача по справі.</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Судове  засідання призначено 22.06.2018 року о 08:00 годин</w:t>
            </w:r>
          </w:p>
        </w:tc>
        <w:tc>
          <w:tcPr>
            <w:tcW w:w="2527" w:type="dxa"/>
          </w:tcPr>
          <w:p w:rsidR="00E276DE" w:rsidRPr="0058190B" w:rsidRDefault="00E276DE" w:rsidP="00835E6C">
            <w:pPr>
              <w:pStyle w:val="a3"/>
              <w:rPr>
                <w:color w:val="000000"/>
                <w:lang w:val="uk-UA"/>
              </w:rPr>
            </w:pPr>
            <w:r w:rsidRPr="0058190B">
              <w:rPr>
                <w:color w:val="000000"/>
                <w:lang w:val="uk-UA"/>
              </w:rPr>
              <w:t>Суддя Назаренко Г.В.</w:t>
            </w:r>
          </w:p>
          <w:p w:rsidR="00E276DE" w:rsidRPr="0058190B" w:rsidRDefault="00E276DE" w:rsidP="00835E6C">
            <w:pPr>
              <w:pStyle w:val="a3"/>
              <w:rPr>
                <w:color w:val="000000"/>
                <w:lang w:val="uk-UA"/>
              </w:rPr>
            </w:pPr>
            <w:r w:rsidRPr="0058190B">
              <w:rPr>
                <w:color w:val="000000"/>
                <w:lang w:val="uk-UA"/>
              </w:rPr>
              <w:t>25.05.2018</w:t>
            </w:r>
          </w:p>
        </w:tc>
      </w:tr>
      <w:tr w:rsidR="00E276DE" w:rsidRPr="00473CE4">
        <w:trPr>
          <w:trHeight w:val="674"/>
        </w:trPr>
        <w:tc>
          <w:tcPr>
            <w:tcW w:w="941" w:type="dxa"/>
          </w:tcPr>
          <w:p w:rsidR="00E276DE" w:rsidRPr="0058190B" w:rsidRDefault="00E276DE" w:rsidP="0086724A">
            <w:pPr>
              <w:pStyle w:val="a3"/>
              <w:numPr>
                <w:ilvl w:val="0"/>
                <w:numId w:val="41"/>
              </w:numPr>
              <w:rPr>
                <w:lang w:val="uk-UA"/>
              </w:rPr>
            </w:pPr>
          </w:p>
        </w:tc>
        <w:tc>
          <w:tcPr>
            <w:tcW w:w="1867" w:type="dxa"/>
          </w:tcPr>
          <w:p w:rsidR="00E276DE" w:rsidRPr="0058190B" w:rsidRDefault="00E276DE" w:rsidP="00835E6C">
            <w:pPr>
              <w:pStyle w:val="a3"/>
              <w:rPr>
                <w:lang w:val="uk-UA"/>
              </w:rPr>
            </w:pPr>
            <w:r w:rsidRPr="0058190B">
              <w:rPr>
                <w:lang w:val="uk-UA"/>
              </w:rPr>
              <w:t>2/235/873/18</w:t>
            </w:r>
          </w:p>
        </w:tc>
        <w:tc>
          <w:tcPr>
            <w:tcW w:w="5331" w:type="dxa"/>
          </w:tcPr>
          <w:p w:rsidR="00E276DE" w:rsidRPr="0058190B" w:rsidRDefault="00E276DE" w:rsidP="00835E6C">
            <w:pPr>
              <w:rPr>
                <w:rFonts w:ascii="Times New Roman" w:hAnsi="Times New Roman" w:cs="Times New Roman"/>
                <w:lang w:val="uk-UA"/>
              </w:rPr>
            </w:pPr>
            <w:r w:rsidRPr="0058190B">
              <w:rPr>
                <w:rFonts w:ascii="Times New Roman" w:hAnsi="Times New Roman" w:cs="Times New Roman"/>
                <w:lang w:val="uk-UA"/>
              </w:rPr>
              <w:t>Цивільна справа за позовом Петренко Христини Сергіївни до Петренко Максима Андрійовича про стягнення аліментів</w:t>
            </w:r>
          </w:p>
          <w:p w:rsidR="00E276DE" w:rsidRPr="0058190B" w:rsidRDefault="00E276DE" w:rsidP="00835E6C">
            <w:pPr>
              <w:rPr>
                <w:rFonts w:ascii="Times New Roman" w:hAnsi="Times New Roman" w:cs="Times New Roman"/>
                <w:color w:val="000000"/>
                <w:lang w:val="uk-UA"/>
              </w:rPr>
            </w:pPr>
            <w:r w:rsidRPr="0058190B">
              <w:rPr>
                <w:rFonts w:ascii="Times New Roman" w:hAnsi="Times New Roman" w:cs="Times New Roman"/>
                <w:lang w:val="uk-UA"/>
              </w:rPr>
              <w:t>Відповідачу  Петренко Максиму Андрійовичу  з`явитися до зали судового засідання № 5 Красноармійського міськрайонного суду Донецької області за адресою: 85302 м. Покровськ, Донецької області, вул.. Європейська, 20,</w:t>
            </w:r>
            <w:r w:rsidRPr="0058190B">
              <w:rPr>
                <w:rFonts w:ascii="Times New Roman" w:hAnsi="Times New Roman" w:cs="Times New Roman"/>
              </w:rPr>
              <w:t> </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Судове  засідання  відкладено  на 22.06.2018р. о 09-00 годині</w:t>
            </w:r>
          </w:p>
          <w:p w:rsidR="00E276DE" w:rsidRPr="0058190B" w:rsidRDefault="00E276DE" w:rsidP="00835E6C">
            <w:pPr>
              <w:pStyle w:val="a5"/>
              <w:rPr>
                <w:rFonts w:ascii="Times New Roman" w:hAnsi="Times New Roman" w:cs="Times New Roman"/>
                <w:lang w:val="uk-UA"/>
              </w:rPr>
            </w:pPr>
          </w:p>
        </w:tc>
        <w:tc>
          <w:tcPr>
            <w:tcW w:w="2527" w:type="dxa"/>
          </w:tcPr>
          <w:p w:rsidR="00E276DE" w:rsidRPr="0058190B" w:rsidRDefault="00E276DE" w:rsidP="00835E6C">
            <w:pPr>
              <w:pStyle w:val="a3"/>
              <w:rPr>
                <w:color w:val="000000"/>
                <w:sz w:val="22"/>
                <w:szCs w:val="22"/>
                <w:lang w:val="uk-UA"/>
              </w:rPr>
            </w:pPr>
            <w:r w:rsidRPr="0058190B">
              <w:rPr>
                <w:color w:val="000000"/>
                <w:sz w:val="22"/>
                <w:szCs w:val="22"/>
                <w:lang w:val="uk-UA"/>
              </w:rPr>
              <w:t>Суддя Бородавка К.П.</w:t>
            </w:r>
          </w:p>
          <w:p w:rsidR="00E276DE" w:rsidRPr="0058190B" w:rsidRDefault="00E276DE" w:rsidP="00835E6C">
            <w:pPr>
              <w:pStyle w:val="a3"/>
              <w:rPr>
                <w:color w:val="000000"/>
                <w:sz w:val="22"/>
                <w:szCs w:val="22"/>
                <w:lang w:val="uk-UA"/>
              </w:rPr>
            </w:pPr>
            <w:r w:rsidRPr="0058190B">
              <w:rPr>
                <w:color w:val="000000"/>
                <w:sz w:val="22"/>
                <w:szCs w:val="22"/>
                <w:lang w:val="uk-UA"/>
              </w:rPr>
              <w:t>25.05.2018</w:t>
            </w:r>
          </w:p>
        </w:tc>
      </w:tr>
      <w:tr w:rsidR="00E276DE" w:rsidRPr="00473CE4">
        <w:trPr>
          <w:trHeight w:val="674"/>
        </w:trPr>
        <w:tc>
          <w:tcPr>
            <w:tcW w:w="941" w:type="dxa"/>
          </w:tcPr>
          <w:p w:rsidR="00E276DE" w:rsidRPr="0058190B" w:rsidRDefault="00E276DE" w:rsidP="0086724A">
            <w:pPr>
              <w:pStyle w:val="a3"/>
              <w:numPr>
                <w:ilvl w:val="0"/>
                <w:numId w:val="41"/>
              </w:numPr>
              <w:rPr>
                <w:lang w:val="uk-UA"/>
              </w:rPr>
            </w:pPr>
          </w:p>
        </w:tc>
        <w:tc>
          <w:tcPr>
            <w:tcW w:w="1867" w:type="dxa"/>
          </w:tcPr>
          <w:p w:rsidR="00E276DE" w:rsidRPr="0058190B" w:rsidRDefault="00E276DE" w:rsidP="00835E6C">
            <w:pPr>
              <w:pStyle w:val="a3"/>
              <w:rPr>
                <w:lang w:val="uk-UA"/>
              </w:rPr>
            </w:pPr>
            <w:r w:rsidRPr="0058190B">
              <w:rPr>
                <w:lang w:val="uk-UA"/>
              </w:rPr>
              <w:t>235/1298/18</w:t>
            </w:r>
          </w:p>
        </w:tc>
        <w:tc>
          <w:tcPr>
            <w:tcW w:w="5331" w:type="dxa"/>
          </w:tcPr>
          <w:p w:rsidR="00E276DE" w:rsidRPr="0058190B" w:rsidRDefault="00E276DE" w:rsidP="00835E6C">
            <w:pPr>
              <w:rPr>
                <w:rFonts w:ascii="Times New Roman" w:hAnsi="Times New Roman" w:cs="Times New Roman"/>
                <w:color w:val="000000"/>
                <w:lang w:val="uk-UA" w:eastAsia="ru-RU"/>
              </w:rPr>
            </w:pPr>
            <w:r w:rsidRPr="0058190B">
              <w:rPr>
                <w:rFonts w:ascii="Times New Roman" w:hAnsi="Times New Roman" w:cs="Times New Roman"/>
                <w:sz w:val="24"/>
                <w:szCs w:val="24"/>
                <w:lang w:eastAsia="ru-RU"/>
              </w:rPr>
              <w:t xml:space="preserve">за позовом </w:t>
            </w:r>
            <w:r w:rsidRPr="0058190B">
              <w:rPr>
                <w:rFonts w:ascii="Times New Roman" w:hAnsi="Times New Roman" w:cs="Times New Roman"/>
                <w:color w:val="000000"/>
                <w:lang w:eastAsia="ru-RU"/>
              </w:rPr>
              <w:t xml:space="preserve">Публічного акціонерного товариства  «Мегабанк» до   Зубатенко Олексія Анатолійовича, Зубатенко Ельвіри Юріївни, Грудій Сергія Володимировича   про солідарне стягнення </w:t>
            </w:r>
            <w:r w:rsidRPr="0058190B">
              <w:rPr>
                <w:rFonts w:ascii="Times New Roman" w:hAnsi="Times New Roman" w:cs="Times New Roman"/>
                <w:color w:val="000000"/>
                <w:lang w:eastAsia="ru-RU"/>
              </w:rPr>
              <w:lastRenderedPageBreak/>
              <w:t>заборгованості за кредитним договором</w:t>
            </w:r>
          </w:p>
          <w:p w:rsidR="00E276DE" w:rsidRPr="0058190B" w:rsidRDefault="00E276DE" w:rsidP="00835E6C">
            <w:pPr>
              <w:rPr>
                <w:rFonts w:ascii="Times New Roman" w:hAnsi="Times New Roman" w:cs="Times New Roman"/>
                <w:lang w:val="uk-UA"/>
              </w:rPr>
            </w:pPr>
            <w:r w:rsidRPr="0058190B">
              <w:rPr>
                <w:rFonts w:ascii="Times New Roman" w:hAnsi="Times New Roman" w:cs="Times New Roman"/>
                <w:color w:val="000000"/>
                <w:lang w:eastAsia="ru-RU"/>
              </w:rPr>
              <w:t>Зубатенко Олексі</w:t>
            </w:r>
            <w:r w:rsidRPr="0058190B">
              <w:rPr>
                <w:rFonts w:ascii="Times New Roman" w:hAnsi="Times New Roman" w:cs="Times New Roman"/>
                <w:color w:val="000000"/>
                <w:lang w:val="uk-UA" w:eastAsia="ru-RU"/>
              </w:rPr>
              <w:t>й</w:t>
            </w:r>
            <w:r w:rsidRPr="0058190B">
              <w:rPr>
                <w:rFonts w:ascii="Times New Roman" w:hAnsi="Times New Roman" w:cs="Times New Roman"/>
                <w:color w:val="000000"/>
                <w:lang w:eastAsia="ru-RU"/>
              </w:rPr>
              <w:t xml:space="preserve"> Анатолійович, Зубатенко Ельвір</w:t>
            </w:r>
            <w:r w:rsidRPr="0058190B">
              <w:rPr>
                <w:rFonts w:ascii="Times New Roman" w:hAnsi="Times New Roman" w:cs="Times New Roman"/>
                <w:color w:val="000000"/>
                <w:lang w:val="uk-UA" w:eastAsia="ru-RU"/>
              </w:rPr>
              <w:t>а</w:t>
            </w:r>
            <w:r w:rsidRPr="0058190B">
              <w:rPr>
                <w:rFonts w:ascii="Times New Roman" w:hAnsi="Times New Roman" w:cs="Times New Roman"/>
                <w:color w:val="000000"/>
                <w:lang w:eastAsia="ru-RU"/>
              </w:rPr>
              <w:t xml:space="preserve"> Юріївн</w:t>
            </w:r>
            <w:r w:rsidRPr="0058190B">
              <w:rPr>
                <w:rFonts w:ascii="Times New Roman" w:hAnsi="Times New Roman" w:cs="Times New Roman"/>
                <w:color w:val="000000"/>
                <w:lang w:val="uk-UA" w:eastAsia="ru-RU"/>
              </w:rPr>
              <w:t>а</w:t>
            </w:r>
            <w:r w:rsidRPr="0058190B">
              <w:rPr>
                <w:rFonts w:ascii="Times New Roman" w:hAnsi="Times New Roman" w:cs="Times New Roman"/>
                <w:color w:val="000000"/>
                <w:lang w:eastAsia="ru-RU"/>
              </w:rPr>
              <w:t>, Грудій Сергі</w:t>
            </w:r>
            <w:r w:rsidRPr="0058190B">
              <w:rPr>
                <w:rFonts w:ascii="Times New Roman" w:hAnsi="Times New Roman" w:cs="Times New Roman"/>
                <w:color w:val="000000"/>
                <w:lang w:val="uk-UA" w:eastAsia="ru-RU"/>
              </w:rPr>
              <w:t>й</w:t>
            </w:r>
            <w:r w:rsidRPr="0058190B">
              <w:rPr>
                <w:rFonts w:ascii="Times New Roman" w:hAnsi="Times New Roman" w:cs="Times New Roman"/>
                <w:color w:val="000000"/>
                <w:lang w:eastAsia="ru-RU"/>
              </w:rPr>
              <w:t xml:space="preserve"> Володимирович</w:t>
            </w:r>
            <w:r w:rsidRPr="0058190B">
              <w:rPr>
                <w:rFonts w:ascii="Times New Roman" w:hAnsi="Times New Roman" w:cs="Times New Roman"/>
                <w:color w:val="000000"/>
                <w:lang w:val="uk-UA" w:eastAsia="ru-RU"/>
              </w:rPr>
              <w:t xml:space="preserve"> </w:t>
            </w:r>
            <w:r w:rsidRPr="0058190B">
              <w:rPr>
                <w:rFonts w:ascii="Times New Roman" w:hAnsi="Times New Roman" w:cs="Times New Roman"/>
                <w:color w:val="000000"/>
                <w:lang w:val="uk-UA"/>
              </w:rPr>
              <w:t>викликаються до суду в якості відповідачів по справі.</w:t>
            </w:r>
            <w:r w:rsidRPr="0058190B">
              <w:rPr>
                <w:rFonts w:ascii="Times New Roman" w:hAnsi="Times New Roman" w:cs="Times New Roman"/>
                <w:color w:val="000000"/>
                <w:lang w:eastAsia="ru-RU"/>
              </w:rPr>
              <w:t>  </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lastRenderedPageBreak/>
              <w:t>Судове  засідання  відкладено  на 15.06.2018р. о 09-00 годині</w:t>
            </w:r>
          </w:p>
          <w:p w:rsidR="00E276DE" w:rsidRPr="0058190B" w:rsidRDefault="00E276DE" w:rsidP="00835E6C">
            <w:pPr>
              <w:pStyle w:val="a5"/>
              <w:rPr>
                <w:rFonts w:ascii="Times New Roman" w:hAnsi="Times New Roman" w:cs="Times New Roman"/>
                <w:lang w:val="uk-UA"/>
              </w:rPr>
            </w:pPr>
          </w:p>
        </w:tc>
        <w:tc>
          <w:tcPr>
            <w:tcW w:w="2527" w:type="dxa"/>
          </w:tcPr>
          <w:p w:rsidR="00E276DE" w:rsidRPr="0058190B" w:rsidRDefault="00E276DE" w:rsidP="00835E6C">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835E6C">
            <w:pPr>
              <w:pStyle w:val="a3"/>
              <w:rPr>
                <w:color w:val="000000"/>
                <w:sz w:val="22"/>
                <w:szCs w:val="22"/>
                <w:lang w:val="uk-UA"/>
              </w:rPr>
            </w:pPr>
            <w:r w:rsidRPr="0058190B">
              <w:rPr>
                <w:color w:val="000000"/>
                <w:sz w:val="22"/>
                <w:szCs w:val="22"/>
                <w:lang w:val="uk-UA"/>
              </w:rPr>
              <w:t>25.05.2018</w:t>
            </w:r>
          </w:p>
        </w:tc>
      </w:tr>
      <w:tr w:rsidR="00E276DE" w:rsidRPr="00473CE4">
        <w:trPr>
          <w:trHeight w:val="674"/>
        </w:trPr>
        <w:tc>
          <w:tcPr>
            <w:tcW w:w="941" w:type="dxa"/>
          </w:tcPr>
          <w:p w:rsidR="00E276DE" w:rsidRPr="0058190B" w:rsidRDefault="00E276DE" w:rsidP="0086724A">
            <w:pPr>
              <w:pStyle w:val="a3"/>
              <w:numPr>
                <w:ilvl w:val="0"/>
                <w:numId w:val="41"/>
              </w:numPr>
              <w:rPr>
                <w:lang w:val="uk-UA"/>
              </w:rPr>
            </w:pPr>
          </w:p>
        </w:tc>
        <w:tc>
          <w:tcPr>
            <w:tcW w:w="1867" w:type="dxa"/>
          </w:tcPr>
          <w:p w:rsidR="00E276DE" w:rsidRPr="0058190B" w:rsidRDefault="00E276DE" w:rsidP="00835E6C">
            <w:pPr>
              <w:pStyle w:val="a3"/>
              <w:rPr>
                <w:lang w:val="uk-UA"/>
              </w:rPr>
            </w:pPr>
            <w:r w:rsidRPr="0058190B">
              <w:rPr>
                <w:lang w:val="uk-UA"/>
              </w:rPr>
              <w:t>235/2583/18</w:t>
            </w:r>
          </w:p>
        </w:tc>
        <w:tc>
          <w:tcPr>
            <w:tcW w:w="5331" w:type="dxa"/>
          </w:tcPr>
          <w:p w:rsidR="00E276DE" w:rsidRPr="0058190B" w:rsidRDefault="00E276DE" w:rsidP="00835E6C">
            <w:pPr>
              <w:rPr>
                <w:rFonts w:ascii="Times New Roman" w:hAnsi="Times New Roman" w:cs="Times New Roman"/>
                <w:color w:val="000000"/>
                <w:lang w:val="uk-UA" w:eastAsia="ru-RU"/>
              </w:rPr>
            </w:pPr>
            <w:r w:rsidRPr="0058190B">
              <w:rPr>
                <w:rFonts w:ascii="Times New Roman" w:hAnsi="Times New Roman" w:cs="Times New Roman"/>
                <w:color w:val="000000"/>
                <w:lang w:val="uk-UA" w:eastAsia="ru-RU"/>
              </w:rPr>
              <w:t xml:space="preserve">За позовом Сідорової Віри Миколаївни, Шовкопляс Надії Миколаївни до Товариства з обмеженою відповідальністю </w:t>
            </w:r>
            <w:r w:rsidRPr="0058190B">
              <w:rPr>
                <w:rFonts w:ascii="Times New Roman" w:hAnsi="Times New Roman" w:cs="Times New Roman"/>
                <w:color w:val="000000"/>
                <w:lang w:eastAsia="ru-RU"/>
              </w:rPr>
              <w:t>«СЕЛКО» про розірвання договору оренди землі та стягнення заборгованості по орендній плат</w:t>
            </w:r>
            <w:r w:rsidRPr="0058190B">
              <w:rPr>
                <w:rFonts w:ascii="Times New Roman" w:hAnsi="Times New Roman" w:cs="Times New Roman"/>
                <w:color w:val="000000"/>
                <w:lang w:val="uk-UA" w:eastAsia="ru-RU"/>
              </w:rPr>
              <w:t xml:space="preserve"> </w:t>
            </w:r>
          </w:p>
          <w:p w:rsidR="00E276DE" w:rsidRPr="0058190B" w:rsidRDefault="00E276DE" w:rsidP="00835E6C">
            <w:pPr>
              <w:rPr>
                <w:rFonts w:ascii="Times New Roman" w:hAnsi="Times New Roman" w:cs="Times New Roman"/>
                <w:sz w:val="24"/>
                <w:szCs w:val="24"/>
                <w:lang w:eastAsia="ru-RU"/>
              </w:rPr>
            </w:pPr>
            <w:r w:rsidRPr="0058190B">
              <w:rPr>
                <w:rFonts w:ascii="Times New Roman" w:hAnsi="Times New Roman" w:cs="Times New Roman"/>
                <w:color w:val="000000"/>
                <w:lang w:val="uk-UA" w:eastAsia="ru-RU"/>
              </w:rPr>
              <w:t xml:space="preserve">Шовкопляс Надія Миколаївна </w:t>
            </w:r>
            <w:r w:rsidRPr="0058190B">
              <w:rPr>
                <w:rFonts w:ascii="Times New Roman" w:hAnsi="Times New Roman" w:cs="Times New Roman"/>
                <w:color w:val="000000"/>
                <w:lang w:val="uk-UA"/>
              </w:rPr>
              <w:t>викликається до суду в якості позивача по справі.</w:t>
            </w:r>
            <w:r w:rsidRPr="0058190B">
              <w:rPr>
                <w:rFonts w:ascii="Times New Roman" w:hAnsi="Times New Roman" w:cs="Times New Roman"/>
                <w:color w:val="000000"/>
                <w:lang w:eastAsia="ru-RU"/>
              </w:rPr>
              <w:t>  </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Підготовче судове  засідання  призначено   на 22.06.2018р. о 08-45 годині</w:t>
            </w:r>
          </w:p>
          <w:p w:rsidR="00E276DE" w:rsidRPr="0058190B" w:rsidRDefault="00E276DE" w:rsidP="00835E6C">
            <w:pPr>
              <w:pStyle w:val="a5"/>
              <w:rPr>
                <w:rFonts w:ascii="Times New Roman" w:hAnsi="Times New Roman" w:cs="Times New Roman"/>
                <w:lang w:val="uk-UA"/>
              </w:rPr>
            </w:pPr>
          </w:p>
        </w:tc>
        <w:tc>
          <w:tcPr>
            <w:tcW w:w="2527" w:type="dxa"/>
          </w:tcPr>
          <w:p w:rsidR="00E276DE" w:rsidRPr="0058190B" w:rsidRDefault="00E276DE" w:rsidP="00835E6C">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835E6C">
            <w:pPr>
              <w:pStyle w:val="a3"/>
              <w:rPr>
                <w:color w:val="000000"/>
                <w:sz w:val="22"/>
                <w:szCs w:val="22"/>
                <w:lang w:val="uk-UA"/>
              </w:rPr>
            </w:pPr>
            <w:r w:rsidRPr="0058190B">
              <w:rPr>
                <w:color w:val="000000"/>
                <w:sz w:val="22"/>
                <w:szCs w:val="22"/>
                <w:lang w:val="uk-UA"/>
              </w:rPr>
              <w:t>25.05.2018</w:t>
            </w:r>
          </w:p>
        </w:tc>
      </w:tr>
      <w:tr w:rsidR="00E276DE" w:rsidRPr="00473CE4">
        <w:trPr>
          <w:trHeight w:val="674"/>
        </w:trPr>
        <w:tc>
          <w:tcPr>
            <w:tcW w:w="941" w:type="dxa"/>
          </w:tcPr>
          <w:p w:rsidR="00E276DE" w:rsidRPr="0058190B" w:rsidRDefault="00E276DE" w:rsidP="0086724A">
            <w:pPr>
              <w:pStyle w:val="a3"/>
              <w:numPr>
                <w:ilvl w:val="0"/>
                <w:numId w:val="41"/>
              </w:numPr>
              <w:rPr>
                <w:lang w:val="uk-UA"/>
              </w:rPr>
            </w:pPr>
          </w:p>
        </w:tc>
        <w:tc>
          <w:tcPr>
            <w:tcW w:w="1867" w:type="dxa"/>
          </w:tcPr>
          <w:p w:rsidR="00E276DE" w:rsidRPr="0058190B" w:rsidRDefault="00E276DE" w:rsidP="00835E6C">
            <w:pPr>
              <w:pStyle w:val="a3"/>
              <w:rPr>
                <w:lang w:val="uk-UA"/>
              </w:rPr>
            </w:pPr>
            <w:r w:rsidRPr="0058190B">
              <w:rPr>
                <w:lang w:val="uk-UA"/>
              </w:rPr>
              <w:t>235/9811/15-ц</w:t>
            </w:r>
          </w:p>
        </w:tc>
        <w:tc>
          <w:tcPr>
            <w:tcW w:w="5331" w:type="dxa"/>
          </w:tcPr>
          <w:p w:rsidR="00E276DE" w:rsidRPr="0058190B" w:rsidRDefault="00E276DE" w:rsidP="00835E6C">
            <w:pPr>
              <w:rPr>
                <w:rFonts w:ascii="Times New Roman" w:hAnsi="Times New Roman" w:cs="Times New Roman"/>
                <w:sz w:val="24"/>
                <w:szCs w:val="24"/>
                <w:lang w:val="uk-UA" w:eastAsia="ru-RU"/>
              </w:rPr>
            </w:pPr>
            <w:r w:rsidRPr="0058190B">
              <w:rPr>
                <w:rFonts w:ascii="Times New Roman" w:hAnsi="Times New Roman" w:cs="Times New Roman"/>
                <w:sz w:val="24"/>
                <w:szCs w:val="24"/>
                <w:lang w:val="uk-UA" w:eastAsia="ru-RU"/>
              </w:rPr>
              <w:t xml:space="preserve">За заявою </w:t>
            </w:r>
            <w:r w:rsidRPr="0058190B">
              <w:rPr>
                <w:rFonts w:ascii="Times New Roman" w:hAnsi="Times New Roman" w:cs="Times New Roman"/>
                <w:sz w:val="24"/>
                <w:szCs w:val="24"/>
                <w:lang w:eastAsia="ru-RU"/>
              </w:rPr>
              <w:t>Дольського Дениса Валерійовича</w:t>
            </w:r>
            <w:r w:rsidRPr="0058190B">
              <w:rPr>
                <w:rFonts w:ascii="Times New Roman" w:hAnsi="Times New Roman" w:cs="Times New Roman"/>
                <w:color w:val="000000"/>
                <w:lang w:eastAsia="ru-RU"/>
              </w:rPr>
              <w:t xml:space="preserve"> про перегляд заочного рішення Красноармійського міськрайонного суду Донецької області від 18.01.2016 року за позовною заявою Публічного </w:t>
            </w:r>
            <w:r w:rsidRPr="0058190B">
              <w:rPr>
                <w:rFonts w:ascii="Times New Roman" w:hAnsi="Times New Roman" w:cs="Times New Roman"/>
                <w:sz w:val="24"/>
                <w:szCs w:val="24"/>
                <w:lang w:eastAsia="ru-RU"/>
              </w:rPr>
              <w:t>Акціонерного Товариства «УкрСиббанк» до</w:t>
            </w:r>
            <w:r w:rsidRPr="0058190B">
              <w:rPr>
                <w:rFonts w:ascii="Times New Roman" w:hAnsi="Times New Roman" w:cs="Times New Roman"/>
                <w:lang w:eastAsia="ru-RU"/>
              </w:rPr>
              <w:t xml:space="preserve"> </w:t>
            </w:r>
            <w:r w:rsidRPr="0058190B">
              <w:rPr>
                <w:rFonts w:ascii="Times New Roman" w:hAnsi="Times New Roman" w:cs="Times New Roman"/>
                <w:sz w:val="24"/>
                <w:szCs w:val="24"/>
                <w:lang w:eastAsia="ru-RU"/>
              </w:rPr>
              <w:t xml:space="preserve"> Дольського Дениса Валерійовича, Дольської Ольги Григорівни </w:t>
            </w:r>
            <w:r w:rsidRPr="0058190B">
              <w:rPr>
                <w:rFonts w:ascii="Times New Roman" w:hAnsi="Times New Roman" w:cs="Times New Roman"/>
                <w:color w:val="000000"/>
                <w:lang w:eastAsia="ru-RU"/>
              </w:rPr>
              <w:t xml:space="preserve"> </w:t>
            </w:r>
            <w:r w:rsidRPr="0058190B">
              <w:rPr>
                <w:rFonts w:ascii="Times New Roman" w:hAnsi="Times New Roman" w:cs="Times New Roman"/>
                <w:sz w:val="24"/>
                <w:szCs w:val="24"/>
                <w:lang w:eastAsia="ru-RU"/>
              </w:rPr>
              <w:t xml:space="preserve"> </w:t>
            </w:r>
            <w:r w:rsidRPr="0058190B">
              <w:rPr>
                <w:rFonts w:ascii="Times New Roman" w:hAnsi="Times New Roman" w:cs="Times New Roman"/>
                <w:color w:val="000000"/>
                <w:lang w:eastAsia="ru-RU"/>
              </w:rPr>
              <w:t xml:space="preserve"> </w:t>
            </w:r>
            <w:r w:rsidRPr="0058190B">
              <w:rPr>
                <w:rFonts w:ascii="Times New Roman" w:hAnsi="Times New Roman" w:cs="Times New Roman"/>
                <w:sz w:val="24"/>
                <w:szCs w:val="24"/>
                <w:lang w:eastAsia="ru-RU"/>
              </w:rPr>
              <w:t>про стягнення заборгованості за договором надання споживчого кредиту</w:t>
            </w:r>
          </w:p>
          <w:p w:rsidR="00E276DE" w:rsidRPr="0058190B" w:rsidRDefault="00E276DE" w:rsidP="00835E6C">
            <w:pPr>
              <w:rPr>
                <w:rFonts w:ascii="Times New Roman" w:hAnsi="Times New Roman" w:cs="Times New Roman"/>
                <w:color w:val="000000"/>
                <w:lang w:val="uk-UA" w:eastAsia="ru-RU"/>
              </w:rPr>
            </w:pPr>
            <w:r w:rsidRPr="0058190B">
              <w:rPr>
                <w:rFonts w:ascii="Times New Roman" w:hAnsi="Times New Roman" w:cs="Times New Roman"/>
                <w:sz w:val="24"/>
                <w:szCs w:val="24"/>
                <w:lang w:eastAsia="ru-RU"/>
              </w:rPr>
              <w:t>Дольськ</w:t>
            </w:r>
            <w:r w:rsidRPr="0058190B">
              <w:rPr>
                <w:rFonts w:ascii="Times New Roman" w:hAnsi="Times New Roman" w:cs="Times New Roman"/>
                <w:sz w:val="24"/>
                <w:szCs w:val="24"/>
                <w:lang w:val="uk-UA" w:eastAsia="ru-RU"/>
              </w:rPr>
              <w:t>ий</w:t>
            </w:r>
            <w:r w:rsidRPr="0058190B">
              <w:rPr>
                <w:rFonts w:ascii="Times New Roman" w:hAnsi="Times New Roman" w:cs="Times New Roman"/>
                <w:sz w:val="24"/>
                <w:szCs w:val="24"/>
                <w:lang w:eastAsia="ru-RU"/>
              </w:rPr>
              <w:t xml:space="preserve"> Денис Валерійович, Дольськ</w:t>
            </w:r>
            <w:r w:rsidRPr="0058190B">
              <w:rPr>
                <w:rFonts w:ascii="Times New Roman" w:hAnsi="Times New Roman" w:cs="Times New Roman"/>
                <w:sz w:val="24"/>
                <w:szCs w:val="24"/>
                <w:lang w:val="uk-UA" w:eastAsia="ru-RU"/>
              </w:rPr>
              <w:t>а</w:t>
            </w:r>
            <w:r w:rsidRPr="0058190B">
              <w:rPr>
                <w:rFonts w:ascii="Times New Roman" w:hAnsi="Times New Roman" w:cs="Times New Roman"/>
                <w:sz w:val="24"/>
                <w:szCs w:val="24"/>
                <w:lang w:eastAsia="ru-RU"/>
              </w:rPr>
              <w:t xml:space="preserve"> Ольг</w:t>
            </w:r>
            <w:r w:rsidRPr="0058190B">
              <w:rPr>
                <w:rFonts w:ascii="Times New Roman" w:hAnsi="Times New Roman" w:cs="Times New Roman"/>
                <w:sz w:val="24"/>
                <w:szCs w:val="24"/>
                <w:lang w:val="uk-UA" w:eastAsia="ru-RU"/>
              </w:rPr>
              <w:t>а</w:t>
            </w:r>
            <w:r w:rsidRPr="0058190B">
              <w:rPr>
                <w:rFonts w:ascii="Times New Roman" w:hAnsi="Times New Roman" w:cs="Times New Roman"/>
                <w:sz w:val="24"/>
                <w:szCs w:val="24"/>
                <w:lang w:eastAsia="ru-RU"/>
              </w:rPr>
              <w:t xml:space="preserve"> Григорівн</w:t>
            </w:r>
            <w:r w:rsidRPr="0058190B">
              <w:rPr>
                <w:rFonts w:ascii="Times New Roman" w:hAnsi="Times New Roman" w:cs="Times New Roman"/>
                <w:sz w:val="24"/>
                <w:szCs w:val="24"/>
                <w:lang w:val="uk-UA" w:eastAsia="ru-RU"/>
              </w:rPr>
              <w:t xml:space="preserve">а </w:t>
            </w:r>
            <w:r w:rsidRPr="0058190B">
              <w:rPr>
                <w:rFonts w:ascii="Times New Roman" w:hAnsi="Times New Roman" w:cs="Times New Roman"/>
                <w:sz w:val="24"/>
                <w:szCs w:val="24"/>
                <w:lang w:eastAsia="ru-RU"/>
              </w:rPr>
              <w:t xml:space="preserve"> </w:t>
            </w:r>
            <w:r w:rsidRPr="0058190B">
              <w:rPr>
                <w:rFonts w:ascii="Times New Roman" w:hAnsi="Times New Roman" w:cs="Times New Roman"/>
                <w:color w:val="000000"/>
                <w:lang w:val="uk-UA"/>
              </w:rPr>
              <w:t>викликаються до суду в якості відповідачів по справі.</w:t>
            </w:r>
            <w:r w:rsidRPr="0058190B">
              <w:rPr>
                <w:rFonts w:ascii="Times New Roman" w:hAnsi="Times New Roman" w:cs="Times New Roman"/>
                <w:color w:val="000000"/>
                <w:lang w:eastAsia="ru-RU"/>
              </w:rPr>
              <w:t xml:space="preserve">   </w:t>
            </w:r>
            <w:r w:rsidRPr="0058190B">
              <w:rPr>
                <w:rFonts w:ascii="Times New Roman" w:hAnsi="Times New Roman" w:cs="Times New Roman"/>
                <w:sz w:val="24"/>
                <w:szCs w:val="24"/>
                <w:lang w:eastAsia="ru-RU"/>
              </w:rPr>
              <w:t xml:space="preserve"> </w:t>
            </w:r>
            <w:r w:rsidRPr="0058190B">
              <w:rPr>
                <w:rFonts w:ascii="Times New Roman" w:hAnsi="Times New Roman" w:cs="Times New Roman"/>
                <w:color w:val="000000"/>
                <w:lang w:eastAsia="ru-RU"/>
              </w:rPr>
              <w:t xml:space="preserve"> </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Судове  засідання  відкладено  на 19.06.2018р. о 11-30 годині</w:t>
            </w:r>
          </w:p>
          <w:p w:rsidR="00E276DE" w:rsidRPr="0058190B" w:rsidRDefault="00E276DE" w:rsidP="00835E6C">
            <w:pPr>
              <w:pStyle w:val="a5"/>
              <w:rPr>
                <w:rFonts w:ascii="Times New Roman" w:hAnsi="Times New Roman" w:cs="Times New Roman"/>
                <w:lang w:val="uk-UA"/>
              </w:rPr>
            </w:pPr>
          </w:p>
        </w:tc>
        <w:tc>
          <w:tcPr>
            <w:tcW w:w="2527" w:type="dxa"/>
          </w:tcPr>
          <w:p w:rsidR="00E276DE" w:rsidRPr="0058190B" w:rsidRDefault="00E276DE" w:rsidP="00835E6C">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835E6C">
            <w:pPr>
              <w:pStyle w:val="a3"/>
              <w:rPr>
                <w:color w:val="000000"/>
                <w:sz w:val="22"/>
                <w:szCs w:val="22"/>
                <w:lang w:val="uk-UA"/>
              </w:rPr>
            </w:pPr>
            <w:r w:rsidRPr="0058190B">
              <w:rPr>
                <w:color w:val="000000"/>
                <w:sz w:val="22"/>
                <w:szCs w:val="22"/>
                <w:lang w:val="uk-UA"/>
              </w:rPr>
              <w:t>29.05.2018</w:t>
            </w:r>
          </w:p>
        </w:tc>
      </w:tr>
      <w:tr w:rsidR="00E276DE" w:rsidRPr="00473CE4">
        <w:trPr>
          <w:trHeight w:val="674"/>
        </w:trPr>
        <w:tc>
          <w:tcPr>
            <w:tcW w:w="941" w:type="dxa"/>
          </w:tcPr>
          <w:p w:rsidR="00E276DE" w:rsidRPr="0058190B" w:rsidRDefault="00E276DE" w:rsidP="0086724A">
            <w:pPr>
              <w:pStyle w:val="a3"/>
              <w:numPr>
                <w:ilvl w:val="0"/>
                <w:numId w:val="41"/>
              </w:numPr>
              <w:rPr>
                <w:lang w:val="uk-UA"/>
              </w:rPr>
            </w:pPr>
          </w:p>
        </w:tc>
        <w:tc>
          <w:tcPr>
            <w:tcW w:w="1867" w:type="dxa"/>
          </w:tcPr>
          <w:p w:rsidR="00E276DE" w:rsidRPr="0058190B" w:rsidRDefault="00E276DE" w:rsidP="00835E6C">
            <w:pPr>
              <w:pStyle w:val="a3"/>
              <w:rPr>
                <w:lang w:val="uk-UA"/>
              </w:rPr>
            </w:pPr>
            <w:r w:rsidRPr="0058190B">
              <w:rPr>
                <w:lang w:val="uk-UA"/>
              </w:rPr>
              <w:t>2-в/235/57/18</w:t>
            </w:r>
          </w:p>
        </w:tc>
        <w:tc>
          <w:tcPr>
            <w:tcW w:w="5331" w:type="dxa"/>
          </w:tcPr>
          <w:p w:rsidR="00E276DE" w:rsidRPr="0058190B" w:rsidRDefault="00E276DE" w:rsidP="00835E6C">
            <w:pPr>
              <w:rPr>
                <w:rFonts w:ascii="Times New Roman" w:hAnsi="Times New Roman" w:cs="Times New Roman"/>
                <w:lang w:val="uk-UA"/>
              </w:rPr>
            </w:pPr>
            <w:r w:rsidRPr="0058190B">
              <w:rPr>
                <w:rFonts w:ascii="Times New Roman" w:hAnsi="Times New Roman" w:cs="Times New Roman"/>
                <w:lang w:val="uk-UA"/>
              </w:rPr>
              <w:t>Заява Савченка Віктора Васильовича про відновлення втраченого судового провадження, заінтересовані особи: Покровський районний відділ державної РАЦС Головного територіального управління юстиції у Донецькій області, Савченко Віктор Васильович.</w:t>
            </w:r>
          </w:p>
          <w:p w:rsidR="00E276DE" w:rsidRPr="0058190B" w:rsidRDefault="00E276DE" w:rsidP="00835E6C">
            <w:pPr>
              <w:rPr>
                <w:rFonts w:ascii="Times New Roman" w:hAnsi="Times New Roman" w:cs="Times New Roman"/>
                <w:lang w:val="uk-UA"/>
              </w:rPr>
            </w:pPr>
            <w:r w:rsidRPr="0058190B">
              <w:rPr>
                <w:rFonts w:ascii="Times New Roman" w:hAnsi="Times New Roman" w:cs="Times New Roman"/>
                <w:lang w:val="uk-UA"/>
              </w:rPr>
              <w:t>Савченко Віктор Васильович</w:t>
            </w:r>
            <w:r w:rsidRPr="0058190B">
              <w:rPr>
                <w:rFonts w:ascii="Times New Roman" w:hAnsi="Times New Roman" w:cs="Times New Roman"/>
                <w:color w:val="000000"/>
                <w:lang w:val="uk-UA"/>
              </w:rPr>
              <w:t xml:space="preserve"> викликається до суду в якості </w:t>
            </w:r>
            <w:r w:rsidRPr="0058190B">
              <w:rPr>
                <w:rFonts w:ascii="Times New Roman" w:hAnsi="Times New Roman" w:cs="Times New Roman"/>
                <w:lang w:val="uk-UA"/>
              </w:rPr>
              <w:t>заінтересованої особи</w:t>
            </w:r>
            <w:r w:rsidRPr="0058190B">
              <w:rPr>
                <w:rFonts w:ascii="Times New Roman" w:hAnsi="Times New Roman" w:cs="Times New Roman"/>
                <w:color w:val="000000"/>
                <w:lang w:val="uk-UA"/>
              </w:rPr>
              <w:t xml:space="preserve"> по справі.</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Судове  засідання призначено 22.06.2018 року о 08:00 годин</w:t>
            </w:r>
          </w:p>
        </w:tc>
        <w:tc>
          <w:tcPr>
            <w:tcW w:w="2527" w:type="dxa"/>
          </w:tcPr>
          <w:p w:rsidR="00E276DE" w:rsidRPr="0058190B" w:rsidRDefault="00E276DE" w:rsidP="00835E6C">
            <w:pPr>
              <w:pStyle w:val="a3"/>
              <w:rPr>
                <w:color w:val="000000"/>
                <w:lang w:val="uk-UA"/>
              </w:rPr>
            </w:pPr>
            <w:r w:rsidRPr="0058190B">
              <w:rPr>
                <w:color w:val="000000"/>
                <w:lang w:val="uk-UA"/>
              </w:rPr>
              <w:t>Суддя Назаренко Г.В.</w:t>
            </w:r>
          </w:p>
          <w:p w:rsidR="00E276DE" w:rsidRPr="0058190B" w:rsidRDefault="00E276DE" w:rsidP="00835E6C">
            <w:pPr>
              <w:pStyle w:val="a3"/>
              <w:rPr>
                <w:color w:val="000000"/>
                <w:lang w:val="uk-UA"/>
              </w:rPr>
            </w:pPr>
            <w:r w:rsidRPr="0058190B">
              <w:rPr>
                <w:color w:val="000000"/>
                <w:lang w:val="uk-UA"/>
              </w:rPr>
              <w:t>25.05.2018</w:t>
            </w:r>
          </w:p>
        </w:tc>
      </w:tr>
      <w:tr w:rsidR="00E276DE" w:rsidRPr="00473CE4">
        <w:trPr>
          <w:trHeight w:val="674"/>
        </w:trPr>
        <w:tc>
          <w:tcPr>
            <w:tcW w:w="941" w:type="dxa"/>
          </w:tcPr>
          <w:p w:rsidR="00E276DE" w:rsidRPr="0058190B" w:rsidRDefault="00E276DE" w:rsidP="0086724A">
            <w:pPr>
              <w:pStyle w:val="a3"/>
              <w:numPr>
                <w:ilvl w:val="0"/>
                <w:numId w:val="41"/>
              </w:numPr>
              <w:rPr>
                <w:lang w:val="uk-UA"/>
              </w:rPr>
            </w:pPr>
          </w:p>
        </w:tc>
        <w:tc>
          <w:tcPr>
            <w:tcW w:w="1867" w:type="dxa"/>
          </w:tcPr>
          <w:p w:rsidR="00E276DE" w:rsidRPr="0058190B" w:rsidRDefault="00E276DE" w:rsidP="00835E6C">
            <w:pPr>
              <w:pStyle w:val="a3"/>
              <w:rPr>
                <w:lang w:val="uk-UA"/>
              </w:rPr>
            </w:pPr>
            <w:r w:rsidRPr="0058190B">
              <w:rPr>
                <w:lang w:val="uk-UA"/>
              </w:rPr>
              <w:t>235/4299/15ц</w:t>
            </w:r>
          </w:p>
        </w:tc>
        <w:tc>
          <w:tcPr>
            <w:tcW w:w="5331" w:type="dxa"/>
          </w:tcPr>
          <w:p w:rsidR="00E276DE" w:rsidRPr="0058190B" w:rsidRDefault="00E276DE" w:rsidP="00835E6C">
            <w:pPr>
              <w:rPr>
                <w:rFonts w:ascii="Times New Roman" w:hAnsi="Times New Roman" w:cs="Times New Roman"/>
                <w:color w:val="000000"/>
                <w:sz w:val="24"/>
                <w:szCs w:val="24"/>
                <w:lang w:val="uk-UA" w:eastAsia="ru-RU"/>
              </w:rPr>
            </w:pPr>
            <w:r w:rsidRPr="0058190B">
              <w:rPr>
                <w:rFonts w:ascii="Times New Roman" w:hAnsi="Times New Roman" w:cs="Times New Roman"/>
                <w:lang w:val="uk-UA" w:eastAsia="ru-RU"/>
              </w:rPr>
              <w:t>За заявою</w:t>
            </w:r>
            <w:r w:rsidRPr="0058190B">
              <w:rPr>
                <w:rFonts w:ascii="Times New Roman" w:hAnsi="Times New Roman" w:cs="Times New Roman"/>
                <w:lang w:eastAsia="ru-RU"/>
              </w:rPr>
              <w:t xml:space="preserve">  </w:t>
            </w:r>
            <w:r w:rsidRPr="0058190B">
              <w:rPr>
                <w:rFonts w:ascii="Times New Roman" w:hAnsi="Times New Roman" w:cs="Times New Roman"/>
                <w:color w:val="000000"/>
                <w:lang w:eastAsia="ru-RU"/>
              </w:rPr>
              <w:t>Товариства з обмеженою відповідальністю «Фінансова компанія «Кредіт-Капітал»</w:t>
            </w:r>
            <w:r w:rsidRPr="0058190B">
              <w:rPr>
                <w:rFonts w:ascii="Times New Roman" w:hAnsi="Times New Roman" w:cs="Times New Roman"/>
                <w:lang w:eastAsia="ru-RU"/>
              </w:rPr>
              <w:t xml:space="preserve">,  первісний стягувач Публічне Акціонерне товариство </w:t>
            </w:r>
            <w:r w:rsidRPr="0058190B">
              <w:rPr>
                <w:rFonts w:ascii="Times New Roman" w:hAnsi="Times New Roman" w:cs="Times New Roman"/>
                <w:color w:val="000000"/>
                <w:sz w:val="24"/>
                <w:szCs w:val="24"/>
                <w:lang w:eastAsia="ru-RU"/>
              </w:rPr>
              <w:t xml:space="preserve"> «Дельта Банк», боржник  Драчова Ольга Юріївна, </w:t>
            </w:r>
            <w:r w:rsidRPr="0058190B">
              <w:rPr>
                <w:rFonts w:ascii="Times New Roman" w:hAnsi="Times New Roman" w:cs="Times New Roman"/>
                <w:lang w:eastAsia="ru-RU"/>
              </w:rPr>
              <w:t>про заміну сторони виконавчого провадження по цивільній справі № 235/4299/15-ц</w:t>
            </w:r>
            <w:r w:rsidRPr="0058190B">
              <w:rPr>
                <w:rFonts w:ascii="Times New Roman" w:hAnsi="Times New Roman" w:cs="Times New Roman"/>
                <w:color w:val="000000"/>
                <w:sz w:val="24"/>
                <w:szCs w:val="24"/>
                <w:lang w:eastAsia="ru-RU"/>
              </w:rPr>
              <w:t xml:space="preserve"> за позовом </w:t>
            </w:r>
            <w:r w:rsidRPr="0058190B">
              <w:rPr>
                <w:rFonts w:ascii="Times New Roman" w:hAnsi="Times New Roman" w:cs="Times New Roman"/>
                <w:lang w:eastAsia="ru-RU"/>
              </w:rPr>
              <w:t xml:space="preserve">Публічого Акціонерного товариства </w:t>
            </w:r>
            <w:r w:rsidRPr="0058190B">
              <w:rPr>
                <w:rFonts w:ascii="Times New Roman" w:hAnsi="Times New Roman" w:cs="Times New Roman"/>
                <w:color w:val="000000"/>
                <w:sz w:val="24"/>
                <w:szCs w:val="24"/>
                <w:lang w:eastAsia="ru-RU"/>
              </w:rPr>
              <w:t xml:space="preserve"> «Дельта Банк» до  Драчової Ольги Юріївни  про стягнення заборгованості за кредитним договором</w:t>
            </w:r>
          </w:p>
          <w:p w:rsidR="00E276DE" w:rsidRPr="0058190B" w:rsidRDefault="00E276DE" w:rsidP="00835E6C">
            <w:pPr>
              <w:rPr>
                <w:rFonts w:ascii="Times New Roman" w:hAnsi="Times New Roman" w:cs="Times New Roman"/>
                <w:lang w:val="uk-UA"/>
              </w:rPr>
            </w:pPr>
            <w:r w:rsidRPr="0058190B">
              <w:rPr>
                <w:rFonts w:ascii="Times New Roman" w:hAnsi="Times New Roman" w:cs="Times New Roman"/>
                <w:color w:val="000000"/>
                <w:sz w:val="24"/>
                <w:szCs w:val="24"/>
                <w:lang w:eastAsia="ru-RU"/>
              </w:rPr>
              <w:t>Драчова Ольга Юріївна</w:t>
            </w:r>
            <w:r w:rsidRPr="0058190B">
              <w:rPr>
                <w:rFonts w:ascii="Times New Roman" w:hAnsi="Times New Roman" w:cs="Times New Roman"/>
                <w:color w:val="000000"/>
                <w:sz w:val="24"/>
                <w:szCs w:val="24"/>
                <w:lang w:val="uk-UA" w:eastAsia="ru-RU"/>
              </w:rPr>
              <w:t xml:space="preserve"> </w:t>
            </w:r>
            <w:r w:rsidRPr="0058190B">
              <w:rPr>
                <w:rFonts w:ascii="Times New Roman" w:hAnsi="Times New Roman" w:cs="Times New Roman"/>
                <w:color w:val="000000"/>
                <w:lang w:val="uk-UA"/>
              </w:rPr>
              <w:t xml:space="preserve">викликається до суду в якості </w:t>
            </w:r>
            <w:r w:rsidRPr="0058190B">
              <w:rPr>
                <w:rFonts w:ascii="Times New Roman" w:hAnsi="Times New Roman" w:cs="Times New Roman"/>
                <w:lang w:val="uk-UA"/>
              </w:rPr>
              <w:t>боржника</w:t>
            </w:r>
            <w:r w:rsidRPr="0058190B">
              <w:rPr>
                <w:rFonts w:ascii="Times New Roman" w:hAnsi="Times New Roman" w:cs="Times New Roman"/>
                <w:color w:val="000000"/>
                <w:lang w:val="uk-UA"/>
              </w:rPr>
              <w:t xml:space="preserve"> по справі.</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Судове  засідання відкладено на 19.06.2018 року о 08:15 годин</w:t>
            </w:r>
          </w:p>
        </w:tc>
        <w:tc>
          <w:tcPr>
            <w:tcW w:w="2527" w:type="dxa"/>
          </w:tcPr>
          <w:p w:rsidR="00E276DE" w:rsidRPr="0058190B" w:rsidRDefault="00E276DE" w:rsidP="00835E6C">
            <w:pPr>
              <w:pStyle w:val="a3"/>
              <w:rPr>
                <w:color w:val="000000"/>
                <w:lang w:val="uk-UA"/>
              </w:rPr>
            </w:pPr>
            <w:r w:rsidRPr="0058190B">
              <w:rPr>
                <w:color w:val="000000"/>
                <w:lang w:val="uk-UA"/>
              </w:rPr>
              <w:t>Суддя Величко О.В.</w:t>
            </w:r>
          </w:p>
          <w:p w:rsidR="00E276DE" w:rsidRPr="0058190B" w:rsidRDefault="00E276DE" w:rsidP="00835E6C">
            <w:pPr>
              <w:pStyle w:val="a3"/>
              <w:rPr>
                <w:color w:val="000000"/>
                <w:lang w:val="uk-UA"/>
              </w:rPr>
            </w:pPr>
            <w:r w:rsidRPr="0058190B">
              <w:rPr>
                <w:color w:val="000000"/>
                <w:lang w:val="uk-UA"/>
              </w:rPr>
              <w:t>30.05.2018</w:t>
            </w:r>
          </w:p>
        </w:tc>
      </w:tr>
      <w:tr w:rsidR="00E276DE" w:rsidRPr="00473CE4">
        <w:trPr>
          <w:trHeight w:val="674"/>
        </w:trPr>
        <w:tc>
          <w:tcPr>
            <w:tcW w:w="941" w:type="dxa"/>
          </w:tcPr>
          <w:p w:rsidR="00E276DE" w:rsidRPr="0058190B" w:rsidRDefault="00E276DE" w:rsidP="0086724A">
            <w:pPr>
              <w:pStyle w:val="a3"/>
              <w:numPr>
                <w:ilvl w:val="0"/>
                <w:numId w:val="41"/>
              </w:numPr>
              <w:rPr>
                <w:lang w:val="uk-UA"/>
              </w:rPr>
            </w:pPr>
          </w:p>
        </w:tc>
        <w:tc>
          <w:tcPr>
            <w:tcW w:w="1867" w:type="dxa"/>
          </w:tcPr>
          <w:p w:rsidR="00E276DE" w:rsidRPr="0058190B" w:rsidRDefault="00E276DE" w:rsidP="00835E6C">
            <w:pPr>
              <w:pStyle w:val="a3"/>
              <w:rPr>
                <w:lang w:val="uk-UA"/>
              </w:rPr>
            </w:pPr>
            <w:r w:rsidRPr="0058190B">
              <w:rPr>
                <w:lang w:val="uk-UA"/>
              </w:rPr>
              <w:t>235/1646/18</w:t>
            </w:r>
          </w:p>
        </w:tc>
        <w:tc>
          <w:tcPr>
            <w:tcW w:w="5331" w:type="dxa"/>
          </w:tcPr>
          <w:p w:rsidR="00E276DE" w:rsidRPr="0058190B" w:rsidRDefault="00E276DE" w:rsidP="00835E6C">
            <w:pPr>
              <w:rPr>
                <w:rFonts w:ascii="Times New Roman" w:hAnsi="Times New Roman" w:cs="Times New Roman"/>
                <w:color w:val="000000"/>
                <w:lang w:val="uk-UA" w:eastAsia="ru-RU"/>
              </w:rPr>
            </w:pPr>
            <w:r w:rsidRPr="0058190B">
              <w:rPr>
                <w:rFonts w:ascii="Times New Roman" w:hAnsi="Times New Roman" w:cs="Times New Roman"/>
                <w:color w:val="000000"/>
                <w:sz w:val="24"/>
                <w:szCs w:val="24"/>
                <w:lang w:eastAsia="ru-RU"/>
              </w:rPr>
              <w:t xml:space="preserve">за позовом  </w:t>
            </w:r>
            <w:r w:rsidRPr="0058190B">
              <w:rPr>
                <w:rFonts w:ascii="Times New Roman" w:hAnsi="Times New Roman" w:cs="Times New Roman"/>
                <w:color w:val="000000"/>
                <w:lang w:eastAsia="ru-RU"/>
              </w:rPr>
              <w:t>Карасюк Наталії Станіславівни до Карасюк Віктора Володимировича про розірвання шлюбу</w:t>
            </w:r>
          </w:p>
          <w:p w:rsidR="00E276DE" w:rsidRPr="0058190B" w:rsidRDefault="00E276DE" w:rsidP="00835E6C">
            <w:pPr>
              <w:rPr>
                <w:rFonts w:ascii="Times New Roman" w:hAnsi="Times New Roman" w:cs="Times New Roman"/>
                <w:lang w:val="uk-UA" w:eastAsia="ru-RU"/>
              </w:rPr>
            </w:pPr>
            <w:r w:rsidRPr="0058190B">
              <w:rPr>
                <w:rFonts w:ascii="Times New Roman" w:hAnsi="Times New Roman" w:cs="Times New Roman"/>
                <w:color w:val="000000"/>
                <w:lang w:eastAsia="ru-RU"/>
              </w:rPr>
              <w:t>Карасюк Віктор Володимирович</w:t>
            </w:r>
            <w:r w:rsidRPr="0058190B">
              <w:rPr>
                <w:rFonts w:ascii="Times New Roman" w:hAnsi="Times New Roman" w:cs="Times New Roman"/>
                <w:color w:val="000000"/>
                <w:lang w:val="uk-UA" w:eastAsia="ru-RU"/>
              </w:rPr>
              <w:t xml:space="preserve"> </w:t>
            </w:r>
            <w:r w:rsidRPr="0058190B">
              <w:rPr>
                <w:rFonts w:ascii="Times New Roman" w:hAnsi="Times New Roman" w:cs="Times New Roman"/>
                <w:color w:val="000000"/>
                <w:lang w:val="uk-UA"/>
              </w:rPr>
              <w:t>викликається до суду в якості відповідача по справі.</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Судове  засідання відкладено на 14.06.2018 року о 08:15 годин</w:t>
            </w:r>
          </w:p>
        </w:tc>
        <w:tc>
          <w:tcPr>
            <w:tcW w:w="2527" w:type="dxa"/>
          </w:tcPr>
          <w:p w:rsidR="00E276DE" w:rsidRPr="0058190B" w:rsidRDefault="00E276DE" w:rsidP="00835E6C">
            <w:pPr>
              <w:pStyle w:val="a3"/>
              <w:rPr>
                <w:color w:val="000000"/>
                <w:lang w:val="uk-UA"/>
              </w:rPr>
            </w:pPr>
            <w:r w:rsidRPr="0058190B">
              <w:rPr>
                <w:color w:val="000000"/>
                <w:lang w:val="uk-UA"/>
              </w:rPr>
              <w:t>Суддя Величко О.В.</w:t>
            </w:r>
          </w:p>
          <w:p w:rsidR="00E276DE" w:rsidRPr="0058190B" w:rsidRDefault="00E276DE" w:rsidP="00835E6C">
            <w:pPr>
              <w:pStyle w:val="a3"/>
              <w:rPr>
                <w:color w:val="000000"/>
                <w:lang w:val="uk-UA"/>
              </w:rPr>
            </w:pPr>
            <w:r w:rsidRPr="0058190B">
              <w:rPr>
                <w:color w:val="000000"/>
                <w:lang w:val="uk-UA"/>
              </w:rPr>
              <w:t>30.05.2018</w:t>
            </w:r>
          </w:p>
        </w:tc>
      </w:tr>
      <w:tr w:rsidR="00E276DE" w:rsidRPr="00473CE4">
        <w:trPr>
          <w:trHeight w:val="674"/>
        </w:trPr>
        <w:tc>
          <w:tcPr>
            <w:tcW w:w="941" w:type="dxa"/>
          </w:tcPr>
          <w:p w:rsidR="00E276DE" w:rsidRPr="0058190B" w:rsidRDefault="00E276DE" w:rsidP="0086724A">
            <w:pPr>
              <w:pStyle w:val="a3"/>
              <w:numPr>
                <w:ilvl w:val="0"/>
                <w:numId w:val="41"/>
              </w:numPr>
              <w:rPr>
                <w:lang w:val="uk-UA"/>
              </w:rPr>
            </w:pPr>
          </w:p>
        </w:tc>
        <w:tc>
          <w:tcPr>
            <w:tcW w:w="1867" w:type="dxa"/>
          </w:tcPr>
          <w:p w:rsidR="00E276DE" w:rsidRPr="0058190B" w:rsidRDefault="00E276DE" w:rsidP="00835E6C">
            <w:pPr>
              <w:pStyle w:val="a3"/>
              <w:rPr>
                <w:lang w:val="uk-UA"/>
              </w:rPr>
            </w:pPr>
            <w:r w:rsidRPr="0058190B">
              <w:rPr>
                <w:lang w:val="uk-UA"/>
              </w:rPr>
              <w:t>235/2935/18</w:t>
            </w:r>
          </w:p>
        </w:tc>
        <w:tc>
          <w:tcPr>
            <w:tcW w:w="5331" w:type="dxa"/>
          </w:tcPr>
          <w:p w:rsidR="00E276DE" w:rsidRPr="0058190B" w:rsidRDefault="00E276DE" w:rsidP="00835E6C">
            <w:pPr>
              <w:rPr>
                <w:rFonts w:ascii="Times New Roman" w:hAnsi="Times New Roman" w:cs="Times New Roman"/>
                <w:color w:val="000000"/>
                <w:sz w:val="24"/>
                <w:szCs w:val="24"/>
                <w:lang w:val="uk-UA" w:eastAsia="ru-RU"/>
              </w:rPr>
            </w:pPr>
            <w:r w:rsidRPr="0058190B">
              <w:rPr>
                <w:rFonts w:ascii="Times New Roman" w:hAnsi="Times New Roman" w:cs="Times New Roman"/>
                <w:lang w:val="uk-UA" w:eastAsia="ru-RU"/>
              </w:rPr>
              <w:t xml:space="preserve">За позовом </w:t>
            </w:r>
            <w:r w:rsidRPr="0058190B">
              <w:rPr>
                <w:rFonts w:ascii="Times New Roman" w:hAnsi="Times New Roman" w:cs="Times New Roman"/>
                <w:lang w:eastAsia="ru-RU"/>
              </w:rPr>
              <w:t>Публічного акціонерного товариства «Державний Ощадний банк України» в особі філії – Донецьке обласне управління  АТ «Ощадбанк» до   Кононової Катерини Юріївни    про стягнення заборгованості за кредитним договором</w:t>
            </w:r>
          </w:p>
          <w:p w:rsidR="00E276DE" w:rsidRPr="0058190B" w:rsidRDefault="00E276DE" w:rsidP="00835E6C">
            <w:pPr>
              <w:rPr>
                <w:rFonts w:ascii="Times New Roman" w:hAnsi="Times New Roman" w:cs="Times New Roman"/>
                <w:color w:val="000000"/>
                <w:sz w:val="24"/>
                <w:szCs w:val="24"/>
                <w:lang w:val="uk-UA" w:eastAsia="ru-RU"/>
              </w:rPr>
            </w:pPr>
            <w:r w:rsidRPr="0058190B">
              <w:rPr>
                <w:rFonts w:ascii="Times New Roman" w:hAnsi="Times New Roman" w:cs="Times New Roman"/>
                <w:lang w:eastAsia="ru-RU"/>
              </w:rPr>
              <w:t>Кононов</w:t>
            </w:r>
            <w:r w:rsidRPr="0058190B">
              <w:rPr>
                <w:rFonts w:ascii="Times New Roman" w:hAnsi="Times New Roman" w:cs="Times New Roman"/>
                <w:lang w:val="uk-UA" w:eastAsia="ru-RU"/>
              </w:rPr>
              <w:t>а</w:t>
            </w:r>
            <w:r w:rsidRPr="0058190B">
              <w:rPr>
                <w:rFonts w:ascii="Times New Roman" w:hAnsi="Times New Roman" w:cs="Times New Roman"/>
                <w:lang w:eastAsia="ru-RU"/>
              </w:rPr>
              <w:t xml:space="preserve"> Катерин</w:t>
            </w:r>
            <w:r w:rsidRPr="0058190B">
              <w:rPr>
                <w:rFonts w:ascii="Times New Roman" w:hAnsi="Times New Roman" w:cs="Times New Roman"/>
                <w:lang w:val="uk-UA" w:eastAsia="ru-RU"/>
              </w:rPr>
              <w:t>а</w:t>
            </w:r>
            <w:r w:rsidRPr="0058190B">
              <w:rPr>
                <w:rFonts w:ascii="Times New Roman" w:hAnsi="Times New Roman" w:cs="Times New Roman"/>
                <w:lang w:eastAsia="ru-RU"/>
              </w:rPr>
              <w:t xml:space="preserve"> Юріївн</w:t>
            </w:r>
            <w:r w:rsidRPr="0058190B">
              <w:rPr>
                <w:rFonts w:ascii="Times New Roman" w:hAnsi="Times New Roman" w:cs="Times New Roman"/>
                <w:lang w:val="uk-UA" w:eastAsia="ru-RU"/>
              </w:rPr>
              <w:t>а</w:t>
            </w:r>
            <w:r w:rsidRPr="0058190B">
              <w:rPr>
                <w:rFonts w:ascii="Times New Roman" w:hAnsi="Times New Roman" w:cs="Times New Roman"/>
                <w:lang w:eastAsia="ru-RU"/>
              </w:rPr>
              <w:t xml:space="preserve">   </w:t>
            </w:r>
            <w:r w:rsidRPr="0058190B">
              <w:rPr>
                <w:rFonts w:ascii="Times New Roman" w:hAnsi="Times New Roman" w:cs="Times New Roman"/>
                <w:color w:val="000000"/>
                <w:lang w:val="uk-UA"/>
              </w:rPr>
              <w:t>викликається до суду в якості відповідача по справі.</w:t>
            </w:r>
            <w:r w:rsidRPr="0058190B">
              <w:rPr>
                <w:rFonts w:ascii="Times New Roman" w:hAnsi="Times New Roman" w:cs="Times New Roman"/>
                <w:lang w:val="uk-UA" w:eastAsia="ru-RU"/>
              </w:rPr>
              <w:t xml:space="preserve"> </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Судове  засідання призначено на 27.06.2018 року о 13:00 годин</w:t>
            </w:r>
          </w:p>
        </w:tc>
        <w:tc>
          <w:tcPr>
            <w:tcW w:w="2527" w:type="dxa"/>
          </w:tcPr>
          <w:p w:rsidR="00E276DE" w:rsidRPr="0058190B" w:rsidRDefault="00E276DE" w:rsidP="00835E6C">
            <w:pPr>
              <w:pStyle w:val="a3"/>
              <w:rPr>
                <w:color w:val="000000"/>
                <w:lang w:val="uk-UA"/>
              </w:rPr>
            </w:pPr>
            <w:r w:rsidRPr="0058190B">
              <w:rPr>
                <w:color w:val="000000"/>
                <w:lang w:val="uk-UA"/>
              </w:rPr>
              <w:t>Суддя Величко О.В.</w:t>
            </w:r>
          </w:p>
          <w:p w:rsidR="00E276DE" w:rsidRPr="0058190B" w:rsidRDefault="00E276DE" w:rsidP="00835E6C">
            <w:pPr>
              <w:pStyle w:val="a3"/>
              <w:rPr>
                <w:color w:val="000000"/>
                <w:lang w:val="uk-UA"/>
              </w:rPr>
            </w:pPr>
            <w:r w:rsidRPr="0058190B">
              <w:rPr>
                <w:color w:val="000000"/>
                <w:lang w:val="uk-UA"/>
              </w:rPr>
              <w:t>30.05.2018</w:t>
            </w:r>
          </w:p>
        </w:tc>
      </w:tr>
      <w:tr w:rsidR="00E276DE" w:rsidRPr="00473CE4">
        <w:trPr>
          <w:trHeight w:val="674"/>
        </w:trPr>
        <w:tc>
          <w:tcPr>
            <w:tcW w:w="941" w:type="dxa"/>
          </w:tcPr>
          <w:p w:rsidR="00E276DE" w:rsidRPr="0058190B" w:rsidRDefault="00E276DE" w:rsidP="0086724A">
            <w:pPr>
              <w:pStyle w:val="a3"/>
              <w:numPr>
                <w:ilvl w:val="0"/>
                <w:numId w:val="41"/>
              </w:numPr>
              <w:rPr>
                <w:lang w:val="uk-UA"/>
              </w:rPr>
            </w:pPr>
          </w:p>
        </w:tc>
        <w:tc>
          <w:tcPr>
            <w:tcW w:w="1867" w:type="dxa"/>
          </w:tcPr>
          <w:p w:rsidR="00E276DE" w:rsidRPr="0058190B" w:rsidRDefault="00E276DE" w:rsidP="00835E6C">
            <w:pPr>
              <w:pStyle w:val="a3"/>
              <w:rPr>
                <w:lang w:val="uk-UA"/>
              </w:rPr>
            </w:pPr>
            <w:r w:rsidRPr="0058190B">
              <w:rPr>
                <w:lang w:val="uk-UA"/>
              </w:rPr>
              <w:t>2-к/235/1/18</w:t>
            </w:r>
          </w:p>
        </w:tc>
        <w:tc>
          <w:tcPr>
            <w:tcW w:w="5331" w:type="dxa"/>
          </w:tcPr>
          <w:p w:rsidR="00E276DE" w:rsidRPr="0058190B" w:rsidRDefault="00E276DE" w:rsidP="00835E6C">
            <w:pPr>
              <w:rPr>
                <w:color w:val="000000"/>
                <w:lang w:val="uk-UA"/>
              </w:rPr>
            </w:pPr>
            <w:r w:rsidRPr="0058190B">
              <w:rPr>
                <w:color w:val="000000"/>
                <w:lang w:val="uk-UA"/>
              </w:rPr>
              <w:t xml:space="preserve">В провадженні Красноармійського міськрайонного суду знаходиться </w:t>
            </w:r>
            <w:r w:rsidRPr="0058190B">
              <w:rPr>
                <w:color w:val="000000"/>
              </w:rPr>
              <w:t xml:space="preserve">клопотання представника ВАТ «Вугільна компанія «Кузбассразрезуголь» про визнання та надання дозволу на примусове виконання на території України заочного рішення Центрального районного суду м.Кемерово, Російської Федерації, від 20.05.2017 року про стягнення суми безпідставного збагачення з Кузьміна Євгена </w:t>
            </w:r>
            <w:r w:rsidRPr="0058190B">
              <w:rPr>
                <w:color w:val="000000"/>
              </w:rPr>
              <w:lastRenderedPageBreak/>
              <w:t>Олександровича</w:t>
            </w:r>
            <w:r w:rsidRPr="0058190B">
              <w:rPr>
                <w:color w:val="000000"/>
                <w:lang w:val="uk-UA"/>
              </w:rPr>
              <w:t>.</w:t>
            </w:r>
          </w:p>
          <w:p w:rsidR="00E276DE" w:rsidRPr="0058190B" w:rsidRDefault="00E276DE" w:rsidP="00835E6C">
            <w:pPr>
              <w:rPr>
                <w:rFonts w:ascii="Times New Roman" w:hAnsi="Times New Roman" w:cs="Times New Roman"/>
                <w:lang w:val="uk-UA" w:eastAsia="ru-RU"/>
              </w:rPr>
            </w:pPr>
            <w:r w:rsidRPr="0058190B">
              <w:rPr>
                <w:color w:val="000000"/>
                <w:lang w:val="uk-UA"/>
              </w:rPr>
              <w:t>Кузьмін Євген Олександрович викликається до Красноармійського міськрайонного суду Донецької області  на 05 червня 2018 року о 10:00 годині для ознайомлення з даним клопотанням.</w:t>
            </w:r>
          </w:p>
        </w:tc>
        <w:tc>
          <w:tcPr>
            <w:tcW w:w="4341" w:type="dxa"/>
          </w:tcPr>
          <w:p w:rsidR="00E276DE" w:rsidRPr="0058190B" w:rsidRDefault="00E276DE" w:rsidP="00835E6C">
            <w:pPr>
              <w:pStyle w:val="a5"/>
              <w:rPr>
                <w:rFonts w:ascii="Times New Roman" w:hAnsi="Times New Roman" w:cs="Times New Roman"/>
                <w:lang w:val="uk-UA"/>
              </w:rPr>
            </w:pPr>
          </w:p>
        </w:tc>
        <w:tc>
          <w:tcPr>
            <w:tcW w:w="2527" w:type="dxa"/>
          </w:tcPr>
          <w:p w:rsidR="00E276DE" w:rsidRPr="0058190B" w:rsidRDefault="00E276DE" w:rsidP="00835E6C">
            <w:pPr>
              <w:pStyle w:val="a3"/>
              <w:rPr>
                <w:color w:val="000000"/>
                <w:lang w:val="uk-UA"/>
              </w:rPr>
            </w:pPr>
            <w:r w:rsidRPr="0058190B">
              <w:rPr>
                <w:color w:val="000000"/>
                <w:lang w:val="uk-UA"/>
              </w:rPr>
              <w:t>Суддя Хмельова С.М.</w:t>
            </w:r>
          </w:p>
          <w:p w:rsidR="00E276DE" w:rsidRPr="0058190B" w:rsidRDefault="00E276DE" w:rsidP="00835E6C">
            <w:pPr>
              <w:pStyle w:val="a3"/>
              <w:rPr>
                <w:color w:val="000000"/>
                <w:lang w:val="uk-UA"/>
              </w:rPr>
            </w:pPr>
            <w:r w:rsidRPr="0058190B">
              <w:rPr>
                <w:color w:val="000000"/>
                <w:lang w:val="uk-UA"/>
              </w:rPr>
              <w:t xml:space="preserve">30.05.2018 </w:t>
            </w:r>
          </w:p>
        </w:tc>
      </w:tr>
      <w:tr w:rsidR="00E276DE" w:rsidRPr="00473CE4">
        <w:trPr>
          <w:trHeight w:val="674"/>
        </w:trPr>
        <w:tc>
          <w:tcPr>
            <w:tcW w:w="941" w:type="dxa"/>
          </w:tcPr>
          <w:p w:rsidR="00E276DE" w:rsidRPr="0058190B" w:rsidRDefault="00E276DE" w:rsidP="0086724A">
            <w:pPr>
              <w:pStyle w:val="a3"/>
              <w:numPr>
                <w:ilvl w:val="0"/>
                <w:numId w:val="41"/>
              </w:numPr>
              <w:rPr>
                <w:lang w:val="uk-UA"/>
              </w:rPr>
            </w:pPr>
          </w:p>
        </w:tc>
        <w:tc>
          <w:tcPr>
            <w:tcW w:w="1867" w:type="dxa"/>
          </w:tcPr>
          <w:p w:rsidR="00E276DE" w:rsidRPr="0058190B" w:rsidRDefault="00E276DE" w:rsidP="00835E6C">
            <w:pPr>
              <w:pStyle w:val="a3"/>
              <w:rPr>
                <w:lang w:val="uk-UA"/>
              </w:rPr>
            </w:pPr>
            <w:r w:rsidRPr="0058190B">
              <w:rPr>
                <w:lang w:val="uk-UA"/>
              </w:rPr>
              <w:t>235/2937/18</w:t>
            </w:r>
          </w:p>
        </w:tc>
        <w:tc>
          <w:tcPr>
            <w:tcW w:w="5331" w:type="dxa"/>
          </w:tcPr>
          <w:p w:rsidR="00E276DE" w:rsidRPr="0058190B" w:rsidRDefault="00E276DE" w:rsidP="00835E6C">
            <w:pPr>
              <w:rPr>
                <w:rFonts w:ascii="Times New Roman" w:hAnsi="Times New Roman" w:cs="Times New Roman"/>
                <w:lang w:val="uk-UA" w:eastAsia="ru-RU"/>
              </w:rPr>
            </w:pPr>
            <w:r w:rsidRPr="0058190B">
              <w:rPr>
                <w:rFonts w:ascii="Times New Roman" w:hAnsi="Times New Roman" w:cs="Times New Roman"/>
                <w:lang w:val="uk-UA" w:eastAsia="ru-RU"/>
              </w:rPr>
              <w:t xml:space="preserve">За позовом </w:t>
            </w:r>
            <w:r w:rsidRPr="0058190B">
              <w:rPr>
                <w:rFonts w:ascii="Times New Roman" w:hAnsi="Times New Roman" w:cs="Times New Roman"/>
                <w:lang w:eastAsia="ru-RU"/>
              </w:rPr>
              <w:t>Публічного акціонерного товариства «Державний Ощадний банк України» в особі філії – Донецьке обласне управління  АТ «Ощадбанк» до   Жиленко Олени Геннадіївни    про стягнення заборгованості за кредитним договором</w:t>
            </w:r>
          </w:p>
          <w:p w:rsidR="00E276DE" w:rsidRPr="0058190B" w:rsidRDefault="00E276DE" w:rsidP="00835E6C">
            <w:pPr>
              <w:rPr>
                <w:color w:val="000000"/>
                <w:lang w:val="uk-UA"/>
              </w:rPr>
            </w:pPr>
            <w:r w:rsidRPr="0058190B">
              <w:rPr>
                <w:rFonts w:ascii="Times New Roman" w:hAnsi="Times New Roman" w:cs="Times New Roman"/>
                <w:lang w:eastAsia="ru-RU"/>
              </w:rPr>
              <w:t>Жиленко Олен</w:t>
            </w:r>
            <w:r w:rsidRPr="0058190B">
              <w:rPr>
                <w:rFonts w:ascii="Times New Roman" w:hAnsi="Times New Roman" w:cs="Times New Roman"/>
                <w:lang w:val="uk-UA" w:eastAsia="ru-RU"/>
              </w:rPr>
              <w:t>а</w:t>
            </w:r>
            <w:r w:rsidRPr="0058190B">
              <w:rPr>
                <w:rFonts w:ascii="Times New Roman" w:hAnsi="Times New Roman" w:cs="Times New Roman"/>
                <w:lang w:eastAsia="ru-RU"/>
              </w:rPr>
              <w:t xml:space="preserve"> Геннадіївн</w:t>
            </w:r>
            <w:r w:rsidRPr="0058190B">
              <w:rPr>
                <w:rFonts w:ascii="Times New Roman" w:hAnsi="Times New Roman" w:cs="Times New Roman"/>
                <w:lang w:val="uk-UA" w:eastAsia="ru-RU"/>
              </w:rPr>
              <w:t xml:space="preserve">а </w:t>
            </w:r>
            <w:r w:rsidRPr="0058190B">
              <w:rPr>
                <w:rFonts w:ascii="Times New Roman" w:hAnsi="Times New Roman" w:cs="Times New Roman"/>
                <w:color w:val="000000"/>
                <w:lang w:val="uk-UA"/>
              </w:rPr>
              <w:t>викликається до суду в якості відповідача по справі.</w:t>
            </w:r>
            <w:r w:rsidRPr="0058190B">
              <w:rPr>
                <w:rFonts w:ascii="Times New Roman" w:hAnsi="Times New Roman" w:cs="Times New Roman"/>
                <w:lang w:val="uk-UA" w:eastAsia="ru-RU"/>
              </w:rPr>
              <w:t xml:space="preserve"> </w:t>
            </w:r>
            <w:r w:rsidRPr="0058190B">
              <w:rPr>
                <w:rFonts w:ascii="Times New Roman" w:hAnsi="Times New Roman" w:cs="Times New Roman"/>
                <w:lang w:eastAsia="ru-RU"/>
              </w:rPr>
              <w:t xml:space="preserve">    </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Судове  засідання призначено на 27.06.2018 року о 13:10 годин</w:t>
            </w:r>
          </w:p>
        </w:tc>
        <w:tc>
          <w:tcPr>
            <w:tcW w:w="2527" w:type="dxa"/>
          </w:tcPr>
          <w:p w:rsidR="00E276DE" w:rsidRPr="0058190B" w:rsidRDefault="00E276DE" w:rsidP="00835E6C">
            <w:pPr>
              <w:pStyle w:val="a3"/>
              <w:rPr>
                <w:color w:val="000000"/>
                <w:lang w:val="uk-UA"/>
              </w:rPr>
            </w:pPr>
            <w:r w:rsidRPr="0058190B">
              <w:rPr>
                <w:color w:val="000000"/>
                <w:lang w:val="uk-UA"/>
              </w:rPr>
              <w:t>Суддя Величко О.В.</w:t>
            </w:r>
          </w:p>
          <w:p w:rsidR="00E276DE" w:rsidRPr="0058190B" w:rsidRDefault="00E276DE" w:rsidP="00835E6C">
            <w:pPr>
              <w:pStyle w:val="a3"/>
              <w:rPr>
                <w:color w:val="000000"/>
                <w:lang w:val="uk-UA"/>
              </w:rPr>
            </w:pPr>
            <w:r w:rsidRPr="0058190B">
              <w:rPr>
                <w:color w:val="000000"/>
                <w:lang w:val="uk-UA"/>
              </w:rPr>
              <w:t>30.05.2018</w:t>
            </w:r>
          </w:p>
        </w:tc>
      </w:tr>
      <w:tr w:rsidR="00E276DE" w:rsidRPr="00A65CEB">
        <w:trPr>
          <w:trHeight w:val="674"/>
        </w:trPr>
        <w:tc>
          <w:tcPr>
            <w:tcW w:w="941" w:type="dxa"/>
          </w:tcPr>
          <w:p w:rsidR="00E276DE" w:rsidRPr="0058190B" w:rsidRDefault="00E276DE" w:rsidP="0086724A">
            <w:pPr>
              <w:pStyle w:val="a3"/>
              <w:numPr>
                <w:ilvl w:val="0"/>
                <w:numId w:val="41"/>
              </w:numPr>
              <w:rPr>
                <w:lang w:val="uk-UA"/>
              </w:rPr>
            </w:pPr>
          </w:p>
        </w:tc>
        <w:tc>
          <w:tcPr>
            <w:tcW w:w="1867" w:type="dxa"/>
          </w:tcPr>
          <w:p w:rsidR="00E276DE" w:rsidRPr="0058190B" w:rsidRDefault="00E276DE" w:rsidP="00835E6C">
            <w:pPr>
              <w:pStyle w:val="a3"/>
              <w:rPr>
                <w:lang w:val="uk-UA"/>
              </w:rPr>
            </w:pPr>
            <w:r w:rsidRPr="0058190B">
              <w:rPr>
                <w:lang w:val="uk-UA"/>
              </w:rPr>
              <w:t>235/2933/18</w:t>
            </w:r>
          </w:p>
        </w:tc>
        <w:tc>
          <w:tcPr>
            <w:tcW w:w="5331" w:type="dxa"/>
          </w:tcPr>
          <w:p w:rsidR="00E276DE" w:rsidRPr="0058190B" w:rsidRDefault="00E276DE" w:rsidP="00835E6C">
            <w:pPr>
              <w:rPr>
                <w:rFonts w:ascii="Times New Roman" w:hAnsi="Times New Roman" w:cs="Times New Roman"/>
                <w:lang w:val="uk-UA" w:eastAsia="ru-RU"/>
              </w:rPr>
            </w:pPr>
            <w:r w:rsidRPr="0058190B">
              <w:rPr>
                <w:rFonts w:ascii="Times New Roman" w:hAnsi="Times New Roman" w:cs="Times New Roman"/>
                <w:color w:val="000000"/>
                <w:lang w:val="uk-UA" w:eastAsia="ru-RU"/>
              </w:rPr>
              <w:t xml:space="preserve">За позовом </w:t>
            </w:r>
            <w:r w:rsidRPr="0058190B">
              <w:rPr>
                <w:rFonts w:ascii="Times New Roman" w:hAnsi="Times New Roman" w:cs="Times New Roman"/>
                <w:color w:val="000000"/>
                <w:lang w:eastAsia="ru-RU"/>
              </w:rPr>
              <w:t xml:space="preserve">Дмитрієва Андрія Геннадійовича до Дмитрієвої Ніни Сергіївни </w:t>
            </w:r>
            <w:r w:rsidRPr="0058190B">
              <w:rPr>
                <w:rFonts w:ascii="Times New Roman" w:hAnsi="Times New Roman" w:cs="Times New Roman"/>
                <w:lang w:eastAsia="ru-RU"/>
              </w:rPr>
              <w:t xml:space="preserve"> про розірвання шлюбу,</w:t>
            </w:r>
          </w:p>
          <w:p w:rsidR="00E276DE" w:rsidRPr="0058190B" w:rsidRDefault="00E276DE" w:rsidP="00835E6C">
            <w:pPr>
              <w:rPr>
                <w:rFonts w:ascii="Times New Roman" w:hAnsi="Times New Roman" w:cs="Times New Roman"/>
                <w:color w:val="000000"/>
                <w:lang w:val="uk-UA" w:eastAsia="ru-RU"/>
              </w:rPr>
            </w:pPr>
            <w:r w:rsidRPr="0058190B">
              <w:rPr>
                <w:rFonts w:ascii="Times New Roman" w:hAnsi="Times New Roman" w:cs="Times New Roman"/>
                <w:color w:val="000000"/>
                <w:lang w:val="uk-UA" w:eastAsia="ru-RU"/>
              </w:rPr>
              <w:t>Дмитрієв Андрій Геннадійович</w:t>
            </w:r>
            <w:r w:rsidRPr="0058190B">
              <w:rPr>
                <w:rFonts w:ascii="Times New Roman" w:hAnsi="Times New Roman" w:cs="Times New Roman"/>
                <w:color w:val="000000"/>
                <w:lang w:val="uk-UA"/>
              </w:rPr>
              <w:t xml:space="preserve"> викликається до суду в якості позивача по справі.</w:t>
            </w:r>
            <w:r w:rsidRPr="0058190B">
              <w:rPr>
                <w:rFonts w:ascii="Times New Roman" w:hAnsi="Times New Roman" w:cs="Times New Roman"/>
                <w:lang w:val="uk-UA" w:eastAsia="ru-RU"/>
              </w:rPr>
              <w:t xml:space="preserve"> </w:t>
            </w:r>
            <w:r w:rsidRPr="0058190B">
              <w:rPr>
                <w:rFonts w:ascii="Times New Roman" w:hAnsi="Times New Roman" w:cs="Times New Roman"/>
                <w:lang w:eastAsia="ru-RU"/>
              </w:rPr>
              <w:t xml:space="preserve">    </w:t>
            </w:r>
          </w:p>
          <w:p w:rsidR="00E276DE" w:rsidRPr="0058190B" w:rsidRDefault="00E276DE" w:rsidP="00835E6C">
            <w:pPr>
              <w:rPr>
                <w:rFonts w:ascii="Times New Roman" w:hAnsi="Times New Roman" w:cs="Times New Roman"/>
                <w:lang w:val="uk-UA" w:eastAsia="ru-RU"/>
              </w:rPr>
            </w:pPr>
            <w:r w:rsidRPr="0058190B">
              <w:rPr>
                <w:rFonts w:ascii="Times New Roman" w:hAnsi="Times New Roman" w:cs="Times New Roman"/>
                <w:color w:val="000000"/>
                <w:lang w:val="uk-UA" w:eastAsia="ru-RU"/>
              </w:rPr>
              <w:t xml:space="preserve">Дмитрієва Ніна Сергіївна </w:t>
            </w:r>
            <w:r w:rsidRPr="0058190B">
              <w:rPr>
                <w:rFonts w:ascii="Times New Roman" w:hAnsi="Times New Roman" w:cs="Times New Roman"/>
                <w:lang w:val="uk-UA" w:eastAsia="ru-RU"/>
              </w:rPr>
              <w:t xml:space="preserve"> </w:t>
            </w:r>
            <w:r w:rsidRPr="0058190B">
              <w:rPr>
                <w:rFonts w:ascii="Times New Roman" w:hAnsi="Times New Roman" w:cs="Times New Roman"/>
                <w:color w:val="000000"/>
                <w:lang w:val="uk-UA"/>
              </w:rPr>
              <w:t>викликається до суду в якості відповідача по справі.</w:t>
            </w:r>
            <w:r w:rsidRPr="0058190B">
              <w:rPr>
                <w:rFonts w:ascii="Times New Roman" w:hAnsi="Times New Roman" w:cs="Times New Roman"/>
                <w:lang w:val="uk-UA" w:eastAsia="ru-RU"/>
              </w:rPr>
              <w:t xml:space="preserve"> </w:t>
            </w:r>
            <w:r w:rsidRPr="0058190B">
              <w:rPr>
                <w:rFonts w:ascii="Times New Roman" w:hAnsi="Times New Roman" w:cs="Times New Roman"/>
                <w:lang w:eastAsia="ru-RU"/>
              </w:rPr>
              <w:t xml:space="preserve">    </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Підготовче судове  засідання призначено на 26.06.2018 року о 08:30 годин</w:t>
            </w:r>
          </w:p>
        </w:tc>
        <w:tc>
          <w:tcPr>
            <w:tcW w:w="2527" w:type="dxa"/>
          </w:tcPr>
          <w:p w:rsidR="00E276DE" w:rsidRPr="0058190B" w:rsidRDefault="00E276DE" w:rsidP="00835E6C">
            <w:pPr>
              <w:pStyle w:val="a3"/>
              <w:rPr>
                <w:color w:val="000000"/>
                <w:lang w:val="uk-UA"/>
              </w:rPr>
            </w:pPr>
            <w:r w:rsidRPr="0058190B">
              <w:rPr>
                <w:color w:val="000000"/>
                <w:lang w:val="uk-UA"/>
              </w:rPr>
              <w:t>Суддя Величко О.В.</w:t>
            </w:r>
          </w:p>
          <w:p w:rsidR="00E276DE" w:rsidRPr="0058190B" w:rsidRDefault="00E276DE" w:rsidP="00835E6C">
            <w:pPr>
              <w:pStyle w:val="a3"/>
              <w:rPr>
                <w:color w:val="000000"/>
                <w:lang w:val="uk-UA"/>
              </w:rPr>
            </w:pPr>
            <w:r w:rsidRPr="0058190B">
              <w:rPr>
                <w:color w:val="000000"/>
                <w:lang w:val="uk-UA"/>
              </w:rPr>
              <w:t>30.05.2018</w:t>
            </w:r>
          </w:p>
        </w:tc>
      </w:tr>
      <w:tr w:rsidR="00E276DE" w:rsidRPr="00A65CEB">
        <w:trPr>
          <w:trHeight w:val="674"/>
        </w:trPr>
        <w:tc>
          <w:tcPr>
            <w:tcW w:w="941" w:type="dxa"/>
          </w:tcPr>
          <w:p w:rsidR="00E276DE" w:rsidRPr="0058190B" w:rsidRDefault="00E276DE" w:rsidP="0086724A">
            <w:pPr>
              <w:pStyle w:val="a3"/>
              <w:numPr>
                <w:ilvl w:val="0"/>
                <w:numId w:val="41"/>
              </w:numPr>
              <w:rPr>
                <w:lang w:val="uk-UA"/>
              </w:rPr>
            </w:pPr>
          </w:p>
        </w:tc>
        <w:tc>
          <w:tcPr>
            <w:tcW w:w="1867" w:type="dxa"/>
          </w:tcPr>
          <w:p w:rsidR="00E276DE" w:rsidRPr="0058190B" w:rsidRDefault="00E276DE" w:rsidP="00835E6C">
            <w:pPr>
              <w:pStyle w:val="a3"/>
              <w:rPr>
                <w:lang w:val="uk-UA"/>
              </w:rPr>
            </w:pPr>
            <w:r w:rsidRPr="0058190B">
              <w:rPr>
                <w:lang w:val="uk-UA"/>
              </w:rPr>
              <w:t>235/1426/18</w:t>
            </w:r>
          </w:p>
        </w:tc>
        <w:tc>
          <w:tcPr>
            <w:tcW w:w="5331" w:type="dxa"/>
          </w:tcPr>
          <w:p w:rsidR="00E276DE" w:rsidRPr="0058190B" w:rsidRDefault="00E276DE" w:rsidP="00835E6C">
            <w:pPr>
              <w:rPr>
                <w:rFonts w:ascii="Times New Roman" w:hAnsi="Times New Roman" w:cs="Times New Roman"/>
                <w:color w:val="000000"/>
                <w:sz w:val="24"/>
                <w:szCs w:val="24"/>
                <w:lang w:val="uk-UA" w:eastAsia="ru-RU"/>
              </w:rPr>
            </w:pPr>
            <w:r w:rsidRPr="0058190B">
              <w:rPr>
                <w:rFonts w:ascii="Times New Roman" w:hAnsi="Times New Roman" w:cs="Times New Roman"/>
                <w:color w:val="000000"/>
                <w:sz w:val="24"/>
                <w:szCs w:val="24"/>
                <w:lang w:eastAsia="ru-RU"/>
              </w:rPr>
              <w:t>за позовом Харківського національного університету внутрішніх справ до Борисенко Сергія Михайловича про стягнення заборгованості по оплаті за навчання</w:t>
            </w:r>
          </w:p>
          <w:p w:rsidR="00E276DE" w:rsidRPr="0058190B" w:rsidRDefault="00E276DE" w:rsidP="00835E6C">
            <w:pPr>
              <w:rPr>
                <w:rFonts w:ascii="Times New Roman" w:hAnsi="Times New Roman" w:cs="Times New Roman"/>
                <w:color w:val="000000"/>
                <w:lang w:val="uk-UA" w:eastAsia="ru-RU"/>
              </w:rPr>
            </w:pPr>
            <w:r w:rsidRPr="0058190B">
              <w:rPr>
                <w:rFonts w:ascii="Times New Roman" w:hAnsi="Times New Roman" w:cs="Times New Roman"/>
                <w:color w:val="000000"/>
                <w:sz w:val="24"/>
                <w:szCs w:val="24"/>
                <w:lang w:eastAsia="ru-RU"/>
              </w:rPr>
              <w:t>Борисенко Сергі</w:t>
            </w:r>
            <w:r w:rsidRPr="0058190B">
              <w:rPr>
                <w:rFonts w:ascii="Times New Roman" w:hAnsi="Times New Roman" w:cs="Times New Roman"/>
                <w:color w:val="000000"/>
                <w:sz w:val="24"/>
                <w:szCs w:val="24"/>
                <w:lang w:val="uk-UA" w:eastAsia="ru-RU"/>
              </w:rPr>
              <w:t>й</w:t>
            </w:r>
            <w:r w:rsidRPr="0058190B">
              <w:rPr>
                <w:rFonts w:ascii="Times New Roman" w:hAnsi="Times New Roman" w:cs="Times New Roman"/>
                <w:color w:val="000000"/>
                <w:sz w:val="24"/>
                <w:szCs w:val="24"/>
                <w:lang w:eastAsia="ru-RU"/>
              </w:rPr>
              <w:t xml:space="preserve"> Михайлович</w:t>
            </w:r>
            <w:r w:rsidRPr="0058190B">
              <w:rPr>
                <w:rFonts w:ascii="Times New Roman" w:hAnsi="Times New Roman" w:cs="Times New Roman"/>
                <w:color w:val="000000"/>
                <w:lang w:val="uk-UA"/>
              </w:rPr>
              <w:t xml:space="preserve"> викликається до суду в якості відповідача по справі.</w:t>
            </w:r>
            <w:r w:rsidRPr="0058190B">
              <w:rPr>
                <w:rFonts w:ascii="Times New Roman" w:hAnsi="Times New Roman" w:cs="Times New Roman"/>
                <w:lang w:val="uk-UA" w:eastAsia="ru-RU"/>
              </w:rPr>
              <w:t xml:space="preserve"> </w:t>
            </w:r>
            <w:r w:rsidRPr="0058190B">
              <w:rPr>
                <w:rFonts w:ascii="Times New Roman" w:hAnsi="Times New Roman" w:cs="Times New Roman"/>
                <w:lang w:eastAsia="ru-RU"/>
              </w:rPr>
              <w:t xml:space="preserve">    </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Судове  засідання відкладено на 18.06.2018 року о 13:00 годин</w:t>
            </w:r>
          </w:p>
        </w:tc>
        <w:tc>
          <w:tcPr>
            <w:tcW w:w="2527" w:type="dxa"/>
          </w:tcPr>
          <w:p w:rsidR="00E276DE" w:rsidRPr="0058190B" w:rsidRDefault="00E276DE" w:rsidP="00835E6C">
            <w:pPr>
              <w:pStyle w:val="a3"/>
              <w:rPr>
                <w:color w:val="000000"/>
                <w:lang w:val="uk-UA"/>
              </w:rPr>
            </w:pPr>
            <w:r w:rsidRPr="0058190B">
              <w:rPr>
                <w:color w:val="000000"/>
                <w:lang w:val="uk-UA"/>
              </w:rPr>
              <w:t>Суддя Величко О.В.</w:t>
            </w:r>
          </w:p>
          <w:p w:rsidR="00E276DE" w:rsidRPr="0058190B" w:rsidRDefault="00E276DE" w:rsidP="00835E6C">
            <w:pPr>
              <w:pStyle w:val="a3"/>
              <w:rPr>
                <w:color w:val="000000"/>
                <w:lang w:val="uk-UA"/>
              </w:rPr>
            </w:pPr>
            <w:r w:rsidRPr="0058190B">
              <w:rPr>
                <w:color w:val="000000"/>
                <w:lang w:val="uk-UA"/>
              </w:rPr>
              <w:t>30.05.2018</w:t>
            </w:r>
          </w:p>
        </w:tc>
      </w:tr>
      <w:tr w:rsidR="00E276DE" w:rsidRPr="00A65CEB">
        <w:trPr>
          <w:trHeight w:val="674"/>
        </w:trPr>
        <w:tc>
          <w:tcPr>
            <w:tcW w:w="941" w:type="dxa"/>
          </w:tcPr>
          <w:p w:rsidR="00E276DE" w:rsidRPr="0058190B" w:rsidRDefault="00E276DE" w:rsidP="0086724A">
            <w:pPr>
              <w:pStyle w:val="a3"/>
              <w:numPr>
                <w:ilvl w:val="0"/>
                <w:numId w:val="41"/>
              </w:numPr>
              <w:rPr>
                <w:lang w:val="uk-UA"/>
              </w:rPr>
            </w:pPr>
          </w:p>
        </w:tc>
        <w:tc>
          <w:tcPr>
            <w:tcW w:w="1867" w:type="dxa"/>
          </w:tcPr>
          <w:p w:rsidR="00E276DE" w:rsidRPr="0058190B" w:rsidRDefault="00E276DE" w:rsidP="00835E6C">
            <w:pPr>
              <w:pStyle w:val="a3"/>
              <w:rPr>
                <w:lang w:val="uk-UA"/>
              </w:rPr>
            </w:pPr>
            <w:r w:rsidRPr="0058190B">
              <w:rPr>
                <w:lang w:val="uk-UA"/>
              </w:rPr>
              <w:t>235/2544/18</w:t>
            </w:r>
          </w:p>
        </w:tc>
        <w:tc>
          <w:tcPr>
            <w:tcW w:w="5331" w:type="dxa"/>
          </w:tcPr>
          <w:p w:rsidR="00E276DE" w:rsidRPr="0058190B" w:rsidRDefault="00E276DE" w:rsidP="00835E6C">
            <w:pPr>
              <w:rPr>
                <w:rFonts w:ascii="Times New Roman" w:hAnsi="Times New Roman" w:cs="Times New Roman"/>
                <w:color w:val="000000"/>
                <w:sz w:val="24"/>
                <w:szCs w:val="24"/>
                <w:lang w:val="uk-UA" w:eastAsia="ru-RU"/>
              </w:rPr>
            </w:pPr>
            <w:r w:rsidRPr="0058190B">
              <w:rPr>
                <w:rFonts w:ascii="Times New Roman" w:hAnsi="Times New Roman" w:cs="Times New Roman"/>
                <w:color w:val="000000"/>
                <w:sz w:val="24"/>
                <w:szCs w:val="24"/>
                <w:lang w:eastAsia="ru-RU"/>
              </w:rPr>
              <w:t>заяв</w:t>
            </w:r>
            <w:r w:rsidRPr="0058190B">
              <w:rPr>
                <w:rFonts w:ascii="Times New Roman" w:hAnsi="Times New Roman" w:cs="Times New Roman"/>
                <w:color w:val="000000"/>
                <w:sz w:val="24"/>
                <w:szCs w:val="24"/>
                <w:lang w:val="uk-UA" w:eastAsia="ru-RU"/>
              </w:rPr>
              <w:t>а</w:t>
            </w:r>
            <w:r w:rsidRPr="0058190B">
              <w:rPr>
                <w:rFonts w:ascii="Times New Roman" w:hAnsi="Times New Roman" w:cs="Times New Roman"/>
                <w:color w:val="000000"/>
                <w:sz w:val="24"/>
                <w:szCs w:val="24"/>
                <w:lang w:eastAsia="ru-RU"/>
              </w:rPr>
              <w:t xml:space="preserve"> </w:t>
            </w:r>
            <w:r w:rsidRPr="0058190B">
              <w:rPr>
                <w:rFonts w:ascii="Times New Roman" w:hAnsi="Times New Roman" w:cs="Times New Roman"/>
                <w:sz w:val="24"/>
                <w:szCs w:val="24"/>
                <w:lang w:eastAsia="ru-RU"/>
              </w:rPr>
              <w:t xml:space="preserve"> Публічного Акціонерного Товариства «Укргазбанк» </w:t>
            </w:r>
            <w:r w:rsidRPr="0058190B">
              <w:rPr>
                <w:rFonts w:ascii="Times New Roman" w:hAnsi="Times New Roman" w:cs="Times New Roman"/>
                <w:color w:val="000000"/>
                <w:sz w:val="24"/>
                <w:szCs w:val="24"/>
                <w:lang w:eastAsia="ru-RU"/>
              </w:rPr>
              <w:t xml:space="preserve">про відновлення втраченого судового провадження за рішенням у цивільній справі 2-3752-10 Кіровського районного суду міста Донецька за позовом  </w:t>
            </w:r>
            <w:r w:rsidRPr="0058190B">
              <w:rPr>
                <w:rFonts w:ascii="Times New Roman" w:hAnsi="Times New Roman" w:cs="Times New Roman"/>
                <w:sz w:val="24"/>
                <w:szCs w:val="24"/>
                <w:lang w:eastAsia="ru-RU"/>
              </w:rPr>
              <w:t xml:space="preserve">Акціонерного </w:t>
            </w:r>
            <w:r w:rsidRPr="0058190B">
              <w:rPr>
                <w:rFonts w:ascii="Times New Roman" w:hAnsi="Times New Roman" w:cs="Times New Roman"/>
                <w:sz w:val="24"/>
                <w:szCs w:val="24"/>
                <w:lang w:eastAsia="ru-RU"/>
              </w:rPr>
              <w:lastRenderedPageBreak/>
              <w:t xml:space="preserve">Товариства «Укргазбанк»   </w:t>
            </w:r>
            <w:r w:rsidRPr="0058190B">
              <w:rPr>
                <w:rFonts w:ascii="Times New Roman" w:hAnsi="Times New Roman" w:cs="Times New Roman"/>
                <w:color w:val="000000"/>
                <w:sz w:val="24"/>
                <w:szCs w:val="24"/>
                <w:lang w:eastAsia="ru-RU"/>
              </w:rPr>
              <w:t>до Гончаренко Олександра Володимировича, Гончаренко Тетяни Павлівни  про стягнення заборгованості за кредитним договором</w:t>
            </w:r>
          </w:p>
          <w:p w:rsidR="00E276DE" w:rsidRPr="0058190B" w:rsidRDefault="00E276DE" w:rsidP="00835E6C">
            <w:pPr>
              <w:rPr>
                <w:rFonts w:ascii="Times New Roman" w:hAnsi="Times New Roman" w:cs="Times New Roman"/>
                <w:color w:val="000000"/>
                <w:sz w:val="24"/>
                <w:szCs w:val="24"/>
                <w:lang w:val="uk-UA" w:eastAsia="ru-RU"/>
              </w:rPr>
            </w:pPr>
            <w:r w:rsidRPr="0058190B">
              <w:rPr>
                <w:rFonts w:ascii="Times New Roman" w:hAnsi="Times New Roman" w:cs="Times New Roman"/>
                <w:color w:val="000000"/>
                <w:sz w:val="24"/>
                <w:szCs w:val="24"/>
                <w:lang w:eastAsia="ru-RU"/>
              </w:rPr>
              <w:t>Гончаренко Олександр Володимирович</w:t>
            </w:r>
            <w:r w:rsidRPr="0058190B">
              <w:rPr>
                <w:rFonts w:ascii="Times New Roman" w:hAnsi="Times New Roman" w:cs="Times New Roman"/>
                <w:color w:val="000000"/>
                <w:sz w:val="24"/>
                <w:szCs w:val="24"/>
                <w:lang w:val="uk-UA" w:eastAsia="ru-RU"/>
              </w:rPr>
              <w:t xml:space="preserve"> та</w:t>
            </w:r>
            <w:r w:rsidRPr="0058190B">
              <w:rPr>
                <w:rFonts w:ascii="Times New Roman" w:hAnsi="Times New Roman" w:cs="Times New Roman"/>
                <w:color w:val="000000"/>
                <w:sz w:val="24"/>
                <w:szCs w:val="24"/>
                <w:lang w:eastAsia="ru-RU"/>
              </w:rPr>
              <w:t xml:space="preserve"> Гончаренко Тетян</w:t>
            </w:r>
            <w:r w:rsidRPr="0058190B">
              <w:rPr>
                <w:rFonts w:ascii="Times New Roman" w:hAnsi="Times New Roman" w:cs="Times New Roman"/>
                <w:color w:val="000000"/>
                <w:sz w:val="24"/>
                <w:szCs w:val="24"/>
                <w:lang w:val="uk-UA" w:eastAsia="ru-RU"/>
              </w:rPr>
              <w:t>а</w:t>
            </w:r>
            <w:r w:rsidRPr="0058190B">
              <w:rPr>
                <w:rFonts w:ascii="Times New Roman" w:hAnsi="Times New Roman" w:cs="Times New Roman"/>
                <w:color w:val="000000"/>
                <w:sz w:val="24"/>
                <w:szCs w:val="24"/>
                <w:lang w:eastAsia="ru-RU"/>
              </w:rPr>
              <w:t xml:space="preserve"> Павлівн</w:t>
            </w:r>
            <w:r w:rsidRPr="0058190B">
              <w:rPr>
                <w:rFonts w:ascii="Times New Roman" w:hAnsi="Times New Roman" w:cs="Times New Roman"/>
                <w:color w:val="000000"/>
                <w:sz w:val="24"/>
                <w:szCs w:val="24"/>
                <w:lang w:val="uk-UA" w:eastAsia="ru-RU"/>
              </w:rPr>
              <w:t>а</w:t>
            </w:r>
            <w:r w:rsidRPr="0058190B">
              <w:rPr>
                <w:rFonts w:ascii="Times New Roman" w:hAnsi="Times New Roman" w:cs="Times New Roman"/>
                <w:color w:val="000000"/>
                <w:lang w:val="uk-UA"/>
              </w:rPr>
              <w:t xml:space="preserve"> викликаються до суду в якості відповідачів по справі.</w:t>
            </w:r>
            <w:r w:rsidRPr="0058190B">
              <w:rPr>
                <w:rFonts w:ascii="Times New Roman" w:hAnsi="Times New Roman" w:cs="Times New Roman"/>
                <w:lang w:val="uk-UA" w:eastAsia="ru-RU"/>
              </w:rPr>
              <w:t xml:space="preserve"> </w:t>
            </w:r>
            <w:r w:rsidRPr="0058190B">
              <w:rPr>
                <w:rFonts w:ascii="Times New Roman" w:hAnsi="Times New Roman" w:cs="Times New Roman"/>
                <w:lang w:eastAsia="ru-RU"/>
              </w:rPr>
              <w:t xml:space="preserve">    </w:t>
            </w:r>
            <w:r w:rsidRPr="0058190B">
              <w:rPr>
                <w:rFonts w:ascii="Times New Roman" w:hAnsi="Times New Roman" w:cs="Times New Roman"/>
                <w:color w:val="000000"/>
                <w:sz w:val="24"/>
                <w:szCs w:val="24"/>
                <w:lang w:val="uk-UA" w:eastAsia="ru-RU"/>
              </w:rPr>
              <w:t xml:space="preserve"> </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lastRenderedPageBreak/>
              <w:t>Судове  засідання відкладено на 14.06.2018 року о 08:00 годин</w:t>
            </w:r>
          </w:p>
        </w:tc>
        <w:tc>
          <w:tcPr>
            <w:tcW w:w="2527" w:type="dxa"/>
          </w:tcPr>
          <w:p w:rsidR="00E276DE" w:rsidRPr="0058190B" w:rsidRDefault="00E276DE" w:rsidP="00835E6C">
            <w:pPr>
              <w:pStyle w:val="a3"/>
              <w:rPr>
                <w:color w:val="000000"/>
                <w:lang w:val="uk-UA"/>
              </w:rPr>
            </w:pPr>
            <w:r w:rsidRPr="0058190B">
              <w:rPr>
                <w:color w:val="000000"/>
                <w:lang w:val="uk-UA"/>
              </w:rPr>
              <w:t>Суддя Величко О.В.</w:t>
            </w:r>
          </w:p>
          <w:p w:rsidR="00E276DE" w:rsidRPr="0058190B" w:rsidRDefault="00E276DE" w:rsidP="00835E6C">
            <w:pPr>
              <w:pStyle w:val="a3"/>
              <w:rPr>
                <w:color w:val="000000"/>
                <w:lang w:val="uk-UA"/>
              </w:rPr>
            </w:pPr>
            <w:r w:rsidRPr="0058190B">
              <w:rPr>
                <w:color w:val="000000"/>
                <w:lang w:val="uk-UA"/>
              </w:rPr>
              <w:t>30.05.2018</w:t>
            </w:r>
          </w:p>
        </w:tc>
      </w:tr>
      <w:tr w:rsidR="00E276DE" w:rsidRPr="00A65CEB">
        <w:trPr>
          <w:trHeight w:val="674"/>
        </w:trPr>
        <w:tc>
          <w:tcPr>
            <w:tcW w:w="941" w:type="dxa"/>
          </w:tcPr>
          <w:p w:rsidR="00E276DE" w:rsidRPr="0058190B" w:rsidRDefault="00E276DE" w:rsidP="0086724A">
            <w:pPr>
              <w:pStyle w:val="a3"/>
              <w:numPr>
                <w:ilvl w:val="0"/>
                <w:numId w:val="41"/>
              </w:numPr>
              <w:jc w:val="center"/>
              <w:rPr>
                <w:lang w:val="uk-UA"/>
              </w:rPr>
            </w:pPr>
          </w:p>
        </w:tc>
        <w:tc>
          <w:tcPr>
            <w:tcW w:w="1867" w:type="dxa"/>
          </w:tcPr>
          <w:p w:rsidR="00E276DE" w:rsidRPr="0058190B" w:rsidRDefault="00E276DE" w:rsidP="00835E6C">
            <w:pPr>
              <w:pStyle w:val="a3"/>
              <w:rPr>
                <w:lang w:val="uk-UA"/>
              </w:rPr>
            </w:pPr>
            <w:r w:rsidRPr="0058190B">
              <w:rPr>
                <w:lang w:val="uk-UA"/>
              </w:rPr>
              <w:t>2/235/1074/18</w:t>
            </w:r>
          </w:p>
        </w:tc>
        <w:tc>
          <w:tcPr>
            <w:tcW w:w="5331" w:type="dxa"/>
          </w:tcPr>
          <w:p w:rsidR="00E276DE" w:rsidRPr="0058190B" w:rsidRDefault="00E276DE" w:rsidP="00835E6C">
            <w:pPr>
              <w:rPr>
                <w:rFonts w:ascii="Times New Roman" w:hAnsi="Times New Roman" w:cs="Times New Roman"/>
                <w:lang w:val="uk-UA"/>
              </w:rPr>
            </w:pPr>
            <w:r w:rsidRPr="0058190B">
              <w:rPr>
                <w:rFonts w:ascii="Times New Roman" w:hAnsi="Times New Roman" w:cs="Times New Roman"/>
                <w:lang w:val="uk-UA"/>
              </w:rPr>
              <w:t>Позовна заява Публічного акціонерного товариства «ПІРЕУС БАНК МКБ» до Валуце Олексія Миколайовича,  Валуце Олени Віталіївни про стягнення заборгованості за кредитним договором .</w:t>
            </w:r>
          </w:p>
          <w:p w:rsidR="00E276DE" w:rsidRPr="0058190B" w:rsidRDefault="00E276DE" w:rsidP="00835E6C">
            <w:pPr>
              <w:rPr>
                <w:rFonts w:ascii="Times New Roman" w:hAnsi="Times New Roman" w:cs="Times New Roman"/>
                <w:lang w:val="uk-UA"/>
              </w:rPr>
            </w:pPr>
            <w:r w:rsidRPr="0058190B">
              <w:rPr>
                <w:rFonts w:ascii="Times New Roman" w:hAnsi="Times New Roman" w:cs="Times New Roman"/>
                <w:lang w:val="uk-UA"/>
              </w:rPr>
              <w:t>Петренко Євгенія Олександрівна</w:t>
            </w:r>
            <w:r w:rsidRPr="0058190B">
              <w:rPr>
                <w:rFonts w:ascii="Times New Roman" w:hAnsi="Times New Roman" w:cs="Times New Roman"/>
                <w:color w:val="000000"/>
                <w:lang w:val="uk-UA"/>
              </w:rPr>
              <w:t xml:space="preserve"> викликається до суду в якості відповідача по справі.</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Судове  засідання призначено 19.06.2018 року о 08:00 годин</w:t>
            </w:r>
          </w:p>
        </w:tc>
        <w:tc>
          <w:tcPr>
            <w:tcW w:w="2527" w:type="dxa"/>
          </w:tcPr>
          <w:p w:rsidR="00E276DE" w:rsidRPr="0058190B" w:rsidRDefault="00E276DE" w:rsidP="00835E6C">
            <w:pPr>
              <w:pStyle w:val="a3"/>
              <w:rPr>
                <w:color w:val="000000"/>
                <w:lang w:val="uk-UA"/>
              </w:rPr>
            </w:pPr>
            <w:r w:rsidRPr="0058190B">
              <w:rPr>
                <w:color w:val="000000"/>
                <w:lang w:val="uk-UA"/>
              </w:rPr>
              <w:t>Суддя Назаренко Г.В.</w:t>
            </w:r>
          </w:p>
          <w:p w:rsidR="00E276DE" w:rsidRPr="0058190B" w:rsidRDefault="00E276DE" w:rsidP="00835E6C">
            <w:pPr>
              <w:pStyle w:val="a3"/>
              <w:rPr>
                <w:color w:val="000000"/>
                <w:lang w:val="uk-UA"/>
              </w:rPr>
            </w:pPr>
            <w:r w:rsidRPr="0058190B">
              <w:rPr>
                <w:color w:val="000000"/>
                <w:lang w:val="uk-UA"/>
              </w:rPr>
              <w:t>31.05.2018</w:t>
            </w:r>
          </w:p>
        </w:tc>
      </w:tr>
      <w:tr w:rsidR="00E276DE" w:rsidRPr="00A65CEB">
        <w:trPr>
          <w:trHeight w:val="674"/>
        </w:trPr>
        <w:tc>
          <w:tcPr>
            <w:tcW w:w="941" w:type="dxa"/>
          </w:tcPr>
          <w:p w:rsidR="00E276DE" w:rsidRPr="0058190B" w:rsidRDefault="00E276DE" w:rsidP="0086724A">
            <w:pPr>
              <w:pStyle w:val="a3"/>
              <w:numPr>
                <w:ilvl w:val="0"/>
                <w:numId w:val="41"/>
              </w:numPr>
              <w:rPr>
                <w:lang w:val="uk-UA"/>
              </w:rPr>
            </w:pPr>
          </w:p>
        </w:tc>
        <w:tc>
          <w:tcPr>
            <w:tcW w:w="1867" w:type="dxa"/>
          </w:tcPr>
          <w:p w:rsidR="00E276DE" w:rsidRPr="0058190B" w:rsidRDefault="00E276DE" w:rsidP="00835E6C">
            <w:pPr>
              <w:pStyle w:val="a3"/>
              <w:rPr>
                <w:lang w:val="uk-UA"/>
              </w:rPr>
            </w:pPr>
            <w:r w:rsidRPr="0058190B">
              <w:rPr>
                <w:lang w:val="uk-UA"/>
              </w:rPr>
              <w:t>2/235/1350/18</w:t>
            </w:r>
          </w:p>
        </w:tc>
        <w:tc>
          <w:tcPr>
            <w:tcW w:w="5331" w:type="dxa"/>
          </w:tcPr>
          <w:p w:rsidR="00E276DE" w:rsidRPr="0058190B" w:rsidRDefault="00E276DE" w:rsidP="00835E6C">
            <w:pPr>
              <w:rPr>
                <w:rFonts w:ascii="Times New Roman" w:hAnsi="Times New Roman" w:cs="Times New Roman"/>
                <w:lang w:val="uk-UA"/>
              </w:rPr>
            </w:pPr>
            <w:r w:rsidRPr="0058190B">
              <w:rPr>
                <w:rFonts w:ascii="Times New Roman" w:hAnsi="Times New Roman" w:cs="Times New Roman"/>
                <w:lang w:val="uk-UA"/>
              </w:rPr>
              <w:t>Цивільна справа за позовом ПАТ «Ощадбанк» до Охналь Ганни Олександрівни про стягнення заборгованості</w:t>
            </w:r>
          </w:p>
          <w:p w:rsidR="00E276DE" w:rsidRPr="0058190B" w:rsidRDefault="00E276DE" w:rsidP="00835E6C">
            <w:pPr>
              <w:rPr>
                <w:rFonts w:ascii="Times New Roman" w:hAnsi="Times New Roman" w:cs="Times New Roman"/>
                <w:color w:val="000000"/>
                <w:lang w:val="uk-UA"/>
              </w:rPr>
            </w:pPr>
            <w:r w:rsidRPr="0058190B">
              <w:rPr>
                <w:rFonts w:ascii="Times New Roman" w:hAnsi="Times New Roman" w:cs="Times New Roman"/>
                <w:lang w:val="uk-UA"/>
              </w:rPr>
              <w:t>Відповідачу  Охналь Ганні Олександрівни  з`явитися до зали судового засідання № 5 Красноармійського міськрайонного суду Донецької області за адресою: 85302 м. Покровськ, Донецької області, вул.. Європейська, 20,</w:t>
            </w:r>
            <w:r w:rsidRPr="0058190B">
              <w:rPr>
                <w:rFonts w:ascii="Times New Roman" w:hAnsi="Times New Roman" w:cs="Times New Roman"/>
              </w:rPr>
              <w:t> </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Судове засідання    призначено на 26.06.2018р. о 09-00 годині</w:t>
            </w:r>
          </w:p>
          <w:p w:rsidR="00E276DE" w:rsidRPr="0058190B" w:rsidRDefault="0077507C" w:rsidP="00835E6C">
            <w:pPr>
              <w:pStyle w:val="a5"/>
              <w:rPr>
                <w:rFonts w:ascii="Times New Roman" w:hAnsi="Times New Roman" w:cs="Times New Roman"/>
                <w:lang w:val="uk-UA"/>
              </w:rPr>
            </w:pPr>
            <w:hyperlink r:id="rId48" w:history="1">
              <w:r w:rsidR="00E276DE" w:rsidRPr="0058190B">
                <w:rPr>
                  <w:rStyle w:val="a6"/>
                  <w:sz w:val="28"/>
                  <w:szCs w:val="28"/>
                  <w:lang w:val="uk-UA"/>
                </w:rPr>
                <w:t>http://www.reyestr.court.gov.ua/</w:t>
              </w:r>
            </w:hyperlink>
          </w:p>
        </w:tc>
        <w:tc>
          <w:tcPr>
            <w:tcW w:w="2527" w:type="dxa"/>
          </w:tcPr>
          <w:p w:rsidR="00E276DE" w:rsidRPr="0058190B" w:rsidRDefault="00E276DE" w:rsidP="00835E6C">
            <w:pPr>
              <w:pStyle w:val="a3"/>
              <w:rPr>
                <w:color w:val="000000"/>
                <w:sz w:val="22"/>
                <w:szCs w:val="22"/>
                <w:lang w:val="uk-UA"/>
              </w:rPr>
            </w:pPr>
            <w:r w:rsidRPr="0058190B">
              <w:rPr>
                <w:color w:val="000000"/>
                <w:sz w:val="22"/>
                <w:szCs w:val="22"/>
                <w:lang w:val="uk-UA"/>
              </w:rPr>
              <w:t>Суддя Бородавка К.П.</w:t>
            </w:r>
          </w:p>
          <w:p w:rsidR="00E276DE" w:rsidRPr="0058190B" w:rsidRDefault="00E276DE" w:rsidP="00835E6C">
            <w:pPr>
              <w:pStyle w:val="a3"/>
              <w:rPr>
                <w:color w:val="000000"/>
                <w:sz w:val="22"/>
                <w:szCs w:val="22"/>
                <w:lang w:val="uk-UA"/>
              </w:rPr>
            </w:pPr>
            <w:r w:rsidRPr="0058190B">
              <w:rPr>
                <w:color w:val="000000"/>
                <w:sz w:val="22"/>
                <w:szCs w:val="22"/>
                <w:lang w:val="uk-UA"/>
              </w:rPr>
              <w:t>31.05.2018</w:t>
            </w:r>
          </w:p>
        </w:tc>
      </w:tr>
      <w:tr w:rsidR="00E276DE" w:rsidRPr="00A65CEB">
        <w:trPr>
          <w:trHeight w:val="674"/>
        </w:trPr>
        <w:tc>
          <w:tcPr>
            <w:tcW w:w="941" w:type="dxa"/>
          </w:tcPr>
          <w:p w:rsidR="00E276DE" w:rsidRPr="0058190B" w:rsidRDefault="00E276DE" w:rsidP="0086724A">
            <w:pPr>
              <w:pStyle w:val="a3"/>
              <w:numPr>
                <w:ilvl w:val="0"/>
                <w:numId w:val="41"/>
              </w:numPr>
              <w:rPr>
                <w:lang w:val="uk-UA"/>
              </w:rPr>
            </w:pPr>
          </w:p>
        </w:tc>
        <w:tc>
          <w:tcPr>
            <w:tcW w:w="1867" w:type="dxa"/>
          </w:tcPr>
          <w:p w:rsidR="00E276DE" w:rsidRPr="0058190B" w:rsidRDefault="00E276DE" w:rsidP="00835E6C">
            <w:pPr>
              <w:pStyle w:val="a3"/>
              <w:rPr>
                <w:lang w:val="uk-UA"/>
              </w:rPr>
            </w:pPr>
            <w:r w:rsidRPr="0058190B">
              <w:rPr>
                <w:lang w:val="uk-UA"/>
              </w:rPr>
              <w:t>2/235/1379/18</w:t>
            </w:r>
          </w:p>
        </w:tc>
        <w:tc>
          <w:tcPr>
            <w:tcW w:w="5331" w:type="dxa"/>
          </w:tcPr>
          <w:p w:rsidR="00E276DE" w:rsidRPr="0058190B" w:rsidRDefault="00E276DE" w:rsidP="00835E6C">
            <w:pPr>
              <w:rPr>
                <w:color w:val="000000"/>
                <w:lang w:val="uk-UA"/>
              </w:rPr>
            </w:pPr>
            <w:r w:rsidRPr="0058190B">
              <w:rPr>
                <w:rFonts w:ascii="Times New Roman" w:hAnsi="Times New Roman" w:cs="Times New Roman"/>
                <w:lang w:val="uk-UA"/>
              </w:rPr>
              <w:t xml:space="preserve">Справа за позовною заявою </w:t>
            </w:r>
            <w:r w:rsidRPr="0058190B">
              <w:rPr>
                <w:color w:val="000000"/>
              </w:rPr>
              <w:t>Публічного Акціонерного Товариства «Державний Ощадний банк України» в особі філії – Донецьке обласне управління АТ «Ощадбанк» до Семененко Анатолія Петровича про стягнення заборгованості за кредитом</w:t>
            </w:r>
            <w:r w:rsidRPr="0058190B">
              <w:rPr>
                <w:color w:val="000000"/>
                <w:lang w:val="uk-UA"/>
              </w:rPr>
              <w:t>.</w:t>
            </w:r>
          </w:p>
          <w:p w:rsidR="00E276DE" w:rsidRPr="0058190B" w:rsidRDefault="00E276DE" w:rsidP="00835E6C">
            <w:pPr>
              <w:rPr>
                <w:rFonts w:ascii="Times New Roman" w:hAnsi="Times New Roman" w:cs="Times New Roman"/>
                <w:lang w:val="uk-UA"/>
              </w:rPr>
            </w:pPr>
            <w:r w:rsidRPr="0058190B">
              <w:rPr>
                <w:color w:val="000000"/>
                <w:lang w:val="uk-UA"/>
              </w:rPr>
              <w:t>Семененко Анатолій Петрович викликається до суду в якості відповідача по справі.</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Судове засідання призначено на 27.06.2018 року о 10 годині 40 хвилин</w:t>
            </w:r>
          </w:p>
        </w:tc>
        <w:tc>
          <w:tcPr>
            <w:tcW w:w="2527" w:type="dxa"/>
          </w:tcPr>
          <w:p w:rsidR="00E276DE" w:rsidRPr="0058190B" w:rsidRDefault="00E276DE" w:rsidP="00835E6C">
            <w:pPr>
              <w:pStyle w:val="a3"/>
              <w:rPr>
                <w:color w:val="000000"/>
                <w:sz w:val="22"/>
                <w:szCs w:val="22"/>
                <w:lang w:val="uk-UA"/>
              </w:rPr>
            </w:pPr>
            <w:r w:rsidRPr="0058190B">
              <w:rPr>
                <w:color w:val="000000"/>
                <w:sz w:val="22"/>
                <w:szCs w:val="22"/>
                <w:lang w:val="uk-UA"/>
              </w:rPr>
              <w:t>Суддя Хмельова С.М.</w:t>
            </w:r>
          </w:p>
          <w:p w:rsidR="00E276DE" w:rsidRPr="0058190B" w:rsidRDefault="00E276DE" w:rsidP="00835E6C">
            <w:pPr>
              <w:pStyle w:val="a3"/>
              <w:rPr>
                <w:color w:val="000000"/>
                <w:sz w:val="22"/>
                <w:szCs w:val="22"/>
                <w:lang w:val="uk-UA"/>
              </w:rPr>
            </w:pPr>
            <w:r w:rsidRPr="0058190B">
              <w:rPr>
                <w:color w:val="000000"/>
                <w:sz w:val="22"/>
                <w:szCs w:val="22"/>
                <w:lang w:val="uk-UA"/>
              </w:rPr>
              <w:t>31.05.2018</w:t>
            </w:r>
          </w:p>
        </w:tc>
      </w:tr>
      <w:tr w:rsidR="00E276DE" w:rsidRPr="00A65CEB">
        <w:trPr>
          <w:trHeight w:val="674"/>
        </w:trPr>
        <w:tc>
          <w:tcPr>
            <w:tcW w:w="941" w:type="dxa"/>
          </w:tcPr>
          <w:p w:rsidR="00E276DE" w:rsidRPr="0058190B" w:rsidRDefault="00E276DE" w:rsidP="0086724A">
            <w:pPr>
              <w:pStyle w:val="a3"/>
              <w:numPr>
                <w:ilvl w:val="0"/>
                <w:numId w:val="41"/>
              </w:numPr>
              <w:rPr>
                <w:lang w:val="uk-UA"/>
              </w:rPr>
            </w:pPr>
          </w:p>
        </w:tc>
        <w:tc>
          <w:tcPr>
            <w:tcW w:w="1867" w:type="dxa"/>
          </w:tcPr>
          <w:p w:rsidR="00E276DE" w:rsidRPr="0058190B" w:rsidRDefault="00E276DE" w:rsidP="00835E6C">
            <w:pPr>
              <w:pStyle w:val="a3"/>
              <w:rPr>
                <w:lang w:val="uk-UA"/>
              </w:rPr>
            </w:pPr>
            <w:r w:rsidRPr="0058190B">
              <w:rPr>
                <w:lang w:val="uk-UA"/>
              </w:rPr>
              <w:t>2/235/1378/18</w:t>
            </w:r>
          </w:p>
        </w:tc>
        <w:tc>
          <w:tcPr>
            <w:tcW w:w="5331" w:type="dxa"/>
          </w:tcPr>
          <w:p w:rsidR="00E276DE" w:rsidRPr="0058190B" w:rsidRDefault="00E276DE" w:rsidP="00835E6C">
            <w:pPr>
              <w:rPr>
                <w:color w:val="000000"/>
                <w:lang w:val="uk-UA"/>
              </w:rPr>
            </w:pPr>
            <w:r w:rsidRPr="0058190B">
              <w:rPr>
                <w:rFonts w:ascii="Times New Roman" w:hAnsi="Times New Roman" w:cs="Times New Roman"/>
                <w:lang w:val="uk-UA"/>
              </w:rPr>
              <w:t xml:space="preserve">Справа за позовною заявою </w:t>
            </w:r>
            <w:r w:rsidRPr="0058190B">
              <w:rPr>
                <w:color w:val="000000"/>
              </w:rPr>
              <w:t xml:space="preserve">Публічного Акціонерного Товариства «Державний Ощадний банк України» в </w:t>
            </w:r>
            <w:r w:rsidRPr="0058190B">
              <w:rPr>
                <w:color w:val="000000"/>
              </w:rPr>
              <w:lastRenderedPageBreak/>
              <w:t>особі філії – Донецьке обласне управління АТ «Ощадбанк» до Гринько Світлани Федорівни про стягнення заборгованості за кредитом</w:t>
            </w:r>
            <w:r w:rsidRPr="0058190B">
              <w:rPr>
                <w:color w:val="000000"/>
                <w:lang w:val="uk-UA"/>
              </w:rPr>
              <w:t>.</w:t>
            </w:r>
          </w:p>
          <w:p w:rsidR="00E276DE" w:rsidRPr="0058190B" w:rsidRDefault="00E276DE" w:rsidP="00835E6C">
            <w:pPr>
              <w:rPr>
                <w:rFonts w:ascii="Times New Roman" w:hAnsi="Times New Roman" w:cs="Times New Roman"/>
                <w:lang w:val="uk-UA"/>
              </w:rPr>
            </w:pPr>
            <w:r w:rsidRPr="0058190B">
              <w:rPr>
                <w:color w:val="000000"/>
                <w:lang w:val="uk-UA"/>
              </w:rPr>
              <w:t>Гринько Світлана Федорівна викликається до суду в якості відповідача по справі.</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lastRenderedPageBreak/>
              <w:t>Судове засідання призначено на 27.06.2018 року о 10 годині 50 хвилин</w:t>
            </w:r>
          </w:p>
        </w:tc>
        <w:tc>
          <w:tcPr>
            <w:tcW w:w="2527" w:type="dxa"/>
          </w:tcPr>
          <w:p w:rsidR="00E276DE" w:rsidRPr="0058190B" w:rsidRDefault="00E276DE" w:rsidP="00835E6C">
            <w:pPr>
              <w:pStyle w:val="a3"/>
              <w:rPr>
                <w:color w:val="000000"/>
                <w:sz w:val="22"/>
                <w:szCs w:val="22"/>
                <w:lang w:val="uk-UA"/>
              </w:rPr>
            </w:pPr>
            <w:r w:rsidRPr="0058190B">
              <w:rPr>
                <w:color w:val="000000"/>
                <w:sz w:val="22"/>
                <w:szCs w:val="22"/>
                <w:lang w:val="uk-UA"/>
              </w:rPr>
              <w:t>Суддя Хмельова С.М.</w:t>
            </w:r>
          </w:p>
          <w:p w:rsidR="00E276DE" w:rsidRPr="0058190B" w:rsidRDefault="00E276DE" w:rsidP="00835E6C">
            <w:pPr>
              <w:pStyle w:val="a3"/>
              <w:rPr>
                <w:color w:val="000000"/>
                <w:sz w:val="22"/>
                <w:szCs w:val="22"/>
                <w:lang w:val="uk-UA"/>
              </w:rPr>
            </w:pPr>
            <w:r w:rsidRPr="0058190B">
              <w:rPr>
                <w:color w:val="000000"/>
                <w:sz w:val="22"/>
                <w:szCs w:val="22"/>
                <w:lang w:val="uk-UA"/>
              </w:rPr>
              <w:lastRenderedPageBreak/>
              <w:t>31.05.2018</w:t>
            </w:r>
          </w:p>
        </w:tc>
      </w:tr>
      <w:tr w:rsidR="00E276DE" w:rsidRPr="00A65CEB">
        <w:trPr>
          <w:trHeight w:val="674"/>
        </w:trPr>
        <w:tc>
          <w:tcPr>
            <w:tcW w:w="941" w:type="dxa"/>
          </w:tcPr>
          <w:p w:rsidR="00E276DE" w:rsidRPr="0058190B" w:rsidRDefault="00E276DE" w:rsidP="0086724A">
            <w:pPr>
              <w:pStyle w:val="a3"/>
              <w:numPr>
                <w:ilvl w:val="0"/>
                <w:numId w:val="41"/>
              </w:numPr>
              <w:rPr>
                <w:lang w:val="uk-UA"/>
              </w:rPr>
            </w:pPr>
          </w:p>
        </w:tc>
        <w:tc>
          <w:tcPr>
            <w:tcW w:w="1867" w:type="dxa"/>
          </w:tcPr>
          <w:p w:rsidR="00E276DE" w:rsidRPr="0058190B" w:rsidRDefault="00E276DE" w:rsidP="00835E6C">
            <w:pPr>
              <w:pStyle w:val="a3"/>
              <w:rPr>
                <w:lang w:val="uk-UA"/>
              </w:rPr>
            </w:pPr>
            <w:r w:rsidRPr="0058190B">
              <w:rPr>
                <w:lang w:val="uk-UA"/>
              </w:rPr>
              <w:t>2/235/1367/18</w:t>
            </w:r>
          </w:p>
        </w:tc>
        <w:tc>
          <w:tcPr>
            <w:tcW w:w="5331" w:type="dxa"/>
          </w:tcPr>
          <w:p w:rsidR="00E276DE" w:rsidRPr="0058190B" w:rsidRDefault="00E276DE" w:rsidP="00835E6C">
            <w:pPr>
              <w:rPr>
                <w:color w:val="000000"/>
                <w:lang w:val="uk-UA"/>
              </w:rPr>
            </w:pPr>
            <w:r w:rsidRPr="0058190B">
              <w:rPr>
                <w:rFonts w:ascii="Times New Roman" w:hAnsi="Times New Roman" w:cs="Times New Roman"/>
                <w:lang w:val="uk-UA"/>
              </w:rPr>
              <w:t xml:space="preserve">Справа за позовною заявою </w:t>
            </w:r>
            <w:r w:rsidRPr="0058190B">
              <w:rPr>
                <w:color w:val="000000"/>
              </w:rPr>
              <w:t>Попєско Тетяни Анатоліївни до Попєско Володимира Олександровича про розірвання шлюбу</w:t>
            </w:r>
            <w:r w:rsidRPr="0058190B">
              <w:rPr>
                <w:color w:val="000000"/>
                <w:lang w:val="uk-UA"/>
              </w:rPr>
              <w:t>.</w:t>
            </w:r>
          </w:p>
          <w:p w:rsidR="00E276DE" w:rsidRPr="0058190B" w:rsidRDefault="00E276DE" w:rsidP="00835E6C">
            <w:pPr>
              <w:rPr>
                <w:rFonts w:ascii="Times New Roman" w:hAnsi="Times New Roman" w:cs="Times New Roman"/>
                <w:lang w:val="uk-UA"/>
              </w:rPr>
            </w:pPr>
            <w:r w:rsidRPr="0058190B">
              <w:rPr>
                <w:color w:val="000000"/>
                <w:lang w:val="uk-UA"/>
              </w:rPr>
              <w:t>Попєско Володимир Олександрович викликається до суду в якості відповідача по справі.</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Попереднє судове засідання призначено на 27.06.2018 року о 10 годині 30 хвилин</w:t>
            </w:r>
          </w:p>
        </w:tc>
        <w:tc>
          <w:tcPr>
            <w:tcW w:w="2527" w:type="dxa"/>
          </w:tcPr>
          <w:p w:rsidR="00E276DE" w:rsidRPr="0058190B" w:rsidRDefault="00E276DE" w:rsidP="00835E6C">
            <w:pPr>
              <w:pStyle w:val="a3"/>
              <w:rPr>
                <w:color w:val="000000"/>
                <w:sz w:val="22"/>
                <w:szCs w:val="22"/>
                <w:lang w:val="uk-UA"/>
              </w:rPr>
            </w:pPr>
            <w:r w:rsidRPr="0058190B">
              <w:rPr>
                <w:color w:val="000000"/>
                <w:sz w:val="22"/>
                <w:szCs w:val="22"/>
                <w:lang w:val="uk-UA"/>
              </w:rPr>
              <w:t>Суддя Хмельова С.М.</w:t>
            </w:r>
          </w:p>
          <w:p w:rsidR="00E276DE" w:rsidRPr="0058190B" w:rsidRDefault="00E276DE" w:rsidP="00835E6C">
            <w:pPr>
              <w:pStyle w:val="a3"/>
              <w:rPr>
                <w:color w:val="000000"/>
                <w:sz w:val="22"/>
                <w:szCs w:val="22"/>
                <w:lang w:val="uk-UA"/>
              </w:rPr>
            </w:pPr>
            <w:r w:rsidRPr="0058190B">
              <w:rPr>
                <w:color w:val="000000"/>
                <w:sz w:val="22"/>
                <w:szCs w:val="22"/>
                <w:lang w:val="uk-UA"/>
              </w:rPr>
              <w:t>31.05.2018</w:t>
            </w:r>
          </w:p>
        </w:tc>
      </w:tr>
      <w:tr w:rsidR="00E276DE" w:rsidRPr="00A62426">
        <w:trPr>
          <w:trHeight w:val="674"/>
        </w:trPr>
        <w:tc>
          <w:tcPr>
            <w:tcW w:w="941" w:type="dxa"/>
          </w:tcPr>
          <w:p w:rsidR="00E276DE" w:rsidRPr="0058190B" w:rsidRDefault="00E276DE" w:rsidP="0086724A">
            <w:pPr>
              <w:pStyle w:val="a3"/>
              <w:numPr>
                <w:ilvl w:val="0"/>
                <w:numId w:val="41"/>
              </w:numPr>
              <w:rPr>
                <w:lang w:val="uk-UA"/>
              </w:rPr>
            </w:pPr>
          </w:p>
        </w:tc>
        <w:tc>
          <w:tcPr>
            <w:tcW w:w="1867" w:type="dxa"/>
          </w:tcPr>
          <w:p w:rsidR="00E276DE" w:rsidRPr="0058190B" w:rsidRDefault="00E276DE" w:rsidP="00835E6C">
            <w:pPr>
              <w:pStyle w:val="a3"/>
              <w:rPr>
                <w:lang w:val="uk-UA"/>
              </w:rPr>
            </w:pPr>
            <w:r w:rsidRPr="0058190B">
              <w:rPr>
                <w:lang w:val="uk-UA"/>
              </w:rPr>
              <w:t>2/235/1160/18</w:t>
            </w:r>
          </w:p>
        </w:tc>
        <w:tc>
          <w:tcPr>
            <w:tcW w:w="5331" w:type="dxa"/>
          </w:tcPr>
          <w:p w:rsidR="00E276DE" w:rsidRPr="0058190B" w:rsidRDefault="00E276DE" w:rsidP="00835E6C">
            <w:pPr>
              <w:rPr>
                <w:color w:val="000000"/>
                <w:lang w:val="uk-UA"/>
              </w:rPr>
            </w:pPr>
            <w:r w:rsidRPr="0058190B">
              <w:rPr>
                <w:rFonts w:ascii="Times New Roman" w:hAnsi="Times New Roman" w:cs="Times New Roman"/>
                <w:lang w:val="uk-UA"/>
              </w:rPr>
              <w:t xml:space="preserve">Справа за позовною заявою </w:t>
            </w:r>
            <w:r w:rsidRPr="0058190B">
              <w:rPr>
                <w:color w:val="000000"/>
                <w:lang w:val="uk-UA"/>
              </w:rPr>
              <w:t>Кривоногової Тетяни Вікторівни, в інтересах Коваленкової Єлизавети Ігорівни, від імені якої діє Масенков Сергій Олександрович, до Коваленкова Ігоря Юрійовича про надання тимчасового дозволу на переміщення неповнолітньої дитини через лінію зіткнення у межах Донецької області без згоди батька, третя особа: Служба у справах дітей виконавчого комітету Бердянської міської ради.</w:t>
            </w:r>
          </w:p>
          <w:p w:rsidR="00E276DE" w:rsidRPr="0058190B" w:rsidRDefault="00E276DE" w:rsidP="00835E6C">
            <w:pPr>
              <w:rPr>
                <w:rFonts w:ascii="Times New Roman" w:hAnsi="Times New Roman" w:cs="Times New Roman"/>
                <w:lang w:val="uk-UA"/>
              </w:rPr>
            </w:pPr>
            <w:r w:rsidRPr="0058190B">
              <w:rPr>
                <w:color w:val="000000"/>
                <w:lang w:val="uk-UA"/>
              </w:rPr>
              <w:t>Коваленков Ігор Юрійовича викликається до суду в якості відповідача по справі.</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Попереднє судове засідання призначено на 27.06.2018 року о 10 годині 00 хвилин</w:t>
            </w:r>
          </w:p>
        </w:tc>
        <w:tc>
          <w:tcPr>
            <w:tcW w:w="2527" w:type="dxa"/>
          </w:tcPr>
          <w:p w:rsidR="00E276DE" w:rsidRPr="0058190B" w:rsidRDefault="00E276DE" w:rsidP="00835E6C">
            <w:pPr>
              <w:pStyle w:val="a3"/>
              <w:rPr>
                <w:color w:val="000000"/>
                <w:sz w:val="22"/>
                <w:szCs w:val="22"/>
                <w:lang w:val="uk-UA"/>
              </w:rPr>
            </w:pPr>
            <w:r w:rsidRPr="0058190B">
              <w:rPr>
                <w:color w:val="000000"/>
                <w:sz w:val="22"/>
                <w:szCs w:val="22"/>
                <w:lang w:val="uk-UA"/>
              </w:rPr>
              <w:t>Суддя Хмельова С.М.</w:t>
            </w:r>
          </w:p>
          <w:p w:rsidR="00E276DE" w:rsidRPr="0058190B" w:rsidRDefault="00E276DE" w:rsidP="00835E6C">
            <w:pPr>
              <w:pStyle w:val="a3"/>
              <w:rPr>
                <w:color w:val="000000"/>
                <w:sz w:val="22"/>
                <w:szCs w:val="22"/>
                <w:lang w:val="uk-UA"/>
              </w:rPr>
            </w:pPr>
            <w:r w:rsidRPr="0058190B">
              <w:rPr>
                <w:color w:val="000000"/>
                <w:sz w:val="22"/>
                <w:szCs w:val="22"/>
                <w:lang w:val="uk-UA"/>
              </w:rPr>
              <w:t>31.05.2018</w:t>
            </w:r>
          </w:p>
        </w:tc>
      </w:tr>
      <w:tr w:rsidR="00E276DE" w:rsidRPr="00A62426">
        <w:trPr>
          <w:trHeight w:val="674"/>
        </w:trPr>
        <w:tc>
          <w:tcPr>
            <w:tcW w:w="941" w:type="dxa"/>
          </w:tcPr>
          <w:p w:rsidR="00E276DE" w:rsidRPr="0058190B" w:rsidRDefault="00E276DE" w:rsidP="0086724A">
            <w:pPr>
              <w:pStyle w:val="a3"/>
              <w:numPr>
                <w:ilvl w:val="0"/>
                <w:numId w:val="41"/>
              </w:numPr>
              <w:rPr>
                <w:lang w:val="uk-UA"/>
              </w:rPr>
            </w:pPr>
          </w:p>
        </w:tc>
        <w:tc>
          <w:tcPr>
            <w:tcW w:w="1867" w:type="dxa"/>
          </w:tcPr>
          <w:p w:rsidR="00E276DE" w:rsidRPr="0058190B" w:rsidRDefault="00E276DE" w:rsidP="00835E6C">
            <w:pPr>
              <w:pStyle w:val="a3"/>
              <w:rPr>
                <w:lang w:val="uk-UA"/>
              </w:rPr>
            </w:pPr>
            <w:r w:rsidRPr="0058190B">
              <w:rPr>
                <w:lang w:val="uk-UA"/>
              </w:rPr>
              <w:t>235/2964/18</w:t>
            </w:r>
          </w:p>
        </w:tc>
        <w:tc>
          <w:tcPr>
            <w:tcW w:w="5331" w:type="dxa"/>
          </w:tcPr>
          <w:p w:rsidR="00E276DE" w:rsidRPr="0058190B" w:rsidRDefault="00E276DE" w:rsidP="00835E6C">
            <w:pPr>
              <w:rPr>
                <w:rFonts w:ascii="Times New Roman" w:hAnsi="Times New Roman" w:cs="Times New Roman"/>
                <w:lang w:val="uk-UA" w:eastAsia="ru-RU"/>
              </w:rPr>
            </w:pPr>
            <w:r w:rsidRPr="0058190B">
              <w:rPr>
                <w:rFonts w:ascii="Times New Roman" w:hAnsi="Times New Roman" w:cs="Times New Roman"/>
                <w:lang w:val="uk-UA" w:eastAsia="ru-RU"/>
              </w:rPr>
              <w:t xml:space="preserve">За позовом </w:t>
            </w:r>
            <w:r w:rsidRPr="0058190B">
              <w:rPr>
                <w:rFonts w:ascii="Times New Roman" w:hAnsi="Times New Roman" w:cs="Times New Roman"/>
                <w:lang w:eastAsia="ru-RU"/>
              </w:rPr>
              <w:t>Мовчан Андрія Вадимовича до Мовчан Вадима Яковича, третя особа Мовчан Світлана Петрівна, про стягнення аліментів на утримання повнолітнього сина, який продовжує навчання</w:t>
            </w:r>
          </w:p>
          <w:p w:rsidR="00E276DE" w:rsidRPr="0058190B" w:rsidRDefault="00E276DE" w:rsidP="00835E6C">
            <w:pPr>
              <w:rPr>
                <w:rFonts w:ascii="Times New Roman" w:hAnsi="Times New Roman" w:cs="Times New Roman"/>
                <w:lang w:val="uk-UA" w:eastAsia="ru-RU"/>
              </w:rPr>
            </w:pPr>
            <w:r w:rsidRPr="0058190B">
              <w:rPr>
                <w:rFonts w:ascii="Times New Roman" w:hAnsi="Times New Roman" w:cs="Times New Roman"/>
                <w:lang w:eastAsia="ru-RU"/>
              </w:rPr>
              <w:t>Мовчан Андрі</w:t>
            </w:r>
            <w:r w:rsidRPr="0058190B">
              <w:rPr>
                <w:rFonts w:ascii="Times New Roman" w:hAnsi="Times New Roman" w:cs="Times New Roman"/>
                <w:lang w:val="uk-UA" w:eastAsia="ru-RU"/>
              </w:rPr>
              <w:t>й</w:t>
            </w:r>
            <w:r w:rsidRPr="0058190B">
              <w:rPr>
                <w:rFonts w:ascii="Times New Roman" w:hAnsi="Times New Roman" w:cs="Times New Roman"/>
                <w:lang w:eastAsia="ru-RU"/>
              </w:rPr>
              <w:t xml:space="preserve"> Вадимович</w:t>
            </w:r>
            <w:r w:rsidRPr="0058190B">
              <w:rPr>
                <w:rFonts w:ascii="Times New Roman" w:hAnsi="Times New Roman" w:cs="Times New Roman"/>
                <w:lang w:val="uk-UA" w:eastAsia="ru-RU"/>
              </w:rPr>
              <w:t xml:space="preserve">  </w:t>
            </w:r>
            <w:r w:rsidRPr="0058190B">
              <w:rPr>
                <w:rFonts w:ascii="Times New Roman" w:hAnsi="Times New Roman" w:cs="Times New Roman"/>
                <w:color w:val="000000"/>
                <w:lang w:val="uk-UA"/>
              </w:rPr>
              <w:t>викликається до суду в якості позивача по справі.</w:t>
            </w:r>
            <w:r w:rsidRPr="0058190B">
              <w:rPr>
                <w:rFonts w:ascii="Times New Roman" w:hAnsi="Times New Roman" w:cs="Times New Roman"/>
                <w:lang w:val="uk-UA" w:eastAsia="ru-RU"/>
              </w:rPr>
              <w:t xml:space="preserve"> </w:t>
            </w:r>
            <w:r w:rsidRPr="0058190B">
              <w:rPr>
                <w:rFonts w:ascii="Times New Roman" w:hAnsi="Times New Roman" w:cs="Times New Roman"/>
                <w:lang w:eastAsia="ru-RU"/>
              </w:rPr>
              <w:t xml:space="preserve">    </w:t>
            </w:r>
          </w:p>
          <w:p w:rsidR="00E276DE" w:rsidRPr="0058190B" w:rsidRDefault="00E276DE" w:rsidP="00835E6C">
            <w:pPr>
              <w:rPr>
                <w:rFonts w:ascii="Times New Roman" w:hAnsi="Times New Roman" w:cs="Times New Roman"/>
                <w:lang w:val="uk-UA" w:eastAsia="ru-RU"/>
              </w:rPr>
            </w:pPr>
            <w:r w:rsidRPr="0058190B">
              <w:rPr>
                <w:rFonts w:ascii="Times New Roman" w:hAnsi="Times New Roman" w:cs="Times New Roman"/>
                <w:lang w:eastAsia="ru-RU"/>
              </w:rPr>
              <w:t>Мовчан Вадим Якович</w:t>
            </w:r>
            <w:r w:rsidRPr="0058190B">
              <w:rPr>
                <w:rFonts w:ascii="Times New Roman" w:hAnsi="Times New Roman" w:cs="Times New Roman"/>
                <w:color w:val="000000"/>
                <w:lang w:val="uk-UA"/>
              </w:rPr>
              <w:t xml:space="preserve"> викликається до суду в якості відповідача по справі.</w:t>
            </w:r>
            <w:r w:rsidRPr="0058190B">
              <w:rPr>
                <w:rFonts w:ascii="Times New Roman" w:hAnsi="Times New Roman" w:cs="Times New Roman"/>
                <w:lang w:val="uk-UA" w:eastAsia="ru-RU"/>
              </w:rPr>
              <w:t xml:space="preserve"> </w:t>
            </w:r>
            <w:r w:rsidRPr="0058190B">
              <w:rPr>
                <w:rFonts w:ascii="Times New Roman" w:hAnsi="Times New Roman" w:cs="Times New Roman"/>
                <w:lang w:eastAsia="ru-RU"/>
              </w:rPr>
              <w:t xml:space="preserve">  </w:t>
            </w:r>
          </w:p>
          <w:p w:rsidR="00E276DE" w:rsidRPr="0058190B" w:rsidRDefault="00E276DE" w:rsidP="00835E6C">
            <w:pPr>
              <w:rPr>
                <w:rFonts w:ascii="Times New Roman" w:hAnsi="Times New Roman" w:cs="Times New Roman"/>
                <w:lang w:val="uk-UA"/>
              </w:rPr>
            </w:pPr>
            <w:r w:rsidRPr="0058190B">
              <w:rPr>
                <w:rFonts w:ascii="Times New Roman" w:hAnsi="Times New Roman" w:cs="Times New Roman"/>
                <w:lang w:eastAsia="ru-RU"/>
              </w:rPr>
              <w:lastRenderedPageBreak/>
              <w:t>Мовчан Світлана Петрівна</w:t>
            </w:r>
            <w:r w:rsidRPr="0058190B">
              <w:rPr>
                <w:rFonts w:ascii="Times New Roman" w:hAnsi="Times New Roman" w:cs="Times New Roman"/>
                <w:lang w:val="uk-UA" w:eastAsia="ru-RU"/>
              </w:rPr>
              <w:t xml:space="preserve"> </w:t>
            </w:r>
            <w:r w:rsidRPr="0058190B">
              <w:rPr>
                <w:rFonts w:ascii="Times New Roman" w:hAnsi="Times New Roman" w:cs="Times New Roman"/>
                <w:color w:val="000000"/>
                <w:lang w:val="uk-UA"/>
              </w:rPr>
              <w:t>викликається до суду в якості третьої особи по справі.</w:t>
            </w:r>
            <w:r w:rsidRPr="0058190B">
              <w:rPr>
                <w:rFonts w:ascii="Times New Roman" w:hAnsi="Times New Roman" w:cs="Times New Roman"/>
                <w:lang w:val="uk-UA" w:eastAsia="ru-RU"/>
              </w:rPr>
              <w:t xml:space="preserve"> </w:t>
            </w:r>
            <w:r w:rsidRPr="0058190B">
              <w:rPr>
                <w:rFonts w:ascii="Times New Roman" w:hAnsi="Times New Roman" w:cs="Times New Roman"/>
                <w:lang w:eastAsia="ru-RU"/>
              </w:rPr>
              <w:t xml:space="preserve">  </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lastRenderedPageBreak/>
              <w:t>Попереднє судове засідання призначено на 27.06.2018 року о 08 годині 45 хвилин</w:t>
            </w:r>
          </w:p>
        </w:tc>
        <w:tc>
          <w:tcPr>
            <w:tcW w:w="2527" w:type="dxa"/>
          </w:tcPr>
          <w:p w:rsidR="00E276DE" w:rsidRPr="0058190B" w:rsidRDefault="00E276DE" w:rsidP="00835E6C">
            <w:pPr>
              <w:pStyle w:val="a3"/>
              <w:rPr>
                <w:color w:val="000000"/>
                <w:lang w:val="uk-UA"/>
              </w:rPr>
            </w:pPr>
            <w:r w:rsidRPr="0058190B">
              <w:rPr>
                <w:color w:val="000000"/>
                <w:lang w:val="uk-UA"/>
              </w:rPr>
              <w:t>Суддя Величко О.В.</w:t>
            </w:r>
          </w:p>
          <w:p w:rsidR="00E276DE" w:rsidRPr="0058190B" w:rsidRDefault="00E276DE" w:rsidP="00835E6C">
            <w:pPr>
              <w:pStyle w:val="a3"/>
              <w:rPr>
                <w:color w:val="000000"/>
                <w:sz w:val="22"/>
                <w:szCs w:val="22"/>
                <w:lang w:val="uk-UA"/>
              </w:rPr>
            </w:pPr>
            <w:r w:rsidRPr="0058190B">
              <w:rPr>
                <w:color w:val="000000"/>
                <w:lang w:val="uk-UA"/>
              </w:rPr>
              <w:t>01.06.2018</w:t>
            </w:r>
          </w:p>
        </w:tc>
      </w:tr>
      <w:tr w:rsidR="00E276DE" w:rsidRPr="00A62426">
        <w:trPr>
          <w:trHeight w:val="674"/>
        </w:trPr>
        <w:tc>
          <w:tcPr>
            <w:tcW w:w="941" w:type="dxa"/>
          </w:tcPr>
          <w:p w:rsidR="00E276DE" w:rsidRPr="0058190B" w:rsidRDefault="00E276DE" w:rsidP="0086724A">
            <w:pPr>
              <w:pStyle w:val="a3"/>
              <w:numPr>
                <w:ilvl w:val="0"/>
                <w:numId w:val="41"/>
              </w:numPr>
              <w:jc w:val="center"/>
              <w:rPr>
                <w:lang w:val="uk-UA"/>
              </w:rPr>
            </w:pPr>
          </w:p>
        </w:tc>
        <w:tc>
          <w:tcPr>
            <w:tcW w:w="1867" w:type="dxa"/>
          </w:tcPr>
          <w:p w:rsidR="00E276DE" w:rsidRPr="0058190B" w:rsidRDefault="00E276DE" w:rsidP="00835E6C">
            <w:pPr>
              <w:pStyle w:val="a3"/>
              <w:rPr>
                <w:lang w:val="uk-UA"/>
              </w:rPr>
            </w:pPr>
            <w:r w:rsidRPr="0058190B">
              <w:rPr>
                <w:lang w:val="uk-UA"/>
              </w:rPr>
              <w:t>2-д/235/6/18</w:t>
            </w:r>
          </w:p>
        </w:tc>
        <w:tc>
          <w:tcPr>
            <w:tcW w:w="5331" w:type="dxa"/>
          </w:tcPr>
          <w:p w:rsidR="00E276DE" w:rsidRPr="0058190B" w:rsidRDefault="00E276DE" w:rsidP="00835E6C">
            <w:pPr>
              <w:rPr>
                <w:rFonts w:ascii="Times New Roman" w:hAnsi="Times New Roman" w:cs="Times New Roman"/>
                <w:lang w:val="uk-UA"/>
              </w:rPr>
            </w:pPr>
            <w:r w:rsidRPr="0058190B">
              <w:rPr>
                <w:rFonts w:ascii="Times New Roman" w:hAnsi="Times New Roman" w:cs="Times New Roman"/>
                <w:lang w:val="uk-UA"/>
              </w:rPr>
              <w:t>Матеріали судового доручення Крайового суду в м.Чеське Будєйовіце про вручення судових документів Малкову Кирилу Андрійовичу</w:t>
            </w:r>
          </w:p>
          <w:p w:rsidR="00E276DE" w:rsidRPr="0058190B" w:rsidRDefault="00E276DE" w:rsidP="00835E6C">
            <w:pPr>
              <w:rPr>
                <w:rFonts w:ascii="Times New Roman" w:hAnsi="Times New Roman" w:cs="Times New Roman"/>
                <w:color w:val="000000"/>
                <w:lang w:val="uk-UA"/>
              </w:rPr>
            </w:pPr>
            <w:r w:rsidRPr="0058190B">
              <w:rPr>
                <w:rFonts w:ascii="Times New Roman" w:hAnsi="Times New Roman" w:cs="Times New Roman"/>
                <w:lang w:val="uk-UA"/>
              </w:rPr>
              <w:t>Малкову Кирилу Андрійовичу  з`явитися до зали судового засідання № 5 Красноармійського міськрайонного суду Донецької області за адресою: 85302 м. Покровськ, Донецької області, вул.. Європейська, 20,</w:t>
            </w:r>
            <w:r w:rsidRPr="0058190B">
              <w:rPr>
                <w:rFonts w:ascii="Times New Roman" w:hAnsi="Times New Roman" w:cs="Times New Roman"/>
              </w:rPr>
              <w:t> </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Судове засідання  відкладено  на 25.06.2018р. о 11-00 годині</w:t>
            </w:r>
          </w:p>
          <w:p w:rsidR="00E276DE" w:rsidRPr="0058190B" w:rsidRDefault="0077507C" w:rsidP="00835E6C">
            <w:pPr>
              <w:pStyle w:val="a5"/>
              <w:rPr>
                <w:rFonts w:ascii="Times New Roman" w:hAnsi="Times New Roman" w:cs="Times New Roman"/>
                <w:lang w:val="uk-UA"/>
              </w:rPr>
            </w:pPr>
            <w:hyperlink r:id="rId49" w:history="1">
              <w:r w:rsidR="00E276DE" w:rsidRPr="009B2300">
                <w:rPr>
                  <w:rStyle w:val="a6"/>
                </w:rPr>
                <w:t>http</w:t>
              </w:r>
              <w:r w:rsidR="00E276DE" w:rsidRPr="0058190B">
                <w:rPr>
                  <w:rStyle w:val="a6"/>
                  <w:lang w:val="uk-UA"/>
                </w:rPr>
                <w:t>://</w:t>
              </w:r>
              <w:r w:rsidR="00E276DE" w:rsidRPr="009B2300">
                <w:rPr>
                  <w:rStyle w:val="a6"/>
                </w:rPr>
                <w:t>reyestr</w:t>
              </w:r>
              <w:r w:rsidR="00E276DE" w:rsidRPr="0058190B">
                <w:rPr>
                  <w:rStyle w:val="a6"/>
                  <w:lang w:val="uk-UA"/>
                </w:rPr>
                <w:t>.</w:t>
              </w:r>
              <w:r w:rsidR="00E276DE" w:rsidRPr="009B2300">
                <w:rPr>
                  <w:rStyle w:val="a6"/>
                </w:rPr>
                <w:t>court</w:t>
              </w:r>
              <w:r w:rsidR="00E276DE" w:rsidRPr="0058190B">
                <w:rPr>
                  <w:rStyle w:val="a6"/>
                  <w:lang w:val="uk-UA"/>
                </w:rPr>
                <w:t>.</w:t>
              </w:r>
              <w:r w:rsidR="00E276DE" w:rsidRPr="009B2300">
                <w:rPr>
                  <w:rStyle w:val="a6"/>
                </w:rPr>
                <w:t>gov</w:t>
              </w:r>
              <w:r w:rsidR="00E276DE" w:rsidRPr="0058190B">
                <w:rPr>
                  <w:rStyle w:val="a6"/>
                  <w:lang w:val="uk-UA"/>
                </w:rPr>
                <w:t>.</w:t>
              </w:r>
              <w:r w:rsidR="00E276DE" w:rsidRPr="009B2300">
                <w:rPr>
                  <w:rStyle w:val="a6"/>
                </w:rPr>
                <w:t>ua</w:t>
              </w:r>
              <w:r w:rsidR="00E276DE" w:rsidRPr="0058190B">
                <w:rPr>
                  <w:rStyle w:val="a6"/>
                  <w:lang w:val="uk-UA"/>
                </w:rPr>
                <w:t>/</w:t>
              </w:r>
              <w:r w:rsidR="00E276DE" w:rsidRPr="009B2300">
                <w:rPr>
                  <w:rStyle w:val="a6"/>
                </w:rPr>
                <w:t>Review</w:t>
              </w:r>
              <w:r w:rsidR="00E276DE" w:rsidRPr="0058190B">
                <w:rPr>
                  <w:rStyle w:val="a6"/>
                  <w:lang w:val="uk-UA"/>
                </w:rPr>
                <w:t>/73877861</w:t>
              </w:r>
            </w:hyperlink>
          </w:p>
        </w:tc>
        <w:tc>
          <w:tcPr>
            <w:tcW w:w="2527" w:type="dxa"/>
          </w:tcPr>
          <w:p w:rsidR="00E276DE" w:rsidRPr="0058190B" w:rsidRDefault="00E276DE" w:rsidP="00835E6C">
            <w:pPr>
              <w:pStyle w:val="a3"/>
              <w:rPr>
                <w:color w:val="000000"/>
                <w:sz w:val="22"/>
                <w:szCs w:val="22"/>
                <w:lang w:val="uk-UA"/>
              </w:rPr>
            </w:pPr>
            <w:r w:rsidRPr="0058190B">
              <w:rPr>
                <w:color w:val="000000"/>
                <w:sz w:val="22"/>
                <w:szCs w:val="22"/>
                <w:lang w:val="uk-UA"/>
              </w:rPr>
              <w:t>Суддя Бородавка К.П.</w:t>
            </w:r>
          </w:p>
          <w:p w:rsidR="00E276DE" w:rsidRPr="0058190B" w:rsidRDefault="00E276DE" w:rsidP="00835E6C">
            <w:pPr>
              <w:pStyle w:val="a3"/>
              <w:rPr>
                <w:color w:val="000000"/>
                <w:sz w:val="22"/>
                <w:szCs w:val="22"/>
                <w:lang w:val="uk-UA"/>
              </w:rPr>
            </w:pPr>
            <w:r w:rsidRPr="0058190B">
              <w:rPr>
                <w:color w:val="000000"/>
                <w:sz w:val="22"/>
                <w:szCs w:val="22"/>
                <w:lang w:val="uk-UA"/>
              </w:rPr>
              <w:t>01.06.2018</w:t>
            </w:r>
          </w:p>
        </w:tc>
      </w:tr>
      <w:tr w:rsidR="00E276DE" w:rsidRPr="00A62426">
        <w:trPr>
          <w:trHeight w:val="674"/>
        </w:trPr>
        <w:tc>
          <w:tcPr>
            <w:tcW w:w="941" w:type="dxa"/>
          </w:tcPr>
          <w:p w:rsidR="00E276DE" w:rsidRPr="0058190B" w:rsidRDefault="00E276DE" w:rsidP="0086724A">
            <w:pPr>
              <w:pStyle w:val="a3"/>
              <w:numPr>
                <w:ilvl w:val="0"/>
                <w:numId w:val="41"/>
              </w:numPr>
              <w:jc w:val="center"/>
              <w:rPr>
                <w:lang w:val="uk-UA"/>
              </w:rPr>
            </w:pPr>
          </w:p>
        </w:tc>
        <w:tc>
          <w:tcPr>
            <w:tcW w:w="1867" w:type="dxa"/>
          </w:tcPr>
          <w:p w:rsidR="00E276DE" w:rsidRPr="0058190B" w:rsidRDefault="00E276DE" w:rsidP="00835E6C">
            <w:pPr>
              <w:pStyle w:val="a3"/>
              <w:rPr>
                <w:lang w:val="uk-UA"/>
              </w:rPr>
            </w:pPr>
            <w:r w:rsidRPr="0058190B">
              <w:rPr>
                <w:lang w:val="uk-UA"/>
              </w:rPr>
              <w:t>2/235/997/18</w:t>
            </w:r>
          </w:p>
        </w:tc>
        <w:tc>
          <w:tcPr>
            <w:tcW w:w="5331" w:type="dxa"/>
          </w:tcPr>
          <w:p w:rsidR="00E276DE" w:rsidRPr="0058190B" w:rsidRDefault="00E276DE" w:rsidP="00835E6C">
            <w:pPr>
              <w:rPr>
                <w:rFonts w:ascii="Times New Roman" w:hAnsi="Times New Roman" w:cs="Times New Roman"/>
                <w:lang w:val="uk-UA"/>
              </w:rPr>
            </w:pPr>
            <w:r w:rsidRPr="0058190B">
              <w:rPr>
                <w:rFonts w:ascii="Times New Roman" w:hAnsi="Times New Roman" w:cs="Times New Roman"/>
                <w:lang w:val="uk-UA"/>
              </w:rPr>
              <w:t>Цивільна справа за позовом Ігнатьєвої Олександри Геннадіївни до Ігнатьєва Володимира Вікторовича про розірвання шлюбу</w:t>
            </w:r>
          </w:p>
          <w:p w:rsidR="00E276DE" w:rsidRPr="0058190B" w:rsidRDefault="00E276DE" w:rsidP="00835E6C">
            <w:pPr>
              <w:rPr>
                <w:rFonts w:ascii="Times New Roman" w:hAnsi="Times New Roman" w:cs="Times New Roman"/>
                <w:lang w:val="uk-UA"/>
              </w:rPr>
            </w:pPr>
            <w:r w:rsidRPr="0058190B">
              <w:rPr>
                <w:rFonts w:ascii="Times New Roman" w:hAnsi="Times New Roman" w:cs="Times New Roman"/>
                <w:lang w:val="uk-UA"/>
              </w:rPr>
              <w:t>Позивачу Ігнатьєвої Олександрі Геннадіївни</w:t>
            </w:r>
          </w:p>
          <w:p w:rsidR="00E276DE" w:rsidRPr="0058190B" w:rsidRDefault="00E276DE" w:rsidP="00835E6C">
            <w:pPr>
              <w:rPr>
                <w:rFonts w:ascii="Times New Roman" w:hAnsi="Times New Roman" w:cs="Times New Roman"/>
                <w:color w:val="000000"/>
                <w:lang w:val="uk-UA"/>
              </w:rPr>
            </w:pPr>
            <w:r w:rsidRPr="0058190B">
              <w:rPr>
                <w:rFonts w:ascii="Times New Roman" w:hAnsi="Times New Roman" w:cs="Times New Roman"/>
                <w:lang w:val="uk-UA"/>
              </w:rPr>
              <w:t>Відповідачу  Ігнатьєву Володимиру Вікторовичу  з`явитися до зали судового засідання № 5 Красноармійського міськрайонного суду Донецької області за адресою: 85302 м. Покровськ, Донецької області, вул.. Європейська, 20,</w:t>
            </w:r>
            <w:r w:rsidRPr="0058190B">
              <w:rPr>
                <w:rFonts w:ascii="Times New Roman" w:hAnsi="Times New Roman" w:cs="Times New Roman"/>
              </w:rPr>
              <w:t> </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Судове  засідання  відкладено на 07.08.2018р. о 15-00 годині</w:t>
            </w:r>
          </w:p>
          <w:p w:rsidR="00E276DE" w:rsidRPr="0058190B" w:rsidRDefault="0077507C" w:rsidP="00835E6C">
            <w:pPr>
              <w:pStyle w:val="a5"/>
              <w:rPr>
                <w:rFonts w:ascii="Times New Roman" w:hAnsi="Times New Roman" w:cs="Times New Roman"/>
                <w:lang w:val="uk-UA"/>
              </w:rPr>
            </w:pPr>
            <w:hyperlink r:id="rId50" w:history="1">
              <w:r w:rsidR="00E276DE" w:rsidRPr="0058190B">
                <w:rPr>
                  <w:rStyle w:val="a6"/>
                  <w:sz w:val="28"/>
                  <w:szCs w:val="28"/>
                  <w:lang w:val="uk-UA"/>
                </w:rPr>
                <w:t>http://www.reyestr.court.gov.ua/</w:t>
              </w:r>
            </w:hyperlink>
          </w:p>
        </w:tc>
        <w:tc>
          <w:tcPr>
            <w:tcW w:w="2527" w:type="dxa"/>
          </w:tcPr>
          <w:p w:rsidR="00E276DE" w:rsidRPr="0058190B" w:rsidRDefault="00E276DE" w:rsidP="00835E6C">
            <w:pPr>
              <w:pStyle w:val="a3"/>
              <w:rPr>
                <w:color w:val="000000"/>
                <w:sz w:val="22"/>
                <w:szCs w:val="22"/>
                <w:lang w:val="uk-UA"/>
              </w:rPr>
            </w:pPr>
            <w:r w:rsidRPr="0058190B">
              <w:rPr>
                <w:color w:val="000000"/>
                <w:sz w:val="22"/>
                <w:szCs w:val="22"/>
                <w:lang w:val="uk-UA"/>
              </w:rPr>
              <w:t>Суддя Бородавка К.П.</w:t>
            </w:r>
          </w:p>
          <w:p w:rsidR="00E276DE" w:rsidRPr="0058190B" w:rsidRDefault="00E276DE" w:rsidP="00835E6C">
            <w:pPr>
              <w:pStyle w:val="a3"/>
              <w:rPr>
                <w:color w:val="000000"/>
                <w:sz w:val="22"/>
                <w:szCs w:val="22"/>
                <w:lang w:val="uk-UA"/>
              </w:rPr>
            </w:pPr>
            <w:r w:rsidRPr="0058190B">
              <w:rPr>
                <w:color w:val="000000"/>
                <w:sz w:val="22"/>
                <w:szCs w:val="22"/>
                <w:lang w:val="uk-UA"/>
              </w:rPr>
              <w:t>01.06.2018</w:t>
            </w:r>
          </w:p>
        </w:tc>
      </w:tr>
      <w:tr w:rsidR="00E276DE" w:rsidRPr="00A62426">
        <w:trPr>
          <w:trHeight w:val="674"/>
        </w:trPr>
        <w:tc>
          <w:tcPr>
            <w:tcW w:w="941" w:type="dxa"/>
          </w:tcPr>
          <w:p w:rsidR="00E276DE" w:rsidRPr="0058190B" w:rsidRDefault="00E276DE" w:rsidP="0086724A">
            <w:pPr>
              <w:pStyle w:val="a3"/>
              <w:numPr>
                <w:ilvl w:val="0"/>
                <w:numId w:val="41"/>
              </w:numPr>
              <w:jc w:val="center"/>
              <w:rPr>
                <w:lang w:val="uk-UA"/>
              </w:rPr>
            </w:pPr>
          </w:p>
        </w:tc>
        <w:tc>
          <w:tcPr>
            <w:tcW w:w="1867" w:type="dxa"/>
          </w:tcPr>
          <w:p w:rsidR="00E276DE" w:rsidRPr="0058190B" w:rsidRDefault="00E276DE" w:rsidP="00835E6C">
            <w:pPr>
              <w:pStyle w:val="a3"/>
              <w:rPr>
                <w:lang w:val="uk-UA"/>
              </w:rPr>
            </w:pPr>
            <w:r w:rsidRPr="0058190B">
              <w:rPr>
                <w:lang w:val="uk-UA"/>
              </w:rPr>
              <w:t>235/2708/18</w:t>
            </w:r>
          </w:p>
        </w:tc>
        <w:tc>
          <w:tcPr>
            <w:tcW w:w="5331" w:type="dxa"/>
          </w:tcPr>
          <w:p w:rsidR="00E276DE" w:rsidRPr="0058190B" w:rsidRDefault="00E276DE" w:rsidP="00835E6C">
            <w:pPr>
              <w:rPr>
                <w:rFonts w:ascii="Times New Roman" w:hAnsi="Times New Roman" w:cs="Times New Roman"/>
                <w:color w:val="000000"/>
                <w:sz w:val="24"/>
                <w:szCs w:val="24"/>
                <w:lang w:val="uk-UA" w:eastAsia="ru-RU"/>
              </w:rPr>
            </w:pPr>
            <w:r w:rsidRPr="0058190B">
              <w:rPr>
                <w:rFonts w:ascii="Times New Roman" w:hAnsi="Times New Roman" w:cs="Times New Roman"/>
                <w:color w:val="000000"/>
                <w:sz w:val="24"/>
                <w:szCs w:val="24"/>
                <w:lang w:val="uk-UA" w:eastAsia="ru-RU"/>
              </w:rPr>
              <w:t xml:space="preserve">За </w:t>
            </w:r>
            <w:r w:rsidRPr="0058190B">
              <w:rPr>
                <w:rFonts w:ascii="Times New Roman" w:hAnsi="Times New Roman" w:cs="Times New Roman"/>
                <w:color w:val="000000"/>
                <w:sz w:val="24"/>
                <w:szCs w:val="24"/>
                <w:lang w:eastAsia="ru-RU"/>
              </w:rPr>
              <w:t>заяв</w:t>
            </w:r>
            <w:r w:rsidRPr="0058190B">
              <w:rPr>
                <w:rFonts w:ascii="Times New Roman" w:hAnsi="Times New Roman" w:cs="Times New Roman"/>
                <w:color w:val="000000"/>
                <w:sz w:val="24"/>
                <w:szCs w:val="24"/>
                <w:lang w:val="uk-UA" w:eastAsia="ru-RU"/>
              </w:rPr>
              <w:t>ою</w:t>
            </w:r>
            <w:r w:rsidRPr="0058190B">
              <w:rPr>
                <w:rFonts w:ascii="Times New Roman" w:hAnsi="Times New Roman" w:cs="Times New Roman"/>
                <w:color w:val="000000"/>
                <w:sz w:val="24"/>
                <w:szCs w:val="24"/>
                <w:lang w:eastAsia="ru-RU"/>
              </w:rPr>
              <w:t xml:space="preserve"> </w:t>
            </w:r>
            <w:r w:rsidRPr="0058190B">
              <w:rPr>
                <w:rFonts w:ascii="Times New Roman" w:hAnsi="Times New Roman" w:cs="Times New Roman"/>
                <w:sz w:val="24"/>
                <w:szCs w:val="24"/>
                <w:lang w:eastAsia="ru-RU"/>
              </w:rPr>
              <w:t xml:space="preserve"> Публічного Акціонерного Товариства «Державний Ощадний банк України» в особі філії- Донецьке обласне управління АТ «Ощадбанк»</w:t>
            </w:r>
            <w:r w:rsidRPr="0058190B">
              <w:rPr>
                <w:rFonts w:ascii="Times New Roman" w:hAnsi="Times New Roman" w:cs="Times New Roman"/>
                <w:color w:val="000000"/>
                <w:sz w:val="24"/>
                <w:szCs w:val="24"/>
                <w:lang w:eastAsia="ru-RU"/>
              </w:rPr>
              <w:t xml:space="preserve">  про відновлення втраченого судового провадження по цивільній справі 2-3118/09 Кіровського районного суду міста Донецька за позовом  Відкритого </w:t>
            </w:r>
            <w:r w:rsidRPr="0058190B">
              <w:rPr>
                <w:rFonts w:ascii="Times New Roman" w:hAnsi="Times New Roman" w:cs="Times New Roman"/>
                <w:sz w:val="24"/>
                <w:szCs w:val="24"/>
                <w:lang w:eastAsia="ru-RU"/>
              </w:rPr>
              <w:t xml:space="preserve">Акціонерного Товариства «Державний Ощадний банк України»  </w:t>
            </w:r>
            <w:r w:rsidRPr="0058190B">
              <w:rPr>
                <w:rFonts w:ascii="Times New Roman" w:hAnsi="Times New Roman" w:cs="Times New Roman"/>
                <w:color w:val="000000"/>
                <w:sz w:val="24"/>
                <w:szCs w:val="24"/>
                <w:lang w:eastAsia="ru-RU"/>
              </w:rPr>
              <w:t>до Кальчева Михайла Сергійовича  про стягнення заборгованості за кредитним договором, заінтересована особа Кальчев Михайло Сергійович</w:t>
            </w:r>
          </w:p>
          <w:p w:rsidR="00E276DE" w:rsidRPr="0058190B" w:rsidRDefault="00E276DE" w:rsidP="00835E6C">
            <w:pPr>
              <w:rPr>
                <w:rFonts w:ascii="Times New Roman" w:hAnsi="Times New Roman" w:cs="Times New Roman"/>
                <w:lang w:val="uk-UA"/>
              </w:rPr>
            </w:pPr>
            <w:r w:rsidRPr="0058190B">
              <w:rPr>
                <w:rFonts w:ascii="Times New Roman" w:hAnsi="Times New Roman" w:cs="Times New Roman"/>
                <w:color w:val="000000"/>
                <w:sz w:val="24"/>
                <w:szCs w:val="24"/>
                <w:lang w:eastAsia="ru-RU"/>
              </w:rPr>
              <w:lastRenderedPageBreak/>
              <w:t>Кальчев Михайло Сергійович</w:t>
            </w:r>
            <w:r w:rsidRPr="0058190B">
              <w:rPr>
                <w:rFonts w:ascii="Times New Roman" w:hAnsi="Times New Roman" w:cs="Times New Roman"/>
                <w:color w:val="000000"/>
                <w:sz w:val="24"/>
                <w:szCs w:val="24"/>
                <w:lang w:val="uk-UA" w:eastAsia="ru-RU"/>
              </w:rPr>
              <w:t xml:space="preserve"> </w:t>
            </w:r>
            <w:r w:rsidRPr="0058190B">
              <w:rPr>
                <w:rFonts w:ascii="Times New Roman" w:hAnsi="Times New Roman" w:cs="Times New Roman"/>
                <w:color w:val="000000"/>
                <w:lang w:val="uk-UA"/>
              </w:rPr>
              <w:t>викликається до суду в якості заінтересованої особи по справі.</w:t>
            </w:r>
            <w:r w:rsidRPr="0058190B">
              <w:rPr>
                <w:rFonts w:ascii="Times New Roman" w:hAnsi="Times New Roman" w:cs="Times New Roman"/>
                <w:lang w:val="uk-UA" w:eastAsia="ru-RU"/>
              </w:rPr>
              <w:t xml:space="preserve"> </w:t>
            </w:r>
            <w:r w:rsidRPr="0058190B">
              <w:rPr>
                <w:rFonts w:ascii="Times New Roman" w:hAnsi="Times New Roman" w:cs="Times New Roman"/>
                <w:lang w:eastAsia="ru-RU"/>
              </w:rPr>
              <w:t xml:space="preserve">  </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lastRenderedPageBreak/>
              <w:t>Судове  засідання  відкладено на 18.07.2018р. о 08-45 годині</w:t>
            </w:r>
          </w:p>
          <w:p w:rsidR="00E276DE" w:rsidRPr="0058190B" w:rsidRDefault="00E276DE" w:rsidP="00835E6C">
            <w:pPr>
              <w:pStyle w:val="a5"/>
              <w:rPr>
                <w:rFonts w:ascii="Times New Roman" w:hAnsi="Times New Roman" w:cs="Times New Roman"/>
                <w:lang w:val="uk-UA"/>
              </w:rPr>
            </w:pPr>
          </w:p>
        </w:tc>
        <w:tc>
          <w:tcPr>
            <w:tcW w:w="2527" w:type="dxa"/>
          </w:tcPr>
          <w:p w:rsidR="00E276DE" w:rsidRPr="0058190B" w:rsidRDefault="00E276DE" w:rsidP="00835E6C">
            <w:pPr>
              <w:pStyle w:val="a3"/>
              <w:rPr>
                <w:color w:val="000000"/>
                <w:lang w:val="uk-UA"/>
              </w:rPr>
            </w:pPr>
            <w:r w:rsidRPr="0058190B">
              <w:rPr>
                <w:color w:val="000000"/>
                <w:lang w:val="uk-UA"/>
              </w:rPr>
              <w:t>Суддя Величко О.В.</w:t>
            </w:r>
          </w:p>
          <w:p w:rsidR="00E276DE" w:rsidRPr="0058190B" w:rsidRDefault="00E276DE" w:rsidP="00835E6C">
            <w:pPr>
              <w:pStyle w:val="a3"/>
              <w:rPr>
                <w:color w:val="000000"/>
                <w:sz w:val="22"/>
                <w:szCs w:val="22"/>
                <w:lang w:val="uk-UA"/>
              </w:rPr>
            </w:pPr>
            <w:r w:rsidRPr="0058190B">
              <w:rPr>
                <w:color w:val="000000"/>
                <w:lang w:val="uk-UA"/>
              </w:rPr>
              <w:t>01.06.2018</w:t>
            </w:r>
          </w:p>
        </w:tc>
      </w:tr>
      <w:tr w:rsidR="00E276DE" w:rsidRPr="00A62426">
        <w:trPr>
          <w:trHeight w:val="674"/>
        </w:trPr>
        <w:tc>
          <w:tcPr>
            <w:tcW w:w="941" w:type="dxa"/>
          </w:tcPr>
          <w:p w:rsidR="00E276DE" w:rsidRPr="0058190B" w:rsidRDefault="00E276DE" w:rsidP="0086724A">
            <w:pPr>
              <w:pStyle w:val="a3"/>
              <w:numPr>
                <w:ilvl w:val="0"/>
                <w:numId w:val="41"/>
              </w:numPr>
              <w:jc w:val="center"/>
              <w:rPr>
                <w:lang w:val="en-US"/>
              </w:rPr>
            </w:pPr>
          </w:p>
        </w:tc>
        <w:tc>
          <w:tcPr>
            <w:tcW w:w="1867" w:type="dxa"/>
          </w:tcPr>
          <w:p w:rsidR="00E276DE" w:rsidRPr="0058190B" w:rsidRDefault="00E276DE" w:rsidP="00835E6C">
            <w:pPr>
              <w:pStyle w:val="a3"/>
              <w:rPr>
                <w:lang w:val="uk-UA"/>
              </w:rPr>
            </w:pPr>
            <w:r w:rsidRPr="0058190B">
              <w:rPr>
                <w:lang w:val="uk-UA"/>
              </w:rPr>
              <w:t>2/235/</w:t>
            </w:r>
            <w:r w:rsidRPr="0058190B">
              <w:rPr>
                <w:lang w:val="en-US"/>
              </w:rPr>
              <w:t>1144</w:t>
            </w:r>
            <w:r w:rsidRPr="0058190B">
              <w:rPr>
                <w:lang w:val="uk-UA"/>
              </w:rPr>
              <w:t>/18</w:t>
            </w:r>
          </w:p>
        </w:tc>
        <w:tc>
          <w:tcPr>
            <w:tcW w:w="5331" w:type="dxa"/>
          </w:tcPr>
          <w:p w:rsidR="00E276DE" w:rsidRPr="0058190B" w:rsidRDefault="00E276DE" w:rsidP="00835E6C">
            <w:pPr>
              <w:rPr>
                <w:rFonts w:ascii="Times New Roman" w:hAnsi="Times New Roman" w:cs="Times New Roman"/>
                <w:lang w:val="uk-UA"/>
              </w:rPr>
            </w:pPr>
            <w:r w:rsidRPr="0058190B">
              <w:rPr>
                <w:rFonts w:ascii="Times New Roman" w:hAnsi="Times New Roman" w:cs="Times New Roman"/>
                <w:lang w:val="uk-UA"/>
              </w:rPr>
              <w:t>Цивільна справа за позовом Данилової Анастасії Сергіївни до Данилова Івана Валерійовича  про розірвання шлюбу</w:t>
            </w:r>
          </w:p>
          <w:p w:rsidR="00E276DE" w:rsidRPr="0058190B" w:rsidRDefault="00E276DE" w:rsidP="00835E6C">
            <w:pPr>
              <w:rPr>
                <w:rFonts w:ascii="Times New Roman" w:hAnsi="Times New Roman" w:cs="Times New Roman"/>
                <w:color w:val="000000"/>
                <w:lang w:val="uk-UA"/>
              </w:rPr>
            </w:pPr>
            <w:r w:rsidRPr="0058190B">
              <w:rPr>
                <w:rFonts w:ascii="Times New Roman" w:hAnsi="Times New Roman" w:cs="Times New Roman"/>
                <w:lang w:val="uk-UA"/>
              </w:rPr>
              <w:t>Відповідачу  Данилову Івану Валерійовичу  з`явитися до зали судового засідання № 5 Красноармійського міськрайонного суду Донецької області за адресою: 85302 м. Покровськ, Донецької області, вул.. Європейська, 20,</w:t>
            </w:r>
            <w:r w:rsidRPr="0058190B">
              <w:rPr>
                <w:rFonts w:ascii="Times New Roman" w:hAnsi="Times New Roman" w:cs="Times New Roman"/>
              </w:rPr>
              <w:t> </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Підготовче  засідання  призначено на 27.06.2018р. о 10-30 годині</w:t>
            </w:r>
          </w:p>
          <w:p w:rsidR="00E276DE" w:rsidRPr="0058190B" w:rsidRDefault="0077507C" w:rsidP="00835E6C">
            <w:pPr>
              <w:pStyle w:val="a5"/>
              <w:rPr>
                <w:rFonts w:ascii="Times New Roman" w:hAnsi="Times New Roman" w:cs="Times New Roman"/>
                <w:lang w:val="uk-UA"/>
              </w:rPr>
            </w:pPr>
            <w:hyperlink r:id="rId51" w:history="1">
              <w:r w:rsidR="00E276DE" w:rsidRPr="0058190B">
                <w:rPr>
                  <w:rStyle w:val="a6"/>
                  <w:sz w:val="28"/>
                  <w:szCs w:val="28"/>
                  <w:lang w:val="uk-UA"/>
                </w:rPr>
                <w:t>http://www.reyestr.court.gov.ua/</w:t>
              </w:r>
            </w:hyperlink>
          </w:p>
        </w:tc>
        <w:tc>
          <w:tcPr>
            <w:tcW w:w="2527" w:type="dxa"/>
          </w:tcPr>
          <w:p w:rsidR="00E276DE" w:rsidRPr="0058190B" w:rsidRDefault="00E276DE" w:rsidP="00835E6C">
            <w:pPr>
              <w:pStyle w:val="a3"/>
              <w:rPr>
                <w:color w:val="000000"/>
                <w:sz w:val="22"/>
                <w:szCs w:val="22"/>
                <w:lang w:val="uk-UA"/>
              </w:rPr>
            </w:pPr>
            <w:r w:rsidRPr="0058190B">
              <w:rPr>
                <w:color w:val="000000"/>
                <w:sz w:val="22"/>
                <w:szCs w:val="22"/>
                <w:lang w:val="uk-UA"/>
              </w:rPr>
              <w:t>Суддя Бородавка К.П.</w:t>
            </w:r>
          </w:p>
          <w:p w:rsidR="00E276DE" w:rsidRPr="0058190B" w:rsidRDefault="00E276DE" w:rsidP="00835E6C">
            <w:pPr>
              <w:pStyle w:val="a3"/>
              <w:rPr>
                <w:color w:val="000000"/>
                <w:sz w:val="22"/>
                <w:szCs w:val="22"/>
                <w:lang w:val="uk-UA"/>
              </w:rPr>
            </w:pPr>
            <w:r w:rsidRPr="0058190B">
              <w:rPr>
                <w:color w:val="000000"/>
                <w:sz w:val="22"/>
                <w:szCs w:val="22"/>
                <w:lang w:val="uk-UA"/>
              </w:rPr>
              <w:t>01.06.2018</w:t>
            </w:r>
          </w:p>
        </w:tc>
      </w:tr>
      <w:tr w:rsidR="00E276DE" w:rsidRPr="00A62426">
        <w:trPr>
          <w:trHeight w:val="674"/>
        </w:trPr>
        <w:tc>
          <w:tcPr>
            <w:tcW w:w="941" w:type="dxa"/>
          </w:tcPr>
          <w:p w:rsidR="00E276DE" w:rsidRPr="0058190B" w:rsidRDefault="00E276DE" w:rsidP="0086724A">
            <w:pPr>
              <w:pStyle w:val="a3"/>
              <w:numPr>
                <w:ilvl w:val="0"/>
                <w:numId w:val="41"/>
              </w:numPr>
              <w:jc w:val="center"/>
              <w:rPr>
                <w:lang w:val="uk-UA"/>
              </w:rPr>
            </w:pPr>
          </w:p>
        </w:tc>
        <w:tc>
          <w:tcPr>
            <w:tcW w:w="1867" w:type="dxa"/>
          </w:tcPr>
          <w:p w:rsidR="00E276DE" w:rsidRPr="0058190B" w:rsidRDefault="00E276DE" w:rsidP="00835E6C">
            <w:pPr>
              <w:pStyle w:val="a3"/>
              <w:rPr>
                <w:lang w:val="uk-UA"/>
              </w:rPr>
            </w:pPr>
            <w:r w:rsidRPr="0058190B">
              <w:rPr>
                <w:lang w:val="uk-UA"/>
              </w:rPr>
              <w:t>235/6760/17</w:t>
            </w:r>
          </w:p>
        </w:tc>
        <w:tc>
          <w:tcPr>
            <w:tcW w:w="5331" w:type="dxa"/>
          </w:tcPr>
          <w:p w:rsidR="00E276DE" w:rsidRPr="0058190B" w:rsidRDefault="00E276DE" w:rsidP="00835E6C">
            <w:pPr>
              <w:rPr>
                <w:rFonts w:ascii="Times New Roman" w:hAnsi="Times New Roman" w:cs="Times New Roman"/>
                <w:sz w:val="24"/>
                <w:szCs w:val="24"/>
                <w:shd w:val="clear" w:color="auto" w:fill="FFFFFF"/>
                <w:lang w:val="uk-UA" w:eastAsia="ru-RU"/>
              </w:rPr>
            </w:pPr>
            <w:r w:rsidRPr="0058190B">
              <w:rPr>
                <w:rFonts w:ascii="Times New Roman" w:hAnsi="Times New Roman" w:cs="Times New Roman"/>
                <w:sz w:val="24"/>
                <w:szCs w:val="24"/>
                <w:shd w:val="clear" w:color="auto" w:fill="FFFFFF"/>
                <w:lang w:val="uk-UA" w:eastAsia="ru-RU"/>
              </w:rPr>
              <w:t>за позовом Ігнатової Ольги Миколаївни до Публічного Акціонерного Товариства «Перший Український міжнародний банк», співвідповідачі Ігнатов Артем Юрійович, Ігнатов Євген Юрійович про визнання права власності на спадкове майно</w:t>
            </w:r>
          </w:p>
          <w:p w:rsidR="00E276DE" w:rsidRPr="0058190B" w:rsidRDefault="00E276DE" w:rsidP="00835E6C">
            <w:pPr>
              <w:rPr>
                <w:rFonts w:ascii="Times New Roman" w:hAnsi="Times New Roman" w:cs="Times New Roman"/>
                <w:lang w:val="uk-UA"/>
              </w:rPr>
            </w:pPr>
            <w:r w:rsidRPr="0058190B">
              <w:rPr>
                <w:rFonts w:ascii="Times New Roman" w:hAnsi="Times New Roman" w:cs="Times New Roman"/>
                <w:sz w:val="24"/>
                <w:szCs w:val="24"/>
                <w:shd w:val="clear" w:color="auto" w:fill="FFFFFF"/>
                <w:lang w:eastAsia="ru-RU"/>
              </w:rPr>
              <w:t>Ігнатов Артем Юрійович, Ігнатов Євген Юрійович</w:t>
            </w:r>
            <w:r w:rsidRPr="0058190B">
              <w:rPr>
                <w:rFonts w:ascii="Times New Roman" w:hAnsi="Times New Roman" w:cs="Times New Roman"/>
                <w:sz w:val="24"/>
                <w:szCs w:val="24"/>
                <w:shd w:val="clear" w:color="auto" w:fill="FFFFFF"/>
                <w:lang w:val="uk-UA" w:eastAsia="ru-RU"/>
              </w:rPr>
              <w:t xml:space="preserve"> викликаються </w:t>
            </w:r>
            <w:r w:rsidRPr="0058190B">
              <w:rPr>
                <w:rFonts w:ascii="Times New Roman" w:hAnsi="Times New Roman" w:cs="Times New Roman"/>
                <w:color w:val="000000"/>
                <w:lang w:val="uk-UA"/>
              </w:rPr>
              <w:t>до суду в якості співвідповідачів по справі.</w:t>
            </w:r>
            <w:r w:rsidRPr="0058190B">
              <w:rPr>
                <w:rFonts w:ascii="Times New Roman" w:hAnsi="Times New Roman" w:cs="Times New Roman"/>
                <w:lang w:val="uk-UA" w:eastAsia="ru-RU"/>
              </w:rPr>
              <w:t xml:space="preserve"> </w:t>
            </w:r>
            <w:r w:rsidRPr="0058190B">
              <w:rPr>
                <w:rFonts w:ascii="Times New Roman" w:hAnsi="Times New Roman" w:cs="Times New Roman"/>
                <w:lang w:eastAsia="ru-RU"/>
              </w:rPr>
              <w:t xml:space="preserve">  </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Судове  засідання  відкладено на 22.06.2018р. о 10-30 годині</w:t>
            </w:r>
          </w:p>
          <w:p w:rsidR="00E276DE" w:rsidRPr="0058190B" w:rsidRDefault="00E276DE" w:rsidP="00835E6C">
            <w:pPr>
              <w:pStyle w:val="a5"/>
              <w:rPr>
                <w:rFonts w:ascii="Times New Roman" w:hAnsi="Times New Roman" w:cs="Times New Roman"/>
                <w:lang w:val="uk-UA"/>
              </w:rPr>
            </w:pPr>
          </w:p>
        </w:tc>
        <w:tc>
          <w:tcPr>
            <w:tcW w:w="2527" w:type="dxa"/>
          </w:tcPr>
          <w:p w:rsidR="00E276DE" w:rsidRPr="0058190B" w:rsidRDefault="00E276DE" w:rsidP="00835E6C">
            <w:pPr>
              <w:pStyle w:val="a3"/>
              <w:rPr>
                <w:color w:val="000000"/>
                <w:lang w:val="uk-UA"/>
              </w:rPr>
            </w:pPr>
            <w:r w:rsidRPr="0058190B">
              <w:rPr>
                <w:color w:val="000000"/>
                <w:lang w:val="uk-UA"/>
              </w:rPr>
              <w:t>Суддя Величко О.В.</w:t>
            </w:r>
          </w:p>
          <w:p w:rsidR="00E276DE" w:rsidRPr="0058190B" w:rsidRDefault="00E276DE" w:rsidP="00835E6C">
            <w:pPr>
              <w:pStyle w:val="a3"/>
              <w:rPr>
                <w:color w:val="000000"/>
                <w:sz w:val="22"/>
                <w:szCs w:val="22"/>
                <w:lang w:val="uk-UA"/>
              </w:rPr>
            </w:pPr>
            <w:r w:rsidRPr="0058190B">
              <w:rPr>
                <w:color w:val="000000"/>
                <w:lang w:val="uk-UA"/>
              </w:rPr>
              <w:t>01.06.2018</w:t>
            </w:r>
          </w:p>
        </w:tc>
      </w:tr>
      <w:tr w:rsidR="00E276DE" w:rsidRPr="00A62426">
        <w:trPr>
          <w:trHeight w:val="674"/>
        </w:trPr>
        <w:tc>
          <w:tcPr>
            <w:tcW w:w="941" w:type="dxa"/>
          </w:tcPr>
          <w:p w:rsidR="00E276DE" w:rsidRPr="0058190B" w:rsidRDefault="00E276DE" w:rsidP="0086724A">
            <w:pPr>
              <w:pStyle w:val="a3"/>
              <w:numPr>
                <w:ilvl w:val="0"/>
                <w:numId w:val="41"/>
              </w:numPr>
              <w:jc w:val="center"/>
              <w:rPr>
                <w:lang w:val="uk-UA"/>
              </w:rPr>
            </w:pPr>
          </w:p>
        </w:tc>
        <w:tc>
          <w:tcPr>
            <w:tcW w:w="1867" w:type="dxa"/>
          </w:tcPr>
          <w:p w:rsidR="00E276DE" w:rsidRPr="0058190B" w:rsidRDefault="00E276DE" w:rsidP="00835E6C">
            <w:pPr>
              <w:pStyle w:val="a3"/>
              <w:rPr>
                <w:lang w:val="uk-UA"/>
              </w:rPr>
            </w:pPr>
            <w:r w:rsidRPr="0058190B">
              <w:rPr>
                <w:lang w:val="uk-UA"/>
              </w:rPr>
              <w:t>2/235/1340/18</w:t>
            </w:r>
          </w:p>
        </w:tc>
        <w:tc>
          <w:tcPr>
            <w:tcW w:w="5331" w:type="dxa"/>
          </w:tcPr>
          <w:p w:rsidR="00E276DE" w:rsidRPr="0058190B" w:rsidRDefault="00E276DE" w:rsidP="00835E6C">
            <w:pPr>
              <w:rPr>
                <w:rFonts w:ascii="Times New Roman" w:hAnsi="Times New Roman" w:cs="Times New Roman"/>
                <w:lang w:val="uk-UA"/>
              </w:rPr>
            </w:pPr>
            <w:r w:rsidRPr="0058190B">
              <w:rPr>
                <w:rFonts w:ascii="Times New Roman" w:hAnsi="Times New Roman" w:cs="Times New Roman"/>
                <w:lang w:val="uk-UA"/>
              </w:rPr>
              <w:t>Позовна заява Федорова Андрія Вячеславовича до Федорової Олени Валеріївни про зміну розміру аліментів .</w:t>
            </w:r>
          </w:p>
          <w:p w:rsidR="00E276DE" w:rsidRPr="0058190B" w:rsidRDefault="00E276DE" w:rsidP="00835E6C">
            <w:pPr>
              <w:rPr>
                <w:rFonts w:ascii="Times New Roman" w:hAnsi="Times New Roman" w:cs="Times New Roman"/>
                <w:lang w:val="uk-UA"/>
              </w:rPr>
            </w:pPr>
            <w:r w:rsidRPr="0058190B">
              <w:rPr>
                <w:rFonts w:ascii="Times New Roman" w:hAnsi="Times New Roman" w:cs="Times New Roman"/>
                <w:lang w:val="uk-UA"/>
              </w:rPr>
              <w:t xml:space="preserve">Федорова Олена Валеріївна </w:t>
            </w:r>
            <w:r w:rsidRPr="0058190B">
              <w:rPr>
                <w:rFonts w:ascii="Times New Roman" w:hAnsi="Times New Roman" w:cs="Times New Roman"/>
                <w:color w:val="000000"/>
                <w:lang w:val="uk-UA"/>
              </w:rPr>
              <w:t>викликається до суду в якості відповідача по справі.</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Судове  засідання призначено 26.06.2018 року о 15:00 годин</w:t>
            </w:r>
          </w:p>
        </w:tc>
        <w:tc>
          <w:tcPr>
            <w:tcW w:w="2527" w:type="dxa"/>
          </w:tcPr>
          <w:p w:rsidR="00E276DE" w:rsidRPr="0058190B" w:rsidRDefault="00E276DE" w:rsidP="00835E6C">
            <w:pPr>
              <w:pStyle w:val="a3"/>
              <w:rPr>
                <w:color w:val="000000"/>
                <w:lang w:val="uk-UA"/>
              </w:rPr>
            </w:pPr>
            <w:r w:rsidRPr="0058190B">
              <w:rPr>
                <w:color w:val="000000"/>
                <w:lang w:val="uk-UA"/>
              </w:rPr>
              <w:t>Суддя Назаренко Г.В.</w:t>
            </w:r>
          </w:p>
          <w:p w:rsidR="00E276DE" w:rsidRPr="0058190B" w:rsidRDefault="00E276DE" w:rsidP="00835E6C">
            <w:pPr>
              <w:pStyle w:val="a3"/>
              <w:rPr>
                <w:color w:val="000000"/>
                <w:lang w:val="uk-UA"/>
              </w:rPr>
            </w:pPr>
            <w:r w:rsidRPr="0058190B">
              <w:rPr>
                <w:color w:val="000000"/>
                <w:lang w:val="uk-UA"/>
              </w:rPr>
              <w:t>4.06.2018</w:t>
            </w:r>
          </w:p>
        </w:tc>
      </w:tr>
      <w:tr w:rsidR="00E276DE" w:rsidRPr="00A62426">
        <w:trPr>
          <w:trHeight w:val="674"/>
        </w:trPr>
        <w:tc>
          <w:tcPr>
            <w:tcW w:w="941" w:type="dxa"/>
          </w:tcPr>
          <w:p w:rsidR="00E276DE" w:rsidRPr="0058190B" w:rsidRDefault="00E276DE" w:rsidP="0086724A">
            <w:pPr>
              <w:pStyle w:val="a3"/>
              <w:numPr>
                <w:ilvl w:val="0"/>
                <w:numId w:val="41"/>
              </w:numPr>
              <w:jc w:val="center"/>
              <w:rPr>
                <w:lang w:val="uk-UA"/>
              </w:rPr>
            </w:pPr>
          </w:p>
        </w:tc>
        <w:tc>
          <w:tcPr>
            <w:tcW w:w="1867" w:type="dxa"/>
          </w:tcPr>
          <w:p w:rsidR="00E276DE" w:rsidRPr="0058190B" w:rsidRDefault="00E276DE" w:rsidP="00835E6C">
            <w:pPr>
              <w:pStyle w:val="a3"/>
              <w:rPr>
                <w:lang w:val="uk-UA"/>
              </w:rPr>
            </w:pPr>
            <w:r w:rsidRPr="0058190B">
              <w:rPr>
                <w:lang w:val="uk-UA"/>
              </w:rPr>
              <w:t>2/235/1399/18</w:t>
            </w:r>
          </w:p>
        </w:tc>
        <w:tc>
          <w:tcPr>
            <w:tcW w:w="5331" w:type="dxa"/>
          </w:tcPr>
          <w:p w:rsidR="00E276DE" w:rsidRPr="0058190B" w:rsidRDefault="00E276DE" w:rsidP="00835E6C">
            <w:pPr>
              <w:rPr>
                <w:color w:val="000000"/>
                <w:lang w:val="uk-UA"/>
              </w:rPr>
            </w:pPr>
            <w:r w:rsidRPr="0058190B">
              <w:rPr>
                <w:rFonts w:ascii="Times New Roman" w:hAnsi="Times New Roman" w:cs="Times New Roman"/>
                <w:lang w:val="uk-UA"/>
              </w:rPr>
              <w:t xml:space="preserve">Справа за позовною заявою </w:t>
            </w:r>
            <w:r w:rsidRPr="0058190B">
              <w:rPr>
                <w:color w:val="000000"/>
              </w:rPr>
              <w:t>Публічного акціонерного товариства Акціонерний банк «УКРГАЗБАНК» до Сиваш Ігора Володимировича, Сирова Олександра Володимировича про стягнення заборгованості за кредитним договором</w:t>
            </w:r>
            <w:r w:rsidRPr="0058190B">
              <w:rPr>
                <w:color w:val="000000"/>
                <w:lang w:val="uk-UA"/>
              </w:rPr>
              <w:t>.</w:t>
            </w:r>
          </w:p>
          <w:p w:rsidR="00E276DE" w:rsidRPr="0058190B" w:rsidRDefault="00E276DE" w:rsidP="00835E6C">
            <w:pPr>
              <w:rPr>
                <w:rFonts w:ascii="Times New Roman" w:hAnsi="Times New Roman" w:cs="Times New Roman"/>
                <w:lang w:val="uk-UA"/>
              </w:rPr>
            </w:pPr>
            <w:r w:rsidRPr="0058190B">
              <w:rPr>
                <w:color w:val="000000"/>
                <w:lang w:val="uk-UA"/>
              </w:rPr>
              <w:t xml:space="preserve">Сиваш Ігор Володимирович викликається до суду в </w:t>
            </w:r>
            <w:r w:rsidRPr="0058190B">
              <w:rPr>
                <w:color w:val="000000"/>
                <w:lang w:val="uk-UA"/>
              </w:rPr>
              <w:lastRenderedPageBreak/>
              <w:t>якості відповідача по справі.</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lastRenderedPageBreak/>
              <w:t xml:space="preserve">Судове засідання по справі призначено на </w:t>
            </w:r>
          </w:p>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07 липня 2018 року о 09:30 годині</w:t>
            </w:r>
          </w:p>
        </w:tc>
        <w:tc>
          <w:tcPr>
            <w:tcW w:w="2527" w:type="dxa"/>
          </w:tcPr>
          <w:p w:rsidR="00E276DE" w:rsidRPr="0058190B" w:rsidRDefault="00E276DE" w:rsidP="00835E6C">
            <w:pPr>
              <w:pStyle w:val="a3"/>
              <w:rPr>
                <w:color w:val="000000"/>
                <w:lang w:val="uk-UA"/>
              </w:rPr>
            </w:pPr>
            <w:r w:rsidRPr="0058190B">
              <w:rPr>
                <w:color w:val="000000"/>
                <w:lang w:val="uk-UA"/>
              </w:rPr>
              <w:t>Суддя Хмельова С.М.</w:t>
            </w:r>
          </w:p>
          <w:p w:rsidR="00E276DE" w:rsidRPr="0058190B" w:rsidRDefault="00E276DE" w:rsidP="00835E6C">
            <w:pPr>
              <w:pStyle w:val="a3"/>
              <w:rPr>
                <w:color w:val="000000"/>
                <w:lang w:val="uk-UA"/>
              </w:rPr>
            </w:pPr>
            <w:r w:rsidRPr="0058190B">
              <w:rPr>
                <w:color w:val="000000"/>
                <w:lang w:val="uk-UA"/>
              </w:rPr>
              <w:t>04.06.2018</w:t>
            </w:r>
          </w:p>
        </w:tc>
      </w:tr>
      <w:tr w:rsidR="00E276DE" w:rsidRPr="00A62426">
        <w:trPr>
          <w:trHeight w:val="674"/>
        </w:trPr>
        <w:tc>
          <w:tcPr>
            <w:tcW w:w="941" w:type="dxa"/>
          </w:tcPr>
          <w:p w:rsidR="00E276DE" w:rsidRPr="0058190B" w:rsidRDefault="00E276DE" w:rsidP="0086724A">
            <w:pPr>
              <w:pStyle w:val="a3"/>
              <w:numPr>
                <w:ilvl w:val="0"/>
                <w:numId w:val="41"/>
              </w:numPr>
              <w:jc w:val="center"/>
              <w:rPr>
                <w:lang w:val="uk-UA"/>
              </w:rPr>
            </w:pPr>
          </w:p>
        </w:tc>
        <w:tc>
          <w:tcPr>
            <w:tcW w:w="1867" w:type="dxa"/>
          </w:tcPr>
          <w:p w:rsidR="00E276DE" w:rsidRPr="0058190B" w:rsidRDefault="00E276DE" w:rsidP="00835E6C">
            <w:pPr>
              <w:pStyle w:val="a3"/>
              <w:rPr>
                <w:lang w:val="uk-UA"/>
              </w:rPr>
            </w:pPr>
            <w:r w:rsidRPr="0058190B">
              <w:rPr>
                <w:lang w:val="uk-UA"/>
              </w:rPr>
              <w:t>2/235/</w:t>
            </w:r>
            <w:r w:rsidRPr="0058190B">
              <w:rPr>
                <w:lang w:val="en-US"/>
              </w:rPr>
              <w:t>1</w:t>
            </w:r>
            <w:r w:rsidRPr="0058190B">
              <w:rPr>
                <w:lang w:val="uk-UA"/>
              </w:rPr>
              <w:t>368/18</w:t>
            </w:r>
          </w:p>
        </w:tc>
        <w:tc>
          <w:tcPr>
            <w:tcW w:w="5331" w:type="dxa"/>
          </w:tcPr>
          <w:p w:rsidR="00E276DE" w:rsidRPr="0058190B" w:rsidRDefault="00E276DE" w:rsidP="00835E6C">
            <w:pPr>
              <w:rPr>
                <w:rFonts w:ascii="Times New Roman" w:hAnsi="Times New Roman" w:cs="Times New Roman"/>
                <w:lang w:val="uk-UA"/>
              </w:rPr>
            </w:pPr>
            <w:r w:rsidRPr="0058190B">
              <w:rPr>
                <w:rFonts w:ascii="Times New Roman" w:hAnsi="Times New Roman" w:cs="Times New Roman"/>
                <w:lang w:val="uk-UA"/>
              </w:rPr>
              <w:t>Цивільна справа за позовом Литвиненко Романа Володимировича до Литвиненко Ілони Володимирівни  про розірвання шлюбу</w:t>
            </w:r>
          </w:p>
          <w:p w:rsidR="00E276DE" w:rsidRPr="0058190B" w:rsidRDefault="00E276DE" w:rsidP="00835E6C">
            <w:pPr>
              <w:rPr>
                <w:rFonts w:ascii="Times New Roman" w:hAnsi="Times New Roman" w:cs="Times New Roman"/>
                <w:lang w:val="uk-UA"/>
              </w:rPr>
            </w:pPr>
            <w:r w:rsidRPr="0058190B">
              <w:rPr>
                <w:rFonts w:ascii="Times New Roman" w:hAnsi="Times New Roman" w:cs="Times New Roman"/>
                <w:lang w:val="uk-UA"/>
              </w:rPr>
              <w:t>Позивачу Литвиненко Роману Володимировичу</w:t>
            </w:r>
          </w:p>
          <w:p w:rsidR="00E276DE" w:rsidRPr="0058190B" w:rsidRDefault="00E276DE" w:rsidP="00835E6C">
            <w:pPr>
              <w:rPr>
                <w:rFonts w:ascii="Times New Roman" w:hAnsi="Times New Roman" w:cs="Times New Roman"/>
                <w:color w:val="000000"/>
                <w:lang w:val="uk-UA"/>
              </w:rPr>
            </w:pPr>
            <w:r w:rsidRPr="0058190B">
              <w:rPr>
                <w:rFonts w:ascii="Times New Roman" w:hAnsi="Times New Roman" w:cs="Times New Roman"/>
                <w:lang w:val="uk-UA"/>
              </w:rPr>
              <w:t>Відповідачу  Литвиненко Ілоні Володимирівні  з`явитися до зали судового засідання № 5 Красноармійського міськрайонного суду Донецької області за адресою: 85302 м. Покровськ, Донецької області, вул.. Європейська, 20,</w:t>
            </w:r>
            <w:r w:rsidRPr="0058190B">
              <w:rPr>
                <w:rFonts w:ascii="Times New Roman" w:hAnsi="Times New Roman" w:cs="Times New Roman"/>
              </w:rPr>
              <w:t> </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Підготовче  засідання  призначено на 08.08.2018р. о 08-30 годині</w:t>
            </w:r>
          </w:p>
          <w:p w:rsidR="00E276DE" w:rsidRPr="0058190B" w:rsidRDefault="0077507C" w:rsidP="00835E6C">
            <w:pPr>
              <w:pStyle w:val="a5"/>
              <w:rPr>
                <w:rFonts w:ascii="Times New Roman" w:hAnsi="Times New Roman" w:cs="Times New Roman"/>
                <w:lang w:val="uk-UA"/>
              </w:rPr>
            </w:pPr>
            <w:hyperlink r:id="rId52" w:history="1">
              <w:r w:rsidR="00E276DE" w:rsidRPr="0058190B">
                <w:rPr>
                  <w:rStyle w:val="a6"/>
                  <w:sz w:val="28"/>
                  <w:szCs w:val="28"/>
                  <w:lang w:val="uk-UA"/>
                </w:rPr>
                <w:t>http://www.reyestr.court.gov.ua/</w:t>
              </w:r>
            </w:hyperlink>
          </w:p>
        </w:tc>
        <w:tc>
          <w:tcPr>
            <w:tcW w:w="2527" w:type="dxa"/>
          </w:tcPr>
          <w:p w:rsidR="00E276DE" w:rsidRPr="0058190B" w:rsidRDefault="00E276DE" w:rsidP="00835E6C">
            <w:pPr>
              <w:pStyle w:val="a3"/>
              <w:rPr>
                <w:color w:val="000000"/>
                <w:sz w:val="22"/>
                <w:szCs w:val="22"/>
                <w:lang w:val="uk-UA"/>
              </w:rPr>
            </w:pPr>
            <w:r w:rsidRPr="0058190B">
              <w:rPr>
                <w:color w:val="000000"/>
                <w:sz w:val="22"/>
                <w:szCs w:val="22"/>
                <w:lang w:val="uk-UA"/>
              </w:rPr>
              <w:t>Суддя Бородавка К.П.</w:t>
            </w:r>
          </w:p>
          <w:p w:rsidR="00E276DE" w:rsidRPr="0058190B" w:rsidRDefault="00E276DE" w:rsidP="00835E6C">
            <w:pPr>
              <w:pStyle w:val="a3"/>
              <w:rPr>
                <w:color w:val="000000"/>
                <w:sz w:val="22"/>
                <w:szCs w:val="22"/>
                <w:lang w:val="uk-UA"/>
              </w:rPr>
            </w:pPr>
            <w:r w:rsidRPr="0058190B">
              <w:rPr>
                <w:color w:val="000000"/>
                <w:sz w:val="22"/>
                <w:szCs w:val="22"/>
                <w:lang w:val="uk-UA"/>
              </w:rPr>
              <w:t>04.06.2018</w:t>
            </w:r>
          </w:p>
        </w:tc>
      </w:tr>
      <w:tr w:rsidR="00E276DE" w:rsidRPr="00A62426">
        <w:trPr>
          <w:trHeight w:val="674"/>
        </w:trPr>
        <w:tc>
          <w:tcPr>
            <w:tcW w:w="941" w:type="dxa"/>
          </w:tcPr>
          <w:p w:rsidR="00E276DE" w:rsidRPr="0058190B" w:rsidRDefault="00E276DE" w:rsidP="0086724A">
            <w:pPr>
              <w:pStyle w:val="a3"/>
              <w:numPr>
                <w:ilvl w:val="0"/>
                <w:numId w:val="41"/>
              </w:numPr>
              <w:jc w:val="center"/>
              <w:rPr>
                <w:lang w:val="uk-UA"/>
              </w:rPr>
            </w:pPr>
          </w:p>
        </w:tc>
        <w:tc>
          <w:tcPr>
            <w:tcW w:w="1867" w:type="dxa"/>
          </w:tcPr>
          <w:p w:rsidR="00E276DE" w:rsidRPr="0058190B" w:rsidRDefault="00E276DE" w:rsidP="00835E6C">
            <w:pPr>
              <w:pStyle w:val="a3"/>
              <w:rPr>
                <w:lang w:val="uk-UA"/>
              </w:rPr>
            </w:pPr>
            <w:r w:rsidRPr="0058190B">
              <w:rPr>
                <w:lang w:val="uk-UA"/>
              </w:rPr>
              <w:t>2/235/1163/18</w:t>
            </w:r>
          </w:p>
        </w:tc>
        <w:tc>
          <w:tcPr>
            <w:tcW w:w="5331" w:type="dxa"/>
          </w:tcPr>
          <w:p w:rsidR="00E276DE" w:rsidRDefault="00E276DE" w:rsidP="00835E6C">
            <w:pPr>
              <w:pStyle w:val="a3"/>
            </w:pPr>
            <w:r>
              <w:t>Справа за позовною заявою Публічного Акціонерного Товариства «Державний Ощадний банк України» в особі філії – Донецьке обласне управління АТ «Ощадбанк» до Коротич Ауріки Семенівни про стягнення заборгованості за кредитом.</w:t>
            </w:r>
          </w:p>
          <w:p w:rsidR="00E276DE" w:rsidRDefault="00E276DE" w:rsidP="00835E6C">
            <w:pPr>
              <w:pStyle w:val="a3"/>
            </w:pPr>
            <w:r>
              <w:t>Коротич Ауріка Семенівна викликається до суду в якості відповідача по справі.</w:t>
            </w:r>
          </w:p>
          <w:p w:rsidR="00E276DE" w:rsidRPr="0058190B" w:rsidRDefault="00E276DE" w:rsidP="00835E6C">
            <w:pPr>
              <w:rPr>
                <w:rFonts w:ascii="Times New Roman" w:hAnsi="Times New Roman" w:cs="Times New Roman"/>
              </w:rPr>
            </w:pP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 xml:space="preserve">Судове засідання по справі призначено на </w:t>
            </w:r>
          </w:p>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02 липня 2018 року о 09:00 годині</w:t>
            </w:r>
          </w:p>
        </w:tc>
        <w:tc>
          <w:tcPr>
            <w:tcW w:w="2527" w:type="dxa"/>
          </w:tcPr>
          <w:p w:rsidR="00E276DE" w:rsidRPr="0058190B" w:rsidRDefault="00E276DE" w:rsidP="00835E6C">
            <w:pPr>
              <w:pStyle w:val="a3"/>
              <w:rPr>
                <w:color w:val="000000"/>
                <w:lang w:val="uk-UA"/>
              </w:rPr>
            </w:pPr>
            <w:r w:rsidRPr="0058190B">
              <w:rPr>
                <w:color w:val="000000"/>
                <w:lang w:val="uk-UA"/>
              </w:rPr>
              <w:t>Суддя Хмельова С.М.</w:t>
            </w:r>
          </w:p>
          <w:p w:rsidR="00E276DE" w:rsidRPr="0058190B" w:rsidRDefault="00E276DE" w:rsidP="00835E6C">
            <w:pPr>
              <w:pStyle w:val="a3"/>
              <w:rPr>
                <w:color w:val="000000"/>
                <w:sz w:val="22"/>
                <w:szCs w:val="22"/>
                <w:lang w:val="uk-UA"/>
              </w:rPr>
            </w:pPr>
            <w:r w:rsidRPr="0058190B">
              <w:rPr>
                <w:color w:val="000000"/>
                <w:lang w:val="uk-UA"/>
              </w:rPr>
              <w:t>05.06.2018</w:t>
            </w:r>
          </w:p>
        </w:tc>
      </w:tr>
      <w:tr w:rsidR="00E276DE" w:rsidRPr="00A62426">
        <w:trPr>
          <w:trHeight w:val="674"/>
        </w:trPr>
        <w:tc>
          <w:tcPr>
            <w:tcW w:w="941" w:type="dxa"/>
          </w:tcPr>
          <w:p w:rsidR="00E276DE" w:rsidRPr="0058190B" w:rsidRDefault="00E276DE" w:rsidP="0086724A">
            <w:pPr>
              <w:pStyle w:val="a3"/>
              <w:numPr>
                <w:ilvl w:val="0"/>
                <w:numId w:val="41"/>
              </w:numPr>
              <w:jc w:val="center"/>
              <w:rPr>
                <w:lang w:val="uk-UA"/>
              </w:rPr>
            </w:pPr>
          </w:p>
        </w:tc>
        <w:tc>
          <w:tcPr>
            <w:tcW w:w="1867" w:type="dxa"/>
          </w:tcPr>
          <w:p w:rsidR="00E276DE" w:rsidRPr="0058190B" w:rsidRDefault="00E276DE" w:rsidP="00835E6C">
            <w:pPr>
              <w:pStyle w:val="a3"/>
              <w:rPr>
                <w:lang w:val="uk-UA"/>
              </w:rPr>
            </w:pPr>
            <w:r w:rsidRPr="0058190B">
              <w:rPr>
                <w:lang w:val="uk-UA"/>
              </w:rPr>
              <w:t>2/235/1154/18</w:t>
            </w:r>
          </w:p>
        </w:tc>
        <w:tc>
          <w:tcPr>
            <w:tcW w:w="5331" w:type="dxa"/>
          </w:tcPr>
          <w:p w:rsidR="00E276DE" w:rsidRDefault="00E276DE" w:rsidP="00835E6C">
            <w:pPr>
              <w:pStyle w:val="a3"/>
            </w:pPr>
            <w:r>
              <w:t>Справа за позовною заявою Публічного Акціонерного Товариства «Державний Ощадний банк України» в особі філії – Донецьке обласне управління АТ «Ощадбанк» до Таран Юрія Вікторовича про стягнення заборгованості за кредитом.</w:t>
            </w:r>
          </w:p>
          <w:p w:rsidR="00E276DE" w:rsidRDefault="00E276DE" w:rsidP="00835E6C">
            <w:pPr>
              <w:pStyle w:val="a3"/>
            </w:pPr>
            <w:r>
              <w:t>Таран Юрій Вікторович викликається до суду в якості відповідача по справі.</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 xml:space="preserve">Судове засідання по справі призначено на </w:t>
            </w:r>
          </w:p>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02 липня 2018 року о 08:30 годині</w:t>
            </w:r>
          </w:p>
        </w:tc>
        <w:tc>
          <w:tcPr>
            <w:tcW w:w="2527" w:type="dxa"/>
          </w:tcPr>
          <w:p w:rsidR="00E276DE" w:rsidRPr="0058190B" w:rsidRDefault="00E276DE" w:rsidP="00835E6C">
            <w:pPr>
              <w:pStyle w:val="a3"/>
              <w:rPr>
                <w:color w:val="000000"/>
                <w:lang w:val="uk-UA"/>
              </w:rPr>
            </w:pPr>
            <w:r w:rsidRPr="0058190B">
              <w:rPr>
                <w:color w:val="000000"/>
                <w:lang w:val="uk-UA"/>
              </w:rPr>
              <w:t>Суддя Хмельова С.М.</w:t>
            </w:r>
          </w:p>
          <w:p w:rsidR="00E276DE" w:rsidRPr="0058190B" w:rsidRDefault="00E276DE" w:rsidP="00835E6C">
            <w:pPr>
              <w:pStyle w:val="a3"/>
              <w:rPr>
                <w:color w:val="000000"/>
                <w:lang w:val="uk-UA"/>
              </w:rPr>
            </w:pPr>
            <w:r w:rsidRPr="0058190B">
              <w:rPr>
                <w:color w:val="000000"/>
                <w:lang w:val="uk-UA"/>
              </w:rPr>
              <w:t>05.06.2018</w:t>
            </w:r>
          </w:p>
        </w:tc>
      </w:tr>
      <w:tr w:rsidR="00E276DE" w:rsidRPr="00A62426">
        <w:trPr>
          <w:trHeight w:val="674"/>
        </w:trPr>
        <w:tc>
          <w:tcPr>
            <w:tcW w:w="941" w:type="dxa"/>
          </w:tcPr>
          <w:p w:rsidR="00E276DE" w:rsidRPr="0058190B" w:rsidRDefault="00E276DE" w:rsidP="0086724A">
            <w:pPr>
              <w:pStyle w:val="a3"/>
              <w:numPr>
                <w:ilvl w:val="0"/>
                <w:numId w:val="41"/>
              </w:numPr>
              <w:jc w:val="center"/>
              <w:rPr>
                <w:lang w:val="uk-UA"/>
              </w:rPr>
            </w:pPr>
          </w:p>
        </w:tc>
        <w:tc>
          <w:tcPr>
            <w:tcW w:w="1867" w:type="dxa"/>
          </w:tcPr>
          <w:p w:rsidR="00E276DE" w:rsidRPr="0058190B" w:rsidRDefault="00E276DE" w:rsidP="00835E6C">
            <w:pPr>
              <w:pStyle w:val="a3"/>
              <w:rPr>
                <w:lang w:val="uk-UA"/>
              </w:rPr>
            </w:pPr>
            <w:r w:rsidRPr="0058190B">
              <w:rPr>
                <w:lang w:val="uk-UA"/>
              </w:rPr>
              <w:t>2/235/1161/18</w:t>
            </w:r>
          </w:p>
        </w:tc>
        <w:tc>
          <w:tcPr>
            <w:tcW w:w="5331" w:type="dxa"/>
          </w:tcPr>
          <w:p w:rsidR="00E276DE" w:rsidRDefault="00E276DE" w:rsidP="00835E6C">
            <w:pPr>
              <w:pStyle w:val="a3"/>
            </w:pPr>
            <w:r>
              <w:t>Справа за позовною заявою Публічного Акціонерного Товариства «Державний Ощадний банк України» в особі філії – Донецьке обласне управління АТ «Ощадбанк» до Середюк Оксани Миколаївни про стягнення заборгованості за кредитом.</w:t>
            </w:r>
          </w:p>
          <w:p w:rsidR="00E276DE" w:rsidRDefault="00E276DE" w:rsidP="00835E6C">
            <w:pPr>
              <w:pStyle w:val="a3"/>
            </w:pPr>
            <w:r>
              <w:t>Середюк Оксана Миколаївна викликається до суду в якості відповідача по справі.</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 xml:space="preserve">Судове засідання по справі призначено на </w:t>
            </w:r>
          </w:p>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02 липня 2018 року о 08:40 годині</w:t>
            </w:r>
          </w:p>
        </w:tc>
        <w:tc>
          <w:tcPr>
            <w:tcW w:w="2527" w:type="dxa"/>
          </w:tcPr>
          <w:p w:rsidR="00E276DE" w:rsidRPr="0058190B" w:rsidRDefault="00E276DE" w:rsidP="00835E6C">
            <w:pPr>
              <w:pStyle w:val="a3"/>
              <w:rPr>
                <w:color w:val="000000"/>
                <w:lang w:val="uk-UA"/>
              </w:rPr>
            </w:pPr>
            <w:r w:rsidRPr="0058190B">
              <w:rPr>
                <w:color w:val="000000"/>
                <w:lang w:val="uk-UA"/>
              </w:rPr>
              <w:t>Суддя Хмельова С.М.</w:t>
            </w:r>
          </w:p>
          <w:p w:rsidR="00E276DE" w:rsidRPr="0058190B" w:rsidRDefault="00E276DE" w:rsidP="00835E6C">
            <w:pPr>
              <w:pStyle w:val="a3"/>
              <w:rPr>
                <w:color w:val="000000"/>
                <w:lang w:val="uk-UA"/>
              </w:rPr>
            </w:pPr>
            <w:r w:rsidRPr="0058190B">
              <w:rPr>
                <w:color w:val="000000"/>
                <w:lang w:val="uk-UA"/>
              </w:rPr>
              <w:t>05.06.2018</w:t>
            </w:r>
          </w:p>
        </w:tc>
      </w:tr>
      <w:tr w:rsidR="00E276DE" w:rsidRPr="00A62426">
        <w:trPr>
          <w:trHeight w:val="674"/>
        </w:trPr>
        <w:tc>
          <w:tcPr>
            <w:tcW w:w="941" w:type="dxa"/>
          </w:tcPr>
          <w:p w:rsidR="00E276DE" w:rsidRPr="0058190B" w:rsidRDefault="00E276DE" w:rsidP="0086724A">
            <w:pPr>
              <w:pStyle w:val="a3"/>
              <w:numPr>
                <w:ilvl w:val="0"/>
                <w:numId w:val="41"/>
              </w:numPr>
              <w:jc w:val="center"/>
              <w:rPr>
                <w:lang w:val="uk-UA"/>
              </w:rPr>
            </w:pPr>
          </w:p>
        </w:tc>
        <w:tc>
          <w:tcPr>
            <w:tcW w:w="1867" w:type="dxa"/>
          </w:tcPr>
          <w:p w:rsidR="00E276DE" w:rsidRPr="0058190B" w:rsidRDefault="00E276DE" w:rsidP="00835E6C">
            <w:pPr>
              <w:pStyle w:val="a3"/>
              <w:rPr>
                <w:lang w:val="uk-UA"/>
              </w:rPr>
            </w:pPr>
            <w:r w:rsidRPr="0058190B">
              <w:rPr>
                <w:lang w:val="uk-UA"/>
              </w:rPr>
              <w:t>235/1639/18</w:t>
            </w:r>
          </w:p>
        </w:tc>
        <w:tc>
          <w:tcPr>
            <w:tcW w:w="5331" w:type="dxa"/>
          </w:tcPr>
          <w:p w:rsidR="00E276DE" w:rsidRPr="0058190B" w:rsidRDefault="00E276DE" w:rsidP="00835E6C">
            <w:pPr>
              <w:pStyle w:val="a3"/>
              <w:rPr>
                <w:color w:val="000000"/>
                <w:lang w:val="uk-UA"/>
              </w:rPr>
            </w:pPr>
            <w:r>
              <w:t xml:space="preserve">за позовом </w:t>
            </w:r>
            <w:r w:rsidRPr="0058190B">
              <w:rPr>
                <w:color w:val="000000"/>
              </w:rPr>
              <w:t>Публічного акціонерного товариства  «Родовід банк» до   Ніронової Оксани Григорівни  про стягнення заборгованості за кредитним договором</w:t>
            </w:r>
          </w:p>
          <w:p w:rsidR="00E276DE" w:rsidRPr="0058190B" w:rsidRDefault="00E276DE" w:rsidP="00835E6C">
            <w:pPr>
              <w:pStyle w:val="a3"/>
              <w:rPr>
                <w:lang w:val="uk-UA"/>
              </w:rPr>
            </w:pPr>
            <w:r w:rsidRPr="0058190B">
              <w:rPr>
                <w:color w:val="000000"/>
              </w:rPr>
              <w:t>Ніронов</w:t>
            </w:r>
            <w:r w:rsidRPr="0058190B">
              <w:rPr>
                <w:color w:val="000000"/>
                <w:lang w:val="uk-UA"/>
              </w:rPr>
              <w:t>а</w:t>
            </w:r>
            <w:r w:rsidRPr="0058190B">
              <w:rPr>
                <w:color w:val="000000"/>
              </w:rPr>
              <w:t xml:space="preserve"> Оксан</w:t>
            </w:r>
            <w:r w:rsidRPr="0058190B">
              <w:rPr>
                <w:color w:val="000000"/>
                <w:lang w:val="uk-UA"/>
              </w:rPr>
              <w:t>а</w:t>
            </w:r>
            <w:r w:rsidRPr="0058190B">
              <w:rPr>
                <w:color w:val="000000"/>
              </w:rPr>
              <w:t xml:space="preserve"> Григорівн</w:t>
            </w:r>
            <w:r w:rsidRPr="0058190B">
              <w:rPr>
                <w:color w:val="000000"/>
                <w:lang w:val="uk-UA"/>
              </w:rPr>
              <w:t xml:space="preserve">а </w:t>
            </w:r>
            <w:r w:rsidRPr="0058190B">
              <w:rPr>
                <w:color w:val="000000"/>
              </w:rPr>
              <w:t> </w:t>
            </w:r>
            <w:r>
              <w:t>викликається до суду в якості відповідача по справі.</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 xml:space="preserve">Судове засідання по справі відкладено на </w:t>
            </w:r>
          </w:p>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22 червня 2018 року о 09:00 годині</w:t>
            </w:r>
          </w:p>
        </w:tc>
        <w:tc>
          <w:tcPr>
            <w:tcW w:w="2527" w:type="dxa"/>
          </w:tcPr>
          <w:p w:rsidR="00E276DE" w:rsidRPr="0058190B" w:rsidRDefault="00E276DE" w:rsidP="00835E6C">
            <w:pPr>
              <w:pStyle w:val="a3"/>
              <w:rPr>
                <w:color w:val="000000"/>
                <w:lang w:val="uk-UA"/>
              </w:rPr>
            </w:pPr>
            <w:r w:rsidRPr="0058190B">
              <w:rPr>
                <w:color w:val="000000"/>
                <w:lang w:val="uk-UA"/>
              </w:rPr>
              <w:t>Суддя Величко О.В.</w:t>
            </w:r>
          </w:p>
          <w:p w:rsidR="00E276DE" w:rsidRPr="0058190B" w:rsidRDefault="00E276DE" w:rsidP="00835E6C">
            <w:pPr>
              <w:pStyle w:val="a3"/>
              <w:rPr>
                <w:color w:val="000000"/>
                <w:lang w:val="uk-UA"/>
              </w:rPr>
            </w:pPr>
            <w:r w:rsidRPr="0058190B">
              <w:rPr>
                <w:color w:val="000000"/>
                <w:lang w:val="uk-UA"/>
              </w:rPr>
              <w:t>05.06.2018</w:t>
            </w:r>
          </w:p>
        </w:tc>
      </w:tr>
      <w:tr w:rsidR="00E276DE" w:rsidRPr="00A62426">
        <w:trPr>
          <w:trHeight w:val="674"/>
        </w:trPr>
        <w:tc>
          <w:tcPr>
            <w:tcW w:w="941" w:type="dxa"/>
          </w:tcPr>
          <w:p w:rsidR="00E276DE" w:rsidRPr="0058190B" w:rsidRDefault="00E276DE" w:rsidP="0086724A">
            <w:pPr>
              <w:pStyle w:val="a3"/>
              <w:numPr>
                <w:ilvl w:val="0"/>
                <w:numId w:val="41"/>
              </w:numPr>
              <w:jc w:val="center"/>
              <w:rPr>
                <w:lang w:val="uk-UA"/>
              </w:rPr>
            </w:pPr>
          </w:p>
        </w:tc>
        <w:tc>
          <w:tcPr>
            <w:tcW w:w="1867" w:type="dxa"/>
          </w:tcPr>
          <w:p w:rsidR="00E276DE" w:rsidRPr="0058190B" w:rsidRDefault="00E276DE" w:rsidP="00835E6C">
            <w:pPr>
              <w:pStyle w:val="a3"/>
              <w:rPr>
                <w:lang w:val="uk-UA"/>
              </w:rPr>
            </w:pPr>
            <w:r w:rsidRPr="0058190B">
              <w:rPr>
                <w:lang w:val="uk-UA"/>
              </w:rPr>
              <w:t>235/2709/18</w:t>
            </w:r>
          </w:p>
        </w:tc>
        <w:tc>
          <w:tcPr>
            <w:tcW w:w="5331" w:type="dxa"/>
          </w:tcPr>
          <w:p w:rsidR="00E276DE" w:rsidRPr="0058190B" w:rsidRDefault="00E276DE" w:rsidP="00835E6C">
            <w:pPr>
              <w:pStyle w:val="a3"/>
              <w:rPr>
                <w:color w:val="000000"/>
                <w:lang w:val="uk-UA"/>
              </w:rPr>
            </w:pPr>
            <w:r w:rsidRPr="0058190B">
              <w:rPr>
                <w:color w:val="000000"/>
                <w:lang w:val="uk-UA"/>
              </w:rPr>
              <w:t xml:space="preserve">За заявою </w:t>
            </w:r>
            <w:r>
              <w:t>Публічного Акціонерного Товариства «Державний Ощадний банк України» в особі філії- Донецьке обласне управління АТ «Ощадбанк»</w:t>
            </w:r>
            <w:r w:rsidRPr="0058190B">
              <w:rPr>
                <w:color w:val="000000"/>
              </w:rPr>
              <w:t xml:space="preserve">  про відновлення втраченого судового провадження по цивільній справі № 2-1112/10 Кіровського районного суду міста Донецька за позовом  Відкритого </w:t>
            </w:r>
            <w:r>
              <w:t xml:space="preserve">Акціонерного Товариства «Державний Ощадний банк України»  </w:t>
            </w:r>
            <w:r w:rsidRPr="0058190B">
              <w:rPr>
                <w:color w:val="000000"/>
              </w:rPr>
              <w:t>до Кропива Сергія Олександровича, Кропива Вікторії Вікторівни  про стягнення заборгованості за кредитним договором, заінтересовані особи Кропива Сергій Олександрович, Кропива Вікторія Вікторівна</w:t>
            </w:r>
          </w:p>
          <w:p w:rsidR="00E276DE" w:rsidRPr="0058190B" w:rsidRDefault="00E276DE" w:rsidP="00835E6C">
            <w:pPr>
              <w:pStyle w:val="a3"/>
              <w:rPr>
                <w:lang w:val="uk-UA"/>
              </w:rPr>
            </w:pPr>
            <w:r w:rsidRPr="0058190B">
              <w:rPr>
                <w:color w:val="000000"/>
              </w:rPr>
              <w:t>Кропива Сергі</w:t>
            </w:r>
            <w:r w:rsidRPr="0058190B">
              <w:rPr>
                <w:color w:val="000000"/>
                <w:lang w:val="uk-UA"/>
              </w:rPr>
              <w:t xml:space="preserve">й </w:t>
            </w:r>
            <w:r w:rsidRPr="0058190B">
              <w:rPr>
                <w:color w:val="000000"/>
              </w:rPr>
              <w:t>Олександрович</w:t>
            </w:r>
            <w:r w:rsidRPr="0058190B">
              <w:rPr>
                <w:color w:val="000000"/>
                <w:lang w:val="uk-UA"/>
              </w:rPr>
              <w:t xml:space="preserve"> </w:t>
            </w:r>
            <w:r>
              <w:t xml:space="preserve">викликається до суду в якості </w:t>
            </w:r>
            <w:r w:rsidRPr="0058190B">
              <w:rPr>
                <w:lang w:val="uk-UA"/>
              </w:rPr>
              <w:t>заінтересованої особи</w:t>
            </w:r>
            <w:r>
              <w:t xml:space="preserve"> по справі.</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 xml:space="preserve">Судове засідання по справі відкладено на </w:t>
            </w:r>
          </w:p>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18 червня 2018 року о 14:30 годині</w:t>
            </w:r>
          </w:p>
        </w:tc>
        <w:tc>
          <w:tcPr>
            <w:tcW w:w="2527" w:type="dxa"/>
          </w:tcPr>
          <w:p w:rsidR="00E276DE" w:rsidRPr="0058190B" w:rsidRDefault="00E276DE" w:rsidP="00835E6C">
            <w:pPr>
              <w:pStyle w:val="a3"/>
              <w:rPr>
                <w:color w:val="000000"/>
                <w:lang w:val="uk-UA"/>
              </w:rPr>
            </w:pPr>
            <w:r w:rsidRPr="0058190B">
              <w:rPr>
                <w:color w:val="000000"/>
                <w:lang w:val="uk-UA"/>
              </w:rPr>
              <w:t>Суддя Величко О.В.</w:t>
            </w:r>
          </w:p>
          <w:p w:rsidR="00E276DE" w:rsidRPr="0058190B" w:rsidRDefault="00E276DE" w:rsidP="00835E6C">
            <w:pPr>
              <w:pStyle w:val="a3"/>
              <w:rPr>
                <w:color w:val="000000"/>
                <w:lang w:val="uk-UA"/>
              </w:rPr>
            </w:pPr>
            <w:r w:rsidRPr="0058190B">
              <w:rPr>
                <w:color w:val="000000"/>
                <w:lang w:val="uk-UA"/>
              </w:rPr>
              <w:t>05.06.2018</w:t>
            </w:r>
          </w:p>
        </w:tc>
      </w:tr>
      <w:tr w:rsidR="00E276DE" w:rsidRPr="00A62426">
        <w:trPr>
          <w:trHeight w:val="674"/>
        </w:trPr>
        <w:tc>
          <w:tcPr>
            <w:tcW w:w="941" w:type="dxa"/>
          </w:tcPr>
          <w:p w:rsidR="00E276DE" w:rsidRPr="0058190B" w:rsidRDefault="00E276DE" w:rsidP="0086724A">
            <w:pPr>
              <w:pStyle w:val="a3"/>
              <w:numPr>
                <w:ilvl w:val="0"/>
                <w:numId w:val="41"/>
              </w:numPr>
              <w:jc w:val="center"/>
              <w:rPr>
                <w:lang w:val="uk-UA"/>
              </w:rPr>
            </w:pPr>
          </w:p>
        </w:tc>
        <w:tc>
          <w:tcPr>
            <w:tcW w:w="1867" w:type="dxa"/>
          </w:tcPr>
          <w:p w:rsidR="00E276DE" w:rsidRPr="0058190B" w:rsidRDefault="00E276DE" w:rsidP="00835E6C">
            <w:pPr>
              <w:pStyle w:val="a3"/>
              <w:rPr>
                <w:lang w:val="uk-UA"/>
              </w:rPr>
            </w:pPr>
            <w:r w:rsidRPr="0058190B">
              <w:rPr>
                <w:lang w:val="uk-UA"/>
              </w:rPr>
              <w:t>2/235/</w:t>
            </w:r>
            <w:r w:rsidRPr="0058190B">
              <w:rPr>
                <w:lang w:val="en-US"/>
              </w:rPr>
              <w:t>1</w:t>
            </w:r>
            <w:r w:rsidRPr="0058190B">
              <w:rPr>
                <w:lang w:val="uk-UA"/>
              </w:rPr>
              <w:t>130/18</w:t>
            </w:r>
          </w:p>
        </w:tc>
        <w:tc>
          <w:tcPr>
            <w:tcW w:w="5331" w:type="dxa"/>
          </w:tcPr>
          <w:p w:rsidR="00E276DE" w:rsidRPr="0058190B" w:rsidRDefault="00E276DE" w:rsidP="00835E6C">
            <w:pPr>
              <w:rPr>
                <w:rFonts w:ascii="Times New Roman" w:hAnsi="Times New Roman" w:cs="Times New Roman"/>
                <w:lang w:val="uk-UA"/>
              </w:rPr>
            </w:pPr>
            <w:r w:rsidRPr="0058190B">
              <w:rPr>
                <w:rFonts w:ascii="Times New Roman" w:hAnsi="Times New Roman" w:cs="Times New Roman"/>
                <w:lang w:val="uk-UA"/>
              </w:rPr>
              <w:t>Цивільна справа за позовом Шевченко Алли Геннадіївни до Фільченко Юрія Леонідовича  про розірвання шлюбу</w:t>
            </w:r>
          </w:p>
          <w:p w:rsidR="00E276DE" w:rsidRPr="0058190B" w:rsidRDefault="00E276DE" w:rsidP="00835E6C">
            <w:pPr>
              <w:rPr>
                <w:rFonts w:ascii="Times New Roman" w:hAnsi="Times New Roman" w:cs="Times New Roman"/>
                <w:color w:val="000000"/>
                <w:lang w:val="uk-UA"/>
              </w:rPr>
            </w:pPr>
            <w:r w:rsidRPr="0058190B">
              <w:rPr>
                <w:rFonts w:ascii="Times New Roman" w:hAnsi="Times New Roman" w:cs="Times New Roman"/>
                <w:lang w:val="uk-UA"/>
              </w:rPr>
              <w:lastRenderedPageBreak/>
              <w:t>Відповідачу  Фільченко Юрію Леонідовичу  з`явитися до зали судового засідання № 5 Красноармійського міськрайонного суду Донецької області за адресою: 85302 м. Покровськ, Донецької області, вул.. Європейська, 20,</w:t>
            </w:r>
            <w:r w:rsidRPr="0058190B">
              <w:rPr>
                <w:rFonts w:ascii="Times New Roman" w:hAnsi="Times New Roman" w:cs="Times New Roman"/>
              </w:rPr>
              <w:t> </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lastRenderedPageBreak/>
              <w:t>Судове засідання  призначено на 09.08.2018р. о 13-00 годині</w:t>
            </w:r>
          </w:p>
          <w:p w:rsidR="00E276DE" w:rsidRPr="0058190B" w:rsidRDefault="0077507C" w:rsidP="00835E6C">
            <w:pPr>
              <w:pStyle w:val="a5"/>
              <w:rPr>
                <w:rFonts w:ascii="Times New Roman" w:hAnsi="Times New Roman" w:cs="Times New Roman"/>
                <w:lang w:val="uk-UA"/>
              </w:rPr>
            </w:pPr>
            <w:hyperlink r:id="rId53" w:history="1">
              <w:r w:rsidR="00E276DE" w:rsidRPr="0058190B">
                <w:rPr>
                  <w:rStyle w:val="a6"/>
                  <w:sz w:val="28"/>
                  <w:szCs w:val="28"/>
                  <w:lang w:val="uk-UA"/>
                </w:rPr>
                <w:t>http://www.reyestr.court.gov.ua/</w:t>
              </w:r>
            </w:hyperlink>
          </w:p>
        </w:tc>
        <w:tc>
          <w:tcPr>
            <w:tcW w:w="2527" w:type="dxa"/>
          </w:tcPr>
          <w:p w:rsidR="00E276DE" w:rsidRPr="0058190B" w:rsidRDefault="00E276DE" w:rsidP="00835E6C">
            <w:pPr>
              <w:pStyle w:val="a3"/>
              <w:rPr>
                <w:color w:val="000000"/>
                <w:sz w:val="22"/>
                <w:szCs w:val="22"/>
                <w:lang w:val="uk-UA"/>
              </w:rPr>
            </w:pPr>
            <w:r w:rsidRPr="0058190B">
              <w:rPr>
                <w:color w:val="000000"/>
                <w:sz w:val="22"/>
                <w:szCs w:val="22"/>
                <w:lang w:val="uk-UA"/>
              </w:rPr>
              <w:t>Суддя Бородавка К.П.</w:t>
            </w:r>
          </w:p>
          <w:p w:rsidR="00E276DE" w:rsidRPr="0058190B" w:rsidRDefault="00E276DE" w:rsidP="00835E6C">
            <w:pPr>
              <w:pStyle w:val="a3"/>
              <w:rPr>
                <w:color w:val="000000"/>
                <w:sz w:val="22"/>
                <w:szCs w:val="22"/>
                <w:lang w:val="uk-UA"/>
              </w:rPr>
            </w:pPr>
            <w:r w:rsidRPr="0058190B">
              <w:rPr>
                <w:color w:val="000000"/>
                <w:sz w:val="22"/>
                <w:szCs w:val="22"/>
                <w:lang w:val="uk-UA"/>
              </w:rPr>
              <w:t>05.06.2018</w:t>
            </w:r>
          </w:p>
        </w:tc>
      </w:tr>
      <w:tr w:rsidR="00E276DE" w:rsidRPr="00A62426">
        <w:trPr>
          <w:trHeight w:val="674"/>
        </w:trPr>
        <w:tc>
          <w:tcPr>
            <w:tcW w:w="941" w:type="dxa"/>
          </w:tcPr>
          <w:p w:rsidR="00E276DE" w:rsidRPr="0058190B" w:rsidRDefault="00E276DE" w:rsidP="0086724A">
            <w:pPr>
              <w:pStyle w:val="a3"/>
              <w:numPr>
                <w:ilvl w:val="0"/>
                <w:numId w:val="41"/>
              </w:numPr>
              <w:jc w:val="center"/>
              <w:rPr>
                <w:lang w:val="uk-UA"/>
              </w:rPr>
            </w:pPr>
          </w:p>
        </w:tc>
        <w:tc>
          <w:tcPr>
            <w:tcW w:w="1867" w:type="dxa"/>
          </w:tcPr>
          <w:p w:rsidR="00E276DE" w:rsidRPr="0058190B" w:rsidRDefault="00E276DE" w:rsidP="0058190B">
            <w:pPr>
              <w:pStyle w:val="a3"/>
              <w:jc w:val="both"/>
              <w:rPr>
                <w:sz w:val="22"/>
                <w:szCs w:val="22"/>
                <w:lang w:val="uk-UA"/>
              </w:rPr>
            </w:pPr>
            <w:r w:rsidRPr="0058190B">
              <w:rPr>
                <w:sz w:val="22"/>
                <w:szCs w:val="22"/>
                <w:lang w:val="uk-UA"/>
              </w:rPr>
              <w:t>2/235/906/18</w:t>
            </w:r>
          </w:p>
        </w:tc>
        <w:tc>
          <w:tcPr>
            <w:tcW w:w="5331" w:type="dxa"/>
          </w:tcPr>
          <w:p w:rsidR="00E276DE" w:rsidRPr="0058190B" w:rsidRDefault="00E276DE" w:rsidP="0058190B">
            <w:pPr>
              <w:spacing w:after="167" w:line="240" w:lineRule="auto"/>
              <w:jc w:val="both"/>
              <w:rPr>
                <w:rFonts w:ascii="HelveticaNeueCyr-Roman" w:hAnsi="HelveticaNeueCyr-Roman" w:cs="HelveticaNeueCyr-Roman"/>
                <w:color w:val="3A3A3A"/>
                <w:lang w:eastAsia="ru-RU"/>
              </w:rPr>
            </w:pPr>
            <w:r w:rsidRPr="0058190B">
              <w:rPr>
                <w:rFonts w:ascii="HelveticaNeueCyr-Roman" w:hAnsi="HelveticaNeueCyr-Roman" w:cs="HelveticaNeueCyr-Roman"/>
                <w:color w:val="3A3A3A"/>
                <w:lang w:eastAsia="ru-RU"/>
              </w:rPr>
              <w:t>За позовом Органу опіки та піклування Маріупольської міської ради до Пасікун Катерини Анатоліївни про позбавлення батьківських прав та стягнення аліментів.</w:t>
            </w:r>
          </w:p>
          <w:p w:rsidR="00E276DE" w:rsidRPr="0058190B" w:rsidRDefault="00E276DE" w:rsidP="0058190B">
            <w:pPr>
              <w:spacing w:line="240" w:lineRule="auto"/>
              <w:jc w:val="both"/>
              <w:rPr>
                <w:rFonts w:ascii="HelveticaNeueCyr-Roman" w:hAnsi="HelveticaNeueCyr-Roman" w:cs="HelveticaNeueCyr-Roman"/>
                <w:color w:val="3A3A3A"/>
                <w:lang w:val="uk-UA" w:eastAsia="ru-RU"/>
              </w:rPr>
            </w:pPr>
          </w:p>
          <w:p w:rsidR="00E276DE" w:rsidRPr="0058190B" w:rsidRDefault="00E276DE" w:rsidP="0058190B">
            <w:pPr>
              <w:spacing w:line="240" w:lineRule="auto"/>
              <w:jc w:val="both"/>
              <w:rPr>
                <w:rFonts w:ascii="Times New Roman" w:hAnsi="Times New Roman" w:cs="Times New Roman"/>
                <w:lang w:val="uk-UA"/>
              </w:rPr>
            </w:pPr>
            <w:r w:rsidRPr="0058190B">
              <w:rPr>
                <w:rFonts w:ascii="HelveticaNeueCyr-Roman" w:hAnsi="HelveticaNeueCyr-Roman" w:cs="HelveticaNeueCyr-Roman"/>
                <w:color w:val="3A3A3A"/>
                <w:lang w:eastAsia="ru-RU"/>
              </w:rPr>
              <w:t>Пасікун Катерина Анатоліївна викликається до суду в якості відповідача</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Судове засідання призначено на 22.06.2018 року о 13-30 годині</w:t>
            </w:r>
          </w:p>
        </w:tc>
        <w:tc>
          <w:tcPr>
            <w:tcW w:w="2527" w:type="dxa"/>
          </w:tcPr>
          <w:p w:rsidR="00E276DE" w:rsidRPr="0058190B" w:rsidRDefault="00E276DE" w:rsidP="00835E6C">
            <w:pPr>
              <w:pStyle w:val="a3"/>
              <w:rPr>
                <w:color w:val="000000"/>
                <w:sz w:val="22"/>
                <w:szCs w:val="22"/>
                <w:lang w:val="uk-UA"/>
              </w:rPr>
            </w:pPr>
            <w:r w:rsidRPr="0058190B">
              <w:rPr>
                <w:color w:val="000000"/>
                <w:sz w:val="22"/>
                <w:szCs w:val="22"/>
                <w:lang w:val="uk-UA"/>
              </w:rPr>
              <w:t>Суддя Філь О.Є.</w:t>
            </w:r>
          </w:p>
          <w:p w:rsidR="00E276DE" w:rsidRPr="0058190B" w:rsidRDefault="00E276DE" w:rsidP="00835E6C">
            <w:pPr>
              <w:pStyle w:val="a3"/>
              <w:rPr>
                <w:color w:val="000000"/>
                <w:sz w:val="22"/>
                <w:szCs w:val="22"/>
                <w:lang w:val="uk-UA"/>
              </w:rPr>
            </w:pPr>
            <w:r w:rsidRPr="0058190B">
              <w:rPr>
                <w:color w:val="000000"/>
                <w:sz w:val="22"/>
                <w:szCs w:val="22"/>
                <w:lang w:val="uk-UA"/>
              </w:rPr>
              <w:t xml:space="preserve">05.06.2018 </w:t>
            </w:r>
          </w:p>
        </w:tc>
      </w:tr>
      <w:tr w:rsidR="00E276DE" w:rsidRPr="00046D46">
        <w:trPr>
          <w:trHeight w:val="674"/>
        </w:trPr>
        <w:tc>
          <w:tcPr>
            <w:tcW w:w="941" w:type="dxa"/>
          </w:tcPr>
          <w:p w:rsidR="00E276DE" w:rsidRPr="0058190B" w:rsidRDefault="00E276DE" w:rsidP="0086724A">
            <w:pPr>
              <w:pStyle w:val="a3"/>
              <w:numPr>
                <w:ilvl w:val="0"/>
                <w:numId w:val="41"/>
              </w:numPr>
              <w:jc w:val="center"/>
              <w:rPr>
                <w:lang w:val="uk-UA"/>
              </w:rPr>
            </w:pPr>
          </w:p>
        </w:tc>
        <w:tc>
          <w:tcPr>
            <w:tcW w:w="1867" w:type="dxa"/>
          </w:tcPr>
          <w:p w:rsidR="00E276DE" w:rsidRPr="0058190B" w:rsidRDefault="00E276DE" w:rsidP="0058190B">
            <w:pPr>
              <w:pStyle w:val="a3"/>
              <w:jc w:val="both"/>
              <w:rPr>
                <w:sz w:val="22"/>
                <w:szCs w:val="22"/>
                <w:lang w:val="uk-UA"/>
              </w:rPr>
            </w:pPr>
            <w:r w:rsidRPr="0058190B">
              <w:rPr>
                <w:sz w:val="22"/>
                <w:szCs w:val="22"/>
                <w:lang w:val="uk-UA"/>
              </w:rPr>
              <w:t>2/235/1402/18</w:t>
            </w:r>
          </w:p>
        </w:tc>
        <w:tc>
          <w:tcPr>
            <w:tcW w:w="5331" w:type="dxa"/>
          </w:tcPr>
          <w:p w:rsidR="00E276DE" w:rsidRPr="0058190B" w:rsidRDefault="00E276DE" w:rsidP="0058190B">
            <w:pPr>
              <w:spacing w:after="167" w:line="240" w:lineRule="auto"/>
              <w:jc w:val="both"/>
              <w:rPr>
                <w:rFonts w:ascii="HelveticaNeueCyr-Roman" w:hAnsi="HelveticaNeueCyr-Roman" w:cs="HelveticaNeueCyr-Roman"/>
                <w:color w:val="3A3A3A"/>
                <w:lang w:eastAsia="ru-RU"/>
              </w:rPr>
            </w:pPr>
            <w:r w:rsidRPr="0058190B">
              <w:rPr>
                <w:rFonts w:ascii="HelveticaNeueCyr-Roman" w:hAnsi="HelveticaNeueCyr-Roman" w:cs="HelveticaNeueCyr-Roman"/>
                <w:color w:val="3A3A3A"/>
                <w:lang w:eastAsia="ru-RU"/>
              </w:rPr>
              <w:t xml:space="preserve">За </w:t>
            </w:r>
            <w:r w:rsidRPr="0058190B">
              <w:rPr>
                <w:rFonts w:ascii="Times New Roman" w:hAnsi="Times New Roman" w:cs="Times New Roman"/>
                <w:color w:val="3A3A3A"/>
                <w:lang w:val="uk-UA" w:eastAsia="ru-RU"/>
              </w:rPr>
              <w:t>Рекуто Ганни Петрівни до Рекуто Сергія Вікторовича</w:t>
            </w:r>
            <w:r w:rsidRPr="0058190B">
              <w:rPr>
                <w:rFonts w:ascii="HelveticaNeueCyr-Roman" w:hAnsi="HelveticaNeueCyr-Roman" w:cs="HelveticaNeueCyr-Roman"/>
                <w:color w:val="3A3A3A"/>
                <w:lang w:eastAsia="ru-RU"/>
              </w:rPr>
              <w:t xml:space="preserve"> про позбавлення батьківських прав </w:t>
            </w:r>
          </w:p>
          <w:p w:rsidR="00E276DE" w:rsidRPr="0058190B" w:rsidRDefault="00E276DE" w:rsidP="0058190B">
            <w:pPr>
              <w:spacing w:after="167" w:line="240" w:lineRule="auto"/>
              <w:jc w:val="both"/>
              <w:rPr>
                <w:rFonts w:ascii="HelveticaNeueCyr-Roman" w:hAnsi="HelveticaNeueCyr-Roman" w:cs="HelveticaNeueCyr-Roman"/>
                <w:color w:val="3A3A3A"/>
                <w:lang w:eastAsia="ru-RU"/>
              </w:rPr>
            </w:pPr>
          </w:p>
          <w:p w:rsidR="00E276DE" w:rsidRPr="0058190B" w:rsidRDefault="00E276DE" w:rsidP="0058190B">
            <w:pPr>
              <w:spacing w:after="167" w:line="240" w:lineRule="auto"/>
              <w:jc w:val="both"/>
              <w:rPr>
                <w:rFonts w:ascii="HelveticaNeueCyr-Roman" w:hAnsi="HelveticaNeueCyr-Roman" w:cs="HelveticaNeueCyr-Roman"/>
                <w:color w:val="3A3A3A"/>
                <w:lang w:eastAsia="ru-RU"/>
              </w:rPr>
            </w:pPr>
            <w:r w:rsidRPr="0058190B">
              <w:rPr>
                <w:rFonts w:ascii="Times New Roman" w:hAnsi="Times New Roman" w:cs="Times New Roman"/>
                <w:color w:val="3A3A3A"/>
                <w:lang w:val="uk-UA" w:eastAsia="ru-RU"/>
              </w:rPr>
              <w:t>Рекуто Сергій Вікторович</w:t>
            </w:r>
            <w:r w:rsidRPr="0058190B">
              <w:rPr>
                <w:rFonts w:ascii="HelveticaNeueCyr-Roman" w:hAnsi="HelveticaNeueCyr-Roman" w:cs="HelveticaNeueCyr-Roman"/>
                <w:color w:val="3A3A3A"/>
                <w:lang w:eastAsia="ru-RU"/>
              </w:rPr>
              <w:t xml:space="preserve"> викликається до суду в якості відповідача</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Судове засідання призначено на 02.07.2018 року о 13-30 годині</w:t>
            </w:r>
          </w:p>
        </w:tc>
        <w:tc>
          <w:tcPr>
            <w:tcW w:w="2527" w:type="dxa"/>
          </w:tcPr>
          <w:p w:rsidR="00E276DE" w:rsidRPr="0058190B" w:rsidRDefault="00E276DE" w:rsidP="00835E6C">
            <w:pPr>
              <w:pStyle w:val="a3"/>
              <w:rPr>
                <w:color w:val="000000"/>
                <w:sz w:val="22"/>
                <w:szCs w:val="22"/>
                <w:lang w:val="uk-UA"/>
              </w:rPr>
            </w:pPr>
            <w:r w:rsidRPr="0058190B">
              <w:rPr>
                <w:color w:val="000000"/>
                <w:sz w:val="22"/>
                <w:szCs w:val="22"/>
                <w:lang w:val="uk-UA"/>
              </w:rPr>
              <w:t>Суддя Філь О.Є.</w:t>
            </w:r>
          </w:p>
          <w:p w:rsidR="00E276DE" w:rsidRPr="0058190B" w:rsidRDefault="00E276DE" w:rsidP="00835E6C">
            <w:pPr>
              <w:pStyle w:val="a3"/>
              <w:rPr>
                <w:color w:val="000000"/>
                <w:sz w:val="22"/>
                <w:szCs w:val="22"/>
                <w:lang w:val="uk-UA"/>
              </w:rPr>
            </w:pPr>
            <w:r w:rsidRPr="0058190B">
              <w:rPr>
                <w:color w:val="000000"/>
                <w:sz w:val="22"/>
                <w:szCs w:val="22"/>
                <w:lang w:val="uk-UA"/>
              </w:rPr>
              <w:t xml:space="preserve">05.06.2018 </w:t>
            </w:r>
          </w:p>
        </w:tc>
      </w:tr>
      <w:tr w:rsidR="00E276DE" w:rsidRPr="00046D46">
        <w:trPr>
          <w:trHeight w:val="674"/>
        </w:trPr>
        <w:tc>
          <w:tcPr>
            <w:tcW w:w="941" w:type="dxa"/>
          </w:tcPr>
          <w:p w:rsidR="00E276DE" w:rsidRPr="0058190B" w:rsidRDefault="00E276DE" w:rsidP="0086724A">
            <w:pPr>
              <w:pStyle w:val="a3"/>
              <w:numPr>
                <w:ilvl w:val="0"/>
                <w:numId w:val="41"/>
              </w:numPr>
              <w:jc w:val="center"/>
              <w:rPr>
                <w:lang w:val="uk-UA"/>
              </w:rPr>
            </w:pPr>
          </w:p>
        </w:tc>
        <w:tc>
          <w:tcPr>
            <w:tcW w:w="1867" w:type="dxa"/>
          </w:tcPr>
          <w:p w:rsidR="00E276DE" w:rsidRPr="0058190B" w:rsidRDefault="00E276DE" w:rsidP="0058190B">
            <w:pPr>
              <w:pStyle w:val="a3"/>
              <w:jc w:val="both"/>
              <w:rPr>
                <w:sz w:val="22"/>
                <w:szCs w:val="22"/>
                <w:lang w:val="uk-UA"/>
              </w:rPr>
            </w:pPr>
            <w:r w:rsidRPr="0058190B">
              <w:rPr>
                <w:sz w:val="22"/>
                <w:szCs w:val="22"/>
                <w:lang w:val="uk-UA"/>
              </w:rPr>
              <w:t>235/3103/18</w:t>
            </w:r>
          </w:p>
        </w:tc>
        <w:tc>
          <w:tcPr>
            <w:tcW w:w="5331" w:type="dxa"/>
          </w:tcPr>
          <w:p w:rsidR="00E276DE" w:rsidRPr="0058190B" w:rsidRDefault="00E276DE" w:rsidP="0058190B">
            <w:pPr>
              <w:spacing w:after="167" w:line="240" w:lineRule="auto"/>
              <w:jc w:val="both"/>
              <w:rPr>
                <w:rFonts w:ascii="Times New Roman" w:hAnsi="Times New Roman" w:cs="Times New Roman"/>
                <w:color w:val="000000"/>
                <w:sz w:val="24"/>
                <w:szCs w:val="24"/>
                <w:lang w:val="uk-UA" w:eastAsia="ru-RU"/>
              </w:rPr>
            </w:pPr>
            <w:r w:rsidRPr="0058190B">
              <w:rPr>
                <w:rFonts w:ascii="Times New Roman" w:hAnsi="Times New Roman" w:cs="Times New Roman"/>
                <w:lang w:val="uk-UA" w:eastAsia="ru-RU"/>
              </w:rPr>
              <w:t xml:space="preserve">За заявою </w:t>
            </w:r>
            <w:r w:rsidRPr="0058190B">
              <w:rPr>
                <w:rFonts w:ascii="Times New Roman" w:hAnsi="Times New Roman" w:cs="Times New Roman"/>
                <w:color w:val="000000"/>
                <w:lang w:eastAsia="ru-RU"/>
              </w:rPr>
              <w:t>Товариства з обмеженою відповідальністю «Фінансова компанія «Інновація</w:t>
            </w:r>
            <w:r w:rsidRPr="0058190B">
              <w:rPr>
                <w:rFonts w:ascii="Times New Roman" w:hAnsi="Times New Roman" w:cs="Times New Roman"/>
                <w:lang w:eastAsia="ru-RU"/>
              </w:rPr>
              <w:t xml:space="preserve">», </w:t>
            </w:r>
            <w:r w:rsidRPr="0058190B">
              <w:rPr>
                <w:rFonts w:ascii="Times New Roman" w:hAnsi="Times New Roman" w:cs="Times New Roman"/>
                <w:color w:val="000000"/>
                <w:sz w:val="24"/>
                <w:szCs w:val="24"/>
                <w:lang w:eastAsia="ru-RU"/>
              </w:rPr>
              <w:t>боржники Варакін Олександр Віталійович, Варакіна Ольга Миколаївна, про видачу дублікатів виконавчих листів та поновлення строків пред»явлення їх до виконання</w:t>
            </w:r>
          </w:p>
          <w:p w:rsidR="00E276DE" w:rsidRPr="0058190B" w:rsidRDefault="00E276DE" w:rsidP="0058190B">
            <w:pPr>
              <w:spacing w:after="167" w:line="240" w:lineRule="auto"/>
              <w:jc w:val="both"/>
              <w:rPr>
                <w:rFonts w:ascii="HelveticaNeueCyr-Roman" w:hAnsi="HelveticaNeueCyr-Roman" w:cs="HelveticaNeueCyr-Roman"/>
                <w:color w:val="3A3A3A"/>
                <w:lang w:val="uk-UA" w:eastAsia="ru-RU"/>
              </w:rPr>
            </w:pPr>
            <w:r w:rsidRPr="0058190B">
              <w:rPr>
                <w:rFonts w:ascii="Times New Roman" w:hAnsi="Times New Roman" w:cs="Times New Roman"/>
                <w:color w:val="000000"/>
                <w:sz w:val="24"/>
                <w:szCs w:val="24"/>
                <w:lang w:eastAsia="ru-RU"/>
              </w:rPr>
              <w:t>Варакін Олександр Віталійович, Варакіна Ольга Миколаївна</w:t>
            </w:r>
            <w:r>
              <w:t xml:space="preserve"> </w:t>
            </w:r>
            <w:r w:rsidRPr="0058190B">
              <w:rPr>
                <w:rFonts w:ascii="Times New Roman" w:hAnsi="Times New Roman" w:cs="Times New Roman"/>
              </w:rPr>
              <w:t>виклика</w:t>
            </w:r>
            <w:r w:rsidRPr="0058190B">
              <w:rPr>
                <w:rFonts w:ascii="Times New Roman" w:hAnsi="Times New Roman" w:cs="Times New Roman"/>
                <w:lang w:val="uk-UA"/>
              </w:rPr>
              <w:t>ю</w:t>
            </w:r>
            <w:r w:rsidRPr="0058190B">
              <w:rPr>
                <w:rFonts w:ascii="Times New Roman" w:hAnsi="Times New Roman" w:cs="Times New Roman"/>
              </w:rPr>
              <w:t xml:space="preserve">ться до суду в якості </w:t>
            </w:r>
            <w:r w:rsidRPr="0058190B">
              <w:rPr>
                <w:rFonts w:ascii="Times New Roman" w:hAnsi="Times New Roman" w:cs="Times New Roman"/>
                <w:lang w:val="uk-UA"/>
              </w:rPr>
              <w:t xml:space="preserve">боржників </w:t>
            </w:r>
            <w:r w:rsidRPr="0058190B">
              <w:rPr>
                <w:rFonts w:ascii="Times New Roman" w:hAnsi="Times New Roman" w:cs="Times New Roman"/>
              </w:rPr>
              <w:t>по справі.</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Судове засідання призначено на 14.06.2018 року о 11-30 годині</w:t>
            </w:r>
          </w:p>
        </w:tc>
        <w:tc>
          <w:tcPr>
            <w:tcW w:w="2527" w:type="dxa"/>
          </w:tcPr>
          <w:p w:rsidR="00E276DE" w:rsidRPr="0058190B" w:rsidRDefault="00E276DE" w:rsidP="00835E6C">
            <w:pPr>
              <w:pStyle w:val="a3"/>
              <w:rPr>
                <w:color w:val="000000"/>
                <w:lang w:val="uk-UA"/>
              </w:rPr>
            </w:pPr>
            <w:r w:rsidRPr="0058190B">
              <w:rPr>
                <w:color w:val="000000"/>
                <w:lang w:val="uk-UA"/>
              </w:rPr>
              <w:t>Суддя Величко О.В.</w:t>
            </w:r>
          </w:p>
          <w:p w:rsidR="00E276DE" w:rsidRPr="0058190B" w:rsidRDefault="00E276DE" w:rsidP="00835E6C">
            <w:pPr>
              <w:pStyle w:val="a3"/>
              <w:rPr>
                <w:color w:val="000000"/>
                <w:sz w:val="22"/>
                <w:szCs w:val="22"/>
                <w:lang w:val="uk-UA"/>
              </w:rPr>
            </w:pPr>
            <w:r w:rsidRPr="0058190B">
              <w:rPr>
                <w:color w:val="000000"/>
                <w:lang w:val="uk-UA"/>
              </w:rPr>
              <w:t>05.06.2018</w:t>
            </w:r>
          </w:p>
        </w:tc>
      </w:tr>
      <w:tr w:rsidR="00E276DE" w:rsidRPr="00046D46">
        <w:trPr>
          <w:trHeight w:val="674"/>
        </w:trPr>
        <w:tc>
          <w:tcPr>
            <w:tcW w:w="941" w:type="dxa"/>
          </w:tcPr>
          <w:p w:rsidR="00E276DE" w:rsidRPr="0058190B" w:rsidRDefault="00E276DE" w:rsidP="0086724A">
            <w:pPr>
              <w:pStyle w:val="a3"/>
              <w:numPr>
                <w:ilvl w:val="0"/>
                <w:numId w:val="41"/>
              </w:numPr>
              <w:rPr>
                <w:lang w:val="uk-UA"/>
              </w:rPr>
            </w:pPr>
          </w:p>
        </w:tc>
        <w:tc>
          <w:tcPr>
            <w:tcW w:w="1867" w:type="dxa"/>
          </w:tcPr>
          <w:p w:rsidR="00E276DE" w:rsidRPr="0058190B" w:rsidRDefault="00E276DE" w:rsidP="0058190B">
            <w:pPr>
              <w:pStyle w:val="a3"/>
              <w:jc w:val="both"/>
              <w:rPr>
                <w:sz w:val="22"/>
                <w:szCs w:val="22"/>
                <w:lang w:val="uk-UA"/>
              </w:rPr>
            </w:pPr>
            <w:r w:rsidRPr="0058190B">
              <w:rPr>
                <w:sz w:val="22"/>
                <w:szCs w:val="22"/>
                <w:lang w:val="uk-UA"/>
              </w:rPr>
              <w:t>2/235/1158/18</w:t>
            </w:r>
          </w:p>
        </w:tc>
        <w:tc>
          <w:tcPr>
            <w:tcW w:w="5331" w:type="dxa"/>
          </w:tcPr>
          <w:p w:rsidR="00E276DE" w:rsidRDefault="00E276DE" w:rsidP="00835E6C">
            <w:pPr>
              <w:pStyle w:val="a3"/>
            </w:pPr>
            <w:r>
              <w:t xml:space="preserve">Справа за позовною заявою Кляри Олесі Анатоліївни до Кляра Сергія Олександровича про надання дозволу на виїзд за межі України громадянина, який не досяг 16-річного віку, без згоди та супроводу другого з батьків, третя </w:t>
            </w:r>
            <w:r>
              <w:lastRenderedPageBreak/>
              <w:t>особа, яка не заявляє самостійних вимог на предмет спору: Служба у справах дітей та сім’ї виконавчого комітету  Обухівської міської ради Київської області.</w:t>
            </w:r>
          </w:p>
          <w:p w:rsidR="00E276DE" w:rsidRDefault="00E276DE" w:rsidP="00835E6C">
            <w:pPr>
              <w:pStyle w:val="a3"/>
            </w:pPr>
            <w:r>
              <w:t>Кляра Сергій Олександрович викликається до суду в якості відповідача по справі.</w:t>
            </w:r>
          </w:p>
          <w:p w:rsidR="00E276DE" w:rsidRPr="0058190B" w:rsidRDefault="00E276DE" w:rsidP="0058190B">
            <w:pPr>
              <w:spacing w:after="167" w:line="240" w:lineRule="auto"/>
              <w:jc w:val="both"/>
              <w:rPr>
                <w:rFonts w:ascii="Times New Roman" w:hAnsi="Times New Roman" w:cs="Times New Roman"/>
                <w:lang w:eastAsia="ru-RU"/>
              </w:rPr>
            </w:pP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lastRenderedPageBreak/>
              <w:t xml:space="preserve">Судове засідання по справі призначено на </w:t>
            </w:r>
          </w:p>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12 червня 2018 року о 09:00 годині</w:t>
            </w:r>
          </w:p>
        </w:tc>
        <w:tc>
          <w:tcPr>
            <w:tcW w:w="2527" w:type="dxa"/>
          </w:tcPr>
          <w:p w:rsidR="00E276DE" w:rsidRPr="0058190B" w:rsidRDefault="00E276DE" w:rsidP="00835E6C">
            <w:pPr>
              <w:pStyle w:val="a3"/>
              <w:rPr>
                <w:color w:val="000000"/>
                <w:lang w:val="uk-UA"/>
              </w:rPr>
            </w:pPr>
            <w:r w:rsidRPr="0058190B">
              <w:rPr>
                <w:color w:val="000000"/>
                <w:lang w:val="uk-UA"/>
              </w:rPr>
              <w:t>Суддя Хмельова С.М.</w:t>
            </w:r>
          </w:p>
          <w:p w:rsidR="00E276DE" w:rsidRPr="0058190B" w:rsidRDefault="00E276DE" w:rsidP="00835E6C">
            <w:pPr>
              <w:pStyle w:val="a3"/>
              <w:rPr>
                <w:color w:val="000000"/>
                <w:lang w:val="uk-UA"/>
              </w:rPr>
            </w:pPr>
            <w:r w:rsidRPr="0058190B">
              <w:rPr>
                <w:color w:val="000000"/>
                <w:lang w:val="uk-UA"/>
              </w:rPr>
              <w:t xml:space="preserve">06.06.2018 </w:t>
            </w:r>
          </w:p>
        </w:tc>
      </w:tr>
      <w:tr w:rsidR="00E276DE" w:rsidRPr="00046D46">
        <w:trPr>
          <w:trHeight w:val="674"/>
        </w:trPr>
        <w:tc>
          <w:tcPr>
            <w:tcW w:w="941" w:type="dxa"/>
          </w:tcPr>
          <w:p w:rsidR="00E276DE" w:rsidRPr="0058190B" w:rsidRDefault="00E276DE" w:rsidP="0086724A">
            <w:pPr>
              <w:pStyle w:val="a3"/>
              <w:numPr>
                <w:ilvl w:val="0"/>
                <w:numId w:val="41"/>
              </w:numPr>
              <w:jc w:val="center"/>
              <w:rPr>
                <w:lang w:val="uk-UA"/>
              </w:rPr>
            </w:pPr>
          </w:p>
        </w:tc>
        <w:tc>
          <w:tcPr>
            <w:tcW w:w="1867" w:type="dxa"/>
          </w:tcPr>
          <w:p w:rsidR="00E276DE" w:rsidRPr="0058190B" w:rsidRDefault="00E276DE" w:rsidP="0058190B">
            <w:pPr>
              <w:pStyle w:val="a3"/>
              <w:jc w:val="both"/>
              <w:rPr>
                <w:sz w:val="22"/>
                <w:szCs w:val="22"/>
                <w:lang w:val="uk-UA"/>
              </w:rPr>
            </w:pPr>
            <w:r w:rsidRPr="0058190B">
              <w:rPr>
                <w:sz w:val="22"/>
                <w:szCs w:val="22"/>
                <w:lang w:val="uk-UA"/>
              </w:rPr>
              <w:t>2-р/235/9/18</w:t>
            </w:r>
          </w:p>
        </w:tc>
        <w:tc>
          <w:tcPr>
            <w:tcW w:w="5331" w:type="dxa"/>
          </w:tcPr>
          <w:p w:rsidR="00E276DE" w:rsidRPr="0058190B" w:rsidRDefault="00E276DE" w:rsidP="0058190B">
            <w:pPr>
              <w:pStyle w:val="a3"/>
              <w:jc w:val="both"/>
              <w:rPr>
                <w:lang w:val="uk-UA"/>
              </w:rPr>
            </w:pPr>
            <w:r w:rsidRPr="0058190B">
              <w:rPr>
                <w:lang w:val="uk-UA"/>
              </w:rPr>
              <w:t>Заява Покровського міського відділу державної реєстрації актів цивільного стану про роз’яснення рішення суду по справі за позовом Верба Сергія Павловича до Верба Євгенії Олександрівни про оспорювання батьківства</w:t>
            </w:r>
          </w:p>
          <w:p w:rsidR="00E276DE" w:rsidRPr="0058190B" w:rsidRDefault="00E276DE" w:rsidP="00835E6C">
            <w:pPr>
              <w:pStyle w:val="a3"/>
              <w:rPr>
                <w:lang w:val="uk-UA"/>
              </w:rPr>
            </w:pPr>
          </w:p>
          <w:p w:rsidR="00E276DE" w:rsidRPr="0058190B" w:rsidRDefault="00E276DE" w:rsidP="00835E6C">
            <w:pPr>
              <w:pStyle w:val="a3"/>
              <w:rPr>
                <w:lang w:val="uk-UA"/>
              </w:rPr>
            </w:pPr>
            <w:r w:rsidRPr="0058190B">
              <w:rPr>
                <w:lang w:val="uk-UA"/>
              </w:rPr>
              <w:t xml:space="preserve">Верба Євгенії Олександрівни </w:t>
            </w:r>
            <w:r w:rsidRPr="0088244F">
              <w:t xml:space="preserve">викликається до суду в якості </w:t>
            </w:r>
            <w:r w:rsidRPr="0058190B">
              <w:rPr>
                <w:lang w:val="uk-UA"/>
              </w:rPr>
              <w:t>заінтересованої особи</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Судове засідання призначено на 02.07.2018 року о 08-50 годині</w:t>
            </w:r>
          </w:p>
        </w:tc>
        <w:tc>
          <w:tcPr>
            <w:tcW w:w="2527" w:type="dxa"/>
          </w:tcPr>
          <w:p w:rsidR="00E276DE" w:rsidRPr="0058190B" w:rsidRDefault="00E276DE" w:rsidP="00835E6C">
            <w:pPr>
              <w:pStyle w:val="a3"/>
              <w:rPr>
                <w:color w:val="000000"/>
                <w:lang w:val="uk-UA"/>
              </w:rPr>
            </w:pPr>
            <w:r w:rsidRPr="0058190B">
              <w:rPr>
                <w:color w:val="000000"/>
                <w:lang w:val="uk-UA"/>
              </w:rPr>
              <w:t>Суддя Філь О.Є.</w:t>
            </w:r>
          </w:p>
          <w:p w:rsidR="00E276DE" w:rsidRPr="0058190B" w:rsidRDefault="00E276DE" w:rsidP="00835E6C">
            <w:pPr>
              <w:pStyle w:val="a3"/>
              <w:rPr>
                <w:color w:val="000000"/>
                <w:lang w:val="uk-UA"/>
              </w:rPr>
            </w:pPr>
            <w:r w:rsidRPr="0058190B">
              <w:rPr>
                <w:color w:val="000000"/>
                <w:lang w:val="uk-UA"/>
              </w:rPr>
              <w:t xml:space="preserve">06.06.2018 </w:t>
            </w:r>
          </w:p>
        </w:tc>
      </w:tr>
      <w:tr w:rsidR="00E276DE" w:rsidRPr="0088244F">
        <w:trPr>
          <w:trHeight w:val="674"/>
        </w:trPr>
        <w:tc>
          <w:tcPr>
            <w:tcW w:w="941" w:type="dxa"/>
          </w:tcPr>
          <w:p w:rsidR="00E276DE" w:rsidRPr="0058190B" w:rsidRDefault="00E276DE" w:rsidP="0086724A">
            <w:pPr>
              <w:pStyle w:val="a3"/>
              <w:numPr>
                <w:ilvl w:val="0"/>
                <w:numId w:val="41"/>
              </w:numPr>
              <w:jc w:val="center"/>
              <w:rPr>
                <w:lang w:val="uk-UA"/>
              </w:rPr>
            </w:pPr>
          </w:p>
        </w:tc>
        <w:tc>
          <w:tcPr>
            <w:tcW w:w="1867" w:type="dxa"/>
          </w:tcPr>
          <w:p w:rsidR="00E276DE" w:rsidRPr="0058190B" w:rsidRDefault="00E276DE" w:rsidP="0058190B">
            <w:pPr>
              <w:pStyle w:val="a3"/>
              <w:jc w:val="both"/>
              <w:rPr>
                <w:sz w:val="22"/>
                <w:szCs w:val="22"/>
                <w:lang w:val="uk-UA"/>
              </w:rPr>
            </w:pPr>
            <w:r w:rsidRPr="0058190B">
              <w:rPr>
                <w:sz w:val="22"/>
                <w:szCs w:val="22"/>
                <w:lang w:val="uk-UA"/>
              </w:rPr>
              <w:t>2/235/1412/18</w:t>
            </w:r>
          </w:p>
        </w:tc>
        <w:tc>
          <w:tcPr>
            <w:tcW w:w="5331" w:type="dxa"/>
          </w:tcPr>
          <w:p w:rsidR="00E276DE" w:rsidRPr="0058190B" w:rsidRDefault="00E276DE" w:rsidP="0058190B">
            <w:pPr>
              <w:pStyle w:val="a3"/>
              <w:jc w:val="both"/>
              <w:rPr>
                <w:lang w:val="uk-UA"/>
              </w:rPr>
            </w:pPr>
            <w:r w:rsidRPr="0058190B">
              <w:rPr>
                <w:lang w:val="uk-UA"/>
              </w:rPr>
              <w:t xml:space="preserve">Позовна заява </w:t>
            </w:r>
            <w:r w:rsidRPr="0058190B">
              <w:rPr>
                <w:color w:val="333333"/>
                <w:sz w:val="21"/>
                <w:szCs w:val="21"/>
                <w:lang w:val="uk-UA"/>
              </w:rPr>
              <w:t>Шемякової Наталі Іванівни до Ригаліна Олексія Олександровича, третя особа орган опіки та піклування Великоновоселківської райдержадміністрації про позбавлення батьківських прав</w:t>
            </w:r>
          </w:p>
          <w:p w:rsidR="00E276DE" w:rsidRPr="0058190B" w:rsidRDefault="00E276DE" w:rsidP="0058190B">
            <w:pPr>
              <w:pStyle w:val="a3"/>
              <w:jc w:val="both"/>
              <w:rPr>
                <w:lang w:val="uk-UA"/>
              </w:rPr>
            </w:pPr>
            <w:r w:rsidRPr="0058190B">
              <w:rPr>
                <w:lang w:val="uk-UA"/>
              </w:rPr>
              <w:t>Ригалін Олексій Олександрович викликається до суду в якості відповідача</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Підготовче судове засідання призначено на 04.07.2018 року о 09-00 годині</w:t>
            </w:r>
          </w:p>
        </w:tc>
        <w:tc>
          <w:tcPr>
            <w:tcW w:w="2527" w:type="dxa"/>
          </w:tcPr>
          <w:p w:rsidR="00E276DE" w:rsidRPr="0058190B" w:rsidRDefault="00E276DE" w:rsidP="00835E6C">
            <w:pPr>
              <w:pStyle w:val="a3"/>
              <w:rPr>
                <w:color w:val="000000"/>
                <w:lang w:val="uk-UA"/>
              </w:rPr>
            </w:pPr>
            <w:r w:rsidRPr="0058190B">
              <w:rPr>
                <w:color w:val="000000"/>
                <w:lang w:val="uk-UA"/>
              </w:rPr>
              <w:t>Суддя Філь О.Є.</w:t>
            </w:r>
          </w:p>
          <w:p w:rsidR="00E276DE" w:rsidRPr="0058190B" w:rsidRDefault="00E276DE" w:rsidP="00835E6C">
            <w:pPr>
              <w:pStyle w:val="a3"/>
              <w:rPr>
                <w:color w:val="000000"/>
                <w:lang w:val="uk-UA"/>
              </w:rPr>
            </w:pPr>
            <w:r w:rsidRPr="0058190B">
              <w:rPr>
                <w:color w:val="000000"/>
                <w:lang w:val="uk-UA"/>
              </w:rPr>
              <w:t xml:space="preserve">06.06.2018 </w:t>
            </w:r>
          </w:p>
        </w:tc>
      </w:tr>
      <w:tr w:rsidR="00E276DE" w:rsidRPr="0088244F">
        <w:trPr>
          <w:trHeight w:val="674"/>
        </w:trPr>
        <w:tc>
          <w:tcPr>
            <w:tcW w:w="941" w:type="dxa"/>
          </w:tcPr>
          <w:p w:rsidR="00E276DE" w:rsidRPr="0058190B" w:rsidRDefault="00E276DE" w:rsidP="0086724A">
            <w:pPr>
              <w:pStyle w:val="a3"/>
              <w:numPr>
                <w:ilvl w:val="0"/>
                <w:numId w:val="41"/>
              </w:numPr>
              <w:jc w:val="center"/>
              <w:rPr>
                <w:lang w:val="uk-UA"/>
              </w:rPr>
            </w:pPr>
          </w:p>
        </w:tc>
        <w:tc>
          <w:tcPr>
            <w:tcW w:w="1867" w:type="dxa"/>
          </w:tcPr>
          <w:p w:rsidR="00E276DE" w:rsidRPr="0058190B" w:rsidRDefault="00E276DE" w:rsidP="0058190B">
            <w:pPr>
              <w:pStyle w:val="a3"/>
              <w:jc w:val="both"/>
              <w:rPr>
                <w:sz w:val="22"/>
                <w:szCs w:val="22"/>
                <w:lang w:val="uk-UA"/>
              </w:rPr>
            </w:pPr>
            <w:r w:rsidRPr="0058190B">
              <w:rPr>
                <w:sz w:val="22"/>
                <w:szCs w:val="22"/>
                <w:lang w:val="uk-UA"/>
              </w:rPr>
              <w:t>235/3143/18</w:t>
            </w:r>
          </w:p>
        </w:tc>
        <w:tc>
          <w:tcPr>
            <w:tcW w:w="5331" w:type="dxa"/>
          </w:tcPr>
          <w:p w:rsidR="00E276DE" w:rsidRPr="0058190B" w:rsidRDefault="00E276DE" w:rsidP="0058190B">
            <w:pPr>
              <w:pStyle w:val="a3"/>
              <w:jc w:val="both"/>
              <w:rPr>
                <w:color w:val="000000"/>
                <w:lang w:val="uk-UA"/>
              </w:rPr>
            </w:pPr>
            <w:r w:rsidRPr="0058190B">
              <w:rPr>
                <w:color w:val="000000"/>
              </w:rPr>
              <w:t>З</w:t>
            </w:r>
            <w:r w:rsidRPr="0058190B">
              <w:rPr>
                <w:color w:val="000000"/>
                <w:lang w:val="uk-UA"/>
              </w:rPr>
              <w:t>а заявою</w:t>
            </w:r>
            <w:r w:rsidRPr="0058190B">
              <w:rPr>
                <w:color w:val="000000"/>
              </w:rPr>
              <w:t xml:space="preserve"> </w:t>
            </w:r>
            <w:r>
              <w:t xml:space="preserve"> Макаренко Дмитра Володимировича про відновлення втраченого судового провадження по справі 2/504/1873/2012 Будьоннівського райсуду м.Донецька за позовом Сладковської (Потапенко) Ю.О. до Макаренко Д.В. про стягнення аліментів</w:t>
            </w:r>
            <w:r w:rsidRPr="0058190B">
              <w:rPr>
                <w:color w:val="000000"/>
              </w:rPr>
              <w:t>, заінтересована особа  Сладковська (Потапенко) Юлія Олегівна</w:t>
            </w:r>
          </w:p>
          <w:p w:rsidR="00E276DE" w:rsidRPr="0058190B" w:rsidRDefault="00E276DE" w:rsidP="0058190B">
            <w:pPr>
              <w:pStyle w:val="a3"/>
              <w:jc w:val="both"/>
              <w:rPr>
                <w:lang w:val="uk-UA"/>
              </w:rPr>
            </w:pPr>
            <w:r>
              <w:t>Сладковськ</w:t>
            </w:r>
            <w:r w:rsidRPr="0058190B">
              <w:rPr>
                <w:lang w:val="uk-UA"/>
              </w:rPr>
              <w:t>а</w:t>
            </w:r>
            <w:r>
              <w:t xml:space="preserve"> (Потапенко) Ю.О.</w:t>
            </w:r>
            <w:r w:rsidRPr="0058190B">
              <w:rPr>
                <w:lang w:val="uk-UA"/>
              </w:rPr>
              <w:t xml:space="preserve"> викликається до </w:t>
            </w:r>
            <w:r w:rsidRPr="0058190B">
              <w:rPr>
                <w:lang w:val="uk-UA"/>
              </w:rPr>
              <w:lastRenderedPageBreak/>
              <w:t>суду в якості заінтересованої особи по справі</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lastRenderedPageBreak/>
              <w:t>Судове засідання призначено на 21.06.2018 року о 08-00 годині</w:t>
            </w:r>
          </w:p>
        </w:tc>
        <w:tc>
          <w:tcPr>
            <w:tcW w:w="2527" w:type="dxa"/>
          </w:tcPr>
          <w:p w:rsidR="00E276DE" w:rsidRPr="0058190B" w:rsidRDefault="00E276DE" w:rsidP="00835E6C">
            <w:pPr>
              <w:pStyle w:val="a3"/>
              <w:rPr>
                <w:color w:val="000000"/>
                <w:lang w:val="uk-UA"/>
              </w:rPr>
            </w:pPr>
            <w:r w:rsidRPr="0058190B">
              <w:rPr>
                <w:color w:val="000000"/>
                <w:lang w:val="uk-UA"/>
              </w:rPr>
              <w:t>Суддя Величко О.В.</w:t>
            </w:r>
          </w:p>
          <w:p w:rsidR="00E276DE" w:rsidRPr="0058190B" w:rsidRDefault="00E276DE" w:rsidP="00835E6C">
            <w:pPr>
              <w:pStyle w:val="a3"/>
              <w:rPr>
                <w:color w:val="000000"/>
                <w:lang w:val="uk-UA"/>
              </w:rPr>
            </w:pPr>
            <w:r w:rsidRPr="0058190B">
              <w:rPr>
                <w:color w:val="000000"/>
                <w:lang w:val="uk-UA"/>
              </w:rPr>
              <w:t>06.06.2018</w:t>
            </w:r>
          </w:p>
        </w:tc>
      </w:tr>
      <w:tr w:rsidR="00E276DE" w:rsidRPr="0088244F">
        <w:trPr>
          <w:trHeight w:val="674"/>
        </w:trPr>
        <w:tc>
          <w:tcPr>
            <w:tcW w:w="941" w:type="dxa"/>
          </w:tcPr>
          <w:p w:rsidR="00E276DE" w:rsidRPr="0058190B" w:rsidRDefault="00E276DE" w:rsidP="0086724A">
            <w:pPr>
              <w:pStyle w:val="a3"/>
              <w:numPr>
                <w:ilvl w:val="0"/>
                <w:numId w:val="41"/>
              </w:numPr>
              <w:jc w:val="center"/>
              <w:rPr>
                <w:lang w:val="uk-UA"/>
              </w:rPr>
            </w:pPr>
          </w:p>
        </w:tc>
        <w:tc>
          <w:tcPr>
            <w:tcW w:w="1867" w:type="dxa"/>
          </w:tcPr>
          <w:p w:rsidR="00E276DE" w:rsidRPr="0058190B" w:rsidRDefault="00E276DE" w:rsidP="0058190B">
            <w:pPr>
              <w:pStyle w:val="a3"/>
              <w:jc w:val="both"/>
              <w:rPr>
                <w:sz w:val="22"/>
                <w:szCs w:val="22"/>
                <w:lang w:val="uk-UA"/>
              </w:rPr>
            </w:pPr>
            <w:r w:rsidRPr="0058190B">
              <w:rPr>
                <w:sz w:val="22"/>
                <w:szCs w:val="22"/>
                <w:lang w:val="uk-UA"/>
              </w:rPr>
              <w:t>235/809/18</w:t>
            </w:r>
          </w:p>
        </w:tc>
        <w:tc>
          <w:tcPr>
            <w:tcW w:w="5331" w:type="dxa"/>
          </w:tcPr>
          <w:p w:rsidR="00E276DE" w:rsidRPr="0058190B" w:rsidRDefault="00E276DE" w:rsidP="0058190B">
            <w:pPr>
              <w:pStyle w:val="a3"/>
              <w:jc w:val="both"/>
              <w:rPr>
                <w:color w:val="000000"/>
                <w:lang w:val="uk-UA"/>
              </w:rPr>
            </w:pPr>
            <w:r w:rsidRPr="0058190B">
              <w:rPr>
                <w:color w:val="000000"/>
              </w:rPr>
              <w:t>за позовом Дзюба Світлани Станіславівни до Аренти Володимира Володимировича, третя особа Орган опіки та піклування Білоцерківської міської ради Київської області, про позбавлення батьківських прав</w:t>
            </w:r>
          </w:p>
          <w:p w:rsidR="00E276DE" w:rsidRPr="0058190B" w:rsidRDefault="00E276DE" w:rsidP="0058190B">
            <w:pPr>
              <w:pStyle w:val="a3"/>
              <w:jc w:val="both"/>
              <w:rPr>
                <w:color w:val="000000"/>
                <w:lang w:val="uk-UA"/>
              </w:rPr>
            </w:pPr>
            <w:r w:rsidRPr="0058190B">
              <w:rPr>
                <w:color w:val="000000"/>
              </w:rPr>
              <w:t>Арент</w:t>
            </w:r>
            <w:r w:rsidRPr="0058190B">
              <w:rPr>
                <w:color w:val="000000"/>
                <w:lang w:val="uk-UA"/>
              </w:rPr>
              <w:t>а</w:t>
            </w:r>
            <w:r w:rsidRPr="0058190B">
              <w:rPr>
                <w:color w:val="000000"/>
              </w:rPr>
              <w:t xml:space="preserve"> Володимир Володимирович</w:t>
            </w:r>
            <w:r w:rsidRPr="0058190B">
              <w:rPr>
                <w:color w:val="000000"/>
                <w:lang w:val="uk-UA"/>
              </w:rPr>
              <w:t xml:space="preserve"> </w:t>
            </w:r>
            <w:r w:rsidRPr="0058190B">
              <w:rPr>
                <w:lang w:val="uk-UA"/>
              </w:rPr>
              <w:t>викликається до суду в якості відповідача</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Судове засідання відкладено на 26.06.2018 року о 10-30 годині</w:t>
            </w:r>
          </w:p>
        </w:tc>
        <w:tc>
          <w:tcPr>
            <w:tcW w:w="2527" w:type="dxa"/>
          </w:tcPr>
          <w:p w:rsidR="00E276DE" w:rsidRPr="0058190B" w:rsidRDefault="00E276DE" w:rsidP="00835E6C">
            <w:pPr>
              <w:pStyle w:val="a3"/>
              <w:rPr>
                <w:color w:val="000000"/>
                <w:lang w:val="uk-UA"/>
              </w:rPr>
            </w:pPr>
            <w:r w:rsidRPr="0058190B">
              <w:rPr>
                <w:color w:val="000000"/>
                <w:lang w:val="uk-UA"/>
              </w:rPr>
              <w:t>Суддя Величко О.В.</w:t>
            </w:r>
          </w:p>
          <w:p w:rsidR="00E276DE" w:rsidRPr="0058190B" w:rsidRDefault="00E276DE" w:rsidP="00835E6C">
            <w:pPr>
              <w:pStyle w:val="a3"/>
              <w:rPr>
                <w:color w:val="000000"/>
                <w:lang w:val="uk-UA"/>
              </w:rPr>
            </w:pPr>
            <w:r w:rsidRPr="0058190B">
              <w:rPr>
                <w:color w:val="000000"/>
                <w:lang w:val="uk-UA"/>
              </w:rPr>
              <w:t>06.06.2018</w:t>
            </w:r>
          </w:p>
        </w:tc>
      </w:tr>
      <w:tr w:rsidR="00E276DE" w:rsidRPr="0088244F">
        <w:trPr>
          <w:trHeight w:val="674"/>
        </w:trPr>
        <w:tc>
          <w:tcPr>
            <w:tcW w:w="941" w:type="dxa"/>
          </w:tcPr>
          <w:p w:rsidR="00E276DE" w:rsidRPr="0058190B" w:rsidRDefault="00E276DE" w:rsidP="0086724A">
            <w:pPr>
              <w:pStyle w:val="a3"/>
              <w:numPr>
                <w:ilvl w:val="0"/>
                <w:numId w:val="41"/>
              </w:numPr>
              <w:jc w:val="center"/>
              <w:rPr>
                <w:lang w:val="uk-UA"/>
              </w:rPr>
            </w:pPr>
          </w:p>
        </w:tc>
        <w:tc>
          <w:tcPr>
            <w:tcW w:w="1867" w:type="dxa"/>
          </w:tcPr>
          <w:p w:rsidR="00E276DE" w:rsidRPr="0058190B" w:rsidRDefault="00E276DE" w:rsidP="0058190B">
            <w:pPr>
              <w:pStyle w:val="a3"/>
              <w:jc w:val="both"/>
              <w:rPr>
                <w:sz w:val="22"/>
                <w:szCs w:val="22"/>
                <w:lang w:val="uk-UA"/>
              </w:rPr>
            </w:pPr>
            <w:r w:rsidRPr="0058190B">
              <w:rPr>
                <w:sz w:val="22"/>
                <w:szCs w:val="22"/>
                <w:lang w:val="uk-UA"/>
              </w:rPr>
              <w:t>235/1223/18</w:t>
            </w:r>
          </w:p>
        </w:tc>
        <w:tc>
          <w:tcPr>
            <w:tcW w:w="5331" w:type="dxa"/>
          </w:tcPr>
          <w:p w:rsidR="00E276DE" w:rsidRPr="0058190B" w:rsidRDefault="00E276DE" w:rsidP="0058190B">
            <w:pPr>
              <w:pStyle w:val="a3"/>
              <w:jc w:val="both"/>
              <w:rPr>
                <w:color w:val="000000"/>
                <w:lang w:val="uk-UA"/>
              </w:rPr>
            </w:pPr>
            <w:r w:rsidRPr="0058190B">
              <w:rPr>
                <w:color w:val="000000"/>
              </w:rPr>
              <w:t>за позовом   Ганцура Мирослави Володимирівни до Очеретнього Андрія Вікторовича, третя особа Очеретня Ольга Михайлівна, про зміну розміру аліментів, що стягуються на неповнолітню дитину</w:t>
            </w:r>
          </w:p>
          <w:p w:rsidR="00E276DE" w:rsidRPr="0058190B" w:rsidRDefault="00E276DE" w:rsidP="0058190B">
            <w:pPr>
              <w:pStyle w:val="a3"/>
              <w:jc w:val="both"/>
              <w:rPr>
                <w:color w:val="000000"/>
                <w:lang w:val="uk-UA"/>
              </w:rPr>
            </w:pPr>
            <w:r w:rsidRPr="0058190B">
              <w:rPr>
                <w:color w:val="000000"/>
              </w:rPr>
              <w:t>Очеретня Ольга Михайлівна</w:t>
            </w:r>
            <w:r w:rsidRPr="0058190B">
              <w:rPr>
                <w:color w:val="000000"/>
                <w:lang w:val="uk-UA"/>
              </w:rPr>
              <w:t xml:space="preserve"> </w:t>
            </w:r>
            <w:r w:rsidRPr="0058190B">
              <w:rPr>
                <w:lang w:val="uk-UA"/>
              </w:rPr>
              <w:t>викликається до суду в якості третьої особи</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Судове засідання відкладено на 25.06.2018 року о 13-30 годині</w:t>
            </w:r>
          </w:p>
        </w:tc>
        <w:tc>
          <w:tcPr>
            <w:tcW w:w="2527" w:type="dxa"/>
          </w:tcPr>
          <w:p w:rsidR="00E276DE" w:rsidRPr="0058190B" w:rsidRDefault="00E276DE" w:rsidP="00835E6C">
            <w:pPr>
              <w:pStyle w:val="a3"/>
              <w:rPr>
                <w:color w:val="000000"/>
                <w:lang w:val="uk-UA"/>
              </w:rPr>
            </w:pPr>
            <w:r w:rsidRPr="0058190B">
              <w:rPr>
                <w:color w:val="000000"/>
                <w:lang w:val="uk-UA"/>
              </w:rPr>
              <w:t>Суддя Величко О.В.</w:t>
            </w:r>
          </w:p>
          <w:p w:rsidR="00E276DE" w:rsidRPr="0058190B" w:rsidRDefault="00E276DE" w:rsidP="00835E6C">
            <w:pPr>
              <w:pStyle w:val="a3"/>
              <w:rPr>
                <w:color w:val="000000"/>
                <w:lang w:val="uk-UA"/>
              </w:rPr>
            </w:pPr>
            <w:r w:rsidRPr="0058190B">
              <w:rPr>
                <w:color w:val="000000"/>
                <w:lang w:val="uk-UA"/>
              </w:rPr>
              <w:t>06.06.2018</w:t>
            </w:r>
          </w:p>
        </w:tc>
      </w:tr>
      <w:tr w:rsidR="00E276DE" w:rsidRPr="0088244F">
        <w:trPr>
          <w:trHeight w:val="674"/>
        </w:trPr>
        <w:tc>
          <w:tcPr>
            <w:tcW w:w="941" w:type="dxa"/>
          </w:tcPr>
          <w:p w:rsidR="00E276DE" w:rsidRPr="0058190B" w:rsidRDefault="00E276DE" w:rsidP="0086724A">
            <w:pPr>
              <w:pStyle w:val="a3"/>
              <w:numPr>
                <w:ilvl w:val="0"/>
                <w:numId w:val="41"/>
              </w:numPr>
              <w:jc w:val="center"/>
              <w:rPr>
                <w:lang w:val="uk-UA"/>
              </w:rPr>
            </w:pPr>
          </w:p>
        </w:tc>
        <w:tc>
          <w:tcPr>
            <w:tcW w:w="1867" w:type="dxa"/>
          </w:tcPr>
          <w:p w:rsidR="00E276DE" w:rsidRPr="0058190B" w:rsidRDefault="00E276DE" w:rsidP="00835E6C">
            <w:pPr>
              <w:pStyle w:val="a3"/>
              <w:rPr>
                <w:lang w:val="uk-UA"/>
              </w:rPr>
            </w:pPr>
            <w:r w:rsidRPr="0058190B">
              <w:rPr>
                <w:lang w:val="uk-UA"/>
              </w:rPr>
              <w:t>2/235/466/18</w:t>
            </w:r>
          </w:p>
        </w:tc>
        <w:tc>
          <w:tcPr>
            <w:tcW w:w="5331" w:type="dxa"/>
          </w:tcPr>
          <w:p w:rsidR="00E276DE" w:rsidRPr="0058190B" w:rsidRDefault="00E276DE" w:rsidP="00835E6C">
            <w:pPr>
              <w:rPr>
                <w:rFonts w:ascii="Times New Roman" w:hAnsi="Times New Roman" w:cs="Times New Roman"/>
                <w:lang w:val="uk-UA"/>
              </w:rPr>
            </w:pPr>
            <w:r w:rsidRPr="0058190B">
              <w:rPr>
                <w:rFonts w:ascii="Times New Roman" w:hAnsi="Times New Roman" w:cs="Times New Roman"/>
                <w:lang w:val="uk-UA"/>
              </w:rPr>
              <w:t>Позовна заява Публічне акціонерне товариство «Державний ощадний банк України»  до Товариства з обмеженою відповідальністю «Текстильник-2005», Кузнецової Віри Юріївни про стягнення заборгованості .</w:t>
            </w:r>
          </w:p>
          <w:p w:rsidR="00E276DE" w:rsidRPr="0058190B" w:rsidRDefault="00E276DE" w:rsidP="00835E6C">
            <w:pPr>
              <w:rPr>
                <w:rFonts w:ascii="Times New Roman" w:hAnsi="Times New Roman" w:cs="Times New Roman"/>
                <w:lang w:val="uk-UA"/>
              </w:rPr>
            </w:pPr>
            <w:r w:rsidRPr="0058190B">
              <w:rPr>
                <w:rFonts w:ascii="Times New Roman" w:hAnsi="Times New Roman" w:cs="Times New Roman"/>
                <w:lang w:val="uk-UA"/>
              </w:rPr>
              <w:t xml:space="preserve">Товариство з обмеженою відповідальністю «Текстильник-2005» </w:t>
            </w:r>
            <w:r w:rsidRPr="0058190B">
              <w:rPr>
                <w:rFonts w:ascii="Times New Roman" w:hAnsi="Times New Roman" w:cs="Times New Roman"/>
                <w:color w:val="000000"/>
                <w:lang w:val="uk-UA"/>
              </w:rPr>
              <w:t>викликається до суду в якості відповідача по справі.</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Судове  засідання призначено 27.06.2018 року о 13:00 годин</w:t>
            </w:r>
          </w:p>
        </w:tc>
        <w:tc>
          <w:tcPr>
            <w:tcW w:w="2527" w:type="dxa"/>
          </w:tcPr>
          <w:p w:rsidR="00E276DE" w:rsidRPr="0058190B" w:rsidRDefault="00E276DE" w:rsidP="00835E6C">
            <w:pPr>
              <w:pStyle w:val="a3"/>
              <w:rPr>
                <w:color w:val="000000"/>
                <w:lang w:val="uk-UA"/>
              </w:rPr>
            </w:pPr>
            <w:r w:rsidRPr="0058190B">
              <w:rPr>
                <w:color w:val="000000"/>
                <w:lang w:val="uk-UA"/>
              </w:rPr>
              <w:t>Суддя Назаренко Г.В.</w:t>
            </w:r>
          </w:p>
          <w:p w:rsidR="00E276DE" w:rsidRPr="0058190B" w:rsidRDefault="00E276DE" w:rsidP="00835E6C">
            <w:pPr>
              <w:pStyle w:val="a3"/>
              <w:rPr>
                <w:color w:val="000000"/>
                <w:lang w:val="uk-UA"/>
              </w:rPr>
            </w:pPr>
            <w:r w:rsidRPr="0058190B">
              <w:rPr>
                <w:color w:val="000000"/>
                <w:lang w:val="uk-UA"/>
              </w:rPr>
              <w:t>6.06.2018</w:t>
            </w:r>
          </w:p>
        </w:tc>
      </w:tr>
      <w:tr w:rsidR="00E276DE" w:rsidRPr="0088244F">
        <w:trPr>
          <w:trHeight w:val="674"/>
        </w:trPr>
        <w:tc>
          <w:tcPr>
            <w:tcW w:w="941" w:type="dxa"/>
          </w:tcPr>
          <w:p w:rsidR="00E276DE" w:rsidRPr="0058190B" w:rsidRDefault="00E276DE" w:rsidP="0086724A">
            <w:pPr>
              <w:pStyle w:val="a3"/>
              <w:numPr>
                <w:ilvl w:val="0"/>
                <w:numId w:val="41"/>
              </w:numPr>
              <w:jc w:val="center"/>
              <w:rPr>
                <w:lang w:val="uk-UA"/>
              </w:rPr>
            </w:pPr>
          </w:p>
        </w:tc>
        <w:tc>
          <w:tcPr>
            <w:tcW w:w="1867" w:type="dxa"/>
          </w:tcPr>
          <w:p w:rsidR="00E276DE" w:rsidRPr="0058190B" w:rsidRDefault="00E276DE" w:rsidP="00835E6C">
            <w:pPr>
              <w:pStyle w:val="a3"/>
              <w:rPr>
                <w:lang w:val="uk-UA"/>
              </w:rPr>
            </w:pPr>
            <w:r w:rsidRPr="0058190B">
              <w:rPr>
                <w:lang w:val="uk-UA"/>
              </w:rPr>
              <w:t>2/235/466/18</w:t>
            </w:r>
          </w:p>
        </w:tc>
        <w:tc>
          <w:tcPr>
            <w:tcW w:w="5331" w:type="dxa"/>
          </w:tcPr>
          <w:p w:rsidR="00E276DE" w:rsidRPr="0058190B" w:rsidRDefault="00E276DE" w:rsidP="00835E6C">
            <w:pPr>
              <w:rPr>
                <w:rFonts w:ascii="Times New Roman" w:hAnsi="Times New Roman" w:cs="Times New Roman"/>
                <w:lang w:val="uk-UA"/>
              </w:rPr>
            </w:pPr>
            <w:r w:rsidRPr="0058190B">
              <w:rPr>
                <w:rFonts w:ascii="Times New Roman" w:hAnsi="Times New Roman" w:cs="Times New Roman"/>
                <w:lang w:val="uk-UA"/>
              </w:rPr>
              <w:t>Позовна заява Ворошилової Юлії Володимирівни до Рудченко  Андрія Олександровича про позбавлення батьківських прав, третя особа: Орган опіки та піклування Лиманської міської ради.</w:t>
            </w:r>
          </w:p>
          <w:p w:rsidR="00E276DE" w:rsidRPr="0058190B" w:rsidRDefault="00E276DE" w:rsidP="00835E6C">
            <w:pPr>
              <w:rPr>
                <w:rFonts w:ascii="Times New Roman" w:hAnsi="Times New Roman" w:cs="Times New Roman"/>
                <w:lang w:val="uk-UA"/>
              </w:rPr>
            </w:pPr>
            <w:r w:rsidRPr="0058190B">
              <w:rPr>
                <w:rFonts w:ascii="Times New Roman" w:hAnsi="Times New Roman" w:cs="Times New Roman"/>
                <w:lang w:val="uk-UA"/>
              </w:rPr>
              <w:t xml:space="preserve">Рудченко  Андрія Олександровича </w:t>
            </w:r>
            <w:r w:rsidRPr="0058190B">
              <w:rPr>
                <w:rFonts w:ascii="Times New Roman" w:hAnsi="Times New Roman" w:cs="Times New Roman"/>
                <w:color w:val="000000"/>
                <w:lang w:val="uk-UA"/>
              </w:rPr>
              <w:t>викликається до суду в якості відповідача по справі.</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Судове  засідання призначено 22.06.2018 року о 8:30 годин</w:t>
            </w:r>
          </w:p>
        </w:tc>
        <w:tc>
          <w:tcPr>
            <w:tcW w:w="2527" w:type="dxa"/>
          </w:tcPr>
          <w:p w:rsidR="00E276DE" w:rsidRPr="0058190B" w:rsidRDefault="00E276DE" w:rsidP="00835E6C">
            <w:pPr>
              <w:pStyle w:val="a3"/>
              <w:rPr>
                <w:color w:val="000000"/>
                <w:lang w:val="uk-UA"/>
              </w:rPr>
            </w:pPr>
            <w:r w:rsidRPr="0058190B">
              <w:rPr>
                <w:color w:val="000000"/>
                <w:lang w:val="uk-UA"/>
              </w:rPr>
              <w:t>Суддя Назаренко Г.В.</w:t>
            </w:r>
          </w:p>
          <w:p w:rsidR="00E276DE" w:rsidRPr="0058190B" w:rsidRDefault="00E276DE" w:rsidP="00835E6C">
            <w:pPr>
              <w:pStyle w:val="a3"/>
              <w:rPr>
                <w:color w:val="000000"/>
                <w:lang w:val="uk-UA"/>
              </w:rPr>
            </w:pPr>
            <w:r w:rsidRPr="0058190B">
              <w:rPr>
                <w:color w:val="000000"/>
                <w:lang w:val="uk-UA"/>
              </w:rPr>
              <w:t>6.06.2018</w:t>
            </w:r>
          </w:p>
        </w:tc>
      </w:tr>
      <w:tr w:rsidR="00E276DE" w:rsidRPr="0088244F">
        <w:trPr>
          <w:trHeight w:val="674"/>
        </w:trPr>
        <w:tc>
          <w:tcPr>
            <w:tcW w:w="941" w:type="dxa"/>
          </w:tcPr>
          <w:p w:rsidR="00E276DE" w:rsidRPr="0058190B" w:rsidRDefault="00E276DE" w:rsidP="0086724A">
            <w:pPr>
              <w:pStyle w:val="a3"/>
              <w:numPr>
                <w:ilvl w:val="1"/>
                <w:numId w:val="41"/>
              </w:numPr>
              <w:rPr>
                <w:lang w:val="uk-UA"/>
              </w:rPr>
            </w:pPr>
          </w:p>
        </w:tc>
        <w:tc>
          <w:tcPr>
            <w:tcW w:w="1867" w:type="dxa"/>
          </w:tcPr>
          <w:p w:rsidR="00E276DE" w:rsidRPr="0058190B" w:rsidRDefault="00E276DE" w:rsidP="00835E6C">
            <w:pPr>
              <w:pStyle w:val="a3"/>
              <w:rPr>
                <w:lang w:val="uk-UA"/>
              </w:rPr>
            </w:pPr>
            <w:r w:rsidRPr="0058190B">
              <w:rPr>
                <w:lang w:val="uk-UA"/>
              </w:rPr>
              <w:t>2/235/1416/18</w:t>
            </w:r>
          </w:p>
        </w:tc>
        <w:tc>
          <w:tcPr>
            <w:tcW w:w="5331" w:type="dxa"/>
          </w:tcPr>
          <w:p w:rsidR="00E276DE" w:rsidRPr="0058190B" w:rsidRDefault="00E276DE" w:rsidP="00835E6C">
            <w:pPr>
              <w:rPr>
                <w:rFonts w:ascii="Times New Roman" w:hAnsi="Times New Roman" w:cs="Times New Roman"/>
                <w:lang w:val="uk-UA"/>
              </w:rPr>
            </w:pPr>
            <w:r w:rsidRPr="0058190B">
              <w:rPr>
                <w:rFonts w:ascii="Times New Roman" w:hAnsi="Times New Roman" w:cs="Times New Roman"/>
                <w:lang w:val="uk-UA"/>
              </w:rPr>
              <w:t>Позовна заява Публічного акціонерного товариства «Державний ощадний банк України» до Гладких Вікторії Вікторівни про стягнення заборгованості.</w:t>
            </w:r>
          </w:p>
          <w:p w:rsidR="00E276DE" w:rsidRPr="0058190B" w:rsidRDefault="00E276DE" w:rsidP="00835E6C">
            <w:pPr>
              <w:rPr>
                <w:rFonts w:ascii="Times New Roman" w:hAnsi="Times New Roman" w:cs="Times New Roman"/>
                <w:lang w:val="uk-UA"/>
              </w:rPr>
            </w:pPr>
            <w:r w:rsidRPr="0058190B">
              <w:rPr>
                <w:rFonts w:ascii="Times New Roman" w:hAnsi="Times New Roman" w:cs="Times New Roman"/>
                <w:lang w:val="uk-UA"/>
              </w:rPr>
              <w:t>Гладких Вікторія Вікторівна</w:t>
            </w:r>
            <w:r w:rsidRPr="0058190B">
              <w:rPr>
                <w:rFonts w:ascii="Times New Roman" w:hAnsi="Times New Roman" w:cs="Times New Roman"/>
                <w:color w:val="000000"/>
                <w:lang w:val="uk-UA"/>
              </w:rPr>
              <w:t xml:space="preserve"> викликається до суду в якості відповідача по справі.</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Судове  засідання призначено 05.07.2018 року о 14:00 годин</w:t>
            </w:r>
          </w:p>
        </w:tc>
        <w:tc>
          <w:tcPr>
            <w:tcW w:w="2527" w:type="dxa"/>
          </w:tcPr>
          <w:p w:rsidR="00E276DE" w:rsidRPr="0058190B" w:rsidRDefault="00E276DE" w:rsidP="00835E6C">
            <w:pPr>
              <w:pStyle w:val="a3"/>
              <w:rPr>
                <w:color w:val="000000"/>
                <w:lang w:val="uk-UA"/>
              </w:rPr>
            </w:pPr>
            <w:r w:rsidRPr="0058190B">
              <w:rPr>
                <w:color w:val="000000"/>
                <w:lang w:val="uk-UA"/>
              </w:rPr>
              <w:t>Суддя Назаренко Г.В.</w:t>
            </w:r>
          </w:p>
          <w:p w:rsidR="00E276DE" w:rsidRPr="0058190B" w:rsidRDefault="00E276DE" w:rsidP="00835E6C">
            <w:pPr>
              <w:pStyle w:val="a3"/>
              <w:rPr>
                <w:color w:val="000000"/>
                <w:lang w:val="uk-UA"/>
              </w:rPr>
            </w:pPr>
            <w:r w:rsidRPr="0058190B">
              <w:rPr>
                <w:color w:val="000000"/>
                <w:lang w:val="uk-UA"/>
              </w:rPr>
              <w:t>6.06.2018</w:t>
            </w:r>
          </w:p>
        </w:tc>
      </w:tr>
      <w:tr w:rsidR="00E276DE" w:rsidRPr="0088244F">
        <w:trPr>
          <w:trHeight w:val="674"/>
        </w:trPr>
        <w:tc>
          <w:tcPr>
            <w:tcW w:w="941" w:type="dxa"/>
          </w:tcPr>
          <w:p w:rsidR="00E276DE" w:rsidRPr="0058190B" w:rsidRDefault="00E276DE" w:rsidP="0086724A">
            <w:pPr>
              <w:pStyle w:val="a3"/>
              <w:numPr>
                <w:ilvl w:val="0"/>
                <w:numId w:val="41"/>
              </w:numPr>
              <w:rPr>
                <w:lang w:val="uk-UA"/>
              </w:rPr>
            </w:pPr>
          </w:p>
        </w:tc>
        <w:tc>
          <w:tcPr>
            <w:tcW w:w="1867" w:type="dxa"/>
          </w:tcPr>
          <w:p w:rsidR="00E276DE" w:rsidRPr="0058190B" w:rsidRDefault="00E276DE" w:rsidP="00835E6C">
            <w:pPr>
              <w:pStyle w:val="a3"/>
              <w:rPr>
                <w:lang w:val="uk-UA"/>
              </w:rPr>
            </w:pPr>
            <w:r w:rsidRPr="0058190B">
              <w:rPr>
                <w:lang w:val="uk-UA"/>
              </w:rPr>
              <w:t>2/235/1142/18</w:t>
            </w:r>
          </w:p>
        </w:tc>
        <w:tc>
          <w:tcPr>
            <w:tcW w:w="5331" w:type="dxa"/>
          </w:tcPr>
          <w:p w:rsidR="00E276DE" w:rsidRPr="0058190B" w:rsidRDefault="00E276DE" w:rsidP="00835E6C">
            <w:pPr>
              <w:rPr>
                <w:rFonts w:ascii="Times New Roman" w:hAnsi="Times New Roman" w:cs="Times New Roman"/>
                <w:lang w:val="uk-UA"/>
              </w:rPr>
            </w:pPr>
            <w:r w:rsidRPr="0058190B">
              <w:rPr>
                <w:rFonts w:ascii="Times New Roman" w:hAnsi="Times New Roman" w:cs="Times New Roman"/>
                <w:lang w:val="uk-UA"/>
              </w:rPr>
              <w:t>Цивільна справа за позовом Шевченко Олени Василівни до Шевченко Олега Миколайовича  про розірвання шлюбу</w:t>
            </w:r>
          </w:p>
          <w:p w:rsidR="00E276DE" w:rsidRPr="0058190B" w:rsidRDefault="00E276DE" w:rsidP="00835E6C">
            <w:pPr>
              <w:rPr>
                <w:rFonts w:ascii="Times New Roman" w:hAnsi="Times New Roman" w:cs="Times New Roman"/>
                <w:color w:val="000000"/>
                <w:lang w:val="uk-UA"/>
              </w:rPr>
            </w:pPr>
            <w:r w:rsidRPr="0058190B">
              <w:rPr>
                <w:rFonts w:ascii="Times New Roman" w:hAnsi="Times New Roman" w:cs="Times New Roman"/>
                <w:lang w:val="uk-UA"/>
              </w:rPr>
              <w:t>Позивачу Шевченко Олені Василівні, відповідачу  Шевченко Олегу Миколайовичу  з`явитися до зали судового засідання № 5 Красноармійського міськрайонного суду Донецької області за адресою: 85302 м. Покровськ, Донецької області, вул.. Європейська, 20,</w:t>
            </w:r>
            <w:r w:rsidRPr="0058190B">
              <w:rPr>
                <w:rFonts w:ascii="Times New Roman" w:hAnsi="Times New Roman" w:cs="Times New Roman"/>
              </w:rPr>
              <w:t> </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Судове  засідання  призначено на 13.08.2018р. о 11:00 годин</w:t>
            </w:r>
          </w:p>
          <w:p w:rsidR="00E276DE" w:rsidRPr="0058190B" w:rsidRDefault="0077507C" w:rsidP="00835E6C">
            <w:pPr>
              <w:pStyle w:val="a5"/>
              <w:rPr>
                <w:rFonts w:ascii="Times New Roman" w:hAnsi="Times New Roman" w:cs="Times New Roman"/>
                <w:lang w:val="uk-UA"/>
              </w:rPr>
            </w:pPr>
            <w:hyperlink r:id="rId54" w:history="1">
              <w:r w:rsidR="00E276DE" w:rsidRPr="0058190B">
                <w:rPr>
                  <w:rStyle w:val="a6"/>
                  <w:sz w:val="28"/>
                  <w:szCs w:val="28"/>
                  <w:lang w:val="uk-UA"/>
                </w:rPr>
                <w:t>http://www.reyestr.court.gov.ua/</w:t>
              </w:r>
            </w:hyperlink>
          </w:p>
        </w:tc>
        <w:tc>
          <w:tcPr>
            <w:tcW w:w="2527" w:type="dxa"/>
          </w:tcPr>
          <w:p w:rsidR="00E276DE" w:rsidRPr="0058190B" w:rsidRDefault="00E276DE" w:rsidP="00835E6C">
            <w:pPr>
              <w:pStyle w:val="a3"/>
              <w:rPr>
                <w:color w:val="000000"/>
                <w:sz w:val="22"/>
                <w:szCs w:val="22"/>
                <w:lang w:val="uk-UA"/>
              </w:rPr>
            </w:pPr>
            <w:r w:rsidRPr="0058190B">
              <w:rPr>
                <w:color w:val="000000"/>
                <w:sz w:val="22"/>
                <w:szCs w:val="22"/>
                <w:lang w:val="uk-UA"/>
              </w:rPr>
              <w:t>Суддя Бородавка К.П.</w:t>
            </w:r>
          </w:p>
          <w:p w:rsidR="00E276DE" w:rsidRPr="0058190B" w:rsidRDefault="00E276DE" w:rsidP="00835E6C">
            <w:pPr>
              <w:pStyle w:val="a3"/>
              <w:rPr>
                <w:color w:val="000000"/>
                <w:sz w:val="22"/>
                <w:szCs w:val="22"/>
                <w:lang w:val="uk-UA"/>
              </w:rPr>
            </w:pPr>
            <w:r w:rsidRPr="0058190B">
              <w:rPr>
                <w:color w:val="000000"/>
                <w:sz w:val="22"/>
                <w:szCs w:val="22"/>
                <w:lang w:val="uk-UA"/>
              </w:rPr>
              <w:t>06.06.2018</w:t>
            </w:r>
          </w:p>
        </w:tc>
      </w:tr>
      <w:tr w:rsidR="00E276DE" w:rsidRPr="0088244F">
        <w:trPr>
          <w:trHeight w:val="674"/>
        </w:trPr>
        <w:tc>
          <w:tcPr>
            <w:tcW w:w="941" w:type="dxa"/>
          </w:tcPr>
          <w:p w:rsidR="00E276DE" w:rsidRPr="0058190B" w:rsidRDefault="00E276DE" w:rsidP="0086724A">
            <w:pPr>
              <w:pStyle w:val="a3"/>
              <w:numPr>
                <w:ilvl w:val="0"/>
                <w:numId w:val="41"/>
              </w:numPr>
              <w:rPr>
                <w:lang w:val="uk-UA"/>
              </w:rPr>
            </w:pPr>
          </w:p>
        </w:tc>
        <w:tc>
          <w:tcPr>
            <w:tcW w:w="1867" w:type="dxa"/>
          </w:tcPr>
          <w:p w:rsidR="00E276DE" w:rsidRPr="0058190B" w:rsidRDefault="00E276DE" w:rsidP="00835E6C">
            <w:pPr>
              <w:pStyle w:val="a3"/>
              <w:rPr>
                <w:lang w:val="uk-UA"/>
              </w:rPr>
            </w:pPr>
            <w:r w:rsidRPr="0058190B">
              <w:rPr>
                <w:lang w:val="uk-UA"/>
              </w:rPr>
              <w:t>2/235/1173/18</w:t>
            </w:r>
          </w:p>
        </w:tc>
        <w:tc>
          <w:tcPr>
            <w:tcW w:w="5331" w:type="dxa"/>
          </w:tcPr>
          <w:p w:rsidR="00E276DE" w:rsidRDefault="00E276DE" w:rsidP="00835E6C">
            <w:pPr>
              <w:pStyle w:val="a3"/>
            </w:pPr>
            <w:r>
              <w:t>Справа за позовною заявою ПАТ КБ «Приватбанк» до Нагорної Юлії Петрівни про стягнення заборгованості.</w:t>
            </w:r>
          </w:p>
          <w:p w:rsidR="00E276DE" w:rsidRPr="007D58A3" w:rsidRDefault="00E276DE" w:rsidP="00835E6C">
            <w:pPr>
              <w:pStyle w:val="a3"/>
            </w:pPr>
            <w:r>
              <w:t>Нагорна Юлія Петрівна викликається до суду в якості відповідача по справі.</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 xml:space="preserve">Судове засідання призначено на </w:t>
            </w:r>
          </w:p>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20 червня 2018 року о 08 годині 30 хвилині</w:t>
            </w:r>
          </w:p>
        </w:tc>
        <w:tc>
          <w:tcPr>
            <w:tcW w:w="2527" w:type="dxa"/>
          </w:tcPr>
          <w:p w:rsidR="00E276DE" w:rsidRPr="0058190B" w:rsidRDefault="00E276DE" w:rsidP="00835E6C">
            <w:pPr>
              <w:pStyle w:val="a3"/>
              <w:rPr>
                <w:color w:val="000000"/>
                <w:sz w:val="22"/>
                <w:szCs w:val="22"/>
                <w:lang w:val="uk-UA"/>
              </w:rPr>
            </w:pPr>
            <w:r w:rsidRPr="0058190B">
              <w:rPr>
                <w:color w:val="000000"/>
                <w:sz w:val="22"/>
                <w:szCs w:val="22"/>
                <w:lang w:val="uk-UA"/>
              </w:rPr>
              <w:t>Суддя Хмельова С.М.</w:t>
            </w:r>
          </w:p>
          <w:p w:rsidR="00E276DE" w:rsidRPr="0058190B" w:rsidRDefault="00E276DE" w:rsidP="00835E6C">
            <w:pPr>
              <w:pStyle w:val="a3"/>
              <w:rPr>
                <w:color w:val="000000"/>
                <w:sz w:val="22"/>
                <w:szCs w:val="22"/>
                <w:lang w:val="uk-UA"/>
              </w:rPr>
            </w:pPr>
            <w:r w:rsidRPr="0058190B">
              <w:rPr>
                <w:color w:val="000000"/>
                <w:sz w:val="22"/>
                <w:szCs w:val="22"/>
                <w:lang w:val="uk-UA"/>
              </w:rPr>
              <w:t>07.06.2018</w:t>
            </w:r>
          </w:p>
        </w:tc>
      </w:tr>
      <w:tr w:rsidR="00E276DE" w:rsidRPr="0088244F">
        <w:trPr>
          <w:trHeight w:val="674"/>
        </w:trPr>
        <w:tc>
          <w:tcPr>
            <w:tcW w:w="941" w:type="dxa"/>
          </w:tcPr>
          <w:p w:rsidR="00E276DE" w:rsidRPr="0058190B" w:rsidRDefault="00E276DE" w:rsidP="0086724A">
            <w:pPr>
              <w:pStyle w:val="a3"/>
              <w:numPr>
                <w:ilvl w:val="0"/>
                <w:numId w:val="41"/>
              </w:numPr>
              <w:rPr>
                <w:lang w:val="uk-UA"/>
              </w:rPr>
            </w:pPr>
          </w:p>
        </w:tc>
        <w:tc>
          <w:tcPr>
            <w:tcW w:w="1867" w:type="dxa"/>
          </w:tcPr>
          <w:p w:rsidR="00E276DE" w:rsidRPr="0058190B" w:rsidRDefault="00E276DE" w:rsidP="00835E6C">
            <w:pPr>
              <w:pStyle w:val="a3"/>
              <w:rPr>
                <w:lang w:val="uk-UA"/>
              </w:rPr>
            </w:pPr>
            <w:r w:rsidRPr="0058190B">
              <w:rPr>
                <w:lang w:val="uk-UA"/>
              </w:rPr>
              <w:t>2/235/1169/18</w:t>
            </w:r>
          </w:p>
        </w:tc>
        <w:tc>
          <w:tcPr>
            <w:tcW w:w="5331" w:type="dxa"/>
          </w:tcPr>
          <w:p w:rsidR="00E276DE" w:rsidRDefault="00E276DE" w:rsidP="00835E6C">
            <w:pPr>
              <w:pStyle w:val="a3"/>
            </w:pPr>
            <w:r>
              <w:t>Справа за позовом Публічного Акціонерного Товариства «Державний Ощадний банк України» в особі філії – Донецьке обласне управління АТ «Ощадбанк» до Непиющего Сергія Геннадійовича про стягнення заборгованості за кредитом.</w:t>
            </w:r>
          </w:p>
          <w:p w:rsidR="00E276DE" w:rsidRDefault="00E276DE" w:rsidP="00835E6C">
            <w:pPr>
              <w:pStyle w:val="a3"/>
            </w:pPr>
            <w:r>
              <w:t>Непиющий Сергій Геннадійович викликається до суду в якості відповідача по справі.</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 xml:space="preserve">Судове засідання призначено на </w:t>
            </w:r>
          </w:p>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20 червня 2018 року о 09 годині 20 хвилині</w:t>
            </w:r>
          </w:p>
        </w:tc>
        <w:tc>
          <w:tcPr>
            <w:tcW w:w="2527" w:type="dxa"/>
          </w:tcPr>
          <w:p w:rsidR="00E276DE" w:rsidRPr="0058190B" w:rsidRDefault="00E276DE" w:rsidP="00835E6C">
            <w:pPr>
              <w:pStyle w:val="a3"/>
              <w:rPr>
                <w:color w:val="000000"/>
                <w:sz w:val="22"/>
                <w:szCs w:val="22"/>
                <w:lang w:val="uk-UA"/>
              </w:rPr>
            </w:pPr>
            <w:r w:rsidRPr="0058190B">
              <w:rPr>
                <w:color w:val="000000"/>
                <w:sz w:val="22"/>
                <w:szCs w:val="22"/>
                <w:lang w:val="uk-UA"/>
              </w:rPr>
              <w:t>Суддя Хмельова С.М.</w:t>
            </w:r>
          </w:p>
          <w:p w:rsidR="00E276DE" w:rsidRPr="0058190B" w:rsidRDefault="00E276DE" w:rsidP="00835E6C">
            <w:pPr>
              <w:pStyle w:val="a3"/>
              <w:rPr>
                <w:color w:val="000000"/>
                <w:sz w:val="22"/>
                <w:szCs w:val="22"/>
                <w:lang w:val="uk-UA"/>
              </w:rPr>
            </w:pPr>
            <w:r w:rsidRPr="0058190B">
              <w:rPr>
                <w:color w:val="000000"/>
                <w:sz w:val="22"/>
                <w:szCs w:val="22"/>
                <w:lang w:val="uk-UA"/>
              </w:rPr>
              <w:t>07.06.2018</w:t>
            </w:r>
          </w:p>
        </w:tc>
      </w:tr>
      <w:tr w:rsidR="00E276DE">
        <w:trPr>
          <w:trHeight w:val="674"/>
        </w:trPr>
        <w:tc>
          <w:tcPr>
            <w:tcW w:w="941" w:type="dxa"/>
          </w:tcPr>
          <w:p w:rsidR="00E276DE" w:rsidRPr="0058190B" w:rsidRDefault="00E276DE" w:rsidP="0086724A">
            <w:pPr>
              <w:pStyle w:val="a3"/>
              <w:numPr>
                <w:ilvl w:val="0"/>
                <w:numId w:val="41"/>
              </w:numPr>
              <w:rPr>
                <w:lang w:val="uk-UA"/>
              </w:rPr>
            </w:pPr>
          </w:p>
        </w:tc>
        <w:tc>
          <w:tcPr>
            <w:tcW w:w="1867" w:type="dxa"/>
          </w:tcPr>
          <w:p w:rsidR="00E276DE" w:rsidRPr="0058190B" w:rsidRDefault="00E276DE" w:rsidP="00835E6C">
            <w:pPr>
              <w:pStyle w:val="a3"/>
              <w:rPr>
                <w:lang w:val="uk-UA"/>
              </w:rPr>
            </w:pPr>
            <w:r w:rsidRPr="0058190B">
              <w:rPr>
                <w:lang w:val="uk-UA"/>
              </w:rPr>
              <w:t>2/235/1431/18</w:t>
            </w:r>
          </w:p>
        </w:tc>
        <w:tc>
          <w:tcPr>
            <w:tcW w:w="5331" w:type="dxa"/>
          </w:tcPr>
          <w:p w:rsidR="00E276DE" w:rsidRDefault="00E276DE" w:rsidP="00835E6C">
            <w:pPr>
              <w:pStyle w:val="a3"/>
            </w:pPr>
            <w:r>
              <w:t xml:space="preserve">Справа за позовом Публічного Акціонерного Товариства «Державний Ощадний банк України» в особі філії – Донецьке обласне управління АТ «Ощадбанк» до </w:t>
            </w:r>
            <w:r w:rsidRPr="0058190B">
              <w:rPr>
                <w:lang w:val="uk-UA"/>
              </w:rPr>
              <w:t>Байдак Геннадія Анатолійовича</w:t>
            </w:r>
            <w:r>
              <w:t xml:space="preserve"> </w:t>
            </w:r>
            <w:r>
              <w:lastRenderedPageBreak/>
              <w:t>про стягнення заборгованості за кредитом.</w:t>
            </w:r>
          </w:p>
          <w:p w:rsidR="00E276DE" w:rsidRDefault="00E276DE" w:rsidP="00835E6C">
            <w:pPr>
              <w:pStyle w:val="a3"/>
            </w:pPr>
            <w:r w:rsidRPr="0058190B">
              <w:rPr>
                <w:lang w:val="uk-UA"/>
              </w:rPr>
              <w:t>Байдак Геннадій Анатолійович</w:t>
            </w:r>
            <w:r>
              <w:t xml:space="preserve"> викликається до суду в якості відповідача по справі.</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lastRenderedPageBreak/>
              <w:t xml:space="preserve">Судове засідання призначено на </w:t>
            </w:r>
          </w:p>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05 липня 2018 року о 13 годині 30 хвилині</w:t>
            </w:r>
          </w:p>
        </w:tc>
        <w:tc>
          <w:tcPr>
            <w:tcW w:w="2527" w:type="dxa"/>
          </w:tcPr>
          <w:p w:rsidR="00E276DE" w:rsidRPr="0058190B" w:rsidRDefault="00E276DE" w:rsidP="00835E6C">
            <w:pPr>
              <w:pStyle w:val="a3"/>
              <w:rPr>
                <w:color w:val="000000"/>
                <w:sz w:val="22"/>
                <w:szCs w:val="22"/>
                <w:lang w:val="uk-UA"/>
              </w:rPr>
            </w:pPr>
            <w:r w:rsidRPr="0058190B">
              <w:rPr>
                <w:color w:val="000000"/>
                <w:sz w:val="22"/>
                <w:szCs w:val="22"/>
                <w:lang w:val="uk-UA"/>
              </w:rPr>
              <w:t>Суддя Філь О.Є,</w:t>
            </w:r>
          </w:p>
          <w:p w:rsidR="00E276DE" w:rsidRPr="0058190B" w:rsidRDefault="00E276DE" w:rsidP="00835E6C">
            <w:pPr>
              <w:pStyle w:val="a3"/>
              <w:rPr>
                <w:color w:val="000000"/>
                <w:sz w:val="22"/>
                <w:szCs w:val="22"/>
                <w:lang w:val="uk-UA"/>
              </w:rPr>
            </w:pPr>
            <w:r w:rsidRPr="0058190B">
              <w:rPr>
                <w:color w:val="000000"/>
                <w:sz w:val="22"/>
                <w:szCs w:val="22"/>
                <w:lang w:val="uk-UA"/>
              </w:rPr>
              <w:t>07.06.2018</w:t>
            </w:r>
          </w:p>
        </w:tc>
      </w:tr>
      <w:tr w:rsidR="00E276DE">
        <w:trPr>
          <w:trHeight w:val="674"/>
        </w:trPr>
        <w:tc>
          <w:tcPr>
            <w:tcW w:w="941" w:type="dxa"/>
          </w:tcPr>
          <w:p w:rsidR="00E276DE" w:rsidRPr="0058190B" w:rsidRDefault="00E276DE" w:rsidP="0086724A">
            <w:pPr>
              <w:pStyle w:val="a3"/>
              <w:numPr>
                <w:ilvl w:val="0"/>
                <w:numId w:val="41"/>
              </w:numPr>
              <w:rPr>
                <w:lang w:val="uk-UA"/>
              </w:rPr>
            </w:pPr>
          </w:p>
        </w:tc>
        <w:tc>
          <w:tcPr>
            <w:tcW w:w="1867" w:type="dxa"/>
          </w:tcPr>
          <w:p w:rsidR="00E276DE" w:rsidRPr="0058190B" w:rsidRDefault="00E276DE" w:rsidP="00835E6C">
            <w:pPr>
              <w:pStyle w:val="a3"/>
              <w:rPr>
                <w:lang w:val="uk-UA"/>
              </w:rPr>
            </w:pPr>
            <w:r w:rsidRPr="0058190B">
              <w:rPr>
                <w:lang w:val="uk-UA"/>
              </w:rPr>
              <w:t>2/235/20/18</w:t>
            </w:r>
          </w:p>
        </w:tc>
        <w:tc>
          <w:tcPr>
            <w:tcW w:w="5331" w:type="dxa"/>
          </w:tcPr>
          <w:p w:rsidR="00E276DE" w:rsidRPr="0058190B" w:rsidRDefault="00E276DE" w:rsidP="00835E6C">
            <w:pPr>
              <w:rPr>
                <w:rFonts w:ascii="Times New Roman" w:hAnsi="Times New Roman" w:cs="Times New Roman"/>
                <w:color w:val="333333"/>
                <w:lang w:val="uk-UA"/>
              </w:rPr>
            </w:pPr>
            <w:r w:rsidRPr="0058190B">
              <w:rPr>
                <w:rFonts w:ascii="Times New Roman" w:hAnsi="Times New Roman" w:cs="Times New Roman"/>
                <w:lang w:val="uk-UA"/>
              </w:rPr>
              <w:t xml:space="preserve">Справа за позовом </w:t>
            </w:r>
            <w:r w:rsidRPr="0058190B">
              <w:rPr>
                <w:rFonts w:ascii="Times New Roman" w:hAnsi="Times New Roman" w:cs="Times New Roman"/>
                <w:color w:val="333333"/>
                <w:lang w:val="uk-UA"/>
              </w:rPr>
              <w:t>ПАТ КБ «Правекс-Банк» до Хаджинової Тетяни Іванівни, Горелік Вадима Рафаїловича про стягнення боргу за кредитним договором та за зустрічною позовною заявою Хаджинової Тетяни Іванівни, Горелік Вадима Рафаїловича до ПАТ КБ «Правекс-Банк» про визнання недійсним кредитного договору, договору іпотеки та договору поруки</w:t>
            </w:r>
          </w:p>
          <w:p w:rsidR="00E276DE" w:rsidRDefault="00E276DE" w:rsidP="00835E6C">
            <w:pPr>
              <w:pStyle w:val="a3"/>
            </w:pPr>
            <w:r w:rsidRPr="0058190B">
              <w:rPr>
                <w:color w:val="333333"/>
                <w:lang w:val="uk-UA"/>
              </w:rPr>
              <w:t>Горелік Вадим Рафаїлович викликається до суду в якості відповідача по справі та позивача за зустрічною позовною заявою</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Судове засідання призначено на 09 липня 2018 року о 10:00 годин</w:t>
            </w:r>
          </w:p>
        </w:tc>
        <w:tc>
          <w:tcPr>
            <w:tcW w:w="2527" w:type="dxa"/>
          </w:tcPr>
          <w:p w:rsidR="00E276DE" w:rsidRPr="0058190B" w:rsidRDefault="00E276DE" w:rsidP="00835E6C">
            <w:pPr>
              <w:pStyle w:val="a3"/>
              <w:rPr>
                <w:color w:val="000000"/>
                <w:sz w:val="22"/>
                <w:szCs w:val="22"/>
                <w:lang w:val="uk-UA"/>
              </w:rPr>
            </w:pPr>
            <w:r w:rsidRPr="0058190B">
              <w:rPr>
                <w:color w:val="000000"/>
                <w:sz w:val="22"/>
                <w:szCs w:val="22"/>
                <w:lang w:val="uk-UA"/>
              </w:rPr>
              <w:t>Суддя Філь О.Є.</w:t>
            </w:r>
          </w:p>
          <w:p w:rsidR="00E276DE" w:rsidRPr="0058190B" w:rsidRDefault="00E276DE" w:rsidP="00835E6C">
            <w:pPr>
              <w:pStyle w:val="a3"/>
              <w:rPr>
                <w:color w:val="000000"/>
                <w:sz w:val="22"/>
                <w:szCs w:val="22"/>
                <w:lang w:val="uk-UA"/>
              </w:rPr>
            </w:pPr>
            <w:r w:rsidRPr="0058190B">
              <w:rPr>
                <w:color w:val="000000"/>
                <w:sz w:val="22"/>
                <w:szCs w:val="22"/>
                <w:lang w:val="uk-UA"/>
              </w:rPr>
              <w:t>05.06.2018</w:t>
            </w:r>
          </w:p>
        </w:tc>
      </w:tr>
      <w:tr w:rsidR="00E276DE">
        <w:trPr>
          <w:trHeight w:val="674"/>
        </w:trPr>
        <w:tc>
          <w:tcPr>
            <w:tcW w:w="941" w:type="dxa"/>
          </w:tcPr>
          <w:p w:rsidR="00E276DE" w:rsidRPr="0058190B" w:rsidRDefault="00E276DE" w:rsidP="0086724A">
            <w:pPr>
              <w:pStyle w:val="a3"/>
              <w:numPr>
                <w:ilvl w:val="0"/>
                <w:numId w:val="41"/>
              </w:numPr>
              <w:rPr>
                <w:lang w:val="uk-UA"/>
              </w:rPr>
            </w:pPr>
          </w:p>
        </w:tc>
        <w:tc>
          <w:tcPr>
            <w:tcW w:w="1867" w:type="dxa"/>
          </w:tcPr>
          <w:p w:rsidR="00E276DE" w:rsidRPr="0058190B" w:rsidRDefault="00E276DE" w:rsidP="00835E6C">
            <w:pPr>
              <w:pStyle w:val="a3"/>
              <w:rPr>
                <w:lang w:val="uk-UA"/>
              </w:rPr>
            </w:pPr>
            <w:r w:rsidRPr="0058190B">
              <w:rPr>
                <w:lang w:val="uk-UA"/>
              </w:rPr>
              <w:t>2-в/235/38/18</w:t>
            </w:r>
          </w:p>
        </w:tc>
        <w:tc>
          <w:tcPr>
            <w:tcW w:w="5331" w:type="dxa"/>
          </w:tcPr>
          <w:p w:rsidR="00E276DE" w:rsidRPr="0058190B" w:rsidRDefault="00E276DE" w:rsidP="00835E6C">
            <w:pPr>
              <w:rPr>
                <w:rFonts w:ascii="Times New Roman" w:hAnsi="Times New Roman" w:cs="Times New Roman"/>
                <w:lang w:val="uk-UA"/>
              </w:rPr>
            </w:pPr>
            <w:r w:rsidRPr="0058190B">
              <w:rPr>
                <w:rFonts w:ascii="Times New Roman" w:hAnsi="Times New Roman" w:cs="Times New Roman"/>
                <w:lang w:val="uk-UA"/>
              </w:rPr>
              <w:t>Цивільна справа за заявою Романенко Юлії Миколаївни про відновлення втраченого судового провадження по справі 2-3388/09 Кіровського райсуду м.Донецька за позовом до Романенко А.Г. про стягнення аліментів на утримання дітей</w:t>
            </w:r>
          </w:p>
          <w:p w:rsidR="00E276DE" w:rsidRPr="0058190B" w:rsidRDefault="00E276DE" w:rsidP="00835E6C">
            <w:pPr>
              <w:rPr>
                <w:rFonts w:ascii="Times New Roman" w:hAnsi="Times New Roman" w:cs="Times New Roman"/>
                <w:lang w:val="uk-UA"/>
              </w:rPr>
            </w:pPr>
            <w:r w:rsidRPr="0058190B">
              <w:rPr>
                <w:rFonts w:ascii="Times New Roman" w:hAnsi="Times New Roman" w:cs="Times New Roman"/>
                <w:lang w:val="uk-UA"/>
              </w:rPr>
              <w:t>Заявнику Романенко Юлії Миколаївні</w:t>
            </w:r>
          </w:p>
          <w:p w:rsidR="00E276DE" w:rsidRPr="0058190B" w:rsidRDefault="00E276DE" w:rsidP="00835E6C">
            <w:pPr>
              <w:rPr>
                <w:rFonts w:ascii="Times New Roman" w:hAnsi="Times New Roman" w:cs="Times New Roman"/>
                <w:lang w:val="uk-UA"/>
              </w:rPr>
            </w:pPr>
            <w:r w:rsidRPr="0058190B">
              <w:rPr>
                <w:rFonts w:ascii="Times New Roman" w:hAnsi="Times New Roman" w:cs="Times New Roman"/>
                <w:lang w:val="uk-UA"/>
              </w:rPr>
              <w:t>Заінтересованій особі: Романенко Андрію Геннадійовичу  з`явитися до зали судового засідання № 5 Красноармійського міськрайонного суду Донецької області за адресою: 85302 м. Покровськ, Донецької області, вул.. Європейська, 20,</w:t>
            </w:r>
            <w:r w:rsidRPr="0058190B">
              <w:rPr>
                <w:rFonts w:ascii="Times New Roman" w:hAnsi="Times New Roman" w:cs="Times New Roman"/>
              </w:rPr>
              <w:t> </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Судове засідання призначено на 26.06.2018р. о 14:00 годин</w:t>
            </w:r>
          </w:p>
        </w:tc>
        <w:tc>
          <w:tcPr>
            <w:tcW w:w="2527" w:type="dxa"/>
          </w:tcPr>
          <w:p w:rsidR="00E276DE" w:rsidRPr="0058190B" w:rsidRDefault="00E276DE" w:rsidP="00835E6C">
            <w:pPr>
              <w:pStyle w:val="a3"/>
              <w:rPr>
                <w:color w:val="000000"/>
                <w:sz w:val="22"/>
                <w:szCs w:val="22"/>
                <w:lang w:val="uk-UA"/>
              </w:rPr>
            </w:pPr>
            <w:r w:rsidRPr="0058190B">
              <w:rPr>
                <w:color w:val="000000"/>
                <w:sz w:val="22"/>
                <w:szCs w:val="22"/>
                <w:lang w:val="uk-UA"/>
              </w:rPr>
              <w:t>Суддя Бородавка К.П.</w:t>
            </w:r>
          </w:p>
          <w:p w:rsidR="00E276DE" w:rsidRPr="0058190B" w:rsidRDefault="00E276DE" w:rsidP="00835E6C">
            <w:pPr>
              <w:pStyle w:val="a3"/>
              <w:rPr>
                <w:color w:val="000000"/>
                <w:sz w:val="22"/>
                <w:szCs w:val="22"/>
                <w:lang w:val="uk-UA"/>
              </w:rPr>
            </w:pPr>
            <w:r w:rsidRPr="0058190B">
              <w:rPr>
                <w:color w:val="000000"/>
                <w:sz w:val="22"/>
                <w:szCs w:val="22"/>
                <w:lang w:val="uk-UA"/>
              </w:rPr>
              <w:t>07.06.2018</w:t>
            </w:r>
          </w:p>
        </w:tc>
      </w:tr>
      <w:tr w:rsidR="00E276DE">
        <w:trPr>
          <w:trHeight w:val="674"/>
        </w:trPr>
        <w:tc>
          <w:tcPr>
            <w:tcW w:w="941" w:type="dxa"/>
          </w:tcPr>
          <w:p w:rsidR="00E276DE" w:rsidRPr="0058190B" w:rsidRDefault="00E276DE" w:rsidP="0086724A">
            <w:pPr>
              <w:pStyle w:val="a3"/>
              <w:numPr>
                <w:ilvl w:val="0"/>
                <w:numId w:val="41"/>
              </w:numPr>
              <w:rPr>
                <w:lang w:val="uk-UA"/>
              </w:rPr>
            </w:pPr>
          </w:p>
        </w:tc>
        <w:tc>
          <w:tcPr>
            <w:tcW w:w="1867" w:type="dxa"/>
          </w:tcPr>
          <w:p w:rsidR="00E276DE" w:rsidRPr="0058190B" w:rsidRDefault="00E276DE" w:rsidP="00835E6C">
            <w:pPr>
              <w:pStyle w:val="a3"/>
              <w:rPr>
                <w:lang w:val="uk-UA"/>
              </w:rPr>
            </w:pPr>
            <w:r w:rsidRPr="0058190B">
              <w:rPr>
                <w:lang w:val="uk-UA"/>
              </w:rPr>
              <w:t>235/3171/18</w:t>
            </w:r>
          </w:p>
        </w:tc>
        <w:tc>
          <w:tcPr>
            <w:tcW w:w="5331" w:type="dxa"/>
          </w:tcPr>
          <w:p w:rsidR="00E276DE" w:rsidRPr="0058190B" w:rsidRDefault="00E276DE" w:rsidP="00835E6C">
            <w:pPr>
              <w:rPr>
                <w:rFonts w:ascii="Times New Roman" w:hAnsi="Times New Roman" w:cs="Times New Roman"/>
                <w:lang w:val="uk-UA" w:eastAsia="ru-RU"/>
              </w:rPr>
            </w:pPr>
            <w:r w:rsidRPr="0058190B">
              <w:rPr>
                <w:rFonts w:ascii="Times New Roman" w:hAnsi="Times New Roman" w:cs="Times New Roman"/>
                <w:lang w:val="uk-UA" w:eastAsia="ru-RU"/>
              </w:rPr>
              <w:t xml:space="preserve">За позовом </w:t>
            </w:r>
            <w:r w:rsidRPr="0058190B">
              <w:rPr>
                <w:rFonts w:ascii="Times New Roman" w:hAnsi="Times New Roman" w:cs="Times New Roman"/>
                <w:lang w:eastAsia="ru-RU"/>
              </w:rPr>
              <w:t>Публічного акціонерного товариства «Державний Ощадний банк України» в особі філії – Донецьке обласне управління  АТ «Ощадбанк» до   Ілюшиної Світлани Михайлівни  про стягнення заборгованості за кредитним договором</w:t>
            </w:r>
          </w:p>
          <w:p w:rsidR="00E276DE" w:rsidRPr="0058190B" w:rsidRDefault="00E276DE" w:rsidP="00835E6C">
            <w:pPr>
              <w:rPr>
                <w:rFonts w:ascii="Times New Roman" w:hAnsi="Times New Roman" w:cs="Times New Roman"/>
                <w:lang w:val="uk-UA"/>
              </w:rPr>
            </w:pPr>
            <w:r w:rsidRPr="0058190B">
              <w:rPr>
                <w:rFonts w:ascii="Times New Roman" w:hAnsi="Times New Roman" w:cs="Times New Roman"/>
                <w:lang w:eastAsia="ru-RU"/>
              </w:rPr>
              <w:t>Ілюшин</w:t>
            </w:r>
            <w:r w:rsidRPr="0058190B">
              <w:rPr>
                <w:rFonts w:ascii="Times New Roman" w:hAnsi="Times New Roman" w:cs="Times New Roman"/>
                <w:lang w:val="uk-UA" w:eastAsia="ru-RU"/>
              </w:rPr>
              <w:t>а</w:t>
            </w:r>
            <w:r w:rsidRPr="0058190B">
              <w:rPr>
                <w:rFonts w:ascii="Times New Roman" w:hAnsi="Times New Roman" w:cs="Times New Roman"/>
                <w:lang w:eastAsia="ru-RU"/>
              </w:rPr>
              <w:t xml:space="preserve"> Світлан</w:t>
            </w:r>
            <w:r w:rsidRPr="0058190B">
              <w:rPr>
                <w:rFonts w:ascii="Times New Roman" w:hAnsi="Times New Roman" w:cs="Times New Roman"/>
                <w:lang w:val="uk-UA" w:eastAsia="ru-RU"/>
              </w:rPr>
              <w:t>а</w:t>
            </w:r>
            <w:r w:rsidRPr="0058190B">
              <w:rPr>
                <w:rFonts w:ascii="Times New Roman" w:hAnsi="Times New Roman" w:cs="Times New Roman"/>
                <w:lang w:eastAsia="ru-RU"/>
              </w:rPr>
              <w:t xml:space="preserve"> Михайлівн</w:t>
            </w:r>
            <w:r w:rsidRPr="0058190B">
              <w:rPr>
                <w:rFonts w:ascii="Times New Roman" w:hAnsi="Times New Roman" w:cs="Times New Roman"/>
                <w:lang w:val="uk-UA" w:eastAsia="ru-RU"/>
              </w:rPr>
              <w:t xml:space="preserve">а </w:t>
            </w:r>
            <w:r w:rsidRPr="0058190B">
              <w:rPr>
                <w:rFonts w:ascii="Times New Roman" w:hAnsi="Times New Roman" w:cs="Times New Roman"/>
                <w:lang w:eastAsia="ru-RU"/>
              </w:rPr>
              <w:t xml:space="preserve"> </w:t>
            </w:r>
            <w:r w:rsidRPr="0058190B">
              <w:rPr>
                <w:rFonts w:ascii="Times New Roman" w:hAnsi="Times New Roman" w:cs="Times New Roman"/>
              </w:rPr>
              <w:t xml:space="preserve">викликається до суду </w:t>
            </w:r>
            <w:r w:rsidRPr="0058190B">
              <w:rPr>
                <w:rFonts w:ascii="Times New Roman" w:hAnsi="Times New Roman" w:cs="Times New Roman"/>
              </w:rPr>
              <w:lastRenderedPageBreak/>
              <w:t>в якості відповідача по справі.</w:t>
            </w:r>
            <w:r w:rsidRPr="0058190B">
              <w:rPr>
                <w:rFonts w:ascii="Times New Roman" w:hAnsi="Times New Roman" w:cs="Times New Roman"/>
                <w:lang w:eastAsia="ru-RU"/>
              </w:rPr>
              <w:t xml:space="preserve"> </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lastRenderedPageBreak/>
              <w:t>Судове засідання призначено на 05.07.2018р. о 14:30 годин</w:t>
            </w:r>
          </w:p>
        </w:tc>
        <w:tc>
          <w:tcPr>
            <w:tcW w:w="2527" w:type="dxa"/>
          </w:tcPr>
          <w:p w:rsidR="00E276DE" w:rsidRPr="0058190B" w:rsidRDefault="00E276DE" w:rsidP="00835E6C">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835E6C">
            <w:pPr>
              <w:pStyle w:val="a3"/>
              <w:rPr>
                <w:color w:val="000000"/>
                <w:sz w:val="22"/>
                <w:szCs w:val="22"/>
                <w:lang w:val="uk-UA"/>
              </w:rPr>
            </w:pPr>
            <w:r w:rsidRPr="0058190B">
              <w:rPr>
                <w:color w:val="000000"/>
                <w:sz w:val="22"/>
                <w:szCs w:val="22"/>
                <w:lang w:val="uk-UA"/>
              </w:rPr>
              <w:t>08.06.2018</w:t>
            </w:r>
          </w:p>
        </w:tc>
      </w:tr>
      <w:tr w:rsidR="00E276DE">
        <w:trPr>
          <w:trHeight w:val="674"/>
        </w:trPr>
        <w:tc>
          <w:tcPr>
            <w:tcW w:w="941" w:type="dxa"/>
          </w:tcPr>
          <w:p w:rsidR="00E276DE" w:rsidRPr="0058190B" w:rsidRDefault="00E276DE" w:rsidP="0086724A">
            <w:pPr>
              <w:pStyle w:val="a3"/>
              <w:numPr>
                <w:ilvl w:val="0"/>
                <w:numId w:val="41"/>
              </w:numPr>
              <w:jc w:val="center"/>
              <w:rPr>
                <w:lang w:val="uk-UA"/>
              </w:rPr>
            </w:pPr>
          </w:p>
        </w:tc>
        <w:tc>
          <w:tcPr>
            <w:tcW w:w="1867" w:type="dxa"/>
          </w:tcPr>
          <w:p w:rsidR="00E276DE" w:rsidRPr="0058190B" w:rsidRDefault="00E276DE" w:rsidP="00835E6C">
            <w:pPr>
              <w:pStyle w:val="a3"/>
              <w:rPr>
                <w:lang w:val="uk-UA"/>
              </w:rPr>
            </w:pPr>
            <w:r w:rsidRPr="0058190B">
              <w:rPr>
                <w:lang w:val="uk-UA"/>
              </w:rPr>
              <w:t>2/235/1340/18</w:t>
            </w:r>
          </w:p>
        </w:tc>
        <w:tc>
          <w:tcPr>
            <w:tcW w:w="5331" w:type="dxa"/>
          </w:tcPr>
          <w:p w:rsidR="00E276DE" w:rsidRPr="0058190B" w:rsidRDefault="00E276DE" w:rsidP="00835E6C">
            <w:pPr>
              <w:rPr>
                <w:rFonts w:ascii="Times New Roman" w:hAnsi="Times New Roman" w:cs="Times New Roman"/>
                <w:lang w:val="uk-UA"/>
              </w:rPr>
            </w:pPr>
            <w:r w:rsidRPr="0058190B">
              <w:rPr>
                <w:rFonts w:ascii="Times New Roman" w:hAnsi="Times New Roman" w:cs="Times New Roman"/>
                <w:lang w:val="uk-UA"/>
              </w:rPr>
              <w:t>Позовна заява Голубчикової Дар’ї Геннадіївни до Голубчикова Федіра Олеговича про позбавлення батьківських прав, третя особа, яка не заявляє самостійні вимоги щодо предмета спору:  Орган опіки та піклування Покровської міської ради .</w:t>
            </w:r>
          </w:p>
          <w:p w:rsidR="00E276DE" w:rsidRPr="0058190B" w:rsidRDefault="00E276DE" w:rsidP="00835E6C">
            <w:pPr>
              <w:rPr>
                <w:rFonts w:ascii="Times New Roman" w:hAnsi="Times New Roman" w:cs="Times New Roman"/>
                <w:color w:val="000000"/>
                <w:lang w:val="uk-UA"/>
              </w:rPr>
            </w:pPr>
            <w:r w:rsidRPr="0058190B">
              <w:rPr>
                <w:rFonts w:ascii="Times New Roman" w:hAnsi="Times New Roman" w:cs="Times New Roman"/>
                <w:lang w:val="uk-UA"/>
              </w:rPr>
              <w:t xml:space="preserve">Голубчиков Федір Олегович </w:t>
            </w:r>
            <w:r w:rsidRPr="0058190B">
              <w:rPr>
                <w:rFonts w:ascii="Times New Roman" w:hAnsi="Times New Roman" w:cs="Times New Roman"/>
                <w:color w:val="000000"/>
                <w:lang w:val="uk-UA"/>
              </w:rPr>
              <w:t>викликається до суду в якості відповідача по справі.</w:t>
            </w:r>
          </w:p>
          <w:p w:rsidR="00E276DE" w:rsidRPr="0058190B" w:rsidRDefault="00E276DE" w:rsidP="00835E6C">
            <w:pPr>
              <w:rPr>
                <w:rFonts w:ascii="Times New Roman" w:hAnsi="Times New Roman" w:cs="Times New Roman"/>
                <w:lang w:val="uk-UA"/>
              </w:rPr>
            </w:pPr>
            <w:r w:rsidRPr="0058190B">
              <w:rPr>
                <w:rFonts w:ascii="Times New Roman" w:hAnsi="Times New Roman" w:cs="Times New Roman"/>
                <w:lang w:val="uk-UA"/>
              </w:rPr>
              <w:t xml:space="preserve">Голубчикова Дар’я Геннадіївна </w:t>
            </w:r>
            <w:r w:rsidRPr="0058190B">
              <w:rPr>
                <w:rFonts w:ascii="Times New Roman" w:hAnsi="Times New Roman" w:cs="Times New Roman"/>
                <w:color w:val="000000"/>
                <w:lang w:val="uk-UA"/>
              </w:rPr>
              <w:t>викликається до суду в якості позивача по справі.</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Судове  засідання призначено 02.07.2018 року о 15:00 годин</w:t>
            </w:r>
          </w:p>
        </w:tc>
        <w:tc>
          <w:tcPr>
            <w:tcW w:w="2527" w:type="dxa"/>
          </w:tcPr>
          <w:p w:rsidR="00E276DE" w:rsidRPr="0058190B" w:rsidRDefault="00E276DE" w:rsidP="00835E6C">
            <w:pPr>
              <w:pStyle w:val="a3"/>
              <w:rPr>
                <w:color w:val="000000"/>
                <w:lang w:val="uk-UA"/>
              </w:rPr>
            </w:pPr>
            <w:r w:rsidRPr="0058190B">
              <w:rPr>
                <w:color w:val="000000"/>
                <w:lang w:val="uk-UA"/>
              </w:rPr>
              <w:t>Суддя Назаренко Г.В.</w:t>
            </w:r>
          </w:p>
          <w:p w:rsidR="00E276DE" w:rsidRPr="0058190B" w:rsidRDefault="00E276DE" w:rsidP="00835E6C">
            <w:pPr>
              <w:pStyle w:val="a3"/>
              <w:rPr>
                <w:color w:val="000000"/>
                <w:lang w:val="uk-UA"/>
              </w:rPr>
            </w:pPr>
            <w:r w:rsidRPr="0058190B">
              <w:rPr>
                <w:color w:val="000000"/>
                <w:lang w:val="uk-UA"/>
              </w:rPr>
              <w:t>8.06.2018</w:t>
            </w:r>
          </w:p>
        </w:tc>
      </w:tr>
      <w:tr w:rsidR="00E276DE">
        <w:trPr>
          <w:trHeight w:val="674"/>
        </w:trPr>
        <w:tc>
          <w:tcPr>
            <w:tcW w:w="941" w:type="dxa"/>
          </w:tcPr>
          <w:p w:rsidR="00E276DE" w:rsidRPr="0058190B" w:rsidRDefault="00E276DE" w:rsidP="0086724A">
            <w:pPr>
              <w:pStyle w:val="a3"/>
              <w:numPr>
                <w:ilvl w:val="0"/>
                <w:numId w:val="41"/>
              </w:numPr>
              <w:jc w:val="center"/>
              <w:rPr>
                <w:lang w:val="uk-UA"/>
              </w:rPr>
            </w:pPr>
          </w:p>
        </w:tc>
        <w:tc>
          <w:tcPr>
            <w:tcW w:w="1867" w:type="dxa"/>
          </w:tcPr>
          <w:p w:rsidR="00E276DE" w:rsidRPr="0058190B" w:rsidRDefault="00E276DE" w:rsidP="00835E6C">
            <w:pPr>
              <w:pStyle w:val="a3"/>
              <w:rPr>
                <w:lang w:val="uk-UA"/>
              </w:rPr>
            </w:pPr>
            <w:r w:rsidRPr="0058190B">
              <w:rPr>
                <w:lang w:val="uk-UA"/>
              </w:rPr>
              <w:t>2/235/1340/18</w:t>
            </w:r>
          </w:p>
        </w:tc>
        <w:tc>
          <w:tcPr>
            <w:tcW w:w="5331" w:type="dxa"/>
          </w:tcPr>
          <w:p w:rsidR="00E276DE" w:rsidRPr="0058190B" w:rsidRDefault="00E276DE" w:rsidP="00835E6C">
            <w:pPr>
              <w:rPr>
                <w:rFonts w:ascii="Times New Roman" w:hAnsi="Times New Roman" w:cs="Times New Roman"/>
                <w:lang w:val="uk-UA"/>
              </w:rPr>
            </w:pPr>
            <w:r w:rsidRPr="0058190B">
              <w:rPr>
                <w:rFonts w:ascii="Times New Roman" w:hAnsi="Times New Roman" w:cs="Times New Roman"/>
                <w:lang w:val="uk-UA"/>
              </w:rPr>
              <w:t>Позовна заява Публічне акціонерне товариство «Родовід Банк» до Лисих Михайла Володимировича про стягнення заборгованості .</w:t>
            </w:r>
          </w:p>
          <w:p w:rsidR="00E276DE" w:rsidRPr="0058190B" w:rsidRDefault="00E276DE" w:rsidP="00835E6C">
            <w:pPr>
              <w:rPr>
                <w:rFonts w:ascii="Times New Roman" w:hAnsi="Times New Roman" w:cs="Times New Roman"/>
                <w:lang w:val="uk-UA"/>
              </w:rPr>
            </w:pPr>
            <w:r w:rsidRPr="0058190B">
              <w:rPr>
                <w:rFonts w:ascii="Times New Roman" w:hAnsi="Times New Roman" w:cs="Times New Roman"/>
                <w:lang w:val="uk-UA"/>
              </w:rPr>
              <w:t xml:space="preserve">Лисих Михайло Володимирович </w:t>
            </w:r>
            <w:r w:rsidRPr="0058190B">
              <w:rPr>
                <w:rFonts w:ascii="Times New Roman" w:hAnsi="Times New Roman" w:cs="Times New Roman"/>
                <w:color w:val="000000"/>
                <w:lang w:val="uk-UA"/>
              </w:rPr>
              <w:t>викликається до суду в якості відповідача по справі.</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Судове  засідання призначено 02.07.2018 року о 16:00 годин</w:t>
            </w:r>
          </w:p>
        </w:tc>
        <w:tc>
          <w:tcPr>
            <w:tcW w:w="2527" w:type="dxa"/>
          </w:tcPr>
          <w:p w:rsidR="00E276DE" w:rsidRPr="0058190B" w:rsidRDefault="00E276DE" w:rsidP="00835E6C">
            <w:pPr>
              <w:pStyle w:val="a3"/>
              <w:rPr>
                <w:color w:val="000000"/>
                <w:lang w:val="uk-UA"/>
              </w:rPr>
            </w:pPr>
            <w:r w:rsidRPr="0058190B">
              <w:rPr>
                <w:color w:val="000000"/>
                <w:lang w:val="uk-UA"/>
              </w:rPr>
              <w:t>Суддя Назаренко Г.В.</w:t>
            </w:r>
          </w:p>
          <w:p w:rsidR="00E276DE" w:rsidRPr="0058190B" w:rsidRDefault="00E276DE" w:rsidP="00835E6C">
            <w:pPr>
              <w:pStyle w:val="a3"/>
              <w:rPr>
                <w:color w:val="000000"/>
                <w:lang w:val="uk-UA"/>
              </w:rPr>
            </w:pPr>
            <w:r w:rsidRPr="0058190B">
              <w:rPr>
                <w:color w:val="000000"/>
                <w:lang w:val="uk-UA"/>
              </w:rPr>
              <w:t>8.06.2018</w:t>
            </w:r>
          </w:p>
        </w:tc>
      </w:tr>
      <w:tr w:rsidR="00E276DE">
        <w:trPr>
          <w:trHeight w:val="674"/>
        </w:trPr>
        <w:tc>
          <w:tcPr>
            <w:tcW w:w="941" w:type="dxa"/>
          </w:tcPr>
          <w:p w:rsidR="00E276DE" w:rsidRPr="0058190B" w:rsidRDefault="00E276DE" w:rsidP="0086724A">
            <w:pPr>
              <w:pStyle w:val="a3"/>
              <w:numPr>
                <w:ilvl w:val="0"/>
                <w:numId w:val="41"/>
              </w:numPr>
              <w:jc w:val="center"/>
              <w:rPr>
                <w:lang w:val="uk-UA"/>
              </w:rPr>
            </w:pPr>
          </w:p>
        </w:tc>
        <w:tc>
          <w:tcPr>
            <w:tcW w:w="1867" w:type="dxa"/>
          </w:tcPr>
          <w:p w:rsidR="00E276DE" w:rsidRPr="0058190B" w:rsidRDefault="00E276DE" w:rsidP="00835E6C">
            <w:pPr>
              <w:pStyle w:val="a3"/>
              <w:rPr>
                <w:lang w:val="uk-UA"/>
              </w:rPr>
            </w:pPr>
            <w:r w:rsidRPr="0058190B">
              <w:rPr>
                <w:lang w:val="uk-UA"/>
              </w:rPr>
              <w:t>235/2568/18</w:t>
            </w:r>
          </w:p>
        </w:tc>
        <w:tc>
          <w:tcPr>
            <w:tcW w:w="5331" w:type="dxa"/>
          </w:tcPr>
          <w:p w:rsidR="00E276DE" w:rsidRPr="0058190B" w:rsidRDefault="00E276DE" w:rsidP="00835E6C">
            <w:pPr>
              <w:rPr>
                <w:rFonts w:ascii="Times New Roman" w:hAnsi="Times New Roman" w:cs="Times New Roman"/>
                <w:color w:val="000000"/>
                <w:sz w:val="24"/>
                <w:szCs w:val="24"/>
                <w:lang w:val="uk-UA" w:eastAsia="ru-RU"/>
              </w:rPr>
            </w:pPr>
            <w:r w:rsidRPr="0058190B">
              <w:rPr>
                <w:rFonts w:ascii="Times New Roman" w:hAnsi="Times New Roman" w:cs="Times New Roman"/>
                <w:color w:val="000000"/>
                <w:sz w:val="24"/>
                <w:szCs w:val="24"/>
                <w:lang w:eastAsia="ru-RU"/>
              </w:rPr>
              <w:t>за позовом  Цокурової Анастасії Павлівни до Цокурова Дениса Анатолійовича про розірвання шлюбу</w:t>
            </w:r>
          </w:p>
          <w:p w:rsidR="00E276DE" w:rsidRPr="0058190B" w:rsidRDefault="00E276DE" w:rsidP="00835E6C">
            <w:pPr>
              <w:rPr>
                <w:rFonts w:ascii="Times New Roman" w:hAnsi="Times New Roman" w:cs="Times New Roman"/>
                <w:color w:val="000000"/>
                <w:sz w:val="24"/>
                <w:szCs w:val="24"/>
                <w:lang w:val="uk-UA" w:eastAsia="ru-RU"/>
              </w:rPr>
            </w:pPr>
            <w:r w:rsidRPr="0058190B">
              <w:rPr>
                <w:rFonts w:ascii="Times New Roman" w:hAnsi="Times New Roman" w:cs="Times New Roman"/>
                <w:color w:val="000000"/>
                <w:sz w:val="24"/>
                <w:szCs w:val="24"/>
                <w:lang w:eastAsia="ru-RU"/>
              </w:rPr>
              <w:t>Цокуров</w:t>
            </w:r>
            <w:r w:rsidRPr="0058190B">
              <w:rPr>
                <w:rFonts w:ascii="Times New Roman" w:hAnsi="Times New Roman" w:cs="Times New Roman"/>
                <w:color w:val="000000"/>
                <w:sz w:val="24"/>
                <w:szCs w:val="24"/>
                <w:lang w:val="uk-UA" w:eastAsia="ru-RU"/>
              </w:rPr>
              <w:t>а</w:t>
            </w:r>
            <w:r w:rsidRPr="0058190B">
              <w:rPr>
                <w:rFonts w:ascii="Times New Roman" w:hAnsi="Times New Roman" w:cs="Times New Roman"/>
                <w:color w:val="000000"/>
                <w:sz w:val="24"/>
                <w:szCs w:val="24"/>
                <w:lang w:eastAsia="ru-RU"/>
              </w:rPr>
              <w:t xml:space="preserve"> Анастасі</w:t>
            </w:r>
            <w:r w:rsidRPr="0058190B">
              <w:rPr>
                <w:rFonts w:ascii="Times New Roman" w:hAnsi="Times New Roman" w:cs="Times New Roman"/>
                <w:color w:val="000000"/>
                <w:sz w:val="24"/>
                <w:szCs w:val="24"/>
                <w:lang w:val="uk-UA" w:eastAsia="ru-RU"/>
              </w:rPr>
              <w:t>я</w:t>
            </w:r>
            <w:r w:rsidRPr="0058190B">
              <w:rPr>
                <w:rFonts w:ascii="Times New Roman" w:hAnsi="Times New Roman" w:cs="Times New Roman"/>
                <w:color w:val="000000"/>
                <w:sz w:val="24"/>
                <w:szCs w:val="24"/>
                <w:lang w:eastAsia="ru-RU"/>
              </w:rPr>
              <w:t xml:space="preserve"> Павлівн</w:t>
            </w:r>
            <w:r w:rsidRPr="0058190B">
              <w:rPr>
                <w:rFonts w:ascii="Times New Roman" w:hAnsi="Times New Roman" w:cs="Times New Roman"/>
                <w:color w:val="000000"/>
                <w:sz w:val="24"/>
                <w:szCs w:val="24"/>
                <w:lang w:val="uk-UA" w:eastAsia="ru-RU"/>
              </w:rPr>
              <w:t>а</w:t>
            </w:r>
            <w:r w:rsidRPr="0058190B">
              <w:rPr>
                <w:rFonts w:ascii="Times New Roman" w:hAnsi="Times New Roman" w:cs="Times New Roman"/>
                <w:color w:val="000000"/>
                <w:lang w:val="uk-UA"/>
              </w:rPr>
              <w:t xml:space="preserve"> викликається до суду в якості позивача по справі.</w:t>
            </w:r>
          </w:p>
          <w:p w:rsidR="00E276DE" w:rsidRPr="0058190B" w:rsidRDefault="00E276DE" w:rsidP="00835E6C">
            <w:pPr>
              <w:rPr>
                <w:rFonts w:ascii="Times New Roman" w:hAnsi="Times New Roman" w:cs="Times New Roman"/>
                <w:lang w:val="uk-UA"/>
              </w:rPr>
            </w:pPr>
            <w:r w:rsidRPr="0058190B">
              <w:rPr>
                <w:rFonts w:ascii="Times New Roman" w:hAnsi="Times New Roman" w:cs="Times New Roman"/>
                <w:color w:val="000000"/>
                <w:sz w:val="24"/>
                <w:szCs w:val="24"/>
                <w:lang w:eastAsia="ru-RU"/>
              </w:rPr>
              <w:t>Цокуров Денис Анатолійович</w:t>
            </w:r>
            <w:r w:rsidRPr="0058190B">
              <w:rPr>
                <w:rFonts w:ascii="Times New Roman" w:hAnsi="Times New Roman" w:cs="Times New Roman"/>
                <w:color w:val="000000"/>
                <w:lang w:val="uk-UA"/>
              </w:rPr>
              <w:t xml:space="preserve"> викликається до суду в якості відповідача по справі.</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Судове  засідання призначено 27.06.2018 року на 11:00 годин</w:t>
            </w:r>
          </w:p>
        </w:tc>
        <w:tc>
          <w:tcPr>
            <w:tcW w:w="2527" w:type="dxa"/>
          </w:tcPr>
          <w:p w:rsidR="00E276DE" w:rsidRPr="0058190B" w:rsidRDefault="00E276DE" w:rsidP="00835E6C">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835E6C">
            <w:pPr>
              <w:pStyle w:val="a3"/>
              <w:rPr>
                <w:color w:val="000000"/>
                <w:lang w:val="uk-UA"/>
              </w:rPr>
            </w:pPr>
            <w:r w:rsidRPr="0058190B">
              <w:rPr>
                <w:color w:val="000000"/>
                <w:sz w:val="22"/>
                <w:szCs w:val="22"/>
                <w:lang w:val="uk-UA"/>
              </w:rPr>
              <w:t>08.06.2018</w:t>
            </w:r>
          </w:p>
        </w:tc>
      </w:tr>
      <w:tr w:rsidR="00E276DE">
        <w:trPr>
          <w:trHeight w:val="674"/>
        </w:trPr>
        <w:tc>
          <w:tcPr>
            <w:tcW w:w="941" w:type="dxa"/>
          </w:tcPr>
          <w:p w:rsidR="00E276DE" w:rsidRPr="0058190B" w:rsidRDefault="00E276DE" w:rsidP="0086724A">
            <w:pPr>
              <w:pStyle w:val="a3"/>
              <w:numPr>
                <w:ilvl w:val="0"/>
                <w:numId w:val="41"/>
              </w:numPr>
              <w:jc w:val="center"/>
              <w:rPr>
                <w:lang w:val="uk-UA"/>
              </w:rPr>
            </w:pPr>
          </w:p>
        </w:tc>
        <w:tc>
          <w:tcPr>
            <w:tcW w:w="1867" w:type="dxa"/>
          </w:tcPr>
          <w:p w:rsidR="00E276DE" w:rsidRPr="0058190B" w:rsidRDefault="00E276DE" w:rsidP="00835E6C">
            <w:pPr>
              <w:pStyle w:val="a3"/>
              <w:rPr>
                <w:lang w:val="uk-UA"/>
              </w:rPr>
            </w:pPr>
            <w:r w:rsidRPr="0058190B">
              <w:rPr>
                <w:lang w:val="uk-UA"/>
              </w:rPr>
              <w:t>235/2559/18</w:t>
            </w:r>
          </w:p>
        </w:tc>
        <w:tc>
          <w:tcPr>
            <w:tcW w:w="5331" w:type="dxa"/>
          </w:tcPr>
          <w:p w:rsidR="00E276DE" w:rsidRPr="0058190B" w:rsidRDefault="00E276DE" w:rsidP="00835E6C">
            <w:pPr>
              <w:rPr>
                <w:rFonts w:ascii="Times New Roman" w:hAnsi="Times New Roman" w:cs="Times New Roman"/>
                <w:color w:val="000000"/>
                <w:sz w:val="24"/>
                <w:szCs w:val="24"/>
                <w:lang w:val="uk-UA" w:eastAsia="ru-RU"/>
              </w:rPr>
            </w:pPr>
            <w:r w:rsidRPr="0058190B">
              <w:rPr>
                <w:rFonts w:ascii="Times New Roman" w:hAnsi="Times New Roman" w:cs="Times New Roman"/>
                <w:color w:val="000000"/>
                <w:sz w:val="24"/>
                <w:szCs w:val="24"/>
                <w:lang w:eastAsia="ru-RU"/>
              </w:rPr>
              <w:t>за позовом  Публічного акціонерного товариства «Державний Ощадний банк України» в особі філії – Донецьке обласне управління АТ «Ощадбанк» до Колодіч Олександра Володимировича про стягнення заборгованості за кредитним договором</w:t>
            </w:r>
          </w:p>
          <w:p w:rsidR="00E276DE" w:rsidRPr="0058190B" w:rsidRDefault="00E276DE" w:rsidP="00835E6C">
            <w:pPr>
              <w:rPr>
                <w:rFonts w:ascii="Times New Roman" w:hAnsi="Times New Roman" w:cs="Times New Roman"/>
                <w:color w:val="000000"/>
                <w:sz w:val="24"/>
                <w:szCs w:val="24"/>
                <w:lang w:val="uk-UA" w:eastAsia="ru-RU"/>
              </w:rPr>
            </w:pPr>
            <w:r w:rsidRPr="0058190B">
              <w:rPr>
                <w:rFonts w:ascii="Times New Roman" w:hAnsi="Times New Roman" w:cs="Times New Roman"/>
                <w:color w:val="000000"/>
                <w:sz w:val="24"/>
                <w:szCs w:val="24"/>
                <w:lang w:eastAsia="ru-RU"/>
              </w:rPr>
              <w:lastRenderedPageBreak/>
              <w:t>Колодіч Олександр Володимирович</w:t>
            </w:r>
            <w:r w:rsidRPr="0058190B">
              <w:rPr>
                <w:rFonts w:ascii="Times New Roman" w:hAnsi="Times New Roman" w:cs="Times New Roman"/>
                <w:color w:val="000000"/>
                <w:sz w:val="24"/>
                <w:szCs w:val="24"/>
                <w:lang w:val="uk-UA" w:eastAsia="ru-RU"/>
              </w:rPr>
              <w:t xml:space="preserve"> </w:t>
            </w:r>
            <w:r w:rsidRPr="0058190B">
              <w:rPr>
                <w:rFonts w:ascii="Times New Roman" w:hAnsi="Times New Roman" w:cs="Times New Roman"/>
                <w:color w:val="000000"/>
                <w:lang w:val="uk-UA"/>
              </w:rPr>
              <w:t>викликається до суду в якості відповідача по справі.</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lastRenderedPageBreak/>
              <w:t>Судове  засідання призначено 27.06.2018 року на 10:00 годин</w:t>
            </w:r>
          </w:p>
        </w:tc>
        <w:tc>
          <w:tcPr>
            <w:tcW w:w="2527" w:type="dxa"/>
          </w:tcPr>
          <w:p w:rsidR="00E276DE" w:rsidRPr="0058190B" w:rsidRDefault="00E276DE" w:rsidP="00835E6C">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835E6C">
            <w:pPr>
              <w:pStyle w:val="a3"/>
              <w:rPr>
                <w:color w:val="000000"/>
                <w:sz w:val="22"/>
                <w:szCs w:val="22"/>
                <w:lang w:val="uk-UA"/>
              </w:rPr>
            </w:pPr>
            <w:r w:rsidRPr="0058190B">
              <w:rPr>
                <w:color w:val="000000"/>
                <w:sz w:val="22"/>
                <w:szCs w:val="22"/>
                <w:lang w:val="uk-UA"/>
              </w:rPr>
              <w:t>08.06.2018</w:t>
            </w:r>
          </w:p>
        </w:tc>
      </w:tr>
      <w:tr w:rsidR="00E276DE">
        <w:trPr>
          <w:trHeight w:val="674"/>
        </w:trPr>
        <w:tc>
          <w:tcPr>
            <w:tcW w:w="941" w:type="dxa"/>
          </w:tcPr>
          <w:p w:rsidR="00E276DE" w:rsidRPr="0058190B" w:rsidRDefault="00E276DE" w:rsidP="0086724A">
            <w:pPr>
              <w:pStyle w:val="a3"/>
              <w:numPr>
                <w:ilvl w:val="0"/>
                <w:numId w:val="41"/>
              </w:numPr>
              <w:jc w:val="center"/>
              <w:rPr>
                <w:lang w:val="uk-UA"/>
              </w:rPr>
            </w:pPr>
          </w:p>
        </w:tc>
        <w:tc>
          <w:tcPr>
            <w:tcW w:w="1867" w:type="dxa"/>
          </w:tcPr>
          <w:p w:rsidR="00E276DE" w:rsidRPr="0058190B" w:rsidRDefault="00E276DE" w:rsidP="00835E6C">
            <w:pPr>
              <w:pStyle w:val="a3"/>
              <w:rPr>
                <w:lang w:val="uk-UA"/>
              </w:rPr>
            </w:pPr>
            <w:r w:rsidRPr="0058190B">
              <w:rPr>
                <w:lang w:val="uk-UA"/>
              </w:rPr>
              <w:t>2/235/1441/18</w:t>
            </w:r>
          </w:p>
        </w:tc>
        <w:tc>
          <w:tcPr>
            <w:tcW w:w="5331" w:type="dxa"/>
          </w:tcPr>
          <w:p w:rsidR="00E276DE" w:rsidRPr="0058190B" w:rsidRDefault="00E276DE" w:rsidP="00835E6C">
            <w:pPr>
              <w:rPr>
                <w:color w:val="000000"/>
                <w:lang w:val="uk-UA"/>
              </w:rPr>
            </w:pPr>
            <w:r w:rsidRPr="0058190B">
              <w:rPr>
                <w:rFonts w:ascii="Times New Roman" w:hAnsi="Times New Roman" w:cs="Times New Roman"/>
                <w:color w:val="000000"/>
                <w:sz w:val="24"/>
                <w:szCs w:val="24"/>
                <w:lang w:val="uk-UA" w:eastAsia="ru-RU"/>
              </w:rPr>
              <w:t xml:space="preserve">Справа за позовом </w:t>
            </w:r>
            <w:r w:rsidRPr="0058190B">
              <w:rPr>
                <w:color w:val="000000"/>
              </w:rPr>
              <w:t>Публічного Акціонерного Товариства «Державний Ощадний банк України» в особі філії – Донецьке обласне управління АТ «Ощадбанк» до Тіліченко Олександра Сергійовича про стягнення заборгованості за кредитом</w:t>
            </w:r>
            <w:r w:rsidRPr="0058190B">
              <w:rPr>
                <w:color w:val="000000"/>
                <w:lang w:val="uk-UA"/>
              </w:rPr>
              <w:t>.</w:t>
            </w:r>
          </w:p>
          <w:p w:rsidR="00E276DE" w:rsidRPr="0058190B" w:rsidRDefault="00E276DE" w:rsidP="00835E6C">
            <w:pPr>
              <w:rPr>
                <w:rFonts w:ascii="Times New Roman" w:hAnsi="Times New Roman" w:cs="Times New Roman"/>
                <w:color w:val="000000"/>
                <w:sz w:val="24"/>
                <w:szCs w:val="24"/>
                <w:lang w:val="uk-UA" w:eastAsia="ru-RU"/>
              </w:rPr>
            </w:pPr>
            <w:r w:rsidRPr="0058190B">
              <w:rPr>
                <w:color w:val="000000"/>
                <w:lang w:val="uk-UA"/>
              </w:rPr>
              <w:t>Тіліченко Олександр Сергійович викликається до суду в якості відповідача по справі.</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 xml:space="preserve">Судове засідання призначено на </w:t>
            </w:r>
          </w:p>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06 липня 2018 року о 10 годині 00 хвилині</w:t>
            </w:r>
          </w:p>
        </w:tc>
        <w:tc>
          <w:tcPr>
            <w:tcW w:w="2527" w:type="dxa"/>
          </w:tcPr>
          <w:p w:rsidR="00E276DE" w:rsidRPr="0058190B" w:rsidRDefault="00E276DE" w:rsidP="00835E6C">
            <w:pPr>
              <w:pStyle w:val="a3"/>
              <w:rPr>
                <w:color w:val="000000"/>
                <w:sz w:val="22"/>
                <w:szCs w:val="22"/>
                <w:lang w:val="uk-UA"/>
              </w:rPr>
            </w:pPr>
            <w:r w:rsidRPr="0058190B">
              <w:rPr>
                <w:color w:val="000000"/>
                <w:sz w:val="22"/>
                <w:szCs w:val="22"/>
                <w:lang w:val="uk-UA"/>
              </w:rPr>
              <w:t>Суддя Хмельова С.М.</w:t>
            </w:r>
          </w:p>
          <w:p w:rsidR="00E276DE" w:rsidRPr="0058190B" w:rsidRDefault="00E276DE" w:rsidP="00835E6C">
            <w:pPr>
              <w:pStyle w:val="a3"/>
              <w:rPr>
                <w:color w:val="000000"/>
                <w:sz w:val="22"/>
                <w:szCs w:val="22"/>
                <w:lang w:val="uk-UA"/>
              </w:rPr>
            </w:pPr>
            <w:r w:rsidRPr="0058190B">
              <w:rPr>
                <w:color w:val="000000"/>
                <w:sz w:val="22"/>
                <w:szCs w:val="22"/>
                <w:lang w:val="uk-UA"/>
              </w:rPr>
              <w:t>08.06.2018</w:t>
            </w:r>
          </w:p>
        </w:tc>
      </w:tr>
      <w:tr w:rsidR="00E276DE">
        <w:trPr>
          <w:trHeight w:val="674"/>
        </w:trPr>
        <w:tc>
          <w:tcPr>
            <w:tcW w:w="941" w:type="dxa"/>
          </w:tcPr>
          <w:p w:rsidR="00E276DE" w:rsidRPr="0058190B" w:rsidRDefault="00E276DE" w:rsidP="0086724A">
            <w:pPr>
              <w:pStyle w:val="a3"/>
              <w:numPr>
                <w:ilvl w:val="0"/>
                <w:numId w:val="41"/>
              </w:numPr>
              <w:jc w:val="center"/>
              <w:rPr>
                <w:lang w:val="uk-UA"/>
              </w:rPr>
            </w:pPr>
          </w:p>
        </w:tc>
        <w:tc>
          <w:tcPr>
            <w:tcW w:w="1867" w:type="dxa"/>
          </w:tcPr>
          <w:p w:rsidR="00E276DE" w:rsidRPr="0058190B" w:rsidRDefault="00E276DE" w:rsidP="00835E6C">
            <w:pPr>
              <w:pStyle w:val="a3"/>
              <w:rPr>
                <w:lang w:val="uk-UA"/>
              </w:rPr>
            </w:pPr>
            <w:r w:rsidRPr="0058190B">
              <w:rPr>
                <w:lang w:val="uk-UA"/>
              </w:rPr>
              <w:t>235/1562/18</w:t>
            </w:r>
          </w:p>
        </w:tc>
        <w:tc>
          <w:tcPr>
            <w:tcW w:w="5331" w:type="dxa"/>
          </w:tcPr>
          <w:p w:rsidR="00E276DE" w:rsidRPr="0058190B" w:rsidRDefault="00E276DE" w:rsidP="00835E6C">
            <w:pPr>
              <w:rPr>
                <w:rFonts w:ascii="Times New Roman" w:hAnsi="Times New Roman" w:cs="Times New Roman"/>
                <w:color w:val="000000"/>
                <w:sz w:val="24"/>
                <w:szCs w:val="24"/>
                <w:lang w:val="uk-UA" w:eastAsia="ru-RU"/>
              </w:rPr>
            </w:pPr>
            <w:r w:rsidRPr="0058190B">
              <w:rPr>
                <w:rFonts w:ascii="Times New Roman" w:hAnsi="Times New Roman" w:cs="Times New Roman"/>
                <w:color w:val="000000"/>
                <w:sz w:val="24"/>
                <w:szCs w:val="24"/>
                <w:lang w:eastAsia="ru-RU"/>
              </w:rPr>
              <w:t>за позовом Батрак Емілії Анатоліївни до Батрак Дмитра Володимировича, третя особа: орган опіки та піклування виконкому Покровської міської ради про надання дозволу на виїзд дитини без згоди батька через лінію зіткнення</w:t>
            </w:r>
          </w:p>
          <w:p w:rsidR="00E276DE" w:rsidRPr="0058190B" w:rsidRDefault="00E276DE" w:rsidP="00835E6C">
            <w:pPr>
              <w:rPr>
                <w:rFonts w:ascii="Times New Roman" w:hAnsi="Times New Roman" w:cs="Times New Roman"/>
                <w:color w:val="000000"/>
                <w:sz w:val="24"/>
                <w:szCs w:val="24"/>
                <w:lang w:val="uk-UA" w:eastAsia="ru-RU"/>
              </w:rPr>
            </w:pPr>
            <w:r w:rsidRPr="0058190B">
              <w:rPr>
                <w:rFonts w:ascii="Times New Roman" w:hAnsi="Times New Roman" w:cs="Times New Roman"/>
                <w:color w:val="000000"/>
                <w:sz w:val="24"/>
                <w:szCs w:val="24"/>
                <w:lang w:eastAsia="ru-RU"/>
              </w:rPr>
              <w:t>Батрак Дмитр</w:t>
            </w:r>
            <w:r w:rsidRPr="0058190B">
              <w:rPr>
                <w:rFonts w:ascii="Times New Roman" w:hAnsi="Times New Roman" w:cs="Times New Roman"/>
                <w:color w:val="000000"/>
                <w:sz w:val="24"/>
                <w:szCs w:val="24"/>
                <w:lang w:val="uk-UA" w:eastAsia="ru-RU"/>
              </w:rPr>
              <w:t>о</w:t>
            </w:r>
            <w:r w:rsidRPr="0058190B">
              <w:rPr>
                <w:rFonts w:ascii="Times New Roman" w:hAnsi="Times New Roman" w:cs="Times New Roman"/>
                <w:color w:val="000000"/>
                <w:sz w:val="24"/>
                <w:szCs w:val="24"/>
                <w:lang w:eastAsia="ru-RU"/>
              </w:rPr>
              <w:t xml:space="preserve"> Володимирович</w:t>
            </w:r>
            <w:r w:rsidRPr="0058190B">
              <w:rPr>
                <w:rFonts w:ascii="Times New Roman" w:hAnsi="Times New Roman" w:cs="Times New Roman"/>
                <w:color w:val="000000"/>
                <w:sz w:val="24"/>
                <w:szCs w:val="24"/>
                <w:lang w:val="uk-UA" w:eastAsia="ru-RU"/>
              </w:rPr>
              <w:t xml:space="preserve"> </w:t>
            </w:r>
            <w:r w:rsidRPr="0058190B">
              <w:rPr>
                <w:rFonts w:ascii="Times New Roman" w:hAnsi="Times New Roman" w:cs="Times New Roman"/>
                <w:color w:val="000000"/>
                <w:lang w:val="uk-UA"/>
              </w:rPr>
              <w:t>викликається до суду в якості відповідача по справі.</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 xml:space="preserve">Судове засідання відкладено на </w:t>
            </w:r>
          </w:p>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25 червня 2018 року о 10 годині 30 хвилин</w:t>
            </w:r>
          </w:p>
        </w:tc>
        <w:tc>
          <w:tcPr>
            <w:tcW w:w="2527" w:type="dxa"/>
          </w:tcPr>
          <w:p w:rsidR="00E276DE" w:rsidRPr="0058190B" w:rsidRDefault="00E276DE" w:rsidP="00835E6C">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835E6C">
            <w:pPr>
              <w:pStyle w:val="a3"/>
              <w:rPr>
                <w:color w:val="000000"/>
                <w:sz w:val="22"/>
                <w:szCs w:val="22"/>
                <w:lang w:val="uk-UA"/>
              </w:rPr>
            </w:pPr>
            <w:r w:rsidRPr="0058190B">
              <w:rPr>
                <w:color w:val="000000"/>
                <w:sz w:val="22"/>
                <w:szCs w:val="22"/>
                <w:lang w:val="uk-UA"/>
              </w:rPr>
              <w:t>08.06.2018</w:t>
            </w:r>
          </w:p>
        </w:tc>
      </w:tr>
      <w:tr w:rsidR="00E276DE">
        <w:trPr>
          <w:trHeight w:val="674"/>
        </w:trPr>
        <w:tc>
          <w:tcPr>
            <w:tcW w:w="941" w:type="dxa"/>
          </w:tcPr>
          <w:p w:rsidR="00E276DE" w:rsidRPr="0058190B" w:rsidRDefault="00E276DE" w:rsidP="0086724A">
            <w:pPr>
              <w:pStyle w:val="a3"/>
              <w:numPr>
                <w:ilvl w:val="0"/>
                <w:numId w:val="41"/>
              </w:numPr>
              <w:rPr>
                <w:lang w:val="uk-UA"/>
              </w:rPr>
            </w:pPr>
          </w:p>
        </w:tc>
        <w:tc>
          <w:tcPr>
            <w:tcW w:w="1867" w:type="dxa"/>
          </w:tcPr>
          <w:p w:rsidR="00E276DE" w:rsidRPr="0058190B" w:rsidRDefault="00E276DE" w:rsidP="00835E6C">
            <w:pPr>
              <w:pStyle w:val="a3"/>
              <w:rPr>
                <w:lang w:val="uk-UA"/>
              </w:rPr>
            </w:pPr>
            <w:r w:rsidRPr="0058190B">
              <w:rPr>
                <w:lang w:val="uk-UA"/>
              </w:rPr>
              <w:t>2/235/1448/18</w:t>
            </w:r>
          </w:p>
        </w:tc>
        <w:tc>
          <w:tcPr>
            <w:tcW w:w="5331" w:type="dxa"/>
          </w:tcPr>
          <w:p w:rsidR="00E276DE" w:rsidRPr="0058190B" w:rsidRDefault="00E276DE" w:rsidP="00835E6C">
            <w:pPr>
              <w:rPr>
                <w:color w:val="000000"/>
                <w:lang w:val="uk-UA"/>
              </w:rPr>
            </w:pPr>
            <w:r w:rsidRPr="0058190B">
              <w:rPr>
                <w:rFonts w:ascii="Times New Roman" w:hAnsi="Times New Roman" w:cs="Times New Roman"/>
                <w:color w:val="000000"/>
                <w:sz w:val="24"/>
                <w:szCs w:val="24"/>
                <w:lang w:val="uk-UA" w:eastAsia="ru-RU"/>
              </w:rPr>
              <w:t xml:space="preserve">Справа за позовом </w:t>
            </w:r>
            <w:r w:rsidRPr="0058190B">
              <w:rPr>
                <w:color w:val="000000"/>
              </w:rPr>
              <w:t>Груздєва Дмитра Володимировича до Груздєвої Ліни Олександрівни про розірвання шлюбу</w:t>
            </w:r>
            <w:r w:rsidRPr="0058190B">
              <w:rPr>
                <w:color w:val="000000"/>
                <w:lang w:val="uk-UA"/>
              </w:rPr>
              <w:t>.</w:t>
            </w:r>
          </w:p>
          <w:p w:rsidR="00E276DE" w:rsidRPr="0058190B" w:rsidRDefault="00E276DE" w:rsidP="00835E6C">
            <w:pPr>
              <w:rPr>
                <w:rFonts w:ascii="Times New Roman" w:hAnsi="Times New Roman" w:cs="Times New Roman"/>
                <w:color w:val="000000"/>
                <w:sz w:val="24"/>
                <w:szCs w:val="24"/>
                <w:lang w:val="uk-UA" w:eastAsia="ru-RU"/>
              </w:rPr>
            </w:pPr>
            <w:r w:rsidRPr="0058190B">
              <w:rPr>
                <w:color w:val="000000"/>
                <w:lang w:val="uk-UA"/>
              </w:rPr>
              <w:t xml:space="preserve">Груздєва Ліна Олександрівна </w:t>
            </w:r>
            <w:r w:rsidRPr="0058190B">
              <w:rPr>
                <w:rFonts w:ascii="Times New Roman" w:hAnsi="Times New Roman" w:cs="Times New Roman"/>
                <w:color w:val="000000"/>
                <w:lang w:val="uk-UA"/>
              </w:rPr>
              <w:t>викликається до суду в якості відповідача по справі.</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 xml:space="preserve">Попереднє судове засідання відкладено на </w:t>
            </w:r>
          </w:p>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06 липня 2018 року о 10 годині 10 хвилин</w:t>
            </w:r>
          </w:p>
        </w:tc>
        <w:tc>
          <w:tcPr>
            <w:tcW w:w="2527" w:type="dxa"/>
          </w:tcPr>
          <w:p w:rsidR="00E276DE" w:rsidRPr="0058190B" w:rsidRDefault="00E276DE" w:rsidP="00835E6C">
            <w:pPr>
              <w:pStyle w:val="a3"/>
              <w:rPr>
                <w:color w:val="000000"/>
                <w:sz w:val="22"/>
                <w:szCs w:val="22"/>
                <w:lang w:val="uk-UA"/>
              </w:rPr>
            </w:pPr>
            <w:r w:rsidRPr="0058190B">
              <w:rPr>
                <w:color w:val="000000"/>
                <w:sz w:val="22"/>
                <w:szCs w:val="22"/>
                <w:lang w:val="uk-UA"/>
              </w:rPr>
              <w:t>Суддя Хмельова С.М.</w:t>
            </w:r>
          </w:p>
          <w:p w:rsidR="00E276DE" w:rsidRPr="0058190B" w:rsidRDefault="00E276DE" w:rsidP="00835E6C">
            <w:pPr>
              <w:pStyle w:val="a3"/>
              <w:rPr>
                <w:color w:val="000000"/>
                <w:sz w:val="22"/>
                <w:szCs w:val="22"/>
                <w:lang w:val="uk-UA"/>
              </w:rPr>
            </w:pPr>
            <w:r w:rsidRPr="0058190B">
              <w:rPr>
                <w:color w:val="000000"/>
                <w:sz w:val="22"/>
                <w:szCs w:val="22"/>
                <w:lang w:val="uk-UA"/>
              </w:rPr>
              <w:t>11.06.2018</w:t>
            </w:r>
          </w:p>
        </w:tc>
      </w:tr>
      <w:tr w:rsidR="00E276DE">
        <w:trPr>
          <w:trHeight w:val="674"/>
        </w:trPr>
        <w:tc>
          <w:tcPr>
            <w:tcW w:w="941" w:type="dxa"/>
          </w:tcPr>
          <w:p w:rsidR="00E276DE" w:rsidRPr="0058190B" w:rsidRDefault="00E276DE" w:rsidP="0086724A">
            <w:pPr>
              <w:pStyle w:val="a3"/>
              <w:numPr>
                <w:ilvl w:val="0"/>
                <w:numId w:val="41"/>
              </w:numPr>
              <w:jc w:val="center"/>
              <w:rPr>
                <w:lang w:val="uk-UA"/>
              </w:rPr>
            </w:pPr>
          </w:p>
        </w:tc>
        <w:tc>
          <w:tcPr>
            <w:tcW w:w="1867" w:type="dxa"/>
          </w:tcPr>
          <w:p w:rsidR="00E276DE" w:rsidRPr="0058190B" w:rsidRDefault="00E276DE" w:rsidP="00835E6C">
            <w:pPr>
              <w:pStyle w:val="a3"/>
              <w:rPr>
                <w:lang w:val="uk-UA"/>
              </w:rPr>
            </w:pPr>
            <w:r w:rsidRPr="0058190B">
              <w:rPr>
                <w:lang w:val="uk-UA"/>
              </w:rPr>
              <w:t>235/2521/18</w:t>
            </w:r>
          </w:p>
        </w:tc>
        <w:tc>
          <w:tcPr>
            <w:tcW w:w="5331" w:type="dxa"/>
          </w:tcPr>
          <w:p w:rsidR="00E276DE" w:rsidRPr="0058190B" w:rsidRDefault="00E276DE" w:rsidP="00835E6C">
            <w:pPr>
              <w:rPr>
                <w:rFonts w:ascii="Times New Roman" w:hAnsi="Times New Roman" w:cs="Times New Roman"/>
                <w:color w:val="000000"/>
                <w:sz w:val="24"/>
                <w:szCs w:val="24"/>
                <w:lang w:val="uk-UA" w:eastAsia="ru-RU"/>
              </w:rPr>
            </w:pPr>
            <w:r w:rsidRPr="0058190B">
              <w:rPr>
                <w:rFonts w:ascii="Times New Roman" w:hAnsi="Times New Roman" w:cs="Times New Roman"/>
                <w:color w:val="000000"/>
                <w:sz w:val="24"/>
                <w:szCs w:val="24"/>
                <w:lang w:eastAsia="ru-RU"/>
              </w:rPr>
              <w:t>за позовом Чхайло Тетяни Федорівни до Чхайло Сергія Едуардовича про розірвання шлюбу</w:t>
            </w:r>
          </w:p>
          <w:p w:rsidR="00E276DE" w:rsidRPr="0058190B" w:rsidRDefault="00E276DE" w:rsidP="00835E6C">
            <w:pPr>
              <w:rPr>
                <w:rFonts w:ascii="Times New Roman" w:hAnsi="Times New Roman" w:cs="Times New Roman"/>
                <w:color w:val="000000"/>
                <w:sz w:val="24"/>
                <w:szCs w:val="24"/>
                <w:lang w:val="uk-UA" w:eastAsia="ru-RU"/>
              </w:rPr>
            </w:pPr>
            <w:r w:rsidRPr="0058190B">
              <w:rPr>
                <w:rFonts w:ascii="Times New Roman" w:hAnsi="Times New Roman" w:cs="Times New Roman"/>
                <w:color w:val="000000"/>
                <w:sz w:val="24"/>
                <w:szCs w:val="24"/>
                <w:lang w:eastAsia="ru-RU"/>
              </w:rPr>
              <w:t>Чхайло Сергі</w:t>
            </w:r>
            <w:r w:rsidRPr="0058190B">
              <w:rPr>
                <w:rFonts w:ascii="Times New Roman" w:hAnsi="Times New Roman" w:cs="Times New Roman"/>
                <w:color w:val="000000"/>
                <w:sz w:val="24"/>
                <w:szCs w:val="24"/>
                <w:lang w:val="uk-UA" w:eastAsia="ru-RU"/>
              </w:rPr>
              <w:t>й</w:t>
            </w:r>
            <w:r w:rsidRPr="0058190B">
              <w:rPr>
                <w:rFonts w:ascii="Times New Roman" w:hAnsi="Times New Roman" w:cs="Times New Roman"/>
                <w:color w:val="000000"/>
                <w:sz w:val="24"/>
                <w:szCs w:val="24"/>
                <w:lang w:eastAsia="ru-RU"/>
              </w:rPr>
              <w:t> Едуардович</w:t>
            </w:r>
            <w:r w:rsidRPr="0058190B">
              <w:rPr>
                <w:rFonts w:ascii="Times New Roman" w:hAnsi="Times New Roman" w:cs="Times New Roman"/>
                <w:color w:val="000000"/>
                <w:sz w:val="24"/>
                <w:szCs w:val="24"/>
                <w:lang w:val="uk-UA" w:eastAsia="ru-RU"/>
              </w:rPr>
              <w:t xml:space="preserve"> </w:t>
            </w:r>
            <w:r w:rsidRPr="0058190B">
              <w:rPr>
                <w:rFonts w:ascii="Times New Roman" w:hAnsi="Times New Roman" w:cs="Times New Roman"/>
                <w:color w:val="000000"/>
                <w:lang w:val="uk-UA"/>
              </w:rPr>
              <w:t>викликається до суду в якості відповідача по справі.</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 xml:space="preserve">Судове засідання призначено на </w:t>
            </w:r>
          </w:p>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27 червня 2018 року о 09 годині 00 хвилин</w:t>
            </w:r>
          </w:p>
        </w:tc>
        <w:tc>
          <w:tcPr>
            <w:tcW w:w="2527" w:type="dxa"/>
          </w:tcPr>
          <w:p w:rsidR="00E276DE" w:rsidRPr="0058190B" w:rsidRDefault="00E276DE" w:rsidP="00835E6C">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835E6C">
            <w:pPr>
              <w:pStyle w:val="a3"/>
              <w:rPr>
                <w:color w:val="000000"/>
                <w:sz w:val="22"/>
                <w:szCs w:val="22"/>
                <w:lang w:val="uk-UA"/>
              </w:rPr>
            </w:pPr>
            <w:r w:rsidRPr="0058190B">
              <w:rPr>
                <w:color w:val="000000"/>
                <w:sz w:val="22"/>
                <w:szCs w:val="22"/>
                <w:lang w:val="uk-UA"/>
              </w:rPr>
              <w:t>11.06.2018</w:t>
            </w:r>
          </w:p>
        </w:tc>
      </w:tr>
      <w:tr w:rsidR="00E276DE">
        <w:trPr>
          <w:trHeight w:val="674"/>
        </w:trPr>
        <w:tc>
          <w:tcPr>
            <w:tcW w:w="941" w:type="dxa"/>
          </w:tcPr>
          <w:p w:rsidR="00E276DE" w:rsidRPr="0058190B" w:rsidRDefault="00E276DE" w:rsidP="0086724A">
            <w:pPr>
              <w:pStyle w:val="a3"/>
              <w:numPr>
                <w:ilvl w:val="0"/>
                <w:numId w:val="41"/>
              </w:numPr>
              <w:rPr>
                <w:lang w:val="uk-UA"/>
              </w:rPr>
            </w:pPr>
          </w:p>
        </w:tc>
        <w:tc>
          <w:tcPr>
            <w:tcW w:w="1867" w:type="dxa"/>
          </w:tcPr>
          <w:p w:rsidR="00E276DE" w:rsidRPr="0058190B" w:rsidRDefault="00E276DE" w:rsidP="00835E6C">
            <w:pPr>
              <w:pStyle w:val="a3"/>
              <w:rPr>
                <w:lang w:val="uk-UA"/>
              </w:rPr>
            </w:pPr>
            <w:r w:rsidRPr="0058190B">
              <w:rPr>
                <w:lang w:val="uk-UA"/>
              </w:rPr>
              <w:t>2/235/1171/18</w:t>
            </w:r>
          </w:p>
        </w:tc>
        <w:tc>
          <w:tcPr>
            <w:tcW w:w="5331" w:type="dxa"/>
          </w:tcPr>
          <w:p w:rsidR="00E276DE" w:rsidRPr="0058190B" w:rsidRDefault="00E276DE" w:rsidP="00835E6C">
            <w:pPr>
              <w:rPr>
                <w:rFonts w:ascii="Times New Roman" w:hAnsi="Times New Roman" w:cs="Times New Roman"/>
                <w:lang w:val="uk-UA"/>
              </w:rPr>
            </w:pPr>
            <w:r w:rsidRPr="0058190B">
              <w:rPr>
                <w:rFonts w:ascii="Times New Roman" w:hAnsi="Times New Roman" w:cs="Times New Roman"/>
                <w:lang w:val="uk-UA"/>
              </w:rPr>
              <w:t>Цивільна справа за позовом ПАТ «Родовід Банк» до Пивовар Наталії Михайлівни, Пивовар Олександра Івановича про стягнення заборгованості</w:t>
            </w:r>
          </w:p>
          <w:p w:rsidR="00E276DE" w:rsidRPr="0058190B" w:rsidRDefault="00E276DE" w:rsidP="00835E6C">
            <w:pPr>
              <w:rPr>
                <w:rFonts w:ascii="Times New Roman" w:hAnsi="Times New Roman" w:cs="Times New Roman"/>
                <w:color w:val="000000"/>
                <w:lang w:val="uk-UA"/>
              </w:rPr>
            </w:pPr>
            <w:r w:rsidRPr="0058190B">
              <w:rPr>
                <w:rFonts w:ascii="Times New Roman" w:hAnsi="Times New Roman" w:cs="Times New Roman"/>
                <w:lang w:val="uk-UA"/>
              </w:rPr>
              <w:lastRenderedPageBreak/>
              <w:t>Відповідачам Пивовар Наталії Михайлівні, Пивовар Олександру Івановичу з`явитися до зали судового засідання № 5 Красноармійського міськрайонного суду Донецької області за адресою: 85302 м. Покровськ, Донецької області, вул. Європейська, 20.</w:t>
            </w:r>
            <w:r w:rsidRPr="0058190B">
              <w:rPr>
                <w:rFonts w:ascii="Times New Roman" w:hAnsi="Times New Roman" w:cs="Times New Roman"/>
              </w:rPr>
              <w:t> </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lastRenderedPageBreak/>
              <w:t>Судове  засідання  призначено на 08.08.2018р. о 15:00 годин</w:t>
            </w:r>
          </w:p>
          <w:p w:rsidR="00E276DE" w:rsidRPr="0058190B" w:rsidRDefault="0077507C" w:rsidP="00835E6C">
            <w:pPr>
              <w:pStyle w:val="a5"/>
              <w:rPr>
                <w:rFonts w:ascii="Times New Roman" w:hAnsi="Times New Roman" w:cs="Times New Roman"/>
                <w:lang w:val="uk-UA"/>
              </w:rPr>
            </w:pPr>
            <w:hyperlink r:id="rId55" w:history="1">
              <w:r w:rsidR="00E276DE" w:rsidRPr="0058190B">
                <w:rPr>
                  <w:rStyle w:val="a6"/>
                  <w:sz w:val="28"/>
                  <w:szCs w:val="28"/>
                  <w:lang w:val="uk-UA"/>
                </w:rPr>
                <w:t>http://www.reyestr.court.gov.ua/</w:t>
              </w:r>
            </w:hyperlink>
          </w:p>
        </w:tc>
        <w:tc>
          <w:tcPr>
            <w:tcW w:w="2527" w:type="dxa"/>
          </w:tcPr>
          <w:p w:rsidR="00E276DE" w:rsidRPr="0058190B" w:rsidRDefault="00E276DE" w:rsidP="00835E6C">
            <w:pPr>
              <w:pStyle w:val="a3"/>
              <w:rPr>
                <w:color w:val="000000"/>
                <w:sz w:val="22"/>
                <w:szCs w:val="22"/>
                <w:lang w:val="uk-UA"/>
              </w:rPr>
            </w:pPr>
            <w:r w:rsidRPr="0058190B">
              <w:rPr>
                <w:color w:val="000000"/>
                <w:sz w:val="22"/>
                <w:szCs w:val="22"/>
                <w:lang w:val="uk-UA"/>
              </w:rPr>
              <w:t>Суддя Бородавка К.П.</w:t>
            </w:r>
          </w:p>
          <w:p w:rsidR="00E276DE" w:rsidRPr="0058190B" w:rsidRDefault="00E276DE" w:rsidP="00835E6C">
            <w:pPr>
              <w:pStyle w:val="a3"/>
              <w:rPr>
                <w:color w:val="000000"/>
                <w:sz w:val="22"/>
                <w:szCs w:val="22"/>
                <w:lang w:val="uk-UA"/>
              </w:rPr>
            </w:pPr>
            <w:r w:rsidRPr="0058190B">
              <w:rPr>
                <w:color w:val="000000"/>
                <w:sz w:val="22"/>
                <w:szCs w:val="22"/>
                <w:lang w:val="uk-UA"/>
              </w:rPr>
              <w:t>11.06.2018</w:t>
            </w:r>
          </w:p>
        </w:tc>
      </w:tr>
      <w:tr w:rsidR="00E276DE">
        <w:trPr>
          <w:trHeight w:val="674"/>
        </w:trPr>
        <w:tc>
          <w:tcPr>
            <w:tcW w:w="941" w:type="dxa"/>
          </w:tcPr>
          <w:p w:rsidR="00E276DE" w:rsidRPr="0058190B" w:rsidRDefault="00E276DE" w:rsidP="0086724A">
            <w:pPr>
              <w:pStyle w:val="a3"/>
              <w:numPr>
                <w:ilvl w:val="0"/>
                <w:numId w:val="41"/>
              </w:numPr>
              <w:rPr>
                <w:lang w:val="uk-UA"/>
              </w:rPr>
            </w:pPr>
          </w:p>
        </w:tc>
        <w:tc>
          <w:tcPr>
            <w:tcW w:w="1867" w:type="dxa"/>
          </w:tcPr>
          <w:p w:rsidR="00E276DE" w:rsidRPr="0058190B" w:rsidRDefault="00E276DE" w:rsidP="00835E6C">
            <w:pPr>
              <w:pStyle w:val="a3"/>
              <w:rPr>
                <w:lang w:val="uk-UA"/>
              </w:rPr>
            </w:pPr>
            <w:r w:rsidRPr="0058190B">
              <w:rPr>
                <w:lang w:val="uk-UA"/>
              </w:rPr>
              <w:t>2/235/1158/18</w:t>
            </w:r>
          </w:p>
        </w:tc>
        <w:tc>
          <w:tcPr>
            <w:tcW w:w="5331" w:type="dxa"/>
          </w:tcPr>
          <w:p w:rsidR="00E276DE" w:rsidRDefault="00E276DE" w:rsidP="00835E6C">
            <w:pPr>
              <w:pStyle w:val="a3"/>
            </w:pPr>
            <w:r>
              <w:t>Справа за позовною заявою Кляри Олесі Анатоліївни до Кляра Сергія Олександровича про надання дозволу на виїзд за межі України громадянина, який не досяг 16-річного віку, без згоди та супроводу другого з батьків, третя особа, яка не заявляє самостійних вимог на предмет спору: Служба у справах дітей та сім’ї виконавчого комітету  Обухівської міської ради Київської області.</w:t>
            </w:r>
          </w:p>
          <w:p w:rsidR="00E276DE" w:rsidRPr="003837F8" w:rsidRDefault="00E276DE" w:rsidP="00835E6C">
            <w:pPr>
              <w:pStyle w:val="a3"/>
            </w:pPr>
            <w:r>
              <w:t>Кляра Сергій Олександрович викликається до суду в якості відповідача по справі.</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 xml:space="preserve">Судове засідання призначено на </w:t>
            </w:r>
          </w:p>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19 червня 2018 року о 09 годині 00 хвилин</w:t>
            </w:r>
          </w:p>
        </w:tc>
        <w:tc>
          <w:tcPr>
            <w:tcW w:w="2527" w:type="dxa"/>
          </w:tcPr>
          <w:p w:rsidR="00E276DE" w:rsidRPr="0058190B" w:rsidRDefault="00E276DE" w:rsidP="00835E6C">
            <w:pPr>
              <w:pStyle w:val="a3"/>
              <w:rPr>
                <w:color w:val="000000"/>
                <w:sz w:val="22"/>
                <w:szCs w:val="22"/>
                <w:lang w:val="uk-UA"/>
              </w:rPr>
            </w:pPr>
            <w:r w:rsidRPr="0058190B">
              <w:rPr>
                <w:color w:val="000000"/>
                <w:sz w:val="22"/>
                <w:szCs w:val="22"/>
                <w:lang w:val="uk-UA"/>
              </w:rPr>
              <w:t>Суддя Хмельова С.М.</w:t>
            </w:r>
          </w:p>
          <w:p w:rsidR="00E276DE" w:rsidRPr="0058190B" w:rsidRDefault="00E276DE" w:rsidP="00835E6C">
            <w:pPr>
              <w:pStyle w:val="a3"/>
              <w:rPr>
                <w:color w:val="000000"/>
                <w:sz w:val="22"/>
                <w:szCs w:val="22"/>
                <w:lang w:val="uk-UA"/>
              </w:rPr>
            </w:pPr>
            <w:r w:rsidRPr="0058190B">
              <w:rPr>
                <w:color w:val="000000"/>
                <w:sz w:val="22"/>
                <w:szCs w:val="22"/>
                <w:lang w:val="uk-UA"/>
              </w:rPr>
              <w:t>12.06.2018</w:t>
            </w:r>
          </w:p>
        </w:tc>
      </w:tr>
      <w:tr w:rsidR="00E276DE">
        <w:trPr>
          <w:trHeight w:val="674"/>
        </w:trPr>
        <w:tc>
          <w:tcPr>
            <w:tcW w:w="941" w:type="dxa"/>
          </w:tcPr>
          <w:p w:rsidR="00E276DE" w:rsidRPr="0058190B" w:rsidRDefault="00E276DE" w:rsidP="0086724A">
            <w:pPr>
              <w:pStyle w:val="a3"/>
              <w:numPr>
                <w:ilvl w:val="0"/>
                <w:numId w:val="41"/>
              </w:numPr>
              <w:rPr>
                <w:lang w:val="uk-UA"/>
              </w:rPr>
            </w:pPr>
          </w:p>
        </w:tc>
        <w:tc>
          <w:tcPr>
            <w:tcW w:w="1867" w:type="dxa"/>
          </w:tcPr>
          <w:p w:rsidR="00E276DE" w:rsidRPr="0058190B" w:rsidRDefault="00E276DE" w:rsidP="00835E6C">
            <w:pPr>
              <w:pStyle w:val="a3"/>
              <w:rPr>
                <w:lang w:val="uk-UA"/>
              </w:rPr>
            </w:pPr>
            <w:r w:rsidRPr="0058190B">
              <w:rPr>
                <w:lang w:val="uk-UA"/>
              </w:rPr>
              <w:t>235/3300/18</w:t>
            </w:r>
          </w:p>
        </w:tc>
        <w:tc>
          <w:tcPr>
            <w:tcW w:w="5331" w:type="dxa"/>
          </w:tcPr>
          <w:p w:rsidR="00E276DE" w:rsidRPr="0058190B" w:rsidRDefault="00E276DE" w:rsidP="00835E6C">
            <w:pPr>
              <w:pStyle w:val="a3"/>
              <w:rPr>
                <w:lang w:val="uk-UA"/>
              </w:rPr>
            </w:pPr>
            <w:r w:rsidRPr="0058190B">
              <w:rPr>
                <w:color w:val="000000"/>
                <w:lang w:val="uk-UA"/>
              </w:rPr>
              <w:t xml:space="preserve">За позовом </w:t>
            </w:r>
            <w:r w:rsidRPr="0058190B">
              <w:rPr>
                <w:color w:val="000000"/>
              </w:rPr>
              <w:t xml:space="preserve">Новосельцева Володимира Олександровича до Новосельцевої Ганни Віталіївни </w:t>
            </w:r>
            <w:r>
              <w:t xml:space="preserve"> про розірвання шлюбу</w:t>
            </w:r>
          </w:p>
          <w:p w:rsidR="00E276DE" w:rsidRPr="0058190B" w:rsidRDefault="00E276DE" w:rsidP="00835E6C">
            <w:pPr>
              <w:pStyle w:val="a3"/>
              <w:rPr>
                <w:lang w:val="uk-UA"/>
              </w:rPr>
            </w:pPr>
            <w:r>
              <w:t>викликається до суду в якості відповідача по справі.</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 xml:space="preserve">Попереднє судове засідання призначено на </w:t>
            </w:r>
          </w:p>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03 липня 2018 року о 08 годині 15 хвилин</w:t>
            </w:r>
          </w:p>
        </w:tc>
        <w:tc>
          <w:tcPr>
            <w:tcW w:w="2527" w:type="dxa"/>
          </w:tcPr>
          <w:p w:rsidR="00E276DE" w:rsidRPr="0058190B" w:rsidRDefault="00E276DE" w:rsidP="00835E6C">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835E6C">
            <w:pPr>
              <w:pStyle w:val="a3"/>
              <w:rPr>
                <w:color w:val="000000"/>
                <w:sz w:val="22"/>
                <w:szCs w:val="22"/>
                <w:lang w:val="uk-UA"/>
              </w:rPr>
            </w:pPr>
            <w:r w:rsidRPr="0058190B">
              <w:rPr>
                <w:color w:val="000000"/>
                <w:sz w:val="22"/>
                <w:szCs w:val="22"/>
                <w:lang w:val="uk-UA"/>
              </w:rPr>
              <w:t>12.06.2018</w:t>
            </w:r>
          </w:p>
        </w:tc>
      </w:tr>
      <w:tr w:rsidR="00E276DE" w:rsidRPr="005C2AA4">
        <w:trPr>
          <w:trHeight w:val="674"/>
        </w:trPr>
        <w:tc>
          <w:tcPr>
            <w:tcW w:w="941" w:type="dxa"/>
          </w:tcPr>
          <w:p w:rsidR="00E276DE" w:rsidRPr="0058190B" w:rsidRDefault="00E276DE" w:rsidP="0086724A">
            <w:pPr>
              <w:pStyle w:val="a3"/>
              <w:numPr>
                <w:ilvl w:val="0"/>
                <w:numId w:val="41"/>
              </w:numPr>
              <w:rPr>
                <w:lang w:val="uk-UA"/>
              </w:rPr>
            </w:pPr>
          </w:p>
        </w:tc>
        <w:tc>
          <w:tcPr>
            <w:tcW w:w="1867" w:type="dxa"/>
          </w:tcPr>
          <w:p w:rsidR="00E276DE" w:rsidRPr="0058190B" w:rsidRDefault="00E276DE" w:rsidP="00835E6C">
            <w:pPr>
              <w:pStyle w:val="a3"/>
              <w:rPr>
                <w:lang w:val="uk-UA"/>
              </w:rPr>
            </w:pPr>
            <w:r w:rsidRPr="0058190B">
              <w:rPr>
                <w:lang w:val="uk-UA"/>
              </w:rPr>
              <w:t>235/10014/15-ц</w:t>
            </w:r>
          </w:p>
        </w:tc>
        <w:tc>
          <w:tcPr>
            <w:tcW w:w="5331" w:type="dxa"/>
          </w:tcPr>
          <w:p w:rsidR="00E276DE" w:rsidRPr="0058190B" w:rsidRDefault="00E276DE" w:rsidP="00835E6C">
            <w:pPr>
              <w:pStyle w:val="a3"/>
              <w:rPr>
                <w:color w:val="000000"/>
                <w:lang w:val="uk-UA"/>
              </w:rPr>
            </w:pPr>
            <w:r w:rsidRPr="0058190B">
              <w:rPr>
                <w:lang w:val="uk-UA"/>
              </w:rPr>
              <w:t xml:space="preserve">за позовом </w:t>
            </w:r>
            <w:r w:rsidRPr="0058190B">
              <w:rPr>
                <w:color w:val="000000"/>
                <w:lang w:val="uk-UA"/>
              </w:rPr>
              <w:t>Шамаєва Віталія Віталійовича до Білецької (Шамаєвої ) Анни Віталіївни, Ганцова Олексія Юрійовича, третя особа: орган опіки та піклування виконкому Покровської міської ради про позбавлення батьківських прав</w:t>
            </w:r>
          </w:p>
          <w:p w:rsidR="00E276DE" w:rsidRPr="0058190B" w:rsidRDefault="00E276DE" w:rsidP="00835E6C">
            <w:pPr>
              <w:pStyle w:val="a3"/>
              <w:rPr>
                <w:color w:val="000000"/>
                <w:lang w:val="uk-UA"/>
              </w:rPr>
            </w:pPr>
            <w:r w:rsidRPr="0058190B">
              <w:rPr>
                <w:color w:val="000000"/>
                <w:lang w:val="uk-UA"/>
              </w:rPr>
              <w:t xml:space="preserve">Ганцов Олексій Юрійович </w:t>
            </w:r>
            <w:r>
              <w:t>викликається до суду в якості відповідача по справі.</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 xml:space="preserve">Судове засідання відкладено на </w:t>
            </w:r>
          </w:p>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03 липня 2018 року о 15 годині 00 хвилин</w:t>
            </w:r>
          </w:p>
        </w:tc>
        <w:tc>
          <w:tcPr>
            <w:tcW w:w="2527" w:type="dxa"/>
          </w:tcPr>
          <w:p w:rsidR="00E276DE" w:rsidRPr="0058190B" w:rsidRDefault="00E276DE" w:rsidP="00835E6C">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835E6C">
            <w:pPr>
              <w:pStyle w:val="a3"/>
              <w:rPr>
                <w:color w:val="000000"/>
                <w:sz w:val="22"/>
                <w:szCs w:val="22"/>
                <w:lang w:val="uk-UA"/>
              </w:rPr>
            </w:pPr>
            <w:r w:rsidRPr="0058190B">
              <w:rPr>
                <w:color w:val="000000"/>
                <w:sz w:val="22"/>
                <w:szCs w:val="22"/>
                <w:lang w:val="uk-UA"/>
              </w:rPr>
              <w:t>12.06.2018</w:t>
            </w:r>
          </w:p>
        </w:tc>
      </w:tr>
      <w:tr w:rsidR="00E276DE" w:rsidRPr="005C2AA4">
        <w:trPr>
          <w:trHeight w:val="674"/>
        </w:trPr>
        <w:tc>
          <w:tcPr>
            <w:tcW w:w="941" w:type="dxa"/>
          </w:tcPr>
          <w:p w:rsidR="00E276DE" w:rsidRPr="0058190B" w:rsidRDefault="00E276DE" w:rsidP="0086724A">
            <w:pPr>
              <w:pStyle w:val="a3"/>
              <w:numPr>
                <w:ilvl w:val="0"/>
                <w:numId w:val="41"/>
              </w:numPr>
              <w:rPr>
                <w:lang w:val="uk-UA"/>
              </w:rPr>
            </w:pPr>
          </w:p>
        </w:tc>
        <w:tc>
          <w:tcPr>
            <w:tcW w:w="1867" w:type="dxa"/>
          </w:tcPr>
          <w:p w:rsidR="00E276DE" w:rsidRPr="0058190B" w:rsidRDefault="00E276DE" w:rsidP="00835E6C">
            <w:pPr>
              <w:pStyle w:val="a3"/>
              <w:rPr>
                <w:lang w:val="uk-UA"/>
              </w:rPr>
            </w:pPr>
            <w:r w:rsidRPr="0058190B">
              <w:rPr>
                <w:lang w:val="uk-UA"/>
              </w:rPr>
              <w:t>235/3340/18</w:t>
            </w:r>
          </w:p>
        </w:tc>
        <w:tc>
          <w:tcPr>
            <w:tcW w:w="5331" w:type="dxa"/>
          </w:tcPr>
          <w:p w:rsidR="00E276DE" w:rsidRPr="0058190B" w:rsidRDefault="00E276DE" w:rsidP="00835E6C">
            <w:pPr>
              <w:pStyle w:val="a3"/>
              <w:rPr>
                <w:color w:val="000000"/>
                <w:lang w:val="uk-UA"/>
              </w:rPr>
            </w:pPr>
            <w:r w:rsidRPr="0058190B">
              <w:rPr>
                <w:color w:val="000000"/>
              </w:rPr>
              <w:t>З</w:t>
            </w:r>
            <w:r w:rsidRPr="0058190B">
              <w:rPr>
                <w:color w:val="000000"/>
                <w:lang w:val="uk-UA"/>
              </w:rPr>
              <w:t xml:space="preserve">а заявою </w:t>
            </w:r>
            <w:r>
              <w:t>Публічного Акціонерного Товариства «Державний Ощадний банк України» в особі філії- Донецьке обласне управління АТ «Ощадбанк»</w:t>
            </w:r>
            <w:r w:rsidRPr="0058190B">
              <w:rPr>
                <w:color w:val="000000"/>
              </w:rPr>
              <w:t xml:space="preserve">  про відновлення втраченого </w:t>
            </w:r>
            <w:r w:rsidRPr="0058190B">
              <w:rPr>
                <w:color w:val="000000"/>
              </w:rPr>
              <w:lastRenderedPageBreak/>
              <w:t xml:space="preserve">судового провадження по цивільній справі 2-2284/09 Будьоннівського районного суду міста Донецька за позовом  Відкритого </w:t>
            </w:r>
            <w:r>
              <w:t xml:space="preserve">Акціонерного Товариства «Державний Ощадний банк України»  </w:t>
            </w:r>
            <w:r w:rsidRPr="0058190B">
              <w:rPr>
                <w:color w:val="000000"/>
              </w:rPr>
              <w:t>до Бєлоусова Олександра Івановича  про стягнення заборгованості за кредитним договором, заінтересована особа Бєлоусов Олександр Іванович</w:t>
            </w:r>
          </w:p>
          <w:p w:rsidR="00E276DE" w:rsidRPr="0058190B" w:rsidRDefault="00E276DE" w:rsidP="00835E6C">
            <w:pPr>
              <w:pStyle w:val="a3"/>
              <w:rPr>
                <w:lang w:val="uk-UA"/>
              </w:rPr>
            </w:pPr>
            <w:r w:rsidRPr="0058190B">
              <w:rPr>
                <w:color w:val="000000"/>
              </w:rPr>
              <w:t>Бєлоусов Олександр Іванович</w:t>
            </w:r>
            <w:r w:rsidRPr="0058190B">
              <w:rPr>
                <w:color w:val="000000"/>
                <w:lang w:val="uk-UA"/>
              </w:rPr>
              <w:t xml:space="preserve"> </w:t>
            </w:r>
            <w:r>
              <w:t xml:space="preserve">викликається до суду в якості </w:t>
            </w:r>
            <w:r w:rsidRPr="0058190B">
              <w:rPr>
                <w:lang w:val="uk-UA"/>
              </w:rPr>
              <w:t xml:space="preserve">заінтересованої особи </w:t>
            </w:r>
            <w:r>
              <w:t>по справі.</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lastRenderedPageBreak/>
              <w:t xml:space="preserve">Судове засідання призначено на </w:t>
            </w:r>
          </w:p>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27 червня 2018 року о 08 годині 15 хвилин</w:t>
            </w:r>
          </w:p>
        </w:tc>
        <w:tc>
          <w:tcPr>
            <w:tcW w:w="2527" w:type="dxa"/>
          </w:tcPr>
          <w:p w:rsidR="00E276DE" w:rsidRPr="0058190B" w:rsidRDefault="00E276DE" w:rsidP="00835E6C">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835E6C">
            <w:pPr>
              <w:pStyle w:val="a3"/>
              <w:rPr>
                <w:color w:val="000000"/>
                <w:sz w:val="22"/>
                <w:szCs w:val="22"/>
                <w:lang w:val="uk-UA"/>
              </w:rPr>
            </w:pPr>
            <w:r w:rsidRPr="0058190B">
              <w:rPr>
                <w:color w:val="000000"/>
                <w:sz w:val="22"/>
                <w:szCs w:val="22"/>
                <w:lang w:val="uk-UA"/>
              </w:rPr>
              <w:t>13.06.2018</w:t>
            </w:r>
          </w:p>
        </w:tc>
      </w:tr>
      <w:tr w:rsidR="00E276DE" w:rsidRPr="005C2AA4">
        <w:trPr>
          <w:trHeight w:val="674"/>
        </w:trPr>
        <w:tc>
          <w:tcPr>
            <w:tcW w:w="941" w:type="dxa"/>
          </w:tcPr>
          <w:p w:rsidR="00E276DE" w:rsidRPr="0058190B" w:rsidRDefault="00E276DE" w:rsidP="0086724A">
            <w:pPr>
              <w:pStyle w:val="a3"/>
              <w:numPr>
                <w:ilvl w:val="0"/>
                <w:numId w:val="41"/>
              </w:numPr>
              <w:rPr>
                <w:lang w:val="uk-UA"/>
              </w:rPr>
            </w:pPr>
          </w:p>
        </w:tc>
        <w:tc>
          <w:tcPr>
            <w:tcW w:w="1867" w:type="dxa"/>
          </w:tcPr>
          <w:p w:rsidR="00E276DE" w:rsidRPr="0058190B" w:rsidRDefault="00E276DE" w:rsidP="00835E6C">
            <w:pPr>
              <w:pStyle w:val="a3"/>
              <w:rPr>
                <w:lang w:val="uk-UA"/>
              </w:rPr>
            </w:pPr>
            <w:r w:rsidRPr="0058190B">
              <w:rPr>
                <w:lang w:val="uk-UA"/>
              </w:rPr>
              <w:t>235/2486/18</w:t>
            </w:r>
          </w:p>
        </w:tc>
        <w:tc>
          <w:tcPr>
            <w:tcW w:w="5331" w:type="dxa"/>
          </w:tcPr>
          <w:p w:rsidR="00E276DE" w:rsidRPr="0058190B" w:rsidRDefault="00E276DE" w:rsidP="00835E6C">
            <w:pPr>
              <w:pStyle w:val="a3"/>
              <w:rPr>
                <w:lang w:val="uk-UA"/>
              </w:rPr>
            </w:pPr>
            <w:r w:rsidRPr="0058190B">
              <w:rPr>
                <w:lang w:val="uk-UA"/>
              </w:rPr>
              <w:t xml:space="preserve">За позовом </w:t>
            </w:r>
            <w:r>
              <w:t>Публічного акціонерного товариства «Укргазбанк» до   Бережного Олександра  Васильовича   про стягнення заборгованості за кредитним договором та договором застави</w:t>
            </w:r>
          </w:p>
          <w:p w:rsidR="00E276DE" w:rsidRPr="0058190B" w:rsidRDefault="00E276DE" w:rsidP="00835E6C">
            <w:pPr>
              <w:pStyle w:val="a3"/>
              <w:rPr>
                <w:color w:val="000000"/>
                <w:lang w:val="uk-UA"/>
              </w:rPr>
            </w:pPr>
            <w:r>
              <w:t>Бережн</w:t>
            </w:r>
            <w:r w:rsidRPr="0058190B">
              <w:rPr>
                <w:lang w:val="uk-UA"/>
              </w:rPr>
              <w:t>ий</w:t>
            </w:r>
            <w:r>
              <w:t xml:space="preserve"> Олександр  Васильович</w:t>
            </w:r>
            <w:r w:rsidRPr="0058190B">
              <w:rPr>
                <w:lang w:val="uk-UA"/>
              </w:rPr>
              <w:t xml:space="preserve"> </w:t>
            </w:r>
            <w:r>
              <w:t>викликається до суду в якості відповідача по справі.</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 xml:space="preserve">Судове засідання відкладено на </w:t>
            </w:r>
          </w:p>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04 липня 2018 року о 11 годині 00 хвилин</w:t>
            </w:r>
          </w:p>
        </w:tc>
        <w:tc>
          <w:tcPr>
            <w:tcW w:w="2527" w:type="dxa"/>
          </w:tcPr>
          <w:p w:rsidR="00E276DE" w:rsidRPr="0058190B" w:rsidRDefault="00E276DE" w:rsidP="00835E6C">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835E6C">
            <w:pPr>
              <w:pStyle w:val="a3"/>
              <w:rPr>
                <w:color w:val="000000"/>
                <w:sz w:val="22"/>
                <w:szCs w:val="22"/>
                <w:lang w:val="uk-UA"/>
              </w:rPr>
            </w:pPr>
            <w:r w:rsidRPr="0058190B">
              <w:rPr>
                <w:color w:val="000000"/>
                <w:sz w:val="22"/>
                <w:szCs w:val="22"/>
                <w:lang w:val="uk-UA"/>
              </w:rPr>
              <w:t>13.06.2018</w:t>
            </w:r>
          </w:p>
        </w:tc>
      </w:tr>
      <w:tr w:rsidR="00E276DE" w:rsidRPr="005C2AA4">
        <w:trPr>
          <w:trHeight w:val="674"/>
        </w:trPr>
        <w:tc>
          <w:tcPr>
            <w:tcW w:w="941" w:type="dxa"/>
          </w:tcPr>
          <w:p w:rsidR="00E276DE" w:rsidRPr="0058190B" w:rsidRDefault="00E276DE" w:rsidP="0086724A">
            <w:pPr>
              <w:pStyle w:val="a3"/>
              <w:numPr>
                <w:ilvl w:val="0"/>
                <w:numId w:val="41"/>
              </w:numPr>
              <w:rPr>
                <w:lang w:val="uk-UA"/>
              </w:rPr>
            </w:pPr>
          </w:p>
        </w:tc>
        <w:tc>
          <w:tcPr>
            <w:tcW w:w="1867" w:type="dxa"/>
          </w:tcPr>
          <w:p w:rsidR="00E276DE" w:rsidRPr="0058190B" w:rsidRDefault="00E276DE" w:rsidP="00835E6C">
            <w:pPr>
              <w:pStyle w:val="a3"/>
              <w:rPr>
                <w:lang w:val="uk-UA"/>
              </w:rPr>
            </w:pPr>
            <w:r w:rsidRPr="0058190B">
              <w:rPr>
                <w:lang w:val="uk-UA"/>
              </w:rPr>
              <w:t>2/235/1230/18</w:t>
            </w:r>
          </w:p>
        </w:tc>
        <w:tc>
          <w:tcPr>
            <w:tcW w:w="5331" w:type="dxa"/>
          </w:tcPr>
          <w:p w:rsidR="00E276DE" w:rsidRPr="0058190B" w:rsidRDefault="00E276DE" w:rsidP="00835E6C">
            <w:pPr>
              <w:rPr>
                <w:color w:val="000000"/>
                <w:lang w:val="uk-UA"/>
              </w:rPr>
            </w:pPr>
            <w:r w:rsidRPr="0058190B">
              <w:rPr>
                <w:lang w:val="uk-UA"/>
              </w:rPr>
              <w:t xml:space="preserve">Справа за позовною заявою </w:t>
            </w:r>
            <w:r w:rsidRPr="0058190B">
              <w:rPr>
                <w:color w:val="000000"/>
                <w:lang w:val="uk-UA"/>
              </w:rPr>
              <w:t>Публічного Акціонерного Товариства «Державний Ощадний банк України» в особі філії – Донецьке обласне управління АТ «Ощадбанк» до Кострової Юлії Євгенівни, Чвікалової Наталії Іванівни про стягнення заборгованості за кредитом</w:t>
            </w:r>
          </w:p>
          <w:p w:rsidR="00E276DE" w:rsidRPr="0058190B" w:rsidRDefault="00E276DE" w:rsidP="00835E6C">
            <w:pPr>
              <w:rPr>
                <w:rFonts w:ascii="Times New Roman" w:hAnsi="Times New Roman" w:cs="Times New Roman"/>
                <w:color w:val="000000"/>
                <w:sz w:val="24"/>
                <w:szCs w:val="24"/>
                <w:lang w:val="uk-UA" w:eastAsia="ru-RU"/>
              </w:rPr>
            </w:pPr>
            <w:r w:rsidRPr="0058190B">
              <w:rPr>
                <w:rFonts w:ascii="Times New Roman" w:hAnsi="Times New Roman" w:cs="Times New Roman"/>
                <w:color w:val="000000"/>
                <w:sz w:val="24"/>
                <w:szCs w:val="24"/>
                <w:lang w:val="uk-UA" w:eastAsia="ru-RU"/>
              </w:rPr>
              <w:t xml:space="preserve">Кострова Юлія Євгенівна  викликається до суду в якості відповідача. </w:t>
            </w:r>
          </w:p>
          <w:p w:rsidR="00E276DE" w:rsidRPr="0058190B" w:rsidRDefault="00E276DE" w:rsidP="00835E6C">
            <w:pPr>
              <w:pStyle w:val="a3"/>
              <w:rPr>
                <w:lang w:val="uk-UA"/>
              </w:rPr>
            </w:pPr>
            <w:r w:rsidRPr="0058190B">
              <w:rPr>
                <w:color w:val="000000"/>
                <w:lang w:val="uk-UA"/>
              </w:rPr>
              <w:t>Чвікалова Наталія Іванівна  викликається до суду в якості відповідача.</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 xml:space="preserve">Судове засідання відкладено на </w:t>
            </w:r>
          </w:p>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02 липня 2018 року о 08 годині 40 хвилин</w:t>
            </w:r>
          </w:p>
        </w:tc>
        <w:tc>
          <w:tcPr>
            <w:tcW w:w="2527" w:type="dxa"/>
          </w:tcPr>
          <w:p w:rsidR="00E276DE" w:rsidRPr="0058190B" w:rsidRDefault="00E276DE" w:rsidP="00835E6C">
            <w:pPr>
              <w:pStyle w:val="a3"/>
              <w:rPr>
                <w:color w:val="000000"/>
                <w:sz w:val="22"/>
                <w:szCs w:val="22"/>
                <w:lang w:val="uk-UA"/>
              </w:rPr>
            </w:pPr>
            <w:r w:rsidRPr="0058190B">
              <w:rPr>
                <w:color w:val="000000"/>
                <w:sz w:val="22"/>
                <w:szCs w:val="22"/>
                <w:lang w:val="uk-UA"/>
              </w:rPr>
              <w:t>Суддя Хмельова С.М.</w:t>
            </w:r>
          </w:p>
          <w:p w:rsidR="00E276DE" w:rsidRPr="0058190B" w:rsidRDefault="00E276DE" w:rsidP="00835E6C">
            <w:pPr>
              <w:pStyle w:val="a3"/>
              <w:rPr>
                <w:color w:val="000000"/>
                <w:sz w:val="22"/>
                <w:szCs w:val="22"/>
                <w:lang w:val="uk-UA"/>
              </w:rPr>
            </w:pPr>
            <w:r w:rsidRPr="0058190B">
              <w:rPr>
                <w:color w:val="000000"/>
                <w:sz w:val="22"/>
                <w:szCs w:val="22"/>
                <w:lang w:val="uk-UA"/>
              </w:rPr>
              <w:t>13.06.2018</w:t>
            </w:r>
          </w:p>
        </w:tc>
      </w:tr>
      <w:tr w:rsidR="00E276DE" w:rsidRPr="005C2AA4">
        <w:trPr>
          <w:trHeight w:val="674"/>
        </w:trPr>
        <w:tc>
          <w:tcPr>
            <w:tcW w:w="941" w:type="dxa"/>
          </w:tcPr>
          <w:p w:rsidR="00E276DE" w:rsidRPr="0058190B" w:rsidRDefault="00E276DE" w:rsidP="0086724A">
            <w:pPr>
              <w:pStyle w:val="a3"/>
              <w:numPr>
                <w:ilvl w:val="0"/>
                <w:numId w:val="41"/>
              </w:numPr>
              <w:rPr>
                <w:lang w:val="uk-UA"/>
              </w:rPr>
            </w:pPr>
          </w:p>
        </w:tc>
        <w:tc>
          <w:tcPr>
            <w:tcW w:w="1867" w:type="dxa"/>
          </w:tcPr>
          <w:p w:rsidR="00E276DE" w:rsidRPr="0058190B" w:rsidRDefault="00E276DE" w:rsidP="00835E6C">
            <w:pPr>
              <w:pStyle w:val="a3"/>
              <w:rPr>
                <w:lang w:val="uk-UA"/>
              </w:rPr>
            </w:pPr>
            <w:r w:rsidRPr="0058190B">
              <w:rPr>
                <w:lang w:val="uk-UA"/>
              </w:rPr>
              <w:t>6/235/134/18</w:t>
            </w:r>
          </w:p>
        </w:tc>
        <w:tc>
          <w:tcPr>
            <w:tcW w:w="5331" w:type="dxa"/>
          </w:tcPr>
          <w:p w:rsidR="00E276DE" w:rsidRPr="0058190B" w:rsidRDefault="00E276DE" w:rsidP="00835E6C">
            <w:pPr>
              <w:rPr>
                <w:rStyle w:val="rvts11"/>
                <w:color w:val="000000"/>
                <w:lang w:val="uk-UA"/>
              </w:rPr>
            </w:pPr>
            <w:r w:rsidRPr="0058190B">
              <w:rPr>
                <w:rStyle w:val="rvts11"/>
                <w:color w:val="000000"/>
                <w:lang w:val="uk-UA"/>
              </w:rPr>
              <w:t xml:space="preserve">Товариства з обмеженою відповідальністю «Фінансова компанія «Європейська агенція з повернення боргів» про заміну позивача (стягувача), первісний стягувач: Публічне акціонерне товариство «Дельта Банк», боржник: Макаренко Олексій </w:t>
            </w:r>
            <w:r w:rsidRPr="0058190B">
              <w:rPr>
                <w:rStyle w:val="rvts11"/>
                <w:color w:val="000000"/>
                <w:lang w:val="uk-UA"/>
              </w:rPr>
              <w:lastRenderedPageBreak/>
              <w:t>Вікторович</w:t>
            </w:r>
          </w:p>
          <w:p w:rsidR="00E276DE" w:rsidRPr="0058190B" w:rsidRDefault="00E276DE" w:rsidP="00835E6C">
            <w:pPr>
              <w:rPr>
                <w:rFonts w:ascii="Times New Roman" w:hAnsi="Times New Roman" w:cs="Times New Roman"/>
                <w:color w:val="000000"/>
                <w:sz w:val="24"/>
                <w:szCs w:val="24"/>
                <w:lang w:val="uk-UA" w:eastAsia="ru-RU"/>
              </w:rPr>
            </w:pPr>
            <w:r w:rsidRPr="0058190B">
              <w:rPr>
                <w:rFonts w:ascii="Times New Roman" w:hAnsi="Times New Roman" w:cs="Times New Roman"/>
                <w:color w:val="000000"/>
                <w:sz w:val="24"/>
                <w:szCs w:val="24"/>
                <w:lang w:val="uk-UA" w:eastAsia="ru-RU"/>
              </w:rPr>
              <w:t xml:space="preserve">Макаренко Олексій Вікторович  викликається до суду в якості боржника. </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lastRenderedPageBreak/>
              <w:t xml:space="preserve">Судове засідання призначено на </w:t>
            </w:r>
          </w:p>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02 липня 2018 року о 08 годині 30 хвилин</w:t>
            </w:r>
          </w:p>
        </w:tc>
        <w:tc>
          <w:tcPr>
            <w:tcW w:w="2527" w:type="dxa"/>
          </w:tcPr>
          <w:p w:rsidR="00E276DE" w:rsidRPr="0058190B" w:rsidRDefault="00E276DE" w:rsidP="00835E6C">
            <w:pPr>
              <w:pStyle w:val="a3"/>
              <w:rPr>
                <w:color w:val="000000"/>
                <w:sz w:val="22"/>
                <w:szCs w:val="22"/>
                <w:lang w:val="uk-UA"/>
              </w:rPr>
            </w:pPr>
            <w:r w:rsidRPr="0058190B">
              <w:rPr>
                <w:color w:val="000000"/>
                <w:sz w:val="22"/>
                <w:szCs w:val="22"/>
                <w:lang w:val="uk-UA"/>
              </w:rPr>
              <w:t>Суддя Хмельова С.М.</w:t>
            </w:r>
          </w:p>
          <w:p w:rsidR="00E276DE" w:rsidRPr="0058190B" w:rsidRDefault="00E276DE" w:rsidP="00835E6C">
            <w:pPr>
              <w:pStyle w:val="a3"/>
              <w:rPr>
                <w:color w:val="000000"/>
                <w:sz w:val="22"/>
                <w:szCs w:val="22"/>
                <w:lang w:val="uk-UA"/>
              </w:rPr>
            </w:pPr>
            <w:r w:rsidRPr="0058190B">
              <w:rPr>
                <w:color w:val="000000"/>
                <w:sz w:val="22"/>
                <w:szCs w:val="22"/>
                <w:lang w:val="uk-UA"/>
              </w:rPr>
              <w:t>14.06.2018</w:t>
            </w:r>
          </w:p>
        </w:tc>
      </w:tr>
      <w:tr w:rsidR="00E276DE" w:rsidRPr="005C2AA4">
        <w:trPr>
          <w:trHeight w:val="674"/>
        </w:trPr>
        <w:tc>
          <w:tcPr>
            <w:tcW w:w="941" w:type="dxa"/>
          </w:tcPr>
          <w:p w:rsidR="00E276DE" w:rsidRPr="0058190B" w:rsidRDefault="00E276DE" w:rsidP="0086724A">
            <w:pPr>
              <w:pStyle w:val="a3"/>
              <w:numPr>
                <w:ilvl w:val="0"/>
                <w:numId w:val="41"/>
              </w:numPr>
              <w:rPr>
                <w:lang w:val="uk-UA"/>
              </w:rPr>
            </w:pPr>
          </w:p>
        </w:tc>
        <w:tc>
          <w:tcPr>
            <w:tcW w:w="1867" w:type="dxa"/>
          </w:tcPr>
          <w:p w:rsidR="00E276DE" w:rsidRPr="0058190B" w:rsidRDefault="00E276DE" w:rsidP="00835E6C">
            <w:pPr>
              <w:pStyle w:val="a3"/>
              <w:rPr>
                <w:lang w:val="uk-UA"/>
              </w:rPr>
            </w:pPr>
            <w:r w:rsidRPr="0058190B">
              <w:rPr>
                <w:lang w:val="uk-UA"/>
              </w:rPr>
              <w:t>2/235/1442/18</w:t>
            </w:r>
          </w:p>
        </w:tc>
        <w:tc>
          <w:tcPr>
            <w:tcW w:w="5331" w:type="dxa"/>
          </w:tcPr>
          <w:p w:rsidR="00E276DE" w:rsidRPr="0058190B" w:rsidRDefault="00E276DE" w:rsidP="00835E6C">
            <w:pPr>
              <w:rPr>
                <w:rFonts w:ascii="Times New Roman" w:hAnsi="Times New Roman" w:cs="Times New Roman"/>
                <w:lang w:val="uk-UA"/>
              </w:rPr>
            </w:pPr>
            <w:r w:rsidRPr="0058190B">
              <w:rPr>
                <w:rFonts w:ascii="Times New Roman" w:hAnsi="Times New Roman" w:cs="Times New Roman"/>
                <w:lang w:val="uk-UA"/>
              </w:rPr>
              <w:t>Цивільна справа за позовом ПАТ «Державни ощадний банк України» до Зюзева Олександра Станіславовича про стягнення заборгованості</w:t>
            </w:r>
          </w:p>
          <w:p w:rsidR="00E276DE" w:rsidRPr="0058190B" w:rsidRDefault="00E276DE" w:rsidP="00835E6C">
            <w:pPr>
              <w:rPr>
                <w:rFonts w:ascii="Times New Roman" w:hAnsi="Times New Roman" w:cs="Times New Roman"/>
                <w:color w:val="000000"/>
                <w:lang w:val="uk-UA"/>
              </w:rPr>
            </w:pPr>
            <w:r w:rsidRPr="0058190B">
              <w:rPr>
                <w:rFonts w:ascii="Times New Roman" w:hAnsi="Times New Roman" w:cs="Times New Roman"/>
                <w:lang w:val="uk-UA"/>
              </w:rPr>
              <w:t>Відповідачу  Зюзеву Олександру Станіславовичу з`явитися до зали судового засідання № 5 Красноармійського міськрайонного суду Донецької області за адресою: 85302 м. Покровськ, Донецької області, вул. Європейська, 20.</w:t>
            </w:r>
            <w:r w:rsidRPr="0058190B">
              <w:rPr>
                <w:rFonts w:ascii="Times New Roman" w:hAnsi="Times New Roman" w:cs="Times New Roman"/>
              </w:rPr>
              <w:t> </w:t>
            </w: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Судове  засідання  призначено на 16.08.2018р. о 08:30 годин</w:t>
            </w:r>
          </w:p>
          <w:p w:rsidR="00E276DE" w:rsidRPr="0058190B" w:rsidRDefault="0077507C" w:rsidP="00835E6C">
            <w:pPr>
              <w:pStyle w:val="a5"/>
              <w:rPr>
                <w:rFonts w:ascii="Times New Roman" w:hAnsi="Times New Roman" w:cs="Times New Roman"/>
                <w:lang w:val="uk-UA"/>
              </w:rPr>
            </w:pPr>
            <w:hyperlink r:id="rId56" w:history="1">
              <w:r w:rsidR="00E276DE" w:rsidRPr="0058190B">
                <w:rPr>
                  <w:rStyle w:val="a6"/>
                  <w:sz w:val="28"/>
                  <w:szCs w:val="28"/>
                  <w:lang w:val="uk-UA"/>
                </w:rPr>
                <w:t>http://www.reyestr.court.gov.ua/</w:t>
              </w:r>
            </w:hyperlink>
          </w:p>
        </w:tc>
        <w:tc>
          <w:tcPr>
            <w:tcW w:w="2527" w:type="dxa"/>
          </w:tcPr>
          <w:p w:rsidR="00E276DE" w:rsidRPr="0058190B" w:rsidRDefault="00E276DE" w:rsidP="00835E6C">
            <w:pPr>
              <w:pStyle w:val="a3"/>
              <w:rPr>
                <w:color w:val="000000"/>
                <w:sz w:val="22"/>
                <w:szCs w:val="22"/>
                <w:lang w:val="uk-UA"/>
              </w:rPr>
            </w:pPr>
            <w:r w:rsidRPr="0058190B">
              <w:rPr>
                <w:color w:val="000000"/>
                <w:sz w:val="22"/>
                <w:szCs w:val="22"/>
                <w:lang w:val="uk-UA"/>
              </w:rPr>
              <w:t>Суддя Бородавка К.П.</w:t>
            </w:r>
          </w:p>
          <w:p w:rsidR="00E276DE" w:rsidRPr="0058190B" w:rsidRDefault="00E276DE" w:rsidP="00835E6C">
            <w:pPr>
              <w:pStyle w:val="a3"/>
              <w:rPr>
                <w:color w:val="000000"/>
                <w:sz w:val="22"/>
                <w:szCs w:val="22"/>
                <w:lang w:val="uk-UA"/>
              </w:rPr>
            </w:pPr>
            <w:r w:rsidRPr="0058190B">
              <w:rPr>
                <w:color w:val="000000"/>
                <w:sz w:val="22"/>
                <w:szCs w:val="22"/>
                <w:lang w:val="uk-UA"/>
              </w:rPr>
              <w:t>14.06.2018</w:t>
            </w:r>
          </w:p>
        </w:tc>
      </w:tr>
      <w:tr w:rsidR="00E276DE" w:rsidRPr="005C2AA4">
        <w:trPr>
          <w:trHeight w:val="674"/>
        </w:trPr>
        <w:tc>
          <w:tcPr>
            <w:tcW w:w="941" w:type="dxa"/>
          </w:tcPr>
          <w:p w:rsidR="00E276DE" w:rsidRPr="0058190B" w:rsidRDefault="00E276DE" w:rsidP="0086724A">
            <w:pPr>
              <w:pStyle w:val="a3"/>
              <w:numPr>
                <w:ilvl w:val="0"/>
                <w:numId w:val="41"/>
              </w:numPr>
              <w:rPr>
                <w:lang w:val="uk-UA"/>
              </w:rPr>
            </w:pPr>
          </w:p>
        </w:tc>
        <w:tc>
          <w:tcPr>
            <w:tcW w:w="1867" w:type="dxa"/>
          </w:tcPr>
          <w:p w:rsidR="00E276DE" w:rsidRPr="0058190B" w:rsidRDefault="00E276DE" w:rsidP="00835E6C">
            <w:pPr>
              <w:pStyle w:val="a3"/>
              <w:rPr>
                <w:lang w:val="uk-UA"/>
              </w:rPr>
            </w:pPr>
            <w:r w:rsidRPr="0058190B">
              <w:rPr>
                <w:lang w:val="uk-UA"/>
              </w:rPr>
              <w:t>2/235/1118/18</w:t>
            </w:r>
          </w:p>
        </w:tc>
        <w:tc>
          <w:tcPr>
            <w:tcW w:w="5331" w:type="dxa"/>
          </w:tcPr>
          <w:p w:rsidR="00E276DE" w:rsidRPr="0058190B" w:rsidRDefault="00E276DE" w:rsidP="00835E6C">
            <w:pPr>
              <w:rPr>
                <w:rFonts w:ascii="Times New Roman" w:hAnsi="Times New Roman" w:cs="Times New Roman"/>
                <w:color w:val="000000"/>
                <w:lang w:val="uk-UA"/>
              </w:rPr>
            </w:pPr>
            <w:r w:rsidRPr="0058190B">
              <w:rPr>
                <w:rFonts w:ascii="Times New Roman" w:hAnsi="Times New Roman" w:cs="Times New Roman"/>
                <w:color w:val="000000"/>
              </w:rPr>
              <w:t>Жлоба Артема Сергійовича до Горбачова Олександра Васильовича, Горбачової Наталії Олександрівни, Горбачова Михайла Олександровича про визнання такими, що втратили право користування житловим приміщенням, третя особа – Новоекономічна селищна Рада</w:t>
            </w:r>
          </w:p>
          <w:p w:rsidR="00E276DE" w:rsidRPr="0058190B" w:rsidRDefault="00E276DE" w:rsidP="00835E6C">
            <w:pPr>
              <w:rPr>
                <w:rFonts w:ascii="Times New Roman" w:hAnsi="Times New Roman" w:cs="Times New Roman"/>
                <w:color w:val="000000"/>
                <w:sz w:val="24"/>
                <w:szCs w:val="24"/>
                <w:lang w:val="uk-UA" w:eastAsia="ru-RU"/>
              </w:rPr>
            </w:pPr>
            <w:r w:rsidRPr="0058190B">
              <w:rPr>
                <w:rFonts w:ascii="Times New Roman" w:hAnsi="Times New Roman" w:cs="Times New Roman"/>
                <w:color w:val="000000"/>
              </w:rPr>
              <w:t>Горбачов Олександр Васильович</w:t>
            </w:r>
            <w:r w:rsidRPr="0058190B">
              <w:rPr>
                <w:rFonts w:ascii="Times New Roman" w:hAnsi="Times New Roman" w:cs="Times New Roman"/>
                <w:color w:val="000000"/>
                <w:sz w:val="24"/>
                <w:szCs w:val="24"/>
                <w:lang w:val="uk-UA" w:eastAsia="ru-RU"/>
              </w:rPr>
              <w:t xml:space="preserve"> викликається до суду в якості боржника. </w:t>
            </w:r>
          </w:p>
          <w:p w:rsidR="00E276DE" w:rsidRPr="0058190B" w:rsidRDefault="00E276DE" w:rsidP="00835E6C">
            <w:pPr>
              <w:rPr>
                <w:rFonts w:ascii="Times New Roman" w:hAnsi="Times New Roman" w:cs="Times New Roman"/>
                <w:color w:val="000000"/>
                <w:sz w:val="24"/>
                <w:szCs w:val="24"/>
                <w:lang w:val="uk-UA" w:eastAsia="ru-RU"/>
              </w:rPr>
            </w:pPr>
            <w:r w:rsidRPr="0058190B">
              <w:rPr>
                <w:rFonts w:ascii="Times New Roman" w:hAnsi="Times New Roman" w:cs="Times New Roman"/>
                <w:color w:val="000000"/>
              </w:rPr>
              <w:t>Горбачов</w:t>
            </w:r>
            <w:r w:rsidRPr="0058190B">
              <w:rPr>
                <w:rFonts w:ascii="Times New Roman" w:hAnsi="Times New Roman" w:cs="Times New Roman"/>
                <w:color w:val="000000"/>
                <w:lang w:val="uk-UA"/>
              </w:rPr>
              <w:t>а</w:t>
            </w:r>
            <w:r w:rsidRPr="0058190B">
              <w:rPr>
                <w:rFonts w:ascii="Times New Roman" w:hAnsi="Times New Roman" w:cs="Times New Roman"/>
                <w:color w:val="000000"/>
              </w:rPr>
              <w:t xml:space="preserve"> Наталі</w:t>
            </w:r>
            <w:r w:rsidRPr="0058190B">
              <w:rPr>
                <w:rFonts w:ascii="Times New Roman" w:hAnsi="Times New Roman" w:cs="Times New Roman"/>
                <w:color w:val="000000"/>
                <w:lang w:val="uk-UA"/>
              </w:rPr>
              <w:t>я</w:t>
            </w:r>
            <w:r w:rsidRPr="0058190B">
              <w:rPr>
                <w:rFonts w:ascii="Times New Roman" w:hAnsi="Times New Roman" w:cs="Times New Roman"/>
                <w:color w:val="000000"/>
              </w:rPr>
              <w:t xml:space="preserve"> Олександрівн</w:t>
            </w:r>
            <w:r w:rsidRPr="0058190B">
              <w:rPr>
                <w:rFonts w:ascii="Times New Roman" w:hAnsi="Times New Roman" w:cs="Times New Roman"/>
                <w:color w:val="000000"/>
                <w:lang w:val="uk-UA"/>
              </w:rPr>
              <w:t>а</w:t>
            </w:r>
            <w:r w:rsidRPr="0058190B">
              <w:rPr>
                <w:rFonts w:ascii="Times New Roman" w:hAnsi="Times New Roman" w:cs="Times New Roman"/>
                <w:color w:val="000000"/>
                <w:sz w:val="24"/>
                <w:szCs w:val="24"/>
                <w:lang w:val="uk-UA" w:eastAsia="ru-RU"/>
              </w:rPr>
              <w:t xml:space="preserve"> викликається до суду в якості боржника. </w:t>
            </w:r>
          </w:p>
          <w:p w:rsidR="00E276DE" w:rsidRPr="0058190B" w:rsidRDefault="00E276DE" w:rsidP="00835E6C">
            <w:pPr>
              <w:rPr>
                <w:rFonts w:ascii="Times New Roman" w:hAnsi="Times New Roman" w:cs="Times New Roman"/>
                <w:color w:val="000000"/>
                <w:sz w:val="24"/>
                <w:szCs w:val="24"/>
                <w:lang w:val="uk-UA" w:eastAsia="ru-RU"/>
              </w:rPr>
            </w:pPr>
            <w:r w:rsidRPr="0058190B">
              <w:rPr>
                <w:rFonts w:ascii="Times New Roman" w:hAnsi="Times New Roman" w:cs="Times New Roman"/>
                <w:color w:val="000000"/>
              </w:rPr>
              <w:t>Горбачов</w:t>
            </w:r>
            <w:r w:rsidRPr="0058190B">
              <w:rPr>
                <w:rFonts w:ascii="Times New Roman" w:hAnsi="Times New Roman" w:cs="Times New Roman"/>
                <w:color w:val="000000"/>
                <w:lang w:val="uk-UA"/>
              </w:rPr>
              <w:t>в</w:t>
            </w:r>
            <w:r w:rsidRPr="0058190B">
              <w:rPr>
                <w:rFonts w:ascii="Times New Roman" w:hAnsi="Times New Roman" w:cs="Times New Roman"/>
                <w:color w:val="000000"/>
              </w:rPr>
              <w:t xml:space="preserve"> Михайл</w:t>
            </w:r>
            <w:r w:rsidRPr="0058190B">
              <w:rPr>
                <w:rFonts w:ascii="Times New Roman" w:hAnsi="Times New Roman" w:cs="Times New Roman"/>
                <w:color w:val="000000"/>
                <w:lang w:val="uk-UA"/>
              </w:rPr>
              <w:t>о</w:t>
            </w:r>
            <w:r w:rsidRPr="0058190B">
              <w:rPr>
                <w:rFonts w:ascii="Times New Roman" w:hAnsi="Times New Roman" w:cs="Times New Roman"/>
                <w:color w:val="000000"/>
              </w:rPr>
              <w:t xml:space="preserve"> Олександрович </w:t>
            </w:r>
            <w:r w:rsidRPr="0058190B">
              <w:rPr>
                <w:rFonts w:ascii="Times New Roman" w:hAnsi="Times New Roman" w:cs="Times New Roman"/>
                <w:color w:val="000000"/>
                <w:sz w:val="24"/>
                <w:szCs w:val="24"/>
                <w:lang w:val="uk-UA" w:eastAsia="ru-RU"/>
              </w:rPr>
              <w:t xml:space="preserve">викликається до суду в якості боржника. </w:t>
            </w:r>
          </w:p>
          <w:p w:rsidR="00E276DE" w:rsidRPr="0058190B" w:rsidRDefault="00E276DE" w:rsidP="00835E6C">
            <w:pPr>
              <w:rPr>
                <w:rFonts w:ascii="Times New Roman" w:hAnsi="Times New Roman" w:cs="Times New Roman"/>
                <w:color w:val="000000"/>
                <w:sz w:val="24"/>
                <w:szCs w:val="24"/>
                <w:lang w:val="uk-UA" w:eastAsia="ru-RU"/>
              </w:rPr>
            </w:pPr>
          </w:p>
          <w:p w:rsidR="00E276DE" w:rsidRPr="0058190B" w:rsidRDefault="00E276DE" w:rsidP="00835E6C">
            <w:pPr>
              <w:rPr>
                <w:rFonts w:ascii="Times New Roman" w:hAnsi="Times New Roman" w:cs="Times New Roman"/>
                <w:color w:val="000000"/>
                <w:sz w:val="24"/>
                <w:szCs w:val="24"/>
                <w:lang w:val="uk-UA" w:eastAsia="ru-RU"/>
              </w:rPr>
            </w:pPr>
          </w:p>
        </w:tc>
        <w:tc>
          <w:tcPr>
            <w:tcW w:w="4341" w:type="dxa"/>
          </w:tcPr>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 xml:space="preserve">Судове засідання відкладено на </w:t>
            </w:r>
          </w:p>
          <w:p w:rsidR="00E276DE" w:rsidRPr="0058190B" w:rsidRDefault="00E276DE" w:rsidP="00835E6C">
            <w:pPr>
              <w:pStyle w:val="a5"/>
              <w:rPr>
                <w:rFonts w:ascii="Times New Roman" w:hAnsi="Times New Roman" w:cs="Times New Roman"/>
                <w:lang w:val="uk-UA"/>
              </w:rPr>
            </w:pPr>
            <w:r w:rsidRPr="0058190B">
              <w:rPr>
                <w:rFonts w:ascii="Times New Roman" w:hAnsi="Times New Roman" w:cs="Times New Roman"/>
                <w:lang w:val="uk-UA"/>
              </w:rPr>
              <w:t>21 червня 2018 року о 11 годині 20 хвилин</w:t>
            </w:r>
          </w:p>
        </w:tc>
        <w:tc>
          <w:tcPr>
            <w:tcW w:w="2527" w:type="dxa"/>
          </w:tcPr>
          <w:p w:rsidR="00E276DE" w:rsidRPr="0058190B" w:rsidRDefault="00E276DE" w:rsidP="00835E6C">
            <w:pPr>
              <w:pStyle w:val="a3"/>
              <w:rPr>
                <w:color w:val="000000"/>
                <w:sz w:val="22"/>
                <w:szCs w:val="22"/>
                <w:lang w:val="uk-UA"/>
              </w:rPr>
            </w:pPr>
            <w:r w:rsidRPr="0058190B">
              <w:rPr>
                <w:color w:val="000000"/>
                <w:sz w:val="22"/>
                <w:szCs w:val="22"/>
                <w:lang w:val="uk-UA"/>
              </w:rPr>
              <w:t>Суддя Хмельова С.М.</w:t>
            </w:r>
          </w:p>
          <w:p w:rsidR="00E276DE" w:rsidRPr="0058190B" w:rsidRDefault="00E276DE" w:rsidP="00835E6C">
            <w:pPr>
              <w:pStyle w:val="a3"/>
              <w:rPr>
                <w:color w:val="000000"/>
                <w:sz w:val="22"/>
                <w:szCs w:val="22"/>
                <w:lang w:val="uk-UA"/>
              </w:rPr>
            </w:pPr>
            <w:r w:rsidRPr="0058190B">
              <w:rPr>
                <w:color w:val="000000"/>
                <w:sz w:val="22"/>
                <w:szCs w:val="22"/>
                <w:lang w:val="uk-UA"/>
              </w:rPr>
              <w:t>14.06.2018</w:t>
            </w:r>
          </w:p>
        </w:tc>
      </w:tr>
      <w:tr w:rsidR="00E276DE" w:rsidRPr="005C2AA4">
        <w:trPr>
          <w:trHeight w:val="674"/>
        </w:trPr>
        <w:tc>
          <w:tcPr>
            <w:tcW w:w="941" w:type="dxa"/>
          </w:tcPr>
          <w:p w:rsidR="00E276DE" w:rsidRPr="0058190B" w:rsidRDefault="00E276DE" w:rsidP="0086724A">
            <w:pPr>
              <w:pStyle w:val="a3"/>
              <w:numPr>
                <w:ilvl w:val="0"/>
                <w:numId w:val="41"/>
              </w:numPr>
              <w:rPr>
                <w:lang w:val="uk-UA"/>
              </w:rPr>
            </w:pPr>
          </w:p>
        </w:tc>
        <w:tc>
          <w:tcPr>
            <w:tcW w:w="1867" w:type="dxa"/>
          </w:tcPr>
          <w:p w:rsidR="00E276DE" w:rsidRPr="0058190B" w:rsidRDefault="00E276DE" w:rsidP="00835E6C">
            <w:pPr>
              <w:pStyle w:val="a3"/>
              <w:rPr>
                <w:lang w:val="uk-UA"/>
              </w:rPr>
            </w:pPr>
            <w:r w:rsidRPr="0058190B">
              <w:rPr>
                <w:lang w:val="uk-UA"/>
              </w:rPr>
              <w:t>235/3103/18</w:t>
            </w:r>
          </w:p>
        </w:tc>
        <w:tc>
          <w:tcPr>
            <w:tcW w:w="5331" w:type="dxa"/>
          </w:tcPr>
          <w:p w:rsidR="00E276DE" w:rsidRPr="0058190B" w:rsidRDefault="00E276DE" w:rsidP="00835E6C">
            <w:pPr>
              <w:rPr>
                <w:rFonts w:ascii="Times New Roman" w:hAnsi="Times New Roman" w:cs="Times New Roman"/>
                <w:color w:val="000000"/>
                <w:sz w:val="24"/>
                <w:szCs w:val="24"/>
                <w:lang w:val="uk-UA" w:eastAsia="ru-RU"/>
              </w:rPr>
            </w:pPr>
            <w:r w:rsidRPr="0058190B">
              <w:rPr>
                <w:rFonts w:ascii="Times New Roman" w:hAnsi="Times New Roman" w:cs="Times New Roman"/>
                <w:color w:val="000000"/>
                <w:lang w:val="uk-UA" w:eastAsia="ru-RU"/>
              </w:rPr>
              <w:t xml:space="preserve">За заявою </w:t>
            </w:r>
            <w:r w:rsidRPr="0058190B">
              <w:rPr>
                <w:rFonts w:ascii="Times New Roman" w:hAnsi="Times New Roman" w:cs="Times New Roman"/>
                <w:color w:val="000000"/>
                <w:lang w:eastAsia="ru-RU"/>
              </w:rPr>
              <w:t>Товариства з обмеженою відповідальністю «Фінансова компанія «Інновація</w:t>
            </w:r>
            <w:r w:rsidRPr="0058190B">
              <w:rPr>
                <w:rFonts w:ascii="Times New Roman" w:hAnsi="Times New Roman" w:cs="Times New Roman"/>
                <w:lang w:eastAsia="ru-RU"/>
              </w:rPr>
              <w:t xml:space="preserve">», </w:t>
            </w:r>
            <w:r w:rsidRPr="0058190B">
              <w:rPr>
                <w:rFonts w:ascii="Times New Roman" w:hAnsi="Times New Roman" w:cs="Times New Roman"/>
                <w:color w:val="000000"/>
                <w:sz w:val="24"/>
                <w:szCs w:val="24"/>
                <w:lang w:eastAsia="ru-RU"/>
              </w:rPr>
              <w:t xml:space="preserve">боржники Варакін Олександр Віталійович, Варакіна Ольга Миколаївна, про видачу дублікатів виконавчих </w:t>
            </w:r>
            <w:r w:rsidRPr="0058190B">
              <w:rPr>
                <w:rFonts w:ascii="Times New Roman" w:hAnsi="Times New Roman" w:cs="Times New Roman"/>
                <w:color w:val="000000"/>
                <w:sz w:val="24"/>
                <w:szCs w:val="24"/>
                <w:lang w:eastAsia="ru-RU"/>
              </w:rPr>
              <w:lastRenderedPageBreak/>
              <w:t>листів та поновлення строків пред»явлення їх до виконання</w:t>
            </w:r>
          </w:p>
          <w:p w:rsidR="00E276DE" w:rsidRPr="0058190B" w:rsidRDefault="00E276DE" w:rsidP="00835E6C">
            <w:pPr>
              <w:rPr>
                <w:rFonts w:ascii="Times New Roman" w:hAnsi="Times New Roman" w:cs="Times New Roman"/>
                <w:color w:val="000000"/>
                <w:lang w:val="uk-UA"/>
              </w:rPr>
            </w:pPr>
            <w:r w:rsidRPr="0058190B">
              <w:rPr>
                <w:rFonts w:ascii="Times New Roman" w:hAnsi="Times New Roman" w:cs="Times New Roman"/>
                <w:color w:val="000000"/>
                <w:sz w:val="24"/>
                <w:szCs w:val="24"/>
                <w:lang w:eastAsia="ru-RU"/>
              </w:rPr>
              <w:t>Варакін Олександр Віталійович, Варакіна Ольга Миколаївна</w:t>
            </w:r>
            <w:r w:rsidRPr="0058190B">
              <w:rPr>
                <w:rFonts w:ascii="Times New Roman" w:hAnsi="Times New Roman" w:cs="Times New Roman"/>
                <w:color w:val="000000"/>
                <w:sz w:val="24"/>
                <w:szCs w:val="24"/>
                <w:lang w:val="uk-UA" w:eastAsia="ru-RU"/>
              </w:rPr>
              <w:t xml:space="preserve"> викликаються до суду в якості боржників по справі.</w:t>
            </w:r>
          </w:p>
        </w:tc>
        <w:tc>
          <w:tcPr>
            <w:tcW w:w="4341" w:type="dxa"/>
          </w:tcPr>
          <w:p w:rsidR="00E276DE" w:rsidRPr="0058190B" w:rsidRDefault="00E276DE" w:rsidP="002100CA">
            <w:pPr>
              <w:pStyle w:val="a5"/>
              <w:rPr>
                <w:rFonts w:ascii="Times New Roman" w:hAnsi="Times New Roman" w:cs="Times New Roman"/>
                <w:lang w:val="uk-UA"/>
              </w:rPr>
            </w:pPr>
            <w:r w:rsidRPr="0058190B">
              <w:rPr>
                <w:rFonts w:ascii="Times New Roman" w:hAnsi="Times New Roman" w:cs="Times New Roman"/>
                <w:lang w:val="uk-UA"/>
              </w:rPr>
              <w:lastRenderedPageBreak/>
              <w:t xml:space="preserve">Судове засідання відкладено на </w:t>
            </w:r>
          </w:p>
          <w:p w:rsidR="00E276DE" w:rsidRPr="0058190B" w:rsidRDefault="00E276DE" w:rsidP="002100CA">
            <w:pPr>
              <w:pStyle w:val="a5"/>
              <w:rPr>
                <w:rFonts w:ascii="Times New Roman" w:hAnsi="Times New Roman" w:cs="Times New Roman"/>
                <w:lang w:val="uk-UA"/>
              </w:rPr>
            </w:pPr>
            <w:r w:rsidRPr="0058190B">
              <w:rPr>
                <w:rFonts w:ascii="Times New Roman" w:hAnsi="Times New Roman" w:cs="Times New Roman"/>
                <w:lang w:val="uk-UA"/>
              </w:rPr>
              <w:t>02 липня 2018 року о 08 годині 45 хвилин</w:t>
            </w:r>
          </w:p>
        </w:tc>
        <w:tc>
          <w:tcPr>
            <w:tcW w:w="2527" w:type="dxa"/>
          </w:tcPr>
          <w:p w:rsidR="00E276DE" w:rsidRPr="0058190B" w:rsidRDefault="00E276DE" w:rsidP="002100CA">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2100CA">
            <w:pPr>
              <w:pStyle w:val="a3"/>
              <w:rPr>
                <w:color w:val="000000"/>
                <w:sz w:val="22"/>
                <w:szCs w:val="22"/>
                <w:lang w:val="uk-UA"/>
              </w:rPr>
            </w:pPr>
            <w:r w:rsidRPr="0058190B">
              <w:rPr>
                <w:color w:val="000000"/>
                <w:sz w:val="22"/>
                <w:szCs w:val="22"/>
                <w:lang w:val="uk-UA"/>
              </w:rPr>
              <w:t>15.06.2018</w:t>
            </w:r>
          </w:p>
        </w:tc>
      </w:tr>
      <w:tr w:rsidR="00E276DE" w:rsidRPr="005C2AA4">
        <w:trPr>
          <w:trHeight w:val="674"/>
        </w:trPr>
        <w:tc>
          <w:tcPr>
            <w:tcW w:w="941" w:type="dxa"/>
          </w:tcPr>
          <w:p w:rsidR="00E276DE" w:rsidRPr="0058190B" w:rsidRDefault="00E276DE" w:rsidP="0086724A">
            <w:pPr>
              <w:pStyle w:val="a3"/>
              <w:numPr>
                <w:ilvl w:val="0"/>
                <w:numId w:val="41"/>
              </w:numPr>
              <w:rPr>
                <w:lang w:val="uk-UA"/>
              </w:rPr>
            </w:pPr>
          </w:p>
        </w:tc>
        <w:tc>
          <w:tcPr>
            <w:tcW w:w="1867" w:type="dxa"/>
          </w:tcPr>
          <w:p w:rsidR="00E276DE" w:rsidRPr="0058190B" w:rsidRDefault="00E276DE" w:rsidP="00835E6C">
            <w:pPr>
              <w:pStyle w:val="a3"/>
              <w:rPr>
                <w:lang w:val="uk-UA"/>
              </w:rPr>
            </w:pPr>
            <w:r w:rsidRPr="0058190B">
              <w:rPr>
                <w:lang w:val="uk-UA"/>
              </w:rPr>
              <w:t>235/2514/18</w:t>
            </w:r>
          </w:p>
        </w:tc>
        <w:tc>
          <w:tcPr>
            <w:tcW w:w="5331" w:type="dxa"/>
          </w:tcPr>
          <w:p w:rsidR="00E276DE" w:rsidRPr="0058190B" w:rsidRDefault="00E276DE" w:rsidP="00835E6C">
            <w:pPr>
              <w:rPr>
                <w:rFonts w:ascii="Times New Roman" w:hAnsi="Times New Roman" w:cs="Times New Roman"/>
                <w:color w:val="000000"/>
                <w:sz w:val="24"/>
                <w:szCs w:val="24"/>
                <w:lang w:val="uk-UA" w:eastAsia="ru-RU"/>
              </w:rPr>
            </w:pPr>
            <w:r w:rsidRPr="0058190B">
              <w:rPr>
                <w:rFonts w:ascii="Times New Roman" w:hAnsi="Times New Roman" w:cs="Times New Roman"/>
                <w:color w:val="000000"/>
                <w:sz w:val="24"/>
                <w:szCs w:val="24"/>
                <w:lang w:eastAsia="ru-RU"/>
              </w:rPr>
              <w:t>за позовом  Костіна Вадима Дмитровича до Костіної Ольги Анатоліївни про розірвання шлюбу та поділ майна подружжя</w:t>
            </w:r>
          </w:p>
          <w:p w:rsidR="00E276DE" w:rsidRPr="0058190B" w:rsidRDefault="00E276DE" w:rsidP="00835E6C">
            <w:pPr>
              <w:rPr>
                <w:rFonts w:ascii="Times New Roman" w:hAnsi="Times New Roman" w:cs="Times New Roman"/>
                <w:color w:val="000000"/>
                <w:lang w:val="uk-UA" w:eastAsia="ru-RU"/>
              </w:rPr>
            </w:pPr>
            <w:r w:rsidRPr="0058190B">
              <w:rPr>
                <w:rFonts w:ascii="Times New Roman" w:hAnsi="Times New Roman" w:cs="Times New Roman"/>
                <w:color w:val="000000"/>
                <w:sz w:val="24"/>
                <w:szCs w:val="24"/>
                <w:lang w:eastAsia="ru-RU"/>
              </w:rPr>
              <w:t>Костін</w:t>
            </w:r>
            <w:r w:rsidRPr="0058190B">
              <w:rPr>
                <w:rFonts w:ascii="Times New Roman" w:hAnsi="Times New Roman" w:cs="Times New Roman"/>
                <w:color w:val="000000"/>
                <w:sz w:val="24"/>
                <w:szCs w:val="24"/>
                <w:lang w:val="uk-UA" w:eastAsia="ru-RU"/>
              </w:rPr>
              <w:t>а</w:t>
            </w:r>
            <w:r w:rsidRPr="0058190B">
              <w:rPr>
                <w:rFonts w:ascii="Times New Roman" w:hAnsi="Times New Roman" w:cs="Times New Roman"/>
                <w:color w:val="000000"/>
                <w:sz w:val="24"/>
                <w:szCs w:val="24"/>
                <w:lang w:eastAsia="ru-RU"/>
              </w:rPr>
              <w:t xml:space="preserve"> Ольг</w:t>
            </w:r>
            <w:r w:rsidRPr="0058190B">
              <w:rPr>
                <w:rFonts w:ascii="Times New Roman" w:hAnsi="Times New Roman" w:cs="Times New Roman"/>
                <w:color w:val="000000"/>
                <w:sz w:val="24"/>
                <w:szCs w:val="24"/>
                <w:lang w:val="uk-UA" w:eastAsia="ru-RU"/>
              </w:rPr>
              <w:t>а</w:t>
            </w:r>
            <w:r w:rsidRPr="0058190B">
              <w:rPr>
                <w:rFonts w:ascii="Times New Roman" w:hAnsi="Times New Roman" w:cs="Times New Roman"/>
                <w:color w:val="000000"/>
                <w:sz w:val="24"/>
                <w:szCs w:val="24"/>
                <w:lang w:eastAsia="ru-RU"/>
              </w:rPr>
              <w:t xml:space="preserve"> Анатоліївн</w:t>
            </w:r>
            <w:r w:rsidRPr="0058190B">
              <w:rPr>
                <w:rFonts w:ascii="Times New Roman" w:hAnsi="Times New Roman" w:cs="Times New Roman"/>
                <w:color w:val="000000"/>
                <w:sz w:val="24"/>
                <w:szCs w:val="24"/>
                <w:lang w:val="uk-UA" w:eastAsia="ru-RU"/>
              </w:rPr>
              <w:t xml:space="preserve">а </w:t>
            </w:r>
            <w:r>
              <w:t>викликається до суду в якості відповідача по справі.</w:t>
            </w:r>
          </w:p>
        </w:tc>
        <w:tc>
          <w:tcPr>
            <w:tcW w:w="4341" w:type="dxa"/>
          </w:tcPr>
          <w:p w:rsidR="00E276DE" w:rsidRPr="0058190B" w:rsidRDefault="00E276DE" w:rsidP="001229DD">
            <w:pPr>
              <w:pStyle w:val="a5"/>
              <w:rPr>
                <w:rFonts w:ascii="Times New Roman" w:hAnsi="Times New Roman" w:cs="Times New Roman"/>
                <w:lang w:val="uk-UA"/>
              </w:rPr>
            </w:pPr>
            <w:r w:rsidRPr="0058190B">
              <w:rPr>
                <w:rFonts w:ascii="Times New Roman" w:hAnsi="Times New Roman" w:cs="Times New Roman"/>
                <w:lang w:val="uk-UA"/>
              </w:rPr>
              <w:t xml:space="preserve">Судове засідання призначено на </w:t>
            </w:r>
          </w:p>
          <w:p w:rsidR="00E276DE" w:rsidRPr="0058190B" w:rsidRDefault="00E276DE" w:rsidP="001229DD">
            <w:pPr>
              <w:pStyle w:val="a5"/>
              <w:rPr>
                <w:rFonts w:ascii="Times New Roman" w:hAnsi="Times New Roman" w:cs="Times New Roman"/>
                <w:lang w:val="uk-UA"/>
              </w:rPr>
            </w:pPr>
            <w:r w:rsidRPr="0058190B">
              <w:rPr>
                <w:rFonts w:ascii="Times New Roman" w:hAnsi="Times New Roman" w:cs="Times New Roman"/>
                <w:lang w:val="uk-UA"/>
              </w:rPr>
              <w:t>04 липня 2018 року о 13 годині 00 хвилин</w:t>
            </w:r>
          </w:p>
        </w:tc>
        <w:tc>
          <w:tcPr>
            <w:tcW w:w="2527" w:type="dxa"/>
          </w:tcPr>
          <w:p w:rsidR="00E276DE" w:rsidRPr="0058190B" w:rsidRDefault="00E276DE" w:rsidP="001229DD">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1229DD">
            <w:pPr>
              <w:pStyle w:val="a3"/>
              <w:rPr>
                <w:color w:val="000000"/>
                <w:sz w:val="22"/>
                <w:szCs w:val="22"/>
                <w:lang w:val="uk-UA"/>
              </w:rPr>
            </w:pPr>
            <w:r w:rsidRPr="0058190B">
              <w:rPr>
                <w:color w:val="000000"/>
                <w:sz w:val="22"/>
                <w:szCs w:val="22"/>
                <w:lang w:val="uk-UA"/>
              </w:rPr>
              <w:t>15.06.2018</w:t>
            </w:r>
          </w:p>
        </w:tc>
      </w:tr>
      <w:tr w:rsidR="00E276DE" w:rsidRPr="005C2AA4">
        <w:trPr>
          <w:trHeight w:val="674"/>
        </w:trPr>
        <w:tc>
          <w:tcPr>
            <w:tcW w:w="941" w:type="dxa"/>
          </w:tcPr>
          <w:p w:rsidR="00E276DE" w:rsidRPr="0058190B" w:rsidRDefault="00E276DE" w:rsidP="0058190B">
            <w:pPr>
              <w:pStyle w:val="a3"/>
              <w:jc w:val="center"/>
              <w:rPr>
                <w:lang w:val="uk-UA"/>
              </w:rPr>
            </w:pPr>
            <w:r w:rsidRPr="0058190B">
              <w:rPr>
                <w:lang w:val="uk-UA"/>
              </w:rPr>
              <w:t>493.</w:t>
            </w:r>
          </w:p>
        </w:tc>
        <w:tc>
          <w:tcPr>
            <w:tcW w:w="1867" w:type="dxa"/>
          </w:tcPr>
          <w:p w:rsidR="00E276DE" w:rsidRPr="0058190B" w:rsidRDefault="00E276DE" w:rsidP="00DA0C3C">
            <w:pPr>
              <w:pStyle w:val="a3"/>
              <w:rPr>
                <w:lang w:val="uk-UA"/>
              </w:rPr>
            </w:pPr>
            <w:r w:rsidRPr="0058190B">
              <w:rPr>
                <w:lang w:val="uk-UA"/>
              </w:rPr>
              <w:t>2/235/1065/18</w:t>
            </w:r>
          </w:p>
        </w:tc>
        <w:tc>
          <w:tcPr>
            <w:tcW w:w="5331" w:type="dxa"/>
          </w:tcPr>
          <w:p w:rsidR="00E276DE" w:rsidRPr="0058190B" w:rsidRDefault="00E276DE" w:rsidP="00DA0C3C">
            <w:pPr>
              <w:rPr>
                <w:rFonts w:ascii="Times New Roman" w:hAnsi="Times New Roman" w:cs="Times New Roman"/>
                <w:lang w:val="uk-UA"/>
              </w:rPr>
            </w:pPr>
            <w:r w:rsidRPr="0058190B">
              <w:rPr>
                <w:rFonts w:ascii="Times New Roman" w:hAnsi="Times New Roman" w:cs="Times New Roman"/>
                <w:lang w:val="uk-UA"/>
              </w:rPr>
              <w:t>Позовна заява Борсук Олени Леонідівни до Борсука Сергія Миколайовича про розірвання шлюбу.</w:t>
            </w:r>
          </w:p>
          <w:p w:rsidR="00E276DE" w:rsidRPr="0058190B" w:rsidRDefault="00E276DE" w:rsidP="00DA0C3C">
            <w:pPr>
              <w:rPr>
                <w:rFonts w:ascii="Times New Roman" w:hAnsi="Times New Roman" w:cs="Times New Roman"/>
                <w:lang w:val="uk-UA"/>
              </w:rPr>
            </w:pPr>
            <w:r w:rsidRPr="0058190B">
              <w:rPr>
                <w:rFonts w:ascii="Times New Roman" w:hAnsi="Times New Roman" w:cs="Times New Roman"/>
                <w:lang w:val="uk-UA"/>
              </w:rPr>
              <w:t>Борсук Сергій Миколайович</w:t>
            </w:r>
            <w:r w:rsidRPr="0058190B">
              <w:rPr>
                <w:rFonts w:ascii="Times New Roman" w:hAnsi="Times New Roman" w:cs="Times New Roman"/>
                <w:color w:val="000000"/>
                <w:lang w:val="uk-UA"/>
              </w:rPr>
              <w:t xml:space="preserve"> викликається до суду в якості відповідача по справі.</w:t>
            </w:r>
          </w:p>
        </w:tc>
        <w:tc>
          <w:tcPr>
            <w:tcW w:w="4341" w:type="dxa"/>
          </w:tcPr>
          <w:p w:rsidR="00E276DE" w:rsidRPr="0058190B" w:rsidRDefault="00E276DE" w:rsidP="00DA0C3C">
            <w:pPr>
              <w:pStyle w:val="a5"/>
              <w:rPr>
                <w:rFonts w:ascii="Times New Roman" w:hAnsi="Times New Roman" w:cs="Times New Roman"/>
                <w:lang w:val="uk-UA"/>
              </w:rPr>
            </w:pPr>
            <w:r w:rsidRPr="0058190B">
              <w:rPr>
                <w:rFonts w:ascii="Times New Roman" w:hAnsi="Times New Roman" w:cs="Times New Roman"/>
                <w:lang w:val="uk-UA"/>
              </w:rPr>
              <w:t>Судове  засідання призначено 02.07.2018 року о 11:00 годин</w:t>
            </w:r>
          </w:p>
        </w:tc>
        <w:tc>
          <w:tcPr>
            <w:tcW w:w="2527" w:type="dxa"/>
          </w:tcPr>
          <w:p w:rsidR="00E276DE" w:rsidRPr="0058190B" w:rsidRDefault="00E276DE" w:rsidP="00DA0C3C">
            <w:pPr>
              <w:pStyle w:val="a3"/>
              <w:rPr>
                <w:color w:val="000000"/>
                <w:lang w:val="uk-UA"/>
              </w:rPr>
            </w:pPr>
            <w:r w:rsidRPr="0058190B">
              <w:rPr>
                <w:color w:val="000000"/>
                <w:lang w:val="uk-UA"/>
              </w:rPr>
              <w:t>Суддя Назаренко Г.В.</w:t>
            </w:r>
          </w:p>
          <w:p w:rsidR="00E276DE" w:rsidRPr="0058190B" w:rsidRDefault="00E276DE" w:rsidP="00DA0C3C">
            <w:pPr>
              <w:pStyle w:val="a3"/>
              <w:rPr>
                <w:color w:val="000000"/>
                <w:lang w:val="uk-UA"/>
              </w:rPr>
            </w:pPr>
            <w:r w:rsidRPr="0058190B">
              <w:rPr>
                <w:color w:val="000000"/>
                <w:lang w:val="uk-UA"/>
              </w:rPr>
              <w:t>15.06.2018</w:t>
            </w:r>
          </w:p>
        </w:tc>
      </w:tr>
      <w:tr w:rsidR="00E276DE" w:rsidRPr="005C2AA4">
        <w:trPr>
          <w:trHeight w:val="674"/>
        </w:trPr>
        <w:tc>
          <w:tcPr>
            <w:tcW w:w="941" w:type="dxa"/>
          </w:tcPr>
          <w:p w:rsidR="00E276DE" w:rsidRPr="0058190B" w:rsidRDefault="00E276DE" w:rsidP="0058190B">
            <w:pPr>
              <w:pStyle w:val="a3"/>
              <w:jc w:val="center"/>
              <w:rPr>
                <w:lang w:val="uk-UA"/>
              </w:rPr>
            </w:pPr>
            <w:r w:rsidRPr="0058190B">
              <w:rPr>
                <w:lang w:val="uk-UA"/>
              </w:rPr>
              <w:t>494.</w:t>
            </w:r>
          </w:p>
        </w:tc>
        <w:tc>
          <w:tcPr>
            <w:tcW w:w="1867" w:type="dxa"/>
          </w:tcPr>
          <w:p w:rsidR="00E276DE" w:rsidRPr="0058190B" w:rsidRDefault="00E276DE" w:rsidP="00DA0C3C">
            <w:pPr>
              <w:pStyle w:val="a3"/>
              <w:rPr>
                <w:lang w:val="uk-UA"/>
              </w:rPr>
            </w:pPr>
            <w:r w:rsidRPr="0058190B">
              <w:rPr>
                <w:lang w:val="uk-UA"/>
              </w:rPr>
              <w:t>2/235/1193/18</w:t>
            </w:r>
          </w:p>
        </w:tc>
        <w:tc>
          <w:tcPr>
            <w:tcW w:w="5331" w:type="dxa"/>
          </w:tcPr>
          <w:p w:rsidR="00E276DE" w:rsidRPr="0058190B" w:rsidRDefault="00E276DE" w:rsidP="00DA0C3C">
            <w:pPr>
              <w:rPr>
                <w:rFonts w:ascii="Times New Roman" w:hAnsi="Times New Roman" w:cs="Times New Roman"/>
                <w:lang w:val="uk-UA"/>
              </w:rPr>
            </w:pPr>
            <w:r w:rsidRPr="0058190B">
              <w:rPr>
                <w:rFonts w:ascii="Times New Roman" w:hAnsi="Times New Roman" w:cs="Times New Roman"/>
                <w:lang w:val="uk-UA"/>
              </w:rPr>
              <w:t>Позовна заява Публічного акціонерного товариства «Державний ощадний банк України»  до Піщова Павла Валентиновича про стягнення заборгованості.</w:t>
            </w:r>
          </w:p>
          <w:p w:rsidR="00E276DE" w:rsidRPr="0058190B" w:rsidRDefault="00E276DE" w:rsidP="00DA0C3C">
            <w:pPr>
              <w:rPr>
                <w:rFonts w:ascii="Times New Roman" w:hAnsi="Times New Roman" w:cs="Times New Roman"/>
                <w:lang w:val="uk-UA"/>
              </w:rPr>
            </w:pPr>
            <w:r w:rsidRPr="0058190B">
              <w:rPr>
                <w:rFonts w:ascii="Times New Roman" w:hAnsi="Times New Roman" w:cs="Times New Roman"/>
                <w:lang w:val="uk-UA"/>
              </w:rPr>
              <w:t xml:space="preserve">Піщов Павло Валентинович </w:t>
            </w:r>
            <w:r w:rsidRPr="0058190B">
              <w:rPr>
                <w:rFonts w:ascii="Times New Roman" w:hAnsi="Times New Roman" w:cs="Times New Roman"/>
                <w:color w:val="000000"/>
                <w:lang w:val="uk-UA"/>
              </w:rPr>
              <w:t>викликається до суду в якості відповідача по справі.</w:t>
            </w:r>
          </w:p>
        </w:tc>
        <w:tc>
          <w:tcPr>
            <w:tcW w:w="4341" w:type="dxa"/>
          </w:tcPr>
          <w:p w:rsidR="00E276DE" w:rsidRPr="0058190B" w:rsidRDefault="00E276DE" w:rsidP="00DA0C3C">
            <w:pPr>
              <w:pStyle w:val="a5"/>
              <w:rPr>
                <w:rFonts w:ascii="Times New Roman" w:hAnsi="Times New Roman" w:cs="Times New Roman"/>
                <w:lang w:val="uk-UA"/>
              </w:rPr>
            </w:pPr>
            <w:r w:rsidRPr="0058190B">
              <w:rPr>
                <w:rFonts w:ascii="Times New Roman" w:hAnsi="Times New Roman" w:cs="Times New Roman"/>
                <w:lang w:val="uk-UA"/>
              </w:rPr>
              <w:t>Судове  засідання призначено 26.06.2018 року о 16:30 годин</w:t>
            </w:r>
          </w:p>
        </w:tc>
        <w:tc>
          <w:tcPr>
            <w:tcW w:w="2527" w:type="dxa"/>
          </w:tcPr>
          <w:p w:rsidR="00E276DE" w:rsidRPr="0058190B" w:rsidRDefault="00E276DE" w:rsidP="00DA0C3C">
            <w:pPr>
              <w:pStyle w:val="a3"/>
              <w:rPr>
                <w:color w:val="000000"/>
                <w:lang w:val="uk-UA"/>
              </w:rPr>
            </w:pPr>
            <w:r w:rsidRPr="0058190B">
              <w:rPr>
                <w:color w:val="000000"/>
                <w:lang w:val="uk-UA"/>
              </w:rPr>
              <w:t>Суддя Назаренко Г.В.</w:t>
            </w:r>
          </w:p>
          <w:p w:rsidR="00E276DE" w:rsidRPr="0058190B" w:rsidRDefault="00E276DE" w:rsidP="00DA0C3C">
            <w:pPr>
              <w:pStyle w:val="a3"/>
              <w:rPr>
                <w:color w:val="000000"/>
                <w:lang w:val="uk-UA"/>
              </w:rPr>
            </w:pPr>
            <w:r w:rsidRPr="0058190B">
              <w:rPr>
                <w:color w:val="000000"/>
                <w:lang w:val="uk-UA"/>
              </w:rPr>
              <w:t>15.06.2018</w:t>
            </w:r>
          </w:p>
        </w:tc>
      </w:tr>
      <w:tr w:rsidR="00E276DE" w:rsidRPr="005C2AA4">
        <w:trPr>
          <w:trHeight w:val="674"/>
        </w:trPr>
        <w:tc>
          <w:tcPr>
            <w:tcW w:w="941" w:type="dxa"/>
          </w:tcPr>
          <w:p w:rsidR="00E276DE" w:rsidRPr="0058190B" w:rsidRDefault="00E276DE" w:rsidP="0058190B">
            <w:pPr>
              <w:pStyle w:val="a3"/>
              <w:jc w:val="center"/>
              <w:rPr>
                <w:lang w:val="uk-UA"/>
              </w:rPr>
            </w:pPr>
            <w:r w:rsidRPr="0058190B">
              <w:rPr>
                <w:lang w:val="uk-UA"/>
              </w:rPr>
              <w:t>495.</w:t>
            </w:r>
          </w:p>
        </w:tc>
        <w:tc>
          <w:tcPr>
            <w:tcW w:w="1867" w:type="dxa"/>
          </w:tcPr>
          <w:p w:rsidR="00E276DE" w:rsidRPr="0058190B" w:rsidRDefault="00E276DE" w:rsidP="00037E66">
            <w:pPr>
              <w:pStyle w:val="a3"/>
              <w:rPr>
                <w:lang w:val="uk-UA"/>
              </w:rPr>
            </w:pPr>
            <w:r w:rsidRPr="0058190B">
              <w:rPr>
                <w:lang w:val="uk-UA"/>
              </w:rPr>
              <w:t>2/235/1380/18</w:t>
            </w:r>
          </w:p>
        </w:tc>
        <w:tc>
          <w:tcPr>
            <w:tcW w:w="5331" w:type="dxa"/>
          </w:tcPr>
          <w:p w:rsidR="00E276DE" w:rsidRPr="0058190B" w:rsidRDefault="00E276DE" w:rsidP="00517925">
            <w:pPr>
              <w:rPr>
                <w:rFonts w:ascii="Times New Roman" w:hAnsi="Times New Roman" w:cs="Times New Roman"/>
                <w:lang w:val="uk-UA"/>
              </w:rPr>
            </w:pPr>
            <w:r w:rsidRPr="0058190B">
              <w:rPr>
                <w:rFonts w:ascii="Times New Roman" w:hAnsi="Times New Roman" w:cs="Times New Roman"/>
                <w:lang w:val="uk-UA"/>
              </w:rPr>
              <w:t>Позовна заява Мовчан Світлани Петрівни до Мовчана Вадима Яковича про надання дозволу на виїзд дитини без згоди батька через лінію зіткнення, третя особа, яка не заявляє самостійних вимог щодо предмета спору: Орган опіки та піклування Покровської міської ради.</w:t>
            </w:r>
          </w:p>
          <w:p w:rsidR="00E276DE" w:rsidRPr="0058190B" w:rsidRDefault="00E276DE" w:rsidP="00037E66">
            <w:pPr>
              <w:rPr>
                <w:rFonts w:ascii="Times New Roman" w:hAnsi="Times New Roman" w:cs="Times New Roman"/>
                <w:lang w:val="uk-UA"/>
              </w:rPr>
            </w:pPr>
            <w:r w:rsidRPr="0058190B">
              <w:rPr>
                <w:rFonts w:ascii="Times New Roman" w:hAnsi="Times New Roman" w:cs="Times New Roman"/>
                <w:lang w:val="uk-UA"/>
              </w:rPr>
              <w:t xml:space="preserve">Мовчан Вадим Якович </w:t>
            </w:r>
            <w:r w:rsidRPr="0058190B">
              <w:rPr>
                <w:rFonts w:ascii="Times New Roman" w:hAnsi="Times New Roman" w:cs="Times New Roman"/>
                <w:color w:val="000000"/>
                <w:lang w:val="uk-UA"/>
              </w:rPr>
              <w:t>викликається до суду в якості відповідача по справі.</w:t>
            </w:r>
          </w:p>
        </w:tc>
        <w:tc>
          <w:tcPr>
            <w:tcW w:w="4341" w:type="dxa"/>
          </w:tcPr>
          <w:p w:rsidR="00E276DE" w:rsidRPr="0058190B" w:rsidRDefault="00E276DE" w:rsidP="00037E66">
            <w:pPr>
              <w:pStyle w:val="a5"/>
              <w:rPr>
                <w:rFonts w:ascii="Times New Roman" w:hAnsi="Times New Roman" w:cs="Times New Roman"/>
                <w:lang w:val="uk-UA"/>
              </w:rPr>
            </w:pPr>
            <w:r w:rsidRPr="0058190B">
              <w:rPr>
                <w:rFonts w:ascii="Times New Roman" w:hAnsi="Times New Roman" w:cs="Times New Roman"/>
                <w:lang w:val="uk-UA"/>
              </w:rPr>
              <w:t>Судове  засідання призначено 02.07.2018 року о 8:30 годин</w:t>
            </w:r>
          </w:p>
        </w:tc>
        <w:tc>
          <w:tcPr>
            <w:tcW w:w="2527" w:type="dxa"/>
          </w:tcPr>
          <w:p w:rsidR="00E276DE" w:rsidRPr="0058190B" w:rsidRDefault="00E276DE" w:rsidP="00517925">
            <w:pPr>
              <w:pStyle w:val="a3"/>
              <w:rPr>
                <w:color w:val="000000"/>
                <w:lang w:val="uk-UA"/>
              </w:rPr>
            </w:pPr>
            <w:r w:rsidRPr="0058190B">
              <w:rPr>
                <w:color w:val="000000"/>
                <w:lang w:val="uk-UA"/>
              </w:rPr>
              <w:t>Суддя Назаренко Г.В.</w:t>
            </w:r>
          </w:p>
          <w:p w:rsidR="00E276DE" w:rsidRPr="0058190B" w:rsidRDefault="00E276DE" w:rsidP="00517925">
            <w:pPr>
              <w:pStyle w:val="a3"/>
              <w:rPr>
                <w:color w:val="000000"/>
                <w:lang w:val="uk-UA"/>
              </w:rPr>
            </w:pPr>
            <w:r w:rsidRPr="0058190B">
              <w:rPr>
                <w:color w:val="000000"/>
                <w:lang w:val="uk-UA"/>
              </w:rPr>
              <w:t>15.06.2018</w:t>
            </w:r>
          </w:p>
        </w:tc>
      </w:tr>
      <w:tr w:rsidR="00E276DE" w:rsidRPr="005C2AA4">
        <w:trPr>
          <w:trHeight w:val="674"/>
        </w:trPr>
        <w:tc>
          <w:tcPr>
            <w:tcW w:w="941" w:type="dxa"/>
          </w:tcPr>
          <w:p w:rsidR="00E276DE" w:rsidRPr="0058190B" w:rsidRDefault="00E276DE" w:rsidP="0058190B">
            <w:pPr>
              <w:pStyle w:val="a3"/>
              <w:jc w:val="center"/>
              <w:rPr>
                <w:lang w:val="uk-UA"/>
              </w:rPr>
            </w:pPr>
            <w:r w:rsidRPr="0058190B">
              <w:rPr>
                <w:lang w:val="uk-UA"/>
              </w:rPr>
              <w:t>496.</w:t>
            </w:r>
          </w:p>
        </w:tc>
        <w:tc>
          <w:tcPr>
            <w:tcW w:w="1867" w:type="dxa"/>
          </w:tcPr>
          <w:p w:rsidR="00E276DE" w:rsidRPr="0058190B" w:rsidRDefault="00E276DE" w:rsidP="00037E66">
            <w:pPr>
              <w:pStyle w:val="a3"/>
              <w:rPr>
                <w:lang w:val="uk-UA"/>
              </w:rPr>
            </w:pPr>
            <w:r w:rsidRPr="0058190B">
              <w:rPr>
                <w:lang w:val="uk-UA"/>
              </w:rPr>
              <w:t>2в/235/60/18</w:t>
            </w:r>
          </w:p>
        </w:tc>
        <w:tc>
          <w:tcPr>
            <w:tcW w:w="5331" w:type="dxa"/>
          </w:tcPr>
          <w:p w:rsidR="00E276DE" w:rsidRPr="0058190B" w:rsidRDefault="00E276DE" w:rsidP="00517925">
            <w:pPr>
              <w:rPr>
                <w:rFonts w:ascii="Times New Roman" w:hAnsi="Times New Roman" w:cs="Times New Roman"/>
                <w:lang w:val="uk-UA"/>
              </w:rPr>
            </w:pPr>
            <w:r w:rsidRPr="0058190B">
              <w:rPr>
                <w:rFonts w:ascii="Times New Roman" w:hAnsi="Times New Roman" w:cs="Times New Roman"/>
                <w:lang w:val="uk-UA"/>
              </w:rPr>
              <w:t xml:space="preserve">Заява Андрєєвої Тетяни Валеріївни про відновлення втраченого судового провадження, заінтересована </w:t>
            </w:r>
            <w:r w:rsidRPr="0058190B">
              <w:rPr>
                <w:rFonts w:ascii="Times New Roman" w:hAnsi="Times New Roman" w:cs="Times New Roman"/>
                <w:lang w:val="uk-UA"/>
              </w:rPr>
              <w:lastRenderedPageBreak/>
              <w:t>особа: Андрєєв Ігор Євгенович.</w:t>
            </w:r>
          </w:p>
          <w:p w:rsidR="00E276DE" w:rsidRPr="0058190B" w:rsidRDefault="00E276DE" w:rsidP="00517925">
            <w:pPr>
              <w:rPr>
                <w:rFonts w:ascii="Times New Roman" w:hAnsi="Times New Roman" w:cs="Times New Roman"/>
                <w:lang w:val="uk-UA"/>
              </w:rPr>
            </w:pPr>
            <w:r w:rsidRPr="0058190B">
              <w:rPr>
                <w:rFonts w:ascii="Times New Roman" w:hAnsi="Times New Roman" w:cs="Times New Roman"/>
                <w:lang w:val="uk-UA"/>
              </w:rPr>
              <w:t>Андрєєв Ігор Євгенович</w:t>
            </w:r>
            <w:r w:rsidRPr="0058190B">
              <w:rPr>
                <w:rFonts w:ascii="Times New Roman" w:hAnsi="Times New Roman" w:cs="Times New Roman"/>
                <w:color w:val="000000"/>
                <w:lang w:val="uk-UA"/>
              </w:rPr>
              <w:t xml:space="preserve"> викликається до суду в якості відповідача по справі.</w:t>
            </w:r>
          </w:p>
        </w:tc>
        <w:tc>
          <w:tcPr>
            <w:tcW w:w="4341" w:type="dxa"/>
          </w:tcPr>
          <w:p w:rsidR="00E276DE" w:rsidRPr="0058190B" w:rsidRDefault="00E276DE" w:rsidP="00037E66">
            <w:pPr>
              <w:pStyle w:val="a5"/>
              <w:rPr>
                <w:rFonts w:ascii="Times New Roman" w:hAnsi="Times New Roman" w:cs="Times New Roman"/>
                <w:lang w:val="uk-UA"/>
              </w:rPr>
            </w:pPr>
            <w:r w:rsidRPr="0058190B">
              <w:rPr>
                <w:rFonts w:ascii="Times New Roman" w:hAnsi="Times New Roman" w:cs="Times New Roman"/>
                <w:lang w:val="uk-UA"/>
              </w:rPr>
              <w:lastRenderedPageBreak/>
              <w:t>Судове  засідання призначено 19.06.2018 року о 16:00 годин</w:t>
            </w:r>
          </w:p>
        </w:tc>
        <w:tc>
          <w:tcPr>
            <w:tcW w:w="2527" w:type="dxa"/>
          </w:tcPr>
          <w:p w:rsidR="00E276DE" w:rsidRPr="0058190B" w:rsidRDefault="00E276DE" w:rsidP="00517925">
            <w:pPr>
              <w:pStyle w:val="a3"/>
              <w:rPr>
                <w:color w:val="000000"/>
                <w:lang w:val="uk-UA"/>
              </w:rPr>
            </w:pPr>
            <w:r w:rsidRPr="0058190B">
              <w:rPr>
                <w:color w:val="000000"/>
                <w:lang w:val="uk-UA"/>
              </w:rPr>
              <w:t>Суддя Назаренко Г.В.</w:t>
            </w:r>
          </w:p>
          <w:p w:rsidR="00E276DE" w:rsidRPr="0058190B" w:rsidRDefault="00E276DE" w:rsidP="00517925">
            <w:pPr>
              <w:pStyle w:val="a3"/>
              <w:rPr>
                <w:color w:val="000000"/>
                <w:lang w:val="uk-UA"/>
              </w:rPr>
            </w:pPr>
            <w:r w:rsidRPr="0058190B">
              <w:rPr>
                <w:color w:val="000000"/>
                <w:lang w:val="uk-UA"/>
              </w:rPr>
              <w:lastRenderedPageBreak/>
              <w:t>15.06.2018</w:t>
            </w:r>
          </w:p>
        </w:tc>
      </w:tr>
      <w:tr w:rsidR="00E276DE" w:rsidRPr="005C2AA4">
        <w:trPr>
          <w:trHeight w:val="674"/>
        </w:trPr>
        <w:tc>
          <w:tcPr>
            <w:tcW w:w="941" w:type="dxa"/>
          </w:tcPr>
          <w:p w:rsidR="00E276DE" w:rsidRPr="0058190B" w:rsidRDefault="00E276DE" w:rsidP="0058190B">
            <w:pPr>
              <w:pStyle w:val="a3"/>
              <w:jc w:val="center"/>
              <w:rPr>
                <w:lang w:val="uk-UA"/>
              </w:rPr>
            </w:pPr>
            <w:r w:rsidRPr="0058190B">
              <w:rPr>
                <w:lang w:val="uk-UA"/>
              </w:rPr>
              <w:lastRenderedPageBreak/>
              <w:t>497</w:t>
            </w:r>
          </w:p>
        </w:tc>
        <w:tc>
          <w:tcPr>
            <w:tcW w:w="1867" w:type="dxa"/>
          </w:tcPr>
          <w:p w:rsidR="00E276DE" w:rsidRPr="0058190B" w:rsidRDefault="00E276DE" w:rsidP="00037E66">
            <w:pPr>
              <w:pStyle w:val="a3"/>
              <w:rPr>
                <w:lang w:val="uk-UA"/>
              </w:rPr>
            </w:pPr>
            <w:r w:rsidRPr="0058190B">
              <w:rPr>
                <w:lang w:val="uk-UA"/>
              </w:rPr>
              <w:t>235/1537/18</w:t>
            </w:r>
          </w:p>
        </w:tc>
        <w:tc>
          <w:tcPr>
            <w:tcW w:w="5331" w:type="dxa"/>
          </w:tcPr>
          <w:p w:rsidR="00E276DE" w:rsidRPr="0058190B" w:rsidRDefault="00E276DE" w:rsidP="00517925">
            <w:pPr>
              <w:rPr>
                <w:rFonts w:ascii="Times New Roman" w:hAnsi="Times New Roman" w:cs="Times New Roman"/>
                <w:color w:val="000000"/>
                <w:lang w:val="uk-UA" w:eastAsia="ru-RU"/>
              </w:rPr>
            </w:pPr>
            <w:r w:rsidRPr="0058190B">
              <w:rPr>
                <w:rFonts w:ascii="Times New Roman" w:hAnsi="Times New Roman" w:cs="Times New Roman"/>
                <w:color w:val="000000"/>
                <w:sz w:val="24"/>
                <w:szCs w:val="24"/>
                <w:lang w:eastAsia="ru-RU"/>
              </w:rPr>
              <w:t xml:space="preserve">за позовом </w:t>
            </w:r>
            <w:r w:rsidRPr="0058190B">
              <w:rPr>
                <w:rFonts w:ascii="Times New Roman" w:hAnsi="Times New Roman" w:cs="Times New Roman"/>
                <w:color w:val="000000"/>
                <w:lang w:eastAsia="ru-RU"/>
              </w:rPr>
              <w:t>Овдієнко Інни Олександрівни  до Гарань Олексія Олеговича про стягнення аліментів на утримання дружини до досягнення дитиною трирічного віку</w:t>
            </w:r>
          </w:p>
          <w:p w:rsidR="00E276DE" w:rsidRPr="0058190B" w:rsidRDefault="00E276DE" w:rsidP="00517925">
            <w:pPr>
              <w:rPr>
                <w:rFonts w:ascii="Times New Roman" w:hAnsi="Times New Roman" w:cs="Times New Roman"/>
                <w:lang w:val="uk-UA"/>
              </w:rPr>
            </w:pPr>
            <w:r w:rsidRPr="0058190B">
              <w:rPr>
                <w:rFonts w:ascii="Times New Roman" w:hAnsi="Times New Roman" w:cs="Times New Roman"/>
                <w:color w:val="000000"/>
                <w:lang w:val="uk-UA" w:eastAsia="ru-RU"/>
              </w:rPr>
              <w:t xml:space="preserve">Гарань Юлія Володимирівна викликається до суду в якості третьої особи </w:t>
            </w:r>
          </w:p>
        </w:tc>
        <w:tc>
          <w:tcPr>
            <w:tcW w:w="4341" w:type="dxa"/>
          </w:tcPr>
          <w:p w:rsidR="00E276DE" w:rsidRPr="0058190B" w:rsidRDefault="00E276DE" w:rsidP="00037E66">
            <w:pPr>
              <w:pStyle w:val="a5"/>
              <w:rPr>
                <w:rFonts w:ascii="Times New Roman" w:hAnsi="Times New Roman" w:cs="Times New Roman"/>
                <w:lang w:val="uk-UA"/>
              </w:rPr>
            </w:pPr>
            <w:r w:rsidRPr="0058190B">
              <w:rPr>
                <w:rFonts w:ascii="Times New Roman" w:hAnsi="Times New Roman" w:cs="Times New Roman"/>
                <w:lang w:val="uk-UA"/>
              </w:rPr>
              <w:t>Судове  засідання відкладено на  05.07.2018 року о 08:45 годин</w:t>
            </w:r>
          </w:p>
        </w:tc>
        <w:tc>
          <w:tcPr>
            <w:tcW w:w="2527" w:type="dxa"/>
          </w:tcPr>
          <w:p w:rsidR="00E276DE" w:rsidRPr="0058190B" w:rsidRDefault="00E276DE" w:rsidP="001C4068">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1C4068">
            <w:pPr>
              <w:pStyle w:val="a3"/>
              <w:rPr>
                <w:color w:val="000000"/>
                <w:lang w:val="uk-UA"/>
              </w:rPr>
            </w:pPr>
            <w:r w:rsidRPr="0058190B">
              <w:rPr>
                <w:color w:val="000000"/>
                <w:sz w:val="22"/>
                <w:szCs w:val="22"/>
                <w:lang w:val="uk-UA"/>
              </w:rPr>
              <w:t>15.06.2018</w:t>
            </w:r>
          </w:p>
        </w:tc>
      </w:tr>
      <w:tr w:rsidR="00E276DE" w:rsidRPr="005C2AA4">
        <w:trPr>
          <w:trHeight w:val="674"/>
        </w:trPr>
        <w:tc>
          <w:tcPr>
            <w:tcW w:w="941" w:type="dxa"/>
          </w:tcPr>
          <w:p w:rsidR="00E276DE" w:rsidRPr="0058190B" w:rsidRDefault="00E276DE" w:rsidP="0058190B">
            <w:pPr>
              <w:pStyle w:val="a3"/>
              <w:jc w:val="center"/>
              <w:rPr>
                <w:lang w:val="uk-UA"/>
              </w:rPr>
            </w:pPr>
            <w:r w:rsidRPr="0058190B">
              <w:rPr>
                <w:lang w:val="uk-UA"/>
              </w:rPr>
              <w:t>498</w:t>
            </w:r>
          </w:p>
        </w:tc>
        <w:tc>
          <w:tcPr>
            <w:tcW w:w="1867" w:type="dxa"/>
          </w:tcPr>
          <w:p w:rsidR="00E276DE" w:rsidRPr="0058190B" w:rsidRDefault="00E276DE" w:rsidP="00037E66">
            <w:pPr>
              <w:pStyle w:val="a3"/>
              <w:rPr>
                <w:lang w:val="uk-UA"/>
              </w:rPr>
            </w:pPr>
            <w:r w:rsidRPr="0058190B">
              <w:rPr>
                <w:lang w:val="uk-UA"/>
              </w:rPr>
              <w:t>2/235/738/18</w:t>
            </w:r>
          </w:p>
        </w:tc>
        <w:tc>
          <w:tcPr>
            <w:tcW w:w="5331" w:type="dxa"/>
          </w:tcPr>
          <w:p w:rsidR="00E276DE" w:rsidRPr="0058190B" w:rsidRDefault="00E276DE" w:rsidP="00517925">
            <w:pPr>
              <w:rPr>
                <w:color w:val="000000"/>
                <w:lang w:val="uk-UA"/>
              </w:rPr>
            </w:pPr>
            <w:r w:rsidRPr="0058190B">
              <w:rPr>
                <w:rFonts w:ascii="Times New Roman" w:hAnsi="Times New Roman" w:cs="Times New Roman"/>
                <w:color w:val="000000"/>
                <w:sz w:val="24"/>
                <w:szCs w:val="24"/>
                <w:lang w:val="uk-UA" w:eastAsia="ru-RU"/>
              </w:rPr>
              <w:t xml:space="preserve">Справа за позовною заявою </w:t>
            </w:r>
            <w:r w:rsidRPr="0058190B">
              <w:rPr>
                <w:color w:val="000000"/>
              </w:rPr>
              <w:t>Анісімова Віктора Павловича до Анісімової-Апостол Наталії Олександрівни про стягнення пені за прострочення сплати аліментів</w:t>
            </w:r>
            <w:r w:rsidRPr="0058190B">
              <w:rPr>
                <w:color w:val="000000"/>
                <w:lang w:val="uk-UA"/>
              </w:rPr>
              <w:t>.</w:t>
            </w:r>
          </w:p>
          <w:p w:rsidR="00E276DE" w:rsidRPr="0058190B" w:rsidRDefault="00E276DE" w:rsidP="00517925">
            <w:pPr>
              <w:rPr>
                <w:color w:val="000000"/>
                <w:lang w:val="uk-UA"/>
              </w:rPr>
            </w:pPr>
            <w:r w:rsidRPr="0058190B">
              <w:rPr>
                <w:color w:val="000000"/>
                <w:lang w:val="uk-UA"/>
              </w:rPr>
              <w:t>Анісімова-Апостол Наталія Олександрівна викликається до суду в якості відповідача по справі.</w:t>
            </w:r>
          </w:p>
        </w:tc>
        <w:tc>
          <w:tcPr>
            <w:tcW w:w="4341" w:type="dxa"/>
          </w:tcPr>
          <w:p w:rsidR="00E276DE" w:rsidRPr="0058190B" w:rsidRDefault="00E276DE" w:rsidP="00037E66">
            <w:pPr>
              <w:pStyle w:val="a5"/>
              <w:rPr>
                <w:rFonts w:ascii="Times New Roman" w:hAnsi="Times New Roman" w:cs="Times New Roman"/>
                <w:lang w:val="uk-UA"/>
              </w:rPr>
            </w:pPr>
            <w:r w:rsidRPr="0058190B">
              <w:rPr>
                <w:rFonts w:ascii="Times New Roman" w:hAnsi="Times New Roman" w:cs="Times New Roman"/>
                <w:lang w:val="uk-UA"/>
              </w:rPr>
              <w:t xml:space="preserve">Судове  засідання відкладено на  </w:t>
            </w:r>
          </w:p>
          <w:p w:rsidR="00E276DE" w:rsidRPr="0058190B" w:rsidRDefault="00E276DE" w:rsidP="00037E66">
            <w:pPr>
              <w:pStyle w:val="a5"/>
              <w:rPr>
                <w:rFonts w:ascii="Times New Roman" w:hAnsi="Times New Roman" w:cs="Times New Roman"/>
                <w:lang w:val="uk-UA"/>
              </w:rPr>
            </w:pPr>
            <w:r w:rsidRPr="0058190B">
              <w:rPr>
                <w:rFonts w:ascii="Times New Roman" w:hAnsi="Times New Roman" w:cs="Times New Roman"/>
                <w:lang w:val="uk-UA"/>
              </w:rPr>
              <w:t>21.06.2018 року о 13 годину 00 хвилин</w:t>
            </w:r>
          </w:p>
        </w:tc>
        <w:tc>
          <w:tcPr>
            <w:tcW w:w="2527" w:type="dxa"/>
          </w:tcPr>
          <w:p w:rsidR="00E276DE" w:rsidRPr="0058190B" w:rsidRDefault="00E276DE" w:rsidP="001C4068">
            <w:pPr>
              <w:pStyle w:val="a3"/>
              <w:rPr>
                <w:color w:val="000000"/>
                <w:sz w:val="22"/>
                <w:szCs w:val="22"/>
                <w:lang w:val="uk-UA"/>
              </w:rPr>
            </w:pPr>
            <w:r w:rsidRPr="0058190B">
              <w:rPr>
                <w:color w:val="000000"/>
                <w:sz w:val="22"/>
                <w:szCs w:val="22"/>
                <w:lang w:val="uk-UA"/>
              </w:rPr>
              <w:t>Суддя Хмельова С.М.</w:t>
            </w:r>
          </w:p>
          <w:p w:rsidR="00E276DE" w:rsidRPr="0058190B" w:rsidRDefault="00E276DE" w:rsidP="001C4068">
            <w:pPr>
              <w:pStyle w:val="a3"/>
              <w:rPr>
                <w:color w:val="000000"/>
                <w:sz w:val="22"/>
                <w:szCs w:val="22"/>
                <w:lang w:val="uk-UA"/>
              </w:rPr>
            </w:pPr>
            <w:r w:rsidRPr="0058190B">
              <w:rPr>
                <w:color w:val="000000"/>
                <w:sz w:val="22"/>
                <w:szCs w:val="22"/>
                <w:lang w:val="uk-UA"/>
              </w:rPr>
              <w:t>15.06.2018</w:t>
            </w:r>
          </w:p>
        </w:tc>
      </w:tr>
      <w:tr w:rsidR="00E276DE" w:rsidRPr="005C2AA4">
        <w:trPr>
          <w:trHeight w:val="674"/>
        </w:trPr>
        <w:tc>
          <w:tcPr>
            <w:tcW w:w="941" w:type="dxa"/>
          </w:tcPr>
          <w:p w:rsidR="00E276DE" w:rsidRPr="0058190B" w:rsidRDefault="00E276DE" w:rsidP="0058190B">
            <w:pPr>
              <w:pStyle w:val="a3"/>
              <w:jc w:val="center"/>
              <w:rPr>
                <w:lang w:val="uk-UA"/>
              </w:rPr>
            </w:pPr>
            <w:r w:rsidRPr="0058190B">
              <w:rPr>
                <w:lang w:val="uk-UA"/>
              </w:rPr>
              <w:t>499</w:t>
            </w:r>
          </w:p>
        </w:tc>
        <w:tc>
          <w:tcPr>
            <w:tcW w:w="1867" w:type="dxa"/>
          </w:tcPr>
          <w:p w:rsidR="00E276DE" w:rsidRPr="0058190B" w:rsidRDefault="00E276DE" w:rsidP="00037E66">
            <w:pPr>
              <w:pStyle w:val="a3"/>
              <w:rPr>
                <w:lang w:val="uk-UA"/>
              </w:rPr>
            </w:pPr>
            <w:r w:rsidRPr="0058190B">
              <w:rPr>
                <w:lang w:val="uk-UA"/>
              </w:rPr>
              <w:t>235/1298/18</w:t>
            </w:r>
          </w:p>
        </w:tc>
        <w:tc>
          <w:tcPr>
            <w:tcW w:w="5331" w:type="dxa"/>
          </w:tcPr>
          <w:p w:rsidR="00E276DE" w:rsidRPr="0058190B" w:rsidRDefault="00E276DE" w:rsidP="00517925">
            <w:pPr>
              <w:rPr>
                <w:rFonts w:ascii="Times New Roman" w:hAnsi="Times New Roman" w:cs="Times New Roman"/>
                <w:color w:val="000000"/>
                <w:lang w:val="uk-UA" w:eastAsia="ru-RU"/>
              </w:rPr>
            </w:pPr>
            <w:r w:rsidRPr="0058190B">
              <w:rPr>
                <w:rFonts w:ascii="Times New Roman" w:hAnsi="Times New Roman" w:cs="Times New Roman"/>
                <w:sz w:val="24"/>
                <w:szCs w:val="24"/>
                <w:lang w:eastAsia="ru-RU"/>
              </w:rPr>
              <w:t xml:space="preserve">за позовом </w:t>
            </w:r>
            <w:r w:rsidRPr="0058190B">
              <w:rPr>
                <w:rFonts w:ascii="Times New Roman" w:hAnsi="Times New Roman" w:cs="Times New Roman"/>
                <w:color w:val="000000"/>
                <w:lang w:eastAsia="ru-RU"/>
              </w:rPr>
              <w:t>Публічного акціонерного товариства  «Мегабанк» до Зубатенко Олексія Анатолійовича, Зубатенко Ельвіри Юріївни, Грудій Сергія Володимировича  про солідарне стягнення заборгованості за кредитним договором</w:t>
            </w:r>
          </w:p>
          <w:p w:rsidR="00E276DE" w:rsidRPr="0058190B" w:rsidRDefault="00E276DE" w:rsidP="00517925">
            <w:pPr>
              <w:rPr>
                <w:rFonts w:ascii="Times New Roman" w:hAnsi="Times New Roman" w:cs="Times New Roman"/>
                <w:color w:val="000000"/>
                <w:sz w:val="24"/>
                <w:szCs w:val="24"/>
                <w:lang w:val="uk-UA" w:eastAsia="ru-RU"/>
              </w:rPr>
            </w:pPr>
            <w:r w:rsidRPr="0058190B">
              <w:rPr>
                <w:rFonts w:ascii="Times New Roman" w:hAnsi="Times New Roman" w:cs="Times New Roman"/>
                <w:color w:val="000000"/>
                <w:lang w:eastAsia="ru-RU"/>
              </w:rPr>
              <w:t>Зубатенко Олексі</w:t>
            </w:r>
            <w:r w:rsidRPr="0058190B">
              <w:rPr>
                <w:rFonts w:ascii="Times New Roman" w:hAnsi="Times New Roman" w:cs="Times New Roman"/>
                <w:color w:val="000000"/>
                <w:lang w:val="uk-UA" w:eastAsia="ru-RU"/>
              </w:rPr>
              <w:t>й</w:t>
            </w:r>
            <w:r w:rsidRPr="0058190B">
              <w:rPr>
                <w:rFonts w:ascii="Times New Roman" w:hAnsi="Times New Roman" w:cs="Times New Roman"/>
                <w:color w:val="000000"/>
                <w:lang w:eastAsia="ru-RU"/>
              </w:rPr>
              <w:t xml:space="preserve"> Анатолійович, Зубатенко Ельвір</w:t>
            </w:r>
            <w:r w:rsidRPr="0058190B">
              <w:rPr>
                <w:rFonts w:ascii="Times New Roman" w:hAnsi="Times New Roman" w:cs="Times New Roman"/>
                <w:color w:val="000000"/>
                <w:lang w:val="uk-UA" w:eastAsia="ru-RU"/>
              </w:rPr>
              <w:t>а</w:t>
            </w:r>
            <w:r w:rsidRPr="0058190B">
              <w:rPr>
                <w:rFonts w:ascii="Times New Roman" w:hAnsi="Times New Roman" w:cs="Times New Roman"/>
                <w:color w:val="000000"/>
                <w:lang w:eastAsia="ru-RU"/>
              </w:rPr>
              <w:t xml:space="preserve"> Юріївн</w:t>
            </w:r>
            <w:r w:rsidRPr="0058190B">
              <w:rPr>
                <w:rFonts w:ascii="Times New Roman" w:hAnsi="Times New Roman" w:cs="Times New Roman"/>
                <w:color w:val="000000"/>
                <w:lang w:val="uk-UA" w:eastAsia="ru-RU"/>
              </w:rPr>
              <w:t>а</w:t>
            </w:r>
            <w:r w:rsidRPr="0058190B">
              <w:rPr>
                <w:rFonts w:ascii="Times New Roman" w:hAnsi="Times New Roman" w:cs="Times New Roman"/>
                <w:color w:val="000000"/>
                <w:lang w:eastAsia="ru-RU"/>
              </w:rPr>
              <w:t>, Грудій Сергі</w:t>
            </w:r>
            <w:r w:rsidRPr="0058190B">
              <w:rPr>
                <w:rFonts w:ascii="Times New Roman" w:hAnsi="Times New Roman" w:cs="Times New Roman"/>
                <w:color w:val="000000"/>
                <w:lang w:val="uk-UA" w:eastAsia="ru-RU"/>
              </w:rPr>
              <w:t>й</w:t>
            </w:r>
            <w:r w:rsidRPr="0058190B">
              <w:rPr>
                <w:rFonts w:ascii="Times New Roman" w:hAnsi="Times New Roman" w:cs="Times New Roman"/>
                <w:color w:val="000000"/>
                <w:lang w:eastAsia="ru-RU"/>
              </w:rPr>
              <w:t xml:space="preserve"> Володимирович</w:t>
            </w:r>
            <w:r w:rsidRPr="0058190B">
              <w:rPr>
                <w:rFonts w:ascii="Times New Roman" w:hAnsi="Times New Roman" w:cs="Times New Roman"/>
                <w:color w:val="000000"/>
                <w:lang w:val="uk-UA" w:eastAsia="ru-RU"/>
              </w:rPr>
              <w:t xml:space="preserve"> викликаються до суду в якості відповідачів по справі</w:t>
            </w:r>
            <w:r w:rsidRPr="0058190B">
              <w:rPr>
                <w:rFonts w:ascii="Times New Roman" w:hAnsi="Times New Roman" w:cs="Times New Roman"/>
                <w:color w:val="000000"/>
                <w:lang w:eastAsia="ru-RU"/>
              </w:rPr>
              <w:t> </w:t>
            </w:r>
          </w:p>
        </w:tc>
        <w:tc>
          <w:tcPr>
            <w:tcW w:w="4341" w:type="dxa"/>
          </w:tcPr>
          <w:p w:rsidR="00E276DE" w:rsidRPr="0058190B" w:rsidRDefault="00E276DE" w:rsidP="006013EB">
            <w:pPr>
              <w:pStyle w:val="a5"/>
              <w:rPr>
                <w:rFonts w:ascii="Times New Roman" w:hAnsi="Times New Roman" w:cs="Times New Roman"/>
                <w:lang w:val="uk-UA"/>
              </w:rPr>
            </w:pPr>
            <w:r w:rsidRPr="0058190B">
              <w:rPr>
                <w:rFonts w:ascii="Times New Roman" w:hAnsi="Times New Roman" w:cs="Times New Roman"/>
                <w:lang w:val="uk-UA"/>
              </w:rPr>
              <w:t xml:space="preserve">Судове  засідання відкладено на  </w:t>
            </w:r>
          </w:p>
          <w:p w:rsidR="00E276DE" w:rsidRPr="0058190B" w:rsidRDefault="00E276DE" w:rsidP="006013EB">
            <w:pPr>
              <w:pStyle w:val="a5"/>
              <w:rPr>
                <w:rFonts w:ascii="Times New Roman" w:hAnsi="Times New Roman" w:cs="Times New Roman"/>
                <w:lang w:val="uk-UA"/>
              </w:rPr>
            </w:pPr>
            <w:r w:rsidRPr="0058190B">
              <w:rPr>
                <w:rFonts w:ascii="Times New Roman" w:hAnsi="Times New Roman" w:cs="Times New Roman"/>
                <w:lang w:val="uk-UA"/>
              </w:rPr>
              <w:t>13.07.2018 року о 10 годину 30 хвилин</w:t>
            </w:r>
          </w:p>
        </w:tc>
        <w:tc>
          <w:tcPr>
            <w:tcW w:w="2527" w:type="dxa"/>
          </w:tcPr>
          <w:p w:rsidR="00E276DE" w:rsidRPr="0058190B" w:rsidRDefault="00E276DE" w:rsidP="006013EB">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6013EB">
            <w:pPr>
              <w:pStyle w:val="a3"/>
              <w:rPr>
                <w:color w:val="000000"/>
                <w:sz w:val="22"/>
                <w:szCs w:val="22"/>
                <w:lang w:val="uk-UA"/>
              </w:rPr>
            </w:pPr>
            <w:r w:rsidRPr="0058190B">
              <w:rPr>
                <w:color w:val="000000"/>
                <w:sz w:val="22"/>
                <w:szCs w:val="22"/>
                <w:lang w:val="uk-UA"/>
              </w:rPr>
              <w:t>15.06.2018</w:t>
            </w:r>
          </w:p>
        </w:tc>
      </w:tr>
      <w:tr w:rsidR="00E276DE" w:rsidRPr="005C2AA4">
        <w:trPr>
          <w:trHeight w:val="674"/>
        </w:trPr>
        <w:tc>
          <w:tcPr>
            <w:tcW w:w="941" w:type="dxa"/>
          </w:tcPr>
          <w:p w:rsidR="00E276DE" w:rsidRPr="0058190B" w:rsidRDefault="00E276DE" w:rsidP="0058190B">
            <w:pPr>
              <w:pStyle w:val="a3"/>
              <w:jc w:val="center"/>
              <w:rPr>
                <w:lang w:val="uk-UA"/>
              </w:rPr>
            </w:pPr>
            <w:r w:rsidRPr="0058190B">
              <w:rPr>
                <w:lang w:val="uk-UA"/>
              </w:rPr>
              <w:t>500</w:t>
            </w:r>
          </w:p>
        </w:tc>
        <w:tc>
          <w:tcPr>
            <w:tcW w:w="1867" w:type="dxa"/>
          </w:tcPr>
          <w:p w:rsidR="00E276DE" w:rsidRPr="0058190B" w:rsidRDefault="00E276DE" w:rsidP="008D4CFD">
            <w:pPr>
              <w:pStyle w:val="a3"/>
              <w:rPr>
                <w:lang w:val="uk-UA"/>
              </w:rPr>
            </w:pPr>
            <w:r w:rsidRPr="0058190B">
              <w:rPr>
                <w:lang w:val="uk-UA"/>
              </w:rPr>
              <w:t>2/235/1442/18</w:t>
            </w:r>
          </w:p>
        </w:tc>
        <w:tc>
          <w:tcPr>
            <w:tcW w:w="5331" w:type="dxa"/>
          </w:tcPr>
          <w:p w:rsidR="00E276DE" w:rsidRPr="0058190B" w:rsidRDefault="00E276DE" w:rsidP="008D4CFD">
            <w:pPr>
              <w:rPr>
                <w:rFonts w:ascii="Times New Roman" w:hAnsi="Times New Roman" w:cs="Times New Roman"/>
                <w:lang w:val="uk-UA"/>
              </w:rPr>
            </w:pPr>
            <w:r w:rsidRPr="0058190B">
              <w:rPr>
                <w:rFonts w:ascii="Times New Roman" w:hAnsi="Times New Roman" w:cs="Times New Roman"/>
                <w:lang w:val="uk-UA"/>
              </w:rPr>
              <w:t>Цивільна справа за заявою Алексєєнко Ірини Олександрівни про видачу дублікату виконавчого листа по справ Кіровського райсуду м.Донецька 2-2857/06 за позовом до Пшеслінського О.М. про стягнення аліментів</w:t>
            </w:r>
          </w:p>
          <w:p w:rsidR="00E276DE" w:rsidRPr="0058190B" w:rsidRDefault="00E276DE" w:rsidP="00A96A11">
            <w:pPr>
              <w:rPr>
                <w:rFonts w:ascii="Times New Roman" w:hAnsi="Times New Roman" w:cs="Times New Roman"/>
                <w:color w:val="000000"/>
                <w:lang w:val="uk-UA"/>
              </w:rPr>
            </w:pPr>
            <w:r w:rsidRPr="0058190B">
              <w:rPr>
                <w:rFonts w:ascii="Times New Roman" w:hAnsi="Times New Roman" w:cs="Times New Roman"/>
                <w:lang w:val="uk-UA"/>
              </w:rPr>
              <w:t xml:space="preserve">Заінтересованій особі  Пшеслінському Олександру Миколайовичу  з`явитися до зали судового засідання </w:t>
            </w:r>
            <w:r w:rsidRPr="0058190B">
              <w:rPr>
                <w:rFonts w:ascii="Times New Roman" w:hAnsi="Times New Roman" w:cs="Times New Roman"/>
                <w:lang w:val="uk-UA"/>
              </w:rPr>
              <w:lastRenderedPageBreak/>
              <w:t>№ 5 Красноармійського міськрайонного суду Донецької області за адресою: 85302 м. Покровськ, Донецької області, вул. Європейська, 20.</w:t>
            </w:r>
            <w:r w:rsidRPr="0058190B">
              <w:rPr>
                <w:rFonts w:ascii="Times New Roman" w:hAnsi="Times New Roman" w:cs="Times New Roman"/>
              </w:rPr>
              <w:t> </w:t>
            </w:r>
          </w:p>
        </w:tc>
        <w:tc>
          <w:tcPr>
            <w:tcW w:w="4341" w:type="dxa"/>
          </w:tcPr>
          <w:p w:rsidR="00E276DE" w:rsidRPr="0058190B" w:rsidRDefault="00E276DE" w:rsidP="008D4CFD">
            <w:pPr>
              <w:pStyle w:val="a5"/>
              <w:rPr>
                <w:rFonts w:ascii="Times New Roman" w:hAnsi="Times New Roman" w:cs="Times New Roman"/>
                <w:lang w:val="uk-UA"/>
              </w:rPr>
            </w:pPr>
            <w:r w:rsidRPr="0058190B">
              <w:rPr>
                <w:rFonts w:ascii="Times New Roman" w:hAnsi="Times New Roman" w:cs="Times New Roman"/>
                <w:lang w:val="uk-UA"/>
              </w:rPr>
              <w:lastRenderedPageBreak/>
              <w:t>Судове  засідання  призначено на 25.06.2018р. о 10:30 годин</w:t>
            </w:r>
          </w:p>
          <w:p w:rsidR="00E276DE" w:rsidRPr="0058190B" w:rsidRDefault="0077507C" w:rsidP="008D4CFD">
            <w:pPr>
              <w:pStyle w:val="a5"/>
              <w:rPr>
                <w:rFonts w:ascii="Times New Roman" w:hAnsi="Times New Roman" w:cs="Times New Roman"/>
                <w:lang w:val="uk-UA"/>
              </w:rPr>
            </w:pPr>
            <w:hyperlink r:id="rId57" w:history="1">
              <w:r w:rsidR="00E276DE" w:rsidRPr="0058190B">
                <w:rPr>
                  <w:rStyle w:val="a6"/>
                  <w:sz w:val="28"/>
                  <w:szCs w:val="28"/>
                  <w:lang w:val="uk-UA"/>
                </w:rPr>
                <w:t>http://www.reyestr.court.gov.ua/</w:t>
              </w:r>
            </w:hyperlink>
          </w:p>
        </w:tc>
        <w:tc>
          <w:tcPr>
            <w:tcW w:w="2527" w:type="dxa"/>
          </w:tcPr>
          <w:p w:rsidR="00E276DE" w:rsidRPr="0058190B" w:rsidRDefault="00E276DE" w:rsidP="008D4CFD">
            <w:pPr>
              <w:pStyle w:val="a3"/>
              <w:rPr>
                <w:color w:val="000000"/>
                <w:sz w:val="22"/>
                <w:szCs w:val="22"/>
                <w:lang w:val="uk-UA"/>
              </w:rPr>
            </w:pPr>
            <w:r w:rsidRPr="0058190B">
              <w:rPr>
                <w:color w:val="000000"/>
                <w:sz w:val="22"/>
                <w:szCs w:val="22"/>
                <w:lang w:val="uk-UA"/>
              </w:rPr>
              <w:t>Суддя Бородавка К.П.</w:t>
            </w:r>
          </w:p>
          <w:p w:rsidR="00E276DE" w:rsidRPr="0058190B" w:rsidRDefault="00E276DE" w:rsidP="00A96A11">
            <w:pPr>
              <w:pStyle w:val="a3"/>
              <w:rPr>
                <w:color w:val="000000"/>
                <w:sz w:val="22"/>
                <w:szCs w:val="22"/>
                <w:lang w:val="uk-UA"/>
              </w:rPr>
            </w:pPr>
            <w:r w:rsidRPr="0058190B">
              <w:rPr>
                <w:color w:val="000000"/>
                <w:sz w:val="22"/>
                <w:szCs w:val="22"/>
                <w:lang w:val="uk-UA"/>
              </w:rPr>
              <w:t>15.06.2018</w:t>
            </w:r>
          </w:p>
        </w:tc>
      </w:tr>
      <w:tr w:rsidR="00E276DE" w:rsidRPr="005C2AA4">
        <w:trPr>
          <w:trHeight w:val="674"/>
        </w:trPr>
        <w:tc>
          <w:tcPr>
            <w:tcW w:w="941" w:type="dxa"/>
          </w:tcPr>
          <w:p w:rsidR="00E276DE" w:rsidRPr="0058190B" w:rsidRDefault="00E276DE" w:rsidP="0058190B">
            <w:pPr>
              <w:pStyle w:val="a3"/>
              <w:jc w:val="center"/>
              <w:rPr>
                <w:lang w:val="uk-UA"/>
              </w:rPr>
            </w:pPr>
            <w:r w:rsidRPr="0058190B">
              <w:rPr>
                <w:lang w:val="uk-UA"/>
              </w:rPr>
              <w:lastRenderedPageBreak/>
              <w:t>501</w:t>
            </w:r>
          </w:p>
        </w:tc>
        <w:tc>
          <w:tcPr>
            <w:tcW w:w="1867" w:type="dxa"/>
          </w:tcPr>
          <w:p w:rsidR="00E276DE" w:rsidRPr="0058190B" w:rsidRDefault="00E276DE" w:rsidP="00671138">
            <w:pPr>
              <w:pStyle w:val="a3"/>
              <w:rPr>
                <w:lang w:val="uk-UA"/>
              </w:rPr>
            </w:pPr>
            <w:r w:rsidRPr="0058190B">
              <w:rPr>
                <w:lang w:val="uk-UA"/>
              </w:rPr>
              <w:t>2/235/1478/18</w:t>
            </w:r>
          </w:p>
        </w:tc>
        <w:tc>
          <w:tcPr>
            <w:tcW w:w="5331" w:type="dxa"/>
          </w:tcPr>
          <w:p w:rsidR="00E276DE" w:rsidRPr="0058190B" w:rsidRDefault="00E276DE" w:rsidP="008D4CFD">
            <w:pPr>
              <w:rPr>
                <w:rFonts w:ascii="Times New Roman" w:hAnsi="Times New Roman" w:cs="Times New Roman"/>
                <w:lang w:val="uk-UA"/>
              </w:rPr>
            </w:pPr>
            <w:r w:rsidRPr="0058190B">
              <w:rPr>
                <w:rFonts w:ascii="Times New Roman" w:hAnsi="Times New Roman" w:cs="Times New Roman"/>
                <w:lang w:val="uk-UA"/>
              </w:rPr>
              <w:t>Цивільна справа за позовом ПАТ «Державни ощадний банк України» до Ткаченко Ганни Олександрівни про стягнення заборгованості</w:t>
            </w:r>
          </w:p>
          <w:p w:rsidR="00E276DE" w:rsidRPr="0058190B" w:rsidRDefault="00E276DE" w:rsidP="00671138">
            <w:pPr>
              <w:rPr>
                <w:rFonts w:ascii="Times New Roman" w:hAnsi="Times New Roman" w:cs="Times New Roman"/>
                <w:color w:val="000000"/>
                <w:lang w:val="uk-UA"/>
              </w:rPr>
            </w:pPr>
            <w:r w:rsidRPr="0058190B">
              <w:rPr>
                <w:rFonts w:ascii="Times New Roman" w:hAnsi="Times New Roman" w:cs="Times New Roman"/>
                <w:lang w:val="uk-UA"/>
              </w:rPr>
              <w:t>Відповідачу  Ткаченко Ганні Олександрівни  з`явитися до зали судового засідання № 5 Красноармійського міськрайонного суду Донецької області за адресою: 85302 м. Покровськ, Донецької області, вул. Європейська, 20.</w:t>
            </w:r>
            <w:r w:rsidRPr="0058190B">
              <w:rPr>
                <w:rFonts w:ascii="Times New Roman" w:hAnsi="Times New Roman" w:cs="Times New Roman"/>
              </w:rPr>
              <w:t> </w:t>
            </w:r>
          </w:p>
        </w:tc>
        <w:tc>
          <w:tcPr>
            <w:tcW w:w="4341" w:type="dxa"/>
          </w:tcPr>
          <w:p w:rsidR="00E276DE" w:rsidRPr="0058190B" w:rsidRDefault="00E276DE" w:rsidP="008D4CFD">
            <w:pPr>
              <w:pStyle w:val="a5"/>
              <w:rPr>
                <w:rFonts w:ascii="Times New Roman" w:hAnsi="Times New Roman" w:cs="Times New Roman"/>
                <w:lang w:val="uk-UA"/>
              </w:rPr>
            </w:pPr>
            <w:r w:rsidRPr="0058190B">
              <w:rPr>
                <w:rFonts w:ascii="Times New Roman" w:hAnsi="Times New Roman" w:cs="Times New Roman"/>
                <w:lang w:val="uk-UA"/>
              </w:rPr>
              <w:t>Судове  засідання  призначено на 17.08.2018р. о 09:00 годин</w:t>
            </w:r>
          </w:p>
          <w:p w:rsidR="00E276DE" w:rsidRPr="0058190B" w:rsidRDefault="0077507C" w:rsidP="008D4CFD">
            <w:pPr>
              <w:pStyle w:val="a5"/>
              <w:rPr>
                <w:rFonts w:ascii="Times New Roman" w:hAnsi="Times New Roman" w:cs="Times New Roman"/>
                <w:lang w:val="uk-UA"/>
              </w:rPr>
            </w:pPr>
            <w:hyperlink r:id="rId58" w:history="1">
              <w:r w:rsidR="00E276DE" w:rsidRPr="0058190B">
                <w:rPr>
                  <w:rStyle w:val="a6"/>
                  <w:sz w:val="28"/>
                  <w:szCs w:val="28"/>
                  <w:lang w:val="uk-UA"/>
                </w:rPr>
                <w:t>http://www.reyestr.court.gov.ua/</w:t>
              </w:r>
            </w:hyperlink>
          </w:p>
        </w:tc>
        <w:tc>
          <w:tcPr>
            <w:tcW w:w="2527" w:type="dxa"/>
          </w:tcPr>
          <w:p w:rsidR="00E276DE" w:rsidRPr="0058190B" w:rsidRDefault="00E276DE" w:rsidP="008D4CFD">
            <w:pPr>
              <w:pStyle w:val="a3"/>
              <w:rPr>
                <w:color w:val="000000"/>
                <w:sz w:val="22"/>
                <w:szCs w:val="22"/>
                <w:lang w:val="uk-UA"/>
              </w:rPr>
            </w:pPr>
            <w:r w:rsidRPr="0058190B">
              <w:rPr>
                <w:color w:val="000000"/>
                <w:sz w:val="22"/>
                <w:szCs w:val="22"/>
                <w:lang w:val="uk-UA"/>
              </w:rPr>
              <w:t>Суддя Бородавка К.П.</w:t>
            </w:r>
          </w:p>
          <w:p w:rsidR="00E276DE" w:rsidRPr="0058190B" w:rsidRDefault="00E276DE" w:rsidP="00671138">
            <w:pPr>
              <w:pStyle w:val="a3"/>
              <w:rPr>
                <w:color w:val="000000"/>
                <w:sz w:val="22"/>
                <w:szCs w:val="22"/>
                <w:lang w:val="uk-UA"/>
              </w:rPr>
            </w:pPr>
            <w:r w:rsidRPr="0058190B">
              <w:rPr>
                <w:color w:val="000000"/>
                <w:sz w:val="22"/>
                <w:szCs w:val="22"/>
                <w:lang w:val="uk-UA"/>
              </w:rPr>
              <w:t>15.06.2018</w:t>
            </w:r>
          </w:p>
        </w:tc>
      </w:tr>
      <w:tr w:rsidR="00E276DE" w:rsidRPr="00D01873">
        <w:trPr>
          <w:trHeight w:val="674"/>
        </w:trPr>
        <w:tc>
          <w:tcPr>
            <w:tcW w:w="941" w:type="dxa"/>
          </w:tcPr>
          <w:p w:rsidR="00E276DE" w:rsidRPr="0058190B" w:rsidRDefault="00E276DE" w:rsidP="0058190B">
            <w:pPr>
              <w:pStyle w:val="a3"/>
              <w:jc w:val="center"/>
              <w:rPr>
                <w:lang w:val="uk-UA"/>
              </w:rPr>
            </w:pPr>
            <w:r w:rsidRPr="0058190B">
              <w:rPr>
                <w:lang w:val="uk-UA"/>
              </w:rPr>
              <w:t>502</w:t>
            </w:r>
          </w:p>
        </w:tc>
        <w:tc>
          <w:tcPr>
            <w:tcW w:w="1867" w:type="dxa"/>
          </w:tcPr>
          <w:p w:rsidR="00E276DE" w:rsidRPr="0058190B" w:rsidRDefault="00E276DE" w:rsidP="00671138">
            <w:pPr>
              <w:pStyle w:val="a3"/>
              <w:rPr>
                <w:lang w:val="uk-UA"/>
              </w:rPr>
            </w:pPr>
            <w:r w:rsidRPr="0058190B">
              <w:rPr>
                <w:lang w:val="uk-UA"/>
              </w:rPr>
              <w:t>219/685/18</w:t>
            </w:r>
          </w:p>
        </w:tc>
        <w:tc>
          <w:tcPr>
            <w:tcW w:w="5331" w:type="dxa"/>
          </w:tcPr>
          <w:p w:rsidR="00E276DE" w:rsidRPr="0058190B" w:rsidRDefault="00E276DE" w:rsidP="008D4CFD">
            <w:pPr>
              <w:rPr>
                <w:rFonts w:ascii="Times New Roman" w:hAnsi="Times New Roman" w:cs="Times New Roman"/>
                <w:color w:val="000000"/>
                <w:sz w:val="24"/>
                <w:szCs w:val="24"/>
                <w:lang w:val="uk-UA" w:eastAsia="ru-RU"/>
              </w:rPr>
            </w:pPr>
            <w:r w:rsidRPr="0058190B">
              <w:rPr>
                <w:rFonts w:ascii="Times New Roman" w:hAnsi="Times New Roman" w:cs="Times New Roman"/>
                <w:color w:val="000000"/>
                <w:lang w:val="uk-UA" w:eastAsia="ru-RU"/>
              </w:rPr>
              <w:t>За позовом Публічного акціонерного товариства «Родовід Банк» в особі Уповноваженої особи Фонду гарантування вкладів фізичних осіб на здійснення тимчасової адміністрації до Петришина Володимира Васильовича, Петришиної Марини Віталіївни про стягнення заборгованості за кредитним договором</w:t>
            </w:r>
          </w:p>
          <w:p w:rsidR="00E276DE" w:rsidRPr="0058190B" w:rsidRDefault="00E276DE" w:rsidP="008D4CFD">
            <w:pPr>
              <w:rPr>
                <w:rFonts w:ascii="Times New Roman" w:hAnsi="Times New Roman" w:cs="Times New Roman"/>
                <w:lang w:val="uk-UA"/>
              </w:rPr>
            </w:pPr>
            <w:r w:rsidRPr="0058190B">
              <w:rPr>
                <w:rFonts w:ascii="Times New Roman" w:hAnsi="Times New Roman" w:cs="Times New Roman"/>
                <w:color w:val="000000"/>
                <w:lang w:val="uk-UA" w:eastAsia="ru-RU"/>
              </w:rPr>
              <w:t>Петришин Володимир Васильович, Петришина Марина Віталіївна викликаються до суду в якості відповідачів по справі</w:t>
            </w:r>
            <w:r w:rsidRPr="0058190B">
              <w:rPr>
                <w:rFonts w:ascii="Times New Roman" w:hAnsi="Times New Roman" w:cs="Times New Roman"/>
                <w:color w:val="000000"/>
                <w:lang w:eastAsia="ru-RU"/>
              </w:rPr>
              <w:t> </w:t>
            </w:r>
          </w:p>
        </w:tc>
        <w:tc>
          <w:tcPr>
            <w:tcW w:w="4341" w:type="dxa"/>
          </w:tcPr>
          <w:p w:rsidR="00E276DE" w:rsidRPr="0058190B" w:rsidRDefault="00E276DE" w:rsidP="00C26A6C">
            <w:pPr>
              <w:pStyle w:val="a5"/>
              <w:rPr>
                <w:rFonts w:ascii="Times New Roman" w:hAnsi="Times New Roman" w:cs="Times New Roman"/>
                <w:lang w:val="uk-UA"/>
              </w:rPr>
            </w:pPr>
            <w:r w:rsidRPr="0058190B">
              <w:rPr>
                <w:rFonts w:ascii="Times New Roman" w:hAnsi="Times New Roman" w:cs="Times New Roman"/>
                <w:lang w:val="uk-UA"/>
              </w:rPr>
              <w:t xml:space="preserve">Судове  засідання відкладено на  </w:t>
            </w:r>
          </w:p>
          <w:p w:rsidR="00E276DE" w:rsidRPr="0058190B" w:rsidRDefault="00E276DE" w:rsidP="00C26A6C">
            <w:pPr>
              <w:pStyle w:val="a5"/>
              <w:rPr>
                <w:rFonts w:ascii="Times New Roman" w:hAnsi="Times New Roman" w:cs="Times New Roman"/>
                <w:lang w:val="uk-UA"/>
              </w:rPr>
            </w:pPr>
            <w:r w:rsidRPr="0058190B">
              <w:rPr>
                <w:rFonts w:ascii="Times New Roman" w:hAnsi="Times New Roman" w:cs="Times New Roman"/>
                <w:lang w:val="uk-UA"/>
              </w:rPr>
              <w:t>05.07.2018 року о 13 годині 00 хвилин</w:t>
            </w:r>
          </w:p>
        </w:tc>
        <w:tc>
          <w:tcPr>
            <w:tcW w:w="2527" w:type="dxa"/>
          </w:tcPr>
          <w:p w:rsidR="00E276DE" w:rsidRPr="0058190B" w:rsidRDefault="00E276DE" w:rsidP="00C26A6C">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C26A6C">
            <w:pPr>
              <w:pStyle w:val="a3"/>
              <w:rPr>
                <w:color w:val="000000"/>
                <w:sz w:val="22"/>
                <w:szCs w:val="22"/>
                <w:lang w:val="uk-UA"/>
              </w:rPr>
            </w:pPr>
            <w:r w:rsidRPr="0058190B">
              <w:rPr>
                <w:color w:val="000000"/>
                <w:sz w:val="22"/>
                <w:szCs w:val="22"/>
                <w:lang w:val="uk-UA"/>
              </w:rPr>
              <w:t>15.06.2018</w:t>
            </w:r>
          </w:p>
        </w:tc>
      </w:tr>
      <w:tr w:rsidR="00E276DE" w:rsidRPr="00D01873">
        <w:trPr>
          <w:trHeight w:val="674"/>
        </w:trPr>
        <w:tc>
          <w:tcPr>
            <w:tcW w:w="941" w:type="dxa"/>
          </w:tcPr>
          <w:p w:rsidR="00E276DE" w:rsidRPr="0058190B" w:rsidRDefault="00E276DE" w:rsidP="0058190B">
            <w:pPr>
              <w:pStyle w:val="a3"/>
              <w:jc w:val="center"/>
              <w:rPr>
                <w:lang w:val="uk-UA"/>
              </w:rPr>
            </w:pPr>
            <w:r w:rsidRPr="0058190B">
              <w:rPr>
                <w:lang w:val="uk-UA"/>
              </w:rPr>
              <w:t>503</w:t>
            </w:r>
          </w:p>
        </w:tc>
        <w:tc>
          <w:tcPr>
            <w:tcW w:w="1867" w:type="dxa"/>
          </w:tcPr>
          <w:p w:rsidR="00E276DE" w:rsidRPr="0058190B" w:rsidRDefault="00E276DE" w:rsidP="00671138">
            <w:pPr>
              <w:pStyle w:val="a3"/>
              <w:rPr>
                <w:lang w:val="uk-UA"/>
              </w:rPr>
            </w:pPr>
            <w:r w:rsidRPr="0058190B">
              <w:rPr>
                <w:lang w:val="uk-UA"/>
              </w:rPr>
              <w:t>235/3396/18</w:t>
            </w:r>
          </w:p>
        </w:tc>
        <w:tc>
          <w:tcPr>
            <w:tcW w:w="5331" w:type="dxa"/>
          </w:tcPr>
          <w:p w:rsidR="00E276DE" w:rsidRPr="0058190B" w:rsidRDefault="00E276DE" w:rsidP="008D4CFD">
            <w:pPr>
              <w:rPr>
                <w:rFonts w:ascii="Times New Roman" w:hAnsi="Times New Roman" w:cs="Times New Roman"/>
                <w:lang w:val="uk-UA" w:eastAsia="ru-RU"/>
              </w:rPr>
            </w:pPr>
            <w:r w:rsidRPr="0058190B">
              <w:rPr>
                <w:rFonts w:ascii="Times New Roman" w:hAnsi="Times New Roman" w:cs="Times New Roman"/>
                <w:lang w:val="uk-UA" w:eastAsia="ru-RU"/>
              </w:rPr>
              <w:t xml:space="preserve">За позовом </w:t>
            </w:r>
            <w:r w:rsidRPr="0058190B">
              <w:rPr>
                <w:rFonts w:ascii="Times New Roman" w:hAnsi="Times New Roman" w:cs="Times New Roman"/>
                <w:lang w:eastAsia="ru-RU"/>
              </w:rPr>
              <w:t>Публічного акціонерного товариства «Піреус Банк МКБ» до   Біляк Ярослави Ігорівни   про стягнення заборгованості за кредитним договором</w:t>
            </w:r>
          </w:p>
          <w:p w:rsidR="00E276DE" w:rsidRPr="0058190B" w:rsidRDefault="00E276DE" w:rsidP="008D4CFD">
            <w:pPr>
              <w:rPr>
                <w:rFonts w:ascii="Times New Roman" w:hAnsi="Times New Roman" w:cs="Times New Roman"/>
                <w:color w:val="000000"/>
                <w:lang w:val="uk-UA" w:eastAsia="ru-RU"/>
              </w:rPr>
            </w:pPr>
            <w:r w:rsidRPr="0058190B">
              <w:rPr>
                <w:rFonts w:ascii="Times New Roman" w:hAnsi="Times New Roman" w:cs="Times New Roman"/>
                <w:lang w:eastAsia="ru-RU"/>
              </w:rPr>
              <w:t>Біляк Ярослав</w:t>
            </w:r>
            <w:r w:rsidRPr="0058190B">
              <w:rPr>
                <w:rFonts w:ascii="Times New Roman" w:hAnsi="Times New Roman" w:cs="Times New Roman"/>
                <w:lang w:val="uk-UA" w:eastAsia="ru-RU"/>
              </w:rPr>
              <w:t>а</w:t>
            </w:r>
            <w:r w:rsidRPr="0058190B">
              <w:rPr>
                <w:rFonts w:ascii="Times New Roman" w:hAnsi="Times New Roman" w:cs="Times New Roman"/>
                <w:lang w:eastAsia="ru-RU"/>
              </w:rPr>
              <w:t xml:space="preserve"> Ігорівн</w:t>
            </w:r>
            <w:r w:rsidRPr="0058190B">
              <w:rPr>
                <w:rFonts w:ascii="Times New Roman" w:hAnsi="Times New Roman" w:cs="Times New Roman"/>
                <w:lang w:val="uk-UA" w:eastAsia="ru-RU"/>
              </w:rPr>
              <w:t xml:space="preserve">а </w:t>
            </w:r>
            <w:r w:rsidRPr="0058190B">
              <w:rPr>
                <w:rFonts w:ascii="Times New Roman" w:hAnsi="Times New Roman" w:cs="Times New Roman"/>
                <w:lang w:eastAsia="ru-RU"/>
              </w:rPr>
              <w:t xml:space="preserve"> </w:t>
            </w:r>
            <w:r w:rsidRPr="0058190B">
              <w:rPr>
                <w:rFonts w:ascii="Times New Roman" w:hAnsi="Times New Roman" w:cs="Times New Roman"/>
                <w:color w:val="000000"/>
                <w:lang w:val="uk-UA"/>
              </w:rPr>
              <w:t>викликається до суду в якості відповідача по справі.</w:t>
            </w:r>
            <w:r w:rsidRPr="0058190B">
              <w:rPr>
                <w:rFonts w:ascii="Times New Roman" w:hAnsi="Times New Roman" w:cs="Times New Roman"/>
                <w:lang w:eastAsia="ru-RU"/>
              </w:rPr>
              <w:t xml:space="preserve">  </w:t>
            </w:r>
          </w:p>
        </w:tc>
        <w:tc>
          <w:tcPr>
            <w:tcW w:w="4341" w:type="dxa"/>
          </w:tcPr>
          <w:p w:rsidR="00E276DE" w:rsidRPr="0058190B" w:rsidRDefault="00E276DE" w:rsidP="00F35363">
            <w:pPr>
              <w:pStyle w:val="a5"/>
              <w:rPr>
                <w:rFonts w:ascii="Times New Roman" w:hAnsi="Times New Roman" w:cs="Times New Roman"/>
                <w:lang w:val="uk-UA"/>
              </w:rPr>
            </w:pPr>
            <w:r w:rsidRPr="0058190B">
              <w:rPr>
                <w:rFonts w:ascii="Times New Roman" w:hAnsi="Times New Roman" w:cs="Times New Roman"/>
                <w:lang w:val="uk-UA"/>
              </w:rPr>
              <w:t xml:space="preserve">Підготовче судове  засідання призначено на  </w:t>
            </w:r>
          </w:p>
          <w:p w:rsidR="00E276DE" w:rsidRPr="0058190B" w:rsidRDefault="00E276DE" w:rsidP="00F35363">
            <w:pPr>
              <w:pStyle w:val="a5"/>
              <w:rPr>
                <w:rFonts w:ascii="Times New Roman" w:hAnsi="Times New Roman" w:cs="Times New Roman"/>
                <w:lang w:val="uk-UA"/>
              </w:rPr>
            </w:pPr>
            <w:r w:rsidRPr="0058190B">
              <w:rPr>
                <w:rFonts w:ascii="Times New Roman" w:hAnsi="Times New Roman" w:cs="Times New Roman"/>
                <w:lang w:val="uk-UA"/>
              </w:rPr>
              <w:t>16.07.2018 року о 11 годині 35 хвилин</w:t>
            </w:r>
          </w:p>
        </w:tc>
        <w:tc>
          <w:tcPr>
            <w:tcW w:w="2527" w:type="dxa"/>
          </w:tcPr>
          <w:p w:rsidR="00E276DE" w:rsidRPr="0058190B" w:rsidRDefault="00E276DE" w:rsidP="00F35363">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F35363">
            <w:pPr>
              <w:pStyle w:val="a3"/>
              <w:rPr>
                <w:color w:val="000000"/>
                <w:sz w:val="22"/>
                <w:szCs w:val="22"/>
                <w:lang w:val="uk-UA"/>
              </w:rPr>
            </w:pPr>
            <w:r w:rsidRPr="0058190B">
              <w:rPr>
                <w:color w:val="000000"/>
                <w:sz w:val="22"/>
                <w:szCs w:val="22"/>
                <w:lang w:val="uk-UA"/>
              </w:rPr>
              <w:t>18.06.2018</w:t>
            </w:r>
          </w:p>
        </w:tc>
      </w:tr>
      <w:tr w:rsidR="00E276DE" w:rsidRPr="00D01873">
        <w:trPr>
          <w:trHeight w:val="674"/>
        </w:trPr>
        <w:tc>
          <w:tcPr>
            <w:tcW w:w="941" w:type="dxa"/>
          </w:tcPr>
          <w:p w:rsidR="00E276DE" w:rsidRPr="0058190B" w:rsidRDefault="00E276DE" w:rsidP="0058190B">
            <w:pPr>
              <w:pStyle w:val="a3"/>
              <w:jc w:val="center"/>
              <w:rPr>
                <w:lang w:val="uk-UA"/>
              </w:rPr>
            </w:pPr>
            <w:r w:rsidRPr="0058190B">
              <w:rPr>
                <w:lang w:val="uk-UA"/>
              </w:rPr>
              <w:t>504</w:t>
            </w:r>
          </w:p>
        </w:tc>
        <w:tc>
          <w:tcPr>
            <w:tcW w:w="1867" w:type="dxa"/>
          </w:tcPr>
          <w:p w:rsidR="00E276DE" w:rsidRPr="0058190B" w:rsidRDefault="00E276DE" w:rsidP="00671138">
            <w:pPr>
              <w:pStyle w:val="a3"/>
              <w:rPr>
                <w:lang w:val="uk-UA"/>
              </w:rPr>
            </w:pPr>
            <w:r w:rsidRPr="0058190B">
              <w:rPr>
                <w:lang w:val="uk-UA"/>
              </w:rPr>
              <w:t>235/3431/18</w:t>
            </w:r>
          </w:p>
        </w:tc>
        <w:tc>
          <w:tcPr>
            <w:tcW w:w="5331" w:type="dxa"/>
          </w:tcPr>
          <w:p w:rsidR="00E276DE" w:rsidRPr="0058190B" w:rsidRDefault="00E276DE" w:rsidP="008D4CFD">
            <w:pPr>
              <w:rPr>
                <w:rFonts w:ascii="Times New Roman" w:hAnsi="Times New Roman" w:cs="Times New Roman"/>
                <w:lang w:val="uk-UA" w:eastAsia="ru-RU"/>
              </w:rPr>
            </w:pPr>
            <w:r w:rsidRPr="0058190B">
              <w:rPr>
                <w:rFonts w:ascii="Times New Roman" w:hAnsi="Times New Roman" w:cs="Times New Roman"/>
                <w:lang w:val="uk-UA" w:eastAsia="ru-RU"/>
              </w:rPr>
              <w:t xml:space="preserve">За позовом </w:t>
            </w:r>
            <w:r w:rsidRPr="0058190B">
              <w:rPr>
                <w:rFonts w:ascii="Times New Roman" w:hAnsi="Times New Roman" w:cs="Times New Roman"/>
                <w:lang w:eastAsia="ru-RU"/>
              </w:rPr>
              <w:t>Публічного акціонерного товариства «Укргазбанк» до   Казначеєвої Наталі Іванівни, Казначеєва Павла Віталійовича   про стягнення заборгованості за кредитним договором</w:t>
            </w:r>
          </w:p>
          <w:p w:rsidR="00E276DE" w:rsidRPr="0058190B" w:rsidRDefault="00E276DE" w:rsidP="008D4CFD">
            <w:pPr>
              <w:rPr>
                <w:rFonts w:ascii="Times New Roman" w:hAnsi="Times New Roman" w:cs="Times New Roman"/>
                <w:lang w:val="uk-UA" w:eastAsia="ru-RU"/>
              </w:rPr>
            </w:pPr>
            <w:r w:rsidRPr="0058190B">
              <w:rPr>
                <w:rFonts w:ascii="Times New Roman" w:hAnsi="Times New Roman" w:cs="Times New Roman"/>
                <w:lang w:eastAsia="ru-RU"/>
              </w:rPr>
              <w:t>Казначеєв</w:t>
            </w:r>
            <w:r w:rsidRPr="0058190B">
              <w:rPr>
                <w:rFonts w:ascii="Times New Roman" w:hAnsi="Times New Roman" w:cs="Times New Roman"/>
                <w:lang w:val="uk-UA" w:eastAsia="ru-RU"/>
              </w:rPr>
              <w:t>а</w:t>
            </w:r>
            <w:r w:rsidRPr="0058190B">
              <w:rPr>
                <w:rFonts w:ascii="Times New Roman" w:hAnsi="Times New Roman" w:cs="Times New Roman"/>
                <w:lang w:eastAsia="ru-RU"/>
              </w:rPr>
              <w:t xml:space="preserve"> Наталі</w:t>
            </w:r>
            <w:r w:rsidRPr="0058190B">
              <w:rPr>
                <w:rFonts w:ascii="Times New Roman" w:hAnsi="Times New Roman" w:cs="Times New Roman"/>
                <w:lang w:val="uk-UA" w:eastAsia="ru-RU"/>
              </w:rPr>
              <w:t>я</w:t>
            </w:r>
            <w:r w:rsidRPr="0058190B">
              <w:rPr>
                <w:rFonts w:ascii="Times New Roman" w:hAnsi="Times New Roman" w:cs="Times New Roman"/>
                <w:lang w:eastAsia="ru-RU"/>
              </w:rPr>
              <w:t xml:space="preserve"> Іванівн</w:t>
            </w:r>
            <w:r w:rsidRPr="0058190B">
              <w:rPr>
                <w:rFonts w:ascii="Times New Roman" w:hAnsi="Times New Roman" w:cs="Times New Roman"/>
                <w:lang w:val="uk-UA" w:eastAsia="ru-RU"/>
              </w:rPr>
              <w:t>а</w:t>
            </w:r>
            <w:r w:rsidRPr="0058190B">
              <w:rPr>
                <w:rFonts w:ascii="Times New Roman" w:hAnsi="Times New Roman" w:cs="Times New Roman"/>
                <w:lang w:eastAsia="ru-RU"/>
              </w:rPr>
              <w:t>, Казначеєв Павл</w:t>
            </w:r>
            <w:r w:rsidRPr="0058190B">
              <w:rPr>
                <w:rFonts w:ascii="Times New Roman" w:hAnsi="Times New Roman" w:cs="Times New Roman"/>
                <w:lang w:val="uk-UA" w:eastAsia="ru-RU"/>
              </w:rPr>
              <w:t>о</w:t>
            </w:r>
            <w:r w:rsidRPr="0058190B">
              <w:rPr>
                <w:rFonts w:ascii="Times New Roman" w:hAnsi="Times New Roman" w:cs="Times New Roman"/>
                <w:lang w:eastAsia="ru-RU"/>
              </w:rPr>
              <w:t xml:space="preserve"> </w:t>
            </w:r>
            <w:r w:rsidRPr="0058190B">
              <w:rPr>
                <w:rFonts w:ascii="Times New Roman" w:hAnsi="Times New Roman" w:cs="Times New Roman"/>
                <w:lang w:eastAsia="ru-RU"/>
              </w:rPr>
              <w:lastRenderedPageBreak/>
              <w:t>Віталійович</w:t>
            </w:r>
            <w:r w:rsidRPr="0058190B">
              <w:rPr>
                <w:rFonts w:ascii="Times New Roman" w:hAnsi="Times New Roman" w:cs="Times New Roman"/>
                <w:lang w:val="uk-UA" w:eastAsia="ru-RU"/>
              </w:rPr>
              <w:t xml:space="preserve"> </w:t>
            </w:r>
            <w:r w:rsidRPr="0058190B">
              <w:rPr>
                <w:rFonts w:ascii="Times New Roman" w:hAnsi="Times New Roman" w:cs="Times New Roman"/>
                <w:color w:val="000000"/>
                <w:lang w:val="uk-UA" w:eastAsia="ru-RU"/>
              </w:rPr>
              <w:t>викликаються до суду в якості відповідачів по справі</w:t>
            </w:r>
            <w:r w:rsidRPr="0058190B">
              <w:rPr>
                <w:rFonts w:ascii="Times New Roman" w:hAnsi="Times New Roman" w:cs="Times New Roman"/>
                <w:color w:val="000000"/>
                <w:lang w:eastAsia="ru-RU"/>
              </w:rPr>
              <w:t> </w:t>
            </w:r>
          </w:p>
        </w:tc>
        <w:tc>
          <w:tcPr>
            <w:tcW w:w="4341" w:type="dxa"/>
          </w:tcPr>
          <w:p w:rsidR="00E276DE" w:rsidRPr="0058190B" w:rsidRDefault="00E276DE" w:rsidP="00F7565D">
            <w:pPr>
              <w:pStyle w:val="a5"/>
              <w:rPr>
                <w:rFonts w:ascii="Times New Roman" w:hAnsi="Times New Roman" w:cs="Times New Roman"/>
                <w:lang w:val="uk-UA"/>
              </w:rPr>
            </w:pPr>
            <w:r w:rsidRPr="0058190B">
              <w:rPr>
                <w:rFonts w:ascii="Times New Roman" w:hAnsi="Times New Roman" w:cs="Times New Roman"/>
                <w:lang w:val="uk-UA"/>
              </w:rPr>
              <w:lastRenderedPageBreak/>
              <w:t xml:space="preserve">Підготовче судове  засідання призначено на  </w:t>
            </w:r>
          </w:p>
          <w:p w:rsidR="00E276DE" w:rsidRPr="0058190B" w:rsidRDefault="00E276DE" w:rsidP="00F7565D">
            <w:pPr>
              <w:pStyle w:val="a5"/>
              <w:rPr>
                <w:rFonts w:ascii="Times New Roman" w:hAnsi="Times New Roman" w:cs="Times New Roman"/>
                <w:lang w:val="uk-UA"/>
              </w:rPr>
            </w:pPr>
            <w:r w:rsidRPr="0058190B">
              <w:rPr>
                <w:rFonts w:ascii="Times New Roman" w:hAnsi="Times New Roman" w:cs="Times New Roman"/>
                <w:lang w:val="uk-UA"/>
              </w:rPr>
              <w:t>17.07.2018 року о 08 годині 45 хвилин</w:t>
            </w:r>
          </w:p>
        </w:tc>
        <w:tc>
          <w:tcPr>
            <w:tcW w:w="2527" w:type="dxa"/>
          </w:tcPr>
          <w:p w:rsidR="00E276DE" w:rsidRPr="0058190B" w:rsidRDefault="00E276DE" w:rsidP="00F7565D">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F7565D">
            <w:pPr>
              <w:pStyle w:val="a3"/>
              <w:rPr>
                <w:color w:val="000000"/>
                <w:sz w:val="22"/>
                <w:szCs w:val="22"/>
                <w:lang w:val="uk-UA"/>
              </w:rPr>
            </w:pPr>
            <w:r w:rsidRPr="0058190B">
              <w:rPr>
                <w:color w:val="000000"/>
                <w:sz w:val="22"/>
                <w:szCs w:val="22"/>
                <w:lang w:val="uk-UA"/>
              </w:rPr>
              <w:t>18.06.2018</w:t>
            </w:r>
          </w:p>
          <w:p w:rsidR="00E276DE" w:rsidRPr="0058190B" w:rsidRDefault="00E276DE" w:rsidP="00F7565D">
            <w:pPr>
              <w:pStyle w:val="a3"/>
              <w:rPr>
                <w:color w:val="000000"/>
                <w:sz w:val="22"/>
                <w:szCs w:val="22"/>
                <w:lang w:val="uk-UA"/>
              </w:rPr>
            </w:pPr>
          </w:p>
        </w:tc>
      </w:tr>
      <w:tr w:rsidR="00E276DE" w:rsidRPr="00D01873">
        <w:trPr>
          <w:trHeight w:val="674"/>
        </w:trPr>
        <w:tc>
          <w:tcPr>
            <w:tcW w:w="941" w:type="dxa"/>
          </w:tcPr>
          <w:p w:rsidR="00E276DE" w:rsidRPr="0058190B" w:rsidRDefault="00E276DE" w:rsidP="0058190B">
            <w:pPr>
              <w:pStyle w:val="a3"/>
              <w:jc w:val="center"/>
              <w:rPr>
                <w:lang w:val="uk-UA"/>
              </w:rPr>
            </w:pPr>
            <w:r w:rsidRPr="0058190B">
              <w:rPr>
                <w:lang w:val="uk-UA"/>
              </w:rPr>
              <w:lastRenderedPageBreak/>
              <w:t>505</w:t>
            </w:r>
          </w:p>
        </w:tc>
        <w:tc>
          <w:tcPr>
            <w:tcW w:w="1867" w:type="dxa"/>
          </w:tcPr>
          <w:p w:rsidR="00E276DE" w:rsidRPr="0058190B" w:rsidRDefault="00E276DE" w:rsidP="00671138">
            <w:pPr>
              <w:pStyle w:val="a3"/>
              <w:rPr>
                <w:lang w:val="uk-UA"/>
              </w:rPr>
            </w:pPr>
            <w:r w:rsidRPr="0058190B">
              <w:rPr>
                <w:lang w:val="uk-UA"/>
              </w:rPr>
              <w:t>235/3400/18</w:t>
            </w:r>
          </w:p>
        </w:tc>
        <w:tc>
          <w:tcPr>
            <w:tcW w:w="5331" w:type="dxa"/>
          </w:tcPr>
          <w:p w:rsidR="00E276DE" w:rsidRPr="0058190B" w:rsidRDefault="00E276DE" w:rsidP="008D4CFD">
            <w:pPr>
              <w:rPr>
                <w:rFonts w:ascii="Times New Roman" w:hAnsi="Times New Roman" w:cs="Times New Roman"/>
                <w:color w:val="000000"/>
                <w:sz w:val="24"/>
                <w:szCs w:val="24"/>
                <w:lang w:val="uk-UA" w:eastAsia="ru-RU"/>
              </w:rPr>
            </w:pPr>
            <w:r w:rsidRPr="0058190B">
              <w:rPr>
                <w:rFonts w:ascii="Times New Roman" w:hAnsi="Times New Roman" w:cs="Times New Roman"/>
                <w:color w:val="000000"/>
                <w:lang w:val="uk-UA" w:eastAsia="ru-RU"/>
              </w:rPr>
              <w:t xml:space="preserve">За заявою </w:t>
            </w:r>
            <w:r w:rsidRPr="0058190B">
              <w:rPr>
                <w:rFonts w:ascii="Times New Roman" w:hAnsi="Times New Roman" w:cs="Times New Roman"/>
                <w:color w:val="000000"/>
                <w:lang w:eastAsia="ru-RU"/>
              </w:rPr>
              <w:t>Товариства з обмеженою відповідальністю «Фінансова компанія «Довіра та Гарантія»</w:t>
            </w:r>
            <w:r w:rsidRPr="0058190B">
              <w:rPr>
                <w:rFonts w:ascii="Times New Roman" w:hAnsi="Times New Roman" w:cs="Times New Roman"/>
                <w:lang w:eastAsia="ru-RU"/>
              </w:rPr>
              <w:t xml:space="preserve">,  первісний стягувач Публічне Акціонерне товариство </w:t>
            </w:r>
            <w:r w:rsidRPr="0058190B">
              <w:rPr>
                <w:rFonts w:ascii="Times New Roman" w:hAnsi="Times New Roman" w:cs="Times New Roman"/>
                <w:color w:val="000000"/>
                <w:sz w:val="24"/>
                <w:szCs w:val="24"/>
                <w:lang w:eastAsia="ru-RU"/>
              </w:rPr>
              <w:t xml:space="preserve"> «Фінростбанк»,</w:t>
            </w:r>
            <w:r w:rsidRPr="0058190B">
              <w:rPr>
                <w:rFonts w:ascii="Times New Roman" w:hAnsi="Times New Roman" w:cs="Times New Roman"/>
                <w:lang w:eastAsia="ru-RU"/>
              </w:rPr>
              <w:t xml:space="preserve"> </w:t>
            </w:r>
            <w:r w:rsidRPr="0058190B">
              <w:rPr>
                <w:rFonts w:ascii="Times New Roman" w:hAnsi="Times New Roman" w:cs="Times New Roman"/>
                <w:color w:val="000000"/>
                <w:sz w:val="24"/>
                <w:szCs w:val="24"/>
                <w:lang w:eastAsia="ru-RU"/>
              </w:rPr>
              <w:t xml:space="preserve">боржники  Мирошниченко Олена Павлівна, Мирошниченко Олексій Анатолійович, </w:t>
            </w:r>
            <w:r w:rsidRPr="0058190B">
              <w:rPr>
                <w:rFonts w:ascii="Times New Roman" w:hAnsi="Times New Roman" w:cs="Times New Roman"/>
                <w:lang w:eastAsia="ru-RU"/>
              </w:rPr>
              <w:t>про заміну стягувача по цивільній справі № 258/1281/13-ц Кіровського районного суду міста Донецька</w:t>
            </w:r>
            <w:r w:rsidRPr="0058190B">
              <w:rPr>
                <w:rFonts w:ascii="Times New Roman" w:hAnsi="Times New Roman" w:cs="Times New Roman"/>
                <w:color w:val="000000"/>
                <w:sz w:val="24"/>
                <w:szCs w:val="24"/>
                <w:lang w:eastAsia="ru-RU"/>
              </w:rPr>
              <w:t xml:space="preserve"> за позовом </w:t>
            </w:r>
            <w:r w:rsidRPr="0058190B">
              <w:rPr>
                <w:rFonts w:ascii="Times New Roman" w:hAnsi="Times New Roman" w:cs="Times New Roman"/>
                <w:lang w:eastAsia="ru-RU"/>
              </w:rPr>
              <w:t xml:space="preserve">Публічого Акціонерного товариства </w:t>
            </w:r>
            <w:r w:rsidRPr="0058190B">
              <w:rPr>
                <w:rFonts w:ascii="Times New Roman" w:hAnsi="Times New Roman" w:cs="Times New Roman"/>
                <w:color w:val="000000"/>
                <w:sz w:val="24"/>
                <w:szCs w:val="24"/>
                <w:lang w:eastAsia="ru-RU"/>
              </w:rPr>
              <w:t xml:space="preserve"> «Фінростбанк»до  Мирошниченко Олена Павлівна, Мирошниченко Олексія Анатолійовича про стягнення заборгованості за кредитним договором</w:t>
            </w:r>
          </w:p>
          <w:p w:rsidR="00E276DE" w:rsidRPr="0058190B" w:rsidRDefault="00E276DE" w:rsidP="008D4CFD">
            <w:pPr>
              <w:rPr>
                <w:rFonts w:ascii="Times New Roman" w:hAnsi="Times New Roman" w:cs="Times New Roman"/>
                <w:lang w:val="uk-UA" w:eastAsia="ru-RU"/>
              </w:rPr>
            </w:pPr>
            <w:r w:rsidRPr="0058190B">
              <w:rPr>
                <w:rFonts w:ascii="Times New Roman" w:hAnsi="Times New Roman" w:cs="Times New Roman"/>
                <w:color w:val="000000"/>
                <w:sz w:val="24"/>
                <w:szCs w:val="24"/>
                <w:lang w:eastAsia="ru-RU"/>
              </w:rPr>
              <w:t>Мирошниченко Олена Павлівна, Мирошниченко Олексій Анатолійович</w:t>
            </w:r>
            <w:r w:rsidRPr="0058190B">
              <w:rPr>
                <w:rFonts w:ascii="Times New Roman" w:hAnsi="Times New Roman" w:cs="Times New Roman"/>
                <w:color w:val="000000"/>
                <w:sz w:val="24"/>
                <w:szCs w:val="24"/>
                <w:lang w:val="uk-UA" w:eastAsia="ru-RU"/>
              </w:rPr>
              <w:t xml:space="preserve"> </w:t>
            </w:r>
            <w:r w:rsidRPr="0058190B">
              <w:rPr>
                <w:rFonts w:ascii="Times New Roman" w:hAnsi="Times New Roman" w:cs="Times New Roman"/>
                <w:color w:val="000000"/>
                <w:lang w:val="uk-UA" w:eastAsia="ru-RU"/>
              </w:rPr>
              <w:t>викликаються до суду в якості боржників по справі</w:t>
            </w:r>
            <w:r w:rsidRPr="0058190B">
              <w:rPr>
                <w:rFonts w:ascii="Times New Roman" w:hAnsi="Times New Roman" w:cs="Times New Roman"/>
                <w:color w:val="000000"/>
                <w:lang w:eastAsia="ru-RU"/>
              </w:rPr>
              <w:t> </w:t>
            </w:r>
          </w:p>
        </w:tc>
        <w:tc>
          <w:tcPr>
            <w:tcW w:w="4341" w:type="dxa"/>
          </w:tcPr>
          <w:p w:rsidR="00E276DE" w:rsidRPr="0058190B" w:rsidRDefault="00E276DE" w:rsidP="009A419C">
            <w:pPr>
              <w:pStyle w:val="a5"/>
              <w:rPr>
                <w:rFonts w:ascii="Times New Roman" w:hAnsi="Times New Roman" w:cs="Times New Roman"/>
                <w:lang w:val="uk-UA"/>
              </w:rPr>
            </w:pPr>
            <w:r w:rsidRPr="0058190B">
              <w:rPr>
                <w:rFonts w:ascii="Times New Roman" w:hAnsi="Times New Roman" w:cs="Times New Roman"/>
                <w:lang w:val="uk-UA"/>
              </w:rPr>
              <w:t xml:space="preserve">Судове  засідання призначено на  </w:t>
            </w:r>
          </w:p>
          <w:p w:rsidR="00E276DE" w:rsidRPr="0058190B" w:rsidRDefault="00E276DE" w:rsidP="009A419C">
            <w:pPr>
              <w:pStyle w:val="a5"/>
              <w:rPr>
                <w:rFonts w:ascii="Times New Roman" w:hAnsi="Times New Roman" w:cs="Times New Roman"/>
                <w:lang w:val="uk-UA"/>
              </w:rPr>
            </w:pPr>
            <w:r w:rsidRPr="0058190B">
              <w:rPr>
                <w:rFonts w:ascii="Times New Roman" w:hAnsi="Times New Roman" w:cs="Times New Roman"/>
                <w:lang w:val="uk-UA"/>
              </w:rPr>
              <w:t>04.07.2018 року о 11 годині 30 хвилин</w:t>
            </w:r>
          </w:p>
        </w:tc>
        <w:tc>
          <w:tcPr>
            <w:tcW w:w="2527" w:type="dxa"/>
          </w:tcPr>
          <w:p w:rsidR="00E276DE" w:rsidRPr="0058190B" w:rsidRDefault="00E276DE" w:rsidP="009A419C">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9A419C">
            <w:pPr>
              <w:pStyle w:val="a3"/>
              <w:rPr>
                <w:color w:val="000000"/>
                <w:sz w:val="22"/>
                <w:szCs w:val="22"/>
                <w:lang w:val="uk-UA"/>
              </w:rPr>
            </w:pPr>
            <w:r w:rsidRPr="0058190B">
              <w:rPr>
                <w:color w:val="000000"/>
                <w:sz w:val="22"/>
                <w:szCs w:val="22"/>
                <w:lang w:val="uk-UA"/>
              </w:rPr>
              <w:t>18.06.2018</w:t>
            </w:r>
          </w:p>
          <w:p w:rsidR="00E276DE" w:rsidRPr="0058190B" w:rsidRDefault="00E276DE" w:rsidP="00F7565D">
            <w:pPr>
              <w:pStyle w:val="a3"/>
              <w:rPr>
                <w:color w:val="000000"/>
                <w:sz w:val="22"/>
                <w:szCs w:val="22"/>
                <w:lang w:val="uk-UA"/>
              </w:rPr>
            </w:pPr>
          </w:p>
        </w:tc>
      </w:tr>
      <w:tr w:rsidR="00E276DE" w:rsidRPr="00D01873">
        <w:trPr>
          <w:trHeight w:val="674"/>
        </w:trPr>
        <w:tc>
          <w:tcPr>
            <w:tcW w:w="941" w:type="dxa"/>
          </w:tcPr>
          <w:p w:rsidR="00E276DE" w:rsidRPr="0058190B" w:rsidRDefault="00E276DE" w:rsidP="0058190B">
            <w:pPr>
              <w:pStyle w:val="a3"/>
              <w:jc w:val="center"/>
              <w:rPr>
                <w:lang w:val="uk-UA"/>
              </w:rPr>
            </w:pPr>
            <w:r w:rsidRPr="0058190B">
              <w:rPr>
                <w:lang w:val="uk-UA"/>
              </w:rPr>
              <w:t>506</w:t>
            </w:r>
          </w:p>
        </w:tc>
        <w:tc>
          <w:tcPr>
            <w:tcW w:w="1867" w:type="dxa"/>
          </w:tcPr>
          <w:p w:rsidR="00E276DE" w:rsidRPr="0058190B" w:rsidRDefault="00E276DE" w:rsidP="00671138">
            <w:pPr>
              <w:pStyle w:val="a3"/>
              <w:rPr>
                <w:lang w:val="uk-UA"/>
              </w:rPr>
            </w:pPr>
            <w:r w:rsidRPr="0058190B">
              <w:rPr>
                <w:lang w:val="uk-UA"/>
              </w:rPr>
              <w:t>2/235/1291/18</w:t>
            </w:r>
          </w:p>
        </w:tc>
        <w:tc>
          <w:tcPr>
            <w:tcW w:w="5331" w:type="dxa"/>
          </w:tcPr>
          <w:p w:rsidR="00E276DE" w:rsidRPr="0058190B" w:rsidRDefault="00E276DE" w:rsidP="00F469EE">
            <w:pPr>
              <w:rPr>
                <w:rFonts w:ascii="Times New Roman" w:hAnsi="Times New Roman" w:cs="Times New Roman"/>
                <w:color w:val="000000"/>
                <w:sz w:val="24"/>
                <w:szCs w:val="24"/>
                <w:lang w:eastAsia="ru-RU"/>
              </w:rPr>
            </w:pPr>
            <w:r w:rsidRPr="0058190B">
              <w:rPr>
                <w:rFonts w:ascii="Times New Roman" w:hAnsi="Times New Roman" w:cs="Times New Roman"/>
                <w:color w:val="000000"/>
                <w:sz w:val="24"/>
                <w:szCs w:val="24"/>
                <w:lang w:eastAsia="ru-RU"/>
              </w:rPr>
              <w:t xml:space="preserve">Позовна заява </w:t>
            </w:r>
            <w:r w:rsidRPr="0058190B">
              <w:rPr>
                <w:rFonts w:ascii="Times New Roman" w:hAnsi="Times New Roman" w:cs="Times New Roman"/>
                <w:color w:val="000000"/>
                <w:sz w:val="24"/>
                <w:szCs w:val="24"/>
                <w:lang w:val="uk-UA" w:eastAsia="ru-RU"/>
              </w:rPr>
              <w:t>Жуклінець Ганни  Володимирівни до Жуклінець Олексія Леонідовича про розірвання шлюбу</w:t>
            </w:r>
            <w:r w:rsidRPr="0058190B">
              <w:rPr>
                <w:rFonts w:ascii="Times New Roman" w:hAnsi="Times New Roman" w:cs="Times New Roman"/>
                <w:color w:val="000000"/>
                <w:sz w:val="24"/>
                <w:szCs w:val="24"/>
                <w:lang w:eastAsia="ru-RU"/>
              </w:rPr>
              <w:t>.</w:t>
            </w:r>
          </w:p>
          <w:p w:rsidR="00E276DE" w:rsidRPr="0058190B" w:rsidRDefault="00E276DE" w:rsidP="00F469EE">
            <w:pPr>
              <w:rPr>
                <w:rFonts w:ascii="Times New Roman" w:hAnsi="Times New Roman" w:cs="Times New Roman"/>
                <w:color w:val="000000"/>
                <w:sz w:val="24"/>
                <w:szCs w:val="24"/>
                <w:lang w:val="uk-UA" w:eastAsia="ru-RU"/>
              </w:rPr>
            </w:pPr>
            <w:r w:rsidRPr="0058190B">
              <w:rPr>
                <w:rFonts w:ascii="Times New Roman" w:hAnsi="Times New Roman" w:cs="Times New Roman"/>
                <w:color w:val="000000"/>
                <w:sz w:val="24"/>
                <w:szCs w:val="24"/>
                <w:lang w:val="uk-UA" w:eastAsia="ru-RU"/>
              </w:rPr>
              <w:t>Жуклінець Ганна Володимирівна</w:t>
            </w:r>
            <w:r w:rsidRPr="0058190B">
              <w:rPr>
                <w:rFonts w:ascii="Times New Roman" w:hAnsi="Times New Roman" w:cs="Times New Roman"/>
                <w:color w:val="000000"/>
                <w:sz w:val="24"/>
                <w:szCs w:val="24"/>
                <w:lang w:eastAsia="ru-RU"/>
              </w:rPr>
              <w:t xml:space="preserve"> викликається до суду в якості </w:t>
            </w:r>
            <w:r w:rsidRPr="0058190B">
              <w:rPr>
                <w:rFonts w:ascii="Times New Roman" w:hAnsi="Times New Roman" w:cs="Times New Roman"/>
                <w:color w:val="000000"/>
                <w:sz w:val="24"/>
                <w:szCs w:val="24"/>
                <w:lang w:val="uk-UA" w:eastAsia="ru-RU"/>
              </w:rPr>
              <w:t>позивача, Жуклінець Олексій Леонідович викликається до суду в якості відповідача</w:t>
            </w:r>
          </w:p>
          <w:p w:rsidR="00E276DE" w:rsidRPr="0058190B" w:rsidRDefault="00E276DE" w:rsidP="008D4CFD">
            <w:pPr>
              <w:rPr>
                <w:rFonts w:ascii="Times New Roman" w:hAnsi="Times New Roman" w:cs="Times New Roman"/>
                <w:color w:val="000000"/>
                <w:lang w:val="uk-UA" w:eastAsia="ru-RU"/>
              </w:rPr>
            </w:pPr>
          </w:p>
        </w:tc>
        <w:tc>
          <w:tcPr>
            <w:tcW w:w="4341" w:type="dxa"/>
          </w:tcPr>
          <w:p w:rsidR="00E276DE" w:rsidRPr="0058190B" w:rsidRDefault="00E276DE" w:rsidP="00F469EE">
            <w:pPr>
              <w:pStyle w:val="a5"/>
              <w:rPr>
                <w:rFonts w:ascii="Times New Roman" w:hAnsi="Times New Roman" w:cs="Times New Roman"/>
                <w:lang w:val="uk-UA"/>
              </w:rPr>
            </w:pPr>
            <w:r w:rsidRPr="0058190B">
              <w:rPr>
                <w:rFonts w:ascii="Times New Roman" w:hAnsi="Times New Roman" w:cs="Times New Roman"/>
                <w:lang w:val="uk-UA"/>
              </w:rPr>
              <w:t xml:space="preserve">Судове  засідання призначено на  </w:t>
            </w:r>
          </w:p>
          <w:p w:rsidR="00E276DE" w:rsidRPr="0058190B" w:rsidRDefault="00E276DE" w:rsidP="00F469EE">
            <w:pPr>
              <w:pStyle w:val="a5"/>
              <w:rPr>
                <w:rFonts w:ascii="Times New Roman" w:hAnsi="Times New Roman" w:cs="Times New Roman"/>
                <w:lang w:val="uk-UA"/>
              </w:rPr>
            </w:pPr>
            <w:r w:rsidRPr="0058190B">
              <w:rPr>
                <w:rFonts w:ascii="Times New Roman" w:hAnsi="Times New Roman" w:cs="Times New Roman"/>
                <w:lang w:val="uk-UA"/>
              </w:rPr>
              <w:t>02.07.2018 року о 13 годині 00 хвилин</w:t>
            </w:r>
          </w:p>
        </w:tc>
        <w:tc>
          <w:tcPr>
            <w:tcW w:w="2527" w:type="dxa"/>
          </w:tcPr>
          <w:p w:rsidR="00E276DE" w:rsidRPr="0058190B" w:rsidRDefault="00E276DE" w:rsidP="009A419C">
            <w:pPr>
              <w:pStyle w:val="a3"/>
              <w:rPr>
                <w:color w:val="000000"/>
                <w:sz w:val="22"/>
                <w:szCs w:val="22"/>
                <w:lang w:val="uk-UA"/>
              </w:rPr>
            </w:pPr>
            <w:r w:rsidRPr="0058190B">
              <w:rPr>
                <w:color w:val="000000"/>
                <w:sz w:val="22"/>
                <w:szCs w:val="22"/>
                <w:lang w:val="uk-UA"/>
              </w:rPr>
              <w:t>Суддя Філь О.Є.</w:t>
            </w:r>
          </w:p>
          <w:p w:rsidR="00E276DE" w:rsidRPr="0058190B" w:rsidRDefault="00E276DE" w:rsidP="009A419C">
            <w:pPr>
              <w:pStyle w:val="a3"/>
              <w:rPr>
                <w:color w:val="000000"/>
                <w:sz w:val="22"/>
                <w:szCs w:val="22"/>
                <w:lang w:val="uk-UA"/>
              </w:rPr>
            </w:pPr>
            <w:r w:rsidRPr="0058190B">
              <w:rPr>
                <w:color w:val="000000"/>
                <w:sz w:val="22"/>
                <w:szCs w:val="22"/>
                <w:lang w:val="uk-UA"/>
              </w:rPr>
              <w:t>18.06.2018</w:t>
            </w:r>
          </w:p>
        </w:tc>
      </w:tr>
      <w:tr w:rsidR="00E276DE" w:rsidRPr="00D01873">
        <w:trPr>
          <w:trHeight w:val="674"/>
        </w:trPr>
        <w:tc>
          <w:tcPr>
            <w:tcW w:w="941" w:type="dxa"/>
          </w:tcPr>
          <w:p w:rsidR="00E276DE" w:rsidRPr="0058190B" w:rsidRDefault="00E276DE" w:rsidP="0058190B">
            <w:pPr>
              <w:pStyle w:val="a3"/>
              <w:jc w:val="center"/>
              <w:rPr>
                <w:lang w:val="uk-UA"/>
              </w:rPr>
            </w:pPr>
            <w:r w:rsidRPr="0058190B">
              <w:rPr>
                <w:lang w:val="uk-UA"/>
              </w:rPr>
              <w:t>507</w:t>
            </w:r>
          </w:p>
        </w:tc>
        <w:tc>
          <w:tcPr>
            <w:tcW w:w="1867" w:type="dxa"/>
          </w:tcPr>
          <w:p w:rsidR="00E276DE" w:rsidRPr="0058190B" w:rsidRDefault="00E276DE" w:rsidP="00671138">
            <w:pPr>
              <w:pStyle w:val="a3"/>
              <w:rPr>
                <w:lang w:val="uk-UA"/>
              </w:rPr>
            </w:pPr>
            <w:r w:rsidRPr="0058190B">
              <w:rPr>
                <w:lang w:val="uk-UA"/>
              </w:rPr>
              <w:t>235/3487/18</w:t>
            </w:r>
          </w:p>
        </w:tc>
        <w:tc>
          <w:tcPr>
            <w:tcW w:w="5331" w:type="dxa"/>
          </w:tcPr>
          <w:p w:rsidR="00E276DE" w:rsidRPr="0058190B" w:rsidRDefault="00E276DE" w:rsidP="00F469EE">
            <w:pPr>
              <w:rPr>
                <w:rFonts w:ascii="Times New Roman" w:hAnsi="Times New Roman" w:cs="Times New Roman"/>
                <w:lang w:val="uk-UA" w:eastAsia="ru-RU"/>
              </w:rPr>
            </w:pPr>
            <w:r w:rsidRPr="0058190B">
              <w:rPr>
                <w:rFonts w:ascii="Times New Roman" w:hAnsi="Times New Roman" w:cs="Times New Roman"/>
                <w:lang w:val="uk-UA" w:eastAsia="ru-RU"/>
              </w:rPr>
              <w:t xml:space="preserve">За позовом </w:t>
            </w:r>
            <w:r w:rsidRPr="0058190B">
              <w:rPr>
                <w:rFonts w:ascii="Times New Roman" w:hAnsi="Times New Roman" w:cs="Times New Roman"/>
                <w:lang w:eastAsia="ru-RU"/>
              </w:rPr>
              <w:t>Чеботко Ольги Юріївни до Чеботко Артема Васильоовича  про стягнення аліментів на утримання дитини</w:t>
            </w:r>
          </w:p>
          <w:p w:rsidR="00E276DE" w:rsidRPr="0058190B" w:rsidRDefault="00E276DE" w:rsidP="00F469EE">
            <w:pPr>
              <w:rPr>
                <w:rFonts w:ascii="Times New Roman" w:hAnsi="Times New Roman" w:cs="Times New Roman"/>
                <w:color w:val="000000"/>
                <w:lang w:val="uk-UA" w:eastAsia="ru-RU"/>
              </w:rPr>
            </w:pPr>
            <w:r w:rsidRPr="0058190B">
              <w:rPr>
                <w:rFonts w:ascii="Times New Roman" w:hAnsi="Times New Roman" w:cs="Times New Roman"/>
                <w:lang w:eastAsia="ru-RU"/>
              </w:rPr>
              <w:t>Чеботко Ольги Юріївни</w:t>
            </w:r>
            <w:r w:rsidRPr="0058190B">
              <w:rPr>
                <w:rFonts w:ascii="Times New Roman" w:hAnsi="Times New Roman" w:cs="Times New Roman"/>
                <w:color w:val="000000"/>
                <w:lang w:val="uk-UA" w:eastAsia="ru-RU"/>
              </w:rPr>
              <w:t xml:space="preserve"> викликається до суду в якості позивача по справі</w:t>
            </w:r>
            <w:r w:rsidRPr="0058190B">
              <w:rPr>
                <w:rFonts w:ascii="Times New Roman" w:hAnsi="Times New Roman" w:cs="Times New Roman"/>
                <w:color w:val="000000"/>
                <w:lang w:eastAsia="ru-RU"/>
              </w:rPr>
              <w:t> </w:t>
            </w:r>
          </w:p>
          <w:p w:rsidR="00E276DE" w:rsidRPr="0058190B" w:rsidRDefault="00E276DE" w:rsidP="00F469EE">
            <w:pPr>
              <w:rPr>
                <w:rFonts w:ascii="Times New Roman" w:hAnsi="Times New Roman" w:cs="Times New Roman"/>
                <w:color w:val="000000"/>
                <w:sz w:val="24"/>
                <w:szCs w:val="24"/>
                <w:lang w:val="uk-UA" w:eastAsia="ru-RU"/>
              </w:rPr>
            </w:pPr>
            <w:r w:rsidRPr="0058190B">
              <w:rPr>
                <w:rFonts w:ascii="Times New Roman" w:hAnsi="Times New Roman" w:cs="Times New Roman"/>
                <w:lang w:eastAsia="ru-RU"/>
              </w:rPr>
              <w:lastRenderedPageBreak/>
              <w:t>Чеботко Артем Васильович</w:t>
            </w:r>
            <w:r w:rsidRPr="0058190B">
              <w:rPr>
                <w:rFonts w:ascii="Times New Roman" w:hAnsi="Times New Roman" w:cs="Times New Roman"/>
                <w:lang w:val="uk-UA" w:eastAsia="ru-RU"/>
              </w:rPr>
              <w:t xml:space="preserve"> </w:t>
            </w:r>
            <w:r w:rsidRPr="0058190B">
              <w:rPr>
                <w:rFonts w:ascii="Times New Roman" w:hAnsi="Times New Roman" w:cs="Times New Roman"/>
                <w:color w:val="000000"/>
                <w:lang w:val="uk-UA" w:eastAsia="ru-RU"/>
              </w:rPr>
              <w:t>викликається до суду в якості відповідача по справі</w:t>
            </w:r>
            <w:r w:rsidRPr="0058190B">
              <w:rPr>
                <w:rFonts w:ascii="Times New Roman" w:hAnsi="Times New Roman" w:cs="Times New Roman"/>
                <w:color w:val="000000"/>
                <w:lang w:eastAsia="ru-RU"/>
              </w:rPr>
              <w:t> </w:t>
            </w:r>
          </w:p>
        </w:tc>
        <w:tc>
          <w:tcPr>
            <w:tcW w:w="4341" w:type="dxa"/>
          </w:tcPr>
          <w:p w:rsidR="00E276DE" w:rsidRPr="0058190B" w:rsidRDefault="00E276DE" w:rsidP="001A0FD5">
            <w:pPr>
              <w:pStyle w:val="a5"/>
              <w:rPr>
                <w:rFonts w:ascii="Times New Roman" w:hAnsi="Times New Roman" w:cs="Times New Roman"/>
                <w:lang w:val="uk-UA"/>
              </w:rPr>
            </w:pPr>
            <w:r w:rsidRPr="0058190B">
              <w:rPr>
                <w:rFonts w:ascii="Times New Roman" w:hAnsi="Times New Roman" w:cs="Times New Roman"/>
                <w:lang w:val="uk-UA"/>
              </w:rPr>
              <w:lastRenderedPageBreak/>
              <w:t xml:space="preserve">Судове  засідання призначено на  </w:t>
            </w:r>
          </w:p>
          <w:p w:rsidR="00E276DE" w:rsidRPr="0058190B" w:rsidRDefault="00E276DE" w:rsidP="001A0FD5">
            <w:pPr>
              <w:pStyle w:val="a5"/>
              <w:rPr>
                <w:rFonts w:ascii="Times New Roman" w:hAnsi="Times New Roman" w:cs="Times New Roman"/>
                <w:lang w:val="uk-UA"/>
              </w:rPr>
            </w:pPr>
            <w:r w:rsidRPr="0058190B">
              <w:rPr>
                <w:rFonts w:ascii="Times New Roman" w:hAnsi="Times New Roman" w:cs="Times New Roman"/>
                <w:lang w:val="uk-UA"/>
              </w:rPr>
              <w:t>02.07.2018 року о 08 годині 30 хвилин</w:t>
            </w:r>
          </w:p>
        </w:tc>
        <w:tc>
          <w:tcPr>
            <w:tcW w:w="2527" w:type="dxa"/>
          </w:tcPr>
          <w:p w:rsidR="00E276DE" w:rsidRPr="0058190B" w:rsidRDefault="00E276DE" w:rsidP="001A0FD5">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1A0FD5">
            <w:pPr>
              <w:pStyle w:val="a3"/>
              <w:rPr>
                <w:color w:val="000000"/>
                <w:sz w:val="22"/>
                <w:szCs w:val="22"/>
                <w:lang w:val="uk-UA"/>
              </w:rPr>
            </w:pPr>
            <w:r w:rsidRPr="0058190B">
              <w:rPr>
                <w:color w:val="000000"/>
                <w:sz w:val="22"/>
                <w:szCs w:val="22"/>
                <w:lang w:val="uk-UA"/>
              </w:rPr>
              <w:t>18.06.2018</w:t>
            </w:r>
          </w:p>
        </w:tc>
      </w:tr>
      <w:tr w:rsidR="00E276DE" w:rsidRPr="00D01873">
        <w:trPr>
          <w:trHeight w:val="674"/>
        </w:trPr>
        <w:tc>
          <w:tcPr>
            <w:tcW w:w="941" w:type="dxa"/>
          </w:tcPr>
          <w:p w:rsidR="00E276DE" w:rsidRPr="0058190B" w:rsidRDefault="00E276DE" w:rsidP="0058190B">
            <w:pPr>
              <w:pStyle w:val="a3"/>
              <w:jc w:val="center"/>
              <w:rPr>
                <w:lang w:val="uk-UA"/>
              </w:rPr>
            </w:pPr>
            <w:r w:rsidRPr="0058190B">
              <w:rPr>
                <w:lang w:val="uk-UA"/>
              </w:rPr>
              <w:lastRenderedPageBreak/>
              <w:t>508</w:t>
            </w:r>
          </w:p>
        </w:tc>
        <w:tc>
          <w:tcPr>
            <w:tcW w:w="1867" w:type="dxa"/>
          </w:tcPr>
          <w:p w:rsidR="00E276DE" w:rsidRPr="0058190B" w:rsidRDefault="00E276DE" w:rsidP="00671138">
            <w:pPr>
              <w:pStyle w:val="a3"/>
              <w:rPr>
                <w:lang w:val="uk-UA"/>
              </w:rPr>
            </w:pPr>
            <w:r w:rsidRPr="0058190B">
              <w:rPr>
                <w:lang w:val="uk-UA"/>
              </w:rPr>
              <w:t>2-0/235/378/18</w:t>
            </w:r>
          </w:p>
        </w:tc>
        <w:tc>
          <w:tcPr>
            <w:tcW w:w="5331" w:type="dxa"/>
          </w:tcPr>
          <w:p w:rsidR="00E276DE" w:rsidRPr="0058190B" w:rsidRDefault="00E276DE" w:rsidP="00F469EE">
            <w:pPr>
              <w:rPr>
                <w:rFonts w:ascii="Times New Roman" w:hAnsi="Times New Roman" w:cs="Times New Roman"/>
                <w:lang w:val="uk-UA" w:eastAsia="ru-RU"/>
              </w:rPr>
            </w:pPr>
            <w:r w:rsidRPr="0058190B">
              <w:rPr>
                <w:rFonts w:ascii="Times New Roman" w:hAnsi="Times New Roman" w:cs="Times New Roman"/>
                <w:lang w:val="uk-UA" w:eastAsia="ru-RU"/>
              </w:rPr>
              <w:t>Цивільна справа за заявою Галушко Валентини Іванівни про встановлення факту постійного проживання спадкоємця разом із спадкодавцем на час відкриття спадщини</w:t>
            </w:r>
          </w:p>
          <w:p w:rsidR="00E276DE" w:rsidRPr="0058190B" w:rsidRDefault="00E276DE" w:rsidP="008D4088">
            <w:pPr>
              <w:rPr>
                <w:rFonts w:ascii="Times New Roman" w:hAnsi="Times New Roman" w:cs="Times New Roman"/>
                <w:lang w:val="uk-UA" w:eastAsia="ru-RU"/>
              </w:rPr>
            </w:pPr>
            <w:r w:rsidRPr="0058190B">
              <w:rPr>
                <w:rFonts w:ascii="Times New Roman" w:hAnsi="Times New Roman" w:cs="Times New Roman"/>
                <w:lang w:val="uk-UA"/>
              </w:rPr>
              <w:t>Заінтересованій особі  Ткаченко Олені Віталіївни  з`явитися до зали судового засідання № 5 Красноармійського міськрайонного суду Донецької області за адресою: 85302 м. Покровськ, Донецької області, вул. Європейська, 20.</w:t>
            </w:r>
            <w:r w:rsidRPr="0058190B">
              <w:rPr>
                <w:rFonts w:ascii="Times New Roman" w:hAnsi="Times New Roman" w:cs="Times New Roman"/>
              </w:rPr>
              <w:t> </w:t>
            </w:r>
          </w:p>
        </w:tc>
        <w:tc>
          <w:tcPr>
            <w:tcW w:w="4341" w:type="dxa"/>
          </w:tcPr>
          <w:p w:rsidR="00E276DE" w:rsidRPr="0058190B" w:rsidRDefault="00E276DE" w:rsidP="006C1486">
            <w:pPr>
              <w:pStyle w:val="a5"/>
              <w:rPr>
                <w:rFonts w:ascii="Times New Roman" w:hAnsi="Times New Roman" w:cs="Times New Roman"/>
                <w:lang w:val="uk-UA"/>
              </w:rPr>
            </w:pPr>
            <w:r w:rsidRPr="0058190B">
              <w:rPr>
                <w:rFonts w:ascii="Times New Roman" w:hAnsi="Times New Roman" w:cs="Times New Roman"/>
                <w:lang w:val="uk-UA"/>
              </w:rPr>
              <w:t>Судове  засідання  відкладено на 27.08.2018р. о 11:30 годин</w:t>
            </w:r>
          </w:p>
          <w:p w:rsidR="00E276DE" w:rsidRPr="0058190B" w:rsidRDefault="0077507C" w:rsidP="006C1486">
            <w:pPr>
              <w:pStyle w:val="a5"/>
              <w:rPr>
                <w:rFonts w:ascii="Times New Roman" w:hAnsi="Times New Roman" w:cs="Times New Roman"/>
                <w:lang w:val="uk-UA"/>
              </w:rPr>
            </w:pPr>
            <w:hyperlink r:id="rId59" w:history="1">
              <w:r w:rsidR="00E276DE" w:rsidRPr="0058190B">
                <w:rPr>
                  <w:rStyle w:val="a6"/>
                  <w:sz w:val="28"/>
                  <w:szCs w:val="28"/>
                  <w:lang w:val="uk-UA"/>
                </w:rPr>
                <w:t>http://www.reyestr.court.gov.ua/</w:t>
              </w:r>
            </w:hyperlink>
          </w:p>
        </w:tc>
        <w:tc>
          <w:tcPr>
            <w:tcW w:w="2527" w:type="dxa"/>
          </w:tcPr>
          <w:p w:rsidR="00E276DE" w:rsidRPr="0058190B" w:rsidRDefault="00E276DE" w:rsidP="006C1486">
            <w:pPr>
              <w:pStyle w:val="a3"/>
              <w:rPr>
                <w:color w:val="000000"/>
                <w:sz w:val="22"/>
                <w:szCs w:val="22"/>
                <w:lang w:val="uk-UA"/>
              </w:rPr>
            </w:pPr>
            <w:r w:rsidRPr="0058190B">
              <w:rPr>
                <w:color w:val="000000"/>
                <w:sz w:val="22"/>
                <w:szCs w:val="22"/>
                <w:lang w:val="uk-UA"/>
              </w:rPr>
              <w:t>Суддя Бородавка К.П.</w:t>
            </w:r>
          </w:p>
          <w:p w:rsidR="00E276DE" w:rsidRPr="0058190B" w:rsidRDefault="00E276DE" w:rsidP="006C1486">
            <w:pPr>
              <w:pStyle w:val="a3"/>
              <w:rPr>
                <w:color w:val="000000"/>
                <w:sz w:val="22"/>
                <w:szCs w:val="22"/>
                <w:lang w:val="uk-UA"/>
              </w:rPr>
            </w:pPr>
            <w:r w:rsidRPr="0058190B">
              <w:rPr>
                <w:color w:val="000000"/>
                <w:sz w:val="22"/>
                <w:szCs w:val="22"/>
                <w:lang w:val="uk-UA"/>
              </w:rPr>
              <w:t>19.06.2018</w:t>
            </w:r>
          </w:p>
        </w:tc>
      </w:tr>
      <w:tr w:rsidR="00E276DE" w:rsidRPr="00D01873">
        <w:trPr>
          <w:trHeight w:val="674"/>
        </w:trPr>
        <w:tc>
          <w:tcPr>
            <w:tcW w:w="941" w:type="dxa"/>
          </w:tcPr>
          <w:p w:rsidR="00E276DE" w:rsidRPr="0058190B" w:rsidRDefault="00E276DE" w:rsidP="0058190B">
            <w:pPr>
              <w:pStyle w:val="a3"/>
              <w:jc w:val="center"/>
              <w:rPr>
                <w:lang w:val="uk-UA"/>
              </w:rPr>
            </w:pPr>
            <w:r w:rsidRPr="0058190B">
              <w:rPr>
                <w:lang w:val="uk-UA"/>
              </w:rPr>
              <w:t>509</w:t>
            </w:r>
          </w:p>
        </w:tc>
        <w:tc>
          <w:tcPr>
            <w:tcW w:w="1867" w:type="dxa"/>
          </w:tcPr>
          <w:p w:rsidR="00E276DE" w:rsidRPr="0058190B" w:rsidRDefault="00E276DE" w:rsidP="00725E66">
            <w:pPr>
              <w:pStyle w:val="a3"/>
              <w:rPr>
                <w:lang w:val="uk-UA"/>
              </w:rPr>
            </w:pPr>
            <w:r w:rsidRPr="0058190B">
              <w:rPr>
                <w:lang w:val="uk-UA"/>
              </w:rPr>
              <w:t>2/235/1451/18</w:t>
            </w:r>
          </w:p>
        </w:tc>
        <w:tc>
          <w:tcPr>
            <w:tcW w:w="5331" w:type="dxa"/>
          </w:tcPr>
          <w:p w:rsidR="00E276DE" w:rsidRPr="0058190B" w:rsidRDefault="00E276DE" w:rsidP="0027039B">
            <w:pPr>
              <w:rPr>
                <w:rFonts w:ascii="Times New Roman" w:hAnsi="Times New Roman" w:cs="Times New Roman"/>
                <w:lang w:val="uk-UA" w:eastAsia="ru-RU"/>
              </w:rPr>
            </w:pPr>
            <w:r w:rsidRPr="0058190B">
              <w:rPr>
                <w:rFonts w:ascii="Times New Roman" w:hAnsi="Times New Roman" w:cs="Times New Roman"/>
                <w:lang w:val="uk-UA" w:eastAsia="ru-RU"/>
              </w:rPr>
              <w:t>Цивільна справа за позовом Москаленко Ірини Миколаївни до Москаленко Андрія Сергійовича про позбавлення батьківських прав</w:t>
            </w:r>
          </w:p>
          <w:p w:rsidR="00E276DE" w:rsidRPr="0058190B" w:rsidRDefault="00E276DE" w:rsidP="0027039B">
            <w:pPr>
              <w:rPr>
                <w:rFonts w:ascii="Times New Roman" w:hAnsi="Times New Roman" w:cs="Times New Roman"/>
                <w:lang w:val="uk-UA" w:eastAsia="ru-RU"/>
              </w:rPr>
            </w:pPr>
            <w:r w:rsidRPr="0058190B">
              <w:rPr>
                <w:rFonts w:ascii="Times New Roman" w:hAnsi="Times New Roman" w:cs="Times New Roman"/>
                <w:lang w:val="uk-UA"/>
              </w:rPr>
              <w:t>Відповідачу Москаленко Андрію Сергійовичу  з`явитися до зали судового засідання № 5 Красноармійського міськрайонного суду Донецької області за адресою: 85302 м. Покровськ, Донецької області, вул. Європейська, 20.</w:t>
            </w:r>
            <w:r w:rsidRPr="0058190B">
              <w:rPr>
                <w:rFonts w:ascii="Times New Roman" w:hAnsi="Times New Roman" w:cs="Times New Roman"/>
              </w:rPr>
              <w:t> </w:t>
            </w:r>
          </w:p>
        </w:tc>
        <w:tc>
          <w:tcPr>
            <w:tcW w:w="4341" w:type="dxa"/>
          </w:tcPr>
          <w:p w:rsidR="00E276DE" w:rsidRPr="0058190B" w:rsidRDefault="00E276DE" w:rsidP="0027039B">
            <w:pPr>
              <w:pStyle w:val="a5"/>
              <w:rPr>
                <w:rFonts w:ascii="Times New Roman" w:hAnsi="Times New Roman" w:cs="Times New Roman"/>
                <w:lang w:val="uk-UA"/>
              </w:rPr>
            </w:pPr>
            <w:r w:rsidRPr="0058190B">
              <w:rPr>
                <w:rFonts w:ascii="Times New Roman" w:hAnsi="Times New Roman" w:cs="Times New Roman"/>
                <w:lang w:val="uk-UA"/>
              </w:rPr>
              <w:t>Підготовче  засідання призначено на 16.08.2018р. о 10:30 годин</w:t>
            </w:r>
          </w:p>
          <w:p w:rsidR="00E276DE" w:rsidRPr="0058190B" w:rsidRDefault="0077507C" w:rsidP="0027039B">
            <w:pPr>
              <w:pStyle w:val="a5"/>
              <w:rPr>
                <w:rFonts w:ascii="Times New Roman" w:hAnsi="Times New Roman" w:cs="Times New Roman"/>
                <w:lang w:val="uk-UA"/>
              </w:rPr>
            </w:pPr>
            <w:hyperlink r:id="rId60" w:history="1">
              <w:r w:rsidR="00E276DE" w:rsidRPr="0058190B">
                <w:rPr>
                  <w:rStyle w:val="a6"/>
                  <w:sz w:val="28"/>
                  <w:szCs w:val="28"/>
                  <w:lang w:val="uk-UA"/>
                </w:rPr>
                <w:t>http://www.reyestr.court.gov.ua/</w:t>
              </w:r>
            </w:hyperlink>
          </w:p>
        </w:tc>
        <w:tc>
          <w:tcPr>
            <w:tcW w:w="2527" w:type="dxa"/>
          </w:tcPr>
          <w:p w:rsidR="00E276DE" w:rsidRPr="0058190B" w:rsidRDefault="00E276DE" w:rsidP="0027039B">
            <w:pPr>
              <w:pStyle w:val="a3"/>
              <w:rPr>
                <w:color w:val="000000"/>
                <w:sz w:val="22"/>
                <w:szCs w:val="22"/>
                <w:lang w:val="uk-UA"/>
              </w:rPr>
            </w:pPr>
            <w:r w:rsidRPr="0058190B">
              <w:rPr>
                <w:color w:val="000000"/>
                <w:sz w:val="22"/>
                <w:szCs w:val="22"/>
                <w:lang w:val="uk-UA"/>
              </w:rPr>
              <w:t>Суддя Бородавка К.П.</w:t>
            </w:r>
          </w:p>
          <w:p w:rsidR="00E276DE" w:rsidRPr="0058190B" w:rsidRDefault="00E276DE" w:rsidP="0027039B">
            <w:pPr>
              <w:pStyle w:val="a3"/>
              <w:rPr>
                <w:color w:val="000000"/>
                <w:sz w:val="22"/>
                <w:szCs w:val="22"/>
                <w:lang w:val="uk-UA"/>
              </w:rPr>
            </w:pPr>
            <w:r w:rsidRPr="0058190B">
              <w:rPr>
                <w:color w:val="000000"/>
                <w:sz w:val="22"/>
                <w:szCs w:val="22"/>
                <w:lang w:val="uk-UA"/>
              </w:rPr>
              <w:t>19.06.2018</w:t>
            </w:r>
          </w:p>
        </w:tc>
      </w:tr>
      <w:tr w:rsidR="00E276DE" w:rsidRPr="00D01873">
        <w:trPr>
          <w:trHeight w:val="674"/>
        </w:trPr>
        <w:tc>
          <w:tcPr>
            <w:tcW w:w="941" w:type="dxa"/>
          </w:tcPr>
          <w:p w:rsidR="00E276DE" w:rsidRPr="0058190B" w:rsidRDefault="00E276DE" w:rsidP="0058190B">
            <w:pPr>
              <w:pStyle w:val="a3"/>
              <w:jc w:val="center"/>
              <w:rPr>
                <w:lang w:val="uk-UA"/>
              </w:rPr>
            </w:pPr>
            <w:r w:rsidRPr="0058190B">
              <w:rPr>
                <w:lang w:val="uk-UA"/>
              </w:rPr>
              <w:t>510</w:t>
            </w:r>
          </w:p>
        </w:tc>
        <w:tc>
          <w:tcPr>
            <w:tcW w:w="1867" w:type="dxa"/>
          </w:tcPr>
          <w:p w:rsidR="00E276DE" w:rsidRPr="0058190B" w:rsidRDefault="00E276DE" w:rsidP="00725E66">
            <w:pPr>
              <w:pStyle w:val="a3"/>
              <w:rPr>
                <w:lang w:val="uk-UA"/>
              </w:rPr>
            </w:pPr>
            <w:r w:rsidRPr="0058190B">
              <w:rPr>
                <w:lang w:val="uk-UA"/>
              </w:rPr>
              <w:t>235/2632/18</w:t>
            </w:r>
          </w:p>
        </w:tc>
        <w:tc>
          <w:tcPr>
            <w:tcW w:w="5331" w:type="dxa"/>
          </w:tcPr>
          <w:p w:rsidR="00E276DE" w:rsidRPr="0058190B" w:rsidRDefault="00E276DE" w:rsidP="0027039B">
            <w:pPr>
              <w:rPr>
                <w:rFonts w:ascii="Times New Roman" w:hAnsi="Times New Roman" w:cs="Times New Roman"/>
                <w:lang w:val="uk-UA" w:eastAsia="ru-RU"/>
              </w:rPr>
            </w:pPr>
            <w:r w:rsidRPr="0058190B">
              <w:rPr>
                <w:rFonts w:ascii="Times New Roman" w:hAnsi="Times New Roman" w:cs="Times New Roman"/>
                <w:lang w:val="uk-UA" w:eastAsia="ru-RU"/>
              </w:rPr>
              <w:t xml:space="preserve">За позовом </w:t>
            </w:r>
            <w:r w:rsidRPr="0058190B">
              <w:rPr>
                <w:rFonts w:ascii="Times New Roman" w:hAnsi="Times New Roman" w:cs="Times New Roman"/>
                <w:lang w:eastAsia="ru-RU"/>
              </w:rPr>
              <w:t xml:space="preserve">Публічного акціонерного товариства «Піреус Банк МКБ» до   Несмачного Сергія Анатолійовича, Несмачної Світлани Сергіївни   про солідарне стягнення заборгованості за кредитним </w:t>
            </w:r>
          </w:p>
          <w:p w:rsidR="00E276DE" w:rsidRPr="0058190B" w:rsidRDefault="00E276DE" w:rsidP="0027039B">
            <w:pPr>
              <w:rPr>
                <w:rFonts w:ascii="Times New Roman" w:hAnsi="Times New Roman" w:cs="Times New Roman"/>
                <w:lang w:val="uk-UA" w:eastAsia="ru-RU"/>
              </w:rPr>
            </w:pPr>
            <w:r w:rsidRPr="0058190B">
              <w:rPr>
                <w:rFonts w:ascii="Times New Roman" w:hAnsi="Times New Roman" w:cs="Times New Roman"/>
                <w:lang w:eastAsia="ru-RU"/>
              </w:rPr>
              <w:t>Договором</w:t>
            </w:r>
          </w:p>
          <w:p w:rsidR="00E276DE" w:rsidRPr="0058190B" w:rsidRDefault="00E276DE" w:rsidP="0027039B">
            <w:pPr>
              <w:rPr>
                <w:rFonts w:ascii="Times New Roman" w:hAnsi="Times New Roman" w:cs="Times New Roman"/>
                <w:lang w:val="uk-UA" w:eastAsia="ru-RU"/>
              </w:rPr>
            </w:pPr>
            <w:r w:rsidRPr="0058190B">
              <w:rPr>
                <w:rFonts w:ascii="Times New Roman" w:hAnsi="Times New Roman" w:cs="Times New Roman"/>
                <w:lang w:eastAsia="ru-RU"/>
              </w:rPr>
              <w:t>Несмачн</w:t>
            </w:r>
            <w:r w:rsidRPr="0058190B">
              <w:rPr>
                <w:rFonts w:ascii="Times New Roman" w:hAnsi="Times New Roman" w:cs="Times New Roman"/>
                <w:lang w:val="uk-UA" w:eastAsia="ru-RU"/>
              </w:rPr>
              <w:t>ий</w:t>
            </w:r>
            <w:r w:rsidRPr="0058190B">
              <w:rPr>
                <w:rFonts w:ascii="Times New Roman" w:hAnsi="Times New Roman" w:cs="Times New Roman"/>
                <w:lang w:eastAsia="ru-RU"/>
              </w:rPr>
              <w:t xml:space="preserve"> Сергі</w:t>
            </w:r>
            <w:r w:rsidRPr="0058190B">
              <w:rPr>
                <w:rFonts w:ascii="Times New Roman" w:hAnsi="Times New Roman" w:cs="Times New Roman"/>
                <w:lang w:val="uk-UA" w:eastAsia="ru-RU"/>
              </w:rPr>
              <w:t>й</w:t>
            </w:r>
            <w:r w:rsidRPr="0058190B">
              <w:rPr>
                <w:rFonts w:ascii="Times New Roman" w:hAnsi="Times New Roman" w:cs="Times New Roman"/>
                <w:lang w:eastAsia="ru-RU"/>
              </w:rPr>
              <w:t xml:space="preserve"> Анатолійович, Несмачн</w:t>
            </w:r>
            <w:r w:rsidRPr="0058190B">
              <w:rPr>
                <w:rFonts w:ascii="Times New Roman" w:hAnsi="Times New Roman" w:cs="Times New Roman"/>
                <w:lang w:val="uk-UA" w:eastAsia="ru-RU"/>
              </w:rPr>
              <w:t>а</w:t>
            </w:r>
            <w:r w:rsidRPr="0058190B">
              <w:rPr>
                <w:rFonts w:ascii="Times New Roman" w:hAnsi="Times New Roman" w:cs="Times New Roman"/>
                <w:lang w:eastAsia="ru-RU"/>
              </w:rPr>
              <w:t xml:space="preserve"> Світлан</w:t>
            </w:r>
            <w:r w:rsidRPr="0058190B">
              <w:rPr>
                <w:rFonts w:ascii="Times New Roman" w:hAnsi="Times New Roman" w:cs="Times New Roman"/>
                <w:lang w:val="uk-UA" w:eastAsia="ru-RU"/>
              </w:rPr>
              <w:t>а</w:t>
            </w:r>
            <w:r w:rsidRPr="0058190B">
              <w:rPr>
                <w:rFonts w:ascii="Times New Roman" w:hAnsi="Times New Roman" w:cs="Times New Roman"/>
                <w:lang w:eastAsia="ru-RU"/>
              </w:rPr>
              <w:t xml:space="preserve"> Сергіївна</w:t>
            </w:r>
            <w:r w:rsidRPr="0058190B">
              <w:rPr>
                <w:rFonts w:ascii="Times New Roman" w:hAnsi="Times New Roman" w:cs="Times New Roman"/>
                <w:lang w:val="uk-UA" w:eastAsia="ru-RU"/>
              </w:rPr>
              <w:t xml:space="preserve"> </w:t>
            </w:r>
            <w:r w:rsidRPr="0058190B">
              <w:rPr>
                <w:rFonts w:ascii="Times New Roman" w:hAnsi="Times New Roman" w:cs="Times New Roman"/>
                <w:lang w:eastAsia="ru-RU"/>
              </w:rPr>
              <w:t xml:space="preserve">  </w:t>
            </w:r>
            <w:r w:rsidRPr="0058190B">
              <w:rPr>
                <w:rFonts w:ascii="Times New Roman" w:hAnsi="Times New Roman" w:cs="Times New Roman"/>
                <w:color w:val="000000"/>
                <w:lang w:val="uk-UA" w:eastAsia="ru-RU"/>
              </w:rPr>
              <w:t>викликаються до суду в якості відповідачів по справі</w:t>
            </w:r>
            <w:r w:rsidRPr="0058190B">
              <w:rPr>
                <w:rFonts w:ascii="Times New Roman" w:hAnsi="Times New Roman" w:cs="Times New Roman"/>
                <w:color w:val="000000"/>
                <w:lang w:eastAsia="ru-RU"/>
              </w:rPr>
              <w:t> </w:t>
            </w:r>
          </w:p>
        </w:tc>
        <w:tc>
          <w:tcPr>
            <w:tcW w:w="4341" w:type="dxa"/>
          </w:tcPr>
          <w:p w:rsidR="00E276DE" w:rsidRPr="0058190B" w:rsidRDefault="00E276DE" w:rsidP="00BD6902">
            <w:pPr>
              <w:pStyle w:val="a5"/>
              <w:rPr>
                <w:rFonts w:ascii="Times New Roman" w:hAnsi="Times New Roman" w:cs="Times New Roman"/>
                <w:lang w:val="uk-UA"/>
              </w:rPr>
            </w:pPr>
            <w:r w:rsidRPr="0058190B">
              <w:rPr>
                <w:rFonts w:ascii="Times New Roman" w:hAnsi="Times New Roman" w:cs="Times New Roman"/>
                <w:lang w:val="uk-UA"/>
              </w:rPr>
              <w:t>Судове  засідання  відкладено на 17.07.2018р. о 13:00 годин</w:t>
            </w:r>
          </w:p>
          <w:p w:rsidR="00E276DE" w:rsidRPr="0058190B" w:rsidRDefault="00E276DE" w:rsidP="0027039B">
            <w:pPr>
              <w:pStyle w:val="a5"/>
              <w:rPr>
                <w:rFonts w:ascii="Times New Roman" w:hAnsi="Times New Roman" w:cs="Times New Roman"/>
                <w:lang w:val="uk-UA"/>
              </w:rPr>
            </w:pPr>
          </w:p>
        </w:tc>
        <w:tc>
          <w:tcPr>
            <w:tcW w:w="2527" w:type="dxa"/>
          </w:tcPr>
          <w:p w:rsidR="00E276DE" w:rsidRPr="0058190B" w:rsidRDefault="00E276DE" w:rsidP="00BD6902">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BD6902">
            <w:pPr>
              <w:pStyle w:val="a3"/>
              <w:rPr>
                <w:color w:val="000000"/>
                <w:sz w:val="22"/>
                <w:szCs w:val="22"/>
                <w:lang w:val="uk-UA"/>
              </w:rPr>
            </w:pPr>
            <w:r w:rsidRPr="0058190B">
              <w:rPr>
                <w:color w:val="000000"/>
                <w:sz w:val="22"/>
                <w:szCs w:val="22"/>
                <w:lang w:val="uk-UA"/>
              </w:rPr>
              <w:t>20.06.2018</w:t>
            </w:r>
          </w:p>
        </w:tc>
      </w:tr>
      <w:tr w:rsidR="00E276DE" w:rsidRPr="00D01873">
        <w:trPr>
          <w:trHeight w:val="674"/>
        </w:trPr>
        <w:tc>
          <w:tcPr>
            <w:tcW w:w="941" w:type="dxa"/>
          </w:tcPr>
          <w:p w:rsidR="00E276DE" w:rsidRPr="0058190B" w:rsidRDefault="00E276DE" w:rsidP="0058190B">
            <w:pPr>
              <w:pStyle w:val="a3"/>
              <w:jc w:val="center"/>
              <w:rPr>
                <w:lang w:val="uk-UA"/>
              </w:rPr>
            </w:pPr>
            <w:r w:rsidRPr="0058190B">
              <w:rPr>
                <w:lang w:val="uk-UA"/>
              </w:rPr>
              <w:t>511</w:t>
            </w:r>
          </w:p>
        </w:tc>
        <w:tc>
          <w:tcPr>
            <w:tcW w:w="1867" w:type="dxa"/>
          </w:tcPr>
          <w:p w:rsidR="00E276DE" w:rsidRPr="0058190B" w:rsidRDefault="00E276DE" w:rsidP="00725E66">
            <w:pPr>
              <w:pStyle w:val="a3"/>
              <w:rPr>
                <w:lang w:val="uk-UA"/>
              </w:rPr>
            </w:pPr>
            <w:r w:rsidRPr="0058190B">
              <w:rPr>
                <w:lang w:val="uk-UA"/>
              </w:rPr>
              <w:t>235/2703/18</w:t>
            </w:r>
          </w:p>
        </w:tc>
        <w:tc>
          <w:tcPr>
            <w:tcW w:w="5331" w:type="dxa"/>
          </w:tcPr>
          <w:p w:rsidR="00E276DE" w:rsidRPr="0058190B" w:rsidRDefault="00E276DE" w:rsidP="0027039B">
            <w:pPr>
              <w:rPr>
                <w:rFonts w:ascii="Times New Roman" w:hAnsi="Times New Roman" w:cs="Times New Roman"/>
                <w:color w:val="000000"/>
                <w:sz w:val="24"/>
                <w:szCs w:val="24"/>
                <w:lang w:val="uk-UA" w:eastAsia="ru-RU"/>
              </w:rPr>
            </w:pPr>
            <w:r w:rsidRPr="0058190B">
              <w:rPr>
                <w:rFonts w:ascii="Times New Roman" w:hAnsi="Times New Roman" w:cs="Times New Roman"/>
                <w:color w:val="000000"/>
                <w:sz w:val="24"/>
                <w:szCs w:val="24"/>
                <w:lang w:eastAsia="ru-RU"/>
              </w:rPr>
              <w:t>за позовом  Сливка Юрія Івановича до Крашенової Ольги Олександрівни про розірвання шлюбу</w:t>
            </w:r>
          </w:p>
          <w:p w:rsidR="00E276DE" w:rsidRPr="0058190B" w:rsidRDefault="00E276DE" w:rsidP="0027039B">
            <w:pPr>
              <w:rPr>
                <w:rFonts w:ascii="Times New Roman" w:hAnsi="Times New Roman" w:cs="Times New Roman"/>
                <w:lang w:val="uk-UA" w:eastAsia="ru-RU"/>
              </w:rPr>
            </w:pPr>
            <w:r w:rsidRPr="0058190B">
              <w:rPr>
                <w:rFonts w:ascii="Times New Roman" w:hAnsi="Times New Roman" w:cs="Times New Roman"/>
                <w:color w:val="000000"/>
                <w:sz w:val="24"/>
                <w:szCs w:val="24"/>
                <w:lang w:eastAsia="ru-RU"/>
              </w:rPr>
              <w:lastRenderedPageBreak/>
              <w:t>Крашенов</w:t>
            </w:r>
            <w:r w:rsidRPr="0058190B">
              <w:rPr>
                <w:rFonts w:ascii="Times New Roman" w:hAnsi="Times New Roman" w:cs="Times New Roman"/>
                <w:color w:val="000000"/>
                <w:sz w:val="24"/>
                <w:szCs w:val="24"/>
                <w:lang w:val="uk-UA" w:eastAsia="ru-RU"/>
              </w:rPr>
              <w:t>а</w:t>
            </w:r>
            <w:r w:rsidRPr="0058190B">
              <w:rPr>
                <w:rFonts w:ascii="Times New Roman" w:hAnsi="Times New Roman" w:cs="Times New Roman"/>
                <w:color w:val="000000"/>
                <w:sz w:val="24"/>
                <w:szCs w:val="24"/>
                <w:lang w:eastAsia="ru-RU"/>
              </w:rPr>
              <w:t> Ольг</w:t>
            </w:r>
            <w:r w:rsidRPr="0058190B">
              <w:rPr>
                <w:rFonts w:ascii="Times New Roman" w:hAnsi="Times New Roman" w:cs="Times New Roman"/>
                <w:color w:val="000000"/>
                <w:sz w:val="24"/>
                <w:szCs w:val="24"/>
                <w:lang w:val="uk-UA" w:eastAsia="ru-RU"/>
              </w:rPr>
              <w:t>а</w:t>
            </w:r>
            <w:r w:rsidRPr="0058190B">
              <w:rPr>
                <w:rFonts w:ascii="Times New Roman" w:hAnsi="Times New Roman" w:cs="Times New Roman"/>
                <w:color w:val="000000"/>
                <w:sz w:val="24"/>
                <w:szCs w:val="24"/>
                <w:lang w:eastAsia="ru-RU"/>
              </w:rPr>
              <w:t xml:space="preserve"> Олександрівн</w:t>
            </w:r>
            <w:r w:rsidRPr="0058190B">
              <w:rPr>
                <w:rFonts w:ascii="Times New Roman" w:hAnsi="Times New Roman" w:cs="Times New Roman"/>
                <w:color w:val="000000"/>
                <w:sz w:val="24"/>
                <w:szCs w:val="24"/>
                <w:lang w:val="uk-UA" w:eastAsia="ru-RU"/>
              </w:rPr>
              <w:t xml:space="preserve">а </w:t>
            </w:r>
            <w:r w:rsidRPr="0058190B">
              <w:rPr>
                <w:rFonts w:ascii="Times New Roman" w:hAnsi="Times New Roman" w:cs="Times New Roman"/>
                <w:color w:val="000000"/>
                <w:lang w:val="uk-UA" w:eastAsia="ru-RU"/>
              </w:rPr>
              <w:t>викликається до суду в якості відповідача по справі</w:t>
            </w:r>
            <w:r w:rsidRPr="0058190B">
              <w:rPr>
                <w:rFonts w:ascii="Times New Roman" w:hAnsi="Times New Roman" w:cs="Times New Roman"/>
                <w:color w:val="000000"/>
                <w:lang w:eastAsia="ru-RU"/>
              </w:rPr>
              <w:t> </w:t>
            </w:r>
          </w:p>
        </w:tc>
        <w:tc>
          <w:tcPr>
            <w:tcW w:w="4341" w:type="dxa"/>
          </w:tcPr>
          <w:p w:rsidR="00E276DE" w:rsidRPr="0058190B" w:rsidRDefault="00E276DE" w:rsidP="0067487C">
            <w:pPr>
              <w:pStyle w:val="a5"/>
              <w:rPr>
                <w:rFonts w:ascii="Times New Roman" w:hAnsi="Times New Roman" w:cs="Times New Roman"/>
                <w:lang w:val="uk-UA"/>
              </w:rPr>
            </w:pPr>
            <w:r w:rsidRPr="0058190B">
              <w:rPr>
                <w:rFonts w:ascii="Times New Roman" w:hAnsi="Times New Roman" w:cs="Times New Roman"/>
                <w:lang w:val="uk-UA"/>
              </w:rPr>
              <w:lastRenderedPageBreak/>
              <w:t>Судове  засідання  призначено на 06.07.2018р. о 13:30 годин</w:t>
            </w:r>
          </w:p>
          <w:p w:rsidR="00E276DE" w:rsidRPr="0058190B" w:rsidRDefault="00E276DE" w:rsidP="00BD6902">
            <w:pPr>
              <w:pStyle w:val="a5"/>
              <w:rPr>
                <w:rFonts w:ascii="Times New Roman" w:hAnsi="Times New Roman" w:cs="Times New Roman"/>
                <w:lang w:val="uk-UA"/>
              </w:rPr>
            </w:pPr>
          </w:p>
        </w:tc>
        <w:tc>
          <w:tcPr>
            <w:tcW w:w="2527" w:type="dxa"/>
          </w:tcPr>
          <w:p w:rsidR="00E276DE" w:rsidRPr="0058190B" w:rsidRDefault="00E276DE" w:rsidP="0067487C">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67487C">
            <w:pPr>
              <w:pStyle w:val="a3"/>
              <w:rPr>
                <w:color w:val="000000"/>
                <w:sz w:val="22"/>
                <w:szCs w:val="22"/>
                <w:lang w:val="uk-UA"/>
              </w:rPr>
            </w:pPr>
            <w:r w:rsidRPr="0058190B">
              <w:rPr>
                <w:color w:val="000000"/>
                <w:sz w:val="22"/>
                <w:szCs w:val="22"/>
                <w:lang w:val="uk-UA"/>
              </w:rPr>
              <w:t>20.06.2018</w:t>
            </w:r>
          </w:p>
        </w:tc>
      </w:tr>
      <w:tr w:rsidR="00E276DE" w:rsidRPr="00D01873">
        <w:trPr>
          <w:trHeight w:val="674"/>
        </w:trPr>
        <w:tc>
          <w:tcPr>
            <w:tcW w:w="941" w:type="dxa"/>
          </w:tcPr>
          <w:p w:rsidR="00E276DE" w:rsidRPr="0058190B" w:rsidRDefault="00E276DE" w:rsidP="0058190B">
            <w:pPr>
              <w:pStyle w:val="a3"/>
              <w:jc w:val="center"/>
              <w:rPr>
                <w:lang w:val="uk-UA"/>
              </w:rPr>
            </w:pPr>
            <w:r w:rsidRPr="0058190B">
              <w:rPr>
                <w:lang w:val="uk-UA"/>
              </w:rPr>
              <w:lastRenderedPageBreak/>
              <w:t>512</w:t>
            </w:r>
          </w:p>
        </w:tc>
        <w:tc>
          <w:tcPr>
            <w:tcW w:w="1867" w:type="dxa"/>
          </w:tcPr>
          <w:p w:rsidR="00E276DE" w:rsidRPr="0058190B" w:rsidRDefault="00E276DE" w:rsidP="00725E66">
            <w:pPr>
              <w:pStyle w:val="a3"/>
              <w:rPr>
                <w:lang w:val="uk-UA"/>
              </w:rPr>
            </w:pPr>
            <w:r w:rsidRPr="0058190B">
              <w:rPr>
                <w:lang w:val="uk-UA"/>
              </w:rPr>
              <w:t>235/3464/18</w:t>
            </w:r>
          </w:p>
        </w:tc>
        <w:tc>
          <w:tcPr>
            <w:tcW w:w="5331" w:type="dxa"/>
          </w:tcPr>
          <w:p w:rsidR="00E276DE" w:rsidRPr="0058190B" w:rsidRDefault="00E276DE" w:rsidP="0027039B">
            <w:pPr>
              <w:rPr>
                <w:rFonts w:ascii="Times New Roman" w:hAnsi="Times New Roman" w:cs="Times New Roman"/>
                <w:color w:val="000000"/>
                <w:lang w:val="uk-UA"/>
              </w:rPr>
            </w:pPr>
            <w:r w:rsidRPr="0058190B">
              <w:rPr>
                <w:rFonts w:ascii="Times New Roman" w:hAnsi="Times New Roman" w:cs="Times New Roman"/>
                <w:color w:val="000000"/>
                <w:lang w:val="uk-UA"/>
              </w:rPr>
              <w:t>За позовом Волкової Альбіни Віталіївни до Волкова Ігора Сергійовича про розірвання шлюбу.</w:t>
            </w:r>
          </w:p>
          <w:p w:rsidR="00E276DE" w:rsidRPr="0058190B" w:rsidRDefault="00E276DE" w:rsidP="0027039B">
            <w:pPr>
              <w:rPr>
                <w:rFonts w:ascii="Times New Roman" w:hAnsi="Times New Roman" w:cs="Times New Roman"/>
                <w:color w:val="000000"/>
                <w:sz w:val="24"/>
                <w:szCs w:val="24"/>
                <w:lang w:eastAsia="ru-RU"/>
              </w:rPr>
            </w:pPr>
            <w:r w:rsidRPr="0058190B">
              <w:rPr>
                <w:rFonts w:ascii="Times New Roman" w:hAnsi="Times New Roman" w:cs="Times New Roman"/>
                <w:color w:val="000000"/>
                <w:lang w:val="uk-UA"/>
              </w:rPr>
              <w:t>Волков Ігор  Сергійович</w:t>
            </w:r>
            <w:r w:rsidRPr="0058190B">
              <w:rPr>
                <w:rFonts w:ascii="Times New Roman" w:hAnsi="Times New Roman" w:cs="Times New Roman"/>
                <w:color w:val="000000"/>
                <w:lang w:val="uk-UA" w:eastAsia="ru-RU"/>
              </w:rPr>
              <w:t xml:space="preserve"> викликається до суду в якості відповідача по справі.</w:t>
            </w:r>
            <w:r w:rsidRPr="0058190B">
              <w:rPr>
                <w:rFonts w:ascii="Times New Roman" w:hAnsi="Times New Roman" w:cs="Times New Roman"/>
                <w:color w:val="000000"/>
                <w:lang w:eastAsia="ru-RU"/>
              </w:rPr>
              <w:t> </w:t>
            </w:r>
          </w:p>
        </w:tc>
        <w:tc>
          <w:tcPr>
            <w:tcW w:w="4341" w:type="dxa"/>
          </w:tcPr>
          <w:p w:rsidR="00E276DE" w:rsidRPr="0058190B" w:rsidRDefault="00E276DE" w:rsidP="00523C1E">
            <w:pPr>
              <w:pStyle w:val="a5"/>
              <w:rPr>
                <w:rFonts w:ascii="Times New Roman" w:hAnsi="Times New Roman" w:cs="Times New Roman"/>
                <w:lang w:val="uk-UA"/>
              </w:rPr>
            </w:pPr>
            <w:r w:rsidRPr="0058190B">
              <w:rPr>
                <w:rFonts w:ascii="Times New Roman" w:hAnsi="Times New Roman" w:cs="Times New Roman"/>
                <w:lang w:val="uk-UA"/>
              </w:rPr>
              <w:t>Підготовче судове  засідання  призначено на 05.07.2018р. о 11:30 годин</w:t>
            </w:r>
          </w:p>
          <w:p w:rsidR="00E276DE" w:rsidRPr="0058190B" w:rsidRDefault="00E276DE" w:rsidP="0067487C">
            <w:pPr>
              <w:pStyle w:val="a5"/>
              <w:rPr>
                <w:rFonts w:ascii="Times New Roman" w:hAnsi="Times New Roman" w:cs="Times New Roman"/>
                <w:lang w:val="uk-UA"/>
              </w:rPr>
            </w:pPr>
          </w:p>
        </w:tc>
        <w:tc>
          <w:tcPr>
            <w:tcW w:w="2527" w:type="dxa"/>
          </w:tcPr>
          <w:p w:rsidR="00E276DE" w:rsidRPr="0058190B" w:rsidRDefault="00E276DE" w:rsidP="00523C1E">
            <w:pPr>
              <w:pStyle w:val="a3"/>
              <w:rPr>
                <w:color w:val="000000"/>
                <w:sz w:val="22"/>
                <w:szCs w:val="22"/>
                <w:lang w:val="uk-UA"/>
              </w:rPr>
            </w:pPr>
            <w:r w:rsidRPr="0058190B">
              <w:rPr>
                <w:color w:val="000000"/>
                <w:sz w:val="22"/>
                <w:szCs w:val="22"/>
                <w:lang w:val="uk-UA"/>
              </w:rPr>
              <w:t>Суддя Назаренко Г.В.</w:t>
            </w:r>
          </w:p>
          <w:p w:rsidR="00E276DE" w:rsidRPr="0058190B" w:rsidRDefault="00E276DE" w:rsidP="00523C1E">
            <w:pPr>
              <w:pStyle w:val="a3"/>
              <w:rPr>
                <w:color w:val="000000"/>
                <w:sz w:val="22"/>
                <w:szCs w:val="22"/>
                <w:lang w:val="uk-UA"/>
              </w:rPr>
            </w:pPr>
            <w:r w:rsidRPr="0058190B">
              <w:rPr>
                <w:color w:val="000000"/>
                <w:sz w:val="22"/>
                <w:szCs w:val="22"/>
                <w:lang w:val="uk-UA"/>
              </w:rPr>
              <w:t>20.06.2018</w:t>
            </w:r>
          </w:p>
        </w:tc>
      </w:tr>
      <w:tr w:rsidR="00E276DE" w:rsidRPr="00D01873">
        <w:trPr>
          <w:trHeight w:val="674"/>
        </w:trPr>
        <w:tc>
          <w:tcPr>
            <w:tcW w:w="941" w:type="dxa"/>
          </w:tcPr>
          <w:p w:rsidR="00E276DE" w:rsidRPr="0058190B" w:rsidRDefault="00E276DE" w:rsidP="0058190B">
            <w:pPr>
              <w:pStyle w:val="a3"/>
              <w:jc w:val="center"/>
              <w:rPr>
                <w:lang w:val="uk-UA"/>
              </w:rPr>
            </w:pPr>
            <w:r w:rsidRPr="0058190B">
              <w:rPr>
                <w:lang w:val="uk-UA"/>
              </w:rPr>
              <w:t>513</w:t>
            </w:r>
          </w:p>
        </w:tc>
        <w:tc>
          <w:tcPr>
            <w:tcW w:w="1867" w:type="dxa"/>
          </w:tcPr>
          <w:p w:rsidR="00E276DE" w:rsidRPr="0058190B" w:rsidRDefault="00E276DE" w:rsidP="00725E66">
            <w:pPr>
              <w:pStyle w:val="a3"/>
              <w:rPr>
                <w:lang w:val="uk-UA"/>
              </w:rPr>
            </w:pPr>
            <w:r w:rsidRPr="0058190B">
              <w:rPr>
                <w:lang w:val="uk-UA"/>
              </w:rPr>
              <w:t>235/3364/18</w:t>
            </w:r>
          </w:p>
        </w:tc>
        <w:tc>
          <w:tcPr>
            <w:tcW w:w="5331" w:type="dxa"/>
          </w:tcPr>
          <w:p w:rsidR="00E276DE" w:rsidRPr="0058190B" w:rsidRDefault="00E276DE" w:rsidP="00523C1E">
            <w:pPr>
              <w:rPr>
                <w:rFonts w:ascii="Times New Roman" w:hAnsi="Times New Roman" w:cs="Times New Roman"/>
                <w:color w:val="000000"/>
                <w:lang w:val="uk-UA"/>
              </w:rPr>
            </w:pPr>
            <w:r w:rsidRPr="0058190B">
              <w:rPr>
                <w:rFonts w:ascii="Times New Roman" w:hAnsi="Times New Roman" w:cs="Times New Roman"/>
                <w:color w:val="000000"/>
                <w:lang w:val="uk-UA"/>
              </w:rPr>
              <w:t>За позовом Донець Вікторії Ігорівни до Донець Антона Анатолійовича про розірвання шлюбу.</w:t>
            </w:r>
          </w:p>
          <w:p w:rsidR="00E276DE" w:rsidRPr="0058190B" w:rsidRDefault="00E276DE" w:rsidP="00523C1E">
            <w:pPr>
              <w:rPr>
                <w:rFonts w:ascii="Times New Roman" w:hAnsi="Times New Roman" w:cs="Times New Roman"/>
                <w:color w:val="000000"/>
                <w:lang w:val="uk-UA"/>
              </w:rPr>
            </w:pPr>
            <w:r w:rsidRPr="0058190B">
              <w:rPr>
                <w:rFonts w:ascii="Times New Roman" w:hAnsi="Times New Roman" w:cs="Times New Roman"/>
                <w:color w:val="000000"/>
                <w:lang w:val="uk-UA"/>
              </w:rPr>
              <w:t>Донець Вікторія Ігорівна викликається до суду в якості позивача,  Донець Антон Анатолійович</w:t>
            </w:r>
            <w:r w:rsidRPr="0058190B">
              <w:rPr>
                <w:rFonts w:ascii="Times New Roman" w:hAnsi="Times New Roman" w:cs="Times New Roman"/>
                <w:color w:val="000000"/>
                <w:lang w:val="uk-UA" w:eastAsia="ru-RU"/>
              </w:rPr>
              <w:t xml:space="preserve"> викликається до суду в якості відповідача по справі.</w:t>
            </w:r>
            <w:r w:rsidRPr="0058190B">
              <w:rPr>
                <w:rFonts w:ascii="Times New Roman" w:hAnsi="Times New Roman" w:cs="Times New Roman"/>
                <w:color w:val="000000"/>
                <w:lang w:eastAsia="ru-RU"/>
              </w:rPr>
              <w:t> </w:t>
            </w:r>
          </w:p>
        </w:tc>
        <w:tc>
          <w:tcPr>
            <w:tcW w:w="4341" w:type="dxa"/>
          </w:tcPr>
          <w:p w:rsidR="00E276DE" w:rsidRPr="0058190B" w:rsidRDefault="00E276DE" w:rsidP="00523C1E">
            <w:pPr>
              <w:pStyle w:val="a5"/>
              <w:rPr>
                <w:rFonts w:ascii="Times New Roman" w:hAnsi="Times New Roman" w:cs="Times New Roman"/>
                <w:lang w:val="uk-UA"/>
              </w:rPr>
            </w:pPr>
            <w:r w:rsidRPr="0058190B">
              <w:rPr>
                <w:rFonts w:ascii="Times New Roman" w:hAnsi="Times New Roman" w:cs="Times New Roman"/>
                <w:lang w:val="uk-UA"/>
              </w:rPr>
              <w:t>Підготовче судове  засідання  призначено на 12.07.2018р. о 15:00 годин</w:t>
            </w:r>
          </w:p>
          <w:p w:rsidR="00E276DE" w:rsidRPr="0058190B" w:rsidRDefault="00E276DE" w:rsidP="00523C1E">
            <w:pPr>
              <w:pStyle w:val="a5"/>
              <w:rPr>
                <w:rFonts w:ascii="Times New Roman" w:hAnsi="Times New Roman" w:cs="Times New Roman"/>
                <w:lang w:val="uk-UA"/>
              </w:rPr>
            </w:pPr>
          </w:p>
        </w:tc>
        <w:tc>
          <w:tcPr>
            <w:tcW w:w="2527" w:type="dxa"/>
          </w:tcPr>
          <w:p w:rsidR="00E276DE" w:rsidRPr="0058190B" w:rsidRDefault="00E276DE" w:rsidP="00523C1E">
            <w:pPr>
              <w:pStyle w:val="a3"/>
              <w:rPr>
                <w:color w:val="000000"/>
                <w:sz w:val="22"/>
                <w:szCs w:val="22"/>
                <w:lang w:val="uk-UA"/>
              </w:rPr>
            </w:pPr>
            <w:r w:rsidRPr="0058190B">
              <w:rPr>
                <w:color w:val="000000"/>
                <w:sz w:val="22"/>
                <w:szCs w:val="22"/>
                <w:lang w:val="uk-UA"/>
              </w:rPr>
              <w:t>Суддя Назаренко Г.В.</w:t>
            </w:r>
          </w:p>
          <w:p w:rsidR="00E276DE" w:rsidRPr="0058190B" w:rsidRDefault="00E276DE" w:rsidP="00523C1E">
            <w:pPr>
              <w:pStyle w:val="a3"/>
              <w:rPr>
                <w:color w:val="000000"/>
                <w:sz w:val="22"/>
                <w:szCs w:val="22"/>
                <w:lang w:val="uk-UA"/>
              </w:rPr>
            </w:pPr>
            <w:r w:rsidRPr="0058190B">
              <w:rPr>
                <w:color w:val="000000"/>
                <w:sz w:val="22"/>
                <w:szCs w:val="22"/>
                <w:lang w:val="uk-UA"/>
              </w:rPr>
              <w:t>20.06.2018</w:t>
            </w:r>
          </w:p>
        </w:tc>
      </w:tr>
      <w:tr w:rsidR="00E276DE" w:rsidRPr="00D01873">
        <w:trPr>
          <w:trHeight w:val="674"/>
        </w:trPr>
        <w:tc>
          <w:tcPr>
            <w:tcW w:w="941" w:type="dxa"/>
          </w:tcPr>
          <w:p w:rsidR="00E276DE" w:rsidRPr="0058190B" w:rsidRDefault="00E276DE" w:rsidP="0058190B">
            <w:pPr>
              <w:pStyle w:val="a3"/>
              <w:jc w:val="center"/>
              <w:rPr>
                <w:lang w:val="uk-UA"/>
              </w:rPr>
            </w:pPr>
            <w:r w:rsidRPr="0058190B">
              <w:rPr>
                <w:lang w:val="uk-UA"/>
              </w:rPr>
              <w:t>514</w:t>
            </w:r>
          </w:p>
        </w:tc>
        <w:tc>
          <w:tcPr>
            <w:tcW w:w="1867" w:type="dxa"/>
          </w:tcPr>
          <w:p w:rsidR="00E276DE" w:rsidRPr="0058190B" w:rsidRDefault="00E276DE" w:rsidP="00725E66">
            <w:pPr>
              <w:pStyle w:val="a3"/>
              <w:rPr>
                <w:lang w:val="uk-UA"/>
              </w:rPr>
            </w:pPr>
            <w:r w:rsidRPr="0058190B">
              <w:rPr>
                <w:lang w:val="uk-UA"/>
              </w:rPr>
              <w:t>235/1933/18</w:t>
            </w:r>
          </w:p>
        </w:tc>
        <w:tc>
          <w:tcPr>
            <w:tcW w:w="5331" w:type="dxa"/>
          </w:tcPr>
          <w:p w:rsidR="00E276DE" w:rsidRPr="0058190B" w:rsidRDefault="00E276DE" w:rsidP="00523C1E">
            <w:pPr>
              <w:rPr>
                <w:rFonts w:ascii="Times New Roman" w:hAnsi="Times New Roman" w:cs="Times New Roman"/>
                <w:color w:val="000000"/>
                <w:lang w:val="uk-UA"/>
              </w:rPr>
            </w:pPr>
            <w:r w:rsidRPr="0058190B">
              <w:rPr>
                <w:rFonts w:ascii="Times New Roman" w:hAnsi="Times New Roman" w:cs="Times New Roman"/>
                <w:color w:val="000000"/>
                <w:lang w:val="uk-UA"/>
              </w:rPr>
              <w:t>За позовом Асланової Раксани Ельхан кз до Мамедова Беюкага Мамед огли про розірвання шлюбу.</w:t>
            </w:r>
          </w:p>
          <w:p w:rsidR="00E276DE" w:rsidRPr="0058190B" w:rsidRDefault="00E276DE" w:rsidP="00523C1E">
            <w:pPr>
              <w:rPr>
                <w:rFonts w:ascii="Times New Roman" w:hAnsi="Times New Roman" w:cs="Times New Roman"/>
                <w:color w:val="000000"/>
                <w:lang w:val="uk-UA"/>
              </w:rPr>
            </w:pPr>
            <w:r w:rsidRPr="0058190B">
              <w:rPr>
                <w:rFonts w:ascii="Times New Roman" w:hAnsi="Times New Roman" w:cs="Times New Roman"/>
                <w:color w:val="000000"/>
                <w:lang w:val="uk-UA"/>
              </w:rPr>
              <w:t xml:space="preserve">Беюкага Мамед огли </w:t>
            </w:r>
            <w:r w:rsidRPr="0058190B">
              <w:rPr>
                <w:rFonts w:ascii="Times New Roman" w:hAnsi="Times New Roman" w:cs="Times New Roman"/>
                <w:color w:val="000000"/>
                <w:lang w:val="uk-UA" w:eastAsia="ru-RU"/>
              </w:rPr>
              <w:t>викликається до суду в якості відповідача по справі.</w:t>
            </w:r>
            <w:r w:rsidRPr="0058190B">
              <w:rPr>
                <w:rFonts w:ascii="Times New Roman" w:hAnsi="Times New Roman" w:cs="Times New Roman"/>
                <w:color w:val="000000"/>
                <w:lang w:eastAsia="ru-RU"/>
              </w:rPr>
              <w:t> </w:t>
            </w:r>
          </w:p>
        </w:tc>
        <w:tc>
          <w:tcPr>
            <w:tcW w:w="4341" w:type="dxa"/>
          </w:tcPr>
          <w:p w:rsidR="00E276DE" w:rsidRPr="0058190B" w:rsidRDefault="00E276DE" w:rsidP="00523C1E">
            <w:pPr>
              <w:pStyle w:val="a5"/>
              <w:rPr>
                <w:rFonts w:ascii="Times New Roman" w:hAnsi="Times New Roman" w:cs="Times New Roman"/>
                <w:lang w:val="uk-UA"/>
              </w:rPr>
            </w:pPr>
            <w:r w:rsidRPr="0058190B">
              <w:rPr>
                <w:rFonts w:ascii="Times New Roman" w:hAnsi="Times New Roman" w:cs="Times New Roman"/>
                <w:lang w:val="uk-UA"/>
              </w:rPr>
              <w:t>Судове  засідання  призначено на 05.07.2018р. о 16:30 годин</w:t>
            </w:r>
          </w:p>
          <w:p w:rsidR="00E276DE" w:rsidRPr="0058190B" w:rsidRDefault="00E276DE" w:rsidP="00523C1E">
            <w:pPr>
              <w:pStyle w:val="a5"/>
              <w:rPr>
                <w:rFonts w:ascii="Times New Roman" w:hAnsi="Times New Roman" w:cs="Times New Roman"/>
                <w:lang w:val="uk-UA"/>
              </w:rPr>
            </w:pPr>
          </w:p>
        </w:tc>
        <w:tc>
          <w:tcPr>
            <w:tcW w:w="2527" w:type="dxa"/>
          </w:tcPr>
          <w:p w:rsidR="00E276DE" w:rsidRPr="0058190B" w:rsidRDefault="00E276DE" w:rsidP="00523C1E">
            <w:pPr>
              <w:pStyle w:val="a3"/>
              <w:rPr>
                <w:color w:val="000000"/>
                <w:sz w:val="22"/>
                <w:szCs w:val="22"/>
                <w:lang w:val="uk-UA"/>
              </w:rPr>
            </w:pPr>
            <w:r w:rsidRPr="0058190B">
              <w:rPr>
                <w:color w:val="000000"/>
                <w:sz w:val="22"/>
                <w:szCs w:val="22"/>
                <w:lang w:val="uk-UA"/>
              </w:rPr>
              <w:t>Суддя Назаренко Г.В.</w:t>
            </w:r>
          </w:p>
          <w:p w:rsidR="00E276DE" w:rsidRPr="0058190B" w:rsidRDefault="00E276DE" w:rsidP="00523C1E">
            <w:pPr>
              <w:pStyle w:val="a3"/>
              <w:rPr>
                <w:color w:val="000000"/>
                <w:sz w:val="22"/>
                <w:szCs w:val="22"/>
                <w:lang w:val="uk-UA"/>
              </w:rPr>
            </w:pPr>
            <w:r w:rsidRPr="0058190B">
              <w:rPr>
                <w:color w:val="000000"/>
                <w:sz w:val="22"/>
                <w:szCs w:val="22"/>
                <w:lang w:val="uk-UA"/>
              </w:rPr>
              <w:t>20.06.2018</w:t>
            </w:r>
          </w:p>
        </w:tc>
      </w:tr>
      <w:tr w:rsidR="00E276DE" w:rsidRPr="00523C1E">
        <w:trPr>
          <w:trHeight w:val="674"/>
        </w:trPr>
        <w:tc>
          <w:tcPr>
            <w:tcW w:w="941" w:type="dxa"/>
          </w:tcPr>
          <w:p w:rsidR="00E276DE" w:rsidRPr="0058190B" w:rsidRDefault="00E276DE" w:rsidP="0058190B">
            <w:pPr>
              <w:pStyle w:val="a3"/>
              <w:jc w:val="center"/>
              <w:rPr>
                <w:lang w:val="uk-UA"/>
              </w:rPr>
            </w:pPr>
            <w:r w:rsidRPr="0058190B">
              <w:rPr>
                <w:lang w:val="uk-UA"/>
              </w:rPr>
              <w:t>515</w:t>
            </w:r>
          </w:p>
        </w:tc>
        <w:tc>
          <w:tcPr>
            <w:tcW w:w="1867" w:type="dxa"/>
          </w:tcPr>
          <w:p w:rsidR="00E276DE" w:rsidRPr="0058190B" w:rsidRDefault="00E276DE" w:rsidP="00725E66">
            <w:pPr>
              <w:pStyle w:val="a3"/>
              <w:rPr>
                <w:lang w:val="uk-UA"/>
              </w:rPr>
            </w:pPr>
            <w:r w:rsidRPr="0058190B">
              <w:rPr>
                <w:lang w:val="uk-UA"/>
              </w:rPr>
              <w:t>235/4472/17</w:t>
            </w:r>
          </w:p>
        </w:tc>
        <w:tc>
          <w:tcPr>
            <w:tcW w:w="5331" w:type="dxa"/>
          </w:tcPr>
          <w:p w:rsidR="00E276DE" w:rsidRPr="0058190B" w:rsidRDefault="00E276DE" w:rsidP="00523C1E">
            <w:pPr>
              <w:rPr>
                <w:rFonts w:ascii="Times New Roman" w:hAnsi="Times New Roman" w:cs="Times New Roman"/>
                <w:color w:val="000000"/>
                <w:lang w:val="uk-UA"/>
              </w:rPr>
            </w:pPr>
            <w:r w:rsidRPr="0058190B">
              <w:rPr>
                <w:rFonts w:ascii="Times New Roman" w:hAnsi="Times New Roman" w:cs="Times New Roman"/>
                <w:color w:val="000000"/>
                <w:lang w:val="uk-UA"/>
              </w:rPr>
              <w:t>За позовом Богданової Євгенії</w:t>
            </w:r>
            <w:r w:rsidRPr="0058190B">
              <w:rPr>
                <w:rFonts w:ascii="Times New Roman" w:hAnsi="Times New Roman" w:cs="Times New Roman"/>
                <w:color w:val="000000"/>
              </w:rPr>
              <w:t> </w:t>
            </w:r>
            <w:r w:rsidRPr="0058190B">
              <w:rPr>
                <w:rFonts w:ascii="Times New Roman" w:hAnsi="Times New Roman" w:cs="Times New Roman"/>
                <w:color w:val="000000"/>
                <w:lang w:val="uk-UA"/>
              </w:rPr>
              <w:t>Павлівни,</w:t>
            </w:r>
            <w:r w:rsidRPr="0058190B">
              <w:rPr>
                <w:rFonts w:ascii="Times New Roman" w:hAnsi="Times New Roman" w:cs="Times New Roman"/>
                <w:color w:val="FF0000"/>
                <w:lang w:val="uk-UA"/>
              </w:rPr>
              <w:t xml:space="preserve"> </w:t>
            </w:r>
            <w:r w:rsidRPr="0058190B">
              <w:rPr>
                <w:rFonts w:ascii="Times New Roman" w:hAnsi="Times New Roman" w:cs="Times New Roman"/>
                <w:color w:val="000000"/>
                <w:lang w:val="uk-UA"/>
              </w:rPr>
              <w:t>від імені якої діє Шаповалов Андрій Миколайович, до Кисельова Ігоря Миколайовича про поділ майна, що є об’єктом права спільної сумісної власності подружжя, третя особа, яка не заявляє самостійні вимоги щодо предмета спору: Публічне акціонерне товариство «Укрсиббанк».</w:t>
            </w:r>
          </w:p>
          <w:p w:rsidR="00E276DE" w:rsidRPr="0058190B" w:rsidRDefault="00E276DE" w:rsidP="00523C1E">
            <w:pPr>
              <w:rPr>
                <w:rFonts w:ascii="Times New Roman" w:hAnsi="Times New Roman" w:cs="Times New Roman"/>
                <w:color w:val="000000"/>
                <w:lang w:val="uk-UA"/>
              </w:rPr>
            </w:pPr>
            <w:r w:rsidRPr="0058190B">
              <w:rPr>
                <w:rFonts w:ascii="Times New Roman" w:hAnsi="Times New Roman" w:cs="Times New Roman"/>
                <w:color w:val="000000"/>
                <w:lang w:val="uk-UA"/>
              </w:rPr>
              <w:t xml:space="preserve">Беюкага Мамед огли </w:t>
            </w:r>
            <w:r w:rsidRPr="0058190B">
              <w:rPr>
                <w:rFonts w:ascii="Times New Roman" w:hAnsi="Times New Roman" w:cs="Times New Roman"/>
                <w:color w:val="000000"/>
                <w:lang w:val="uk-UA" w:eastAsia="ru-RU"/>
              </w:rPr>
              <w:t>викликається до суду в якості відповідача по справі.</w:t>
            </w:r>
            <w:r w:rsidRPr="0058190B">
              <w:rPr>
                <w:rFonts w:ascii="Times New Roman" w:hAnsi="Times New Roman" w:cs="Times New Roman"/>
                <w:color w:val="000000"/>
                <w:lang w:eastAsia="ru-RU"/>
              </w:rPr>
              <w:t> </w:t>
            </w:r>
          </w:p>
        </w:tc>
        <w:tc>
          <w:tcPr>
            <w:tcW w:w="4341" w:type="dxa"/>
          </w:tcPr>
          <w:p w:rsidR="00E276DE" w:rsidRPr="0058190B" w:rsidRDefault="00E276DE" w:rsidP="00AB578D">
            <w:pPr>
              <w:pStyle w:val="a5"/>
              <w:rPr>
                <w:rFonts w:ascii="Times New Roman" w:hAnsi="Times New Roman" w:cs="Times New Roman"/>
                <w:lang w:val="uk-UA"/>
              </w:rPr>
            </w:pPr>
            <w:r w:rsidRPr="0058190B">
              <w:rPr>
                <w:rFonts w:ascii="Times New Roman" w:hAnsi="Times New Roman" w:cs="Times New Roman"/>
                <w:lang w:val="uk-UA"/>
              </w:rPr>
              <w:t>Судове  засідання  призначено на 16.07.2018р. о 14:00 годин</w:t>
            </w:r>
          </w:p>
          <w:p w:rsidR="00E276DE" w:rsidRPr="0058190B" w:rsidRDefault="00E276DE" w:rsidP="00523C1E">
            <w:pPr>
              <w:pStyle w:val="a5"/>
              <w:rPr>
                <w:rFonts w:ascii="Times New Roman" w:hAnsi="Times New Roman" w:cs="Times New Roman"/>
                <w:lang w:val="uk-UA"/>
              </w:rPr>
            </w:pPr>
          </w:p>
        </w:tc>
        <w:tc>
          <w:tcPr>
            <w:tcW w:w="2527" w:type="dxa"/>
          </w:tcPr>
          <w:p w:rsidR="00E276DE" w:rsidRPr="0058190B" w:rsidRDefault="00E276DE" w:rsidP="00AB578D">
            <w:pPr>
              <w:pStyle w:val="a3"/>
              <w:rPr>
                <w:color w:val="000000"/>
                <w:sz w:val="22"/>
                <w:szCs w:val="22"/>
                <w:lang w:val="uk-UA"/>
              </w:rPr>
            </w:pPr>
            <w:r w:rsidRPr="0058190B">
              <w:rPr>
                <w:color w:val="000000"/>
                <w:sz w:val="22"/>
                <w:szCs w:val="22"/>
                <w:lang w:val="uk-UA"/>
              </w:rPr>
              <w:t>Суддя Назаренко Г.В.</w:t>
            </w:r>
          </w:p>
          <w:p w:rsidR="00E276DE" w:rsidRPr="0058190B" w:rsidRDefault="00E276DE" w:rsidP="00AB578D">
            <w:pPr>
              <w:pStyle w:val="a3"/>
              <w:rPr>
                <w:color w:val="000000"/>
                <w:sz w:val="22"/>
                <w:szCs w:val="22"/>
                <w:lang w:val="uk-UA"/>
              </w:rPr>
            </w:pPr>
            <w:r w:rsidRPr="0058190B">
              <w:rPr>
                <w:color w:val="000000"/>
                <w:sz w:val="22"/>
                <w:szCs w:val="22"/>
                <w:lang w:val="uk-UA"/>
              </w:rPr>
              <w:t>20.06.2018</w:t>
            </w:r>
          </w:p>
        </w:tc>
      </w:tr>
      <w:tr w:rsidR="00E276DE" w:rsidRPr="00523C1E">
        <w:trPr>
          <w:trHeight w:val="674"/>
        </w:trPr>
        <w:tc>
          <w:tcPr>
            <w:tcW w:w="941" w:type="dxa"/>
          </w:tcPr>
          <w:p w:rsidR="00E276DE" w:rsidRPr="0058190B" w:rsidRDefault="00E276DE" w:rsidP="0058190B">
            <w:pPr>
              <w:pStyle w:val="a3"/>
              <w:jc w:val="center"/>
              <w:rPr>
                <w:lang w:val="uk-UA"/>
              </w:rPr>
            </w:pPr>
            <w:r w:rsidRPr="0058190B">
              <w:rPr>
                <w:lang w:val="uk-UA"/>
              </w:rPr>
              <w:t>516</w:t>
            </w:r>
          </w:p>
        </w:tc>
        <w:tc>
          <w:tcPr>
            <w:tcW w:w="1867" w:type="dxa"/>
          </w:tcPr>
          <w:p w:rsidR="00E276DE" w:rsidRPr="0058190B" w:rsidRDefault="00E276DE" w:rsidP="002356F5">
            <w:pPr>
              <w:pStyle w:val="a3"/>
              <w:rPr>
                <w:lang w:val="uk-UA"/>
              </w:rPr>
            </w:pPr>
            <w:r w:rsidRPr="0058190B">
              <w:rPr>
                <w:lang w:val="uk-UA"/>
              </w:rPr>
              <w:t>2/235/1479/18</w:t>
            </w:r>
          </w:p>
        </w:tc>
        <w:tc>
          <w:tcPr>
            <w:tcW w:w="5331" w:type="dxa"/>
          </w:tcPr>
          <w:p w:rsidR="00E276DE" w:rsidRPr="0058190B" w:rsidRDefault="00E276DE" w:rsidP="005239BB">
            <w:pPr>
              <w:rPr>
                <w:rFonts w:ascii="Times New Roman" w:hAnsi="Times New Roman" w:cs="Times New Roman"/>
                <w:lang w:val="uk-UA" w:eastAsia="ru-RU"/>
              </w:rPr>
            </w:pPr>
            <w:r w:rsidRPr="0058190B">
              <w:rPr>
                <w:rFonts w:ascii="Times New Roman" w:hAnsi="Times New Roman" w:cs="Times New Roman"/>
                <w:lang w:val="uk-UA" w:eastAsia="ru-RU"/>
              </w:rPr>
              <w:t>Цивільна справа за позовом Терещенко Олени Юріївни до Терещенко Дениса Миколайовича про розірвання шлюбу</w:t>
            </w:r>
          </w:p>
          <w:p w:rsidR="00E276DE" w:rsidRPr="0058190B" w:rsidRDefault="00E276DE" w:rsidP="005239BB">
            <w:pPr>
              <w:rPr>
                <w:rFonts w:ascii="Times New Roman" w:hAnsi="Times New Roman" w:cs="Times New Roman"/>
                <w:lang w:val="uk-UA" w:eastAsia="ru-RU"/>
              </w:rPr>
            </w:pPr>
            <w:r w:rsidRPr="0058190B">
              <w:rPr>
                <w:rFonts w:ascii="Times New Roman" w:hAnsi="Times New Roman" w:cs="Times New Roman"/>
                <w:lang w:val="uk-UA"/>
              </w:rPr>
              <w:t xml:space="preserve">Позивачу Терещенко Олені Юріївні  з`явитися до зали судового засідання № 5 Красноармійського </w:t>
            </w:r>
            <w:r w:rsidRPr="0058190B">
              <w:rPr>
                <w:rFonts w:ascii="Times New Roman" w:hAnsi="Times New Roman" w:cs="Times New Roman"/>
                <w:lang w:val="uk-UA"/>
              </w:rPr>
              <w:lastRenderedPageBreak/>
              <w:t>міськрайонного суду Донецької області за адресою: 85302 м. Покровськ, Донецької області, вул. Європейська, 20.</w:t>
            </w:r>
            <w:r w:rsidRPr="0058190B">
              <w:rPr>
                <w:rFonts w:ascii="Times New Roman" w:hAnsi="Times New Roman" w:cs="Times New Roman"/>
              </w:rPr>
              <w:t> </w:t>
            </w:r>
          </w:p>
        </w:tc>
        <w:tc>
          <w:tcPr>
            <w:tcW w:w="4341" w:type="dxa"/>
          </w:tcPr>
          <w:p w:rsidR="00E276DE" w:rsidRPr="0058190B" w:rsidRDefault="00E276DE" w:rsidP="005239BB">
            <w:pPr>
              <w:pStyle w:val="a5"/>
              <w:rPr>
                <w:rFonts w:ascii="Times New Roman" w:hAnsi="Times New Roman" w:cs="Times New Roman"/>
                <w:lang w:val="uk-UA"/>
              </w:rPr>
            </w:pPr>
            <w:r w:rsidRPr="0058190B">
              <w:rPr>
                <w:rFonts w:ascii="Times New Roman" w:hAnsi="Times New Roman" w:cs="Times New Roman"/>
                <w:lang w:val="uk-UA"/>
              </w:rPr>
              <w:lastRenderedPageBreak/>
              <w:t>Підготовче  засідання призначено на 20.08.2018р. о 15:00 годин</w:t>
            </w:r>
          </w:p>
          <w:p w:rsidR="00E276DE" w:rsidRPr="0058190B" w:rsidRDefault="0077507C" w:rsidP="005239BB">
            <w:pPr>
              <w:pStyle w:val="a5"/>
              <w:rPr>
                <w:rFonts w:ascii="Times New Roman" w:hAnsi="Times New Roman" w:cs="Times New Roman"/>
                <w:lang w:val="uk-UA"/>
              </w:rPr>
            </w:pPr>
            <w:hyperlink r:id="rId61" w:history="1">
              <w:r w:rsidR="00E276DE" w:rsidRPr="0058190B">
                <w:rPr>
                  <w:rStyle w:val="a6"/>
                  <w:sz w:val="28"/>
                  <w:szCs w:val="28"/>
                  <w:lang w:val="uk-UA"/>
                </w:rPr>
                <w:t>http://www.reyestr.court.gov.ua/</w:t>
              </w:r>
            </w:hyperlink>
          </w:p>
        </w:tc>
        <w:tc>
          <w:tcPr>
            <w:tcW w:w="2527" w:type="dxa"/>
          </w:tcPr>
          <w:p w:rsidR="00E276DE" w:rsidRPr="0058190B" w:rsidRDefault="00E276DE" w:rsidP="005239BB">
            <w:pPr>
              <w:pStyle w:val="a3"/>
              <w:rPr>
                <w:color w:val="000000"/>
                <w:sz w:val="22"/>
                <w:szCs w:val="22"/>
                <w:lang w:val="uk-UA"/>
              </w:rPr>
            </w:pPr>
            <w:r w:rsidRPr="0058190B">
              <w:rPr>
                <w:color w:val="000000"/>
                <w:sz w:val="22"/>
                <w:szCs w:val="22"/>
                <w:lang w:val="uk-UA"/>
              </w:rPr>
              <w:t>Суддя Бородавка К.П.</w:t>
            </w:r>
          </w:p>
          <w:p w:rsidR="00E276DE" w:rsidRPr="0058190B" w:rsidRDefault="00E276DE" w:rsidP="005239BB">
            <w:pPr>
              <w:pStyle w:val="a3"/>
              <w:rPr>
                <w:color w:val="000000"/>
                <w:sz w:val="22"/>
                <w:szCs w:val="22"/>
                <w:lang w:val="uk-UA"/>
              </w:rPr>
            </w:pPr>
            <w:r w:rsidRPr="0058190B">
              <w:rPr>
                <w:color w:val="000000"/>
                <w:sz w:val="22"/>
                <w:szCs w:val="22"/>
                <w:lang w:val="uk-UA"/>
              </w:rPr>
              <w:t>21.06.2018</w:t>
            </w:r>
          </w:p>
        </w:tc>
      </w:tr>
      <w:tr w:rsidR="00E276DE" w:rsidRPr="00523C1E">
        <w:trPr>
          <w:trHeight w:val="674"/>
        </w:trPr>
        <w:tc>
          <w:tcPr>
            <w:tcW w:w="941" w:type="dxa"/>
          </w:tcPr>
          <w:p w:rsidR="00E276DE" w:rsidRPr="0058190B" w:rsidRDefault="00E276DE" w:rsidP="0058190B">
            <w:pPr>
              <w:pStyle w:val="a3"/>
              <w:jc w:val="center"/>
              <w:rPr>
                <w:lang w:val="uk-UA"/>
              </w:rPr>
            </w:pPr>
            <w:r w:rsidRPr="0058190B">
              <w:rPr>
                <w:lang w:val="uk-UA"/>
              </w:rPr>
              <w:lastRenderedPageBreak/>
              <w:t>517</w:t>
            </w:r>
          </w:p>
        </w:tc>
        <w:tc>
          <w:tcPr>
            <w:tcW w:w="1867" w:type="dxa"/>
          </w:tcPr>
          <w:p w:rsidR="00E276DE" w:rsidRPr="0058190B" w:rsidRDefault="00E276DE" w:rsidP="002356F5">
            <w:pPr>
              <w:pStyle w:val="a3"/>
              <w:rPr>
                <w:lang w:val="uk-UA"/>
              </w:rPr>
            </w:pPr>
            <w:r w:rsidRPr="0058190B">
              <w:rPr>
                <w:lang w:val="uk-UA"/>
              </w:rPr>
              <w:t>235/9811/15-ц</w:t>
            </w:r>
          </w:p>
        </w:tc>
        <w:tc>
          <w:tcPr>
            <w:tcW w:w="5331" w:type="dxa"/>
          </w:tcPr>
          <w:p w:rsidR="00E276DE" w:rsidRPr="0058190B" w:rsidRDefault="00E276DE" w:rsidP="007F4EBA">
            <w:pPr>
              <w:rPr>
                <w:rFonts w:ascii="Times New Roman" w:hAnsi="Times New Roman" w:cs="Times New Roman"/>
                <w:sz w:val="24"/>
                <w:szCs w:val="24"/>
                <w:lang w:val="uk-UA" w:eastAsia="ru-RU"/>
              </w:rPr>
            </w:pPr>
            <w:r w:rsidRPr="0058190B">
              <w:rPr>
                <w:rFonts w:ascii="Times New Roman" w:hAnsi="Times New Roman" w:cs="Times New Roman"/>
                <w:sz w:val="24"/>
                <w:szCs w:val="24"/>
                <w:lang w:val="uk-UA" w:eastAsia="ru-RU"/>
              </w:rPr>
              <w:t xml:space="preserve">За заявою </w:t>
            </w:r>
            <w:r w:rsidRPr="0058190B">
              <w:rPr>
                <w:rFonts w:ascii="Times New Roman" w:hAnsi="Times New Roman" w:cs="Times New Roman"/>
                <w:sz w:val="24"/>
                <w:szCs w:val="24"/>
                <w:lang w:eastAsia="ru-RU"/>
              </w:rPr>
              <w:t>Дольського Дениса Валерійовича</w:t>
            </w:r>
            <w:r w:rsidRPr="0058190B">
              <w:rPr>
                <w:rFonts w:ascii="Times New Roman" w:hAnsi="Times New Roman" w:cs="Times New Roman"/>
                <w:color w:val="000000"/>
                <w:lang w:eastAsia="ru-RU"/>
              </w:rPr>
              <w:t xml:space="preserve"> про перегляд заочного рішення Красноармійського міськрайонного суду Донецької області від 18.01.2016 року за позовною заявою Публічного </w:t>
            </w:r>
            <w:r w:rsidRPr="0058190B">
              <w:rPr>
                <w:rFonts w:ascii="Times New Roman" w:hAnsi="Times New Roman" w:cs="Times New Roman"/>
                <w:sz w:val="24"/>
                <w:szCs w:val="24"/>
                <w:lang w:eastAsia="ru-RU"/>
              </w:rPr>
              <w:t>Акціонерного Товариства «УкрСиббанк» до</w:t>
            </w:r>
            <w:r w:rsidRPr="0058190B">
              <w:rPr>
                <w:rFonts w:ascii="Times New Roman" w:hAnsi="Times New Roman" w:cs="Times New Roman"/>
                <w:lang w:eastAsia="ru-RU"/>
              </w:rPr>
              <w:t xml:space="preserve"> </w:t>
            </w:r>
            <w:r w:rsidRPr="0058190B">
              <w:rPr>
                <w:rFonts w:ascii="Times New Roman" w:hAnsi="Times New Roman" w:cs="Times New Roman"/>
                <w:sz w:val="24"/>
                <w:szCs w:val="24"/>
                <w:lang w:eastAsia="ru-RU"/>
              </w:rPr>
              <w:t xml:space="preserve"> Дольського Дениса Валерійовича, Дольської Ольги Григорівни </w:t>
            </w:r>
            <w:r w:rsidRPr="0058190B">
              <w:rPr>
                <w:rFonts w:ascii="Times New Roman" w:hAnsi="Times New Roman" w:cs="Times New Roman"/>
                <w:color w:val="000000"/>
                <w:lang w:eastAsia="ru-RU"/>
              </w:rPr>
              <w:t xml:space="preserve"> </w:t>
            </w:r>
            <w:r w:rsidRPr="0058190B">
              <w:rPr>
                <w:rFonts w:ascii="Times New Roman" w:hAnsi="Times New Roman" w:cs="Times New Roman"/>
                <w:sz w:val="24"/>
                <w:szCs w:val="24"/>
                <w:lang w:eastAsia="ru-RU"/>
              </w:rPr>
              <w:t xml:space="preserve"> </w:t>
            </w:r>
            <w:r w:rsidRPr="0058190B">
              <w:rPr>
                <w:rFonts w:ascii="Times New Roman" w:hAnsi="Times New Roman" w:cs="Times New Roman"/>
                <w:color w:val="000000"/>
                <w:lang w:eastAsia="ru-RU"/>
              </w:rPr>
              <w:t xml:space="preserve"> </w:t>
            </w:r>
            <w:r w:rsidRPr="0058190B">
              <w:rPr>
                <w:rFonts w:ascii="Times New Roman" w:hAnsi="Times New Roman" w:cs="Times New Roman"/>
                <w:sz w:val="24"/>
                <w:szCs w:val="24"/>
                <w:lang w:eastAsia="ru-RU"/>
              </w:rPr>
              <w:t>про стягнення заборгованості за договором надання споживчого кредиту</w:t>
            </w:r>
          </w:p>
          <w:p w:rsidR="00E276DE" w:rsidRPr="0058190B" w:rsidRDefault="00E276DE" w:rsidP="007F4EBA">
            <w:pPr>
              <w:rPr>
                <w:rFonts w:ascii="Times New Roman" w:hAnsi="Times New Roman" w:cs="Times New Roman"/>
                <w:color w:val="000000"/>
                <w:lang w:val="uk-UA" w:eastAsia="ru-RU"/>
              </w:rPr>
            </w:pPr>
            <w:r w:rsidRPr="0058190B">
              <w:rPr>
                <w:rFonts w:ascii="Times New Roman" w:hAnsi="Times New Roman" w:cs="Times New Roman"/>
                <w:sz w:val="24"/>
                <w:szCs w:val="24"/>
                <w:lang w:eastAsia="ru-RU"/>
              </w:rPr>
              <w:t>Дольськ</w:t>
            </w:r>
            <w:r w:rsidRPr="0058190B">
              <w:rPr>
                <w:rFonts w:ascii="Times New Roman" w:hAnsi="Times New Roman" w:cs="Times New Roman"/>
                <w:sz w:val="24"/>
                <w:szCs w:val="24"/>
                <w:lang w:val="uk-UA" w:eastAsia="ru-RU"/>
              </w:rPr>
              <w:t>ий</w:t>
            </w:r>
            <w:r w:rsidRPr="0058190B">
              <w:rPr>
                <w:rFonts w:ascii="Times New Roman" w:hAnsi="Times New Roman" w:cs="Times New Roman"/>
                <w:sz w:val="24"/>
                <w:szCs w:val="24"/>
                <w:lang w:eastAsia="ru-RU"/>
              </w:rPr>
              <w:t xml:space="preserve"> Денис Валерійович, Дольськ</w:t>
            </w:r>
            <w:r w:rsidRPr="0058190B">
              <w:rPr>
                <w:rFonts w:ascii="Times New Roman" w:hAnsi="Times New Roman" w:cs="Times New Roman"/>
                <w:sz w:val="24"/>
                <w:szCs w:val="24"/>
                <w:lang w:val="uk-UA" w:eastAsia="ru-RU"/>
              </w:rPr>
              <w:t>а</w:t>
            </w:r>
            <w:r w:rsidRPr="0058190B">
              <w:rPr>
                <w:rFonts w:ascii="Times New Roman" w:hAnsi="Times New Roman" w:cs="Times New Roman"/>
                <w:sz w:val="24"/>
                <w:szCs w:val="24"/>
                <w:lang w:eastAsia="ru-RU"/>
              </w:rPr>
              <w:t xml:space="preserve"> Ольг</w:t>
            </w:r>
            <w:r w:rsidRPr="0058190B">
              <w:rPr>
                <w:rFonts w:ascii="Times New Roman" w:hAnsi="Times New Roman" w:cs="Times New Roman"/>
                <w:sz w:val="24"/>
                <w:szCs w:val="24"/>
                <w:lang w:val="uk-UA" w:eastAsia="ru-RU"/>
              </w:rPr>
              <w:t>а</w:t>
            </w:r>
            <w:r w:rsidRPr="0058190B">
              <w:rPr>
                <w:rFonts w:ascii="Times New Roman" w:hAnsi="Times New Roman" w:cs="Times New Roman"/>
                <w:sz w:val="24"/>
                <w:szCs w:val="24"/>
                <w:lang w:eastAsia="ru-RU"/>
              </w:rPr>
              <w:t xml:space="preserve"> Григорівн</w:t>
            </w:r>
            <w:r w:rsidRPr="0058190B">
              <w:rPr>
                <w:rFonts w:ascii="Times New Roman" w:hAnsi="Times New Roman" w:cs="Times New Roman"/>
                <w:sz w:val="24"/>
                <w:szCs w:val="24"/>
                <w:lang w:val="uk-UA" w:eastAsia="ru-RU"/>
              </w:rPr>
              <w:t xml:space="preserve">а </w:t>
            </w:r>
            <w:r w:rsidRPr="0058190B">
              <w:rPr>
                <w:rFonts w:ascii="Times New Roman" w:hAnsi="Times New Roman" w:cs="Times New Roman"/>
                <w:sz w:val="24"/>
                <w:szCs w:val="24"/>
                <w:lang w:eastAsia="ru-RU"/>
              </w:rPr>
              <w:t xml:space="preserve"> </w:t>
            </w:r>
            <w:r w:rsidRPr="0058190B">
              <w:rPr>
                <w:rFonts w:ascii="Times New Roman" w:hAnsi="Times New Roman" w:cs="Times New Roman"/>
                <w:color w:val="000000"/>
                <w:lang w:val="uk-UA"/>
              </w:rPr>
              <w:t>викликаються до суду в якості відповідачів по справі.</w:t>
            </w:r>
            <w:r w:rsidRPr="0058190B">
              <w:rPr>
                <w:rFonts w:ascii="Times New Roman" w:hAnsi="Times New Roman" w:cs="Times New Roman"/>
                <w:color w:val="000000"/>
                <w:lang w:eastAsia="ru-RU"/>
              </w:rPr>
              <w:t xml:space="preserve">   </w:t>
            </w:r>
            <w:r w:rsidRPr="0058190B">
              <w:rPr>
                <w:rFonts w:ascii="Times New Roman" w:hAnsi="Times New Roman" w:cs="Times New Roman"/>
                <w:sz w:val="24"/>
                <w:szCs w:val="24"/>
                <w:lang w:eastAsia="ru-RU"/>
              </w:rPr>
              <w:t xml:space="preserve"> </w:t>
            </w:r>
            <w:r w:rsidRPr="0058190B">
              <w:rPr>
                <w:rFonts w:ascii="Times New Roman" w:hAnsi="Times New Roman" w:cs="Times New Roman"/>
                <w:color w:val="000000"/>
                <w:lang w:eastAsia="ru-RU"/>
              </w:rPr>
              <w:t xml:space="preserve"> </w:t>
            </w:r>
          </w:p>
        </w:tc>
        <w:tc>
          <w:tcPr>
            <w:tcW w:w="4341" w:type="dxa"/>
          </w:tcPr>
          <w:p w:rsidR="00E276DE" w:rsidRPr="0058190B" w:rsidRDefault="00E276DE" w:rsidP="007F4EBA">
            <w:pPr>
              <w:pStyle w:val="a5"/>
              <w:rPr>
                <w:rFonts w:ascii="Times New Roman" w:hAnsi="Times New Roman" w:cs="Times New Roman"/>
                <w:lang w:val="uk-UA"/>
              </w:rPr>
            </w:pPr>
            <w:r w:rsidRPr="0058190B">
              <w:rPr>
                <w:rFonts w:ascii="Times New Roman" w:hAnsi="Times New Roman" w:cs="Times New Roman"/>
                <w:lang w:val="uk-UA"/>
              </w:rPr>
              <w:t>Судове  засідання  відкладено  на 09.07.2018р. о 10-00 годині</w:t>
            </w:r>
          </w:p>
          <w:p w:rsidR="00E276DE" w:rsidRPr="0058190B" w:rsidRDefault="00E276DE" w:rsidP="007F4EBA">
            <w:pPr>
              <w:pStyle w:val="a5"/>
              <w:rPr>
                <w:rFonts w:ascii="Times New Roman" w:hAnsi="Times New Roman" w:cs="Times New Roman"/>
                <w:lang w:val="uk-UA"/>
              </w:rPr>
            </w:pPr>
          </w:p>
        </w:tc>
        <w:tc>
          <w:tcPr>
            <w:tcW w:w="2527" w:type="dxa"/>
          </w:tcPr>
          <w:p w:rsidR="00E276DE" w:rsidRPr="0058190B" w:rsidRDefault="00E276DE" w:rsidP="007F4EBA">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7F4EBA">
            <w:pPr>
              <w:pStyle w:val="a3"/>
              <w:rPr>
                <w:color w:val="000000"/>
                <w:sz w:val="22"/>
                <w:szCs w:val="22"/>
                <w:lang w:val="uk-UA"/>
              </w:rPr>
            </w:pPr>
            <w:r w:rsidRPr="0058190B">
              <w:rPr>
                <w:color w:val="000000"/>
                <w:sz w:val="22"/>
                <w:szCs w:val="22"/>
                <w:lang w:val="uk-UA"/>
              </w:rPr>
              <w:t>21.06.2018</w:t>
            </w:r>
          </w:p>
        </w:tc>
      </w:tr>
      <w:tr w:rsidR="00E276DE" w:rsidRPr="00523C1E">
        <w:trPr>
          <w:trHeight w:val="674"/>
        </w:trPr>
        <w:tc>
          <w:tcPr>
            <w:tcW w:w="941" w:type="dxa"/>
          </w:tcPr>
          <w:p w:rsidR="00E276DE" w:rsidRPr="0058190B" w:rsidRDefault="00E276DE" w:rsidP="0058190B">
            <w:pPr>
              <w:pStyle w:val="a3"/>
              <w:jc w:val="center"/>
              <w:rPr>
                <w:lang w:val="uk-UA"/>
              </w:rPr>
            </w:pPr>
            <w:r w:rsidRPr="0058190B">
              <w:rPr>
                <w:lang w:val="uk-UA"/>
              </w:rPr>
              <w:t>518</w:t>
            </w:r>
          </w:p>
        </w:tc>
        <w:tc>
          <w:tcPr>
            <w:tcW w:w="1867" w:type="dxa"/>
          </w:tcPr>
          <w:p w:rsidR="00E276DE" w:rsidRPr="0058190B" w:rsidRDefault="00E276DE" w:rsidP="002356F5">
            <w:pPr>
              <w:pStyle w:val="a3"/>
              <w:rPr>
                <w:lang w:val="uk-UA"/>
              </w:rPr>
            </w:pPr>
            <w:r w:rsidRPr="0058190B">
              <w:rPr>
                <w:lang w:val="uk-UA"/>
              </w:rPr>
              <w:t>2/235/1335/18</w:t>
            </w:r>
          </w:p>
        </w:tc>
        <w:tc>
          <w:tcPr>
            <w:tcW w:w="5331" w:type="dxa"/>
          </w:tcPr>
          <w:p w:rsidR="00E276DE" w:rsidRPr="0058190B" w:rsidRDefault="00E276DE" w:rsidP="0058190B">
            <w:pPr>
              <w:jc w:val="both"/>
              <w:rPr>
                <w:rFonts w:ascii="Times New Roman" w:hAnsi="Times New Roman" w:cs="Times New Roman"/>
                <w:sz w:val="24"/>
                <w:szCs w:val="24"/>
                <w:lang w:val="uk-UA"/>
              </w:rPr>
            </w:pPr>
            <w:r w:rsidRPr="0058190B">
              <w:rPr>
                <w:rFonts w:ascii="Times New Roman" w:hAnsi="Times New Roman" w:cs="Times New Roman"/>
                <w:sz w:val="24"/>
                <w:szCs w:val="24"/>
                <w:lang w:val="uk-UA" w:eastAsia="ru-RU"/>
              </w:rPr>
              <w:t xml:space="preserve">Цивільна справа за позовом </w:t>
            </w:r>
            <w:r w:rsidRPr="0058190B">
              <w:rPr>
                <w:rFonts w:ascii="Times New Roman" w:hAnsi="Times New Roman" w:cs="Times New Roman"/>
                <w:sz w:val="24"/>
                <w:szCs w:val="24"/>
                <w:lang w:val="uk-UA"/>
              </w:rPr>
              <w:t>Жабко Олександра Юрійовича  до Донецької обласної медико-соціальної експертної комісії №2 про визнання незаконним та скасування документа</w:t>
            </w:r>
          </w:p>
          <w:p w:rsidR="00E276DE" w:rsidRPr="0058190B" w:rsidRDefault="00E276DE" w:rsidP="0058190B">
            <w:pPr>
              <w:jc w:val="both"/>
              <w:rPr>
                <w:rFonts w:ascii="Times New Roman" w:hAnsi="Times New Roman" w:cs="Times New Roman"/>
                <w:sz w:val="24"/>
                <w:szCs w:val="24"/>
                <w:lang w:val="uk-UA" w:eastAsia="ru-RU"/>
              </w:rPr>
            </w:pPr>
            <w:r w:rsidRPr="0058190B">
              <w:rPr>
                <w:rFonts w:ascii="Times New Roman" w:hAnsi="Times New Roman" w:cs="Times New Roman"/>
                <w:sz w:val="24"/>
                <w:szCs w:val="24"/>
                <w:lang w:val="uk-UA"/>
              </w:rPr>
              <w:t>Представник Донецької обласної медико-соціальної експертної комісії №2 викликається до суду в якості представника відповідача по справі</w:t>
            </w:r>
          </w:p>
        </w:tc>
        <w:tc>
          <w:tcPr>
            <w:tcW w:w="4341" w:type="dxa"/>
          </w:tcPr>
          <w:p w:rsidR="00E276DE" w:rsidRPr="0058190B" w:rsidRDefault="00E276DE" w:rsidP="007F4EBA">
            <w:pPr>
              <w:pStyle w:val="a5"/>
              <w:rPr>
                <w:rFonts w:ascii="Times New Roman" w:hAnsi="Times New Roman" w:cs="Times New Roman"/>
                <w:lang w:val="uk-UA"/>
              </w:rPr>
            </w:pPr>
            <w:r w:rsidRPr="0058190B">
              <w:rPr>
                <w:rFonts w:ascii="Times New Roman" w:hAnsi="Times New Roman" w:cs="Times New Roman"/>
                <w:lang w:val="uk-UA"/>
              </w:rPr>
              <w:t>Судове засідання призначено на 05.07.2018 року о 10:00 годин</w:t>
            </w:r>
          </w:p>
        </w:tc>
        <w:tc>
          <w:tcPr>
            <w:tcW w:w="2527" w:type="dxa"/>
          </w:tcPr>
          <w:p w:rsidR="00E276DE" w:rsidRPr="0058190B" w:rsidRDefault="00E276DE" w:rsidP="007F4EBA">
            <w:pPr>
              <w:pStyle w:val="a3"/>
              <w:rPr>
                <w:color w:val="000000"/>
                <w:sz w:val="22"/>
                <w:szCs w:val="22"/>
                <w:lang w:val="uk-UA"/>
              </w:rPr>
            </w:pPr>
            <w:r w:rsidRPr="0058190B">
              <w:rPr>
                <w:color w:val="000000"/>
                <w:sz w:val="22"/>
                <w:szCs w:val="22"/>
                <w:lang w:val="uk-UA"/>
              </w:rPr>
              <w:t>Суддя Філь О.Є.</w:t>
            </w:r>
          </w:p>
          <w:p w:rsidR="00E276DE" w:rsidRPr="0058190B" w:rsidRDefault="00E276DE" w:rsidP="007F4EBA">
            <w:pPr>
              <w:pStyle w:val="a3"/>
              <w:rPr>
                <w:color w:val="000000"/>
                <w:sz w:val="22"/>
                <w:szCs w:val="22"/>
                <w:lang w:val="uk-UA"/>
              </w:rPr>
            </w:pPr>
            <w:r w:rsidRPr="0058190B">
              <w:rPr>
                <w:color w:val="000000"/>
                <w:sz w:val="22"/>
                <w:szCs w:val="22"/>
                <w:lang w:val="uk-UA"/>
              </w:rPr>
              <w:t xml:space="preserve">21.06.2018 </w:t>
            </w:r>
          </w:p>
        </w:tc>
      </w:tr>
      <w:tr w:rsidR="00E276DE" w:rsidRPr="00523C1E">
        <w:trPr>
          <w:trHeight w:val="674"/>
        </w:trPr>
        <w:tc>
          <w:tcPr>
            <w:tcW w:w="941" w:type="dxa"/>
          </w:tcPr>
          <w:p w:rsidR="00E276DE" w:rsidRPr="0058190B" w:rsidRDefault="00E276DE" w:rsidP="0058190B">
            <w:pPr>
              <w:pStyle w:val="a3"/>
              <w:jc w:val="center"/>
              <w:rPr>
                <w:lang w:val="uk-UA"/>
              </w:rPr>
            </w:pPr>
            <w:r w:rsidRPr="0058190B">
              <w:rPr>
                <w:lang w:val="uk-UA"/>
              </w:rPr>
              <w:t>519</w:t>
            </w:r>
          </w:p>
        </w:tc>
        <w:tc>
          <w:tcPr>
            <w:tcW w:w="1867" w:type="dxa"/>
          </w:tcPr>
          <w:p w:rsidR="00E276DE" w:rsidRPr="0058190B" w:rsidRDefault="00E276DE" w:rsidP="002356F5">
            <w:pPr>
              <w:pStyle w:val="a3"/>
              <w:rPr>
                <w:lang w:val="uk-UA"/>
              </w:rPr>
            </w:pPr>
            <w:r w:rsidRPr="0058190B">
              <w:rPr>
                <w:lang w:val="uk-UA"/>
              </w:rPr>
              <w:t>2/235/1535/18</w:t>
            </w:r>
          </w:p>
        </w:tc>
        <w:tc>
          <w:tcPr>
            <w:tcW w:w="5331" w:type="dxa"/>
          </w:tcPr>
          <w:p w:rsidR="00E276DE" w:rsidRPr="0058190B" w:rsidRDefault="00E276DE" w:rsidP="0058190B">
            <w:pPr>
              <w:jc w:val="both"/>
              <w:rPr>
                <w:rFonts w:ascii="Times New Roman" w:hAnsi="Times New Roman" w:cs="Times New Roman"/>
                <w:sz w:val="24"/>
                <w:szCs w:val="24"/>
                <w:lang w:val="uk-UA" w:eastAsia="ru-RU"/>
              </w:rPr>
            </w:pPr>
            <w:r w:rsidRPr="0058190B">
              <w:rPr>
                <w:rFonts w:ascii="Times New Roman" w:hAnsi="Times New Roman" w:cs="Times New Roman"/>
                <w:sz w:val="24"/>
                <w:szCs w:val="24"/>
                <w:lang w:val="uk-UA" w:eastAsia="ru-RU"/>
              </w:rPr>
              <w:t>Цивільна справа за позовом Єщенко Любові Пилипівни до Єщенка Олександра Анатолійовича про розірвання шлюбу.</w:t>
            </w:r>
          </w:p>
          <w:p w:rsidR="00E276DE" w:rsidRPr="0058190B" w:rsidRDefault="00E276DE" w:rsidP="0058190B">
            <w:pPr>
              <w:jc w:val="both"/>
              <w:rPr>
                <w:rFonts w:ascii="Times New Roman" w:hAnsi="Times New Roman" w:cs="Times New Roman"/>
                <w:sz w:val="24"/>
                <w:szCs w:val="24"/>
                <w:lang w:val="uk-UA" w:eastAsia="ru-RU"/>
              </w:rPr>
            </w:pPr>
            <w:r w:rsidRPr="0058190B">
              <w:rPr>
                <w:rFonts w:ascii="Times New Roman" w:hAnsi="Times New Roman" w:cs="Times New Roman"/>
                <w:sz w:val="24"/>
                <w:szCs w:val="24"/>
                <w:lang w:val="uk-UA" w:eastAsia="ru-RU"/>
              </w:rPr>
              <w:t>Єщенко Олександр Анатолійович викликається до суду в якості відповідача</w:t>
            </w:r>
          </w:p>
        </w:tc>
        <w:tc>
          <w:tcPr>
            <w:tcW w:w="4341" w:type="dxa"/>
          </w:tcPr>
          <w:p w:rsidR="00E276DE" w:rsidRPr="0058190B" w:rsidRDefault="00E276DE" w:rsidP="007F4EBA">
            <w:pPr>
              <w:pStyle w:val="a5"/>
              <w:rPr>
                <w:rFonts w:ascii="Times New Roman" w:hAnsi="Times New Roman" w:cs="Times New Roman"/>
                <w:lang w:val="uk-UA"/>
              </w:rPr>
            </w:pPr>
            <w:r w:rsidRPr="0058190B">
              <w:rPr>
                <w:rFonts w:ascii="Times New Roman" w:hAnsi="Times New Roman" w:cs="Times New Roman"/>
                <w:lang w:val="uk-UA"/>
              </w:rPr>
              <w:t>Підготовче судове засідання призначено на 17.07.2018 року о 13:30 годин</w:t>
            </w:r>
          </w:p>
        </w:tc>
        <w:tc>
          <w:tcPr>
            <w:tcW w:w="2527" w:type="dxa"/>
          </w:tcPr>
          <w:p w:rsidR="00E276DE" w:rsidRPr="0058190B" w:rsidRDefault="00E276DE" w:rsidP="007F4EBA">
            <w:pPr>
              <w:pStyle w:val="a3"/>
              <w:rPr>
                <w:color w:val="000000"/>
                <w:sz w:val="22"/>
                <w:szCs w:val="22"/>
                <w:lang w:val="uk-UA"/>
              </w:rPr>
            </w:pPr>
            <w:r w:rsidRPr="0058190B">
              <w:rPr>
                <w:color w:val="000000"/>
                <w:sz w:val="22"/>
                <w:szCs w:val="22"/>
                <w:lang w:val="uk-UA"/>
              </w:rPr>
              <w:t>Суддя Філь О.Є.</w:t>
            </w:r>
          </w:p>
          <w:p w:rsidR="00E276DE" w:rsidRPr="0058190B" w:rsidRDefault="00E276DE" w:rsidP="007F4EBA">
            <w:pPr>
              <w:pStyle w:val="a3"/>
              <w:rPr>
                <w:color w:val="000000"/>
                <w:sz w:val="22"/>
                <w:szCs w:val="22"/>
                <w:lang w:val="uk-UA"/>
              </w:rPr>
            </w:pPr>
            <w:r w:rsidRPr="0058190B">
              <w:rPr>
                <w:color w:val="000000"/>
                <w:sz w:val="22"/>
                <w:szCs w:val="22"/>
                <w:lang w:val="uk-UA"/>
              </w:rPr>
              <w:t xml:space="preserve">21.06.2018 </w:t>
            </w:r>
          </w:p>
        </w:tc>
      </w:tr>
      <w:tr w:rsidR="00E276DE" w:rsidRPr="00523C1E">
        <w:trPr>
          <w:trHeight w:val="674"/>
        </w:trPr>
        <w:tc>
          <w:tcPr>
            <w:tcW w:w="941" w:type="dxa"/>
          </w:tcPr>
          <w:p w:rsidR="00E276DE" w:rsidRPr="0058190B" w:rsidRDefault="00E276DE" w:rsidP="0058190B">
            <w:pPr>
              <w:pStyle w:val="a3"/>
              <w:jc w:val="center"/>
              <w:rPr>
                <w:lang w:val="uk-UA"/>
              </w:rPr>
            </w:pPr>
            <w:r w:rsidRPr="0058190B">
              <w:rPr>
                <w:lang w:val="uk-UA"/>
              </w:rPr>
              <w:t>520</w:t>
            </w:r>
          </w:p>
        </w:tc>
        <w:tc>
          <w:tcPr>
            <w:tcW w:w="1867" w:type="dxa"/>
          </w:tcPr>
          <w:p w:rsidR="00E276DE" w:rsidRPr="0058190B" w:rsidRDefault="00E276DE" w:rsidP="002356F5">
            <w:pPr>
              <w:pStyle w:val="a3"/>
              <w:rPr>
                <w:lang w:val="uk-UA"/>
              </w:rPr>
            </w:pPr>
            <w:r w:rsidRPr="0058190B">
              <w:rPr>
                <w:lang w:val="uk-UA"/>
              </w:rPr>
              <w:t>2-во/235/63/18</w:t>
            </w:r>
          </w:p>
        </w:tc>
        <w:tc>
          <w:tcPr>
            <w:tcW w:w="5331" w:type="dxa"/>
          </w:tcPr>
          <w:p w:rsidR="00E276DE" w:rsidRPr="0058190B" w:rsidRDefault="00E276DE" w:rsidP="0058190B">
            <w:pPr>
              <w:jc w:val="both"/>
              <w:rPr>
                <w:rFonts w:ascii="Times New Roman" w:hAnsi="Times New Roman" w:cs="Times New Roman"/>
                <w:sz w:val="24"/>
                <w:szCs w:val="24"/>
                <w:lang w:val="uk-UA" w:eastAsia="ru-RU"/>
              </w:rPr>
            </w:pPr>
            <w:r w:rsidRPr="0058190B">
              <w:rPr>
                <w:rFonts w:ascii="Times New Roman" w:hAnsi="Times New Roman" w:cs="Times New Roman"/>
                <w:sz w:val="24"/>
                <w:szCs w:val="24"/>
                <w:lang w:val="uk-UA" w:eastAsia="ru-RU"/>
              </w:rPr>
              <w:t xml:space="preserve">Цивільна справа за заявою ПАТ «Державний ощадний банк України» в особі філії – Донецьке обласне управління АТ «Ощадбанк» про </w:t>
            </w:r>
            <w:r w:rsidRPr="0058190B">
              <w:rPr>
                <w:rFonts w:ascii="Times New Roman" w:hAnsi="Times New Roman" w:cs="Times New Roman"/>
                <w:sz w:val="24"/>
                <w:szCs w:val="24"/>
                <w:lang w:val="uk-UA" w:eastAsia="ru-RU"/>
              </w:rPr>
              <w:lastRenderedPageBreak/>
              <w:t>внесення змін до рішення суду та виконавчих листів.</w:t>
            </w:r>
          </w:p>
          <w:p w:rsidR="00E276DE" w:rsidRPr="0058190B" w:rsidRDefault="00E276DE" w:rsidP="0058190B">
            <w:pPr>
              <w:jc w:val="both"/>
              <w:rPr>
                <w:rFonts w:ascii="Times New Roman" w:hAnsi="Times New Roman" w:cs="Times New Roman"/>
                <w:sz w:val="24"/>
                <w:szCs w:val="24"/>
                <w:lang w:val="uk-UA" w:eastAsia="ru-RU"/>
              </w:rPr>
            </w:pPr>
          </w:p>
          <w:p w:rsidR="00E276DE" w:rsidRPr="0058190B" w:rsidRDefault="00E276DE" w:rsidP="0058190B">
            <w:pPr>
              <w:jc w:val="both"/>
              <w:rPr>
                <w:rFonts w:ascii="Times New Roman" w:hAnsi="Times New Roman" w:cs="Times New Roman"/>
                <w:sz w:val="24"/>
                <w:szCs w:val="24"/>
                <w:lang w:val="uk-UA" w:eastAsia="ru-RU"/>
              </w:rPr>
            </w:pPr>
            <w:r w:rsidRPr="0058190B">
              <w:rPr>
                <w:rFonts w:ascii="Times New Roman" w:hAnsi="Times New Roman" w:cs="Times New Roman"/>
                <w:sz w:val="24"/>
                <w:szCs w:val="24"/>
                <w:lang w:val="uk-UA" w:eastAsia="ru-RU"/>
              </w:rPr>
              <w:t xml:space="preserve">Луценко Юрій Степанович викликається до суду в якості заінтересованої особи. </w:t>
            </w:r>
          </w:p>
        </w:tc>
        <w:tc>
          <w:tcPr>
            <w:tcW w:w="4341" w:type="dxa"/>
          </w:tcPr>
          <w:p w:rsidR="00E276DE" w:rsidRPr="0058190B" w:rsidRDefault="00E276DE" w:rsidP="007F4EBA">
            <w:pPr>
              <w:pStyle w:val="a5"/>
              <w:rPr>
                <w:rFonts w:ascii="Times New Roman" w:hAnsi="Times New Roman" w:cs="Times New Roman"/>
                <w:lang w:val="uk-UA"/>
              </w:rPr>
            </w:pPr>
            <w:r w:rsidRPr="0058190B">
              <w:rPr>
                <w:rFonts w:ascii="Times New Roman" w:hAnsi="Times New Roman" w:cs="Times New Roman"/>
                <w:lang w:val="uk-UA"/>
              </w:rPr>
              <w:lastRenderedPageBreak/>
              <w:t>Судове засідання призначено на 02.07.2018 року о 10:30 годин</w:t>
            </w:r>
          </w:p>
        </w:tc>
        <w:tc>
          <w:tcPr>
            <w:tcW w:w="2527" w:type="dxa"/>
          </w:tcPr>
          <w:p w:rsidR="00E276DE" w:rsidRPr="0058190B" w:rsidRDefault="00E276DE" w:rsidP="007F4EBA">
            <w:pPr>
              <w:pStyle w:val="a3"/>
              <w:rPr>
                <w:color w:val="000000"/>
                <w:sz w:val="22"/>
                <w:szCs w:val="22"/>
                <w:lang w:val="uk-UA"/>
              </w:rPr>
            </w:pPr>
            <w:r w:rsidRPr="0058190B">
              <w:rPr>
                <w:color w:val="000000"/>
                <w:sz w:val="22"/>
                <w:szCs w:val="22"/>
                <w:lang w:val="uk-UA"/>
              </w:rPr>
              <w:t>Суддя Філь О.Є.</w:t>
            </w:r>
          </w:p>
          <w:p w:rsidR="00E276DE" w:rsidRPr="0058190B" w:rsidRDefault="00E276DE" w:rsidP="007F4EBA">
            <w:pPr>
              <w:pStyle w:val="a3"/>
              <w:rPr>
                <w:color w:val="000000"/>
                <w:sz w:val="22"/>
                <w:szCs w:val="22"/>
                <w:lang w:val="uk-UA"/>
              </w:rPr>
            </w:pPr>
            <w:r w:rsidRPr="0058190B">
              <w:rPr>
                <w:color w:val="000000"/>
                <w:sz w:val="22"/>
                <w:szCs w:val="22"/>
                <w:lang w:val="uk-UA"/>
              </w:rPr>
              <w:t>21.06.2018</w:t>
            </w:r>
          </w:p>
        </w:tc>
      </w:tr>
      <w:tr w:rsidR="00E276DE" w:rsidRPr="00523C1E">
        <w:trPr>
          <w:trHeight w:val="674"/>
        </w:trPr>
        <w:tc>
          <w:tcPr>
            <w:tcW w:w="941" w:type="dxa"/>
          </w:tcPr>
          <w:p w:rsidR="00E276DE" w:rsidRPr="0058190B" w:rsidRDefault="00E276DE" w:rsidP="0058190B">
            <w:pPr>
              <w:pStyle w:val="a3"/>
              <w:jc w:val="center"/>
              <w:rPr>
                <w:lang w:val="uk-UA"/>
              </w:rPr>
            </w:pPr>
            <w:r w:rsidRPr="0058190B">
              <w:rPr>
                <w:lang w:val="uk-UA"/>
              </w:rPr>
              <w:lastRenderedPageBreak/>
              <w:t>521</w:t>
            </w:r>
          </w:p>
        </w:tc>
        <w:tc>
          <w:tcPr>
            <w:tcW w:w="1867" w:type="dxa"/>
          </w:tcPr>
          <w:p w:rsidR="00E276DE" w:rsidRPr="0058190B" w:rsidRDefault="00E276DE" w:rsidP="002356F5">
            <w:pPr>
              <w:pStyle w:val="a3"/>
              <w:rPr>
                <w:lang w:val="uk-UA"/>
              </w:rPr>
            </w:pPr>
            <w:r w:rsidRPr="0058190B">
              <w:rPr>
                <w:lang w:val="uk-UA"/>
              </w:rPr>
              <w:t>235/3535/18</w:t>
            </w:r>
          </w:p>
        </w:tc>
        <w:tc>
          <w:tcPr>
            <w:tcW w:w="5331" w:type="dxa"/>
          </w:tcPr>
          <w:p w:rsidR="00E276DE" w:rsidRPr="0058190B" w:rsidRDefault="00E276DE" w:rsidP="0058190B">
            <w:pPr>
              <w:jc w:val="both"/>
              <w:rPr>
                <w:rFonts w:ascii="Times New Roman" w:hAnsi="Times New Roman" w:cs="Times New Roman"/>
                <w:color w:val="000000"/>
                <w:lang w:val="uk-UA" w:eastAsia="ru-RU"/>
              </w:rPr>
            </w:pPr>
            <w:r w:rsidRPr="0058190B">
              <w:rPr>
                <w:rFonts w:ascii="Times New Roman" w:hAnsi="Times New Roman" w:cs="Times New Roman"/>
                <w:color w:val="000000"/>
                <w:sz w:val="24"/>
                <w:szCs w:val="24"/>
                <w:lang w:val="uk-UA" w:eastAsia="ru-RU"/>
              </w:rPr>
              <w:t xml:space="preserve">За позовом </w:t>
            </w:r>
            <w:r w:rsidRPr="0058190B">
              <w:rPr>
                <w:rFonts w:ascii="Times New Roman" w:hAnsi="Times New Roman" w:cs="Times New Roman"/>
                <w:color w:val="000000"/>
                <w:sz w:val="24"/>
                <w:szCs w:val="24"/>
                <w:lang w:eastAsia="ru-RU"/>
              </w:rPr>
              <w:t>Яманко Вячеслава Федо</w:t>
            </w:r>
            <w:r w:rsidRPr="0058190B">
              <w:rPr>
                <w:rFonts w:ascii="Times New Roman" w:hAnsi="Times New Roman" w:cs="Times New Roman"/>
                <w:color w:val="000000"/>
                <w:lang w:eastAsia="ru-RU"/>
              </w:rPr>
              <w:t>ровича  до Яманко Надії Василівни про розірвання шлюбу</w:t>
            </w:r>
          </w:p>
          <w:p w:rsidR="00E276DE" w:rsidRPr="0058190B" w:rsidRDefault="00E276DE" w:rsidP="0058190B">
            <w:pPr>
              <w:jc w:val="both"/>
              <w:rPr>
                <w:rFonts w:ascii="Times New Roman" w:hAnsi="Times New Roman" w:cs="Times New Roman"/>
                <w:sz w:val="24"/>
                <w:szCs w:val="24"/>
                <w:lang w:val="uk-UA" w:eastAsia="ru-RU"/>
              </w:rPr>
            </w:pPr>
            <w:r w:rsidRPr="0058190B">
              <w:rPr>
                <w:rFonts w:ascii="Times New Roman" w:hAnsi="Times New Roman" w:cs="Times New Roman"/>
                <w:color w:val="000000"/>
                <w:sz w:val="24"/>
                <w:szCs w:val="24"/>
                <w:lang w:eastAsia="ru-RU"/>
              </w:rPr>
              <w:t>Яманко Вячеслав Федо</w:t>
            </w:r>
            <w:r w:rsidRPr="0058190B">
              <w:rPr>
                <w:rFonts w:ascii="Times New Roman" w:hAnsi="Times New Roman" w:cs="Times New Roman"/>
                <w:color w:val="000000"/>
                <w:lang w:eastAsia="ru-RU"/>
              </w:rPr>
              <w:t xml:space="preserve">рович  </w:t>
            </w:r>
            <w:r w:rsidRPr="0058190B">
              <w:rPr>
                <w:rFonts w:ascii="Times New Roman" w:hAnsi="Times New Roman" w:cs="Times New Roman"/>
                <w:sz w:val="24"/>
                <w:szCs w:val="24"/>
                <w:lang w:val="uk-UA" w:eastAsia="ru-RU"/>
              </w:rPr>
              <w:t>викликається до суду в якості позивача по справі.</w:t>
            </w:r>
          </w:p>
          <w:p w:rsidR="00E276DE" w:rsidRPr="0058190B" w:rsidRDefault="00E276DE" w:rsidP="0058190B">
            <w:pPr>
              <w:jc w:val="both"/>
              <w:rPr>
                <w:rFonts w:ascii="Times New Roman" w:hAnsi="Times New Roman" w:cs="Times New Roman"/>
                <w:sz w:val="24"/>
                <w:szCs w:val="24"/>
                <w:lang w:val="uk-UA" w:eastAsia="ru-RU"/>
              </w:rPr>
            </w:pPr>
            <w:r w:rsidRPr="0058190B">
              <w:rPr>
                <w:rFonts w:ascii="Times New Roman" w:hAnsi="Times New Roman" w:cs="Times New Roman"/>
                <w:color w:val="000000"/>
                <w:lang w:eastAsia="ru-RU"/>
              </w:rPr>
              <w:t>Яманко Наді</w:t>
            </w:r>
            <w:r w:rsidRPr="0058190B">
              <w:rPr>
                <w:rFonts w:ascii="Times New Roman" w:hAnsi="Times New Roman" w:cs="Times New Roman"/>
                <w:color w:val="000000"/>
                <w:lang w:val="uk-UA" w:eastAsia="ru-RU"/>
              </w:rPr>
              <w:t xml:space="preserve">я </w:t>
            </w:r>
            <w:r w:rsidRPr="0058190B">
              <w:rPr>
                <w:rFonts w:ascii="Times New Roman" w:hAnsi="Times New Roman" w:cs="Times New Roman"/>
                <w:color w:val="000000"/>
                <w:lang w:eastAsia="ru-RU"/>
              </w:rPr>
              <w:t>Василівн</w:t>
            </w:r>
            <w:r w:rsidRPr="0058190B">
              <w:rPr>
                <w:rFonts w:ascii="Times New Roman" w:hAnsi="Times New Roman" w:cs="Times New Roman"/>
                <w:color w:val="000000"/>
                <w:lang w:val="uk-UA" w:eastAsia="ru-RU"/>
              </w:rPr>
              <w:t xml:space="preserve">а </w:t>
            </w:r>
            <w:r w:rsidRPr="0058190B">
              <w:rPr>
                <w:rFonts w:ascii="Times New Roman" w:hAnsi="Times New Roman" w:cs="Times New Roman"/>
                <w:sz w:val="24"/>
                <w:szCs w:val="24"/>
                <w:lang w:val="uk-UA" w:eastAsia="ru-RU"/>
              </w:rPr>
              <w:t>викликається до суду в якості відповідача по справі.</w:t>
            </w:r>
          </w:p>
        </w:tc>
        <w:tc>
          <w:tcPr>
            <w:tcW w:w="4341" w:type="dxa"/>
          </w:tcPr>
          <w:p w:rsidR="00E276DE" w:rsidRPr="0058190B" w:rsidRDefault="00E276DE" w:rsidP="007F4EBA">
            <w:pPr>
              <w:pStyle w:val="a5"/>
              <w:rPr>
                <w:rFonts w:ascii="Times New Roman" w:hAnsi="Times New Roman" w:cs="Times New Roman"/>
                <w:lang w:val="uk-UA"/>
              </w:rPr>
            </w:pPr>
            <w:r w:rsidRPr="0058190B">
              <w:rPr>
                <w:rFonts w:ascii="Times New Roman" w:hAnsi="Times New Roman" w:cs="Times New Roman"/>
                <w:lang w:val="uk-UA"/>
              </w:rPr>
              <w:t>Підготовче судове засідання призначено на 19.07.2018 року о 08:45 годин</w:t>
            </w:r>
          </w:p>
        </w:tc>
        <w:tc>
          <w:tcPr>
            <w:tcW w:w="2527" w:type="dxa"/>
          </w:tcPr>
          <w:p w:rsidR="00E276DE" w:rsidRPr="0058190B" w:rsidRDefault="00E276DE" w:rsidP="002C6360">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2C6360">
            <w:pPr>
              <w:pStyle w:val="a3"/>
              <w:rPr>
                <w:color w:val="000000"/>
                <w:sz w:val="22"/>
                <w:szCs w:val="22"/>
                <w:lang w:val="uk-UA"/>
              </w:rPr>
            </w:pPr>
            <w:r w:rsidRPr="0058190B">
              <w:rPr>
                <w:color w:val="000000"/>
                <w:sz w:val="22"/>
                <w:szCs w:val="22"/>
                <w:lang w:val="uk-UA"/>
              </w:rPr>
              <w:t>21.06.2018</w:t>
            </w:r>
          </w:p>
        </w:tc>
      </w:tr>
      <w:tr w:rsidR="00E276DE" w:rsidRPr="00523C1E">
        <w:trPr>
          <w:trHeight w:val="674"/>
        </w:trPr>
        <w:tc>
          <w:tcPr>
            <w:tcW w:w="941" w:type="dxa"/>
          </w:tcPr>
          <w:p w:rsidR="00E276DE" w:rsidRPr="0058190B" w:rsidRDefault="00E276DE" w:rsidP="0058190B">
            <w:pPr>
              <w:pStyle w:val="a3"/>
              <w:jc w:val="center"/>
              <w:rPr>
                <w:lang w:val="uk-UA"/>
              </w:rPr>
            </w:pPr>
            <w:r w:rsidRPr="0058190B">
              <w:rPr>
                <w:lang w:val="uk-UA"/>
              </w:rPr>
              <w:t>522</w:t>
            </w:r>
          </w:p>
        </w:tc>
        <w:tc>
          <w:tcPr>
            <w:tcW w:w="1867" w:type="dxa"/>
          </w:tcPr>
          <w:p w:rsidR="00E276DE" w:rsidRPr="0058190B" w:rsidRDefault="00E276DE" w:rsidP="002356F5">
            <w:pPr>
              <w:pStyle w:val="a3"/>
              <w:rPr>
                <w:lang w:val="uk-UA"/>
              </w:rPr>
            </w:pPr>
            <w:r w:rsidRPr="0058190B">
              <w:rPr>
                <w:lang w:val="uk-UA"/>
              </w:rPr>
              <w:t>235/3166/18</w:t>
            </w:r>
          </w:p>
        </w:tc>
        <w:tc>
          <w:tcPr>
            <w:tcW w:w="5331" w:type="dxa"/>
          </w:tcPr>
          <w:p w:rsidR="00E276DE" w:rsidRPr="0058190B" w:rsidRDefault="00E276DE" w:rsidP="0058190B">
            <w:pPr>
              <w:jc w:val="both"/>
              <w:rPr>
                <w:rFonts w:ascii="Times New Roman" w:hAnsi="Times New Roman" w:cs="Times New Roman"/>
                <w:color w:val="000000"/>
                <w:lang w:val="uk-UA" w:eastAsia="ru-RU"/>
              </w:rPr>
            </w:pPr>
            <w:r w:rsidRPr="0058190B">
              <w:rPr>
                <w:rFonts w:ascii="Times New Roman" w:hAnsi="Times New Roman" w:cs="Times New Roman"/>
                <w:color w:val="000000"/>
                <w:lang w:val="uk-UA" w:eastAsia="ru-RU"/>
              </w:rPr>
              <w:t xml:space="preserve">За позовом </w:t>
            </w:r>
            <w:r w:rsidRPr="0058190B">
              <w:rPr>
                <w:rFonts w:ascii="Times New Roman" w:hAnsi="Times New Roman" w:cs="Times New Roman"/>
                <w:color w:val="000000"/>
                <w:lang w:eastAsia="ru-RU"/>
              </w:rPr>
              <w:t>Волкун Юлії Анатоліївни до Волкун Романа Олександровича про розірвання шлюбу</w:t>
            </w:r>
          </w:p>
          <w:p w:rsidR="00E276DE" w:rsidRPr="0058190B" w:rsidRDefault="00E276DE" w:rsidP="0058190B">
            <w:pPr>
              <w:jc w:val="both"/>
              <w:rPr>
                <w:rFonts w:ascii="Times New Roman" w:hAnsi="Times New Roman" w:cs="Times New Roman"/>
                <w:color w:val="000000"/>
                <w:sz w:val="24"/>
                <w:szCs w:val="24"/>
                <w:lang w:val="uk-UA" w:eastAsia="ru-RU"/>
              </w:rPr>
            </w:pPr>
            <w:r w:rsidRPr="0058190B">
              <w:rPr>
                <w:rFonts w:ascii="Times New Roman" w:hAnsi="Times New Roman" w:cs="Times New Roman"/>
                <w:color w:val="000000"/>
                <w:lang w:eastAsia="ru-RU"/>
              </w:rPr>
              <w:t>Волкун Роман Олександрович</w:t>
            </w:r>
            <w:r w:rsidRPr="0058190B">
              <w:rPr>
                <w:rFonts w:ascii="Times New Roman" w:hAnsi="Times New Roman" w:cs="Times New Roman"/>
                <w:color w:val="000000"/>
                <w:lang w:val="uk-UA" w:eastAsia="ru-RU"/>
              </w:rPr>
              <w:t xml:space="preserve"> </w:t>
            </w:r>
            <w:r w:rsidRPr="0058190B">
              <w:rPr>
                <w:rFonts w:ascii="Times New Roman" w:hAnsi="Times New Roman" w:cs="Times New Roman"/>
                <w:sz w:val="24"/>
                <w:szCs w:val="24"/>
                <w:lang w:val="uk-UA" w:eastAsia="ru-RU"/>
              </w:rPr>
              <w:t>викликається до суду в якості відповідача по справі.</w:t>
            </w:r>
          </w:p>
        </w:tc>
        <w:tc>
          <w:tcPr>
            <w:tcW w:w="4341" w:type="dxa"/>
          </w:tcPr>
          <w:p w:rsidR="00E276DE" w:rsidRPr="0058190B" w:rsidRDefault="00E276DE" w:rsidP="007F4EBA">
            <w:pPr>
              <w:pStyle w:val="a5"/>
              <w:rPr>
                <w:rFonts w:ascii="Times New Roman" w:hAnsi="Times New Roman" w:cs="Times New Roman"/>
                <w:lang w:val="uk-UA"/>
              </w:rPr>
            </w:pPr>
            <w:r w:rsidRPr="0058190B">
              <w:rPr>
                <w:rFonts w:ascii="Times New Roman" w:hAnsi="Times New Roman" w:cs="Times New Roman"/>
                <w:lang w:val="uk-UA"/>
              </w:rPr>
              <w:t>Підготовче судове засідання призначено на 11.07.2018 року о 08:15 годин</w:t>
            </w:r>
          </w:p>
        </w:tc>
        <w:tc>
          <w:tcPr>
            <w:tcW w:w="2527" w:type="dxa"/>
          </w:tcPr>
          <w:p w:rsidR="00E276DE" w:rsidRPr="0058190B" w:rsidRDefault="00E276DE" w:rsidP="00087870">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087870">
            <w:pPr>
              <w:pStyle w:val="a3"/>
              <w:rPr>
                <w:color w:val="000000"/>
                <w:sz w:val="22"/>
                <w:szCs w:val="22"/>
                <w:lang w:val="uk-UA"/>
              </w:rPr>
            </w:pPr>
            <w:r w:rsidRPr="0058190B">
              <w:rPr>
                <w:color w:val="000000"/>
                <w:sz w:val="22"/>
                <w:szCs w:val="22"/>
                <w:lang w:val="uk-UA"/>
              </w:rPr>
              <w:t>21.06.2018</w:t>
            </w:r>
          </w:p>
        </w:tc>
      </w:tr>
      <w:tr w:rsidR="00E276DE" w:rsidRPr="00523C1E">
        <w:trPr>
          <w:trHeight w:val="674"/>
        </w:trPr>
        <w:tc>
          <w:tcPr>
            <w:tcW w:w="941" w:type="dxa"/>
          </w:tcPr>
          <w:p w:rsidR="00E276DE" w:rsidRPr="0058190B" w:rsidRDefault="00E276DE" w:rsidP="0058190B">
            <w:pPr>
              <w:pStyle w:val="a3"/>
              <w:jc w:val="center"/>
              <w:rPr>
                <w:lang w:val="uk-UA"/>
              </w:rPr>
            </w:pPr>
            <w:r w:rsidRPr="0058190B">
              <w:rPr>
                <w:lang w:val="uk-UA"/>
              </w:rPr>
              <w:t>523</w:t>
            </w:r>
          </w:p>
        </w:tc>
        <w:tc>
          <w:tcPr>
            <w:tcW w:w="1867" w:type="dxa"/>
          </w:tcPr>
          <w:p w:rsidR="00E276DE" w:rsidRPr="0058190B" w:rsidRDefault="00E276DE" w:rsidP="002356F5">
            <w:pPr>
              <w:pStyle w:val="a3"/>
              <w:rPr>
                <w:lang w:val="uk-UA"/>
              </w:rPr>
            </w:pPr>
            <w:r w:rsidRPr="0058190B">
              <w:rPr>
                <w:lang w:val="uk-UA"/>
              </w:rPr>
              <w:t>235/3143/18</w:t>
            </w:r>
          </w:p>
        </w:tc>
        <w:tc>
          <w:tcPr>
            <w:tcW w:w="5331" w:type="dxa"/>
          </w:tcPr>
          <w:p w:rsidR="00E276DE" w:rsidRPr="0058190B" w:rsidRDefault="00E276DE" w:rsidP="0058190B">
            <w:pPr>
              <w:jc w:val="both"/>
              <w:rPr>
                <w:rFonts w:ascii="Times New Roman" w:hAnsi="Times New Roman" w:cs="Times New Roman"/>
                <w:color w:val="000000"/>
                <w:lang w:val="uk-UA" w:eastAsia="ru-RU"/>
              </w:rPr>
            </w:pPr>
            <w:r w:rsidRPr="0058190B">
              <w:rPr>
                <w:rFonts w:ascii="Times New Roman" w:hAnsi="Times New Roman" w:cs="Times New Roman"/>
                <w:lang w:val="uk-UA" w:eastAsia="ru-RU"/>
              </w:rPr>
              <w:t xml:space="preserve">За заявою </w:t>
            </w:r>
            <w:r w:rsidRPr="0058190B">
              <w:rPr>
                <w:rFonts w:ascii="Times New Roman" w:hAnsi="Times New Roman" w:cs="Times New Roman"/>
                <w:lang w:eastAsia="ru-RU"/>
              </w:rPr>
              <w:t>Макаренко Дмитра Володимировича про відновлення втраченого судового провадження по справі 2/504/1873/2012 Будьоннівського райсуду м.Донецька за позовом Сладковської (Потапенко) Ю.О. до Макаренко Д.В. про стягнення аліментів</w:t>
            </w:r>
            <w:r w:rsidRPr="0058190B">
              <w:rPr>
                <w:rFonts w:ascii="Times New Roman" w:hAnsi="Times New Roman" w:cs="Times New Roman"/>
                <w:color w:val="000000"/>
                <w:sz w:val="24"/>
                <w:szCs w:val="24"/>
                <w:lang w:eastAsia="ru-RU"/>
              </w:rPr>
              <w:t xml:space="preserve">, заінтересована особа </w:t>
            </w:r>
            <w:r w:rsidRPr="0058190B">
              <w:rPr>
                <w:rFonts w:ascii="Times New Roman" w:hAnsi="Times New Roman" w:cs="Times New Roman"/>
                <w:color w:val="000000"/>
                <w:lang w:eastAsia="ru-RU"/>
              </w:rPr>
              <w:t xml:space="preserve"> Сладковська (Потапенко) Юлія Олегівна</w:t>
            </w:r>
          </w:p>
          <w:p w:rsidR="00E276DE" w:rsidRPr="0058190B" w:rsidRDefault="00E276DE" w:rsidP="0058190B">
            <w:pPr>
              <w:jc w:val="both"/>
              <w:rPr>
                <w:rFonts w:ascii="Times New Roman" w:hAnsi="Times New Roman" w:cs="Times New Roman"/>
                <w:color w:val="000000"/>
                <w:lang w:val="uk-UA" w:eastAsia="ru-RU"/>
              </w:rPr>
            </w:pPr>
            <w:r w:rsidRPr="0058190B">
              <w:rPr>
                <w:rFonts w:ascii="Times New Roman" w:hAnsi="Times New Roman" w:cs="Times New Roman"/>
                <w:lang w:eastAsia="ru-RU"/>
              </w:rPr>
              <w:t>Сладковськ</w:t>
            </w:r>
            <w:r w:rsidRPr="0058190B">
              <w:rPr>
                <w:rFonts w:ascii="Times New Roman" w:hAnsi="Times New Roman" w:cs="Times New Roman"/>
                <w:lang w:val="uk-UA" w:eastAsia="ru-RU"/>
              </w:rPr>
              <w:t>а</w:t>
            </w:r>
            <w:r w:rsidRPr="0058190B">
              <w:rPr>
                <w:rFonts w:ascii="Times New Roman" w:hAnsi="Times New Roman" w:cs="Times New Roman"/>
                <w:lang w:eastAsia="ru-RU"/>
              </w:rPr>
              <w:t xml:space="preserve"> (Потапенко) Ю.О.</w:t>
            </w:r>
            <w:r w:rsidRPr="0058190B">
              <w:rPr>
                <w:rFonts w:ascii="Times New Roman" w:hAnsi="Times New Roman" w:cs="Times New Roman"/>
                <w:lang w:val="uk-UA" w:eastAsia="ru-RU"/>
              </w:rPr>
              <w:t xml:space="preserve"> </w:t>
            </w:r>
            <w:r w:rsidRPr="0058190B">
              <w:rPr>
                <w:rFonts w:ascii="Times New Roman" w:hAnsi="Times New Roman" w:cs="Times New Roman"/>
                <w:sz w:val="24"/>
                <w:szCs w:val="24"/>
                <w:lang w:val="uk-UA" w:eastAsia="ru-RU"/>
              </w:rPr>
              <w:t>викликається до суду в якості заінтересованої особи по справі.</w:t>
            </w:r>
          </w:p>
        </w:tc>
        <w:tc>
          <w:tcPr>
            <w:tcW w:w="4341" w:type="dxa"/>
          </w:tcPr>
          <w:p w:rsidR="00E276DE" w:rsidRPr="0058190B" w:rsidRDefault="00E276DE" w:rsidP="007F4EBA">
            <w:pPr>
              <w:pStyle w:val="a5"/>
              <w:rPr>
                <w:rFonts w:ascii="Times New Roman" w:hAnsi="Times New Roman" w:cs="Times New Roman"/>
                <w:lang w:val="uk-UA"/>
              </w:rPr>
            </w:pPr>
            <w:r w:rsidRPr="0058190B">
              <w:rPr>
                <w:rFonts w:ascii="Times New Roman" w:hAnsi="Times New Roman" w:cs="Times New Roman"/>
                <w:lang w:val="uk-UA"/>
              </w:rPr>
              <w:t>Судове засідання відкладено на 06.07.2018 року о 11:00 годин</w:t>
            </w:r>
          </w:p>
        </w:tc>
        <w:tc>
          <w:tcPr>
            <w:tcW w:w="2527" w:type="dxa"/>
          </w:tcPr>
          <w:p w:rsidR="00E276DE" w:rsidRPr="0058190B" w:rsidRDefault="00E276DE" w:rsidP="008A0288">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8A0288">
            <w:pPr>
              <w:pStyle w:val="a3"/>
              <w:rPr>
                <w:color w:val="000000"/>
                <w:sz w:val="22"/>
                <w:szCs w:val="22"/>
                <w:lang w:val="uk-UA"/>
              </w:rPr>
            </w:pPr>
            <w:r w:rsidRPr="0058190B">
              <w:rPr>
                <w:color w:val="000000"/>
                <w:sz w:val="22"/>
                <w:szCs w:val="22"/>
                <w:lang w:val="uk-UA"/>
              </w:rPr>
              <w:t>22.06.2018</w:t>
            </w:r>
          </w:p>
        </w:tc>
      </w:tr>
      <w:tr w:rsidR="00E276DE" w:rsidRPr="008244D5">
        <w:trPr>
          <w:trHeight w:val="674"/>
        </w:trPr>
        <w:tc>
          <w:tcPr>
            <w:tcW w:w="941" w:type="dxa"/>
          </w:tcPr>
          <w:p w:rsidR="00E276DE" w:rsidRPr="0058190B" w:rsidRDefault="00E276DE" w:rsidP="0058190B">
            <w:pPr>
              <w:pStyle w:val="a3"/>
              <w:jc w:val="center"/>
              <w:rPr>
                <w:lang w:val="uk-UA"/>
              </w:rPr>
            </w:pPr>
            <w:r w:rsidRPr="0058190B">
              <w:rPr>
                <w:lang w:val="uk-UA"/>
              </w:rPr>
              <w:t>524</w:t>
            </w:r>
          </w:p>
        </w:tc>
        <w:tc>
          <w:tcPr>
            <w:tcW w:w="1867" w:type="dxa"/>
          </w:tcPr>
          <w:p w:rsidR="00E276DE" w:rsidRPr="0058190B" w:rsidRDefault="00E276DE" w:rsidP="002356F5">
            <w:pPr>
              <w:pStyle w:val="a3"/>
              <w:rPr>
                <w:lang w:val="uk-UA"/>
              </w:rPr>
            </w:pPr>
            <w:r w:rsidRPr="0058190B">
              <w:rPr>
                <w:lang w:val="uk-UA"/>
              </w:rPr>
              <w:t>235/6760/17</w:t>
            </w:r>
          </w:p>
        </w:tc>
        <w:tc>
          <w:tcPr>
            <w:tcW w:w="5331" w:type="dxa"/>
          </w:tcPr>
          <w:p w:rsidR="00E276DE" w:rsidRPr="0058190B" w:rsidRDefault="00E276DE" w:rsidP="0058190B">
            <w:pPr>
              <w:jc w:val="both"/>
              <w:rPr>
                <w:rFonts w:ascii="Times New Roman" w:hAnsi="Times New Roman" w:cs="Times New Roman"/>
                <w:color w:val="000000"/>
                <w:sz w:val="24"/>
                <w:szCs w:val="24"/>
                <w:lang w:val="uk-UA" w:eastAsia="ru-RU"/>
              </w:rPr>
            </w:pPr>
            <w:r w:rsidRPr="0058190B">
              <w:rPr>
                <w:rFonts w:ascii="Times New Roman" w:hAnsi="Times New Roman" w:cs="Times New Roman"/>
                <w:color w:val="000000"/>
                <w:sz w:val="24"/>
                <w:szCs w:val="24"/>
                <w:lang w:val="uk-UA" w:eastAsia="ru-RU"/>
              </w:rPr>
              <w:t xml:space="preserve">За позовом Ігнатової Ольги Миколаївни до Публічного Акціонерного Товариства «Перший Український міжнародний банк», співвідповідачі Ігнатов Артем Юрійович, Ігнатов Євген </w:t>
            </w:r>
            <w:r w:rsidRPr="0058190B">
              <w:rPr>
                <w:rFonts w:ascii="Times New Roman" w:hAnsi="Times New Roman" w:cs="Times New Roman"/>
                <w:color w:val="000000"/>
                <w:sz w:val="24"/>
                <w:szCs w:val="24"/>
                <w:lang w:val="uk-UA" w:eastAsia="ru-RU"/>
              </w:rPr>
              <w:lastRenderedPageBreak/>
              <w:t>Юрійович про визнання права власності на спадкове майно</w:t>
            </w:r>
          </w:p>
          <w:p w:rsidR="00E276DE" w:rsidRPr="0058190B" w:rsidRDefault="00E276DE" w:rsidP="0058190B">
            <w:pPr>
              <w:jc w:val="both"/>
              <w:rPr>
                <w:rFonts w:ascii="Times New Roman" w:hAnsi="Times New Roman" w:cs="Times New Roman"/>
                <w:lang w:val="uk-UA" w:eastAsia="ru-RU"/>
              </w:rPr>
            </w:pPr>
            <w:r w:rsidRPr="0058190B">
              <w:rPr>
                <w:rFonts w:ascii="Times New Roman" w:hAnsi="Times New Roman" w:cs="Times New Roman"/>
                <w:color w:val="000000"/>
                <w:sz w:val="24"/>
                <w:szCs w:val="24"/>
                <w:lang w:val="uk-UA" w:eastAsia="ru-RU"/>
              </w:rPr>
              <w:t>Ігнатов Артем Юрійович, Ігнатов Євген Юрійович</w:t>
            </w:r>
            <w:r w:rsidRPr="0058190B">
              <w:rPr>
                <w:rFonts w:ascii="Times New Roman" w:hAnsi="Times New Roman" w:cs="Times New Roman"/>
                <w:sz w:val="24"/>
                <w:szCs w:val="24"/>
                <w:lang w:val="uk-UA" w:eastAsia="ru-RU"/>
              </w:rPr>
              <w:t xml:space="preserve"> викликаються до суду в якості співвідповідачів по справі.</w:t>
            </w:r>
            <w:r w:rsidRPr="0058190B">
              <w:rPr>
                <w:rFonts w:ascii="Times New Roman" w:hAnsi="Times New Roman" w:cs="Times New Roman"/>
                <w:color w:val="000000"/>
                <w:sz w:val="24"/>
                <w:szCs w:val="24"/>
                <w:lang w:val="uk-UA" w:eastAsia="ru-RU"/>
              </w:rPr>
              <w:t xml:space="preserve">  </w:t>
            </w:r>
          </w:p>
        </w:tc>
        <w:tc>
          <w:tcPr>
            <w:tcW w:w="4341" w:type="dxa"/>
          </w:tcPr>
          <w:p w:rsidR="00E276DE" w:rsidRPr="0058190B" w:rsidRDefault="00E276DE" w:rsidP="007F4EBA">
            <w:pPr>
              <w:pStyle w:val="a5"/>
              <w:rPr>
                <w:rFonts w:ascii="Times New Roman" w:hAnsi="Times New Roman" w:cs="Times New Roman"/>
                <w:lang w:val="uk-UA"/>
              </w:rPr>
            </w:pPr>
            <w:r w:rsidRPr="0058190B">
              <w:rPr>
                <w:rFonts w:ascii="Times New Roman" w:hAnsi="Times New Roman" w:cs="Times New Roman"/>
                <w:lang w:val="uk-UA"/>
              </w:rPr>
              <w:lastRenderedPageBreak/>
              <w:t>Судове засідання відкладено на 17.07.2018 року о 15:30 годин</w:t>
            </w:r>
          </w:p>
        </w:tc>
        <w:tc>
          <w:tcPr>
            <w:tcW w:w="2527" w:type="dxa"/>
          </w:tcPr>
          <w:p w:rsidR="00E276DE" w:rsidRPr="0058190B" w:rsidRDefault="00E276DE" w:rsidP="008244D5">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8244D5">
            <w:pPr>
              <w:pStyle w:val="a3"/>
              <w:rPr>
                <w:color w:val="000000"/>
                <w:sz w:val="22"/>
                <w:szCs w:val="22"/>
                <w:lang w:val="uk-UA"/>
              </w:rPr>
            </w:pPr>
            <w:r w:rsidRPr="0058190B">
              <w:rPr>
                <w:color w:val="000000"/>
                <w:sz w:val="22"/>
                <w:szCs w:val="22"/>
                <w:lang w:val="uk-UA"/>
              </w:rPr>
              <w:t>22.06.2018</w:t>
            </w:r>
          </w:p>
        </w:tc>
      </w:tr>
      <w:tr w:rsidR="00E276DE" w:rsidRPr="008244D5">
        <w:trPr>
          <w:trHeight w:val="674"/>
        </w:trPr>
        <w:tc>
          <w:tcPr>
            <w:tcW w:w="941" w:type="dxa"/>
          </w:tcPr>
          <w:p w:rsidR="00E276DE" w:rsidRPr="0058190B" w:rsidRDefault="00E276DE" w:rsidP="0058190B">
            <w:pPr>
              <w:pStyle w:val="a3"/>
              <w:jc w:val="center"/>
              <w:rPr>
                <w:lang w:val="uk-UA"/>
              </w:rPr>
            </w:pPr>
            <w:r w:rsidRPr="0058190B">
              <w:rPr>
                <w:lang w:val="uk-UA"/>
              </w:rPr>
              <w:lastRenderedPageBreak/>
              <w:t>525</w:t>
            </w:r>
          </w:p>
        </w:tc>
        <w:tc>
          <w:tcPr>
            <w:tcW w:w="1867" w:type="dxa"/>
          </w:tcPr>
          <w:p w:rsidR="00E276DE" w:rsidRPr="0058190B" w:rsidRDefault="00E276DE">
            <w:pPr>
              <w:pStyle w:val="a3"/>
              <w:rPr>
                <w:lang w:val="uk-UA"/>
              </w:rPr>
            </w:pPr>
            <w:r w:rsidRPr="0058190B">
              <w:rPr>
                <w:lang w:val="uk-UA"/>
              </w:rPr>
              <w:t>235/1639/18</w:t>
            </w:r>
          </w:p>
        </w:tc>
        <w:tc>
          <w:tcPr>
            <w:tcW w:w="5331" w:type="dxa"/>
          </w:tcPr>
          <w:p w:rsidR="00E276DE" w:rsidRPr="0058190B" w:rsidRDefault="00E276DE" w:rsidP="0058190B">
            <w:pPr>
              <w:jc w:val="both"/>
              <w:rPr>
                <w:rFonts w:ascii="Times New Roman" w:hAnsi="Times New Roman" w:cs="Times New Roman"/>
                <w:color w:val="000000"/>
                <w:lang w:val="uk-UA" w:eastAsia="ru-RU"/>
              </w:rPr>
            </w:pPr>
            <w:r w:rsidRPr="0058190B">
              <w:rPr>
                <w:rFonts w:ascii="Times New Roman" w:hAnsi="Times New Roman" w:cs="Times New Roman"/>
                <w:sz w:val="24"/>
                <w:szCs w:val="24"/>
                <w:lang w:eastAsia="ru-RU"/>
              </w:rPr>
              <w:t xml:space="preserve">за позовом </w:t>
            </w:r>
            <w:r w:rsidRPr="0058190B">
              <w:rPr>
                <w:rFonts w:ascii="Times New Roman" w:hAnsi="Times New Roman" w:cs="Times New Roman"/>
                <w:color w:val="000000"/>
                <w:lang w:eastAsia="ru-RU"/>
              </w:rPr>
              <w:t>Публічного акціонерного товариства  «Родовід банк» до   Ніронової Оксани Григорівни  про стягнення заборгованості за кредитним договором</w:t>
            </w:r>
          </w:p>
          <w:p w:rsidR="00E276DE" w:rsidRPr="0058190B" w:rsidRDefault="00E276DE" w:rsidP="0058190B">
            <w:pPr>
              <w:spacing w:line="256" w:lineRule="auto"/>
              <w:jc w:val="both"/>
              <w:rPr>
                <w:rFonts w:ascii="Times New Roman" w:hAnsi="Times New Roman" w:cs="Times New Roman"/>
                <w:color w:val="000000"/>
                <w:sz w:val="24"/>
                <w:szCs w:val="24"/>
                <w:lang w:val="uk-UA" w:eastAsia="ru-RU"/>
              </w:rPr>
            </w:pPr>
            <w:r w:rsidRPr="0058190B">
              <w:rPr>
                <w:rFonts w:ascii="Times New Roman" w:hAnsi="Times New Roman" w:cs="Times New Roman"/>
                <w:color w:val="000000"/>
                <w:lang w:eastAsia="ru-RU"/>
              </w:rPr>
              <w:t>Ніронов</w:t>
            </w:r>
            <w:r w:rsidRPr="0058190B">
              <w:rPr>
                <w:rFonts w:ascii="Times New Roman" w:hAnsi="Times New Roman" w:cs="Times New Roman"/>
                <w:color w:val="000000"/>
                <w:lang w:val="uk-UA" w:eastAsia="ru-RU"/>
              </w:rPr>
              <w:t xml:space="preserve">а </w:t>
            </w:r>
            <w:r w:rsidRPr="0058190B">
              <w:rPr>
                <w:rFonts w:ascii="Times New Roman" w:hAnsi="Times New Roman" w:cs="Times New Roman"/>
                <w:color w:val="000000"/>
                <w:lang w:eastAsia="ru-RU"/>
              </w:rPr>
              <w:t>Оксан</w:t>
            </w:r>
            <w:r w:rsidRPr="0058190B">
              <w:rPr>
                <w:rFonts w:ascii="Times New Roman" w:hAnsi="Times New Roman" w:cs="Times New Roman"/>
                <w:color w:val="000000"/>
                <w:lang w:val="uk-UA" w:eastAsia="ru-RU"/>
              </w:rPr>
              <w:t xml:space="preserve">а </w:t>
            </w:r>
            <w:r w:rsidRPr="0058190B">
              <w:rPr>
                <w:rFonts w:ascii="Times New Roman" w:hAnsi="Times New Roman" w:cs="Times New Roman"/>
                <w:color w:val="000000"/>
                <w:lang w:eastAsia="ru-RU"/>
              </w:rPr>
              <w:t>Григорівн</w:t>
            </w:r>
            <w:r w:rsidRPr="0058190B">
              <w:rPr>
                <w:rFonts w:ascii="Times New Roman" w:hAnsi="Times New Roman" w:cs="Times New Roman"/>
                <w:color w:val="000000"/>
                <w:lang w:val="uk-UA" w:eastAsia="ru-RU"/>
              </w:rPr>
              <w:t xml:space="preserve">а </w:t>
            </w:r>
            <w:r w:rsidRPr="0058190B">
              <w:rPr>
                <w:rFonts w:ascii="Times New Roman" w:hAnsi="Times New Roman" w:cs="Times New Roman"/>
                <w:sz w:val="24"/>
                <w:szCs w:val="24"/>
                <w:lang w:val="uk-UA" w:eastAsia="ru-RU"/>
              </w:rPr>
              <w:t>викликається до суду в якості відповідача по справі.</w:t>
            </w:r>
            <w:r w:rsidRPr="0058190B">
              <w:rPr>
                <w:rFonts w:ascii="Times New Roman" w:hAnsi="Times New Roman" w:cs="Times New Roman"/>
                <w:color w:val="000000"/>
                <w:lang w:eastAsia="ru-RU"/>
              </w:rPr>
              <w:t> </w:t>
            </w:r>
          </w:p>
        </w:tc>
        <w:tc>
          <w:tcPr>
            <w:tcW w:w="4341" w:type="dxa"/>
          </w:tcPr>
          <w:p w:rsidR="00E276DE" w:rsidRPr="0058190B" w:rsidRDefault="00E276DE">
            <w:pPr>
              <w:pStyle w:val="a5"/>
              <w:rPr>
                <w:rFonts w:ascii="Times New Roman" w:hAnsi="Times New Roman" w:cs="Times New Roman"/>
                <w:lang w:val="uk-UA"/>
              </w:rPr>
            </w:pPr>
            <w:r w:rsidRPr="0058190B">
              <w:rPr>
                <w:rFonts w:ascii="Times New Roman" w:hAnsi="Times New Roman" w:cs="Times New Roman"/>
                <w:lang w:val="uk-UA"/>
              </w:rPr>
              <w:t>Судове засідання відкладено на 16.07.2018 року о 10:00 годин</w:t>
            </w:r>
          </w:p>
        </w:tc>
        <w:tc>
          <w:tcPr>
            <w:tcW w:w="2527" w:type="dxa"/>
          </w:tcPr>
          <w:p w:rsidR="00E276DE" w:rsidRPr="0058190B" w:rsidRDefault="00E276DE">
            <w:pPr>
              <w:pStyle w:val="a3"/>
              <w:rPr>
                <w:color w:val="000000"/>
                <w:sz w:val="22"/>
                <w:szCs w:val="22"/>
                <w:lang w:val="uk-UA"/>
              </w:rPr>
            </w:pPr>
            <w:r w:rsidRPr="0058190B">
              <w:rPr>
                <w:color w:val="000000"/>
                <w:sz w:val="22"/>
                <w:szCs w:val="22"/>
                <w:lang w:val="uk-UA"/>
              </w:rPr>
              <w:t>Суддя Величко О.В.</w:t>
            </w:r>
          </w:p>
          <w:p w:rsidR="00E276DE" w:rsidRPr="0058190B" w:rsidRDefault="00E276DE">
            <w:pPr>
              <w:pStyle w:val="a3"/>
              <w:rPr>
                <w:color w:val="000000"/>
                <w:sz w:val="22"/>
                <w:szCs w:val="22"/>
                <w:lang w:val="uk-UA"/>
              </w:rPr>
            </w:pPr>
            <w:r w:rsidRPr="0058190B">
              <w:rPr>
                <w:color w:val="000000"/>
                <w:sz w:val="22"/>
                <w:szCs w:val="22"/>
                <w:lang w:val="uk-UA"/>
              </w:rPr>
              <w:t>22.06.2018</w:t>
            </w:r>
          </w:p>
        </w:tc>
      </w:tr>
      <w:tr w:rsidR="00E276DE" w:rsidRPr="008244D5">
        <w:trPr>
          <w:trHeight w:val="674"/>
        </w:trPr>
        <w:tc>
          <w:tcPr>
            <w:tcW w:w="941" w:type="dxa"/>
          </w:tcPr>
          <w:p w:rsidR="00E276DE" w:rsidRPr="0058190B" w:rsidRDefault="00E276DE" w:rsidP="0058190B">
            <w:pPr>
              <w:pStyle w:val="a3"/>
              <w:jc w:val="center"/>
              <w:rPr>
                <w:lang w:val="uk-UA"/>
              </w:rPr>
            </w:pPr>
            <w:r w:rsidRPr="0058190B">
              <w:rPr>
                <w:lang w:val="uk-UA"/>
              </w:rPr>
              <w:t>526</w:t>
            </w:r>
          </w:p>
        </w:tc>
        <w:tc>
          <w:tcPr>
            <w:tcW w:w="1867" w:type="dxa"/>
          </w:tcPr>
          <w:p w:rsidR="00E276DE" w:rsidRPr="0058190B" w:rsidRDefault="00E276DE">
            <w:pPr>
              <w:pStyle w:val="a3"/>
              <w:rPr>
                <w:lang w:val="uk-UA"/>
              </w:rPr>
            </w:pPr>
            <w:r w:rsidRPr="0058190B">
              <w:rPr>
                <w:lang w:val="uk-UA"/>
              </w:rPr>
              <w:t>235/2854/17</w:t>
            </w:r>
          </w:p>
        </w:tc>
        <w:tc>
          <w:tcPr>
            <w:tcW w:w="5331" w:type="dxa"/>
          </w:tcPr>
          <w:p w:rsidR="00E276DE" w:rsidRPr="0058190B" w:rsidRDefault="00E276DE" w:rsidP="0058190B">
            <w:pPr>
              <w:jc w:val="both"/>
              <w:rPr>
                <w:rFonts w:ascii="Times New Roman" w:hAnsi="Times New Roman" w:cs="Times New Roman"/>
                <w:sz w:val="24"/>
                <w:szCs w:val="24"/>
                <w:lang w:val="uk-UA" w:eastAsia="ru-RU"/>
              </w:rPr>
            </w:pPr>
            <w:r w:rsidRPr="0058190B">
              <w:rPr>
                <w:rFonts w:ascii="Times New Roman" w:hAnsi="Times New Roman" w:cs="Times New Roman"/>
                <w:sz w:val="24"/>
                <w:szCs w:val="24"/>
                <w:lang w:eastAsia="ru-RU"/>
              </w:rPr>
              <w:t>за позовом  АТ «Ощадбанк» до Стрелець Ю.Л., Арсеньєва Ю.О. про стягнення заборгованості</w:t>
            </w:r>
          </w:p>
          <w:p w:rsidR="00E276DE" w:rsidRPr="0058190B" w:rsidRDefault="00E276DE" w:rsidP="0058190B">
            <w:pPr>
              <w:jc w:val="both"/>
              <w:rPr>
                <w:rFonts w:ascii="Times New Roman" w:hAnsi="Times New Roman" w:cs="Times New Roman"/>
                <w:sz w:val="24"/>
                <w:szCs w:val="24"/>
                <w:lang w:val="uk-UA" w:eastAsia="ru-RU"/>
              </w:rPr>
            </w:pPr>
            <w:r w:rsidRPr="0058190B">
              <w:rPr>
                <w:rFonts w:ascii="Times New Roman" w:hAnsi="Times New Roman" w:cs="Times New Roman"/>
                <w:sz w:val="24"/>
                <w:szCs w:val="24"/>
                <w:lang w:eastAsia="ru-RU"/>
              </w:rPr>
              <w:t>Стрелець Ю.Л., Арсеньєв Ю.О.</w:t>
            </w:r>
            <w:r w:rsidRPr="0058190B">
              <w:rPr>
                <w:rFonts w:ascii="Times New Roman" w:hAnsi="Times New Roman" w:cs="Times New Roman"/>
                <w:sz w:val="24"/>
                <w:szCs w:val="24"/>
                <w:lang w:val="uk-UA" w:eastAsia="ru-RU"/>
              </w:rPr>
              <w:t xml:space="preserve"> викликаються до суду в якості відповідачів по справі.</w:t>
            </w:r>
            <w:r w:rsidRPr="0058190B">
              <w:rPr>
                <w:rFonts w:ascii="Times New Roman" w:hAnsi="Times New Roman" w:cs="Times New Roman"/>
                <w:color w:val="000000"/>
                <w:lang w:eastAsia="ru-RU"/>
              </w:rPr>
              <w:t> </w:t>
            </w:r>
          </w:p>
        </w:tc>
        <w:tc>
          <w:tcPr>
            <w:tcW w:w="4341" w:type="dxa"/>
          </w:tcPr>
          <w:p w:rsidR="00E276DE" w:rsidRPr="0058190B" w:rsidRDefault="00E276DE">
            <w:pPr>
              <w:pStyle w:val="a5"/>
              <w:rPr>
                <w:rFonts w:ascii="Times New Roman" w:hAnsi="Times New Roman" w:cs="Times New Roman"/>
                <w:lang w:val="uk-UA"/>
              </w:rPr>
            </w:pPr>
            <w:r w:rsidRPr="0058190B">
              <w:rPr>
                <w:rFonts w:ascii="Times New Roman" w:hAnsi="Times New Roman" w:cs="Times New Roman"/>
                <w:lang w:val="uk-UA"/>
              </w:rPr>
              <w:t>Судове засідання відкладено на 18.07.2018 року о 15:00 годин</w:t>
            </w:r>
          </w:p>
        </w:tc>
        <w:tc>
          <w:tcPr>
            <w:tcW w:w="2527" w:type="dxa"/>
          </w:tcPr>
          <w:p w:rsidR="00E276DE" w:rsidRPr="0058190B" w:rsidRDefault="00E276DE" w:rsidP="00831EF7">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831EF7">
            <w:pPr>
              <w:pStyle w:val="a3"/>
              <w:rPr>
                <w:color w:val="000000"/>
                <w:sz w:val="22"/>
                <w:szCs w:val="22"/>
                <w:lang w:val="uk-UA"/>
              </w:rPr>
            </w:pPr>
            <w:r w:rsidRPr="0058190B">
              <w:rPr>
                <w:color w:val="000000"/>
                <w:sz w:val="22"/>
                <w:szCs w:val="22"/>
                <w:lang w:val="uk-UA"/>
              </w:rPr>
              <w:t>22.06.2018</w:t>
            </w:r>
          </w:p>
        </w:tc>
      </w:tr>
      <w:tr w:rsidR="00E276DE" w:rsidRPr="008244D5">
        <w:trPr>
          <w:trHeight w:val="674"/>
        </w:trPr>
        <w:tc>
          <w:tcPr>
            <w:tcW w:w="941" w:type="dxa"/>
          </w:tcPr>
          <w:p w:rsidR="00E276DE" w:rsidRPr="0058190B" w:rsidRDefault="00E276DE" w:rsidP="0058190B">
            <w:pPr>
              <w:pStyle w:val="a3"/>
              <w:jc w:val="center"/>
              <w:rPr>
                <w:lang w:val="uk-UA"/>
              </w:rPr>
            </w:pPr>
            <w:r w:rsidRPr="0058190B">
              <w:rPr>
                <w:lang w:val="uk-UA"/>
              </w:rPr>
              <w:t>527</w:t>
            </w:r>
          </w:p>
        </w:tc>
        <w:tc>
          <w:tcPr>
            <w:tcW w:w="1867" w:type="dxa"/>
          </w:tcPr>
          <w:p w:rsidR="00E276DE" w:rsidRPr="0058190B" w:rsidRDefault="00E276DE">
            <w:pPr>
              <w:pStyle w:val="a3"/>
              <w:rPr>
                <w:lang w:val="uk-UA"/>
              </w:rPr>
            </w:pPr>
            <w:r w:rsidRPr="0058190B">
              <w:rPr>
                <w:lang w:val="uk-UA"/>
              </w:rPr>
              <w:t>235/3600/18</w:t>
            </w:r>
          </w:p>
        </w:tc>
        <w:tc>
          <w:tcPr>
            <w:tcW w:w="5331" w:type="dxa"/>
          </w:tcPr>
          <w:p w:rsidR="00E276DE" w:rsidRPr="0058190B" w:rsidRDefault="00E276DE" w:rsidP="0058190B">
            <w:pPr>
              <w:jc w:val="both"/>
              <w:rPr>
                <w:rFonts w:ascii="Times New Roman" w:hAnsi="Times New Roman" w:cs="Times New Roman"/>
                <w:lang w:val="uk-UA" w:eastAsia="ru-RU"/>
              </w:rPr>
            </w:pPr>
            <w:r w:rsidRPr="0058190B">
              <w:rPr>
                <w:rFonts w:ascii="Times New Roman" w:hAnsi="Times New Roman" w:cs="Times New Roman"/>
                <w:lang w:val="uk-UA" w:eastAsia="ru-RU"/>
              </w:rPr>
              <w:t xml:space="preserve">За позовом </w:t>
            </w:r>
            <w:r w:rsidRPr="0058190B">
              <w:rPr>
                <w:rFonts w:ascii="Times New Roman" w:hAnsi="Times New Roman" w:cs="Times New Roman"/>
                <w:lang w:eastAsia="ru-RU"/>
              </w:rPr>
              <w:t>Товариства з обмеженою відповідальністю «Фінансова компанія «Довіра та Гарантія» до   Прохоренко Олександра Сергійовича   про звернення стягнення на предмет застави</w:t>
            </w:r>
          </w:p>
          <w:p w:rsidR="00E276DE" w:rsidRPr="0058190B" w:rsidRDefault="00E276DE" w:rsidP="0058190B">
            <w:pPr>
              <w:jc w:val="both"/>
              <w:rPr>
                <w:rFonts w:ascii="Times New Roman" w:hAnsi="Times New Roman" w:cs="Times New Roman"/>
                <w:sz w:val="24"/>
                <w:szCs w:val="24"/>
                <w:lang w:val="uk-UA" w:eastAsia="ru-RU"/>
              </w:rPr>
            </w:pPr>
            <w:r w:rsidRPr="0058190B">
              <w:rPr>
                <w:rFonts w:ascii="Times New Roman" w:hAnsi="Times New Roman" w:cs="Times New Roman"/>
                <w:lang w:eastAsia="ru-RU"/>
              </w:rPr>
              <w:t>Прохоренко Олександр Сергійович</w:t>
            </w:r>
            <w:r w:rsidRPr="0058190B">
              <w:rPr>
                <w:rFonts w:ascii="Times New Roman" w:hAnsi="Times New Roman" w:cs="Times New Roman"/>
                <w:lang w:val="uk-UA" w:eastAsia="ru-RU"/>
              </w:rPr>
              <w:t xml:space="preserve"> </w:t>
            </w:r>
            <w:r w:rsidRPr="0058190B">
              <w:rPr>
                <w:rFonts w:ascii="Times New Roman" w:hAnsi="Times New Roman" w:cs="Times New Roman"/>
                <w:lang w:eastAsia="ru-RU"/>
              </w:rPr>
              <w:t xml:space="preserve"> </w:t>
            </w:r>
            <w:r w:rsidRPr="0058190B">
              <w:rPr>
                <w:rFonts w:ascii="Times New Roman" w:hAnsi="Times New Roman" w:cs="Times New Roman"/>
                <w:sz w:val="24"/>
                <w:szCs w:val="24"/>
                <w:lang w:val="uk-UA" w:eastAsia="ru-RU"/>
              </w:rPr>
              <w:t>викликається до суду в якості відповідача по справі.</w:t>
            </w:r>
            <w:r w:rsidRPr="0058190B">
              <w:rPr>
                <w:rFonts w:ascii="Times New Roman" w:hAnsi="Times New Roman" w:cs="Times New Roman"/>
                <w:lang w:eastAsia="ru-RU"/>
              </w:rPr>
              <w:t xml:space="preserve">  </w:t>
            </w:r>
          </w:p>
        </w:tc>
        <w:tc>
          <w:tcPr>
            <w:tcW w:w="4341" w:type="dxa"/>
          </w:tcPr>
          <w:p w:rsidR="00E276DE" w:rsidRPr="0058190B" w:rsidRDefault="00E276DE">
            <w:pPr>
              <w:pStyle w:val="a5"/>
              <w:rPr>
                <w:rFonts w:ascii="Times New Roman" w:hAnsi="Times New Roman" w:cs="Times New Roman"/>
                <w:lang w:val="uk-UA"/>
              </w:rPr>
            </w:pPr>
            <w:r w:rsidRPr="0058190B">
              <w:rPr>
                <w:rFonts w:ascii="Times New Roman" w:hAnsi="Times New Roman" w:cs="Times New Roman"/>
                <w:lang w:val="uk-UA"/>
              </w:rPr>
              <w:t>Підготовче судове засідання призначено на 19.07.2018 року о 11:30 годин</w:t>
            </w:r>
          </w:p>
        </w:tc>
        <w:tc>
          <w:tcPr>
            <w:tcW w:w="2527" w:type="dxa"/>
          </w:tcPr>
          <w:p w:rsidR="00E276DE" w:rsidRPr="0058190B" w:rsidRDefault="00E276DE" w:rsidP="00033EAF">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033EAF">
            <w:pPr>
              <w:pStyle w:val="a3"/>
              <w:rPr>
                <w:color w:val="000000"/>
                <w:sz w:val="22"/>
                <w:szCs w:val="22"/>
                <w:lang w:val="uk-UA"/>
              </w:rPr>
            </w:pPr>
            <w:r w:rsidRPr="0058190B">
              <w:rPr>
                <w:color w:val="000000"/>
                <w:sz w:val="22"/>
                <w:szCs w:val="22"/>
                <w:lang w:val="uk-UA"/>
              </w:rPr>
              <w:t>23.06.2018</w:t>
            </w:r>
          </w:p>
        </w:tc>
      </w:tr>
      <w:tr w:rsidR="00E276DE" w:rsidRPr="008244D5">
        <w:trPr>
          <w:trHeight w:val="674"/>
        </w:trPr>
        <w:tc>
          <w:tcPr>
            <w:tcW w:w="941" w:type="dxa"/>
          </w:tcPr>
          <w:p w:rsidR="00E276DE" w:rsidRPr="0058190B" w:rsidRDefault="00E276DE" w:rsidP="0058190B">
            <w:pPr>
              <w:pStyle w:val="a3"/>
              <w:jc w:val="center"/>
              <w:rPr>
                <w:lang w:val="uk-UA"/>
              </w:rPr>
            </w:pPr>
            <w:r w:rsidRPr="0058190B">
              <w:rPr>
                <w:lang w:val="uk-UA"/>
              </w:rPr>
              <w:t>528</w:t>
            </w:r>
          </w:p>
        </w:tc>
        <w:tc>
          <w:tcPr>
            <w:tcW w:w="1867" w:type="dxa"/>
          </w:tcPr>
          <w:p w:rsidR="00E276DE" w:rsidRPr="0058190B" w:rsidRDefault="00E276DE">
            <w:pPr>
              <w:pStyle w:val="a3"/>
              <w:rPr>
                <w:lang w:val="uk-UA"/>
              </w:rPr>
            </w:pPr>
            <w:r w:rsidRPr="0058190B">
              <w:rPr>
                <w:lang w:val="uk-UA"/>
              </w:rPr>
              <w:t>235/3602/18</w:t>
            </w:r>
          </w:p>
        </w:tc>
        <w:tc>
          <w:tcPr>
            <w:tcW w:w="5331" w:type="dxa"/>
          </w:tcPr>
          <w:p w:rsidR="00E276DE" w:rsidRPr="0058190B" w:rsidRDefault="00E276DE" w:rsidP="0058190B">
            <w:pPr>
              <w:jc w:val="both"/>
              <w:rPr>
                <w:rFonts w:ascii="Times New Roman" w:hAnsi="Times New Roman" w:cs="Times New Roman"/>
                <w:lang w:val="uk-UA" w:eastAsia="ru-RU"/>
              </w:rPr>
            </w:pPr>
            <w:r w:rsidRPr="0058190B">
              <w:rPr>
                <w:rFonts w:ascii="Times New Roman" w:hAnsi="Times New Roman" w:cs="Times New Roman"/>
                <w:lang w:val="uk-UA" w:eastAsia="ru-RU"/>
              </w:rPr>
              <w:t xml:space="preserve">За заявою </w:t>
            </w:r>
            <w:r w:rsidRPr="0058190B">
              <w:rPr>
                <w:rFonts w:ascii="Times New Roman" w:hAnsi="Times New Roman" w:cs="Times New Roman"/>
                <w:lang w:eastAsia="ru-RU"/>
              </w:rPr>
              <w:t>Продайко Тетяни Василівни про відновлення втраченого судового провадження по справі 2-3051/11 Кіровського райсуду м.Донецька за позовом Артюх Тетяни Василівни до Артюх Олександра Віталійовича про стягнення аліментів на утримання дитини</w:t>
            </w:r>
            <w:r w:rsidRPr="0058190B">
              <w:rPr>
                <w:rFonts w:ascii="Times New Roman" w:hAnsi="Times New Roman" w:cs="Times New Roman"/>
                <w:color w:val="000000"/>
                <w:sz w:val="24"/>
                <w:szCs w:val="24"/>
                <w:lang w:eastAsia="ru-RU"/>
              </w:rPr>
              <w:t xml:space="preserve">, заінтересована особа </w:t>
            </w:r>
            <w:r w:rsidRPr="0058190B">
              <w:rPr>
                <w:rFonts w:ascii="Times New Roman" w:hAnsi="Times New Roman" w:cs="Times New Roman"/>
                <w:color w:val="000000"/>
                <w:lang w:eastAsia="ru-RU"/>
              </w:rPr>
              <w:t xml:space="preserve"> </w:t>
            </w:r>
            <w:r w:rsidRPr="0058190B">
              <w:rPr>
                <w:rFonts w:ascii="Times New Roman" w:hAnsi="Times New Roman" w:cs="Times New Roman"/>
                <w:lang w:eastAsia="ru-RU"/>
              </w:rPr>
              <w:t>Артюх Олександр Віталійович</w:t>
            </w:r>
          </w:p>
          <w:p w:rsidR="00E276DE" w:rsidRPr="0058190B" w:rsidRDefault="00E276DE" w:rsidP="0058190B">
            <w:pPr>
              <w:jc w:val="both"/>
              <w:rPr>
                <w:rFonts w:ascii="Times New Roman" w:hAnsi="Times New Roman" w:cs="Times New Roman"/>
                <w:lang w:val="uk-UA" w:eastAsia="ru-RU"/>
              </w:rPr>
            </w:pPr>
            <w:r w:rsidRPr="0058190B">
              <w:rPr>
                <w:rFonts w:ascii="Times New Roman" w:hAnsi="Times New Roman" w:cs="Times New Roman"/>
                <w:lang w:eastAsia="ru-RU"/>
              </w:rPr>
              <w:t>Артюх Олександр Віталійович</w:t>
            </w:r>
            <w:r w:rsidRPr="0058190B">
              <w:rPr>
                <w:rFonts w:ascii="Times New Roman" w:hAnsi="Times New Roman" w:cs="Times New Roman"/>
                <w:sz w:val="24"/>
                <w:szCs w:val="24"/>
                <w:lang w:val="uk-UA" w:eastAsia="ru-RU"/>
              </w:rPr>
              <w:t xml:space="preserve"> викликається до </w:t>
            </w:r>
            <w:r w:rsidRPr="0058190B">
              <w:rPr>
                <w:rFonts w:ascii="Times New Roman" w:hAnsi="Times New Roman" w:cs="Times New Roman"/>
                <w:sz w:val="24"/>
                <w:szCs w:val="24"/>
                <w:lang w:val="uk-UA" w:eastAsia="ru-RU"/>
              </w:rPr>
              <w:lastRenderedPageBreak/>
              <w:t>суду в якості заінтересованої особи по справі.</w:t>
            </w:r>
            <w:r w:rsidRPr="0058190B">
              <w:rPr>
                <w:rFonts w:ascii="Times New Roman" w:hAnsi="Times New Roman" w:cs="Times New Roman"/>
                <w:lang w:eastAsia="ru-RU"/>
              </w:rPr>
              <w:t xml:space="preserve">  </w:t>
            </w:r>
          </w:p>
          <w:p w:rsidR="00E276DE" w:rsidRPr="0058190B" w:rsidRDefault="00E276DE" w:rsidP="0058190B">
            <w:pPr>
              <w:jc w:val="both"/>
              <w:rPr>
                <w:rFonts w:ascii="Times New Roman" w:hAnsi="Times New Roman" w:cs="Times New Roman"/>
                <w:lang w:val="uk-UA" w:eastAsia="ru-RU"/>
              </w:rPr>
            </w:pPr>
          </w:p>
        </w:tc>
        <w:tc>
          <w:tcPr>
            <w:tcW w:w="4341" w:type="dxa"/>
          </w:tcPr>
          <w:p w:rsidR="00E276DE" w:rsidRPr="0058190B" w:rsidRDefault="00E276DE">
            <w:pPr>
              <w:pStyle w:val="a5"/>
              <w:rPr>
                <w:rFonts w:ascii="Times New Roman" w:hAnsi="Times New Roman" w:cs="Times New Roman"/>
                <w:lang w:val="uk-UA"/>
              </w:rPr>
            </w:pPr>
            <w:r w:rsidRPr="0058190B">
              <w:rPr>
                <w:rFonts w:ascii="Times New Roman" w:hAnsi="Times New Roman" w:cs="Times New Roman"/>
                <w:lang w:val="uk-UA"/>
              </w:rPr>
              <w:lastRenderedPageBreak/>
              <w:t>Судове засідання призначено на 06.07.2018 року о 11:45 годин</w:t>
            </w:r>
          </w:p>
        </w:tc>
        <w:tc>
          <w:tcPr>
            <w:tcW w:w="2527" w:type="dxa"/>
          </w:tcPr>
          <w:p w:rsidR="00E276DE" w:rsidRPr="0058190B" w:rsidRDefault="00E276DE" w:rsidP="00A511C6">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A511C6">
            <w:pPr>
              <w:pStyle w:val="a3"/>
              <w:rPr>
                <w:color w:val="000000"/>
                <w:sz w:val="22"/>
                <w:szCs w:val="22"/>
                <w:lang w:val="uk-UA"/>
              </w:rPr>
            </w:pPr>
            <w:r w:rsidRPr="0058190B">
              <w:rPr>
                <w:color w:val="000000"/>
                <w:sz w:val="22"/>
                <w:szCs w:val="22"/>
                <w:lang w:val="uk-UA"/>
              </w:rPr>
              <w:t>23.06.2018</w:t>
            </w:r>
          </w:p>
        </w:tc>
      </w:tr>
      <w:tr w:rsidR="00E276DE" w:rsidRPr="008E0A38">
        <w:trPr>
          <w:trHeight w:val="674"/>
        </w:trPr>
        <w:tc>
          <w:tcPr>
            <w:tcW w:w="941" w:type="dxa"/>
          </w:tcPr>
          <w:p w:rsidR="00E276DE" w:rsidRPr="0058190B" w:rsidRDefault="00E276DE" w:rsidP="0058190B">
            <w:pPr>
              <w:pStyle w:val="a3"/>
              <w:jc w:val="center"/>
              <w:rPr>
                <w:lang w:val="uk-UA"/>
              </w:rPr>
            </w:pPr>
            <w:r w:rsidRPr="0058190B">
              <w:rPr>
                <w:lang w:val="uk-UA"/>
              </w:rPr>
              <w:lastRenderedPageBreak/>
              <w:t>529</w:t>
            </w:r>
          </w:p>
        </w:tc>
        <w:tc>
          <w:tcPr>
            <w:tcW w:w="1867" w:type="dxa"/>
          </w:tcPr>
          <w:p w:rsidR="00E276DE" w:rsidRPr="0058190B" w:rsidRDefault="00E276DE">
            <w:pPr>
              <w:pStyle w:val="a3"/>
              <w:rPr>
                <w:lang w:val="uk-UA"/>
              </w:rPr>
            </w:pPr>
            <w:r w:rsidRPr="0058190B">
              <w:rPr>
                <w:lang w:val="uk-UA"/>
              </w:rPr>
              <w:t>235/2813/18</w:t>
            </w:r>
          </w:p>
        </w:tc>
        <w:tc>
          <w:tcPr>
            <w:tcW w:w="5331" w:type="dxa"/>
          </w:tcPr>
          <w:p w:rsidR="00E276DE" w:rsidRPr="0058190B" w:rsidRDefault="00E276DE" w:rsidP="0058190B">
            <w:pPr>
              <w:jc w:val="both"/>
              <w:rPr>
                <w:rFonts w:ascii="Times New Roman" w:hAnsi="Times New Roman" w:cs="Times New Roman"/>
                <w:color w:val="000000"/>
                <w:lang w:val="uk-UA" w:eastAsia="ru-RU"/>
              </w:rPr>
            </w:pPr>
            <w:r w:rsidRPr="0058190B">
              <w:rPr>
                <w:rFonts w:ascii="Times New Roman" w:hAnsi="Times New Roman" w:cs="Times New Roman"/>
                <w:color w:val="000000"/>
                <w:sz w:val="24"/>
                <w:szCs w:val="24"/>
                <w:lang w:val="uk-UA" w:eastAsia="ru-RU"/>
              </w:rPr>
              <w:t xml:space="preserve">за позовом </w:t>
            </w:r>
            <w:r w:rsidRPr="0058190B">
              <w:rPr>
                <w:rFonts w:ascii="Times New Roman" w:hAnsi="Times New Roman" w:cs="Times New Roman"/>
                <w:color w:val="000000"/>
                <w:lang w:val="uk-UA" w:eastAsia="ru-RU"/>
              </w:rPr>
              <w:t>Козинець Людмили Іванівни до Молчанова Анатолія Борисовича, Молчанової (Казачок) Людмили Іванівни, третя особа Орган опіки та піклування виконкому Покровської міської ради Донецької області, про позбавлення батьківських прав</w:t>
            </w:r>
          </w:p>
          <w:p w:rsidR="00E276DE" w:rsidRPr="0058190B" w:rsidRDefault="00E276DE" w:rsidP="0058190B">
            <w:pPr>
              <w:jc w:val="both"/>
              <w:rPr>
                <w:rFonts w:ascii="Times New Roman" w:hAnsi="Times New Roman" w:cs="Times New Roman"/>
                <w:lang w:val="uk-UA" w:eastAsia="ru-RU"/>
              </w:rPr>
            </w:pPr>
            <w:r w:rsidRPr="0058190B">
              <w:rPr>
                <w:rFonts w:ascii="Times New Roman" w:hAnsi="Times New Roman" w:cs="Times New Roman"/>
                <w:color w:val="000000"/>
                <w:lang w:val="uk-UA" w:eastAsia="ru-RU"/>
              </w:rPr>
              <w:t xml:space="preserve">Молчанова (Казачок) Людмила Іванівна </w:t>
            </w:r>
            <w:r w:rsidRPr="0058190B">
              <w:rPr>
                <w:rFonts w:ascii="Times New Roman" w:hAnsi="Times New Roman" w:cs="Times New Roman"/>
                <w:sz w:val="24"/>
                <w:szCs w:val="24"/>
                <w:lang w:val="uk-UA" w:eastAsia="ru-RU"/>
              </w:rPr>
              <w:t>викликається до суду в якості відповідача по справі.</w:t>
            </w:r>
            <w:r w:rsidRPr="0058190B">
              <w:rPr>
                <w:rFonts w:ascii="Times New Roman" w:hAnsi="Times New Roman" w:cs="Times New Roman"/>
                <w:lang w:eastAsia="ru-RU"/>
              </w:rPr>
              <w:t xml:space="preserve">  </w:t>
            </w:r>
          </w:p>
        </w:tc>
        <w:tc>
          <w:tcPr>
            <w:tcW w:w="4341" w:type="dxa"/>
          </w:tcPr>
          <w:p w:rsidR="00E276DE" w:rsidRPr="0058190B" w:rsidRDefault="00E276DE">
            <w:pPr>
              <w:pStyle w:val="a5"/>
              <w:rPr>
                <w:rFonts w:ascii="Times New Roman" w:hAnsi="Times New Roman" w:cs="Times New Roman"/>
                <w:lang w:val="uk-UA"/>
              </w:rPr>
            </w:pPr>
            <w:r w:rsidRPr="0058190B">
              <w:rPr>
                <w:rFonts w:ascii="Times New Roman" w:hAnsi="Times New Roman" w:cs="Times New Roman"/>
                <w:lang w:val="uk-UA"/>
              </w:rPr>
              <w:t>Судове засідання призначено на 19.07.2018 року о 10:30 годин</w:t>
            </w:r>
          </w:p>
        </w:tc>
        <w:tc>
          <w:tcPr>
            <w:tcW w:w="2527" w:type="dxa"/>
          </w:tcPr>
          <w:p w:rsidR="00E276DE" w:rsidRPr="0058190B" w:rsidRDefault="00E276DE" w:rsidP="008E0A38">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8E0A38">
            <w:pPr>
              <w:pStyle w:val="a3"/>
              <w:rPr>
                <w:color w:val="000000"/>
                <w:sz w:val="22"/>
                <w:szCs w:val="22"/>
                <w:lang w:val="uk-UA"/>
              </w:rPr>
            </w:pPr>
            <w:r w:rsidRPr="0058190B">
              <w:rPr>
                <w:color w:val="000000"/>
                <w:sz w:val="22"/>
                <w:szCs w:val="22"/>
                <w:lang w:val="uk-UA"/>
              </w:rPr>
              <w:t>23.06.2018</w:t>
            </w:r>
          </w:p>
        </w:tc>
      </w:tr>
      <w:tr w:rsidR="00E276DE" w:rsidRPr="008E0A38">
        <w:trPr>
          <w:trHeight w:val="674"/>
        </w:trPr>
        <w:tc>
          <w:tcPr>
            <w:tcW w:w="941" w:type="dxa"/>
          </w:tcPr>
          <w:p w:rsidR="00E276DE" w:rsidRPr="0058190B" w:rsidRDefault="00E276DE" w:rsidP="0058190B">
            <w:pPr>
              <w:pStyle w:val="a3"/>
              <w:jc w:val="center"/>
              <w:rPr>
                <w:lang w:val="uk-UA"/>
              </w:rPr>
            </w:pPr>
            <w:r w:rsidRPr="0058190B">
              <w:rPr>
                <w:lang w:val="uk-UA"/>
              </w:rPr>
              <w:t>530</w:t>
            </w:r>
          </w:p>
        </w:tc>
        <w:tc>
          <w:tcPr>
            <w:tcW w:w="1867" w:type="dxa"/>
          </w:tcPr>
          <w:p w:rsidR="00E276DE" w:rsidRPr="0058190B" w:rsidRDefault="00E276DE" w:rsidP="009933AA">
            <w:pPr>
              <w:pStyle w:val="a3"/>
              <w:rPr>
                <w:lang w:val="uk-UA"/>
              </w:rPr>
            </w:pPr>
            <w:r w:rsidRPr="0058190B">
              <w:rPr>
                <w:lang w:val="uk-UA"/>
              </w:rPr>
              <w:t>235/1538/18</w:t>
            </w:r>
          </w:p>
        </w:tc>
        <w:tc>
          <w:tcPr>
            <w:tcW w:w="5331" w:type="dxa"/>
          </w:tcPr>
          <w:p w:rsidR="00E276DE" w:rsidRPr="0058190B" w:rsidRDefault="00E276DE" w:rsidP="00AA2B9E">
            <w:pPr>
              <w:rPr>
                <w:rFonts w:ascii="Times New Roman" w:hAnsi="Times New Roman" w:cs="Times New Roman"/>
                <w:color w:val="000000"/>
                <w:lang w:val="uk-UA"/>
              </w:rPr>
            </w:pPr>
            <w:r w:rsidRPr="0058190B">
              <w:rPr>
                <w:rFonts w:ascii="Times New Roman" w:hAnsi="Times New Roman" w:cs="Times New Roman"/>
                <w:color w:val="000000"/>
                <w:lang w:val="uk-UA"/>
              </w:rPr>
              <w:t>За позовом Публічного акціонерного товариства  Акціонерний банк «Укргазбанк» до Кравченко Романа Павловича про стягнення заборгованості.</w:t>
            </w:r>
          </w:p>
          <w:p w:rsidR="00E276DE" w:rsidRPr="0058190B" w:rsidRDefault="00E276DE" w:rsidP="009933AA">
            <w:pPr>
              <w:rPr>
                <w:rFonts w:ascii="Times New Roman" w:hAnsi="Times New Roman" w:cs="Times New Roman"/>
                <w:color w:val="000000"/>
                <w:lang w:val="uk-UA"/>
              </w:rPr>
            </w:pPr>
            <w:r w:rsidRPr="0058190B">
              <w:rPr>
                <w:rFonts w:ascii="Times New Roman" w:hAnsi="Times New Roman" w:cs="Times New Roman"/>
                <w:color w:val="000000"/>
                <w:lang w:val="uk-UA"/>
              </w:rPr>
              <w:t>Кравченко Роман Павлович</w:t>
            </w:r>
            <w:r w:rsidRPr="0058190B">
              <w:rPr>
                <w:rFonts w:ascii="Times New Roman" w:hAnsi="Times New Roman" w:cs="Times New Roman"/>
                <w:color w:val="000000"/>
                <w:lang w:val="uk-UA" w:eastAsia="ru-RU"/>
              </w:rPr>
              <w:t xml:space="preserve"> викликається до суду в якості відповідача по справі.</w:t>
            </w:r>
            <w:r w:rsidRPr="0058190B">
              <w:rPr>
                <w:rFonts w:ascii="Times New Roman" w:hAnsi="Times New Roman" w:cs="Times New Roman"/>
                <w:color w:val="000000"/>
                <w:lang w:eastAsia="ru-RU"/>
              </w:rPr>
              <w:t> </w:t>
            </w:r>
          </w:p>
        </w:tc>
        <w:tc>
          <w:tcPr>
            <w:tcW w:w="4341" w:type="dxa"/>
          </w:tcPr>
          <w:p w:rsidR="00E276DE" w:rsidRPr="0058190B" w:rsidRDefault="00E276DE" w:rsidP="00AA2B9E">
            <w:pPr>
              <w:pStyle w:val="a5"/>
              <w:rPr>
                <w:rFonts w:ascii="Times New Roman" w:hAnsi="Times New Roman" w:cs="Times New Roman"/>
                <w:lang w:val="uk-UA"/>
              </w:rPr>
            </w:pPr>
            <w:r w:rsidRPr="0058190B">
              <w:rPr>
                <w:rFonts w:ascii="Times New Roman" w:hAnsi="Times New Roman" w:cs="Times New Roman"/>
                <w:lang w:val="uk-UA"/>
              </w:rPr>
              <w:t>Судове  засідання  призначено на 12.07.2018р. о 11:30 годин</w:t>
            </w:r>
          </w:p>
          <w:p w:rsidR="00E276DE" w:rsidRPr="0058190B" w:rsidRDefault="00E276DE" w:rsidP="00AA2B9E">
            <w:pPr>
              <w:pStyle w:val="a5"/>
              <w:rPr>
                <w:rFonts w:ascii="Times New Roman" w:hAnsi="Times New Roman" w:cs="Times New Roman"/>
                <w:lang w:val="uk-UA"/>
              </w:rPr>
            </w:pPr>
          </w:p>
        </w:tc>
        <w:tc>
          <w:tcPr>
            <w:tcW w:w="2527" w:type="dxa"/>
          </w:tcPr>
          <w:p w:rsidR="00E276DE" w:rsidRPr="0058190B" w:rsidRDefault="00E276DE" w:rsidP="00AA2B9E">
            <w:pPr>
              <w:pStyle w:val="a3"/>
              <w:rPr>
                <w:color w:val="000000"/>
                <w:sz w:val="22"/>
                <w:szCs w:val="22"/>
                <w:lang w:val="uk-UA"/>
              </w:rPr>
            </w:pPr>
            <w:r w:rsidRPr="0058190B">
              <w:rPr>
                <w:color w:val="000000"/>
                <w:sz w:val="22"/>
                <w:szCs w:val="22"/>
                <w:lang w:val="uk-UA"/>
              </w:rPr>
              <w:t>Суддя Назаренко Г.В.</w:t>
            </w:r>
          </w:p>
          <w:p w:rsidR="00E276DE" w:rsidRPr="0058190B" w:rsidRDefault="00E276DE" w:rsidP="009933AA">
            <w:pPr>
              <w:pStyle w:val="a3"/>
              <w:rPr>
                <w:color w:val="000000"/>
                <w:sz w:val="22"/>
                <w:szCs w:val="22"/>
                <w:lang w:val="uk-UA"/>
              </w:rPr>
            </w:pPr>
            <w:r w:rsidRPr="0058190B">
              <w:rPr>
                <w:color w:val="000000"/>
                <w:sz w:val="22"/>
                <w:szCs w:val="22"/>
                <w:lang w:val="uk-UA"/>
              </w:rPr>
              <w:t>23.06.2018</w:t>
            </w:r>
          </w:p>
        </w:tc>
      </w:tr>
      <w:tr w:rsidR="00E276DE" w:rsidRPr="008E0A38">
        <w:trPr>
          <w:trHeight w:val="674"/>
        </w:trPr>
        <w:tc>
          <w:tcPr>
            <w:tcW w:w="941" w:type="dxa"/>
          </w:tcPr>
          <w:p w:rsidR="00E276DE" w:rsidRPr="0058190B" w:rsidRDefault="00E276DE" w:rsidP="0058190B">
            <w:pPr>
              <w:pStyle w:val="a3"/>
              <w:jc w:val="center"/>
              <w:rPr>
                <w:lang w:val="uk-UA"/>
              </w:rPr>
            </w:pPr>
            <w:r w:rsidRPr="0058190B">
              <w:rPr>
                <w:lang w:val="uk-UA"/>
              </w:rPr>
              <w:t>531</w:t>
            </w:r>
          </w:p>
        </w:tc>
        <w:tc>
          <w:tcPr>
            <w:tcW w:w="1867" w:type="dxa"/>
          </w:tcPr>
          <w:p w:rsidR="00E276DE" w:rsidRPr="0058190B" w:rsidRDefault="00E276DE" w:rsidP="009933AA">
            <w:pPr>
              <w:pStyle w:val="a3"/>
              <w:rPr>
                <w:lang w:val="uk-UA"/>
              </w:rPr>
            </w:pPr>
            <w:r w:rsidRPr="0058190B">
              <w:rPr>
                <w:lang w:val="uk-UA"/>
              </w:rPr>
              <w:t>235/2583/18</w:t>
            </w:r>
          </w:p>
        </w:tc>
        <w:tc>
          <w:tcPr>
            <w:tcW w:w="5331" w:type="dxa"/>
          </w:tcPr>
          <w:p w:rsidR="00E276DE" w:rsidRPr="0058190B" w:rsidRDefault="00E276DE" w:rsidP="00AA2B9E">
            <w:pPr>
              <w:rPr>
                <w:rFonts w:ascii="Times New Roman" w:hAnsi="Times New Roman" w:cs="Times New Roman"/>
                <w:color w:val="000000"/>
                <w:lang w:val="uk-UA" w:eastAsia="ru-RU"/>
              </w:rPr>
            </w:pPr>
            <w:r w:rsidRPr="0058190B">
              <w:rPr>
                <w:rFonts w:ascii="Times New Roman" w:hAnsi="Times New Roman" w:cs="Times New Roman"/>
                <w:lang w:eastAsia="ru-RU"/>
              </w:rPr>
              <w:t xml:space="preserve">за позовом  </w:t>
            </w:r>
            <w:r w:rsidRPr="0058190B">
              <w:rPr>
                <w:rFonts w:ascii="Times New Roman" w:hAnsi="Times New Roman" w:cs="Times New Roman"/>
                <w:color w:val="000000"/>
                <w:lang w:eastAsia="ru-RU"/>
              </w:rPr>
              <w:t>Сідорової Віри Миколаївни, Шовкопляс Надії Миколаївни до Товариства з обмеженою відповідальністю «СЕЛКО» про розірвання договору оренди землі та стягнення заборгованості по орендній платі</w:t>
            </w:r>
          </w:p>
          <w:p w:rsidR="00E276DE" w:rsidRPr="0058190B" w:rsidRDefault="00E276DE" w:rsidP="00AA2B9E">
            <w:pPr>
              <w:rPr>
                <w:rFonts w:ascii="Times New Roman" w:hAnsi="Times New Roman" w:cs="Times New Roman"/>
                <w:color w:val="000000"/>
                <w:lang w:val="uk-UA"/>
              </w:rPr>
            </w:pPr>
            <w:r w:rsidRPr="0058190B">
              <w:rPr>
                <w:rFonts w:ascii="Times New Roman" w:hAnsi="Times New Roman" w:cs="Times New Roman"/>
                <w:color w:val="000000"/>
                <w:lang w:eastAsia="ru-RU"/>
              </w:rPr>
              <w:t>Шовкопляс Наді</w:t>
            </w:r>
            <w:r w:rsidRPr="0058190B">
              <w:rPr>
                <w:rFonts w:ascii="Times New Roman" w:hAnsi="Times New Roman" w:cs="Times New Roman"/>
                <w:color w:val="000000"/>
                <w:lang w:val="uk-UA" w:eastAsia="ru-RU"/>
              </w:rPr>
              <w:t>я</w:t>
            </w:r>
            <w:r w:rsidRPr="0058190B">
              <w:rPr>
                <w:rFonts w:ascii="Times New Roman" w:hAnsi="Times New Roman" w:cs="Times New Roman"/>
                <w:color w:val="000000"/>
                <w:lang w:eastAsia="ru-RU"/>
              </w:rPr>
              <w:t xml:space="preserve"> Миколаївн</w:t>
            </w:r>
            <w:r w:rsidRPr="0058190B">
              <w:rPr>
                <w:rFonts w:ascii="Times New Roman" w:hAnsi="Times New Roman" w:cs="Times New Roman"/>
                <w:color w:val="000000"/>
                <w:lang w:val="uk-UA" w:eastAsia="ru-RU"/>
              </w:rPr>
              <w:t>а викликається до суду в якості позивача по справі.</w:t>
            </w:r>
            <w:r w:rsidRPr="0058190B">
              <w:rPr>
                <w:rFonts w:ascii="Times New Roman" w:hAnsi="Times New Roman" w:cs="Times New Roman"/>
                <w:color w:val="000000"/>
                <w:lang w:eastAsia="ru-RU"/>
              </w:rPr>
              <w:t> </w:t>
            </w:r>
          </w:p>
        </w:tc>
        <w:tc>
          <w:tcPr>
            <w:tcW w:w="4341" w:type="dxa"/>
          </w:tcPr>
          <w:p w:rsidR="00E276DE" w:rsidRPr="0058190B" w:rsidRDefault="00E276DE" w:rsidP="0026350C">
            <w:pPr>
              <w:pStyle w:val="a5"/>
              <w:rPr>
                <w:rFonts w:ascii="Times New Roman" w:hAnsi="Times New Roman" w:cs="Times New Roman"/>
                <w:lang w:val="uk-UA"/>
              </w:rPr>
            </w:pPr>
            <w:r w:rsidRPr="0058190B">
              <w:rPr>
                <w:rFonts w:ascii="Times New Roman" w:hAnsi="Times New Roman" w:cs="Times New Roman"/>
                <w:lang w:val="uk-UA"/>
              </w:rPr>
              <w:t>Судове  засідання  призначено на 23.07.2018р. о 13:00 годин</w:t>
            </w:r>
          </w:p>
          <w:p w:rsidR="00E276DE" w:rsidRPr="0058190B" w:rsidRDefault="00E276DE" w:rsidP="00AA2B9E">
            <w:pPr>
              <w:pStyle w:val="a5"/>
              <w:rPr>
                <w:rFonts w:ascii="Times New Roman" w:hAnsi="Times New Roman" w:cs="Times New Roman"/>
                <w:lang w:val="uk-UA"/>
              </w:rPr>
            </w:pPr>
          </w:p>
        </w:tc>
        <w:tc>
          <w:tcPr>
            <w:tcW w:w="2527" w:type="dxa"/>
          </w:tcPr>
          <w:p w:rsidR="00E276DE" w:rsidRPr="0058190B" w:rsidRDefault="00E276DE" w:rsidP="0026350C">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26350C">
            <w:pPr>
              <w:pStyle w:val="a3"/>
              <w:rPr>
                <w:color w:val="000000"/>
                <w:sz w:val="22"/>
                <w:szCs w:val="22"/>
                <w:lang w:val="uk-UA"/>
              </w:rPr>
            </w:pPr>
            <w:r w:rsidRPr="0058190B">
              <w:rPr>
                <w:color w:val="000000"/>
                <w:sz w:val="22"/>
                <w:szCs w:val="22"/>
                <w:lang w:val="uk-UA"/>
              </w:rPr>
              <w:t>23.06.2018</w:t>
            </w:r>
          </w:p>
        </w:tc>
      </w:tr>
      <w:tr w:rsidR="00E276DE" w:rsidRPr="008E0A38">
        <w:trPr>
          <w:trHeight w:val="674"/>
        </w:trPr>
        <w:tc>
          <w:tcPr>
            <w:tcW w:w="941" w:type="dxa"/>
          </w:tcPr>
          <w:p w:rsidR="00E276DE" w:rsidRPr="0058190B" w:rsidRDefault="00E276DE" w:rsidP="0058190B">
            <w:pPr>
              <w:pStyle w:val="a3"/>
              <w:jc w:val="center"/>
              <w:rPr>
                <w:lang w:val="uk-UA"/>
              </w:rPr>
            </w:pPr>
            <w:r w:rsidRPr="0058190B">
              <w:rPr>
                <w:lang w:val="uk-UA"/>
              </w:rPr>
              <w:t>532</w:t>
            </w:r>
          </w:p>
        </w:tc>
        <w:tc>
          <w:tcPr>
            <w:tcW w:w="1867" w:type="dxa"/>
          </w:tcPr>
          <w:p w:rsidR="00E276DE" w:rsidRPr="0058190B" w:rsidRDefault="00E276DE" w:rsidP="000917D2">
            <w:pPr>
              <w:pStyle w:val="a3"/>
              <w:rPr>
                <w:lang w:val="uk-UA"/>
              </w:rPr>
            </w:pPr>
            <w:r w:rsidRPr="0058190B">
              <w:rPr>
                <w:lang w:val="uk-UA"/>
              </w:rPr>
              <w:t>2/235/1140/18</w:t>
            </w:r>
          </w:p>
        </w:tc>
        <w:tc>
          <w:tcPr>
            <w:tcW w:w="5331" w:type="dxa"/>
          </w:tcPr>
          <w:p w:rsidR="00E276DE" w:rsidRPr="0058190B" w:rsidRDefault="00E276DE" w:rsidP="000917D2">
            <w:pPr>
              <w:rPr>
                <w:rFonts w:ascii="Times New Roman" w:hAnsi="Times New Roman" w:cs="Times New Roman"/>
                <w:lang w:val="uk-UA"/>
              </w:rPr>
            </w:pPr>
            <w:r w:rsidRPr="0058190B">
              <w:rPr>
                <w:rFonts w:ascii="Times New Roman" w:hAnsi="Times New Roman" w:cs="Times New Roman"/>
                <w:lang w:val="uk-UA"/>
              </w:rPr>
              <w:t>Цивільна справа за позовом Бойко Віталія Івановича до Бойко Ганни Володимирівни  про розірвання шлюбу</w:t>
            </w:r>
          </w:p>
          <w:p w:rsidR="00E276DE" w:rsidRPr="0058190B" w:rsidRDefault="00E276DE" w:rsidP="000917D2">
            <w:pPr>
              <w:rPr>
                <w:rFonts w:ascii="Times New Roman" w:hAnsi="Times New Roman" w:cs="Times New Roman"/>
                <w:color w:val="000000"/>
                <w:lang w:val="uk-UA"/>
              </w:rPr>
            </w:pPr>
            <w:r w:rsidRPr="0058190B">
              <w:rPr>
                <w:rFonts w:ascii="Times New Roman" w:hAnsi="Times New Roman" w:cs="Times New Roman"/>
                <w:lang w:val="uk-UA"/>
              </w:rPr>
              <w:t xml:space="preserve">Відповідачу  Бойко Ганні Володимирівни з`явитися до зали судового засідання № 5 Красноармійського міськрайонного суду Донецької області за адресою: 85302 м. Покровськ, Донецької області, вул.. </w:t>
            </w:r>
            <w:r w:rsidRPr="0058190B">
              <w:rPr>
                <w:rFonts w:ascii="Times New Roman" w:hAnsi="Times New Roman" w:cs="Times New Roman"/>
                <w:lang w:val="uk-UA"/>
              </w:rPr>
              <w:lastRenderedPageBreak/>
              <w:t>Європейська, 20,</w:t>
            </w:r>
            <w:r w:rsidRPr="0058190B">
              <w:rPr>
                <w:rFonts w:ascii="Times New Roman" w:hAnsi="Times New Roman" w:cs="Times New Roman"/>
              </w:rPr>
              <w:t> </w:t>
            </w:r>
          </w:p>
        </w:tc>
        <w:tc>
          <w:tcPr>
            <w:tcW w:w="4341" w:type="dxa"/>
          </w:tcPr>
          <w:p w:rsidR="00E276DE" w:rsidRPr="0058190B" w:rsidRDefault="00E276DE" w:rsidP="000917D2">
            <w:pPr>
              <w:pStyle w:val="a5"/>
              <w:rPr>
                <w:rFonts w:ascii="Times New Roman" w:hAnsi="Times New Roman" w:cs="Times New Roman"/>
                <w:lang w:val="uk-UA"/>
              </w:rPr>
            </w:pPr>
            <w:r w:rsidRPr="0058190B">
              <w:rPr>
                <w:lang w:val="uk-UA"/>
              </w:rPr>
              <w:lastRenderedPageBreak/>
              <w:t xml:space="preserve">Відкласти </w:t>
            </w:r>
            <w:r w:rsidR="00662BAB">
              <w:fldChar w:fldCharType="begin"/>
            </w:r>
            <w:r>
              <w:instrText>HYPERLINK</w:instrText>
            </w:r>
            <w:r w:rsidRPr="0058190B">
              <w:rPr>
                <w:lang w:val="uk-UA"/>
              </w:rPr>
              <w:instrText xml:space="preserve"> "</w:instrText>
            </w:r>
            <w:r>
              <w:instrText>http</w:instrText>
            </w:r>
            <w:r w:rsidRPr="0058190B">
              <w:rPr>
                <w:lang w:val="uk-UA"/>
              </w:rPr>
              <w:instrText>://</w:instrText>
            </w:r>
            <w:r>
              <w:instrText>reyestr</w:instrText>
            </w:r>
            <w:r w:rsidRPr="0058190B">
              <w:rPr>
                <w:lang w:val="uk-UA"/>
              </w:rPr>
              <w:instrText>.</w:instrText>
            </w:r>
            <w:r>
              <w:instrText>court</w:instrText>
            </w:r>
            <w:r w:rsidRPr="0058190B">
              <w:rPr>
                <w:lang w:val="uk-UA"/>
              </w:rPr>
              <w:instrText>.</w:instrText>
            </w:r>
            <w:r>
              <w:instrText>gov</w:instrText>
            </w:r>
            <w:r w:rsidRPr="0058190B">
              <w:rPr>
                <w:lang w:val="uk-UA"/>
              </w:rPr>
              <w:instrText>.</w:instrText>
            </w:r>
            <w:r>
              <w:instrText>ua</w:instrText>
            </w:r>
            <w:r w:rsidRPr="0058190B">
              <w:rPr>
                <w:lang w:val="uk-UA"/>
              </w:rPr>
              <w:instrText>/</w:instrText>
            </w:r>
            <w:r>
              <w:instrText>Review</w:instrText>
            </w:r>
            <w:r w:rsidRPr="0058190B">
              <w:rPr>
                <w:lang w:val="uk-UA"/>
              </w:rPr>
              <w:instrText>/73915361"</w:instrText>
            </w:r>
            <w:r w:rsidR="00662BAB">
              <w:fldChar w:fldCharType="separate"/>
            </w:r>
            <w:r w:rsidRPr="0058190B">
              <w:rPr>
                <w:rFonts w:ascii="Times New Roman" w:hAnsi="Times New Roman" w:cs="Times New Roman"/>
                <w:lang w:val="uk-UA"/>
              </w:rPr>
              <w:t xml:space="preserve"> підготовче засідання  на 13.08.2018р. о 11-30 годині</w:t>
            </w:r>
          </w:p>
          <w:p w:rsidR="00E276DE" w:rsidRPr="0058190B" w:rsidRDefault="00662BAB" w:rsidP="000917D2">
            <w:pPr>
              <w:pStyle w:val="a5"/>
              <w:rPr>
                <w:rFonts w:ascii="Times New Roman" w:hAnsi="Times New Roman" w:cs="Times New Roman"/>
                <w:lang w:val="uk-UA"/>
              </w:rPr>
            </w:pPr>
            <w:r>
              <w:fldChar w:fldCharType="end"/>
            </w:r>
            <w:hyperlink r:id="rId62" w:history="1">
              <w:r w:rsidR="00E276DE" w:rsidRPr="0058190B">
                <w:rPr>
                  <w:rStyle w:val="a6"/>
                  <w:sz w:val="28"/>
                  <w:szCs w:val="28"/>
                  <w:lang w:val="uk-UA"/>
                </w:rPr>
                <w:t>http://www.reyestr.court.gov.ua/</w:t>
              </w:r>
            </w:hyperlink>
          </w:p>
        </w:tc>
        <w:tc>
          <w:tcPr>
            <w:tcW w:w="2527" w:type="dxa"/>
          </w:tcPr>
          <w:p w:rsidR="00E276DE" w:rsidRPr="0058190B" w:rsidRDefault="00E276DE" w:rsidP="000917D2">
            <w:pPr>
              <w:pStyle w:val="a3"/>
              <w:rPr>
                <w:color w:val="000000"/>
                <w:sz w:val="22"/>
                <w:szCs w:val="22"/>
                <w:lang w:val="uk-UA"/>
              </w:rPr>
            </w:pPr>
            <w:r w:rsidRPr="0058190B">
              <w:rPr>
                <w:color w:val="000000"/>
                <w:sz w:val="22"/>
                <w:szCs w:val="22"/>
                <w:lang w:val="uk-UA"/>
              </w:rPr>
              <w:t>Суддя Бородавка К.П.</w:t>
            </w:r>
          </w:p>
          <w:p w:rsidR="00E276DE" w:rsidRPr="0058190B" w:rsidRDefault="00E276DE" w:rsidP="0041419F">
            <w:pPr>
              <w:pStyle w:val="a3"/>
              <w:rPr>
                <w:color w:val="000000"/>
                <w:sz w:val="22"/>
                <w:szCs w:val="22"/>
                <w:lang w:val="uk-UA"/>
              </w:rPr>
            </w:pPr>
            <w:r w:rsidRPr="0058190B">
              <w:rPr>
                <w:color w:val="000000"/>
                <w:sz w:val="22"/>
                <w:szCs w:val="22"/>
                <w:lang w:val="uk-UA"/>
              </w:rPr>
              <w:t>25.06.2018</w:t>
            </w:r>
          </w:p>
        </w:tc>
      </w:tr>
      <w:tr w:rsidR="00E276DE" w:rsidRPr="008E0A38">
        <w:trPr>
          <w:trHeight w:val="674"/>
        </w:trPr>
        <w:tc>
          <w:tcPr>
            <w:tcW w:w="941" w:type="dxa"/>
          </w:tcPr>
          <w:p w:rsidR="00E276DE" w:rsidRPr="0058190B" w:rsidRDefault="00E276DE" w:rsidP="0058190B">
            <w:pPr>
              <w:pStyle w:val="a3"/>
              <w:jc w:val="center"/>
              <w:rPr>
                <w:lang w:val="uk-UA"/>
              </w:rPr>
            </w:pPr>
            <w:r w:rsidRPr="0058190B">
              <w:rPr>
                <w:lang w:val="uk-UA"/>
              </w:rPr>
              <w:lastRenderedPageBreak/>
              <w:t>533</w:t>
            </w:r>
          </w:p>
        </w:tc>
        <w:tc>
          <w:tcPr>
            <w:tcW w:w="1867" w:type="dxa"/>
          </w:tcPr>
          <w:p w:rsidR="00E276DE" w:rsidRPr="0058190B" w:rsidRDefault="00E276DE" w:rsidP="000917D2">
            <w:pPr>
              <w:pStyle w:val="a3"/>
              <w:rPr>
                <w:lang w:val="uk-UA"/>
              </w:rPr>
            </w:pPr>
            <w:r w:rsidRPr="0058190B">
              <w:rPr>
                <w:lang w:val="uk-UA"/>
              </w:rPr>
              <w:t>6/235/143/18</w:t>
            </w:r>
          </w:p>
        </w:tc>
        <w:tc>
          <w:tcPr>
            <w:tcW w:w="5331" w:type="dxa"/>
          </w:tcPr>
          <w:p w:rsidR="00E276DE" w:rsidRPr="0058190B" w:rsidRDefault="00E276DE" w:rsidP="000917D2">
            <w:pPr>
              <w:rPr>
                <w:rStyle w:val="rvts13"/>
                <w:color w:val="000000"/>
                <w:lang w:val="uk-UA"/>
              </w:rPr>
            </w:pPr>
            <w:r w:rsidRPr="0058190B">
              <w:rPr>
                <w:rFonts w:ascii="Times New Roman" w:hAnsi="Times New Roman" w:cs="Times New Roman"/>
                <w:lang w:val="uk-UA"/>
              </w:rPr>
              <w:t xml:space="preserve">Справа за заявою </w:t>
            </w:r>
            <w:r w:rsidRPr="0058190B">
              <w:rPr>
                <w:rStyle w:val="rvts13"/>
                <w:color w:val="000000"/>
              </w:rPr>
              <w:t>Товариства з обмеженою відповідальністю «Фінансова компанія «ЖЕНЕВА» про заміну сторони у виконавчому провадженні шляхом заміни стягувача його правонаступником, первісний стягувач: Публічне акціонерне товариство «БАНК ФОРУМ», боржник: Костюченко Світлана Вікторівна, заінтересована особа: Словьянський міськрайонний відділ державної виконавчої служби</w:t>
            </w:r>
            <w:r w:rsidRPr="0058190B">
              <w:rPr>
                <w:rStyle w:val="rvts13"/>
                <w:color w:val="000000"/>
                <w:lang w:val="uk-UA"/>
              </w:rPr>
              <w:t>.</w:t>
            </w:r>
          </w:p>
          <w:p w:rsidR="00E276DE" w:rsidRPr="0058190B" w:rsidRDefault="00E276DE" w:rsidP="000917D2">
            <w:pPr>
              <w:rPr>
                <w:rFonts w:ascii="Times New Roman" w:hAnsi="Times New Roman" w:cs="Times New Roman"/>
                <w:lang w:val="uk-UA"/>
              </w:rPr>
            </w:pPr>
            <w:r w:rsidRPr="0058190B">
              <w:rPr>
                <w:rStyle w:val="rvts13"/>
                <w:color w:val="000000"/>
                <w:lang w:val="uk-UA"/>
              </w:rPr>
              <w:t>Костюченко Світлана Вікторівна викликається до суду в якості боржника по справі.</w:t>
            </w:r>
          </w:p>
        </w:tc>
        <w:tc>
          <w:tcPr>
            <w:tcW w:w="4341" w:type="dxa"/>
          </w:tcPr>
          <w:p w:rsidR="00E276DE" w:rsidRPr="0058190B" w:rsidRDefault="00E276DE" w:rsidP="000917D2">
            <w:pPr>
              <w:pStyle w:val="a5"/>
              <w:rPr>
                <w:lang w:val="uk-UA"/>
              </w:rPr>
            </w:pPr>
            <w:r w:rsidRPr="0058190B">
              <w:rPr>
                <w:lang w:val="uk-UA"/>
              </w:rPr>
              <w:t xml:space="preserve">Судове засідання призначено на </w:t>
            </w:r>
          </w:p>
          <w:p w:rsidR="00E276DE" w:rsidRPr="0058190B" w:rsidRDefault="00E276DE" w:rsidP="000917D2">
            <w:pPr>
              <w:pStyle w:val="a5"/>
              <w:rPr>
                <w:lang w:val="uk-UA"/>
              </w:rPr>
            </w:pPr>
            <w:r w:rsidRPr="0058190B">
              <w:rPr>
                <w:lang w:val="uk-UA"/>
              </w:rPr>
              <w:t>05.07.2018 року о 14 годині 00 хвилин</w:t>
            </w:r>
          </w:p>
        </w:tc>
        <w:tc>
          <w:tcPr>
            <w:tcW w:w="2527" w:type="dxa"/>
          </w:tcPr>
          <w:p w:rsidR="00E276DE" w:rsidRPr="0058190B" w:rsidRDefault="00E276DE" w:rsidP="000917D2">
            <w:pPr>
              <w:pStyle w:val="a3"/>
              <w:rPr>
                <w:color w:val="000000"/>
                <w:sz w:val="22"/>
                <w:szCs w:val="22"/>
                <w:lang w:val="uk-UA"/>
              </w:rPr>
            </w:pPr>
            <w:r w:rsidRPr="0058190B">
              <w:rPr>
                <w:color w:val="000000"/>
                <w:sz w:val="22"/>
                <w:szCs w:val="22"/>
                <w:lang w:val="uk-UA"/>
              </w:rPr>
              <w:t>Суддя Хмельова С.М.</w:t>
            </w:r>
          </w:p>
          <w:p w:rsidR="00E276DE" w:rsidRPr="0058190B" w:rsidRDefault="00E276DE" w:rsidP="000917D2">
            <w:pPr>
              <w:pStyle w:val="a3"/>
              <w:rPr>
                <w:color w:val="000000"/>
                <w:sz w:val="22"/>
                <w:szCs w:val="22"/>
                <w:lang w:val="uk-UA"/>
              </w:rPr>
            </w:pPr>
            <w:r w:rsidRPr="0058190B">
              <w:rPr>
                <w:color w:val="000000"/>
                <w:sz w:val="22"/>
                <w:szCs w:val="22"/>
                <w:lang w:val="uk-UA"/>
              </w:rPr>
              <w:t>25.06.2018</w:t>
            </w:r>
          </w:p>
        </w:tc>
      </w:tr>
      <w:tr w:rsidR="00E276DE" w:rsidRPr="008E0A38">
        <w:trPr>
          <w:trHeight w:val="674"/>
        </w:trPr>
        <w:tc>
          <w:tcPr>
            <w:tcW w:w="941" w:type="dxa"/>
          </w:tcPr>
          <w:p w:rsidR="00E276DE" w:rsidRPr="0058190B" w:rsidRDefault="00E276DE" w:rsidP="0058190B">
            <w:pPr>
              <w:pStyle w:val="a3"/>
              <w:jc w:val="center"/>
              <w:rPr>
                <w:lang w:val="uk-UA"/>
              </w:rPr>
            </w:pPr>
            <w:r w:rsidRPr="0058190B">
              <w:rPr>
                <w:lang w:val="uk-UA"/>
              </w:rPr>
              <w:t>534</w:t>
            </w:r>
          </w:p>
        </w:tc>
        <w:tc>
          <w:tcPr>
            <w:tcW w:w="1867" w:type="dxa"/>
          </w:tcPr>
          <w:p w:rsidR="00E276DE" w:rsidRPr="0058190B" w:rsidRDefault="00E276DE" w:rsidP="000917D2">
            <w:pPr>
              <w:pStyle w:val="a3"/>
              <w:rPr>
                <w:lang w:val="uk-UA"/>
              </w:rPr>
            </w:pPr>
            <w:r w:rsidRPr="0058190B">
              <w:rPr>
                <w:lang w:val="uk-UA"/>
              </w:rPr>
              <w:t>235/3637/18</w:t>
            </w:r>
          </w:p>
        </w:tc>
        <w:tc>
          <w:tcPr>
            <w:tcW w:w="5331" w:type="dxa"/>
          </w:tcPr>
          <w:p w:rsidR="00E276DE" w:rsidRPr="0058190B" w:rsidRDefault="00E276DE" w:rsidP="000917D2">
            <w:pPr>
              <w:rPr>
                <w:rFonts w:ascii="Times New Roman" w:hAnsi="Times New Roman" w:cs="Times New Roman"/>
                <w:sz w:val="24"/>
                <w:szCs w:val="24"/>
                <w:lang w:val="uk-UA" w:eastAsia="ru-RU"/>
              </w:rPr>
            </w:pPr>
            <w:r w:rsidRPr="0058190B">
              <w:rPr>
                <w:rFonts w:ascii="Times New Roman" w:hAnsi="Times New Roman" w:cs="Times New Roman"/>
                <w:color w:val="000000"/>
                <w:sz w:val="24"/>
                <w:szCs w:val="24"/>
                <w:lang w:val="uk-UA" w:eastAsia="ru-RU"/>
              </w:rPr>
              <w:t xml:space="preserve">ухвала  </w:t>
            </w:r>
            <w:r w:rsidRPr="0058190B">
              <w:rPr>
                <w:rFonts w:ascii="Times New Roman" w:hAnsi="Times New Roman" w:cs="Times New Roman"/>
                <w:lang w:val="uk-UA" w:eastAsia="ru-RU"/>
              </w:rPr>
              <w:t>Верховного суду України</w:t>
            </w:r>
            <w:r w:rsidRPr="0058190B">
              <w:rPr>
                <w:rFonts w:ascii="Times New Roman" w:hAnsi="Times New Roman" w:cs="Times New Roman"/>
                <w:color w:val="000000"/>
                <w:sz w:val="24"/>
                <w:szCs w:val="24"/>
                <w:lang w:val="uk-UA" w:eastAsia="ru-RU"/>
              </w:rPr>
              <w:t xml:space="preserve">  про відновлення втраченого судового провадження у цивільній справі №237/3686/13-ц за рішенням Мар»їнського районного суду Донецької області за позовом  </w:t>
            </w:r>
            <w:r w:rsidRPr="0058190B">
              <w:rPr>
                <w:rFonts w:ascii="Times New Roman" w:hAnsi="Times New Roman" w:cs="Times New Roman"/>
                <w:sz w:val="24"/>
                <w:szCs w:val="24"/>
                <w:lang w:val="uk-UA" w:eastAsia="ru-RU"/>
              </w:rPr>
              <w:t xml:space="preserve">Пеліпас Наталії Іларіонівни до Товариства з обмеженою відповідальністю </w:t>
            </w:r>
            <w:r w:rsidRPr="0058190B">
              <w:rPr>
                <w:rFonts w:ascii="Times New Roman" w:hAnsi="Times New Roman" w:cs="Times New Roman"/>
                <w:sz w:val="24"/>
                <w:szCs w:val="24"/>
                <w:lang w:eastAsia="ru-RU"/>
              </w:rPr>
              <w:t>«Альянс Холдинг» про поновлення на роботі, стягнення середньої заробітної плати за час вимушеного прогулу та відшкодування моральної шкоди</w:t>
            </w:r>
          </w:p>
          <w:p w:rsidR="00E276DE" w:rsidRPr="0058190B" w:rsidRDefault="00E276DE" w:rsidP="000917D2">
            <w:pPr>
              <w:rPr>
                <w:rFonts w:ascii="Times New Roman" w:hAnsi="Times New Roman" w:cs="Times New Roman"/>
                <w:lang w:val="uk-UA"/>
              </w:rPr>
            </w:pPr>
            <w:r w:rsidRPr="0058190B">
              <w:rPr>
                <w:rFonts w:ascii="Times New Roman" w:hAnsi="Times New Roman" w:cs="Times New Roman"/>
                <w:sz w:val="24"/>
                <w:szCs w:val="24"/>
                <w:lang w:val="uk-UA" w:eastAsia="ru-RU"/>
              </w:rPr>
              <w:t xml:space="preserve">Пеліпас Наталія Іларіонівна </w:t>
            </w:r>
            <w:r w:rsidRPr="0058190B">
              <w:rPr>
                <w:rFonts w:ascii="Times New Roman" w:hAnsi="Times New Roman" w:cs="Times New Roman"/>
                <w:color w:val="000000"/>
                <w:lang w:val="uk-UA" w:eastAsia="ru-RU"/>
              </w:rPr>
              <w:t>викликається до суду в якості позивача по справі.</w:t>
            </w:r>
            <w:r w:rsidRPr="0058190B">
              <w:rPr>
                <w:rFonts w:ascii="Times New Roman" w:hAnsi="Times New Roman" w:cs="Times New Roman"/>
                <w:color w:val="000000"/>
                <w:lang w:eastAsia="ru-RU"/>
              </w:rPr>
              <w:t> </w:t>
            </w:r>
          </w:p>
        </w:tc>
        <w:tc>
          <w:tcPr>
            <w:tcW w:w="4341" w:type="dxa"/>
          </w:tcPr>
          <w:p w:rsidR="00E276DE" w:rsidRPr="0058190B" w:rsidRDefault="00E276DE" w:rsidP="006E088E">
            <w:pPr>
              <w:pStyle w:val="a5"/>
              <w:rPr>
                <w:lang w:val="uk-UA"/>
              </w:rPr>
            </w:pPr>
            <w:r w:rsidRPr="0058190B">
              <w:rPr>
                <w:lang w:val="uk-UA"/>
              </w:rPr>
              <w:t xml:space="preserve">Судове засідання призначено на </w:t>
            </w:r>
          </w:p>
          <w:p w:rsidR="00E276DE" w:rsidRPr="0058190B" w:rsidRDefault="00E276DE" w:rsidP="006E088E">
            <w:pPr>
              <w:pStyle w:val="a5"/>
              <w:rPr>
                <w:lang w:val="uk-UA"/>
              </w:rPr>
            </w:pPr>
            <w:r w:rsidRPr="0058190B">
              <w:rPr>
                <w:lang w:val="uk-UA"/>
              </w:rPr>
              <w:t>10.07.2018 року о 14 годині 00 хвилин</w:t>
            </w:r>
          </w:p>
        </w:tc>
        <w:tc>
          <w:tcPr>
            <w:tcW w:w="2527" w:type="dxa"/>
          </w:tcPr>
          <w:p w:rsidR="00E276DE" w:rsidRPr="0058190B" w:rsidRDefault="00E276DE" w:rsidP="006E088E">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6E088E">
            <w:pPr>
              <w:pStyle w:val="a3"/>
              <w:rPr>
                <w:color w:val="000000"/>
                <w:sz w:val="22"/>
                <w:szCs w:val="22"/>
                <w:lang w:val="uk-UA"/>
              </w:rPr>
            </w:pPr>
            <w:r w:rsidRPr="0058190B">
              <w:rPr>
                <w:color w:val="000000"/>
                <w:sz w:val="22"/>
                <w:szCs w:val="22"/>
                <w:lang w:val="uk-UA"/>
              </w:rPr>
              <w:t>25.06.2018</w:t>
            </w:r>
          </w:p>
        </w:tc>
      </w:tr>
      <w:tr w:rsidR="00E276DE" w:rsidRPr="008E0A38">
        <w:trPr>
          <w:trHeight w:val="674"/>
        </w:trPr>
        <w:tc>
          <w:tcPr>
            <w:tcW w:w="941" w:type="dxa"/>
          </w:tcPr>
          <w:p w:rsidR="00E276DE" w:rsidRPr="0058190B" w:rsidRDefault="00E276DE" w:rsidP="0058190B">
            <w:pPr>
              <w:pStyle w:val="a3"/>
              <w:jc w:val="center"/>
              <w:rPr>
                <w:lang w:val="uk-UA"/>
              </w:rPr>
            </w:pPr>
            <w:r w:rsidRPr="0058190B">
              <w:rPr>
                <w:lang w:val="uk-UA"/>
              </w:rPr>
              <w:t>535</w:t>
            </w:r>
          </w:p>
        </w:tc>
        <w:tc>
          <w:tcPr>
            <w:tcW w:w="1867" w:type="dxa"/>
          </w:tcPr>
          <w:p w:rsidR="00E276DE" w:rsidRPr="0058190B" w:rsidRDefault="00E276DE" w:rsidP="00A1148B">
            <w:pPr>
              <w:pStyle w:val="a3"/>
              <w:rPr>
                <w:lang w:val="uk-UA"/>
              </w:rPr>
            </w:pPr>
            <w:r w:rsidRPr="0058190B">
              <w:rPr>
                <w:lang w:val="uk-UA"/>
              </w:rPr>
              <w:t>235/1297/18</w:t>
            </w:r>
          </w:p>
        </w:tc>
        <w:tc>
          <w:tcPr>
            <w:tcW w:w="5331" w:type="dxa"/>
          </w:tcPr>
          <w:p w:rsidR="00E276DE" w:rsidRPr="0058190B" w:rsidRDefault="00E276DE" w:rsidP="00E10D6C">
            <w:pPr>
              <w:rPr>
                <w:rFonts w:ascii="Times New Roman" w:hAnsi="Times New Roman" w:cs="Times New Roman"/>
                <w:color w:val="000000"/>
                <w:lang w:val="uk-UA"/>
              </w:rPr>
            </w:pPr>
            <w:r w:rsidRPr="0058190B">
              <w:rPr>
                <w:rFonts w:ascii="Times New Roman" w:hAnsi="Times New Roman" w:cs="Times New Roman"/>
                <w:color w:val="000000"/>
                <w:lang w:val="uk-UA"/>
              </w:rPr>
              <w:t>За позовом Ворошилової Юлії Володимирівни до Рудченка Андрія Олександровича про позбавлення батьківських прав, третя особа, яка не заявляє самостійних вимог щодо предмета спору: Орган опіки та піклування виконкому Лиманської міської ради Донецької області.</w:t>
            </w:r>
          </w:p>
          <w:p w:rsidR="00E276DE" w:rsidRPr="0058190B" w:rsidRDefault="00E276DE" w:rsidP="00A1148B">
            <w:pPr>
              <w:rPr>
                <w:rFonts w:ascii="Times New Roman" w:hAnsi="Times New Roman" w:cs="Times New Roman"/>
                <w:color w:val="000000"/>
                <w:lang w:val="uk-UA"/>
              </w:rPr>
            </w:pPr>
            <w:r w:rsidRPr="0058190B">
              <w:rPr>
                <w:rFonts w:ascii="Times New Roman" w:hAnsi="Times New Roman" w:cs="Times New Roman"/>
                <w:color w:val="000000"/>
                <w:lang w:val="uk-UA"/>
              </w:rPr>
              <w:t xml:space="preserve">Рудченко Андрій Олександрович </w:t>
            </w:r>
            <w:r w:rsidRPr="0058190B">
              <w:rPr>
                <w:rFonts w:ascii="Times New Roman" w:hAnsi="Times New Roman" w:cs="Times New Roman"/>
                <w:color w:val="000000"/>
                <w:lang w:val="uk-UA" w:eastAsia="ru-RU"/>
              </w:rPr>
              <w:t xml:space="preserve">викликається до </w:t>
            </w:r>
            <w:r w:rsidRPr="0058190B">
              <w:rPr>
                <w:rFonts w:ascii="Times New Roman" w:hAnsi="Times New Roman" w:cs="Times New Roman"/>
                <w:color w:val="000000"/>
                <w:lang w:val="uk-UA" w:eastAsia="ru-RU"/>
              </w:rPr>
              <w:lastRenderedPageBreak/>
              <w:t>суду в якості відповідача по справі.</w:t>
            </w:r>
            <w:r w:rsidRPr="0058190B">
              <w:rPr>
                <w:rFonts w:ascii="Times New Roman" w:hAnsi="Times New Roman" w:cs="Times New Roman"/>
                <w:color w:val="000000"/>
                <w:lang w:eastAsia="ru-RU"/>
              </w:rPr>
              <w:t> </w:t>
            </w:r>
          </w:p>
        </w:tc>
        <w:tc>
          <w:tcPr>
            <w:tcW w:w="4341" w:type="dxa"/>
          </w:tcPr>
          <w:p w:rsidR="00E276DE" w:rsidRPr="0058190B" w:rsidRDefault="00E276DE" w:rsidP="00E10D6C">
            <w:pPr>
              <w:pStyle w:val="a5"/>
              <w:rPr>
                <w:rFonts w:ascii="Times New Roman" w:hAnsi="Times New Roman" w:cs="Times New Roman"/>
                <w:lang w:val="uk-UA"/>
              </w:rPr>
            </w:pPr>
            <w:r w:rsidRPr="0058190B">
              <w:rPr>
                <w:rFonts w:ascii="Times New Roman" w:hAnsi="Times New Roman" w:cs="Times New Roman"/>
                <w:lang w:val="uk-UA"/>
              </w:rPr>
              <w:lastRenderedPageBreak/>
              <w:t>Судове  засідання  призначено на 18.07.2018р. о 13:00 годин</w:t>
            </w:r>
          </w:p>
          <w:p w:rsidR="00E276DE" w:rsidRPr="0058190B" w:rsidRDefault="00E276DE" w:rsidP="00E10D6C">
            <w:pPr>
              <w:pStyle w:val="a5"/>
              <w:rPr>
                <w:rFonts w:ascii="Times New Roman" w:hAnsi="Times New Roman" w:cs="Times New Roman"/>
                <w:lang w:val="uk-UA"/>
              </w:rPr>
            </w:pPr>
          </w:p>
        </w:tc>
        <w:tc>
          <w:tcPr>
            <w:tcW w:w="2527" w:type="dxa"/>
          </w:tcPr>
          <w:p w:rsidR="00E276DE" w:rsidRPr="0058190B" w:rsidRDefault="00E276DE" w:rsidP="00E10D6C">
            <w:pPr>
              <w:pStyle w:val="a3"/>
              <w:rPr>
                <w:color w:val="000000"/>
                <w:sz w:val="22"/>
                <w:szCs w:val="22"/>
                <w:lang w:val="uk-UA"/>
              </w:rPr>
            </w:pPr>
            <w:r w:rsidRPr="0058190B">
              <w:rPr>
                <w:color w:val="000000"/>
                <w:sz w:val="22"/>
                <w:szCs w:val="22"/>
                <w:lang w:val="uk-UA"/>
              </w:rPr>
              <w:t>Суддя Назаренко Г.В.</w:t>
            </w:r>
          </w:p>
          <w:p w:rsidR="00E276DE" w:rsidRPr="0058190B" w:rsidRDefault="00E276DE" w:rsidP="00A1148B">
            <w:pPr>
              <w:pStyle w:val="a3"/>
              <w:rPr>
                <w:color w:val="000000"/>
                <w:sz w:val="22"/>
                <w:szCs w:val="22"/>
                <w:lang w:val="uk-UA"/>
              </w:rPr>
            </w:pPr>
            <w:r w:rsidRPr="0058190B">
              <w:rPr>
                <w:color w:val="000000"/>
                <w:sz w:val="22"/>
                <w:szCs w:val="22"/>
                <w:lang w:val="uk-UA"/>
              </w:rPr>
              <w:t>25.06.2018</w:t>
            </w:r>
          </w:p>
        </w:tc>
      </w:tr>
      <w:tr w:rsidR="00E276DE" w:rsidRPr="008E0A38">
        <w:trPr>
          <w:trHeight w:val="674"/>
        </w:trPr>
        <w:tc>
          <w:tcPr>
            <w:tcW w:w="941" w:type="dxa"/>
          </w:tcPr>
          <w:p w:rsidR="00E276DE" w:rsidRPr="0058190B" w:rsidRDefault="00E276DE" w:rsidP="0058190B">
            <w:pPr>
              <w:pStyle w:val="a3"/>
              <w:jc w:val="center"/>
              <w:rPr>
                <w:lang w:val="uk-UA"/>
              </w:rPr>
            </w:pPr>
            <w:r w:rsidRPr="0058190B">
              <w:rPr>
                <w:lang w:val="uk-UA"/>
              </w:rPr>
              <w:lastRenderedPageBreak/>
              <w:t>536</w:t>
            </w:r>
          </w:p>
        </w:tc>
        <w:tc>
          <w:tcPr>
            <w:tcW w:w="1867" w:type="dxa"/>
          </w:tcPr>
          <w:p w:rsidR="00E276DE" w:rsidRPr="0058190B" w:rsidRDefault="00E276DE" w:rsidP="000917D2">
            <w:pPr>
              <w:pStyle w:val="a3"/>
              <w:rPr>
                <w:lang w:val="uk-UA"/>
              </w:rPr>
            </w:pPr>
            <w:r w:rsidRPr="0058190B">
              <w:rPr>
                <w:lang w:val="uk-UA"/>
              </w:rPr>
              <w:t>2/235/1479/18</w:t>
            </w:r>
          </w:p>
        </w:tc>
        <w:tc>
          <w:tcPr>
            <w:tcW w:w="5331" w:type="dxa"/>
          </w:tcPr>
          <w:p w:rsidR="00E276DE" w:rsidRPr="0058190B" w:rsidRDefault="00E276DE" w:rsidP="000917D2">
            <w:pPr>
              <w:rPr>
                <w:rFonts w:ascii="Times New Roman" w:hAnsi="Times New Roman" w:cs="Times New Roman"/>
                <w:lang w:val="uk-UA" w:eastAsia="ru-RU"/>
              </w:rPr>
            </w:pPr>
            <w:r w:rsidRPr="0058190B">
              <w:rPr>
                <w:rFonts w:ascii="Times New Roman" w:hAnsi="Times New Roman" w:cs="Times New Roman"/>
                <w:lang w:val="uk-UA" w:eastAsia="ru-RU"/>
              </w:rPr>
              <w:t>Цивільна справа за позовом Рослан Артура Вікторовича до Рослан Антоніни Володимирівни  про розірвання шлюбу</w:t>
            </w:r>
          </w:p>
          <w:p w:rsidR="00E276DE" w:rsidRPr="0058190B" w:rsidRDefault="00E276DE" w:rsidP="00EF6F6B">
            <w:pPr>
              <w:rPr>
                <w:rFonts w:ascii="Times New Roman" w:hAnsi="Times New Roman" w:cs="Times New Roman"/>
                <w:lang w:val="uk-UA" w:eastAsia="ru-RU"/>
              </w:rPr>
            </w:pPr>
            <w:r w:rsidRPr="0058190B">
              <w:rPr>
                <w:rFonts w:ascii="Times New Roman" w:hAnsi="Times New Roman" w:cs="Times New Roman"/>
                <w:lang w:val="uk-UA"/>
              </w:rPr>
              <w:t>Відповідачу  Рослан Антоніни Володимирівни  з`явитися до зали судового засідання № 5 Красноармійського міськрайонного суду Донецької області за адресою: 85302 м. Покровськ, Донецької області, вул. Європейська, 20.</w:t>
            </w:r>
            <w:r w:rsidRPr="0058190B">
              <w:rPr>
                <w:rFonts w:ascii="Times New Roman" w:hAnsi="Times New Roman" w:cs="Times New Roman"/>
              </w:rPr>
              <w:t> </w:t>
            </w:r>
          </w:p>
        </w:tc>
        <w:tc>
          <w:tcPr>
            <w:tcW w:w="4341" w:type="dxa"/>
          </w:tcPr>
          <w:p w:rsidR="00E276DE" w:rsidRPr="0058190B" w:rsidRDefault="00E276DE" w:rsidP="000917D2">
            <w:pPr>
              <w:pStyle w:val="a5"/>
              <w:rPr>
                <w:rFonts w:ascii="Times New Roman" w:hAnsi="Times New Roman" w:cs="Times New Roman"/>
                <w:lang w:val="uk-UA"/>
              </w:rPr>
            </w:pPr>
            <w:r w:rsidRPr="0058190B">
              <w:rPr>
                <w:rFonts w:ascii="Times New Roman" w:hAnsi="Times New Roman" w:cs="Times New Roman"/>
                <w:lang w:val="uk-UA"/>
              </w:rPr>
              <w:t>Підготовче  засідання відкладено на 27.08.2018р. о 13:00 годин</w:t>
            </w:r>
          </w:p>
          <w:p w:rsidR="00E276DE" w:rsidRPr="0058190B" w:rsidRDefault="00E276DE" w:rsidP="000917D2">
            <w:pPr>
              <w:pStyle w:val="a5"/>
              <w:rPr>
                <w:rFonts w:ascii="Times New Roman" w:hAnsi="Times New Roman" w:cs="Times New Roman"/>
                <w:lang w:val="uk-UA"/>
              </w:rPr>
            </w:pPr>
          </w:p>
        </w:tc>
        <w:tc>
          <w:tcPr>
            <w:tcW w:w="2527" w:type="dxa"/>
          </w:tcPr>
          <w:p w:rsidR="00E276DE" w:rsidRPr="0058190B" w:rsidRDefault="00E276DE" w:rsidP="000917D2">
            <w:pPr>
              <w:pStyle w:val="a3"/>
              <w:rPr>
                <w:color w:val="000000"/>
                <w:sz w:val="22"/>
                <w:szCs w:val="22"/>
                <w:lang w:val="uk-UA"/>
              </w:rPr>
            </w:pPr>
            <w:r w:rsidRPr="0058190B">
              <w:rPr>
                <w:color w:val="000000"/>
                <w:sz w:val="22"/>
                <w:szCs w:val="22"/>
                <w:lang w:val="uk-UA"/>
              </w:rPr>
              <w:t>Суддя Бородавка К.П.</w:t>
            </w:r>
          </w:p>
          <w:p w:rsidR="00E276DE" w:rsidRPr="0058190B" w:rsidRDefault="00E276DE" w:rsidP="000917D2">
            <w:pPr>
              <w:pStyle w:val="a3"/>
              <w:rPr>
                <w:color w:val="000000"/>
                <w:sz w:val="22"/>
                <w:szCs w:val="22"/>
                <w:lang w:val="uk-UA"/>
              </w:rPr>
            </w:pPr>
            <w:r w:rsidRPr="0058190B">
              <w:rPr>
                <w:color w:val="000000"/>
                <w:sz w:val="22"/>
                <w:szCs w:val="22"/>
                <w:lang w:val="uk-UA"/>
              </w:rPr>
              <w:t>26.06.2018</w:t>
            </w:r>
          </w:p>
        </w:tc>
      </w:tr>
      <w:tr w:rsidR="00E276DE" w:rsidRPr="008E0A38">
        <w:trPr>
          <w:trHeight w:val="674"/>
        </w:trPr>
        <w:tc>
          <w:tcPr>
            <w:tcW w:w="941" w:type="dxa"/>
          </w:tcPr>
          <w:p w:rsidR="00E276DE" w:rsidRPr="0058190B" w:rsidRDefault="00E276DE" w:rsidP="0058190B">
            <w:pPr>
              <w:pStyle w:val="a3"/>
              <w:jc w:val="center"/>
              <w:rPr>
                <w:lang w:val="uk-UA"/>
              </w:rPr>
            </w:pPr>
            <w:r w:rsidRPr="0058190B">
              <w:rPr>
                <w:lang w:val="uk-UA"/>
              </w:rPr>
              <w:t>537</w:t>
            </w:r>
          </w:p>
        </w:tc>
        <w:tc>
          <w:tcPr>
            <w:tcW w:w="1867" w:type="dxa"/>
          </w:tcPr>
          <w:p w:rsidR="00E276DE" w:rsidRPr="0058190B" w:rsidRDefault="00E276DE" w:rsidP="00C942B3">
            <w:pPr>
              <w:pStyle w:val="a3"/>
              <w:rPr>
                <w:lang w:val="uk-UA"/>
              </w:rPr>
            </w:pPr>
            <w:r w:rsidRPr="0058190B">
              <w:rPr>
                <w:lang w:val="uk-UA"/>
              </w:rPr>
              <w:t>2а/235/95/18</w:t>
            </w:r>
          </w:p>
        </w:tc>
        <w:tc>
          <w:tcPr>
            <w:tcW w:w="5331" w:type="dxa"/>
          </w:tcPr>
          <w:p w:rsidR="00E276DE" w:rsidRPr="0058190B" w:rsidRDefault="00E276DE" w:rsidP="006E2178">
            <w:pPr>
              <w:rPr>
                <w:rFonts w:ascii="Times New Roman" w:hAnsi="Times New Roman" w:cs="Times New Roman"/>
                <w:color w:val="000000"/>
                <w:lang w:val="uk-UA"/>
              </w:rPr>
            </w:pPr>
            <w:r w:rsidRPr="0058190B">
              <w:rPr>
                <w:rFonts w:ascii="Times New Roman" w:hAnsi="Times New Roman" w:cs="Times New Roman"/>
                <w:color w:val="000000"/>
                <w:lang w:val="uk-UA"/>
              </w:rPr>
              <w:t>За позовом Коссе Юрія Івановича до старшого інспектора з о/д ВБОР УПП в Запорізькій області – старший лейтенант поліції Григоренко Олексій Вікторович про скасування  постанови про притягнення до адміністративної відповідальності та визнання дій противоправними.</w:t>
            </w:r>
          </w:p>
          <w:p w:rsidR="00E276DE" w:rsidRPr="0058190B" w:rsidRDefault="00E276DE" w:rsidP="00C942B3">
            <w:pPr>
              <w:rPr>
                <w:rFonts w:ascii="Times New Roman" w:hAnsi="Times New Roman" w:cs="Times New Roman"/>
                <w:color w:val="000000"/>
                <w:lang w:val="uk-UA" w:eastAsia="ru-RU"/>
              </w:rPr>
            </w:pPr>
            <w:r w:rsidRPr="0058190B">
              <w:rPr>
                <w:rFonts w:ascii="Times New Roman" w:hAnsi="Times New Roman" w:cs="Times New Roman"/>
                <w:color w:val="000000"/>
                <w:lang w:val="uk-UA"/>
              </w:rPr>
              <w:t xml:space="preserve">Коссе Юрій Іванович </w:t>
            </w:r>
            <w:r w:rsidRPr="0058190B">
              <w:rPr>
                <w:rFonts w:ascii="Times New Roman" w:hAnsi="Times New Roman" w:cs="Times New Roman"/>
                <w:color w:val="000000"/>
                <w:lang w:val="uk-UA" w:eastAsia="ru-RU"/>
              </w:rPr>
              <w:t>викликається до суду в якості позивача по справі.</w:t>
            </w:r>
            <w:r w:rsidRPr="0058190B">
              <w:rPr>
                <w:rFonts w:ascii="Times New Roman" w:hAnsi="Times New Roman" w:cs="Times New Roman"/>
                <w:color w:val="000000"/>
                <w:lang w:eastAsia="ru-RU"/>
              </w:rPr>
              <w:t> </w:t>
            </w:r>
          </w:p>
          <w:p w:rsidR="00E276DE" w:rsidRPr="0058190B" w:rsidRDefault="00E276DE" w:rsidP="00C942B3">
            <w:pPr>
              <w:rPr>
                <w:rFonts w:ascii="Times New Roman" w:hAnsi="Times New Roman" w:cs="Times New Roman"/>
                <w:color w:val="000000"/>
                <w:lang w:val="uk-UA"/>
              </w:rPr>
            </w:pPr>
            <w:r w:rsidRPr="0058190B">
              <w:rPr>
                <w:rFonts w:ascii="Times New Roman" w:hAnsi="Times New Roman" w:cs="Times New Roman"/>
                <w:color w:val="000000"/>
                <w:lang w:val="uk-UA"/>
              </w:rPr>
              <w:t>старший лейтенант поліції Григоренко Олексій Вікторович</w:t>
            </w:r>
            <w:r w:rsidRPr="0058190B">
              <w:rPr>
                <w:rFonts w:ascii="Times New Roman" w:hAnsi="Times New Roman" w:cs="Times New Roman"/>
                <w:color w:val="000000"/>
                <w:lang w:val="uk-UA" w:eastAsia="ru-RU"/>
              </w:rPr>
              <w:t xml:space="preserve"> викликається до суду в якості відповідача по справі</w:t>
            </w:r>
          </w:p>
        </w:tc>
        <w:tc>
          <w:tcPr>
            <w:tcW w:w="4341" w:type="dxa"/>
          </w:tcPr>
          <w:p w:rsidR="00E276DE" w:rsidRPr="0058190B" w:rsidRDefault="00E276DE" w:rsidP="006E2178">
            <w:pPr>
              <w:pStyle w:val="a5"/>
              <w:rPr>
                <w:rFonts w:ascii="Times New Roman" w:hAnsi="Times New Roman" w:cs="Times New Roman"/>
                <w:lang w:val="uk-UA"/>
              </w:rPr>
            </w:pPr>
            <w:r w:rsidRPr="0058190B">
              <w:rPr>
                <w:rFonts w:ascii="Times New Roman" w:hAnsi="Times New Roman" w:cs="Times New Roman"/>
                <w:lang w:val="uk-UA"/>
              </w:rPr>
              <w:t>Судове  засідання  призначено на 17.07.2018р. о 10:00 годин</w:t>
            </w:r>
          </w:p>
          <w:p w:rsidR="00E276DE" w:rsidRPr="0058190B" w:rsidRDefault="00E276DE" w:rsidP="006E2178">
            <w:pPr>
              <w:pStyle w:val="a5"/>
              <w:rPr>
                <w:rFonts w:ascii="Times New Roman" w:hAnsi="Times New Roman" w:cs="Times New Roman"/>
                <w:lang w:val="uk-UA"/>
              </w:rPr>
            </w:pPr>
          </w:p>
        </w:tc>
        <w:tc>
          <w:tcPr>
            <w:tcW w:w="2527" w:type="dxa"/>
          </w:tcPr>
          <w:p w:rsidR="00E276DE" w:rsidRPr="0058190B" w:rsidRDefault="00E276DE" w:rsidP="006E2178">
            <w:pPr>
              <w:pStyle w:val="a3"/>
              <w:rPr>
                <w:color w:val="000000"/>
                <w:sz w:val="22"/>
                <w:szCs w:val="22"/>
                <w:lang w:val="uk-UA"/>
              </w:rPr>
            </w:pPr>
            <w:r w:rsidRPr="0058190B">
              <w:rPr>
                <w:color w:val="000000"/>
                <w:sz w:val="22"/>
                <w:szCs w:val="22"/>
                <w:lang w:val="uk-UA"/>
              </w:rPr>
              <w:t>Суддя Назаренко Г.В.</w:t>
            </w:r>
          </w:p>
          <w:p w:rsidR="00E276DE" w:rsidRPr="0058190B" w:rsidRDefault="00E276DE" w:rsidP="00C942B3">
            <w:pPr>
              <w:pStyle w:val="a3"/>
              <w:rPr>
                <w:color w:val="000000"/>
                <w:sz w:val="22"/>
                <w:szCs w:val="22"/>
                <w:lang w:val="uk-UA"/>
              </w:rPr>
            </w:pPr>
            <w:r w:rsidRPr="0058190B">
              <w:rPr>
                <w:color w:val="000000"/>
                <w:sz w:val="22"/>
                <w:szCs w:val="22"/>
                <w:lang w:val="uk-UA"/>
              </w:rPr>
              <w:t>26.06.2018</w:t>
            </w:r>
          </w:p>
        </w:tc>
      </w:tr>
      <w:tr w:rsidR="00E276DE" w:rsidRPr="008E0A38">
        <w:trPr>
          <w:trHeight w:val="674"/>
        </w:trPr>
        <w:tc>
          <w:tcPr>
            <w:tcW w:w="941" w:type="dxa"/>
          </w:tcPr>
          <w:p w:rsidR="00E276DE" w:rsidRPr="0058190B" w:rsidRDefault="00E276DE" w:rsidP="0058190B">
            <w:pPr>
              <w:pStyle w:val="a3"/>
              <w:jc w:val="center"/>
              <w:rPr>
                <w:lang w:val="uk-UA"/>
              </w:rPr>
            </w:pPr>
            <w:r w:rsidRPr="0058190B">
              <w:rPr>
                <w:lang w:val="uk-UA"/>
              </w:rPr>
              <w:t>538</w:t>
            </w:r>
          </w:p>
        </w:tc>
        <w:tc>
          <w:tcPr>
            <w:tcW w:w="1867" w:type="dxa"/>
          </w:tcPr>
          <w:p w:rsidR="00E276DE" w:rsidRPr="0058190B" w:rsidRDefault="00E276DE" w:rsidP="00C942B3">
            <w:pPr>
              <w:pStyle w:val="a3"/>
              <w:rPr>
                <w:lang w:val="uk-UA"/>
              </w:rPr>
            </w:pPr>
            <w:r w:rsidRPr="0058190B">
              <w:rPr>
                <w:lang w:val="uk-UA"/>
              </w:rPr>
              <w:t>235/1223/18</w:t>
            </w:r>
          </w:p>
        </w:tc>
        <w:tc>
          <w:tcPr>
            <w:tcW w:w="5331" w:type="dxa"/>
          </w:tcPr>
          <w:p w:rsidR="00E276DE" w:rsidRPr="0058190B" w:rsidRDefault="00E276DE" w:rsidP="006E2178">
            <w:pPr>
              <w:rPr>
                <w:rFonts w:ascii="Times New Roman" w:hAnsi="Times New Roman" w:cs="Times New Roman"/>
                <w:lang w:val="uk-UA" w:eastAsia="ru-RU"/>
              </w:rPr>
            </w:pPr>
            <w:r w:rsidRPr="0058190B">
              <w:rPr>
                <w:rFonts w:ascii="Times New Roman" w:hAnsi="Times New Roman" w:cs="Times New Roman"/>
                <w:lang w:val="uk-UA" w:eastAsia="ru-RU"/>
              </w:rPr>
              <w:t xml:space="preserve">За позовом </w:t>
            </w:r>
            <w:r w:rsidRPr="0058190B">
              <w:rPr>
                <w:rFonts w:ascii="Times New Roman" w:hAnsi="Times New Roman" w:cs="Times New Roman"/>
                <w:lang w:eastAsia="ru-RU"/>
              </w:rPr>
              <w:t>Ганцура Мирослави Володимирівни до Очеретнього Андрія Вікторовича, третя особа Очеретня Ольга Михайлівна, про зміну розміру аліментів, що стягуються на неповнолітню дитину</w:t>
            </w:r>
          </w:p>
          <w:p w:rsidR="00E276DE" w:rsidRPr="0058190B" w:rsidRDefault="00E276DE" w:rsidP="006E2178">
            <w:pPr>
              <w:rPr>
                <w:rFonts w:ascii="Times New Roman" w:hAnsi="Times New Roman" w:cs="Times New Roman"/>
                <w:color w:val="000000"/>
                <w:lang w:val="uk-UA"/>
              </w:rPr>
            </w:pPr>
            <w:r w:rsidRPr="0058190B">
              <w:rPr>
                <w:rFonts w:ascii="Times New Roman" w:hAnsi="Times New Roman" w:cs="Times New Roman"/>
                <w:lang w:eastAsia="ru-RU"/>
              </w:rPr>
              <w:t>Очеретня Ольга Михайлівна</w:t>
            </w:r>
            <w:r w:rsidRPr="0058190B">
              <w:rPr>
                <w:rFonts w:ascii="Times New Roman" w:hAnsi="Times New Roman" w:cs="Times New Roman"/>
                <w:lang w:val="uk-UA" w:eastAsia="ru-RU"/>
              </w:rPr>
              <w:t xml:space="preserve"> </w:t>
            </w:r>
            <w:r w:rsidRPr="0058190B">
              <w:rPr>
                <w:rFonts w:ascii="Times New Roman" w:hAnsi="Times New Roman" w:cs="Times New Roman"/>
                <w:color w:val="000000"/>
                <w:lang w:val="uk-UA" w:eastAsia="ru-RU"/>
              </w:rPr>
              <w:t>викликається до суду в якості третьої особи по справі</w:t>
            </w:r>
          </w:p>
        </w:tc>
        <w:tc>
          <w:tcPr>
            <w:tcW w:w="4341" w:type="dxa"/>
          </w:tcPr>
          <w:p w:rsidR="00E276DE" w:rsidRPr="0058190B" w:rsidRDefault="00E276DE" w:rsidP="00FB437F">
            <w:pPr>
              <w:pStyle w:val="a5"/>
              <w:rPr>
                <w:rFonts w:ascii="Times New Roman" w:hAnsi="Times New Roman" w:cs="Times New Roman"/>
                <w:lang w:val="uk-UA"/>
              </w:rPr>
            </w:pPr>
            <w:r w:rsidRPr="0058190B">
              <w:rPr>
                <w:rFonts w:ascii="Times New Roman" w:hAnsi="Times New Roman" w:cs="Times New Roman"/>
                <w:lang w:val="uk-UA"/>
              </w:rPr>
              <w:t>Судове  засідання  відкладено на 06.07.2018р. о 08:15 годин</w:t>
            </w:r>
          </w:p>
          <w:p w:rsidR="00E276DE" w:rsidRPr="0058190B" w:rsidRDefault="00E276DE" w:rsidP="006E2178">
            <w:pPr>
              <w:pStyle w:val="a5"/>
              <w:rPr>
                <w:rFonts w:ascii="Times New Roman" w:hAnsi="Times New Roman" w:cs="Times New Roman"/>
                <w:lang w:val="uk-UA"/>
              </w:rPr>
            </w:pPr>
          </w:p>
        </w:tc>
        <w:tc>
          <w:tcPr>
            <w:tcW w:w="2527" w:type="dxa"/>
          </w:tcPr>
          <w:p w:rsidR="00E276DE" w:rsidRPr="0058190B" w:rsidRDefault="00E276DE" w:rsidP="00FB437F">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FB437F">
            <w:pPr>
              <w:pStyle w:val="a3"/>
              <w:rPr>
                <w:color w:val="000000"/>
                <w:sz w:val="22"/>
                <w:szCs w:val="22"/>
                <w:lang w:val="uk-UA"/>
              </w:rPr>
            </w:pPr>
            <w:r w:rsidRPr="0058190B">
              <w:rPr>
                <w:color w:val="000000"/>
                <w:sz w:val="22"/>
                <w:szCs w:val="22"/>
                <w:lang w:val="uk-UA"/>
              </w:rPr>
              <w:t>26.06.2018</w:t>
            </w:r>
          </w:p>
        </w:tc>
      </w:tr>
      <w:tr w:rsidR="00E276DE" w:rsidRPr="008E0A38">
        <w:trPr>
          <w:trHeight w:val="674"/>
        </w:trPr>
        <w:tc>
          <w:tcPr>
            <w:tcW w:w="941" w:type="dxa"/>
          </w:tcPr>
          <w:p w:rsidR="00E276DE" w:rsidRPr="0058190B" w:rsidRDefault="00E276DE" w:rsidP="0058190B">
            <w:pPr>
              <w:pStyle w:val="a3"/>
              <w:jc w:val="center"/>
              <w:rPr>
                <w:lang w:val="uk-UA"/>
              </w:rPr>
            </w:pPr>
            <w:r w:rsidRPr="0058190B">
              <w:rPr>
                <w:lang w:val="uk-UA"/>
              </w:rPr>
              <w:t>539</w:t>
            </w:r>
          </w:p>
        </w:tc>
        <w:tc>
          <w:tcPr>
            <w:tcW w:w="1867" w:type="dxa"/>
          </w:tcPr>
          <w:p w:rsidR="00E276DE" w:rsidRPr="0058190B" w:rsidRDefault="00E276DE" w:rsidP="00C942B3">
            <w:pPr>
              <w:pStyle w:val="a3"/>
              <w:rPr>
                <w:lang w:val="uk-UA"/>
              </w:rPr>
            </w:pPr>
            <w:r w:rsidRPr="0058190B">
              <w:rPr>
                <w:lang w:val="uk-UA"/>
              </w:rPr>
              <w:t>235/2933/18</w:t>
            </w:r>
          </w:p>
        </w:tc>
        <w:tc>
          <w:tcPr>
            <w:tcW w:w="5331" w:type="dxa"/>
          </w:tcPr>
          <w:p w:rsidR="00E276DE" w:rsidRPr="0058190B" w:rsidRDefault="00E276DE" w:rsidP="006E2178">
            <w:pPr>
              <w:rPr>
                <w:rFonts w:ascii="Times New Roman" w:hAnsi="Times New Roman" w:cs="Times New Roman"/>
                <w:color w:val="000000"/>
                <w:sz w:val="24"/>
                <w:szCs w:val="24"/>
                <w:lang w:val="uk-UA" w:eastAsia="ru-RU"/>
              </w:rPr>
            </w:pPr>
            <w:r w:rsidRPr="0058190B">
              <w:rPr>
                <w:rFonts w:ascii="Times New Roman" w:hAnsi="Times New Roman" w:cs="Times New Roman"/>
                <w:color w:val="000000"/>
                <w:sz w:val="24"/>
                <w:szCs w:val="24"/>
                <w:lang w:eastAsia="ru-RU"/>
              </w:rPr>
              <w:t>за позовом Дмитрієва Андрія Геннадійовича до Дмитрієвої Ніни Сергіївни про розірвання шлюбу</w:t>
            </w:r>
          </w:p>
          <w:p w:rsidR="00E276DE" w:rsidRPr="0058190B" w:rsidRDefault="00E276DE" w:rsidP="006E2178">
            <w:pPr>
              <w:rPr>
                <w:rFonts w:ascii="Times New Roman" w:hAnsi="Times New Roman" w:cs="Times New Roman"/>
                <w:color w:val="000000"/>
                <w:sz w:val="24"/>
                <w:szCs w:val="24"/>
                <w:lang w:val="uk-UA" w:eastAsia="ru-RU"/>
              </w:rPr>
            </w:pPr>
            <w:r w:rsidRPr="0058190B">
              <w:rPr>
                <w:rFonts w:ascii="Times New Roman" w:hAnsi="Times New Roman" w:cs="Times New Roman"/>
                <w:color w:val="000000"/>
                <w:sz w:val="24"/>
                <w:szCs w:val="24"/>
                <w:lang w:eastAsia="ru-RU"/>
              </w:rPr>
              <w:lastRenderedPageBreak/>
              <w:t>Дмитрієв Андрі</w:t>
            </w:r>
            <w:r w:rsidRPr="0058190B">
              <w:rPr>
                <w:rFonts w:ascii="Times New Roman" w:hAnsi="Times New Roman" w:cs="Times New Roman"/>
                <w:color w:val="000000"/>
                <w:sz w:val="24"/>
                <w:szCs w:val="24"/>
                <w:lang w:val="uk-UA" w:eastAsia="ru-RU"/>
              </w:rPr>
              <w:t>й</w:t>
            </w:r>
            <w:r w:rsidRPr="0058190B">
              <w:rPr>
                <w:rFonts w:ascii="Times New Roman" w:hAnsi="Times New Roman" w:cs="Times New Roman"/>
                <w:color w:val="000000"/>
                <w:sz w:val="24"/>
                <w:szCs w:val="24"/>
                <w:lang w:eastAsia="ru-RU"/>
              </w:rPr>
              <w:t>Геннадійович</w:t>
            </w:r>
            <w:r w:rsidRPr="0058190B">
              <w:rPr>
                <w:rFonts w:ascii="Times New Roman" w:hAnsi="Times New Roman" w:cs="Times New Roman"/>
                <w:color w:val="000000"/>
                <w:lang w:val="uk-UA" w:eastAsia="ru-RU"/>
              </w:rPr>
              <w:t xml:space="preserve"> викликається до суду в якості позивача по справі</w:t>
            </w:r>
          </w:p>
          <w:p w:rsidR="00E276DE" w:rsidRPr="0058190B" w:rsidRDefault="00E276DE" w:rsidP="006E2178">
            <w:pPr>
              <w:rPr>
                <w:rFonts w:ascii="Times New Roman" w:hAnsi="Times New Roman" w:cs="Times New Roman"/>
                <w:lang w:val="uk-UA" w:eastAsia="ru-RU"/>
              </w:rPr>
            </w:pPr>
            <w:r w:rsidRPr="0058190B">
              <w:rPr>
                <w:rFonts w:ascii="Times New Roman" w:hAnsi="Times New Roman" w:cs="Times New Roman"/>
                <w:color w:val="000000"/>
                <w:sz w:val="24"/>
                <w:szCs w:val="24"/>
                <w:lang w:eastAsia="ru-RU"/>
              </w:rPr>
              <w:t>Дмитрієв</w:t>
            </w:r>
            <w:r w:rsidRPr="0058190B">
              <w:rPr>
                <w:rFonts w:ascii="Times New Roman" w:hAnsi="Times New Roman" w:cs="Times New Roman"/>
                <w:color w:val="000000"/>
                <w:sz w:val="24"/>
                <w:szCs w:val="24"/>
                <w:lang w:val="uk-UA" w:eastAsia="ru-RU"/>
              </w:rPr>
              <w:t>а</w:t>
            </w:r>
            <w:r w:rsidRPr="0058190B">
              <w:rPr>
                <w:rFonts w:ascii="Times New Roman" w:hAnsi="Times New Roman" w:cs="Times New Roman"/>
                <w:color w:val="000000"/>
                <w:sz w:val="24"/>
                <w:szCs w:val="24"/>
                <w:lang w:eastAsia="ru-RU"/>
              </w:rPr>
              <w:t xml:space="preserve"> Нін</w:t>
            </w:r>
            <w:r w:rsidRPr="0058190B">
              <w:rPr>
                <w:rFonts w:ascii="Times New Roman" w:hAnsi="Times New Roman" w:cs="Times New Roman"/>
                <w:color w:val="000000"/>
                <w:sz w:val="24"/>
                <w:szCs w:val="24"/>
                <w:lang w:val="uk-UA" w:eastAsia="ru-RU"/>
              </w:rPr>
              <w:t>а</w:t>
            </w:r>
            <w:r w:rsidRPr="0058190B">
              <w:rPr>
                <w:rFonts w:ascii="Times New Roman" w:hAnsi="Times New Roman" w:cs="Times New Roman"/>
                <w:color w:val="000000"/>
                <w:sz w:val="24"/>
                <w:szCs w:val="24"/>
                <w:lang w:eastAsia="ru-RU"/>
              </w:rPr>
              <w:t> Сергіївн</w:t>
            </w:r>
            <w:r w:rsidRPr="0058190B">
              <w:rPr>
                <w:rFonts w:ascii="Times New Roman" w:hAnsi="Times New Roman" w:cs="Times New Roman"/>
                <w:color w:val="000000"/>
                <w:sz w:val="24"/>
                <w:szCs w:val="24"/>
                <w:lang w:val="uk-UA" w:eastAsia="ru-RU"/>
              </w:rPr>
              <w:t xml:space="preserve">а </w:t>
            </w:r>
            <w:r w:rsidRPr="0058190B">
              <w:rPr>
                <w:rFonts w:ascii="Times New Roman" w:hAnsi="Times New Roman" w:cs="Times New Roman"/>
                <w:color w:val="000000"/>
                <w:lang w:val="uk-UA" w:eastAsia="ru-RU"/>
              </w:rPr>
              <w:t>викликається до суду в якості відповідача по справі</w:t>
            </w:r>
          </w:p>
        </w:tc>
        <w:tc>
          <w:tcPr>
            <w:tcW w:w="4341" w:type="dxa"/>
          </w:tcPr>
          <w:p w:rsidR="00E276DE" w:rsidRPr="0058190B" w:rsidRDefault="00E276DE" w:rsidP="00D42998">
            <w:pPr>
              <w:pStyle w:val="a5"/>
              <w:rPr>
                <w:rFonts w:ascii="Times New Roman" w:hAnsi="Times New Roman" w:cs="Times New Roman"/>
                <w:lang w:val="uk-UA"/>
              </w:rPr>
            </w:pPr>
            <w:r w:rsidRPr="0058190B">
              <w:rPr>
                <w:rFonts w:ascii="Times New Roman" w:hAnsi="Times New Roman" w:cs="Times New Roman"/>
                <w:lang w:val="uk-UA"/>
              </w:rPr>
              <w:lastRenderedPageBreak/>
              <w:t>Судове  засідання  призначено на 24.07.2018р. о 08:30 годин</w:t>
            </w:r>
          </w:p>
          <w:p w:rsidR="00E276DE" w:rsidRPr="0058190B" w:rsidRDefault="00E276DE" w:rsidP="00FB437F">
            <w:pPr>
              <w:pStyle w:val="a5"/>
              <w:rPr>
                <w:rFonts w:ascii="Times New Roman" w:hAnsi="Times New Roman" w:cs="Times New Roman"/>
                <w:lang w:val="uk-UA"/>
              </w:rPr>
            </w:pPr>
          </w:p>
        </w:tc>
        <w:tc>
          <w:tcPr>
            <w:tcW w:w="2527" w:type="dxa"/>
          </w:tcPr>
          <w:p w:rsidR="00E276DE" w:rsidRPr="0058190B" w:rsidRDefault="00E276DE" w:rsidP="00D42998">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D42998">
            <w:pPr>
              <w:pStyle w:val="a3"/>
              <w:rPr>
                <w:color w:val="000000"/>
                <w:sz w:val="22"/>
                <w:szCs w:val="22"/>
                <w:lang w:val="uk-UA"/>
              </w:rPr>
            </w:pPr>
            <w:r w:rsidRPr="0058190B">
              <w:rPr>
                <w:color w:val="000000"/>
                <w:sz w:val="22"/>
                <w:szCs w:val="22"/>
                <w:lang w:val="uk-UA"/>
              </w:rPr>
              <w:t>26.06.2018</w:t>
            </w:r>
          </w:p>
        </w:tc>
      </w:tr>
      <w:tr w:rsidR="00E276DE" w:rsidRPr="008E0A38">
        <w:trPr>
          <w:trHeight w:val="674"/>
        </w:trPr>
        <w:tc>
          <w:tcPr>
            <w:tcW w:w="941" w:type="dxa"/>
          </w:tcPr>
          <w:p w:rsidR="00E276DE" w:rsidRPr="0058190B" w:rsidRDefault="00E276DE" w:rsidP="0058190B">
            <w:pPr>
              <w:pStyle w:val="a3"/>
              <w:jc w:val="center"/>
              <w:rPr>
                <w:lang w:val="uk-UA"/>
              </w:rPr>
            </w:pPr>
            <w:r w:rsidRPr="0058190B">
              <w:rPr>
                <w:lang w:val="uk-UA"/>
              </w:rPr>
              <w:lastRenderedPageBreak/>
              <w:t>540</w:t>
            </w:r>
          </w:p>
        </w:tc>
        <w:tc>
          <w:tcPr>
            <w:tcW w:w="1867" w:type="dxa"/>
          </w:tcPr>
          <w:p w:rsidR="00E276DE" w:rsidRPr="0058190B" w:rsidRDefault="00E276DE" w:rsidP="00C942B3">
            <w:pPr>
              <w:pStyle w:val="a3"/>
              <w:rPr>
                <w:lang w:val="uk-UA"/>
              </w:rPr>
            </w:pPr>
            <w:r w:rsidRPr="0058190B">
              <w:rPr>
                <w:lang w:val="uk-UA"/>
              </w:rPr>
              <w:t>235/3654/18</w:t>
            </w:r>
          </w:p>
        </w:tc>
        <w:tc>
          <w:tcPr>
            <w:tcW w:w="5331" w:type="dxa"/>
          </w:tcPr>
          <w:p w:rsidR="00E276DE" w:rsidRPr="0058190B" w:rsidRDefault="00E276DE" w:rsidP="006E2178">
            <w:pPr>
              <w:rPr>
                <w:rFonts w:ascii="Times New Roman" w:hAnsi="Times New Roman" w:cs="Times New Roman"/>
                <w:lang w:val="uk-UA" w:eastAsia="ru-RU"/>
              </w:rPr>
            </w:pPr>
            <w:r w:rsidRPr="0058190B">
              <w:rPr>
                <w:rFonts w:ascii="Times New Roman" w:hAnsi="Times New Roman" w:cs="Times New Roman"/>
                <w:lang w:val="uk-UA" w:eastAsia="ru-RU"/>
              </w:rPr>
              <w:t xml:space="preserve">За позовом </w:t>
            </w:r>
            <w:r w:rsidRPr="0058190B">
              <w:rPr>
                <w:rFonts w:ascii="Times New Roman" w:hAnsi="Times New Roman" w:cs="Times New Roman"/>
                <w:lang w:eastAsia="ru-RU"/>
              </w:rPr>
              <w:t>Єрмак Володимира Костянтиновича до Єрмак Ірини Іванівни про розірвання шлюбу</w:t>
            </w:r>
          </w:p>
          <w:p w:rsidR="00E276DE" w:rsidRPr="0058190B" w:rsidRDefault="00E276DE" w:rsidP="006E2178">
            <w:pPr>
              <w:rPr>
                <w:rFonts w:ascii="Times New Roman" w:hAnsi="Times New Roman" w:cs="Times New Roman"/>
                <w:lang w:val="uk-UA" w:eastAsia="ru-RU"/>
              </w:rPr>
            </w:pPr>
            <w:r w:rsidRPr="0058190B">
              <w:rPr>
                <w:rFonts w:ascii="Times New Roman" w:hAnsi="Times New Roman" w:cs="Times New Roman"/>
                <w:lang w:eastAsia="ru-RU"/>
              </w:rPr>
              <w:t>Єрмак Володимир Костянтинович</w:t>
            </w:r>
            <w:r w:rsidRPr="0058190B">
              <w:rPr>
                <w:rFonts w:ascii="Times New Roman" w:hAnsi="Times New Roman" w:cs="Times New Roman"/>
                <w:color w:val="000000"/>
                <w:lang w:val="uk-UA" w:eastAsia="ru-RU"/>
              </w:rPr>
              <w:t xml:space="preserve"> викликається до суду в якості позивача по справі</w:t>
            </w:r>
          </w:p>
          <w:p w:rsidR="00E276DE" w:rsidRPr="0058190B" w:rsidRDefault="00E276DE" w:rsidP="006E2178">
            <w:pPr>
              <w:rPr>
                <w:rFonts w:ascii="Times New Roman" w:hAnsi="Times New Roman" w:cs="Times New Roman"/>
                <w:color w:val="000000"/>
                <w:sz w:val="24"/>
                <w:szCs w:val="24"/>
                <w:lang w:val="uk-UA" w:eastAsia="ru-RU"/>
              </w:rPr>
            </w:pPr>
            <w:r w:rsidRPr="0058190B">
              <w:rPr>
                <w:rFonts w:ascii="Times New Roman" w:hAnsi="Times New Roman" w:cs="Times New Roman"/>
                <w:lang w:eastAsia="ru-RU"/>
              </w:rPr>
              <w:t>Єрмак Ірин</w:t>
            </w:r>
            <w:r w:rsidRPr="0058190B">
              <w:rPr>
                <w:rFonts w:ascii="Times New Roman" w:hAnsi="Times New Roman" w:cs="Times New Roman"/>
                <w:lang w:val="uk-UA" w:eastAsia="ru-RU"/>
              </w:rPr>
              <w:t>а</w:t>
            </w:r>
            <w:r w:rsidRPr="0058190B">
              <w:rPr>
                <w:rFonts w:ascii="Times New Roman" w:hAnsi="Times New Roman" w:cs="Times New Roman"/>
                <w:lang w:eastAsia="ru-RU"/>
              </w:rPr>
              <w:t xml:space="preserve"> Іванівн</w:t>
            </w:r>
            <w:r w:rsidRPr="0058190B">
              <w:rPr>
                <w:rFonts w:ascii="Times New Roman" w:hAnsi="Times New Roman" w:cs="Times New Roman"/>
                <w:lang w:val="uk-UA" w:eastAsia="ru-RU"/>
              </w:rPr>
              <w:t xml:space="preserve">а </w:t>
            </w:r>
            <w:r w:rsidRPr="0058190B">
              <w:rPr>
                <w:rFonts w:ascii="Times New Roman" w:hAnsi="Times New Roman" w:cs="Times New Roman"/>
                <w:color w:val="000000"/>
                <w:lang w:val="uk-UA" w:eastAsia="ru-RU"/>
              </w:rPr>
              <w:t>викликається до суду в якості відповідача по справі</w:t>
            </w:r>
          </w:p>
        </w:tc>
        <w:tc>
          <w:tcPr>
            <w:tcW w:w="4341" w:type="dxa"/>
          </w:tcPr>
          <w:p w:rsidR="00E276DE" w:rsidRPr="0058190B" w:rsidRDefault="00E276DE" w:rsidP="00A804F9">
            <w:pPr>
              <w:pStyle w:val="a5"/>
              <w:rPr>
                <w:rFonts w:ascii="Times New Roman" w:hAnsi="Times New Roman" w:cs="Times New Roman"/>
                <w:lang w:val="uk-UA"/>
              </w:rPr>
            </w:pPr>
            <w:r>
              <w:rPr>
                <w:rFonts w:ascii="Times New Roman" w:hAnsi="Times New Roman" w:cs="Times New Roman"/>
                <w:lang w:val="uk-UA"/>
              </w:rPr>
              <w:t>Підготовче с</w:t>
            </w:r>
            <w:r w:rsidRPr="0058190B">
              <w:rPr>
                <w:rFonts w:ascii="Times New Roman" w:hAnsi="Times New Roman" w:cs="Times New Roman"/>
                <w:lang w:val="uk-UA"/>
              </w:rPr>
              <w:t>удове  засідання  призначено на 23.07.2018р. о 08:45 годин</w:t>
            </w:r>
          </w:p>
          <w:p w:rsidR="00E276DE" w:rsidRPr="0058190B" w:rsidRDefault="00E276DE" w:rsidP="00D42998">
            <w:pPr>
              <w:pStyle w:val="a5"/>
              <w:rPr>
                <w:rFonts w:ascii="Times New Roman" w:hAnsi="Times New Roman" w:cs="Times New Roman"/>
                <w:lang w:val="uk-UA"/>
              </w:rPr>
            </w:pPr>
          </w:p>
        </w:tc>
        <w:tc>
          <w:tcPr>
            <w:tcW w:w="2527" w:type="dxa"/>
          </w:tcPr>
          <w:p w:rsidR="00E276DE" w:rsidRPr="0058190B" w:rsidRDefault="00E276DE" w:rsidP="00A804F9">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A804F9">
            <w:pPr>
              <w:pStyle w:val="a3"/>
              <w:rPr>
                <w:color w:val="000000"/>
                <w:sz w:val="22"/>
                <w:szCs w:val="22"/>
                <w:lang w:val="uk-UA"/>
              </w:rPr>
            </w:pPr>
            <w:r w:rsidRPr="0058190B">
              <w:rPr>
                <w:color w:val="000000"/>
                <w:sz w:val="22"/>
                <w:szCs w:val="22"/>
                <w:lang w:val="uk-UA"/>
              </w:rPr>
              <w:t>26.06.2018</w:t>
            </w:r>
          </w:p>
        </w:tc>
      </w:tr>
      <w:tr w:rsidR="00E276DE" w:rsidRPr="008E0A38">
        <w:trPr>
          <w:trHeight w:val="674"/>
        </w:trPr>
        <w:tc>
          <w:tcPr>
            <w:tcW w:w="941" w:type="dxa"/>
          </w:tcPr>
          <w:p w:rsidR="00E276DE" w:rsidRPr="0058190B" w:rsidRDefault="00E276DE" w:rsidP="0058190B">
            <w:pPr>
              <w:pStyle w:val="a3"/>
              <w:jc w:val="center"/>
              <w:rPr>
                <w:lang w:val="uk-UA"/>
              </w:rPr>
            </w:pPr>
            <w:r w:rsidRPr="0058190B">
              <w:rPr>
                <w:lang w:val="uk-UA"/>
              </w:rPr>
              <w:t>541</w:t>
            </w:r>
          </w:p>
        </w:tc>
        <w:tc>
          <w:tcPr>
            <w:tcW w:w="1867" w:type="dxa"/>
          </w:tcPr>
          <w:p w:rsidR="00E276DE" w:rsidRPr="0058190B" w:rsidRDefault="00E276DE" w:rsidP="00C942B3">
            <w:pPr>
              <w:pStyle w:val="a3"/>
              <w:rPr>
                <w:lang w:val="uk-UA"/>
              </w:rPr>
            </w:pPr>
            <w:r w:rsidRPr="0058190B">
              <w:rPr>
                <w:lang w:val="uk-UA"/>
              </w:rPr>
              <w:t>235/3698/18</w:t>
            </w:r>
          </w:p>
        </w:tc>
        <w:tc>
          <w:tcPr>
            <w:tcW w:w="5331" w:type="dxa"/>
          </w:tcPr>
          <w:p w:rsidR="00E276DE" w:rsidRPr="0058190B" w:rsidRDefault="00E276DE" w:rsidP="006E2178">
            <w:pPr>
              <w:rPr>
                <w:rFonts w:ascii="Times New Roman" w:hAnsi="Times New Roman" w:cs="Times New Roman"/>
                <w:lang w:val="uk-UA" w:eastAsia="ru-RU"/>
              </w:rPr>
            </w:pPr>
            <w:r w:rsidRPr="0058190B">
              <w:rPr>
                <w:rFonts w:ascii="Times New Roman" w:hAnsi="Times New Roman" w:cs="Times New Roman"/>
                <w:lang w:val="uk-UA" w:eastAsia="ru-RU"/>
              </w:rPr>
              <w:t xml:space="preserve">За позовом </w:t>
            </w:r>
            <w:r w:rsidRPr="0058190B">
              <w:rPr>
                <w:rFonts w:ascii="Times New Roman" w:hAnsi="Times New Roman" w:cs="Times New Roman"/>
                <w:lang w:eastAsia="ru-RU"/>
              </w:rPr>
              <w:t>Публічного акціонерного товариства «Піреус Банк МКБ» до   Бебешко Галини Олександрівни, третя особа Штейн (Півнєва) Елла Василівна,   про стягнення заборгованості за кредитним договором</w:t>
            </w:r>
          </w:p>
          <w:p w:rsidR="00E276DE" w:rsidRPr="0058190B" w:rsidRDefault="00E276DE" w:rsidP="006E2178">
            <w:pPr>
              <w:rPr>
                <w:rFonts w:ascii="Times New Roman" w:hAnsi="Times New Roman" w:cs="Times New Roman"/>
                <w:color w:val="000000"/>
                <w:lang w:val="uk-UA" w:eastAsia="ru-RU"/>
              </w:rPr>
            </w:pPr>
            <w:r w:rsidRPr="0058190B">
              <w:rPr>
                <w:rFonts w:ascii="Times New Roman" w:hAnsi="Times New Roman" w:cs="Times New Roman"/>
                <w:lang w:eastAsia="ru-RU"/>
              </w:rPr>
              <w:t>Бебешко Галин</w:t>
            </w:r>
            <w:r w:rsidRPr="0058190B">
              <w:rPr>
                <w:rFonts w:ascii="Times New Roman" w:hAnsi="Times New Roman" w:cs="Times New Roman"/>
                <w:lang w:val="uk-UA" w:eastAsia="ru-RU"/>
              </w:rPr>
              <w:t>а</w:t>
            </w:r>
            <w:r w:rsidRPr="0058190B">
              <w:rPr>
                <w:rFonts w:ascii="Times New Roman" w:hAnsi="Times New Roman" w:cs="Times New Roman"/>
                <w:lang w:eastAsia="ru-RU"/>
              </w:rPr>
              <w:t xml:space="preserve"> Олександрівн</w:t>
            </w:r>
            <w:r w:rsidRPr="0058190B">
              <w:rPr>
                <w:rFonts w:ascii="Times New Roman" w:hAnsi="Times New Roman" w:cs="Times New Roman"/>
                <w:lang w:val="uk-UA" w:eastAsia="ru-RU"/>
              </w:rPr>
              <w:t xml:space="preserve">а </w:t>
            </w:r>
            <w:r w:rsidRPr="0058190B">
              <w:rPr>
                <w:rFonts w:ascii="Times New Roman" w:hAnsi="Times New Roman" w:cs="Times New Roman"/>
                <w:color w:val="000000"/>
                <w:lang w:val="uk-UA" w:eastAsia="ru-RU"/>
              </w:rPr>
              <w:t>викликається до суду в якості відповідача по справі</w:t>
            </w:r>
          </w:p>
          <w:p w:rsidR="00E276DE" w:rsidRPr="0058190B" w:rsidRDefault="00E276DE" w:rsidP="006E2178">
            <w:pPr>
              <w:rPr>
                <w:rFonts w:ascii="Times New Roman" w:hAnsi="Times New Roman" w:cs="Times New Roman"/>
                <w:lang w:val="uk-UA" w:eastAsia="ru-RU"/>
              </w:rPr>
            </w:pPr>
            <w:r w:rsidRPr="0058190B">
              <w:rPr>
                <w:rFonts w:ascii="Times New Roman" w:hAnsi="Times New Roman" w:cs="Times New Roman"/>
                <w:lang w:eastAsia="ru-RU"/>
              </w:rPr>
              <w:t>Штейн (Півнєва) Елла Василівна</w:t>
            </w:r>
            <w:r w:rsidRPr="0058190B">
              <w:rPr>
                <w:rFonts w:ascii="Times New Roman" w:hAnsi="Times New Roman" w:cs="Times New Roman"/>
                <w:lang w:val="uk-UA" w:eastAsia="ru-RU"/>
              </w:rPr>
              <w:t xml:space="preserve"> </w:t>
            </w:r>
            <w:r w:rsidRPr="0058190B">
              <w:rPr>
                <w:rFonts w:ascii="Times New Roman" w:hAnsi="Times New Roman" w:cs="Times New Roman"/>
                <w:color w:val="000000"/>
                <w:lang w:val="uk-UA" w:eastAsia="ru-RU"/>
              </w:rPr>
              <w:t>викликається до суду в якості третьої особи по справі</w:t>
            </w:r>
          </w:p>
        </w:tc>
        <w:tc>
          <w:tcPr>
            <w:tcW w:w="4341" w:type="dxa"/>
          </w:tcPr>
          <w:p w:rsidR="00E276DE" w:rsidRPr="0058190B" w:rsidRDefault="00E276DE" w:rsidP="00DC0FA8">
            <w:pPr>
              <w:pStyle w:val="a5"/>
              <w:rPr>
                <w:rFonts w:ascii="Times New Roman" w:hAnsi="Times New Roman" w:cs="Times New Roman"/>
                <w:lang w:val="uk-UA"/>
              </w:rPr>
            </w:pPr>
            <w:r w:rsidRPr="0058190B">
              <w:rPr>
                <w:rFonts w:ascii="Times New Roman" w:hAnsi="Times New Roman" w:cs="Times New Roman"/>
                <w:lang w:val="uk-UA"/>
              </w:rPr>
              <w:t>Судове  засідання  призначено на 26.07.2018р. о 14:00 годин</w:t>
            </w:r>
          </w:p>
          <w:p w:rsidR="00E276DE" w:rsidRPr="0058190B" w:rsidRDefault="00E276DE" w:rsidP="00A804F9">
            <w:pPr>
              <w:pStyle w:val="a5"/>
              <w:rPr>
                <w:rFonts w:ascii="Times New Roman" w:hAnsi="Times New Roman" w:cs="Times New Roman"/>
                <w:lang w:val="uk-UA"/>
              </w:rPr>
            </w:pPr>
          </w:p>
        </w:tc>
        <w:tc>
          <w:tcPr>
            <w:tcW w:w="2527" w:type="dxa"/>
          </w:tcPr>
          <w:p w:rsidR="00E276DE" w:rsidRPr="0058190B" w:rsidRDefault="00E276DE" w:rsidP="00DC0FA8">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DC0FA8">
            <w:pPr>
              <w:pStyle w:val="a3"/>
              <w:rPr>
                <w:color w:val="000000"/>
                <w:sz w:val="22"/>
                <w:szCs w:val="22"/>
                <w:lang w:val="uk-UA"/>
              </w:rPr>
            </w:pPr>
            <w:r w:rsidRPr="0058190B">
              <w:rPr>
                <w:color w:val="000000"/>
                <w:sz w:val="22"/>
                <w:szCs w:val="22"/>
                <w:lang w:val="uk-UA"/>
              </w:rPr>
              <w:t>27.06.2018</w:t>
            </w:r>
          </w:p>
        </w:tc>
      </w:tr>
      <w:tr w:rsidR="00E276DE" w:rsidRPr="008E0A38">
        <w:trPr>
          <w:trHeight w:val="674"/>
        </w:trPr>
        <w:tc>
          <w:tcPr>
            <w:tcW w:w="941" w:type="dxa"/>
          </w:tcPr>
          <w:p w:rsidR="00E276DE" w:rsidRPr="0058190B" w:rsidRDefault="00E276DE" w:rsidP="0058190B">
            <w:pPr>
              <w:pStyle w:val="a3"/>
              <w:jc w:val="center"/>
              <w:rPr>
                <w:lang w:val="uk-UA"/>
              </w:rPr>
            </w:pPr>
            <w:r w:rsidRPr="0058190B">
              <w:rPr>
                <w:lang w:val="uk-UA"/>
              </w:rPr>
              <w:t>542</w:t>
            </w:r>
          </w:p>
        </w:tc>
        <w:tc>
          <w:tcPr>
            <w:tcW w:w="1867" w:type="dxa"/>
          </w:tcPr>
          <w:p w:rsidR="00E276DE" w:rsidRPr="0058190B" w:rsidRDefault="00E276DE" w:rsidP="00C942B3">
            <w:pPr>
              <w:pStyle w:val="a3"/>
              <w:rPr>
                <w:lang w:val="uk-UA"/>
              </w:rPr>
            </w:pPr>
            <w:r w:rsidRPr="0058190B">
              <w:rPr>
                <w:lang w:val="uk-UA"/>
              </w:rPr>
              <w:t>235/2964/18</w:t>
            </w:r>
          </w:p>
        </w:tc>
        <w:tc>
          <w:tcPr>
            <w:tcW w:w="5331" w:type="dxa"/>
          </w:tcPr>
          <w:p w:rsidR="00E276DE" w:rsidRPr="0058190B" w:rsidRDefault="00E276DE" w:rsidP="006E2178">
            <w:pPr>
              <w:rPr>
                <w:rFonts w:ascii="Times New Roman" w:hAnsi="Times New Roman" w:cs="Times New Roman"/>
                <w:color w:val="000000"/>
                <w:sz w:val="24"/>
                <w:szCs w:val="24"/>
                <w:lang w:val="uk-UA" w:eastAsia="ru-RU"/>
              </w:rPr>
            </w:pPr>
            <w:r w:rsidRPr="0058190B">
              <w:rPr>
                <w:rFonts w:ascii="Times New Roman" w:hAnsi="Times New Roman" w:cs="Times New Roman"/>
                <w:color w:val="000000"/>
                <w:sz w:val="24"/>
                <w:szCs w:val="24"/>
                <w:lang w:eastAsia="ru-RU"/>
              </w:rPr>
              <w:t>за позовом Мовчан Андрія Вадимовича до Мовчан Вадима Яковича, третя особа Мовчан Світлана Петрівна, про стягнення аліментів на утримання повнолітнього сина, який продовжує навчання</w:t>
            </w:r>
          </w:p>
          <w:p w:rsidR="00E276DE" w:rsidRPr="0058190B" w:rsidRDefault="00E276DE" w:rsidP="006E2178">
            <w:pPr>
              <w:rPr>
                <w:rFonts w:ascii="Times New Roman" w:hAnsi="Times New Roman" w:cs="Times New Roman"/>
                <w:color w:val="000000"/>
                <w:sz w:val="24"/>
                <w:szCs w:val="24"/>
                <w:lang w:val="uk-UA" w:eastAsia="ru-RU"/>
              </w:rPr>
            </w:pPr>
            <w:r w:rsidRPr="0058190B">
              <w:rPr>
                <w:rFonts w:ascii="Times New Roman" w:hAnsi="Times New Roman" w:cs="Times New Roman"/>
                <w:color w:val="000000"/>
                <w:sz w:val="24"/>
                <w:szCs w:val="24"/>
                <w:lang w:eastAsia="ru-RU"/>
              </w:rPr>
              <w:t>Мовчан Андрі</w:t>
            </w:r>
            <w:r w:rsidRPr="0058190B">
              <w:rPr>
                <w:rFonts w:ascii="Times New Roman" w:hAnsi="Times New Roman" w:cs="Times New Roman"/>
                <w:color w:val="000000"/>
                <w:sz w:val="24"/>
                <w:szCs w:val="24"/>
                <w:lang w:val="uk-UA" w:eastAsia="ru-RU"/>
              </w:rPr>
              <w:t>й</w:t>
            </w:r>
            <w:r w:rsidRPr="0058190B">
              <w:rPr>
                <w:rFonts w:ascii="Times New Roman" w:hAnsi="Times New Roman" w:cs="Times New Roman"/>
                <w:color w:val="000000"/>
                <w:sz w:val="24"/>
                <w:szCs w:val="24"/>
                <w:lang w:eastAsia="ru-RU"/>
              </w:rPr>
              <w:t xml:space="preserve"> Вадимович</w:t>
            </w:r>
            <w:r w:rsidRPr="0058190B">
              <w:rPr>
                <w:rFonts w:ascii="Times New Roman" w:hAnsi="Times New Roman" w:cs="Times New Roman"/>
                <w:color w:val="000000"/>
                <w:lang w:val="uk-UA" w:eastAsia="ru-RU"/>
              </w:rPr>
              <w:t xml:space="preserve"> викликається до суду в якості позивача по справі</w:t>
            </w:r>
          </w:p>
          <w:p w:rsidR="00E276DE" w:rsidRPr="0058190B" w:rsidRDefault="00E276DE" w:rsidP="006E2178">
            <w:pPr>
              <w:rPr>
                <w:rFonts w:ascii="Times New Roman" w:hAnsi="Times New Roman" w:cs="Times New Roman"/>
                <w:color w:val="000000"/>
                <w:sz w:val="24"/>
                <w:szCs w:val="24"/>
                <w:lang w:val="uk-UA" w:eastAsia="ru-RU"/>
              </w:rPr>
            </w:pPr>
            <w:r w:rsidRPr="0058190B">
              <w:rPr>
                <w:rFonts w:ascii="Times New Roman" w:hAnsi="Times New Roman" w:cs="Times New Roman"/>
                <w:color w:val="000000"/>
                <w:sz w:val="24"/>
                <w:szCs w:val="24"/>
                <w:lang w:eastAsia="ru-RU"/>
              </w:rPr>
              <w:t>Мовчан Вадим Якович</w:t>
            </w:r>
            <w:r w:rsidRPr="0058190B">
              <w:rPr>
                <w:rFonts w:ascii="Times New Roman" w:hAnsi="Times New Roman" w:cs="Times New Roman"/>
                <w:color w:val="000000"/>
                <w:lang w:val="uk-UA" w:eastAsia="ru-RU"/>
              </w:rPr>
              <w:t xml:space="preserve"> викликається до суду в якості відповідача по справі</w:t>
            </w:r>
          </w:p>
          <w:p w:rsidR="00E276DE" w:rsidRPr="0058190B" w:rsidRDefault="00E276DE" w:rsidP="006E2178">
            <w:pPr>
              <w:rPr>
                <w:rFonts w:ascii="Times New Roman" w:hAnsi="Times New Roman" w:cs="Times New Roman"/>
                <w:lang w:val="uk-UA" w:eastAsia="ru-RU"/>
              </w:rPr>
            </w:pPr>
            <w:r w:rsidRPr="0058190B">
              <w:rPr>
                <w:rFonts w:ascii="Times New Roman" w:hAnsi="Times New Roman" w:cs="Times New Roman"/>
                <w:color w:val="000000"/>
                <w:sz w:val="24"/>
                <w:szCs w:val="24"/>
                <w:lang w:eastAsia="ru-RU"/>
              </w:rPr>
              <w:t>Мовчан Світлана Петрівна</w:t>
            </w:r>
            <w:r w:rsidRPr="0058190B">
              <w:rPr>
                <w:rFonts w:ascii="Times New Roman" w:hAnsi="Times New Roman" w:cs="Times New Roman"/>
                <w:color w:val="000000"/>
                <w:lang w:val="uk-UA" w:eastAsia="ru-RU"/>
              </w:rPr>
              <w:t xml:space="preserve"> викликається до суду в </w:t>
            </w:r>
            <w:r w:rsidRPr="0058190B">
              <w:rPr>
                <w:rFonts w:ascii="Times New Roman" w:hAnsi="Times New Roman" w:cs="Times New Roman"/>
                <w:color w:val="000000"/>
                <w:lang w:val="uk-UA" w:eastAsia="ru-RU"/>
              </w:rPr>
              <w:lastRenderedPageBreak/>
              <w:t>якості третьої особи по справі</w:t>
            </w:r>
          </w:p>
        </w:tc>
        <w:tc>
          <w:tcPr>
            <w:tcW w:w="4341" w:type="dxa"/>
          </w:tcPr>
          <w:p w:rsidR="00E276DE" w:rsidRPr="0058190B" w:rsidRDefault="00E276DE" w:rsidP="008869DE">
            <w:pPr>
              <w:pStyle w:val="a5"/>
              <w:rPr>
                <w:rFonts w:ascii="Times New Roman" w:hAnsi="Times New Roman" w:cs="Times New Roman"/>
                <w:lang w:val="uk-UA"/>
              </w:rPr>
            </w:pPr>
            <w:r w:rsidRPr="0058190B">
              <w:rPr>
                <w:rFonts w:ascii="Times New Roman" w:hAnsi="Times New Roman" w:cs="Times New Roman"/>
                <w:lang w:val="uk-UA"/>
              </w:rPr>
              <w:lastRenderedPageBreak/>
              <w:t>Судове  засідання  призначено на 25.07.2018р. о 13:00 годин</w:t>
            </w:r>
          </w:p>
          <w:p w:rsidR="00E276DE" w:rsidRPr="0058190B" w:rsidRDefault="00E276DE" w:rsidP="00DC0FA8">
            <w:pPr>
              <w:pStyle w:val="a5"/>
              <w:rPr>
                <w:rFonts w:ascii="Times New Roman" w:hAnsi="Times New Roman" w:cs="Times New Roman"/>
                <w:lang w:val="uk-UA"/>
              </w:rPr>
            </w:pPr>
          </w:p>
        </w:tc>
        <w:tc>
          <w:tcPr>
            <w:tcW w:w="2527" w:type="dxa"/>
          </w:tcPr>
          <w:p w:rsidR="00E276DE" w:rsidRPr="0058190B" w:rsidRDefault="00E276DE" w:rsidP="008869DE">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8869DE">
            <w:pPr>
              <w:pStyle w:val="a3"/>
              <w:rPr>
                <w:color w:val="000000"/>
                <w:sz w:val="22"/>
                <w:szCs w:val="22"/>
                <w:lang w:val="uk-UA"/>
              </w:rPr>
            </w:pPr>
            <w:r w:rsidRPr="0058190B">
              <w:rPr>
                <w:color w:val="000000"/>
                <w:sz w:val="22"/>
                <w:szCs w:val="22"/>
                <w:lang w:val="uk-UA"/>
              </w:rPr>
              <w:t>27.06.2018</w:t>
            </w:r>
          </w:p>
        </w:tc>
      </w:tr>
      <w:tr w:rsidR="00E276DE" w:rsidRPr="008E0A38">
        <w:trPr>
          <w:trHeight w:val="674"/>
        </w:trPr>
        <w:tc>
          <w:tcPr>
            <w:tcW w:w="941" w:type="dxa"/>
          </w:tcPr>
          <w:p w:rsidR="00E276DE" w:rsidRPr="0058190B" w:rsidRDefault="00E276DE" w:rsidP="0058190B">
            <w:pPr>
              <w:pStyle w:val="a3"/>
              <w:jc w:val="center"/>
              <w:rPr>
                <w:lang w:val="uk-UA"/>
              </w:rPr>
            </w:pPr>
            <w:r w:rsidRPr="0058190B">
              <w:rPr>
                <w:lang w:val="uk-UA"/>
              </w:rPr>
              <w:lastRenderedPageBreak/>
              <w:t>543</w:t>
            </w:r>
          </w:p>
        </w:tc>
        <w:tc>
          <w:tcPr>
            <w:tcW w:w="1867" w:type="dxa"/>
          </w:tcPr>
          <w:p w:rsidR="00E276DE" w:rsidRPr="0058190B" w:rsidRDefault="00E276DE" w:rsidP="00C942B3">
            <w:pPr>
              <w:pStyle w:val="a3"/>
              <w:rPr>
                <w:lang w:val="uk-UA"/>
              </w:rPr>
            </w:pPr>
            <w:r w:rsidRPr="0058190B">
              <w:rPr>
                <w:lang w:val="uk-UA"/>
              </w:rPr>
              <w:t>2/235/1160/18</w:t>
            </w:r>
          </w:p>
        </w:tc>
        <w:tc>
          <w:tcPr>
            <w:tcW w:w="5331" w:type="dxa"/>
          </w:tcPr>
          <w:p w:rsidR="00E276DE" w:rsidRPr="0058190B" w:rsidRDefault="00E276DE" w:rsidP="003E05F8">
            <w:pPr>
              <w:rPr>
                <w:color w:val="000000"/>
                <w:lang w:val="uk-UA"/>
              </w:rPr>
            </w:pPr>
            <w:r w:rsidRPr="0058190B">
              <w:rPr>
                <w:rFonts w:ascii="Times New Roman" w:hAnsi="Times New Roman" w:cs="Times New Roman"/>
                <w:lang w:val="uk-UA"/>
              </w:rPr>
              <w:t xml:space="preserve">Справа за позовною заявою </w:t>
            </w:r>
            <w:r w:rsidRPr="0058190B">
              <w:rPr>
                <w:color w:val="000000"/>
                <w:lang w:val="uk-UA"/>
              </w:rPr>
              <w:t>Кривоногової Тетяни Вікторівни, в інтересах Коваленкової Єлизавети Ігорівни, від імені якої діє Масенков Сергій Олександрович, до Коваленкова Ігоря Юрійовича про надання тимчасового дозволу на переміщення неповнолітньої дитини через лінію зіткнення у межах Донецької області без згоди батька, третя особа: Служба у справах дітей виконавчого комітету Бердянської міської ради.</w:t>
            </w:r>
          </w:p>
          <w:p w:rsidR="00E276DE" w:rsidRPr="0058190B" w:rsidRDefault="00E276DE" w:rsidP="003E05F8">
            <w:pPr>
              <w:rPr>
                <w:rFonts w:ascii="Times New Roman" w:hAnsi="Times New Roman" w:cs="Times New Roman"/>
                <w:color w:val="000000"/>
                <w:sz w:val="24"/>
                <w:szCs w:val="24"/>
                <w:lang w:eastAsia="ru-RU"/>
              </w:rPr>
            </w:pPr>
            <w:r w:rsidRPr="0058190B">
              <w:rPr>
                <w:color w:val="000000"/>
                <w:lang w:val="uk-UA"/>
              </w:rPr>
              <w:t>Коваленков Ігор Юрійовича викликається до суду в якості відповідача по справі.</w:t>
            </w:r>
          </w:p>
        </w:tc>
        <w:tc>
          <w:tcPr>
            <w:tcW w:w="4341" w:type="dxa"/>
          </w:tcPr>
          <w:p w:rsidR="00E276DE" w:rsidRPr="0058190B" w:rsidRDefault="00E276DE" w:rsidP="003E05F8">
            <w:pPr>
              <w:pStyle w:val="a5"/>
              <w:rPr>
                <w:rFonts w:ascii="Times New Roman" w:hAnsi="Times New Roman" w:cs="Times New Roman"/>
                <w:lang w:val="uk-UA"/>
              </w:rPr>
            </w:pPr>
            <w:r w:rsidRPr="0058190B">
              <w:rPr>
                <w:rFonts w:ascii="Times New Roman" w:hAnsi="Times New Roman" w:cs="Times New Roman"/>
                <w:lang w:val="uk-UA"/>
              </w:rPr>
              <w:t xml:space="preserve">Судове  засідання  відкладено на </w:t>
            </w:r>
          </w:p>
          <w:p w:rsidR="00E276DE" w:rsidRPr="0058190B" w:rsidRDefault="00E276DE" w:rsidP="003E05F8">
            <w:pPr>
              <w:pStyle w:val="a5"/>
              <w:rPr>
                <w:rFonts w:ascii="Times New Roman" w:hAnsi="Times New Roman" w:cs="Times New Roman"/>
                <w:lang w:val="uk-UA"/>
              </w:rPr>
            </w:pPr>
            <w:r w:rsidRPr="0058190B">
              <w:rPr>
                <w:rFonts w:ascii="Times New Roman" w:hAnsi="Times New Roman" w:cs="Times New Roman"/>
                <w:lang w:val="uk-UA"/>
              </w:rPr>
              <w:t>05.07.2018 року о 10 годині 00 хвилини</w:t>
            </w:r>
          </w:p>
        </w:tc>
        <w:tc>
          <w:tcPr>
            <w:tcW w:w="2527" w:type="dxa"/>
          </w:tcPr>
          <w:p w:rsidR="00E276DE" w:rsidRPr="0058190B" w:rsidRDefault="00E276DE" w:rsidP="008869DE">
            <w:pPr>
              <w:pStyle w:val="a3"/>
              <w:rPr>
                <w:color w:val="000000"/>
                <w:sz w:val="22"/>
                <w:szCs w:val="22"/>
                <w:lang w:val="uk-UA"/>
              </w:rPr>
            </w:pPr>
            <w:r w:rsidRPr="0058190B">
              <w:rPr>
                <w:color w:val="000000"/>
                <w:sz w:val="22"/>
                <w:szCs w:val="22"/>
                <w:lang w:val="uk-UA"/>
              </w:rPr>
              <w:t>Суддя Хмельова С.М.</w:t>
            </w:r>
          </w:p>
          <w:p w:rsidR="00E276DE" w:rsidRPr="0058190B" w:rsidRDefault="00E276DE" w:rsidP="008869DE">
            <w:pPr>
              <w:pStyle w:val="a3"/>
              <w:rPr>
                <w:color w:val="000000"/>
                <w:sz w:val="22"/>
                <w:szCs w:val="22"/>
                <w:lang w:val="uk-UA"/>
              </w:rPr>
            </w:pPr>
            <w:r w:rsidRPr="0058190B">
              <w:rPr>
                <w:color w:val="000000"/>
                <w:sz w:val="22"/>
                <w:szCs w:val="22"/>
                <w:lang w:val="uk-UA"/>
              </w:rPr>
              <w:t>27.06.2018</w:t>
            </w:r>
          </w:p>
        </w:tc>
      </w:tr>
      <w:tr w:rsidR="00E276DE" w:rsidRPr="008E0A38">
        <w:trPr>
          <w:trHeight w:val="674"/>
        </w:trPr>
        <w:tc>
          <w:tcPr>
            <w:tcW w:w="941" w:type="dxa"/>
          </w:tcPr>
          <w:p w:rsidR="00E276DE" w:rsidRPr="0058190B" w:rsidRDefault="00E276DE" w:rsidP="0058190B">
            <w:pPr>
              <w:pStyle w:val="a3"/>
              <w:jc w:val="center"/>
              <w:rPr>
                <w:lang w:val="uk-UA"/>
              </w:rPr>
            </w:pPr>
            <w:r w:rsidRPr="0058190B">
              <w:rPr>
                <w:lang w:val="uk-UA"/>
              </w:rPr>
              <w:t>544</w:t>
            </w:r>
          </w:p>
        </w:tc>
        <w:tc>
          <w:tcPr>
            <w:tcW w:w="1867" w:type="dxa"/>
          </w:tcPr>
          <w:p w:rsidR="00E276DE" w:rsidRPr="0058190B" w:rsidRDefault="00E276DE" w:rsidP="00C942B3">
            <w:pPr>
              <w:pStyle w:val="a3"/>
              <w:rPr>
                <w:lang w:val="uk-UA"/>
              </w:rPr>
            </w:pPr>
            <w:r w:rsidRPr="0058190B">
              <w:rPr>
                <w:lang w:val="uk-UA"/>
              </w:rPr>
              <w:t>2/235/1378</w:t>
            </w:r>
          </w:p>
        </w:tc>
        <w:tc>
          <w:tcPr>
            <w:tcW w:w="5331" w:type="dxa"/>
          </w:tcPr>
          <w:p w:rsidR="00E276DE" w:rsidRPr="0058190B" w:rsidRDefault="00E276DE" w:rsidP="003E05F8">
            <w:pPr>
              <w:rPr>
                <w:color w:val="000000"/>
                <w:lang w:val="uk-UA"/>
              </w:rPr>
            </w:pPr>
            <w:r w:rsidRPr="0058190B">
              <w:rPr>
                <w:rFonts w:ascii="Times New Roman" w:hAnsi="Times New Roman" w:cs="Times New Roman"/>
                <w:lang w:val="uk-UA"/>
              </w:rPr>
              <w:t xml:space="preserve">Справа за позовною заявою </w:t>
            </w:r>
            <w:r w:rsidRPr="0058190B">
              <w:rPr>
                <w:color w:val="000000"/>
              </w:rPr>
              <w:t>Публічного Акціонерного Товариства «Державний Ощадний банк України» в особі філії – Донецьке обласне управління АТ «Ощадбанк» до Гринько Світлани Федорівни про стягнення заборгованості за кредитом</w:t>
            </w:r>
            <w:r w:rsidRPr="0058190B">
              <w:rPr>
                <w:color w:val="000000"/>
                <w:lang w:val="uk-UA"/>
              </w:rPr>
              <w:t>.</w:t>
            </w:r>
          </w:p>
          <w:p w:rsidR="00E276DE" w:rsidRPr="0058190B" w:rsidRDefault="00E276DE" w:rsidP="003E05F8">
            <w:pPr>
              <w:rPr>
                <w:rFonts w:ascii="Times New Roman" w:hAnsi="Times New Roman" w:cs="Times New Roman"/>
                <w:lang w:val="uk-UA"/>
              </w:rPr>
            </w:pPr>
            <w:r w:rsidRPr="0058190B">
              <w:rPr>
                <w:color w:val="000000"/>
                <w:lang w:val="uk-UA"/>
              </w:rPr>
              <w:t>Гринько Світлана Федорівна викликається до суду в якості відповідача по справі.</w:t>
            </w:r>
          </w:p>
        </w:tc>
        <w:tc>
          <w:tcPr>
            <w:tcW w:w="4341" w:type="dxa"/>
          </w:tcPr>
          <w:p w:rsidR="00E276DE" w:rsidRPr="0058190B" w:rsidRDefault="00E276DE" w:rsidP="00EC2296">
            <w:pPr>
              <w:pStyle w:val="a5"/>
              <w:rPr>
                <w:rFonts w:ascii="Times New Roman" w:hAnsi="Times New Roman" w:cs="Times New Roman"/>
                <w:lang w:val="uk-UA"/>
              </w:rPr>
            </w:pPr>
            <w:r w:rsidRPr="0058190B">
              <w:rPr>
                <w:rFonts w:ascii="Times New Roman" w:hAnsi="Times New Roman" w:cs="Times New Roman"/>
                <w:lang w:val="uk-UA"/>
              </w:rPr>
              <w:t xml:space="preserve">Судове  засідання  відкладено на </w:t>
            </w:r>
          </w:p>
          <w:p w:rsidR="00E276DE" w:rsidRPr="0058190B" w:rsidRDefault="00E276DE" w:rsidP="00EC2296">
            <w:pPr>
              <w:pStyle w:val="a5"/>
              <w:rPr>
                <w:rFonts w:ascii="Times New Roman" w:hAnsi="Times New Roman" w:cs="Times New Roman"/>
                <w:lang w:val="uk-UA"/>
              </w:rPr>
            </w:pPr>
            <w:r w:rsidRPr="0058190B">
              <w:rPr>
                <w:rFonts w:ascii="Times New Roman" w:hAnsi="Times New Roman" w:cs="Times New Roman"/>
                <w:lang w:val="uk-UA"/>
              </w:rPr>
              <w:t>22.08.2018 року о 10 годині 50 хвилини</w:t>
            </w:r>
          </w:p>
        </w:tc>
        <w:tc>
          <w:tcPr>
            <w:tcW w:w="2527" w:type="dxa"/>
          </w:tcPr>
          <w:p w:rsidR="00E276DE" w:rsidRPr="0058190B" w:rsidRDefault="00E276DE" w:rsidP="003E05F8">
            <w:pPr>
              <w:pStyle w:val="a3"/>
              <w:rPr>
                <w:color w:val="000000"/>
                <w:sz w:val="22"/>
                <w:szCs w:val="22"/>
                <w:lang w:val="uk-UA"/>
              </w:rPr>
            </w:pPr>
            <w:r w:rsidRPr="0058190B">
              <w:rPr>
                <w:color w:val="000000"/>
                <w:sz w:val="22"/>
                <w:szCs w:val="22"/>
                <w:lang w:val="uk-UA"/>
              </w:rPr>
              <w:t>Суддя Хмельова С.М.</w:t>
            </w:r>
          </w:p>
          <w:p w:rsidR="00E276DE" w:rsidRPr="0058190B" w:rsidRDefault="00E276DE" w:rsidP="003E05F8">
            <w:pPr>
              <w:pStyle w:val="a3"/>
              <w:rPr>
                <w:color w:val="000000"/>
                <w:sz w:val="22"/>
                <w:szCs w:val="22"/>
                <w:lang w:val="uk-UA"/>
              </w:rPr>
            </w:pPr>
            <w:r w:rsidRPr="0058190B">
              <w:rPr>
                <w:color w:val="000000"/>
                <w:sz w:val="22"/>
                <w:szCs w:val="22"/>
                <w:lang w:val="uk-UA"/>
              </w:rPr>
              <w:t>27.06.2018</w:t>
            </w:r>
          </w:p>
        </w:tc>
      </w:tr>
      <w:tr w:rsidR="00E276DE" w:rsidRPr="008E0A38">
        <w:trPr>
          <w:trHeight w:val="674"/>
        </w:trPr>
        <w:tc>
          <w:tcPr>
            <w:tcW w:w="941" w:type="dxa"/>
          </w:tcPr>
          <w:p w:rsidR="00E276DE" w:rsidRPr="0058190B" w:rsidRDefault="00E276DE" w:rsidP="0058190B">
            <w:pPr>
              <w:pStyle w:val="a3"/>
              <w:jc w:val="center"/>
              <w:rPr>
                <w:lang w:val="uk-UA"/>
              </w:rPr>
            </w:pPr>
            <w:r w:rsidRPr="0058190B">
              <w:rPr>
                <w:lang w:val="uk-UA"/>
              </w:rPr>
              <w:t>545</w:t>
            </w:r>
          </w:p>
        </w:tc>
        <w:tc>
          <w:tcPr>
            <w:tcW w:w="1867" w:type="dxa"/>
          </w:tcPr>
          <w:p w:rsidR="00E276DE" w:rsidRPr="0058190B" w:rsidRDefault="00E276DE" w:rsidP="00C942B3">
            <w:pPr>
              <w:pStyle w:val="a3"/>
              <w:rPr>
                <w:lang w:val="uk-UA"/>
              </w:rPr>
            </w:pPr>
            <w:r w:rsidRPr="0058190B">
              <w:rPr>
                <w:lang w:val="uk-UA"/>
              </w:rPr>
              <w:t>2/235/1379/18</w:t>
            </w:r>
          </w:p>
        </w:tc>
        <w:tc>
          <w:tcPr>
            <w:tcW w:w="5331" w:type="dxa"/>
          </w:tcPr>
          <w:p w:rsidR="00E276DE" w:rsidRPr="0058190B" w:rsidRDefault="00E276DE" w:rsidP="003E05F8">
            <w:pPr>
              <w:rPr>
                <w:color w:val="000000"/>
                <w:lang w:val="uk-UA"/>
              </w:rPr>
            </w:pPr>
            <w:r w:rsidRPr="0058190B">
              <w:rPr>
                <w:rFonts w:ascii="Times New Roman" w:hAnsi="Times New Roman" w:cs="Times New Roman"/>
                <w:lang w:val="uk-UA"/>
              </w:rPr>
              <w:t xml:space="preserve">Справа за позовною заявою </w:t>
            </w:r>
            <w:r w:rsidRPr="0058190B">
              <w:rPr>
                <w:color w:val="000000"/>
              </w:rPr>
              <w:t>Публічного Акціонерного Товариства «Державний Ощадний банк України» в особі філії – Донецьке обласне управління АТ «Ощадбанк» до Семененко Анатолія Петровича про стягнення заборгованості за кредитом</w:t>
            </w:r>
            <w:r w:rsidRPr="0058190B">
              <w:rPr>
                <w:color w:val="000000"/>
                <w:lang w:val="uk-UA"/>
              </w:rPr>
              <w:t>.</w:t>
            </w:r>
          </w:p>
          <w:p w:rsidR="00E276DE" w:rsidRPr="0058190B" w:rsidRDefault="00E276DE" w:rsidP="003E05F8">
            <w:pPr>
              <w:rPr>
                <w:rFonts w:ascii="Times New Roman" w:hAnsi="Times New Roman" w:cs="Times New Roman"/>
                <w:lang w:val="uk-UA"/>
              </w:rPr>
            </w:pPr>
            <w:r w:rsidRPr="0058190B">
              <w:rPr>
                <w:color w:val="000000"/>
                <w:lang w:val="uk-UA"/>
              </w:rPr>
              <w:t>Семененко Анатолій Петрович викликається до суду в якості відповідача по справі.</w:t>
            </w:r>
          </w:p>
        </w:tc>
        <w:tc>
          <w:tcPr>
            <w:tcW w:w="4341" w:type="dxa"/>
          </w:tcPr>
          <w:p w:rsidR="00E276DE" w:rsidRPr="0058190B" w:rsidRDefault="00E276DE" w:rsidP="003E05F8">
            <w:pPr>
              <w:pStyle w:val="a5"/>
              <w:rPr>
                <w:rFonts w:ascii="Times New Roman" w:hAnsi="Times New Roman" w:cs="Times New Roman"/>
                <w:lang w:val="uk-UA"/>
              </w:rPr>
            </w:pPr>
            <w:r w:rsidRPr="0058190B">
              <w:rPr>
                <w:rFonts w:ascii="Times New Roman" w:hAnsi="Times New Roman" w:cs="Times New Roman"/>
                <w:lang w:val="uk-UA"/>
              </w:rPr>
              <w:t xml:space="preserve">Судове  засідання  відкладено на </w:t>
            </w:r>
          </w:p>
          <w:p w:rsidR="00E276DE" w:rsidRPr="0058190B" w:rsidRDefault="00E276DE" w:rsidP="003E05F8">
            <w:pPr>
              <w:pStyle w:val="a5"/>
              <w:rPr>
                <w:rFonts w:ascii="Times New Roman" w:hAnsi="Times New Roman" w:cs="Times New Roman"/>
                <w:lang w:val="uk-UA"/>
              </w:rPr>
            </w:pPr>
            <w:r w:rsidRPr="0058190B">
              <w:rPr>
                <w:rFonts w:ascii="Times New Roman" w:hAnsi="Times New Roman" w:cs="Times New Roman"/>
                <w:lang w:val="uk-UA"/>
              </w:rPr>
              <w:t>22.08.2018 року о 10 годині 40 хвилини</w:t>
            </w:r>
          </w:p>
        </w:tc>
        <w:tc>
          <w:tcPr>
            <w:tcW w:w="2527" w:type="dxa"/>
          </w:tcPr>
          <w:p w:rsidR="00E276DE" w:rsidRPr="0058190B" w:rsidRDefault="00E276DE" w:rsidP="003E05F8">
            <w:pPr>
              <w:pStyle w:val="a3"/>
              <w:rPr>
                <w:color w:val="000000"/>
                <w:sz w:val="22"/>
                <w:szCs w:val="22"/>
                <w:lang w:val="uk-UA"/>
              </w:rPr>
            </w:pPr>
            <w:r w:rsidRPr="0058190B">
              <w:rPr>
                <w:color w:val="000000"/>
                <w:sz w:val="22"/>
                <w:szCs w:val="22"/>
                <w:lang w:val="uk-UA"/>
              </w:rPr>
              <w:t>Суддя Хмельова С.М.</w:t>
            </w:r>
          </w:p>
          <w:p w:rsidR="00E276DE" w:rsidRPr="0058190B" w:rsidRDefault="00E276DE" w:rsidP="003E05F8">
            <w:pPr>
              <w:pStyle w:val="a3"/>
              <w:rPr>
                <w:color w:val="000000"/>
                <w:sz w:val="22"/>
                <w:szCs w:val="22"/>
                <w:lang w:val="uk-UA"/>
              </w:rPr>
            </w:pPr>
            <w:r w:rsidRPr="0058190B">
              <w:rPr>
                <w:color w:val="000000"/>
                <w:sz w:val="22"/>
                <w:szCs w:val="22"/>
                <w:lang w:val="uk-UA"/>
              </w:rPr>
              <w:t>27.06.2018</w:t>
            </w:r>
          </w:p>
        </w:tc>
      </w:tr>
      <w:tr w:rsidR="00E276DE" w:rsidRPr="008E0A38">
        <w:trPr>
          <w:trHeight w:val="674"/>
        </w:trPr>
        <w:tc>
          <w:tcPr>
            <w:tcW w:w="941" w:type="dxa"/>
          </w:tcPr>
          <w:p w:rsidR="00E276DE" w:rsidRPr="0058190B" w:rsidRDefault="00E276DE" w:rsidP="0058190B">
            <w:pPr>
              <w:pStyle w:val="a3"/>
              <w:jc w:val="center"/>
              <w:rPr>
                <w:lang w:val="uk-UA"/>
              </w:rPr>
            </w:pPr>
            <w:r w:rsidRPr="0058190B">
              <w:rPr>
                <w:lang w:val="uk-UA"/>
              </w:rPr>
              <w:t>546</w:t>
            </w:r>
          </w:p>
        </w:tc>
        <w:tc>
          <w:tcPr>
            <w:tcW w:w="1867" w:type="dxa"/>
          </w:tcPr>
          <w:p w:rsidR="00E276DE" w:rsidRPr="0058190B" w:rsidRDefault="00E276DE" w:rsidP="00C942B3">
            <w:pPr>
              <w:pStyle w:val="a3"/>
              <w:rPr>
                <w:lang w:val="uk-UA"/>
              </w:rPr>
            </w:pPr>
            <w:r w:rsidRPr="0058190B">
              <w:rPr>
                <w:lang w:val="uk-UA"/>
              </w:rPr>
              <w:t>2/235/1367/18</w:t>
            </w:r>
          </w:p>
        </w:tc>
        <w:tc>
          <w:tcPr>
            <w:tcW w:w="5331" w:type="dxa"/>
          </w:tcPr>
          <w:p w:rsidR="00E276DE" w:rsidRPr="0058190B" w:rsidRDefault="00E276DE" w:rsidP="003E05F8">
            <w:pPr>
              <w:rPr>
                <w:color w:val="000000"/>
                <w:lang w:val="uk-UA"/>
              </w:rPr>
            </w:pPr>
            <w:r w:rsidRPr="0058190B">
              <w:rPr>
                <w:rFonts w:ascii="Times New Roman" w:hAnsi="Times New Roman" w:cs="Times New Roman"/>
                <w:lang w:val="uk-UA"/>
              </w:rPr>
              <w:t xml:space="preserve">Справа за позовною заявою </w:t>
            </w:r>
            <w:r w:rsidRPr="0058190B">
              <w:rPr>
                <w:color w:val="000000"/>
              </w:rPr>
              <w:t>Попєско Тетяни Анатоліївни до Попєско Володимира Олександровича про розірвання шлюбу</w:t>
            </w:r>
            <w:r w:rsidRPr="0058190B">
              <w:rPr>
                <w:color w:val="000000"/>
                <w:lang w:val="uk-UA"/>
              </w:rPr>
              <w:t>.</w:t>
            </w:r>
          </w:p>
          <w:p w:rsidR="00E276DE" w:rsidRPr="0058190B" w:rsidRDefault="00E276DE" w:rsidP="003E05F8">
            <w:pPr>
              <w:rPr>
                <w:rFonts w:ascii="Times New Roman" w:hAnsi="Times New Roman" w:cs="Times New Roman"/>
                <w:lang w:val="uk-UA"/>
              </w:rPr>
            </w:pPr>
            <w:r w:rsidRPr="0058190B">
              <w:rPr>
                <w:color w:val="000000"/>
                <w:lang w:val="uk-UA"/>
              </w:rPr>
              <w:lastRenderedPageBreak/>
              <w:t>Попєско Володимир Олександрович викликається до суду в якості відповідача по справі.</w:t>
            </w:r>
          </w:p>
        </w:tc>
        <w:tc>
          <w:tcPr>
            <w:tcW w:w="4341" w:type="dxa"/>
          </w:tcPr>
          <w:p w:rsidR="00E276DE" w:rsidRPr="0058190B" w:rsidRDefault="00E276DE" w:rsidP="003E05F8">
            <w:pPr>
              <w:pStyle w:val="a5"/>
              <w:rPr>
                <w:rFonts w:ascii="Times New Roman" w:hAnsi="Times New Roman" w:cs="Times New Roman"/>
                <w:lang w:val="uk-UA"/>
              </w:rPr>
            </w:pPr>
            <w:r w:rsidRPr="0058190B">
              <w:rPr>
                <w:rFonts w:ascii="Times New Roman" w:hAnsi="Times New Roman" w:cs="Times New Roman"/>
                <w:lang w:val="uk-UA"/>
              </w:rPr>
              <w:lastRenderedPageBreak/>
              <w:t xml:space="preserve">Судове  засідання  відкладено на </w:t>
            </w:r>
          </w:p>
          <w:p w:rsidR="00E276DE" w:rsidRPr="0058190B" w:rsidRDefault="00E276DE" w:rsidP="003E05F8">
            <w:pPr>
              <w:pStyle w:val="a5"/>
              <w:rPr>
                <w:rFonts w:ascii="Times New Roman" w:hAnsi="Times New Roman" w:cs="Times New Roman"/>
                <w:lang w:val="uk-UA"/>
              </w:rPr>
            </w:pPr>
            <w:r w:rsidRPr="0058190B">
              <w:rPr>
                <w:rFonts w:ascii="Times New Roman" w:hAnsi="Times New Roman" w:cs="Times New Roman"/>
                <w:lang w:val="uk-UA"/>
              </w:rPr>
              <w:t>05.07.2018 року о 10 годині 30 хвилини</w:t>
            </w:r>
          </w:p>
        </w:tc>
        <w:tc>
          <w:tcPr>
            <w:tcW w:w="2527" w:type="dxa"/>
          </w:tcPr>
          <w:p w:rsidR="00E276DE" w:rsidRPr="0058190B" w:rsidRDefault="00E276DE" w:rsidP="003E05F8">
            <w:pPr>
              <w:pStyle w:val="a3"/>
              <w:rPr>
                <w:color w:val="000000"/>
                <w:sz w:val="22"/>
                <w:szCs w:val="22"/>
                <w:lang w:val="uk-UA"/>
              </w:rPr>
            </w:pPr>
            <w:r w:rsidRPr="0058190B">
              <w:rPr>
                <w:color w:val="000000"/>
                <w:sz w:val="22"/>
                <w:szCs w:val="22"/>
                <w:lang w:val="uk-UA"/>
              </w:rPr>
              <w:t>Суддя Хмельова С.М.</w:t>
            </w:r>
          </w:p>
          <w:p w:rsidR="00E276DE" w:rsidRPr="0058190B" w:rsidRDefault="00E276DE" w:rsidP="003E05F8">
            <w:pPr>
              <w:pStyle w:val="a3"/>
              <w:rPr>
                <w:color w:val="000000"/>
                <w:sz w:val="22"/>
                <w:szCs w:val="22"/>
                <w:lang w:val="uk-UA"/>
              </w:rPr>
            </w:pPr>
            <w:r w:rsidRPr="0058190B">
              <w:rPr>
                <w:color w:val="000000"/>
                <w:sz w:val="22"/>
                <w:szCs w:val="22"/>
                <w:lang w:val="uk-UA"/>
              </w:rPr>
              <w:t>27.06.2018</w:t>
            </w:r>
          </w:p>
        </w:tc>
      </w:tr>
      <w:tr w:rsidR="00E276DE" w:rsidRPr="00B97667">
        <w:trPr>
          <w:trHeight w:val="674"/>
        </w:trPr>
        <w:tc>
          <w:tcPr>
            <w:tcW w:w="941" w:type="dxa"/>
          </w:tcPr>
          <w:p w:rsidR="00E276DE" w:rsidRPr="0058190B" w:rsidRDefault="00E276DE" w:rsidP="0058190B">
            <w:pPr>
              <w:pStyle w:val="a3"/>
              <w:jc w:val="center"/>
              <w:rPr>
                <w:lang w:val="uk-UA"/>
              </w:rPr>
            </w:pPr>
            <w:r w:rsidRPr="0058190B">
              <w:rPr>
                <w:lang w:val="uk-UA"/>
              </w:rPr>
              <w:lastRenderedPageBreak/>
              <w:t>547</w:t>
            </w:r>
          </w:p>
        </w:tc>
        <w:tc>
          <w:tcPr>
            <w:tcW w:w="1867" w:type="dxa"/>
          </w:tcPr>
          <w:p w:rsidR="00E276DE" w:rsidRPr="0058190B" w:rsidRDefault="00E276DE" w:rsidP="00C942B3">
            <w:pPr>
              <w:pStyle w:val="a3"/>
              <w:rPr>
                <w:lang w:val="uk-UA"/>
              </w:rPr>
            </w:pPr>
            <w:r w:rsidRPr="0058190B">
              <w:rPr>
                <w:lang w:val="uk-UA"/>
              </w:rPr>
              <w:t>235/653/18</w:t>
            </w:r>
          </w:p>
        </w:tc>
        <w:tc>
          <w:tcPr>
            <w:tcW w:w="5331" w:type="dxa"/>
          </w:tcPr>
          <w:p w:rsidR="00E276DE" w:rsidRPr="0058190B" w:rsidRDefault="00E276DE" w:rsidP="003E05F8">
            <w:pPr>
              <w:rPr>
                <w:rFonts w:ascii="Times New Roman" w:hAnsi="Times New Roman" w:cs="Times New Roman"/>
                <w:color w:val="000000"/>
                <w:sz w:val="24"/>
                <w:szCs w:val="24"/>
                <w:lang w:val="uk-UA" w:eastAsia="ru-RU"/>
              </w:rPr>
            </w:pPr>
            <w:r w:rsidRPr="0058190B">
              <w:rPr>
                <w:rFonts w:ascii="Times New Roman" w:hAnsi="Times New Roman" w:cs="Times New Roman"/>
                <w:color w:val="000000"/>
                <w:sz w:val="24"/>
                <w:szCs w:val="24"/>
                <w:lang w:val="uk-UA" w:eastAsia="ru-RU"/>
              </w:rPr>
              <w:t>за позовом</w:t>
            </w:r>
            <w:r w:rsidRPr="0058190B">
              <w:rPr>
                <w:rFonts w:ascii="Times New Roman" w:hAnsi="Times New Roman" w:cs="Times New Roman"/>
                <w:color w:val="000000"/>
                <w:sz w:val="24"/>
                <w:szCs w:val="24"/>
                <w:lang w:eastAsia="ru-RU"/>
              </w:rPr>
              <w:t> </w:t>
            </w:r>
            <w:r w:rsidRPr="0058190B">
              <w:rPr>
                <w:rFonts w:ascii="Times New Roman" w:hAnsi="Times New Roman" w:cs="Times New Roman"/>
                <w:color w:val="000000"/>
                <w:sz w:val="24"/>
                <w:szCs w:val="24"/>
                <w:lang w:val="uk-UA" w:eastAsia="ru-RU"/>
              </w:rPr>
              <w:t>Новікової Ксенії Миколаївни до Герасименко Юрія Юрійовича, Герасименко Інни Юріївни, Свістун Андрія Івановича про визнання спільною сумісною власністю подружжя, визнання права власності на ½ частину квартири</w:t>
            </w:r>
          </w:p>
          <w:p w:rsidR="00E276DE" w:rsidRPr="0058190B" w:rsidRDefault="00E276DE" w:rsidP="003E05F8">
            <w:pPr>
              <w:rPr>
                <w:rFonts w:ascii="Times New Roman" w:hAnsi="Times New Roman" w:cs="Times New Roman"/>
                <w:lang w:val="uk-UA"/>
              </w:rPr>
            </w:pPr>
            <w:r w:rsidRPr="0058190B">
              <w:rPr>
                <w:rFonts w:ascii="Times New Roman" w:hAnsi="Times New Roman" w:cs="Times New Roman"/>
                <w:color w:val="000000"/>
                <w:sz w:val="24"/>
                <w:szCs w:val="24"/>
                <w:lang w:val="uk-UA" w:eastAsia="ru-RU"/>
              </w:rPr>
              <w:t xml:space="preserve">Свістун Андрій Іванович </w:t>
            </w:r>
            <w:r w:rsidRPr="0058190B">
              <w:rPr>
                <w:rFonts w:ascii="Times New Roman" w:hAnsi="Times New Roman" w:cs="Times New Roman"/>
                <w:color w:val="000000"/>
                <w:lang w:val="uk-UA" w:eastAsia="ru-RU"/>
              </w:rPr>
              <w:t>викликається до суду в якості відповідача по справі</w:t>
            </w:r>
          </w:p>
        </w:tc>
        <w:tc>
          <w:tcPr>
            <w:tcW w:w="4341" w:type="dxa"/>
          </w:tcPr>
          <w:p w:rsidR="00E276DE" w:rsidRPr="0058190B" w:rsidRDefault="00E276DE" w:rsidP="005D1C91">
            <w:pPr>
              <w:pStyle w:val="a5"/>
              <w:rPr>
                <w:rFonts w:ascii="Times New Roman" w:hAnsi="Times New Roman" w:cs="Times New Roman"/>
                <w:lang w:val="uk-UA"/>
              </w:rPr>
            </w:pPr>
            <w:r w:rsidRPr="0058190B">
              <w:rPr>
                <w:rFonts w:ascii="Times New Roman" w:hAnsi="Times New Roman" w:cs="Times New Roman"/>
                <w:lang w:val="uk-UA"/>
              </w:rPr>
              <w:t>Судове  засідання  відкладено на 09.07.2018р. о 14:00 годин</w:t>
            </w:r>
          </w:p>
          <w:p w:rsidR="00E276DE" w:rsidRPr="0058190B" w:rsidRDefault="00E276DE" w:rsidP="005D1C91">
            <w:pPr>
              <w:pStyle w:val="a5"/>
              <w:rPr>
                <w:rFonts w:ascii="Times New Roman" w:hAnsi="Times New Roman" w:cs="Times New Roman"/>
                <w:lang w:val="uk-UA"/>
              </w:rPr>
            </w:pPr>
          </w:p>
        </w:tc>
        <w:tc>
          <w:tcPr>
            <w:tcW w:w="2527" w:type="dxa"/>
          </w:tcPr>
          <w:p w:rsidR="00E276DE" w:rsidRPr="0058190B" w:rsidRDefault="00E276DE" w:rsidP="005D1C91">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5D1C91">
            <w:pPr>
              <w:pStyle w:val="a3"/>
              <w:rPr>
                <w:color w:val="000000"/>
                <w:sz w:val="22"/>
                <w:szCs w:val="22"/>
                <w:lang w:val="uk-UA"/>
              </w:rPr>
            </w:pPr>
            <w:r w:rsidRPr="0058190B">
              <w:rPr>
                <w:color w:val="000000"/>
                <w:sz w:val="22"/>
                <w:szCs w:val="22"/>
                <w:lang w:val="uk-UA"/>
              </w:rPr>
              <w:t>27.06.2018</w:t>
            </w:r>
          </w:p>
        </w:tc>
      </w:tr>
      <w:tr w:rsidR="00E276DE" w:rsidRPr="00B97667">
        <w:trPr>
          <w:trHeight w:val="674"/>
        </w:trPr>
        <w:tc>
          <w:tcPr>
            <w:tcW w:w="941" w:type="dxa"/>
          </w:tcPr>
          <w:p w:rsidR="00E276DE" w:rsidRPr="0058190B" w:rsidRDefault="00E276DE" w:rsidP="0058190B">
            <w:pPr>
              <w:pStyle w:val="a3"/>
              <w:jc w:val="center"/>
              <w:rPr>
                <w:lang w:val="uk-UA"/>
              </w:rPr>
            </w:pPr>
            <w:r w:rsidRPr="0058190B">
              <w:rPr>
                <w:lang w:val="uk-UA"/>
              </w:rPr>
              <w:t>548</w:t>
            </w:r>
          </w:p>
        </w:tc>
        <w:tc>
          <w:tcPr>
            <w:tcW w:w="1867" w:type="dxa"/>
          </w:tcPr>
          <w:p w:rsidR="00E276DE" w:rsidRPr="0058190B" w:rsidRDefault="00E276DE" w:rsidP="001D1971">
            <w:pPr>
              <w:pStyle w:val="a3"/>
              <w:rPr>
                <w:lang w:val="uk-UA"/>
              </w:rPr>
            </w:pPr>
            <w:r w:rsidRPr="0058190B">
              <w:rPr>
                <w:lang w:val="uk-UA"/>
              </w:rPr>
              <w:t>2/235/1420/18</w:t>
            </w:r>
          </w:p>
        </w:tc>
        <w:tc>
          <w:tcPr>
            <w:tcW w:w="5331" w:type="dxa"/>
          </w:tcPr>
          <w:p w:rsidR="00E276DE" w:rsidRPr="0058190B" w:rsidRDefault="00E276DE" w:rsidP="00AC1E51">
            <w:pPr>
              <w:rPr>
                <w:rFonts w:ascii="Times New Roman" w:hAnsi="Times New Roman" w:cs="Times New Roman"/>
                <w:lang w:val="uk-UA"/>
              </w:rPr>
            </w:pPr>
            <w:r w:rsidRPr="0058190B">
              <w:rPr>
                <w:rFonts w:ascii="Times New Roman" w:hAnsi="Times New Roman" w:cs="Times New Roman"/>
                <w:lang w:val="uk-UA"/>
              </w:rPr>
              <w:t>Цивільна справа за позовом ПАТ «Родовід Банк» до Баширова Олександра Ісламовича про стягнення заборгованості</w:t>
            </w:r>
          </w:p>
          <w:p w:rsidR="00E276DE" w:rsidRPr="0058190B" w:rsidRDefault="00E276DE" w:rsidP="001D1971">
            <w:pPr>
              <w:rPr>
                <w:rFonts w:ascii="Times New Roman" w:hAnsi="Times New Roman" w:cs="Times New Roman"/>
                <w:color w:val="000000"/>
                <w:lang w:val="uk-UA"/>
              </w:rPr>
            </w:pPr>
            <w:r w:rsidRPr="0058190B">
              <w:rPr>
                <w:rFonts w:ascii="Times New Roman" w:hAnsi="Times New Roman" w:cs="Times New Roman"/>
                <w:lang w:val="uk-UA"/>
              </w:rPr>
              <w:t>Відповідачу  Баширову Олександру Ісламовичу  з`явитися до зали судового засідання № 5 Красноармійського міськрайонного суду Донецької області за адресою: 85302 м. Покровськ, Донецької області, вул. Європейська, 20.</w:t>
            </w:r>
            <w:r w:rsidRPr="0058190B">
              <w:rPr>
                <w:rFonts w:ascii="Times New Roman" w:hAnsi="Times New Roman" w:cs="Times New Roman"/>
              </w:rPr>
              <w:t> </w:t>
            </w:r>
          </w:p>
        </w:tc>
        <w:tc>
          <w:tcPr>
            <w:tcW w:w="4341" w:type="dxa"/>
          </w:tcPr>
          <w:p w:rsidR="00E276DE" w:rsidRPr="0058190B" w:rsidRDefault="00E276DE" w:rsidP="00AC1E51">
            <w:pPr>
              <w:pStyle w:val="a5"/>
              <w:rPr>
                <w:rFonts w:ascii="Times New Roman" w:hAnsi="Times New Roman" w:cs="Times New Roman"/>
                <w:lang w:val="uk-UA"/>
              </w:rPr>
            </w:pPr>
            <w:r w:rsidRPr="0058190B">
              <w:rPr>
                <w:rFonts w:ascii="Times New Roman" w:hAnsi="Times New Roman" w:cs="Times New Roman"/>
                <w:lang w:val="uk-UA"/>
              </w:rPr>
              <w:t>Судове  засідання  призначено на 06.08.2018р. о 11:30 годин</w:t>
            </w:r>
          </w:p>
          <w:p w:rsidR="00E276DE" w:rsidRPr="0058190B" w:rsidRDefault="0077507C" w:rsidP="00AC1E51">
            <w:pPr>
              <w:pStyle w:val="a5"/>
              <w:rPr>
                <w:rFonts w:ascii="Times New Roman" w:hAnsi="Times New Roman" w:cs="Times New Roman"/>
                <w:lang w:val="uk-UA"/>
              </w:rPr>
            </w:pPr>
            <w:hyperlink r:id="rId63" w:history="1">
              <w:r w:rsidR="00E276DE" w:rsidRPr="0058190B">
                <w:rPr>
                  <w:rStyle w:val="a6"/>
                  <w:sz w:val="28"/>
                  <w:szCs w:val="28"/>
                  <w:lang w:val="uk-UA"/>
                </w:rPr>
                <w:t>http://www.reyestr.court.gov.ua/</w:t>
              </w:r>
            </w:hyperlink>
          </w:p>
        </w:tc>
        <w:tc>
          <w:tcPr>
            <w:tcW w:w="2527" w:type="dxa"/>
          </w:tcPr>
          <w:p w:rsidR="00E276DE" w:rsidRPr="0058190B" w:rsidRDefault="00E276DE" w:rsidP="00AC1E51">
            <w:pPr>
              <w:pStyle w:val="a3"/>
              <w:rPr>
                <w:color w:val="000000"/>
                <w:sz w:val="22"/>
                <w:szCs w:val="22"/>
                <w:lang w:val="uk-UA"/>
              </w:rPr>
            </w:pPr>
            <w:r w:rsidRPr="0058190B">
              <w:rPr>
                <w:color w:val="000000"/>
                <w:sz w:val="22"/>
                <w:szCs w:val="22"/>
                <w:lang w:val="uk-UA"/>
              </w:rPr>
              <w:t>Суддя Бородавка К.П.</w:t>
            </w:r>
          </w:p>
          <w:p w:rsidR="00E276DE" w:rsidRPr="0058190B" w:rsidRDefault="00E276DE" w:rsidP="001D1971">
            <w:pPr>
              <w:pStyle w:val="a3"/>
              <w:rPr>
                <w:color w:val="000000"/>
                <w:sz w:val="22"/>
                <w:szCs w:val="22"/>
                <w:lang w:val="uk-UA"/>
              </w:rPr>
            </w:pPr>
            <w:r w:rsidRPr="0058190B">
              <w:rPr>
                <w:color w:val="000000"/>
                <w:sz w:val="22"/>
                <w:szCs w:val="22"/>
                <w:lang w:val="uk-UA"/>
              </w:rPr>
              <w:t>27.06.2018</w:t>
            </w:r>
          </w:p>
        </w:tc>
      </w:tr>
      <w:tr w:rsidR="00E276DE" w:rsidRPr="00B97667">
        <w:trPr>
          <w:trHeight w:val="674"/>
        </w:trPr>
        <w:tc>
          <w:tcPr>
            <w:tcW w:w="941" w:type="dxa"/>
          </w:tcPr>
          <w:p w:rsidR="00E276DE" w:rsidRPr="0058190B" w:rsidRDefault="00E276DE" w:rsidP="0058190B">
            <w:pPr>
              <w:pStyle w:val="a3"/>
              <w:jc w:val="center"/>
              <w:rPr>
                <w:lang w:val="uk-UA"/>
              </w:rPr>
            </w:pPr>
            <w:r w:rsidRPr="0058190B">
              <w:rPr>
                <w:lang w:val="uk-UA"/>
              </w:rPr>
              <w:t>549</w:t>
            </w:r>
          </w:p>
        </w:tc>
        <w:tc>
          <w:tcPr>
            <w:tcW w:w="1867" w:type="dxa"/>
          </w:tcPr>
          <w:p w:rsidR="00E276DE" w:rsidRPr="0058190B" w:rsidRDefault="00E276DE" w:rsidP="001D1971">
            <w:pPr>
              <w:pStyle w:val="a3"/>
              <w:rPr>
                <w:lang w:val="uk-UA"/>
              </w:rPr>
            </w:pPr>
            <w:r w:rsidRPr="0058190B">
              <w:rPr>
                <w:lang w:val="uk-UA"/>
              </w:rPr>
              <w:t>235/3340/18</w:t>
            </w:r>
          </w:p>
        </w:tc>
        <w:tc>
          <w:tcPr>
            <w:tcW w:w="5331" w:type="dxa"/>
          </w:tcPr>
          <w:p w:rsidR="00E276DE" w:rsidRPr="0058190B" w:rsidRDefault="00E276DE" w:rsidP="00AC1E51">
            <w:pPr>
              <w:rPr>
                <w:rFonts w:ascii="Times New Roman" w:hAnsi="Times New Roman" w:cs="Times New Roman"/>
                <w:color w:val="000000"/>
                <w:sz w:val="24"/>
                <w:szCs w:val="24"/>
                <w:lang w:val="uk-UA" w:eastAsia="ru-RU"/>
              </w:rPr>
            </w:pPr>
            <w:r w:rsidRPr="0058190B">
              <w:rPr>
                <w:rFonts w:ascii="Times New Roman" w:hAnsi="Times New Roman" w:cs="Times New Roman"/>
                <w:sz w:val="24"/>
                <w:szCs w:val="24"/>
                <w:lang w:val="uk-UA" w:eastAsia="ru-RU"/>
              </w:rPr>
              <w:t xml:space="preserve">За заявою </w:t>
            </w:r>
            <w:r w:rsidRPr="0058190B">
              <w:rPr>
                <w:rFonts w:ascii="Times New Roman" w:hAnsi="Times New Roman" w:cs="Times New Roman"/>
                <w:sz w:val="24"/>
                <w:szCs w:val="24"/>
                <w:lang w:eastAsia="ru-RU"/>
              </w:rPr>
              <w:t>Публічного Акціонерного Товариства «Державний Ощадний банк України» в особі філії- Донецьке обласне управління АТ «Ощадбанк»</w:t>
            </w:r>
            <w:r w:rsidRPr="0058190B">
              <w:rPr>
                <w:rFonts w:ascii="Times New Roman" w:hAnsi="Times New Roman" w:cs="Times New Roman"/>
                <w:color w:val="000000"/>
                <w:sz w:val="24"/>
                <w:szCs w:val="24"/>
                <w:lang w:eastAsia="ru-RU"/>
              </w:rPr>
              <w:t xml:space="preserve">  про відновлення втраченого судового провадження по цивільній справі 2-2284/09 Будьоннівського районного суду міста Донецька за позовом  Відкритого </w:t>
            </w:r>
            <w:r w:rsidRPr="0058190B">
              <w:rPr>
                <w:rFonts w:ascii="Times New Roman" w:hAnsi="Times New Roman" w:cs="Times New Roman"/>
                <w:sz w:val="24"/>
                <w:szCs w:val="24"/>
                <w:lang w:eastAsia="ru-RU"/>
              </w:rPr>
              <w:t xml:space="preserve">Акціонерного Товариства «Державний Ощадний банк України»  </w:t>
            </w:r>
            <w:r w:rsidRPr="0058190B">
              <w:rPr>
                <w:rFonts w:ascii="Times New Roman" w:hAnsi="Times New Roman" w:cs="Times New Roman"/>
                <w:color w:val="000000"/>
                <w:sz w:val="24"/>
                <w:szCs w:val="24"/>
                <w:lang w:eastAsia="ru-RU"/>
              </w:rPr>
              <w:t>до Бєлоусова Олександра Івановича  про стягнення заборгованості за кредитним договором, заінтересована особа Бєлоусов Олександр Іванович</w:t>
            </w:r>
          </w:p>
          <w:p w:rsidR="00E276DE" w:rsidRPr="0058190B" w:rsidRDefault="00E276DE" w:rsidP="00AC1E51">
            <w:pPr>
              <w:rPr>
                <w:rFonts w:ascii="Times New Roman" w:hAnsi="Times New Roman" w:cs="Times New Roman"/>
                <w:lang w:val="uk-UA"/>
              </w:rPr>
            </w:pPr>
            <w:r w:rsidRPr="0058190B">
              <w:rPr>
                <w:rFonts w:ascii="Times New Roman" w:hAnsi="Times New Roman" w:cs="Times New Roman"/>
                <w:color w:val="000000"/>
                <w:sz w:val="24"/>
                <w:szCs w:val="24"/>
                <w:lang w:eastAsia="ru-RU"/>
              </w:rPr>
              <w:t>Бєлоусов Олександр Іванович</w:t>
            </w:r>
            <w:r w:rsidRPr="0058190B">
              <w:rPr>
                <w:rFonts w:ascii="Times New Roman" w:hAnsi="Times New Roman" w:cs="Times New Roman"/>
                <w:color w:val="000000"/>
                <w:sz w:val="24"/>
                <w:szCs w:val="24"/>
                <w:lang w:val="uk-UA" w:eastAsia="ru-RU"/>
              </w:rPr>
              <w:t xml:space="preserve"> </w:t>
            </w:r>
            <w:r w:rsidRPr="0058190B">
              <w:rPr>
                <w:rFonts w:ascii="Times New Roman" w:hAnsi="Times New Roman" w:cs="Times New Roman"/>
                <w:color w:val="000000"/>
                <w:sz w:val="24"/>
                <w:szCs w:val="24"/>
                <w:lang w:eastAsia="ru-RU"/>
              </w:rPr>
              <w:t xml:space="preserve"> </w:t>
            </w:r>
            <w:r w:rsidRPr="0058190B">
              <w:rPr>
                <w:rFonts w:ascii="Times New Roman" w:hAnsi="Times New Roman" w:cs="Times New Roman"/>
                <w:color w:val="000000"/>
                <w:lang w:val="uk-UA" w:eastAsia="ru-RU"/>
              </w:rPr>
              <w:t xml:space="preserve">викликається до </w:t>
            </w:r>
            <w:r w:rsidRPr="0058190B">
              <w:rPr>
                <w:rFonts w:ascii="Times New Roman" w:hAnsi="Times New Roman" w:cs="Times New Roman"/>
                <w:color w:val="000000"/>
                <w:lang w:val="uk-UA" w:eastAsia="ru-RU"/>
              </w:rPr>
              <w:lastRenderedPageBreak/>
              <w:t>суду в якості заінтересованої особи по справі</w:t>
            </w:r>
            <w:r w:rsidRPr="0058190B">
              <w:rPr>
                <w:rFonts w:ascii="Times New Roman" w:hAnsi="Times New Roman" w:cs="Times New Roman"/>
                <w:color w:val="000000"/>
                <w:sz w:val="24"/>
                <w:szCs w:val="24"/>
                <w:lang w:eastAsia="ru-RU"/>
              </w:rPr>
              <w:t xml:space="preserve"> </w:t>
            </w:r>
          </w:p>
        </w:tc>
        <w:tc>
          <w:tcPr>
            <w:tcW w:w="4341" w:type="dxa"/>
          </w:tcPr>
          <w:p w:rsidR="00E276DE" w:rsidRPr="0058190B" w:rsidRDefault="00E276DE" w:rsidP="005D1C91">
            <w:pPr>
              <w:pStyle w:val="a5"/>
              <w:rPr>
                <w:rFonts w:ascii="Times New Roman" w:hAnsi="Times New Roman" w:cs="Times New Roman"/>
                <w:lang w:val="uk-UA"/>
              </w:rPr>
            </w:pPr>
            <w:r w:rsidRPr="0058190B">
              <w:rPr>
                <w:rFonts w:ascii="Times New Roman" w:hAnsi="Times New Roman" w:cs="Times New Roman"/>
                <w:lang w:val="uk-UA"/>
              </w:rPr>
              <w:lastRenderedPageBreak/>
              <w:t>Судове  засідання  відкладено на 16.07.2018р. о 08:15 годин</w:t>
            </w:r>
          </w:p>
          <w:p w:rsidR="00E276DE" w:rsidRPr="0058190B" w:rsidRDefault="00E276DE" w:rsidP="005D1C91">
            <w:pPr>
              <w:pStyle w:val="a5"/>
              <w:rPr>
                <w:rFonts w:ascii="Times New Roman" w:hAnsi="Times New Roman" w:cs="Times New Roman"/>
                <w:lang w:val="uk-UA"/>
              </w:rPr>
            </w:pPr>
          </w:p>
        </w:tc>
        <w:tc>
          <w:tcPr>
            <w:tcW w:w="2527" w:type="dxa"/>
          </w:tcPr>
          <w:p w:rsidR="00E276DE" w:rsidRPr="0058190B" w:rsidRDefault="00E276DE" w:rsidP="005D1C91">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5D1C91">
            <w:pPr>
              <w:pStyle w:val="a3"/>
              <w:rPr>
                <w:color w:val="000000"/>
                <w:sz w:val="22"/>
                <w:szCs w:val="22"/>
                <w:lang w:val="uk-UA"/>
              </w:rPr>
            </w:pPr>
            <w:r w:rsidRPr="0058190B">
              <w:rPr>
                <w:color w:val="000000"/>
                <w:sz w:val="22"/>
                <w:szCs w:val="22"/>
                <w:lang w:val="uk-UA"/>
              </w:rPr>
              <w:t>27.06.2018</w:t>
            </w:r>
          </w:p>
        </w:tc>
      </w:tr>
      <w:tr w:rsidR="00E276DE" w:rsidRPr="00B97667">
        <w:trPr>
          <w:trHeight w:val="674"/>
        </w:trPr>
        <w:tc>
          <w:tcPr>
            <w:tcW w:w="941" w:type="dxa"/>
          </w:tcPr>
          <w:p w:rsidR="00E276DE" w:rsidRPr="0058190B" w:rsidRDefault="00E276DE" w:rsidP="0058190B">
            <w:pPr>
              <w:pStyle w:val="a3"/>
              <w:jc w:val="center"/>
              <w:rPr>
                <w:lang w:val="uk-UA"/>
              </w:rPr>
            </w:pPr>
            <w:r w:rsidRPr="0058190B">
              <w:rPr>
                <w:lang w:val="uk-UA"/>
              </w:rPr>
              <w:lastRenderedPageBreak/>
              <w:t>550</w:t>
            </w:r>
          </w:p>
        </w:tc>
        <w:tc>
          <w:tcPr>
            <w:tcW w:w="1867" w:type="dxa"/>
          </w:tcPr>
          <w:p w:rsidR="00E276DE" w:rsidRPr="0058190B" w:rsidRDefault="00E276DE" w:rsidP="001D1971">
            <w:pPr>
              <w:pStyle w:val="a3"/>
              <w:rPr>
                <w:lang w:val="uk-UA"/>
              </w:rPr>
            </w:pPr>
            <w:r w:rsidRPr="0058190B">
              <w:rPr>
                <w:lang w:val="uk-UA"/>
              </w:rPr>
              <w:t>235/2559/18</w:t>
            </w:r>
          </w:p>
        </w:tc>
        <w:tc>
          <w:tcPr>
            <w:tcW w:w="5331" w:type="dxa"/>
          </w:tcPr>
          <w:p w:rsidR="00E276DE" w:rsidRPr="0058190B" w:rsidRDefault="00E276DE" w:rsidP="00AC1E51">
            <w:pPr>
              <w:rPr>
                <w:rFonts w:ascii="Times New Roman" w:hAnsi="Times New Roman" w:cs="Times New Roman"/>
                <w:color w:val="000000"/>
                <w:sz w:val="24"/>
                <w:szCs w:val="24"/>
                <w:lang w:val="uk-UA" w:eastAsia="ru-RU"/>
              </w:rPr>
            </w:pPr>
            <w:r w:rsidRPr="0058190B">
              <w:rPr>
                <w:rFonts w:ascii="Times New Roman" w:hAnsi="Times New Roman" w:cs="Times New Roman"/>
                <w:color w:val="000000"/>
                <w:sz w:val="24"/>
                <w:szCs w:val="24"/>
                <w:lang w:eastAsia="ru-RU"/>
              </w:rPr>
              <w:t>за позовом  Публічного акціонерного товариства «Державний Ощадний банк України» в особі філії – Донецьке обласне управління АТ «Ощадбанк» до Колодіч Олександра Володимировича про стягнення заборгованості за кредитним договором</w:t>
            </w:r>
          </w:p>
          <w:p w:rsidR="00E276DE" w:rsidRPr="0058190B" w:rsidRDefault="00E276DE" w:rsidP="00AC1E51">
            <w:pPr>
              <w:rPr>
                <w:rFonts w:ascii="Times New Roman" w:hAnsi="Times New Roman" w:cs="Times New Roman"/>
                <w:sz w:val="24"/>
                <w:szCs w:val="24"/>
                <w:lang w:val="uk-UA" w:eastAsia="ru-RU"/>
              </w:rPr>
            </w:pPr>
            <w:r w:rsidRPr="0058190B">
              <w:rPr>
                <w:rFonts w:ascii="Times New Roman" w:hAnsi="Times New Roman" w:cs="Times New Roman"/>
                <w:color w:val="000000"/>
                <w:sz w:val="24"/>
                <w:szCs w:val="24"/>
                <w:lang w:eastAsia="ru-RU"/>
              </w:rPr>
              <w:t>Колодіч Олександр Володимирович</w:t>
            </w:r>
            <w:r w:rsidRPr="0058190B">
              <w:rPr>
                <w:rFonts w:ascii="Times New Roman" w:hAnsi="Times New Roman" w:cs="Times New Roman"/>
                <w:color w:val="000000"/>
                <w:sz w:val="24"/>
                <w:szCs w:val="24"/>
                <w:lang w:val="uk-UA" w:eastAsia="ru-RU"/>
              </w:rPr>
              <w:t xml:space="preserve"> </w:t>
            </w:r>
            <w:r w:rsidRPr="0058190B">
              <w:rPr>
                <w:rFonts w:ascii="Times New Roman" w:hAnsi="Times New Roman" w:cs="Times New Roman"/>
                <w:color w:val="000000"/>
                <w:lang w:val="uk-UA" w:eastAsia="ru-RU"/>
              </w:rPr>
              <w:t>викликається до суду в якості відповідача по справі</w:t>
            </w:r>
          </w:p>
        </w:tc>
        <w:tc>
          <w:tcPr>
            <w:tcW w:w="4341" w:type="dxa"/>
          </w:tcPr>
          <w:p w:rsidR="00E276DE" w:rsidRPr="0058190B" w:rsidRDefault="00E276DE" w:rsidP="0073544B">
            <w:pPr>
              <w:pStyle w:val="a5"/>
              <w:rPr>
                <w:rFonts w:ascii="Times New Roman" w:hAnsi="Times New Roman" w:cs="Times New Roman"/>
                <w:lang w:val="uk-UA"/>
              </w:rPr>
            </w:pPr>
            <w:r w:rsidRPr="0058190B">
              <w:rPr>
                <w:rFonts w:ascii="Times New Roman" w:hAnsi="Times New Roman" w:cs="Times New Roman"/>
                <w:lang w:val="uk-UA"/>
              </w:rPr>
              <w:t>Судове  засідання  відкладено на 13.07.2018р. о 11:30 годин</w:t>
            </w:r>
          </w:p>
          <w:p w:rsidR="00E276DE" w:rsidRPr="0058190B" w:rsidRDefault="00E276DE" w:rsidP="005D1C91">
            <w:pPr>
              <w:pStyle w:val="a5"/>
              <w:rPr>
                <w:rFonts w:ascii="Times New Roman" w:hAnsi="Times New Roman" w:cs="Times New Roman"/>
                <w:lang w:val="uk-UA"/>
              </w:rPr>
            </w:pPr>
          </w:p>
        </w:tc>
        <w:tc>
          <w:tcPr>
            <w:tcW w:w="2527" w:type="dxa"/>
          </w:tcPr>
          <w:p w:rsidR="00E276DE" w:rsidRPr="0058190B" w:rsidRDefault="00E276DE" w:rsidP="0073544B">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73544B">
            <w:pPr>
              <w:pStyle w:val="a3"/>
              <w:rPr>
                <w:color w:val="000000"/>
                <w:sz w:val="22"/>
                <w:szCs w:val="22"/>
                <w:lang w:val="uk-UA"/>
              </w:rPr>
            </w:pPr>
            <w:r w:rsidRPr="0058190B">
              <w:rPr>
                <w:color w:val="000000"/>
                <w:sz w:val="22"/>
                <w:szCs w:val="22"/>
                <w:lang w:val="uk-UA"/>
              </w:rPr>
              <w:t>27.06.2018</w:t>
            </w:r>
          </w:p>
        </w:tc>
      </w:tr>
      <w:tr w:rsidR="00E276DE" w:rsidRPr="00B97667">
        <w:trPr>
          <w:trHeight w:val="674"/>
        </w:trPr>
        <w:tc>
          <w:tcPr>
            <w:tcW w:w="941" w:type="dxa"/>
          </w:tcPr>
          <w:p w:rsidR="00E276DE" w:rsidRPr="0058190B" w:rsidRDefault="00E276DE" w:rsidP="0058190B">
            <w:pPr>
              <w:pStyle w:val="a3"/>
              <w:jc w:val="center"/>
              <w:rPr>
                <w:lang w:val="uk-UA"/>
              </w:rPr>
            </w:pPr>
            <w:r w:rsidRPr="0058190B">
              <w:rPr>
                <w:lang w:val="uk-UA"/>
              </w:rPr>
              <w:t>551</w:t>
            </w:r>
          </w:p>
        </w:tc>
        <w:tc>
          <w:tcPr>
            <w:tcW w:w="1867" w:type="dxa"/>
          </w:tcPr>
          <w:p w:rsidR="00E276DE" w:rsidRPr="0058190B" w:rsidRDefault="00E276DE" w:rsidP="001D1971">
            <w:pPr>
              <w:pStyle w:val="a3"/>
              <w:rPr>
                <w:lang w:val="uk-UA"/>
              </w:rPr>
            </w:pPr>
            <w:r w:rsidRPr="0058190B">
              <w:rPr>
                <w:lang w:val="uk-UA"/>
              </w:rPr>
              <w:t>235/2935/18</w:t>
            </w:r>
          </w:p>
        </w:tc>
        <w:tc>
          <w:tcPr>
            <w:tcW w:w="5331" w:type="dxa"/>
          </w:tcPr>
          <w:p w:rsidR="00E276DE" w:rsidRPr="0058190B" w:rsidRDefault="00E276DE" w:rsidP="00AC1E51">
            <w:pPr>
              <w:rPr>
                <w:rFonts w:ascii="Times New Roman" w:hAnsi="Times New Roman" w:cs="Times New Roman"/>
                <w:lang w:val="uk-UA" w:eastAsia="ru-RU"/>
              </w:rPr>
            </w:pPr>
            <w:r w:rsidRPr="0058190B">
              <w:rPr>
                <w:rFonts w:ascii="Times New Roman" w:hAnsi="Times New Roman" w:cs="Times New Roman"/>
                <w:lang w:val="uk-UA" w:eastAsia="ru-RU"/>
              </w:rPr>
              <w:t xml:space="preserve">За позовом </w:t>
            </w:r>
            <w:r w:rsidRPr="0058190B">
              <w:rPr>
                <w:rFonts w:ascii="Times New Roman" w:hAnsi="Times New Roman" w:cs="Times New Roman"/>
                <w:lang w:eastAsia="ru-RU"/>
              </w:rPr>
              <w:t>Публічного акціонерного товариства «Державний Ощадний банк України» в особі філії – Донецьке обласне управління  АТ «Ощадбанк» до   Кононової Катерини Юріївни    про стягнення заборгованості за кредитним договором</w:t>
            </w:r>
          </w:p>
          <w:p w:rsidR="00E276DE" w:rsidRPr="0058190B" w:rsidRDefault="00E276DE" w:rsidP="00AC1E51">
            <w:pPr>
              <w:rPr>
                <w:rFonts w:ascii="Times New Roman" w:hAnsi="Times New Roman" w:cs="Times New Roman"/>
                <w:color w:val="000000"/>
                <w:sz w:val="24"/>
                <w:szCs w:val="24"/>
                <w:lang w:val="uk-UA" w:eastAsia="ru-RU"/>
              </w:rPr>
            </w:pPr>
            <w:r w:rsidRPr="0058190B">
              <w:rPr>
                <w:rFonts w:ascii="Times New Roman" w:hAnsi="Times New Roman" w:cs="Times New Roman"/>
                <w:lang w:eastAsia="ru-RU"/>
              </w:rPr>
              <w:t>Кононов</w:t>
            </w:r>
            <w:r w:rsidRPr="0058190B">
              <w:rPr>
                <w:rFonts w:ascii="Times New Roman" w:hAnsi="Times New Roman" w:cs="Times New Roman"/>
                <w:lang w:val="uk-UA" w:eastAsia="ru-RU"/>
              </w:rPr>
              <w:t>а</w:t>
            </w:r>
            <w:r w:rsidRPr="0058190B">
              <w:rPr>
                <w:rFonts w:ascii="Times New Roman" w:hAnsi="Times New Roman" w:cs="Times New Roman"/>
                <w:lang w:eastAsia="ru-RU"/>
              </w:rPr>
              <w:t xml:space="preserve"> Катерин</w:t>
            </w:r>
            <w:r w:rsidRPr="0058190B">
              <w:rPr>
                <w:rFonts w:ascii="Times New Roman" w:hAnsi="Times New Roman" w:cs="Times New Roman"/>
                <w:lang w:val="uk-UA" w:eastAsia="ru-RU"/>
              </w:rPr>
              <w:t>а</w:t>
            </w:r>
            <w:r w:rsidRPr="0058190B">
              <w:rPr>
                <w:rFonts w:ascii="Times New Roman" w:hAnsi="Times New Roman" w:cs="Times New Roman"/>
                <w:lang w:eastAsia="ru-RU"/>
              </w:rPr>
              <w:t xml:space="preserve"> Юріївн</w:t>
            </w:r>
            <w:r w:rsidRPr="0058190B">
              <w:rPr>
                <w:rFonts w:ascii="Times New Roman" w:hAnsi="Times New Roman" w:cs="Times New Roman"/>
                <w:lang w:val="uk-UA" w:eastAsia="ru-RU"/>
              </w:rPr>
              <w:t xml:space="preserve">а </w:t>
            </w:r>
            <w:r w:rsidRPr="0058190B">
              <w:rPr>
                <w:rFonts w:ascii="Times New Roman" w:hAnsi="Times New Roman" w:cs="Times New Roman"/>
                <w:lang w:eastAsia="ru-RU"/>
              </w:rPr>
              <w:t xml:space="preserve">  </w:t>
            </w:r>
            <w:r w:rsidRPr="0058190B">
              <w:rPr>
                <w:rFonts w:ascii="Times New Roman" w:hAnsi="Times New Roman" w:cs="Times New Roman"/>
                <w:color w:val="000000"/>
                <w:lang w:val="uk-UA" w:eastAsia="ru-RU"/>
              </w:rPr>
              <w:t>викликається до суду в якості відповідача по справі</w:t>
            </w:r>
            <w:r w:rsidRPr="0058190B">
              <w:rPr>
                <w:rFonts w:ascii="Times New Roman" w:hAnsi="Times New Roman" w:cs="Times New Roman"/>
                <w:lang w:eastAsia="ru-RU"/>
              </w:rPr>
              <w:t xml:space="preserve">  </w:t>
            </w:r>
          </w:p>
        </w:tc>
        <w:tc>
          <w:tcPr>
            <w:tcW w:w="4341" w:type="dxa"/>
          </w:tcPr>
          <w:p w:rsidR="00E276DE" w:rsidRPr="0058190B" w:rsidRDefault="00E276DE" w:rsidP="005D1C91">
            <w:pPr>
              <w:pStyle w:val="a5"/>
              <w:rPr>
                <w:rFonts w:ascii="Times New Roman" w:hAnsi="Times New Roman" w:cs="Times New Roman"/>
                <w:lang w:val="uk-UA"/>
              </w:rPr>
            </w:pPr>
            <w:r w:rsidRPr="0058190B">
              <w:rPr>
                <w:rFonts w:ascii="Times New Roman" w:hAnsi="Times New Roman" w:cs="Times New Roman"/>
                <w:lang w:val="uk-UA"/>
              </w:rPr>
              <w:t>Судове  засідання  відкладено на 27.07.2018р. о 13:00 годин</w:t>
            </w:r>
          </w:p>
          <w:p w:rsidR="00E276DE" w:rsidRPr="0058190B" w:rsidRDefault="00E276DE" w:rsidP="005D1C91">
            <w:pPr>
              <w:pStyle w:val="a5"/>
              <w:rPr>
                <w:rFonts w:ascii="Times New Roman" w:hAnsi="Times New Roman" w:cs="Times New Roman"/>
                <w:lang w:val="uk-UA"/>
              </w:rPr>
            </w:pPr>
          </w:p>
        </w:tc>
        <w:tc>
          <w:tcPr>
            <w:tcW w:w="2527" w:type="dxa"/>
          </w:tcPr>
          <w:p w:rsidR="00E276DE" w:rsidRPr="0058190B" w:rsidRDefault="00E276DE" w:rsidP="005D1C91">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5D1C91">
            <w:pPr>
              <w:pStyle w:val="a3"/>
              <w:rPr>
                <w:color w:val="000000"/>
                <w:sz w:val="22"/>
                <w:szCs w:val="22"/>
                <w:lang w:val="uk-UA"/>
              </w:rPr>
            </w:pPr>
            <w:r w:rsidRPr="0058190B">
              <w:rPr>
                <w:color w:val="000000"/>
                <w:sz w:val="22"/>
                <w:szCs w:val="22"/>
                <w:lang w:val="uk-UA"/>
              </w:rPr>
              <w:t>27.06.2018</w:t>
            </w:r>
          </w:p>
        </w:tc>
      </w:tr>
      <w:tr w:rsidR="00E276DE" w:rsidRPr="00B97667">
        <w:trPr>
          <w:trHeight w:val="674"/>
        </w:trPr>
        <w:tc>
          <w:tcPr>
            <w:tcW w:w="941" w:type="dxa"/>
          </w:tcPr>
          <w:p w:rsidR="00E276DE" w:rsidRPr="0058190B" w:rsidRDefault="00E276DE" w:rsidP="0058190B">
            <w:pPr>
              <w:pStyle w:val="a3"/>
              <w:jc w:val="center"/>
              <w:rPr>
                <w:lang w:val="uk-UA"/>
              </w:rPr>
            </w:pPr>
            <w:r w:rsidRPr="0058190B">
              <w:rPr>
                <w:lang w:val="uk-UA"/>
              </w:rPr>
              <w:t>552</w:t>
            </w:r>
          </w:p>
        </w:tc>
        <w:tc>
          <w:tcPr>
            <w:tcW w:w="1867" w:type="dxa"/>
          </w:tcPr>
          <w:p w:rsidR="00E276DE" w:rsidRPr="0058190B" w:rsidRDefault="00E276DE" w:rsidP="001D1971">
            <w:pPr>
              <w:pStyle w:val="a3"/>
              <w:rPr>
                <w:lang w:val="uk-UA"/>
              </w:rPr>
            </w:pPr>
            <w:r w:rsidRPr="0058190B">
              <w:rPr>
                <w:lang w:val="uk-UA"/>
              </w:rPr>
              <w:t>235/2937/18</w:t>
            </w:r>
          </w:p>
        </w:tc>
        <w:tc>
          <w:tcPr>
            <w:tcW w:w="5331" w:type="dxa"/>
          </w:tcPr>
          <w:p w:rsidR="00E276DE" w:rsidRPr="0058190B" w:rsidRDefault="00E276DE" w:rsidP="00AC1E51">
            <w:pPr>
              <w:rPr>
                <w:rFonts w:ascii="Times New Roman" w:hAnsi="Times New Roman" w:cs="Times New Roman"/>
                <w:lang w:val="uk-UA" w:eastAsia="ru-RU"/>
              </w:rPr>
            </w:pPr>
            <w:r w:rsidRPr="0058190B">
              <w:rPr>
                <w:rFonts w:ascii="Times New Roman" w:hAnsi="Times New Roman" w:cs="Times New Roman"/>
                <w:lang w:val="uk-UA" w:eastAsia="ru-RU"/>
              </w:rPr>
              <w:t xml:space="preserve">За позовом </w:t>
            </w:r>
            <w:r w:rsidRPr="0058190B">
              <w:rPr>
                <w:rFonts w:ascii="Times New Roman" w:hAnsi="Times New Roman" w:cs="Times New Roman"/>
                <w:lang w:eastAsia="ru-RU"/>
              </w:rPr>
              <w:t>Публічного акціонерного товариства «Державний Ощадний банк України» в особі філії – Донецьке обласне управління  АТ «Ощадбанк» до   Жиленко Олени Геннадіївни    про стягнення заборгованості за кредитним договором</w:t>
            </w:r>
          </w:p>
          <w:p w:rsidR="00E276DE" w:rsidRPr="0058190B" w:rsidRDefault="00E276DE" w:rsidP="00AC1E51">
            <w:pPr>
              <w:rPr>
                <w:rFonts w:ascii="Times New Roman" w:hAnsi="Times New Roman" w:cs="Times New Roman"/>
                <w:lang w:val="uk-UA" w:eastAsia="ru-RU"/>
              </w:rPr>
            </w:pPr>
            <w:r w:rsidRPr="0058190B">
              <w:rPr>
                <w:rFonts w:ascii="Times New Roman" w:hAnsi="Times New Roman" w:cs="Times New Roman"/>
                <w:lang w:eastAsia="ru-RU"/>
              </w:rPr>
              <w:t>Жиленко Олен</w:t>
            </w:r>
            <w:r w:rsidRPr="0058190B">
              <w:rPr>
                <w:rFonts w:ascii="Times New Roman" w:hAnsi="Times New Roman" w:cs="Times New Roman"/>
                <w:lang w:val="uk-UA" w:eastAsia="ru-RU"/>
              </w:rPr>
              <w:t>а</w:t>
            </w:r>
            <w:r w:rsidRPr="0058190B">
              <w:rPr>
                <w:rFonts w:ascii="Times New Roman" w:hAnsi="Times New Roman" w:cs="Times New Roman"/>
                <w:lang w:eastAsia="ru-RU"/>
              </w:rPr>
              <w:t xml:space="preserve"> Геннадіївн</w:t>
            </w:r>
            <w:r w:rsidRPr="0058190B">
              <w:rPr>
                <w:rFonts w:ascii="Times New Roman" w:hAnsi="Times New Roman" w:cs="Times New Roman"/>
                <w:lang w:val="uk-UA" w:eastAsia="ru-RU"/>
              </w:rPr>
              <w:t>а</w:t>
            </w:r>
            <w:r w:rsidRPr="0058190B">
              <w:rPr>
                <w:rFonts w:ascii="Times New Roman" w:hAnsi="Times New Roman" w:cs="Times New Roman"/>
                <w:color w:val="000000"/>
                <w:lang w:val="uk-UA" w:eastAsia="ru-RU"/>
              </w:rPr>
              <w:t xml:space="preserve"> викликається до суду в якості відповідача по справі</w:t>
            </w:r>
            <w:r w:rsidRPr="0058190B">
              <w:rPr>
                <w:rFonts w:ascii="Times New Roman" w:hAnsi="Times New Roman" w:cs="Times New Roman"/>
                <w:lang w:eastAsia="ru-RU"/>
              </w:rPr>
              <w:t xml:space="preserve">  </w:t>
            </w:r>
            <w:r w:rsidRPr="0058190B">
              <w:rPr>
                <w:rFonts w:ascii="Times New Roman" w:hAnsi="Times New Roman" w:cs="Times New Roman"/>
                <w:lang w:val="uk-UA" w:eastAsia="ru-RU"/>
              </w:rPr>
              <w:t xml:space="preserve"> </w:t>
            </w:r>
            <w:r w:rsidRPr="0058190B">
              <w:rPr>
                <w:rFonts w:ascii="Times New Roman" w:hAnsi="Times New Roman" w:cs="Times New Roman"/>
                <w:lang w:eastAsia="ru-RU"/>
              </w:rPr>
              <w:t xml:space="preserve">    </w:t>
            </w:r>
          </w:p>
        </w:tc>
        <w:tc>
          <w:tcPr>
            <w:tcW w:w="4341" w:type="dxa"/>
          </w:tcPr>
          <w:p w:rsidR="00E276DE" w:rsidRPr="0058190B" w:rsidRDefault="00E276DE" w:rsidP="005D1C91">
            <w:pPr>
              <w:pStyle w:val="a5"/>
              <w:rPr>
                <w:rFonts w:ascii="Times New Roman" w:hAnsi="Times New Roman" w:cs="Times New Roman"/>
                <w:lang w:val="uk-UA"/>
              </w:rPr>
            </w:pPr>
            <w:r w:rsidRPr="0058190B">
              <w:rPr>
                <w:rFonts w:ascii="Times New Roman" w:hAnsi="Times New Roman" w:cs="Times New Roman"/>
                <w:lang w:val="uk-UA"/>
              </w:rPr>
              <w:t>Судове  засідання  відкладено на 27.07.2018р. о 11:00 годин</w:t>
            </w:r>
          </w:p>
          <w:p w:rsidR="00E276DE" w:rsidRPr="0058190B" w:rsidRDefault="00E276DE" w:rsidP="005D1C91">
            <w:pPr>
              <w:pStyle w:val="a5"/>
              <w:rPr>
                <w:rFonts w:ascii="Times New Roman" w:hAnsi="Times New Roman" w:cs="Times New Roman"/>
                <w:lang w:val="uk-UA"/>
              </w:rPr>
            </w:pPr>
          </w:p>
        </w:tc>
        <w:tc>
          <w:tcPr>
            <w:tcW w:w="2527" w:type="dxa"/>
          </w:tcPr>
          <w:p w:rsidR="00E276DE" w:rsidRPr="0058190B" w:rsidRDefault="00E276DE" w:rsidP="005D1C91">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5D1C91">
            <w:pPr>
              <w:pStyle w:val="a3"/>
              <w:rPr>
                <w:color w:val="000000"/>
                <w:sz w:val="22"/>
                <w:szCs w:val="22"/>
                <w:lang w:val="uk-UA"/>
              </w:rPr>
            </w:pPr>
            <w:r w:rsidRPr="0058190B">
              <w:rPr>
                <w:color w:val="000000"/>
                <w:sz w:val="22"/>
                <w:szCs w:val="22"/>
                <w:lang w:val="uk-UA"/>
              </w:rPr>
              <w:t>27.06.2018</w:t>
            </w:r>
          </w:p>
        </w:tc>
      </w:tr>
      <w:tr w:rsidR="00E276DE" w:rsidRPr="00B97667">
        <w:trPr>
          <w:trHeight w:val="674"/>
        </w:trPr>
        <w:tc>
          <w:tcPr>
            <w:tcW w:w="941" w:type="dxa"/>
          </w:tcPr>
          <w:p w:rsidR="00E276DE" w:rsidRPr="0058190B" w:rsidRDefault="00E276DE" w:rsidP="0058190B">
            <w:pPr>
              <w:pStyle w:val="a3"/>
              <w:jc w:val="center"/>
              <w:rPr>
                <w:lang w:val="uk-UA"/>
              </w:rPr>
            </w:pPr>
            <w:r w:rsidRPr="0058190B">
              <w:rPr>
                <w:lang w:val="uk-UA"/>
              </w:rPr>
              <w:t>553</w:t>
            </w:r>
          </w:p>
        </w:tc>
        <w:tc>
          <w:tcPr>
            <w:tcW w:w="1867" w:type="dxa"/>
          </w:tcPr>
          <w:p w:rsidR="00E276DE" w:rsidRPr="0058190B" w:rsidRDefault="00E276DE" w:rsidP="001D1971">
            <w:pPr>
              <w:pStyle w:val="a3"/>
              <w:rPr>
                <w:lang w:val="uk-UA"/>
              </w:rPr>
            </w:pPr>
            <w:r w:rsidRPr="0058190B">
              <w:rPr>
                <w:lang w:val="uk-UA"/>
              </w:rPr>
              <w:t>235/2521/18</w:t>
            </w:r>
          </w:p>
        </w:tc>
        <w:tc>
          <w:tcPr>
            <w:tcW w:w="5331" w:type="dxa"/>
          </w:tcPr>
          <w:p w:rsidR="00E276DE" w:rsidRPr="0058190B" w:rsidRDefault="00E276DE" w:rsidP="00AC1E51">
            <w:pPr>
              <w:rPr>
                <w:rFonts w:ascii="Times New Roman" w:hAnsi="Times New Roman" w:cs="Times New Roman"/>
                <w:color w:val="000000"/>
                <w:sz w:val="24"/>
                <w:szCs w:val="24"/>
                <w:lang w:val="uk-UA" w:eastAsia="ru-RU"/>
              </w:rPr>
            </w:pPr>
            <w:r w:rsidRPr="0058190B">
              <w:rPr>
                <w:rFonts w:ascii="Times New Roman" w:hAnsi="Times New Roman" w:cs="Times New Roman"/>
                <w:color w:val="000000"/>
                <w:sz w:val="24"/>
                <w:szCs w:val="24"/>
                <w:lang w:eastAsia="ru-RU"/>
              </w:rPr>
              <w:t>за позовом Чхайло Тетяни Федорівни до Чхайло Сергія Едуардовича про розірвання шлюбу</w:t>
            </w:r>
          </w:p>
          <w:p w:rsidR="00E276DE" w:rsidRPr="0058190B" w:rsidRDefault="00E276DE" w:rsidP="00AC1E51">
            <w:pPr>
              <w:rPr>
                <w:rFonts w:ascii="Times New Roman" w:hAnsi="Times New Roman" w:cs="Times New Roman"/>
                <w:lang w:val="uk-UA" w:eastAsia="ru-RU"/>
              </w:rPr>
            </w:pPr>
            <w:r w:rsidRPr="0058190B">
              <w:rPr>
                <w:rFonts w:ascii="Times New Roman" w:hAnsi="Times New Roman" w:cs="Times New Roman"/>
                <w:color w:val="000000"/>
                <w:sz w:val="24"/>
                <w:szCs w:val="24"/>
                <w:lang w:eastAsia="ru-RU"/>
              </w:rPr>
              <w:t>Чхайло Сергі</w:t>
            </w:r>
            <w:r w:rsidRPr="0058190B">
              <w:rPr>
                <w:rFonts w:ascii="Times New Roman" w:hAnsi="Times New Roman" w:cs="Times New Roman"/>
                <w:color w:val="000000"/>
                <w:sz w:val="24"/>
                <w:szCs w:val="24"/>
                <w:lang w:val="uk-UA" w:eastAsia="ru-RU"/>
              </w:rPr>
              <w:t>й</w:t>
            </w:r>
            <w:r w:rsidRPr="0058190B">
              <w:rPr>
                <w:rFonts w:ascii="Times New Roman" w:hAnsi="Times New Roman" w:cs="Times New Roman"/>
                <w:color w:val="000000"/>
                <w:sz w:val="24"/>
                <w:szCs w:val="24"/>
                <w:lang w:eastAsia="ru-RU"/>
              </w:rPr>
              <w:t> Едуардович</w:t>
            </w:r>
            <w:r w:rsidRPr="0058190B">
              <w:rPr>
                <w:rFonts w:ascii="Times New Roman" w:hAnsi="Times New Roman" w:cs="Times New Roman"/>
                <w:color w:val="000000"/>
                <w:sz w:val="24"/>
                <w:szCs w:val="24"/>
                <w:lang w:val="uk-UA" w:eastAsia="ru-RU"/>
              </w:rPr>
              <w:t xml:space="preserve"> </w:t>
            </w:r>
            <w:r w:rsidRPr="0058190B">
              <w:rPr>
                <w:rFonts w:ascii="Times New Roman" w:hAnsi="Times New Roman" w:cs="Times New Roman"/>
                <w:color w:val="000000"/>
                <w:lang w:val="uk-UA" w:eastAsia="ru-RU"/>
              </w:rPr>
              <w:t>викликається до суду в якості відповідача по справі</w:t>
            </w:r>
            <w:r w:rsidRPr="0058190B">
              <w:rPr>
                <w:rFonts w:ascii="Times New Roman" w:hAnsi="Times New Roman" w:cs="Times New Roman"/>
                <w:lang w:eastAsia="ru-RU"/>
              </w:rPr>
              <w:t xml:space="preserve">  </w:t>
            </w:r>
            <w:r w:rsidRPr="0058190B">
              <w:rPr>
                <w:rFonts w:ascii="Times New Roman" w:hAnsi="Times New Roman" w:cs="Times New Roman"/>
                <w:lang w:val="uk-UA" w:eastAsia="ru-RU"/>
              </w:rPr>
              <w:t xml:space="preserve"> </w:t>
            </w:r>
            <w:r w:rsidRPr="0058190B">
              <w:rPr>
                <w:rFonts w:ascii="Times New Roman" w:hAnsi="Times New Roman" w:cs="Times New Roman"/>
                <w:lang w:eastAsia="ru-RU"/>
              </w:rPr>
              <w:t xml:space="preserve">    </w:t>
            </w:r>
          </w:p>
        </w:tc>
        <w:tc>
          <w:tcPr>
            <w:tcW w:w="4341" w:type="dxa"/>
          </w:tcPr>
          <w:p w:rsidR="00E276DE" w:rsidRPr="0058190B" w:rsidRDefault="00E276DE" w:rsidP="005D1C91">
            <w:pPr>
              <w:pStyle w:val="a5"/>
              <w:rPr>
                <w:rFonts w:ascii="Times New Roman" w:hAnsi="Times New Roman" w:cs="Times New Roman"/>
                <w:lang w:val="uk-UA"/>
              </w:rPr>
            </w:pPr>
            <w:r w:rsidRPr="0058190B">
              <w:rPr>
                <w:rFonts w:ascii="Times New Roman" w:hAnsi="Times New Roman" w:cs="Times New Roman"/>
                <w:lang w:val="uk-UA"/>
              </w:rPr>
              <w:t>Судове  засідання  відкладено на 13.07.2018р. о 10:00 годин</w:t>
            </w:r>
          </w:p>
          <w:p w:rsidR="00E276DE" w:rsidRPr="0058190B" w:rsidRDefault="00E276DE" w:rsidP="005D1C91">
            <w:pPr>
              <w:pStyle w:val="a5"/>
              <w:rPr>
                <w:rFonts w:ascii="Times New Roman" w:hAnsi="Times New Roman" w:cs="Times New Roman"/>
                <w:lang w:val="uk-UA"/>
              </w:rPr>
            </w:pPr>
          </w:p>
        </w:tc>
        <w:tc>
          <w:tcPr>
            <w:tcW w:w="2527" w:type="dxa"/>
          </w:tcPr>
          <w:p w:rsidR="00E276DE" w:rsidRPr="0058190B" w:rsidRDefault="00E276DE" w:rsidP="005D1C91">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5D1C91">
            <w:pPr>
              <w:pStyle w:val="a3"/>
              <w:rPr>
                <w:color w:val="000000"/>
                <w:sz w:val="22"/>
                <w:szCs w:val="22"/>
                <w:lang w:val="uk-UA"/>
              </w:rPr>
            </w:pPr>
            <w:r w:rsidRPr="0058190B">
              <w:rPr>
                <w:color w:val="000000"/>
                <w:sz w:val="22"/>
                <w:szCs w:val="22"/>
                <w:lang w:val="uk-UA"/>
              </w:rPr>
              <w:t>27.06.2018</w:t>
            </w:r>
          </w:p>
        </w:tc>
      </w:tr>
      <w:tr w:rsidR="00E276DE" w:rsidRPr="00B97667">
        <w:trPr>
          <w:trHeight w:val="674"/>
        </w:trPr>
        <w:tc>
          <w:tcPr>
            <w:tcW w:w="941" w:type="dxa"/>
          </w:tcPr>
          <w:p w:rsidR="00E276DE" w:rsidRPr="0058190B" w:rsidRDefault="00E276DE" w:rsidP="0058190B">
            <w:pPr>
              <w:pStyle w:val="a3"/>
              <w:jc w:val="center"/>
              <w:rPr>
                <w:lang w:val="uk-UA"/>
              </w:rPr>
            </w:pPr>
            <w:r w:rsidRPr="0058190B">
              <w:rPr>
                <w:lang w:val="uk-UA"/>
              </w:rPr>
              <w:lastRenderedPageBreak/>
              <w:t>554</w:t>
            </w:r>
          </w:p>
        </w:tc>
        <w:tc>
          <w:tcPr>
            <w:tcW w:w="1867" w:type="dxa"/>
          </w:tcPr>
          <w:p w:rsidR="00E276DE" w:rsidRPr="0058190B" w:rsidRDefault="00E276DE" w:rsidP="001D1971">
            <w:pPr>
              <w:pStyle w:val="a3"/>
              <w:rPr>
                <w:lang w:val="uk-UA"/>
              </w:rPr>
            </w:pPr>
            <w:r w:rsidRPr="0058190B">
              <w:rPr>
                <w:lang w:val="uk-UA"/>
              </w:rPr>
              <w:t>235/809/18</w:t>
            </w:r>
          </w:p>
        </w:tc>
        <w:tc>
          <w:tcPr>
            <w:tcW w:w="5331" w:type="dxa"/>
          </w:tcPr>
          <w:p w:rsidR="00E276DE" w:rsidRPr="0058190B" w:rsidRDefault="00E276DE" w:rsidP="00AC1E51">
            <w:pPr>
              <w:rPr>
                <w:rFonts w:ascii="Times New Roman" w:hAnsi="Times New Roman" w:cs="Times New Roman"/>
                <w:color w:val="000000"/>
                <w:sz w:val="24"/>
                <w:szCs w:val="24"/>
                <w:lang w:val="uk-UA" w:eastAsia="ru-RU"/>
              </w:rPr>
            </w:pPr>
            <w:r w:rsidRPr="0058190B">
              <w:rPr>
                <w:rFonts w:ascii="Times New Roman" w:hAnsi="Times New Roman" w:cs="Times New Roman"/>
                <w:sz w:val="24"/>
                <w:szCs w:val="24"/>
                <w:lang w:eastAsia="ru-RU"/>
              </w:rPr>
              <w:t xml:space="preserve">за позовом </w:t>
            </w:r>
            <w:r w:rsidRPr="0058190B">
              <w:rPr>
                <w:rFonts w:ascii="Times New Roman" w:hAnsi="Times New Roman" w:cs="Times New Roman"/>
                <w:color w:val="000000"/>
                <w:sz w:val="24"/>
                <w:szCs w:val="24"/>
                <w:lang w:eastAsia="ru-RU"/>
              </w:rPr>
              <w:t>Дзюба Світлани Станіславівни до Аренти Володимира Володимировича, третя особа Орган опіки та піклування Білоцерківської міської ради Київської області, про позбавлення батьківських прав</w:t>
            </w:r>
          </w:p>
          <w:p w:rsidR="00E276DE" w:rsidRPr="0058190B" w:rsidRDefault="00E276DE" w:rsidP="00AC1E51">
            <w:pPr>
              <w:rPr>
                <w:rFonts w:ascii="Times New Roman" w:hAnsi="Times New Roman" w:cs="Times New Roman"/>
                <w:color w:val="000000"/>
                <w:sz w:val="24"/>
                <w:szCs w:val="24"/>
                <w:lang w:val="uk-UA" w:eastAsia="ru-RU"/>
              </w:rPr>
            </w:pPr>
            <w:r w:rsidRPr="0058190B">
              <w:rPr>
                <w:rFonts w:ascii="Times New Roman" w:hAnsi="Times New Roman" w:cs="Times New Roman"/>
                <w:color w:val="000000"/>
                <w:sz w:val="24"/>
                <w:szCs w:val="24"/>
                <w:lang w:eastAsia="ru-RU"/>
              </w:rPr>
              <w:t>Арент</w:t>
            </w:r>
            <w:r w:rsidRPr="0058190B">
              <w:rPr>
                <w:rFonts w:ascii="Times New Roman" w:hAnsi="Times New Roman" w:cs="Times New Roman"/>
                <w:color w:val="000000"/>
                <w:sz w:val="24"/>
                <w:szCs w:val="24"/>
                <w:lang w:val="uk-UA" w:eastAsia="ru-RU"/>
              </w:rPr>
              <w:t>а</w:t>
            </w:r>
            <w:r w:rsidRPr="0058190B">
              <w:rPr>
                <w:rFonts w:ascii="Times New Roman" w:hAnsi="Times New Roman" w:cs="Times New Roman"/>
                <w:color w:val="000000"/>
                <w:sz w:val="24"/>
                <w:szCs w:val="24"/>
                <w:lang w:eastAsia="ru-RU"/>
              </w:rPr>
              <w:t xml:space="preserve"> Володимир Володимирович</w:t>
            </w:r>
            <w:r w:rsidRPr="0058190B">
              <w:rPr>
                <w:rFonts w:ascii="Times New Roman" w:hAnsi="Times New Roman" w:cs="Times New Roman"/>
                <w:color w:val="000000"/>
                <w:sz w:val="24"/>
                <w:szCs w:val="24"/>
                <w:lang w:val="uk-UA" w:eastAsia="ru-RU"/>
              </w:rPr>
              <w:t xml:space="preserve"> </w:t>
            </w:r>
            <w:r w:rsidRPr="0058190B">
              <w:rPr>
                <w:rFonts w:ascii="Times New Roman" w:hAnsi="Times New Roman" w:cs="Times New Roman"/>
                <w:color w:val="000000"/>
                <w:lang w:val="uk-UA" w:eastAsia="ru-RU"/>
              </w:rPr>
              <w:t>викликається до суду в якості відповідача по справі</w:t>
            </w:r>
            <w:r w:rsidRPr="0058190B">
              <w:rPr>
                <w:rFonts w:ascii="Times New Roman" w:hAnsi="Times New Roman" w:cs="Times New Roman"/>
                <w:lang w:eastAsia="ru-RU"/>
              </w:rPr>
              <w:t xml:space="preserve">  </w:t>
            </w:r>
            <w:r w:rsidRPr="0058190B">
              <w:rPr>
                <w:rFonts w:ascii="Times New Roman" w:hAnsi="Times New Roman" w:cs="Times New Roman"/>
                <w:lang w:val="uk-UA" w:eastAsia="ru-RU"/>
              </w:rPr>
              <w:t xml:space="preserve"> </w:t>
            </w:r>
            <w:r w:rsidRPr="0058190B">
              <w:rPr>
                <w:rFonts w:ascii="Times New Roman" w:hAnsi="Times New Roman" w:cs="Times New Roman"/>
                <w:lang w:eastAsia="ru-RU"/>
              </w:rPr>
              <w:t xml:space="preserve">    </w:t>
            </w:r>
          </w:p>
        </w:tc>
        <w:tc>
          <w:tcPr>
            <w:tcW w:w="4341" w:type="dxa"/>
          </w:tcPr>
          <w:p w:rsidR="00E276DE" w:rsidRPr="0058190B" w:rsidRDefault="00E276DE" w:rsidP="00F025D6">
            <w:pPr>
              <w:pStyle w:val="a5"/>
              <w:rPr>
                <w:rFonts w:ascii="Times New Roman" w:hAnsi="Times New Roman" w:cs="Times New Roman"/>
                <w:lang w:val="uk-UA"/>
              </w:rPr>
            </w:pPr>
            <w:r w:rsidRPr="0058190B">
              <w:rPr>
                <w:rFonts w:ascii="Times New Roman" w:hAnsi="Times New Roman" w:cs="Times New Roman"/>
                <w:lang w:val="uk-UA"/>
              </w:rPr>
              <w:t>Судове  засідання  відкладено на 25.07.2018р. о 15:30 годин</w:t>
            </w:r>
          </w:p>
          <w:p w:rsidR="00E276DE" w:rsidRPr="0058190B" w:rsidRDefault="00E276DE" w:rsidP="005D1C91">
            <w:pPr>
              <w:pStyle w:val="a5"/>
              <w:rPr>
                <w:rFonts w:ascii="Times New Roman" w:hAnsi="Times New Roman" w:cs="Times New Roman"/>
                <w:lang w:val="uk-UA"/>
              </w:rPr>
            </w:pPr>
          </w:p>
        </w:tc>
        <w:tc>
          <w:tcPr>
            <w:tcW w:w="2527" w:type="dxa"/>
          </w:tcPr>
          <w:p w:rsidR="00E276DE" w:rsidRPr="0058190B" w:rsidRDefault="00E276DE" w:rsidP="00F025D6">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F025D6">
            <w:pPr>
              <w:pStyle w:val="a3"/>
              <w:rPr>
                <w:color w:val="000000"/>
                <w:sz w:val="22"/>
                <w:szCs w:val="22"/>
                <w:lang w:val="uk-UA"/>
              </w:rPr>
            </w:pPr>
            <w:r w:rsidRPr="0058190B">
              <w:rPr>
                <w:color w:val="000000"/>
                <w:sz w:val="22"/>
                <w:szCs w:val="22"/>
                <w:lang w:val="uk-UA"/>
              </w:rPr>
              <w:t>27.06.2018</w:t>
            </w:r>
          </w:p>
        </w:tc>
      </w:tr>
      <w:tr w:rsidR="00E276DE" w:rsidRPr="00046D46">
        <w:trPr>
          <w:trHeight w:val="674"/>
        </w:trPr>
        <w:tc>
          <w:tcPr>
            <w:tcW w:w="941" w:type="dxa"/>
          </w:tcPr>
          <w:p w:rsidR="00E276DE" w:rsidRPr="0058190B" w:rsidRDefault="00E276DE" w:rsidP="0058190B">
            <w:pPr>
              <w:pStyle w:val="a3"/>
              <w:jc w:val="center"/>
              <w:rPr>
                <w:lang w:val="uk-UA"/>
              </w:rPr>
            </w:pPr>
            <w:r w:rsidRPr="0058190B">
              <w:rPr>
                <w:lang w:val="uk-UA"/>
              </w:rPr>
              <w:t>555</w:t>
            </w:r>
          </w:p>
        </w:tc>
        <w:tc>
          <w:tcPr>
            <w:tcW w:w="1867" w:type="dxa"/>
          </w:tcPr>
          <w:p w:rsidR="00E276DE" w:rsidRPr="0058190B" w:rsidRDefault="00E276DE" w:rsidP="008A7395">
            <w:pPr>
              <w:pStyle w:val="a3"/>
              <w:rPr>
                <w:lang w:val="uk-UA"/>
              </w:rPr>
            </w:pPr>
            <w:r w:rsidRPr="0058190B">
              <w:rPr>
                <w:lang w:val="uk-UA"/>
              </w:rPr>
              <w:t>2/235/1604/18</w:t>
            </w:r>
          </w:p>
        </w:tc>
        <w:tc>
          <w:tcPr>
            <w:tcW w:w="5331" w:type="dxa"/>
          </w:tcPr>
          <w:p w:rsidR="00E276DE" w:rsidRPr="0058190B" w:rsidRDefault="00E276DE" w:rsidP="006D39DE">
            <w:pPr>
              <w:rPr>
                <w:rFonts w:ascii="Times New Roman" w:hAnsi="Times New Roman" w:cs="Times New Roman"/>
                <w:sz w:val="24"/>
                <w:szCs w:val="24"/>
                <w:lang w:eastAsia="ru-RU"/>
              </w:rPr>
            </w:pPr>
            <w:r w:rsidRPr="0058190B">
              <w:rPr>
                <w:rFonts w:ascii="Times New Roman" w:hAnsi="Times New Roman" w:cs="Times New Roman"/>
                <w:sz w:val="24"/>
                <w:szCs w:val="24"/>
                <w:lang w:eastAsia="ru-RU"/>
              </w:rPr>
              <w:t xml:space="preserve">Позовна заява </w:t>
            </w:r>
            <w:r w:rsidRPr="0058190B">
              <w:rPr>
                <w:rFonts w:ascii="Times New Roman" w:hAnsi="Times New Roman" w:cs="Times New Roman"/>
                <w:sz w:val="24"/>
                <w:szCs w:val="24"/>
                <w:lang w:val="uk-UA" w:eastAsia="ru-RU"/>
              </w:rPr>
              <w:t>ПАТ «Украгазбанк» до Приходько Ірини Валентинівни, Приходько Юрія Костянтиновича про стягнення заборгованості за кредитним договором</w:t>
            </w:r>
            <w:r w:rsidRPr="0058190B">
              <w:rPr>
                <w:rFonts w:ascii="Times New Roman" w:hAnsi="Times New Roman" w:cs="Times New Roman"/>
                <w:sz w:val="24"/>
                <w:szCs w:val="24"/>
                <w:lang w:eastAsia="ru-RU"/>
              </w:rPr>
              <w:t>.</w:t>
            </w:r>
          </w:p>
          <w:p w:rsidR="00E276DE" w:rsidRPr="0058190B" w:rsidRDefault="00E276DE" w:rsidP="006D39DE">
            <w:pPr>
              <w:rPr>
                <w:rFonts w:ascii="Times New Roman" w:hAnsi="Times New Roman" w:cs="Times New Roman"/>
                <w:sz w:val="24"/>
                <w:szCs w:val="24"/>
                <w:lang w:val="uk-UA" w:eastAsia="ru-RU"/>
              </w:rPr>
            </w:pPr>
            <w:r w:rsidRPr="0058190B">
              <w:rPr>
                <w:rFonts w:ascii="Times New Roman" w:hAnsi="Times New Roman" w:cs="Times New Roman"/>
                <w:sz w:val="24"/>
                <w:szCs w:val="24"/>
                <w:lang w:val="uk-UA" w:eastAsia="ru-RU"/>
              </w:rPr>
              <w:t xml:space="preserve">Приходько Ірина Валентинівна, Приходько Юрій Костянтинович </w:t>
            </w:r>
            <w:r w:rsidRPr="0058190B">
              <w:rPr>
                <w:rFonts w:ascii="Times New Roman" w:hAnsi="Times New Roman" w:cs="Times New Roman"/>
                <w:sz w:val="24"/>
                <w:szCs w:val="24"/>
                <w:lang w:eastAsia="ru-RU"/>
              </w:rPr>
              <w:t xml:space="preserve"> виклика</w:t>
            </w:r>
            <w:r w:rsidRPr="0058190B">
              <w:rPr>
                <w:rFonts w:ascii="Times New Roman" w:hAnsi="Times New Roman" w:cs="Times New Roman"/>
                <w:sz w:val="24"/>
                <w:szCs w:val="24"/>
                <w:lang w:val="uk-UA" w:eastAsia="ru-RU"/>
              </w:rPr>
              <w:t>ю</w:t>
            </w:r>
            <w:r w:rsidRPr="0058190B">
              <w:rPr>
                <w:rFonts w:ascii="Times New Roman" w:hAnsi="Times New Roman" w:cs="Times New Roman"/>
                <w:sz w:val="24"/>
                <w:szCs w:val="24"/>
                <w:lang w:eastAsia="ru-RU"/>
              </w:rPr>
              <w:t>ться до суду в якості відповідач</w:t>
            </w:r>
            <w:r w:rsidRPr="0058190B">
              <w:rPr>
                <w:rFonts w:ascii="Times New Roman" w:hAnsi="Times New Roman" w:cs="Times New Roman"/>
                <w:sz w:val="24"/>
                <w:szCs w:val="24"/>
                <w:lang w:val="uk-UA" w:eastAsia="ru-RU"/>
              </w:rPr>
              <w:t>ів</w:t>
            </w:r>
          </w:p>
          <w:p w:rsidR="00E276DE" w:rsidRPr="0058190B" w:rsidRDefault="00E276DE" w:rsidP="006D39DE">
            <w:pPr>
              <w:rPr>
                <w:rFonts w:ascii="Times New Roman" w:hAnsi="Times New Roman" w:cs="Times New Roman"/>
                <w:sz w:val="24"/>
                <w:szCs w:val="24"/>
                <w:lang w:eastAsia="ru-RU"/>
              </w:rPr>
            </w:pPr>
          </w:p>
        </w:tc>
        <w:tc>
          <w:tcPr>
            <w:tcW w:w="4341" w:type="dxa"/>
          </w:tcPr>
          <w:p w:rsidR="00E276DE" w:rsidRPr="0058190B" w:rsidRDefault="00E276DE" w:rsidP="006D39DE">
            <w:pPr>
              <w:pStyle w:val="a5"/>
              <w:rPr>
                <w:rFonts w:ascii="Times New Roman" w:hAnsi="Times New Roman" w:cs="Times New Roman"/>
                <w:lang w:val="uk-UA"/>
              </w:rPr>
            </w:pPr>
            <w:r w:rsidRPr="0058190B">
              <w:rPr>
                <w:rFonts w:ascii="Times New Roman" w:hAnsi="Times New Roman" w:cs="Times New Roman"/>
                <w:lang w:val="uk-UA"/>
              </w:rPr>
              <w:t xml:space="preserve">Судове  засідання призначено на  </w:t>
            </w:r>
          </w:p>
          <w:p w:rsidR="00E276DE" w:rsidRPr="0058190B" w:rsidRDefault="00E276DE" w:rsidP="008A7395">
            <w:pPr>
              <w:pStyle w:val="a5"/>
              <w:rPr>
                <w:rFonts w:ascii="Times New Roman" w:hAnsi="Times New Roman" w:cs="Times New Roman"/>
                <w:lang w:val="uk-UA"/>
              </w:rPr>
            </w:pPr>
            <w:r w:rsidRPr="0058190B">
              <w:rPr>
                <w:rFonts w:ascii="Times New Roman" w:hAnsi="Times New Roman" w:cs="Times New Roman"/>
                <w:lang w:val="uk-UA"/>
              </w:rPr>
              <w:t>26.07.2018 року о 13 годині 30 хвилин</w:t>
            </w:r>
          </w:p>
        </w:tc>
        <w:tc>
          <w:tcPr>
            <w:tcW w:w="2527" w:type="dxa"/>
          </w:tcPr>
          <w:p w:rsidR="00E276DE" w:rsidRPr="0058190B" w:rsidRDefault="00E276DE" w:rsidP="006D39DE">
            <w:pPr>
              <w:pStyle w:val="a3"/>
              <w:rPr>
                <w:color w:val="000000"/>
                <w:sz w:val="22"/>
                <w:szCs w:val="22"/>
                <w:lang w:val="uk-UA"/>
              </w:rPr>
            </w:pPr>
            <w:r w:rsidRPr="0058190B">
              <w:rPr>
                <w:color w:val="000000"/>
                <w:sz w:val="22"/>
                <w:szCs w:val="22"/>
                <w:lang w:val="uk-UA"/>
              </w:rPr>
              <w:t>Суддя Філь О.Є.</w:t>
            </w:r>
          </w:p>
          <w:p w:rsidR="00E276DE" w:rsidRPr="0058190B" w:rsidRDefault="00E276DE" w:rsidP="006D39DE">
            <w:pPr>
              <w:pStyle w:val="a3"/>
              <w:rPr>
                <w:color w:val="000000"/>
                <w:sz w:val="22"/>
                <w:szCs w:val="22"/>
                <w:lang w:val="uk-UA"/>
              </w:rPr>
            </w:pPr>
            <w:r w:rsidRPr="0058190B">
              <w:rPr>
                <w:color w:val="000000"/>
                <w:sz w:val="22"/>
                <w:szCs w:val="22"/>
                <w:lang w:val="uk-UA"/>
              </w:rPr>
              <w:t>02.07.2018</w:t>
            </w:r>
          </w:p>
        </w:tc>
      </w:tr>
      <w:tr w:rsidR="00E276DE" w:rsidRPr="00046D46">
        <w:trPr>
          <w:trHeight w:val="674"/>
        </w:trPr>
        <w:tc>
          <w:tcPr>
            <w:tcW w:w="941" w:type="dxa"/>
          </w:tcPr>
          <w:p w:rsidR="00E276DE" w:rsidRPr="0058190B" w:rsidRDefault="00E276DE" w:rsidP="0058190B">
            <w:pPr>
              <w:pStyle w:val="a3"/>
              <w:jc w:val="center"/>
              <w:rPr>
                <w:lang w:val="uk-UA"/>
              </w:rPr>
            </w:pPr>
            <w:r w:rsidRPr="0058190B">
              <w:rPr>
                <w:lang w:val="uk-UA"/>
              </w:rPr>
              <w:t>556</w:t>
            </w:r>
          </w:p>
        </w:tc>
        <w:tc>
          <w:tcPr>
            <w:tcW w:w="1867" w:type="dxa"/>
          </w:tcPr>
          <w:p w:rsidR="00E276DE" w:rsidRPr="0058190B" w:rsidRDefault="00E276DE" w:rsidP="00604F0B">
            <w:pPr>
              <w:pStyle w:val="a3"/>
              <w:rPr>
                <w:lang w:val="uk-UA"/>
              </w:rPr>
            </w:pPr>
            <w:r w:rsidRPr="0058190B">
              <w:rPr>
                <w:lang w:val="uk-UA"/>
              </w:rPr>
              <w:t>2/235/1613/18</w:t>
            </w:r>
          </w:p>
        </w:tc>
        <w:tc>
          <w:tcPr>
            <w:tcW w:w="5331" w:type="dxa"/>
          </w:tcPr>
          <w:p w:rsidR="00E276DE" w:rsidRPr="0058190B" w:rsidRDefault="00E276DE" w:rsidP="00133194">
            <w:pPr>
              <w:rPr>
                <w:rFonts w:ascii="Times New Roman" w:hAnsi="Times New Roman" w:cs="Times New Roman"/>
                <w:sz w:val="24"/>
                <w:szCs w:val="24"/>
                <w:lang w:eastAsia="ru-RU"/>
              </w:rPr>
            </w:pPr>
            <w:r w:rsidRPr="0058190B">
              <w:rPr>
                <w:rFonts w:ascii="Times New Roman" w:hAnsi="Times New Roman" w:cs="Times New Roman"/>
                <w:sz w:val="24"/>
                <w:szCs w:val="24"/>
                <w:lang w:eastAsia="ru-RU"/>
              </w:rPr>
              <w:t xml:space="preserve">Позовна заява </w:t>
            </w:r>
            <w:r w:rsidRPr="0058190B">
              <w:rPr>
                <w:rFonts w:ascii="Times New Roman" w:hAnsi="Times New Roman" w:cs="Times New Roman"/>
                <w:sz w:val="24"/>
                <w:szCs w:val="24"/>
                <w:lang w:val="uk-UA" w:eastAsia="ru-RU"/>
              </w:rPr>
              <w:t>Рибалко Людмили Степанівни до Рибалко Віктора Васильовича про розірвання шлюбу</w:t>
            </w:r>
            <w:r w:rsidRPr="0058190B">
              <w:rPr>
                <w:rFonts w:ascii="Times New Roman" w:hAnsi="Times New Roman" w:cs="Times New Roman"/>
                <w:sz w:val="24"/>
                <w:szCs w:val="24"/>
                <w:lang w:eastAsia="ru-RU"/>
              </w:rPr>
              <w:t>.</w:t>
            </w:r>
          </w:p>
          <w:p w:rsidR="00E276DE" w:rsidRPr="0058190B" w:rsidRDefault="00E276DE" w:rsidP="00133194">
            <w:pPr>
              <w:rPr>
                <w:rFonts w:ascii="Times New Roman" w:hAnsi="Times New Roman" w:cs="Times New Roman"/>
                <w:sz w:val="24"/>
                <w:szCs w:val="24"/>
                <w:lang w:val="uk-UA" w:eastAsia="ru-RU"/>
              </w:rPr>
            </w:pPr>
            <w:r w:rsidRPr="0058190B">
              <w:rPr>
                <w:rFonts w:ascii="Times New Roman" w:hAnsi="Times New Roman" w:cs="Times New Roman"/>
                <w:sz w:val="24"/>
                <w:szCs w:val="24"/>
                <w:lang w:val="uk-UA" w:eastAsia="ru-RU"/>
              </w:rPr>
              <w:t>Рибалко Віктор Васильович</w:t>
            </w:r>
            <w:r w:rsidRPr="0058190B">
              <w:rPr>
                <w:rFonts w:ascii="Times New Roman" w:hAnsi="Times New Roman" w:cs="Times New Roman"/>
                <w:sz w:val="24"/>
                <w:szCs w:val="24"/>
                <w:lang w:eastAsia="ru-RU"/>
              </w:rPr>
              <w:t xml:space="preserve">  виклика</w:t>
            </w:r>
            <w:r w:rsidRPr="0058190B">
              <w:rPr>
                <w:rFonts w:ascii="Times New Roman" w:hAnsi="Times New Roman" w:cs="Times New Roman"/>
                <w:sz w:val="24"/>
                <w:szCs w:val="24"/>
                <w:lang w:val="uk-UA" w:eastAsia="ru-RU"/>
              </w:rPr>
              <w:t>є</w:t>
            </w:r>
            <w:r w:rsidRPr="0058190B">
              <w:rPr>
                <w:rFonts w:ascii="Times New Roman" w:hAnsi="Times New Roman" w:cs="Times New Roman"/>
                <w:sz w:val="24"/>
                <w:szCs w:val="24"/>
                <w:lang w:eastAsia="ru-RU"/>
              </w:rPr>
              <w:t>ться до суду в якості відповідач</w:t>
            </w:r>
            <w:r w:rsidRPr="0058190B">
              <w:rPr>
                <w:rFonts w:ascii="Times New Roman" w:hAnsi="Times New Roman" w:cs="Times New Roman"/>
                <w:sz w:val="24"/>
                <w:szCs w:val="24"/>
                <w:lang w:val="uk-UA" w:eastAsia="ru-RU"/>
              </w:rPr>
              <w:t>а</w:t>
            </w:r>
          </w:p>
          <w:p w:rsidR="00E276DE" w:rsidRPr="0058190B" w:rsidRDefault="00E276DE" w:rsidP="00133194">
            <w:pPr>
              <w:rPr>
                <w:rFonts w:ascii="Times New Roman" w:hAnsi="Times New Roman" w:cs="Times New Roman"/>
                <w:sz w:val="24"/>
                <w:szCs w:val="24"/>
                <w:lang w:eastAsia="ru-RU"/>
              </w:rPr>
            </w:pPr>
          </w:p>
        </w:tc>
        <w:tc>
          <w:tcPr>
            <w:tcW w:w="4341" w:type="dxa"/>
          </w:tcPr>
          <w:p w:rsidR="00E276DE" w:rsidRPr="0058190B" w:rsidRDefault="00E276DE" w:rsidP="00133194">
            <w:pPr>
              <w:pStyle w:val="a5"/>
              <w:rPr>
                <w:rFonts w:ascii="Times New Roman" w:hAnsi="Times New Roman" w:cs="Times New Roman"/>
                <w:lang w:val="uk-UA"/>
              </w:rPr>
            </w:pPr>
            <w:r w:rsidRPr="0058190B">
              <w:rPr>
                <w:rFonts w:ascii="Times New Roman" w:hAnsi="Times New Roman" w:cs="Times New Roman"/>
                <w:lang w:val="uk-UA"/>
              </w:rPr>
              <w:t xml:space="preserve">Судове  засідання призначено на  </w:t>
            </w:r>
          </w:p>
          <w:p w:rsidR="00E276DE" w:rsidRPr="0058190B" w:rsidRDefault="00E276DE" w:rsidP="00604F0B">
            <w:pPr>
              <w:pStyle w:val="a5"/>
              <w:rPr>
                <w:rFonts w:ascii="Times New Roman" w:hAnsi="Times New Roman" w:cs="Times New Roman"/>
                <w:lang w:val="uk-UA"/>
              </w:rPr>
            </w:pPr>
            <w:r w:rsidRPr="0058190B">
              <w:rPr>
                <w:rFonts w:ascii="Times New Roman" w:hAnsi="Times New Roman" w:cs="Times New Roman"/>
                <w:lang w:val="uk-UA"/>
              </w:rPr>
              <w:t>27.07.2018 року о 13 годині 30 хвилин</w:t>
            </w:r>
          </w:p>
        </w:tc>
        <w:tc>
          <w:tcPr>
            <w:tcW w:w="2527" w:type="dxa"/>
          </w:tcPr>
          <w:p w:rsidR="00E276DE" w:rsidRPr="0058190B" w:rsidRDefault="00E276DE" w:rsidP="00133194">
            <w:pPr>
              <w:pStyle w:val="a3"/>
              <w:rPr>
                <w:color w:val="000000"/>
                <w:sz w:val="22"/>
                <w:szCs w:val="22"/>
                <w:lang w:val="uk-UA"/>
              </w:rPr>
            </w:pPr>
            <w:r w:rsidRPr="0058190B">
              <w:rPr>
                <w:color w:val="000000"/>
                <w:sz w:val="22"/>
                <w:szCs w:val="22"/>
                <w:lang w:val="uk-UA"/>
              </w:rPr>
              <w:t>Суддя Філь О.Є.</w:t>
            </w:r>
          </w:p>
          <w:p w:rsidR="00E276DE" w:rsidRPr="0058190B" w:rsidRDefault="00E276DE" w:rsidP="00133194">
            <w:pPr>
              <w:pStyle w:val="a3"/>
              <w:rPr>
                <w:color w:val="000000"/>
                <w:sz w:val="22"/>
                <w:szCs w:val="22"/>
                <w:lang w:val="uk-UA"/>
              </w:rPr>
            </w:pPr>
            <w:r w:rsidRPr="0058190B">
              <w:rPr>
                <w:color w:val="000000"/>
                <w:sz w:val="22"/>
                <w:szCs w:val="22"/>
                <w:lang w:val="uk-UA"/>
              </w:rPr>
              <w:t>02.07.2018</w:t>
            </w:r>
          </w:p>
        </w:tc>
      </w:tr>
      <w:tr w:rsidR="00E276DE" w:rsidRPr="00046D46">
        <w:trPr>
          <w:trHeight w:val="674"/>
        </w:trPr>
        <w:tc>
          <w:tcPr>
            <w:tcW w:w="941" w:type="dxa"/>
          </w:tcPr>
          <w:p w:rsidR="00E276DE" w:rsidRPr="0058190B" w:rsidRDefault="00E276DE" w:rsidP="0058190B">
            <w:pPr>
              <w:pStyle w:val="a3"/>
              <w:jc w:val="center"/>
              <w:rPr>
                <w:lang w:val="uk-UA"/>
              </w:rPr>
            </w:pPr>
            <w:r w:rsidRPr="0058190B">
              <w:rPr>
                <w:lang w:val="uk-UA"/>
              </w:rPr>
              <w:t>557</w:t>
            </w:r>
          </w:p>
        </w:tc>
        <w:tc>
          <w:tcPr>
            <w:tcW w:w="1867" w:type="dxa"/>
          </w:tcPr>
          <w:p w:rsidR="00E276DE" w:rsidRPr="0058190B" w:rsidRDefault="00E276DE" w:rsidP="00C43608">
            <w:pPr>
              <w:pStyle w:val="a3"/>
              <w:rPr>
                <w:lang w:val="uk-UA"/>
              </w:rPr>
            </w:pPr>
            <w:r w:rsidRPr="0058190B">
              <w:rPr>
                <w:lang w:val="uk-UA"/>
              </w:rPr>
              <w:t>2-п/235/32/18</w:t>
            </w:r>
          </w:p>
        </w:tc>
        <w:tc>
          <w:tcPr>
            <w:tcW w:w="5331" w:type="dxa"/>
          </w:tcPr>
          <w:p w:rsidR="00E276DE" w:rsidRPr="0058190B" w:rsidRDefault="00E276DE" w:rsidP="0058190B">
            <w:pPr>
              <w:pStyle w:val="a5"/>
              <w:jc w:val="both"/>
              <w:rPr>
                <w:rFonts w:ascii="Times New Roman" w:hAnsi="Times New Roman" w:cs="Times New Roman"/>
                <w:sz w:val="24"/>
                <w:szCs w:val="24"/>
                <w:lang w:val="uk-UA"/>
              </w:rPr>
            </w:pPr>
            <w:r w:rsidRPr="0058190B">
              <w:rPr>
                <w:rFonts w:ascii="Times New Roman" w:hAnsi="Times New Roman" w:cs="Times New Roman"/>
                <w:sz w:val="24"/>
                <w:szCs w:val="24"/>
                <w:lang w:val="uk-UA"/>
              </w:rPr>
              <w:t>Заява Романцова Володимира Ілліча про перегляд заочного рішення по цивільній справі за позовом  ПАТ «Дельтабанк» до Романцової Тетяни Володимирівни, Романцова Володимира Ілліча, Романцової Ольги Вікторівни, Гуменюка Дмитра Митрофановича, ТОВ «Гратіс» про стягнення заборгованості за кредитним договором.</w:t>
            </w:r>
          </w:p>
          <w:p w:rsidR="00E276DE" w:rsidRPr="0058190B" w:rsidRDefault="00E276DE" w:rsidP="00E52451">
            <w:pPr>
              <w:rPr>
                <w:rFonts w:ascii="Times New Roman" w:hAnsi="Times New Roman" w:cs="Times New Roman"/>
                <w:sz w:val="24"/>
                <w:szCs w:val="24"/>
                <w:lang w:eastAsia="ru-RU"/>
              </w:rPr>
            </w:pPr>
            <w:r w:rsidRPr="0058190B">
              <w:rPr>
                <w:rFonts w:ascii="Times New Roman" w:hAnsi="Times New Roman" w:cs="Times New Roman"/>
                <w:sz w:val="24"/>
                <w:szCs w:val="24"/>
                <w:lang w:eastAsia="ru-RU"/>
              </w:rPr>
              <w:lastRenderedPageBreak/>
              <w:t>.</w:t>
            </w:r>
          </w:p>
          <w:p w:rsidR="00E276DE" w:rsidRPr="0058190B" w:rsidRDefault="00E276DE" w:rsidP="00E52451">
            <w:pPr>
              <w:rPr>
                <w:rFonts w:ascii="Times New Roman" w:hAnsi="Times New Roman" w:cs="Times New Roman"/>
                <w:sz w:val="24"/>
                <w:szCs w:val="24"/>
                <w:lang w:val="uk-UA" w:eastAsia="ru-RU"/>
              </w:rPr>
            </w:pPr>
            <w:r w:rsidRPr="0058190B">
              <w:rPr>
                <w:rFonts w:ascii="Times New Roman" w:hAnsi="Times New Roman" w:cs="Times New Roman"/>
                <w:sz w:val="24"/>
                <w:szCs w:val="24"/>
                <w:lang w:val="uk-UA"/>
              </w:rPr>
              <w:t xml:space="preserve">Романцова Тетяна Володимирівна, Романцов Володимир Ілліч, Романцова Ольга Вікторівна, Гуменюк Дмитро Митрофанович, ТОВ «Гратіс» </w:t>
            </w:r>
            <w:r w:rsidRPr="0058190B">
              <w:rPr>
                <w:rFonts w:ascii="Times New Roman" w:hAnsi="Times New Roman" w:cs="Times New Roman"/>
                <w:sz w:val="24"/>
                <w:szCs w:val="24"/>
                <w:lang w:eastAsia="ru-RU"/>
              </w:rPr>
              <w:t>виклика</w:t>
            </w:r>
            <w:r w:rsidRPr="0058190B">
              <w:rPr>
                <w:rFonts w:ascii="Times New Roman" w:hAnsi="Times New Roman" w:cs="Times New Roman"/>
                <w:sz w:val="24"/>
                <w:szCs w:val="24"/>
                <w:lang w:val="uk-UA" w:eastAsia="ru-RU"/>
              </w:rPr>
              <w:t>ю</w:t>
            </w:r>
            <w:r w:rsidRPr="0058190B">
              <w:rPr>
                <w:rFonts w:ascii="Times New Roman" w:hAnsi="Times New Roman" w:cs="Times New Roman"/>
                <w:sz w:val="24"/>
                <w:szCs w:val="24"/>
                <w:lang w:eastAsia="ru-RU"/>
              </w:rPr>
              <w:t xml:space="preserve">ться до суду в якості </w:t>
            </w:r>
            <w:r w:rsidRPr="0058190B">
              <w:rPr>
                <w:rFonts w:ascii="Times New Roman" w:hAnsi="Times New Roman" w:cs="Times New Roman"/>
                <w:sz w:val="24"/>
                <w:szCs w:val="24"/>
                <w:lang w:val="uk-UA" w:eastAsia="ru-RU"/>
              </w:rPr>
              <w:t>заінтересованих осіб</w:t>
            </w:r>
          </w:p>
          <w:p w:rsidR="00E276DE" w:rsidRPr="0058190B" w:rsidRDefault="00E276DE" w:rsidP="00E52451">
            <w:pPr>
              <w:rPr>
                <w:rFonts w:ascii="Times New Roman" w:hAnsi="Times New Roman" w:cs="Times New Roman"/>
                <w:sz w:val="24"/>
                <w:szCs w:val="24"/>
                <w:lang w:eastAsia="ru-RU"/>
              </w:rPr>
            </w:pPr>
          </w:p>
        </w:tc>
        <w:tc>
          <w:tcPr>
            <w:tcW w:w="4341" w:type="dxa"/>
          </w:tcPr>
          <w:p w:rsidR="00E276DE" w:rsidRPr="0058190B" w:rsidRDefault="00E276DE" w:rsidP="00E52451">
            <w:pPr>
              <w:pStyle w:val="a5"/>
              <w:rPr>
                <w:rFonts w:ascii="Times New Roman" w:hAnsi="Times New Roman" w:cs="Times New Roman"/>
                <w:lang w:val="uk-UA"/>
              </w:rPr>
            </w:pPr>
            <w:r w:rsidRPr="0058190B">
              <w:rPr>
                <w:rFonts w:ascii="Times New Roman" w:hAnsi="Times New Roman" w:cs="Times New Roman"/>
                <w:lang w:val="uk-UA"/>
              </w:rPr>
              <w:lastRenderedPageBreak/>
              <w:t xml:space="preserve">Судове  засідання призначено на  </w:t>
            </w:r>
          </w:p>
          <w:p w:rsidR="00E276DE" w:rsidRPr="0058190B" w:rsidRDefault="00E276DE" w:rsidP="00C43608">
            <w:pPr>
              <w:pStyle w:val="a5"/>
              <w:rPr>
                <w:rFonts w:ascii="Times New Roman" w:hAnsi="Times New Roman" w:cs="Times New Roman"/>
                <w:lang w:val="uk-UA"/>
              </w:rPr>
            </w:pPr>
            <w:r w:rsidRPr="0058190B">
              <w:rPr>
                <w:rFonts w:ascii="Times New Roman" w:hAnsi="Times New Roman" w:cs="Times New Roman"/>
                <w:lang w:val="uk-UA"/>
              </w:rPr>
              <w:t>12.07.2018 року об 11 годині 00 хвилин</w:t>
            </w:r>
          </w:p>
        </w:tc>
        <w:tc>
          <w:tcPr>
            <w:tcW w:w="2527" w:type="dxa"/>
          </w:tcPr>
          <w:p w:rsidR="00E276DE" w:rsidRPr="0058190B" w:rsidRDefault="00E276DE" w:rsidP="00E52451">
            <w:pPr>
              <w:pStyle w:val="a3"/>
              <w:rPr>
                <w:color w:val="000000"/>
                <w:sz w:val="22"/>
                <w:szCs w:val="22"/>
                <w:lang w:val="uk-UA"/>
              </w:rPr>
            </w:pPr>
            <w:r w:rsidRPr="0058190B">
              <w:rPr>
                <w:color w:val="000000"/>
                <w:sz w:val="22"/>
                <w:szCs w:val="22"/>
                <w:lang w:val="uk-UA"/>
              </w:rPr>
              <w:t>Суддя Філь О.Є.</w:t>
            </w:r>
          </w:p>
          <w:p w:rsidR="00E276DE" w:rsidRPr="0058190B" w:rsidRDefault="00E276DE" w:rsidP="00E52451">
            <w:pPr>
              <w:pStyle w:val="a3"/>
              <w:rPr>
                <w:color w:val="000000"/>
                <w:sz w:val="22"/>
                <w:szCs w:val="22"/>
                <w:lang w:val="uk-UA"/>
              </w:rPr>
            </w:pPr>
            <w:r w:rsidRPr="0058190B">
              <w:rPr>
                <w:color w:val="000000"/>
                <w:sz w:val="22"/>
                <w:szCs w:val="22"/>
                <w:lang w:val="uk-UA"/>
              </w:rPr>
              <w:t>02.07.2018</w:t>
            </w:r>
          </w:p>
        </w:tc>
      </w:tr>
      <w:tr w:rsidR="00E276DE" w:rsidRPr="00046D46">
        <w:trPr>
          <w:trHeight w:val="674"/>
        </w:trPr>
        <w:tc>
          <w:tcPr>
            <w:tcW w:w="941" w:type="dxa"/>
          </w:tcPr>
          <w:p w:rsidR="00E276DE" w:rsidRPr="0058190B" w:rsidRDefault="00E276DE" w:rsidP="0058190B">
            <w:pPr>
              <w:pStyle w:val="a3"/>
              <w:jc w:val="center"/>
              <w:rPr>
                <w:lang w:val="uk-UA"/>
              </w:rPr>
            </w:pPr>
            <w:r w:rsidRPr="0058190B">
              <w:rPr>
                <w:lang w:val="uk-UA"/>
              </w:rPr>
              <w:lastRenderedPageBreak/>
              <w:t>558</w:t>
            </w:r>
          </w:p>
        </w:tc>
        <w:tc>
          <w:tcPr>
            <w:tcW w:w="1867" w:type="dxa"/>
          </w:tcPr>
          <w:p w:rsidR="00E276DE" w:rsidRPr="0058190B" w:rsidRDefault="00E276DE" w:rsidP="00EF6F6B">
            <w:pPr>
              <w:pStyle w:val="a3"/>
              <w:rPr>
                <w:lang w:val="uk-UA"/>
              </w:rPr>
            </w:pPr>
            <w:r w:rsidRPr="0058190B">
              <w:rPr>
                <w:lang w:val="uk-UA"/>
              </w:rPr>
              <w:t>2/235/1144/18</w:t>
            </w:r>
          </w:p>
        </w:tc>
        <w:tc>
          <w:tcPr>
            <w:tcW w:w="5331" w:type="dxa"/>
          </w:tcPr>
          <w:p w:rsidR="00E276DE" w:rsidRPr="0058190B" w:rsidRDefault="00E276DE" w:rsidP="00FD2E66">
            <w:pPr>
              <w:rPr>
                <w:rFonts w:ascii="Times New Roman" w:hAnsi="Times New Roman" w:cs="Times New Roman"/>
                <w:lang w:val="uk-UA" w:eastAsia="ru-RU"/>
              </w:rPr>
            </w:pPr>
            <w:r w:rsidRPr="0058190B">
              <w:rPr>
                <w:rFonts w:ascii="Times New Roman" w:hAnsi="Times New Roman" w:cs="Times New Roman"/>
                <w:lang w:val="uk-UA" w:eastAsia="ru-RU"/>
              </w:rPr>
              <w:t>Цивільна справа за позовом Данилової Анастасії Сергіївни до Данилова Івана Валерійовича  про розірвання шлюбу</w:t>
            </w:r>
          </w:p>
          <w:p w:rsidR="00E276DE" w:rsidRPr="0058190B" w:rsidRDefault="00E276DE" w:rsidP="00EF6F6B">
            <w:pPr>
              <w:rPr>
                <w:rFonts w:ascii="Times New Roman" w:hAnsi="Times New Roman" w:cs="Times New Roman"/>
                <w:lang w:val="uk-UA" w:eastAsia="ru-RU"/>
              </w:rPr>
            </w:pPr>
            <w:r w:rsidRPr="0058190B">
              <w:rPr>
                <w:rFonts w:ascii="Times New Roman" w:hAnsi="Times New Roman" w:cs="Times New Roman"/>
                <w:lang w:val="uk-UA"/>
              </w:rPr>
              <w:t>Відповідачу Данилову Івану Валерійовичу  з`явитися до зали судового засідання № 5 Красноармійського міськрайонного суду Донецької області за адресою: 85302 м. Покровськ, Донецької області, вул. Європейська, 20.</w:t>
            </w:r>
            <w:r w:rsidRPr="0058190B">
              <w:rPr>
                <w:rFonts w:ascii="Times New Roman" w:hAnsi="Times New Roman" w:cs="Times New Roman"/>
              </w:rPr>
              <w:t> </w:t>
            </w:r>
          </w:p>
        </w:tc>
        <w:tc>
          <w:tcPr>
            <w:tcW w:w="4341" w:type="dxa"/>
          </w:tcPr>
          <w:p w:rsidR="00E276DE" w:rsidRPr="0058190B" w:rsidRDefault="00E276DE" w:rsidP="00FD2E66">
            <w:pPr>
              <w:pStyle w:val="a5"/>
              <w:rPr>
                <w:rFonts w:ascii="Times New Roman" w:hAnsi="Times New Roman" w:cs="Times New Roman"/>
                <w:lang w:val="uk-UA"/>
              </w:rPr>
            </w:pPr>
            <w:r w:rsidRPr="0058190B">
              <w:rPr>
                <w:rFonts w:ascii="Times New Roman" w:hAnsi="Times New Roman" w:cs="Times New Roman"/>
                <w:lang w:val="uk-UA"/>
              </w:rPr>
              <w:t>Судове засідання призначено  на 06.08.2018р. о 11:00 годин</w:t>
            </w:r>
          </w:p>
          <w:p w:rsidR="00E276DE" w:rsidRPr="0058190B" w:rsidRDefault="0077507C" w:rsidP="00FD2E66">
            <w:pPr>
              <w:pStyle w:val="a5"/>
              <w:rPr>
                <w:rFonts w:ascii="Times New Roman" w:hAnsi="Times New Roman" w:cs="Times New Roman"/>
                <w:lang w:val="uk-UA"/>
              </w:rPr>
            </w:pPr>
            <w:hyperlink r:id="rId64" w:history="1">
              <w:r w:rsidR="00E276DE" w:rsidRPr="0058190B">
                <w:rPr>
                  <w:rStyle w:val="a6"/>
                  <w:sz w:val="28"/>
                  <w:szCs w:val="28"/>
                  <w:lang w:val="uk-UA"/>
                </w:rPr>
                <w:t>http://www.reyestr.court.gov.ua/</w:t>
              </w:r>
            </w:hyperlink>
          </w:p>
        </w:tc>
        <w:tc>
          <w:tcPr>
            <w:tcW w:w="2527" w:type="dxa"/>
          </w:tcPr>
          <w:p w:rsidR="00E276DE" w:rsidRPr="0058190B" w:rsidRDefault="00E276DE" w:rsidP="00FD2E66">
            <w:pPr>
              <w:pStyle w:val="a3"/>
              <w:rPr>
                <w:color w:val="000000"/>
                <w:sz w:val="22"/>
                <w:szCs w:val="22"/>
                <w:lang w:val="uk-UA"/>
              </w:rPr>
            </w:pPr>
            <w:r w:rsidRPr="0058190B">
              <w:rPr>
                <w:color w:val="000000"/>
                <w:sz w:val="22"/>
                <w:szCs w:val="22"/>
                <w:lang w:val="uk-UA"/>
              </w:rPr>
              <w:t>Суддя Бородавка К.П.</w:t>
            </w:r>
          </w:p>
          <w:p w:rsidR="00E276DE" w:rsidRPr="0058190B" w:rsidRDefault="00E276DE" w:rsidP="00FD2E66">
            <w:pPr>
              <w:pStyle w:val="a3"/>
              <w:rPr>
                <w:color w:val="000000"/>
                <w:sz w:val="22"/>
                <w:szCs w:val="22"/>
                <w:lang w:val="uk-UA"/>
              </w:rPr>
            </w:pPr>
            <w:r w:rsidRPr="0058190B">
              <w:rPr>
                <w:color w:val="000000"/>
                <w:sz w:val="22"/>
                <w:szCs w:val="22"/>
                <w:lang w:val="uk-UA"/>
              </w:rPr>
              <w:t>02.07.2018</w:t>
            </w:r>
          </w:p>
        </w:tc>
      </w:tr>
      <w:tr w:rsidR="00E276DE" w:rsidRPr="00046D46">
        <w:trPr>
          <w:trHeight w:val="674"/>
        </w:trPr>
        <w:tc>
          <w:tcPr>
            <w:tcW w:w="941" w:type="dxa"/>
          </w:tcPr>
          <w:p w:rsidR="00E276DE" w:rsidRPr="0058190B" w:rsidRDefault="00E276DE" w:rsidP="0058190B">
            <w:pPr>
              <w:pStyle w:val="a3"/>
              <w:jc w:val="center"/>
              <w:rPr>
                <w:lang w:val="uk-UA"/>
              </w:rPr>
            </w:pPr>
            <w:r w:rsidRPr="0058190B">
              <w:rPr>
                <w:lang w:val="uk-UA"/>
              </w:rPr>
              <w:t>559</w:t>
            </w:r>
          </w:p>
        </w:tc>
        <w:tc>
          <w:tcPr>
            <w:tcW w:w="1867" w:type="dxa"/>
          </w:tcPr>
          <w:p w:rsidR="00E276DE" w:rsidRPr="0058190B" w:rsidRDefault="00E276DE" w:rsidP="00EF6F6B">
            <w:pPr>
              <w:pStyle w:val="a3"/>
              <w:rPr>
                <w:lang w:val="uk-UA"/>
              </w:rPr>
            </w:pPr>
            <w:r w:rsidRPr="0058190B">
              <w:rPr>
                <w:lang w:val="uk-UA"/>
              </w:rPr>
              <w:t>2/235/1402/18</w:t>
            </w:r>
          </w:p>
        </w:tc>
        <w:tc>
          <w:tcPr>
            <w:tcW w:w="5331" w:type="dxa"/>
          </w:tcPr>
          <w:p w:rsidR="00E276DE" w:rsidRPr="0058190B" w:rsidRDefault="00E276DE" w:rsidP="0058190B">
            <w:pPr>
              <w:spacing w:after="167" w:line="240" w:lineRule="auto"/>
              <w:jc w:val="both"/>
              <w:rPr>
                <w:rFonts w:ascii="HelveticaNeueCyr-Roman" w:hAnsi="HelveticaNeueCyr-Roman" w:cs="HelveticaNeueCyr-Roman"/>
                <w:color w:val="3A3A3A"/>
                <w:lang w:eastAsia="ru-RU"/>
              </w:rPr>
            </w:pPr>
            <w:r w:rsidRPr="0058190B">
              <w:rPr>
                <w:rFonts w:ascii="Times New Roman" w:hAnsi="Times New Roman" w:cs="Times New Roman"/>
                <w:lang w:val="uk-UA" w:eastAsia="ru-RU"/>
              </w:rPr>
              <w:t xml:space="preserve">Цивільна справа за позовом </w:t>
            </w:r>
            <w:r w:rsidRPr="0058190B">
              <w:rPr>
                <w:rFonts w:ascii="HelveticaNeueCyr-Roman" w:hAnsi="HelveticaNeueCyr-Roman" w:cs="HelveticaNeueCyr-Roman"/>
                <w:color w:val="3A3A3A"/>
                <w:lang w:eastAsia="ru-RU"/>
              </w:rPr>
              <w:t xml:space="preserve"> </w:t>
            </w:r>
            <w:r w:rsidRPr="0058190B">
              <w:rPr>
                <w:rFonts w:ascii="Times New Roman" w:hAnsi="Times New Roman" w:cs="Times New Roman"/>
                <w:color w:val="3A3A3A"/>
                <w:lang w:val="uk-UA" w:eastAsia="ru-RU"/>
              </w:rPr>
              <w:t>Рекуто Ганни Петрівни до Рекуто Сергія Вікторовича</w:t>
            </w:r>
            <w:r w:rsidRPr="0058190B">
              <w:rPr>
                <w:rFonts w:ascii="HelveticaNeueCyr-Roman" w:hAnsi="HelveticaNeueCyr-Roman" w:cs="HelveticaNeueCyr-Roman"/>
                <w:color w:val="3A3A3A"/>
                <w:lang w:eastAsia="ru-RU"/>
              </w:rPr>
              <w:t xml:space="preserve"> про позбавлення батьківських прав </w:t>
            </w:r>
          </w:p>
          <w:p w:rsidR="00E276DE" w:rsidRPr="0058190B" w:rsidRDefault="00E276DE" w:rsidP="0058190B">
            <w:pPr>
              <w:spacing w:after="167" w:line="240" w:lineRule="auto"/>
              <w:jc w:val="both"/>
              <w:rPr>
                <w:rFonts w:ascii="HelveticaNeueCyr-Roman" w:hAnsi="HelveticaNeueCyr-Roman" w:cs="HelveticaNeueCyr-Roman"/>
                <w:color w:val="3A3A3A"/>
                <w:lang w:eastAsia="ru-RU"/>
              </w:rPr>
            </w:pPr>
          </w:p>
          <w:p w:rsidR="00E276DE" w:rsidRPr="0058190B" w:rsidRDefault="00E276DE" w:rsidP="00D02F9C">
            <w:pPr>
              <w:rPr>
                <w:rFonts w:ascii="Times New Roman" w:hAnsi="Times New Roman" w:cs="Times New Roman"/>
                <w:lang w:val="uk-UA" w:eastAsia="ru-RU"/>
              </w:rPr>
            </w:pPr>
            <w:r w:rsidRPr="0058190B">
              <w:rPr>
                <w:rFonts w:ascii="Times New Roman" w:hAnsi="Times New Roman" w:cs="Times New Roman"/>
                <w:color w:val="3A3A3A"/>
                <w:lang w:val="uk-UA" w:eastAsia="ru-RU"/>
              </w:rPr>
              <w:t>Рекуто Сергій Вікторович</w:t>
            </w:r>
            <w:r w:rsidRPr="0058190B">
              <w:rPr>
                <w:rFonts w:ascii="HelveticaNeueCyr-Roman" w:hAnsi="HelveticaNeueCyr-Roman" w:cs="HelveticaNeueCyr-Roman"/>
                <w:color w:val="3A3A3A"/>
                <w:lang w:eastAsia="ru-RU"/>
              </w:rPr>
              <w:t xml:space="preserve"> викликається до суду в якості відповідача</w:t>
            </w:r>
          </w:p>
        </w:tc>
        <w:tc>
          <w:tcPr>
            <w:tcW w:w="4341" w:type="dxa"/>
          </w:tcPr>
          <w:p w:rsidR="00E276DE" w:rsidRPr="0058190B" w:rsidRDefault="00E276DE" w:rsidP="00FD2E66">
            <w:pPr>
              <w:pStyle w:val="a5"/>
              <w:rPr>
                <w:rFonts w:ascii="Times New Roman" w:hAnsi="Times New Roman" w:cs="Times New Roman"/>
                <w:lang w:val="uk-UA"/>
              </w:rPr>
            </w:pPr>
            <w:r w:rsidRPr="0058190B">
              <w:rPr>
                <w:rFonts w:ascii="Times New Roman" w:hAnsi="Times New Roman" w:cs="Times New Roman"/>
                <w:lang w:val="uk-UA"/>
              </w:rPr>
              <w:t>Судове засідання призначено на 16.07.2018 року о 14:00 годин</w:t>
            </w:r>
          </w:p>
        </w:tc>
        <w:tc>
          <w:tcPr>
            <w:tcW w:w="2527" w:type="dxa"/>
          </w:tcPr>
          <w:p w:rsidR="00E276DE" w:rsidRPr="0058190B" w:rsidRDefault="00E276DE" w:rsidP="00FD2E66">
            <w:pPr>
              <w:pStyle w:val="a3"/>
              <w:rPr>
                <w:color w:val="000000"/>
                <w:sz w:val="22"/>
                <w:szCs w:val="22"/>
                <w:lang w:val="uk-UA"/>
              </w:rPr>
            </w:pPr>
            <w:r w:rsidRPr="0058190B">
              <w:rPr>
                <w:color w:val="000000"/>
                <w:sz w:val="22"/>
                <w:szCs w:val="22"/>
                <w:lang w:val="uk-UA"/>
              </w:rPr>
              <w:t>Суддя Філь О.Є.</w:t>
            </w:r>
          </w:p>
          <w:p w:rsidR="00E276DE" w:rsidRPr="0058190B" w:rsidRDefault="00E276DE" w:rsidP="00FD2E66">
            <w:pPr>
              <w:pStyle w:val="a3"/>
              <w:rPr>
                <w:color w:val="000000"/>
                <w:sz w:val="22"/>
                <w:szCs w:val="22"/>
                <w:lang w:val="uk-UA"/>
              </w:rPr>
            </w:pPr>
            <w:r w:rsidRPr="0058190B">
              <w:rPr>
                <w:color w:val="000000"/>
                <w:sz w:val="22"/>
                <w:szCs w:val="22"/>
                <w:lang w:val="uk-UA"/>
              </w:rPr>
              <w:t>02.07.2018</w:t>
            </w:r>
          </w:p>
        </w:tc>
      </w:tr>
      <w:tr w:rsidR="00E276DE" w:rsidRPr="00A2685E">
        <w:trPr>
          <w:trHeight w:val="674"/>
        </w:trPr>
        <w:tc>
          <w:tcPr>
            <w:tcW w:w="941" w:type="dxa"/>
          </w:tcPr>
          <w:p w:rsidR="00E276DE" w:rsidRPr="0058190B" w:rsidRDefault="00E276DE" w:rsidP="0058190B">
            <w:pPr>
              <w:pStyle w:val="a3"/>
              <w:jc w:val="center"/>
              <w:rPr>
                <w:lang w:val="uk-UA"/>
              </w:rPr>
            </w:pPr>
            <w:r w:rsidRPr="0058190B">
              <w:rPr>
                <w:lang w:val="uk-UA"/>
              </w:rPr>
              <w:t>560</w:t>
            </w:r>
          </w:p>
        </w:tc>
        <w:tc>
          <w:tcPr>
            <w:tcW w:w="1867" w:type="dxa"/>
          </w:tcPr>
          <w:p w:rsidR="00E276DE" w:rsidRPr="0058190B" w:rsidRDefault="00E276DE" w:rsidP="00EF6F6B">
            <w:pPr>
              <w:pStyle w:val="a3"/>
              <w:rPr>
                <w:lang w:val="uk-UA"/>
              </w:rPr>
            </w:pPr>
            <w:r w:rsidRPr="0058190B">
              <w:rPr>
                <w:lang w:val="uk-UA"/>
              </w:rPr>
              <w:t>235/1562/18</w:t>
            </w:r>
          </w:p>
        </w:tc>
        <w:tc>
          <w:tcPr>
            <w:tcW w:w="5331" w:type="dxa"/>
          </w:tcPr>
          <w:p w:rsidR="00E276DE" w:rsidRPr="0058190B" w:rsidRDefault="00E276DE" w:rsidP="0058190B">
            <w:pPr>
              <w:spacing w:after="167" w:line="240" w:lineRule="auto"/>
              <w:jc w:val="both"/>
              <w:rPr>
                <w:rFonts w:ascii="Times New Roman" w:hAnsi="Times New Roman" w:cs="Times New Roman"/>
                <w:color w:val="000000"/>
                <w:sz w:val="24"/>
                <w:szCs w:val="24"/>
                <w:lang w:val="uk-UA" w:eastAsia="ru-RU"/>
              </w:rPr>
            </w:pPr>
            <w:r w:rsidRPr="0058190B">
              <w:rPr>
                <w:rFonts w:ascii="Times New Roman" w:hAnsi="Times New Roman" w:cs="Times New Roman"/>
                <w:color w:val="000000"/>
                <w:sz w:val="24"/>
                <w:szCs w:val="24"/>
                <w:lang w:val="uk-UA" w:eastAsia="ru-RU"/>
              </w:rPr>
              <w:t>за позовом</w:t>
            </w:r>
            <w:r w:rsidRPr="0058190B">
              <w:rPr>
                <w:rFonts w:ascii="Times New Roman" w:hAnsi="Times New Roman" w:cs="Times New Roman"/>
                <w:color w:val="000000"/>
                <w:sz w:val="24"/>
                <w:szCs w:val="24"/>
                <w:lang w:eastAsia="ru-RU"/>
              </w:rPr>
              <w:t> </w:t>
            </w:r>
            <w:r w:rsidRPr="0058190B">
              <w:rPr>
                <w:rFonts w:ascii="Times New Roman" w:hAnsi="Times New Roman" w:cs="Times New Roman"/>
                <w:color w:val="000000"/>
                <w:sz w:val="24"/>
                <w:szCs w:val="24"/>
                <w:lang w:val="uk-UA" w:eastAsia="ru-RU"/>
              </w:rPr>
              <w:t>Батрак Емілії Анатоліївни до Батрак Дмитра Володимировича, треті особи: орган опіки та піклування виконкому Покровської міської ради,</w:t>
            </w:r>
            <w:r w:rsidRPr="0058190B">
              <w:rPr>
                <w:rFonts w:ascii="Times New Roman" w:hAnsi="Times New Roman" w:cs="Times New Roman"/>
                <w:sz w:val="24"/>
                <w:szCs w:val="24"/>
                <w:lang w:val="uk-UA" w:eastAsia="ru-RU"/>
              </w:rPr>
              <w:t xml:space="preserve"> </w:t>
            </w:r>
            <w:r w:rsidRPr="0058190B">
              <w:rPr>
                <w:rFonts w:ascii="Times New Roman" w:hAnsi="Times New Roman" w:cs="Times New Roman"/>
                <w:color w:val="000000"/>
                <w:sz w:val="24"/>
                <w:szCs w:val="24"/>
                <w:lang w:val="uk-UA" w:eastAsia="ru-RU"/>
              </w:rPr>
              <w:t>орган опіки та піклування Великоносілківської РДА Донецької області,  про надання дозволу на виїзд дитини без згоди батька через лінію зіткнення</w:t>
            </w:r>
          </w:p>
          <w:p w:rsidR="00E276DE" w:rsidRPr="0058190B" w:rsidRDefault="00E276DE" w:rsidP="0058190B">
            <w:pPr>
              <w:spacing w:after="167" w:line="240" w:lineRule="auto"/>
              <w:jc w:val="both"/>
              <w:rPr>
                <w:rFonts w:ascii="Times New Roman" w:hAnsi="Times New Roman" w:cs="Times New Roman"/>
                <w:lang w:val="uk-UA" w:eastAsia="ru-RU"/>
              </w:rPr>
            </w:pPr>
            <w:r w:rsidRPr="0058190B">
              <w:rPr>
                <w:rFonts w:ascii="Times New Roman" w:hAnsi="Times New Roman" w:cs="Times New Roman"/>
                <w:color w:val="000000"/>
                <w:sz w:val="24"/>
                <w:szCs w:val="24"/>
                <w:lang w:val="uk-UA" w:eastAsia="ru-RU"/>
              </w:rPr>
              <w:t xml:space="preserve">Батрак Дмитро Володимирович </w:t>
            </w:r>
            <w:r w:rsidRPr="0058190B">
              <w:rPr>
                <w:rFonts w:ascii="HelveticaNeueCyr-Roman" w:hAnsi="HelveticaNeueCyr-Roman" w:cs="HelveticaNeueCyr-Roman"/>
                <w:color w:val="3A3A3A"/>
                <w:lang w:eastAsia="ru-RU"/>
              </w:rPr>
              <w:t>викликається до суду в якості відповідача</w:t>
            </w:r>
          </w:p>
        </w:tc>
        <w:tc>
          <w:tcPr>
            <w:tcW w:w="4341" w:type="dxa"/>
          </w:tcPr>
          <w:p w:rsidR="00E276DE" w:rsidRPr="0058190B" w:rsidRDefault="00E276DE" w:rsidP="00FD2E66">
            <w:pPr>
              <w:pStyle w:val="a5"/>
              <w:rPr>
                <w:rFonts w:ascii="Times New Roman" w:hAnsi="Times New Roman" w:cs="Times New Roman"/>
                <w:lang w:val="uk-UA"/>
              </w:rPr>
            </w:pPr>
            <w:r w:rsidRPr="0058190B">
              <w:rPr>
                <w:rFonts w:ascii="Times New Roman" w:hAnsi="Times New Roman" w:cs="Times New Roman"/>
                <w:lang w:val="uk-UA"/>
              </w:rPr>
              <w:t>Судове засідання відкладено на 18.07.2018 року о 10:00 годин</w:t>
            </w:r>
          </w:p>
        </w:tc>
        <w:tc>
          <w:tcPr>
            <w:tcW w:w="2527" w:type="dxa"/>
          </w:tcPr>
          <w:p w:rsidR="00E276DE" w:rsidRPr="0058190B" w:rsidRDefault="00E276DE" w:rsidP="00A2685E">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A2685E">
            <w:pPr>
              <w:pStyle w:val="a3"/>
              <w:rPr>
                <w:color w:val="000000"/>
                <w:sz w:val="22"/>
                <w:szCs w:val="22"/>
                <w:lang w:val="uk-UA"/>
              </w:rPr>
            </w:pPr>
            <w:r w:rsidRPr="0058190B">
              <w:rPr>
                <w:color w:val="000000"/>
                <w:sz w:val="22"/>
                <w:szCs w:val="22"/>
                <w:lang w:val="uk-UA"/>
              </w:rPr>
              <w:t>02.07.2018</w:t>
            </w:r>
          </w:p>
        </w:tc>
      </w:tr>
      <w:tr w:rsidR="00E276DE" w:rsidRPr="00A2685E">
        <w:trPr>
          <w:trHeight w:val="674"/>
        </w:trPr>
        <w:tc>
          <w:tcPr>
            <w:tcW w:w="941" w:type="dxa"/>
          </w:tcPr>
          <w:p w:rsidR="00E276DE" w:rsidRPr="0058190B" w:rsidRDefault="00E276DE" w:rsidP="0058190B">
            <w:pPr>
              <w:pStyle w:val="a3"/>
              <w:jc w:val="center"/>
              <w:rPr>
                <w:lang w:val="uk-UA"/>
              </w:rPr>
            </w:pPr>
            <w:r w:rsidRPr="0058190B">
              <w:rPr>
                <w:lang w:val="uk-UA"/>
              </w:rPr>
              <w:lastRenderedPageBreak/>
              <w:t>561</w:t>
            </w:r>
          </w:p>
        </w:tc>
        <w:tc>
          <w:tcPr>
            <w:tcW w:w="1867" w:type="dxa"/>
          </w:tcPr>
          <w:p w:rsidR="00E276DE" w:rsidRPr="0058190B" w:rsidRDefault="00E276DE" w:rsidP="00B1716C">
            <w:pPr>
              <w:pStyle w:val="a3"/>
              <w:rPr>
                <w:lang w:val="uk-UA"/>
              </w:rPr>
            </w:pPr>
            <w:r w:rsidRPr="0058190B">
              <w:rPr>
                <w:lang w:val="uk-UA"/>
              </w:rPr>
              <w:t>235/1553/18</w:t>
            </w:r>
          </w:p>
        </w:tc>
        <w:tc>
          <w:tcPr>
            <w:tcW w:w="5331" w:type="dxa"/>
          </w:tcPr>
          <w:p w:rsidR="00E276DE" w:rsidRPr="0058190B" w:rsidRDefault="00E276DE" w:rsidP="003E01D3">
            <w:pPr>
              <w:rPr>
                <w:rFonts w:ascii="Times New Roman" w:hAnsi="Times New Roman" w:cs="Times New Roman"/>
                <w:color w:val="000000"/>
                <w:lang w:val="uk-UA"/>
              </w:rPr>
            </w:pPr>
            <w:r w:rsidRPr="0058190B">
              <w:rPr>
                <w:rFonts w:ascii="Times New Roman" w:hAnsi="Times New Roman" w:cs="Times New Roman"/>
                <w:color w:val="000000"/>
                <w:lang w:val="uk-UA"/>
              </w:rPr>
              <w:t>За позовом Чернега Тетяни Геннадіївни до Чернега Ігоря Михайловича про стягнення аліментів.</w:t>
            </w:r>
          </w:p>
          <w:p w:rsidR="00E276DE" w:rsidRPr="0058190B" w:rsidRDefault="00E276DE" w:rsidP="00B1716C">
            <w:pPr>
              <w:rPr>
                <w:rFonts w:ascii="Times New Roman" w:hAnsi="Times New Roman" w:cs="Times New Roman"/>
                <w:color w:val="000000"/>
                <w:lang w:val="uk-UA"/>
              </w:rPr>
            </w:pPr>
            <w:r w:rsidRPr="0058190B">
              <w:rPr>
                <w:rFonts w:ascii="Times New Roman" w:hAnsi="Times New Roman" w:cs="Times New Roman"/>
                <w:color w:val="000000"/>
                <w:lang w:val="uk-UA"/>
              </w:rPr>
              <w:t xml:space="preserve">Чернега Тетяна Геннадіївна </w:t>
            </w:r>
            <w:r w:rsidRPr="0058190B">
              <w:rPr>
                <w:rFonts w:ascii="Times New Roman" w:hAnsi="Times New Roman" w:cs="Times New Roman"/>
                <w:color w:val="000000"/>
                <w:lang w:val="uk-UA" w:eastAsia="ru-RU"/>
              </w:rPr>
              <w:t>викликається до суду в якості позивача по справі.</w:t>
            </w:r>
            <w:r w:rsidRPr="0058190B">
              <w:rPr>
                <w:rFonts w:ascii="Times New Roman" w:hAnsi="Times New Roman" w:cs="Times New Roman"/>
                <w:color w:val="000000"/>
                <w:lang w:eastAsia="ru-RU"/>
              </w:rPr>
              <w:t> </w:t>
            </w:r>
          </w:p>
        </w:tc>
        <w:tc>
          <w:tcPr>
            <w:tcW w:w="4341" w:type="dxa"/>
          </w:tcPr>
          <w:p w:rsidR="00E276DE" w:rsidRPr="0058190B" w:rsidRDefault="00E276DE" w:rsidP="003E01D3">
            <w:pPr>
              <w:pStyle w:val="a5"/>
              <w:rPr>
                <w:rFonts w:ascii="Times New Roman" w:hAnsi="Times New Roman" w:cs="Times New Roman"/>
                <w:lang w:val="uk-UA"/>
              </w:rPr>
            </w:pPr>
            <w:r w:rsidRPr="0058190B">
              <w:rPr>
                <w:rFonts w:ascii="Times New Roman" w:hAnsi="Times New Roman" w:cs="Times New Roman"/>
                <w:lang w:val="uk-UA"/>
              </w:rPr>
              <w:t>Судове  засідання  призначено на 20.07.2018р. о 09:00 годин</w:t>
            </w:r>
          </w:p>
          <w:p w:rsidR="00E276DE" w:rsidRPr="0058190B" w:rsidRDefault="00E276DE" w:rsidP="003E01D3">
            <w:pPr>
              <w:pStyle w:val="a5"/>
              <w:rPr>
                <w:rFonts w:ascii="Times New Roman" w:hAnsi="Times New Roman" w:cs="Times New Roman"/>
                <w:lang w:val="uk-UA"/>
              </w:rPr>
            </w:pPr>
          </w:p>
        </w:tc>
        <w:tc>
          <w:tcPr>
            <w:tcW w:w="2527" w:type="dxa"/>
          </w:tcPr>
          <w:p w:rsidR="00E276DE" w:rsidRPr="0058190B" w:rsidRDefault="00E276DE" w:rsidP="003E01D3">
            <w:pPr>
              <w:pStyle w:val="a3"/>
              <w:rPr>
                <w:color w:val="000000"/>
                <w:sz w:val="22"/>
                <w:szCs w:val="22"/>
                <w:lang w:val="uk-UA"/>
              </w:rPr>
            </w:pPr>
            <w:r w:rsidRPr="0058190B">
              <w:rPr>
                <w:color w:val="000000"/>
                <w:sz w:val="22"/>
                <w:szCs w:val="22"/>
                <w:lang w:val="uk-UA"/>
              </w:rPr>
              <w:t>Суддя Назаренко Г.В.</w:t>
            </w:r>
          </w:p>
          <w:p w:rsidR="00E276DE" w:rsidRPr="0058190B" w:rsidRDefault="00E276DE" w:rsidP="00B1716C">
            <w:pPr>
              <w:pStyle w:val="a3"/>
              <w:rPr>
                <w:color w:val="000000"/>
                <w:sz w:val="22"/>
                <w:szCs w:val="22"/>
                <w:lang w:val="uk-UA"/>
              </w:rPr>
            </w:pPr>
            <w:r w:rsidRPr="0058190B">
              <w:rPr>
                <w:color w:val="000000"/>
                <w:sz w:val="22"/>
                <w:szCs w:val="22"/>
                <w:lang w:val="uk-UA"/>
              </w:rPr>
              <w:t>02.07.2018</w:t>
            </w:r>
          </w:p>
        </w:tc>
      </w:tr>
      <w:tr w:rsidR="00E276DE" w:rsidRPr="00A2685E">
        <w:trPr>
          <w:trHeight w:val="674"/>
        </w:trPr>
        <w:tc>
          <w:tcPr>
            <w:tcW w:w="941" w:type="dxa"/>
          </w:tcPr>
          <w:p w:rsidR="00E276DE" w:rsidRPr="0058190B" w:rsidRDefault="00E276DE" w:rsidP="0058190B">
            <w:pPr>
              <w:pStyle w:val="a3"/>
              <w:jc w:val="center"/>
              <w:rPr>
                <w:lang w:val="uk-UA"/>
              </w:rPr>
            </w:pPr>
            <w:r w:rsidRPr="0058190B">
              <w:rPr>
                <w:lang w:val="uk-UA"/>
              </w:rPr>
              <w:t>562</w:t>
            </w:r>
          </w:p>
        </w:tc>
        <w:tc>
          <w:tcPr>
            <w:tcW w:w="1867" w:type="dxa"/>
          </w:tcPr>
          <w:p w:rsidR="00E276DE" w:rsidRPr="0058190B" w:rsidRDefault="00E276DE" w:rsidP="00B1716C">
            <w:pPr>
              <w:pStyle w:val="a3"/>
              <w:rPr>
                <w:lang w:val="uk-UA"/>
              </w:rPr>
            </w:pPr>
            <w:r w:rsidRPr="0058190B">
              <w:rPr>
                <w:lang w:val="uk-UA"/>
              </w:rPr>
              <w:t>235/3776/18</w:t>
            </w:r>
          </w:p>
        </w:tc>
        <w:tc>
          <w:tcPr>
            <w:tcW w:w="5331" w:type="dxa"/>
          </w:tcPr>
          <w:p w:rsidR="00E276DE" w:rsidRPr="0058190B" w:rsidRDefault="00E276DE" w:rsidP="003E01D3">
            <w:pPr>
              <w:rPr>
                <w:rFonts w:ascii="Times New Roman" w:hAnsi="Times New Roman" w:cs="Times New Roman"/>
                <w:color w:val="000000"/>
                <w:lang w:val="uk-UA" w:eastAsia="ru-RU"/>
              </w:rPr>
            </w:pPr>
            <w:r w:rsidRPr="0058190B">
              <w:rPr>
                <w:rFonts w:ascii="Times New Roman" w:hAnsi="Times New Roman" w:cs="Times New Roman"/>
                <w:color w:val="000000"/>
                <w:lang w:val="uk-UA" w:eastAsia="ru-RU"/>
              </w:rPr>
              <w:t xml:space="preserve">За позовом </w:t>
            </w:r>
            <w:r w:rsidRPr="0058190B">
              <w:rPr>
                <w:rFonts w:ascii="Times New Roman" w:hAnsi="Times New Roman" w:cs="Times New Roman"/>
                <w:color w:val="000000"/>
                <w:lang w:eastAsia="ru-RU"/>
              </w:rPr>
              <w:t>Пилипенко Богдана Володимировича до Покровської міської ради Донецької області про визначення додаткового строку для прийняття спадщини</w:t>
            </w:r>
          </w:p>
          <w:p w:rsidR="00E276DE" w:rsidRPr="0058190B" w:rsidRDefault="00E276DE" w:rsidP="003E01D3">
            <w:pPr>
              <w:rPr>
                <w:rFonts w:ascii="Times New Roman" w:hAnsi="Times New Roman" w:cs="Times New Roman"/>
                <w:color w:val="000000"/>
                <w:lang w:val="uk-UA"/>
              </w:rPr>
            </w:pPr>
            <w:r w:rsidRPr="0058190B">
              <w:rPr>
                <w:rFonts w:ascii="Times New Roman" w:hAnsi="Times New Roman" w:cs="Times New Roman"/>
                <w:color w:val="000000"/>
                <w:lang w:eastAsia="ru-RU"/>
              </w:rPr>
              <w:t>Пилипенко Богдан Володимирович</w:t>
            </w:r>
            <w:r w:rsidRPr="0058190B">
              <w:rPr>
                <w:rFonts w:ascii="Times New Roman" w:hAnsi="Times New Roman" w:cs="Times New Roman"/>
                <w:color w:val="000000"/>
                <w:lang w:val="uk-UA" w:eastAsia="ru-RU"/>
              </w:rPr>
              <w:t xml:space="preserve"> викликається до суду в якості позивача по справі.</w:t>
            </w:r>
            <w:r w:rsidRPr="0058190B">
              <w:rPr>
                <w:rFonts w:ascii="Times New Roman" w:hAnsi="Times New Roman" w:cs="Times New Roman"/>
                <w:color w:val="000000"/>
                <w:lang w:eastAsia="ru-RU"/>
              </w:rPr>
              <w:t> </w:t>
            </w:r>
          </w:p>
        </w:tc>
        <w:tc>
          <w:tcPr>
            <w:tcW w:w="4341" w:type="dxa"/>
          </w:tcPr>
          <w:p w:rsidR="00E276DE" w:rsidRPr="0058190B" w:rsidRDefault="00E276DE" w:rsidP="0060337D">
            <w:pPr>
              <w:pStyle w:val="a5"/>
              <w:rPr>
                <w:rFonts w:ascii="Times New Roman" w:hAnsi="Times New Roman" w:cs="Times New Roman"/>
                <w:lang w:val="uk-UA"/>
              </w:rPr>
            </w:pPr>
            <w:r w:rsidRPr="0058190B">
              <w:rPr>
                <w:rFonts w:ascii="Times New Roman" w:hAnsi="Times New Roman" w:cs="Times New Roman"/>
                <w:lang w:val="uk-UA"/>
              </w:rPr>
              <w:t>Підготовче судове  засідання  призначено на 26.07.2018р. о 10:15 годин</w:t>
            </w:r>
          </w:p>
          <w:p w:rsidR="00E276DE" w:rsidRPr="0058190B" w:rsidRDefault="00E276DE" w:rsidP="003E01D3">
            <w:pPr>
              <w:pStyle w:val="a5"/>
              <w:rPr>
                <w:rFonts w:ascii="Times New Roman" w:hAnsi="Times New Roman" w:cs="Times New Roman"/>
                <w:lang w:val="uk-UA"/>
              </w:rPr>
            </w:pPr>
          </w:p>
        </w:tc>
        <w:tc>
          <w:tcPr>
            <w:tcW w:w="2527" w:type="dxa"/>
          </w:tcPr>
          <w:p w:rsidR="00E276DE" w:rsidRPr="0058190B" w:rsidRDefault="00E276DE" w:rsidP="0060337D">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60337D">
            <w:pPr>
              <w:pStyle w:val="a3"/>
              <w:rPr>
                <w:color w:val="000000"/>
                <w:sz w:val="22"/>
                <w:szCs w:val="22"/>
                <w:lang w:val="uk-UA"/>
              </w:rPr>
            </w:pPr>
            <w:r w:rsidRPr="0058190B">
              <w:rPr>
                <w:color w:val="000000"/>
                <w:sz w:val="22"/>
                <w:szCs w:val="22"/>
                <w:lang w:val="uk-UA"/>
              </w:rPr>
              <w:t>02.07.2018</w:t>
            </w:r>
          </w:p>
        </w:tc>
      </w:tr>
      <w:tr w:rsidR="00E276DE" w:rsidRPr="00A2685E">
        <w:trPr>
          <w:trHeight w:val="674"/>
        </w:trPr>
        <w:tc>
          <w:tcPr>
            <w:tcW w:w="941" w:type="dxa"/>
          </w:tcPr>
          <w:p w:rsidR="00E276DE" w:rsidRPr="0058190B" w:rsidRDefault="00E276DE" w:rsidP="0058190B">
            <w:pPr>
              <w:pStyle w:val="a3"/>
              <w:jc w:val="center"/>
              <w:rPr>
                <w:lang w:val="uk-UA"/>
              </w:rPr>
            </w:pPr>
            <w:r w:rsidRPr="0058190B">
              <w:rPr>
                <w:lang w:val="uk-UA"/>
              </w:rPr>
              <w:t>563</w:t>
            </w:r>
          </w:p>
        </w:tc>
        <w:tc>
          <w:tcPr>
            <w:tcW w:w="1867" w:type="dxa"/>
          </w:tcPr>
          <w:p w:rsidR="00E276DE" w:rsidRPr="0058190B" w:rsidRDefault="00E276DE" w:rsidP="00B1716C">
            <w:pPr>
              <w:pStyle w:val="a3"/>
              <w:rPr>
                <w:lang w:val="uk-UA"/>
              </w:rPr>
            </w:pPr>
            <w:r w:rsidRPr="0058190B">
              <w:rPr>
                <w:lang w:val="uk-UA"/>
              </w:rPr>
              <w:t>235/3300/18</w:t>
            </w:r>
          </w:p>
        </w:tc>
        <w:tc>
          <w:tcPr>
            <w:tcW w:w="5331" w:type="dxa"/>
          </w:tcPr>
          <w:p w:rsidR="00E276DE" w:rsidRPr="0058190B" w:rsidRDefault="00E276DE" w:rsidP="003E01D3">
            <w:pPr>
              <w:rPr>
                <w:rFonts w:ascii="Times New Roman" w:hAnsi="Times New Roman" w:cs="Times New Roman"/>
                <w:color w:val="000000"/>
                <w:sz w:val="24"/>
                <w:szCs w:val="24"/>
                <w:lang w:val="uk-UA" w:eastAsia="ru-RU"/>
              </w:rPr>
            </w:pPr>
            <w:r w:rsidRPr="0058190B">
              <w:rPr>
                <w:rFonts w:ascii="Times New Roman" w:hAnsi="Times New Roman" w:cs="Times New Roman"/>
                <w:color w:val="000000"/>
                <w:sz w:val="24"/>
                <w:szCs w:val="24"/>
                <w:lang w:eastAsia="ru-RU"/>
              </w:rPr>
              <w:t>за позовом Новосельцева Володимира Олександровича до Новосельцевої Ганни Віталіївни про розірвання шлюбу</w:t>
            </w:r>
          </w:p>
          <w:p w:rsidR="00E276DE" w:rsidRPr="0058190B" w:rsidRDefault="00E276DE" w:rsidP="003E01D3">
            <w:pPr>
              <w:rPr>
                <w:rFonts w:ascii="Times New Roman" w:hAnsi="Times New Roman" w:cs="Times New Roman"/>
                <w:color w:val="000000"/>
                <w:lang w:val="uk-UA" w:eastAsia="ru-RU"/>
              </w:rPr>
            </w:pPr>
            <w:r w:rsidRPr="0058190B">
              <w:rPr>
                <w:rFonts w:ascii="Times New Roman" w:hAnsi="Times New Roman" w:cs="Times New Roman"/>
                <w:color w:val="000000"/>
                <w:sz w:val="24"/>
                <w:szCs w:val="24"/>
                <w:lang w:eastAsia="ru-RU"/>
              </w:rPr>
              <w:t>Новосельцев</w:t>
            </w:r>
            <w:r w:rsidRPr="0058190B">
              <w:rPr>
                <w:rFonts w:ascii="Times New Roman" w:hAnsi="Times New Roman" w:cs="Times New Roman"/>
                <w:color w:val="000000"/>
                <w:sz w:val="24"/>
                <w:szCs w:val="24"/>
                <w:lang w:val="uk-UA" w:eastAsia="ru-RU"/>
              </w:rPr>
              <w:t>а</w:t>
            </w:r>
            <w:r w:rsidRPr="0058190B">
              <w:rPr>
                <w:rFonts w:ascii="Times New Roman" w:hAnsi="Times New Roman" w:cs="Times New Roman"/>
                <w:color w:val="000000"/>
                <w:sz w:val="24"/>
                <w:szCs w:val="24"/>
                <w:lang w:eastAsia="ru-RU"/>
              </w:rPr>
              <w:t xml:space="preserve"> Ганн</w:t>
            </w:r>
            <w:r w:rsidRPr="0058190B">
              <w:rPr>
                <w:rFonts w:ascii="Times New Roman" w:hAnsi="Times New Roman" w:cs="Times New Roman"/>
                <w:color w:val="000000"/>
                <w:sz w:val="24"/>
                <w:szCs w:val="24"/>
                <w:lang w:val="uk-UA" w:eastAsia="ru-RU"/>
              </w:rPr>
              <w:t>а</w:t>
            </w:r>
            <w:r w:rsidRPr="0058190B">
              <w:rPr>
                <w:rFonts w:ascii="Times New Roman" w:hAnsi="Times New Roman" w:cs="Times New Roman"/>
                <w:color w:val="000000"/>
                <w:sz w:val="24"/>
                <w:szCs w:val="24"/>
                <w:lang w:eastAsia="ru-RU"/>
              </w:rPr>
              <w:t> Віталіївн</w:t>
            </w:r>
            <w:r w:rsidRPr="0058190B">
              <w:rPr>
                <w:rFonts w:ascii="Times New Roman" w:hAnsi="Times New Roman" w:cs="Times New Roman"/>
                <w:color w:val="000000"/>
                <w:sz w:val="24"/>
                <w:szCs w:val="24"/>
                <w:lang w:val="uk-UA" w:eastAsia="ru-RU"/>
              </w:rPr>
              <w:t xml:space="preserve">а </w:t>
            </w:r>
            <w:r w:rsidRPr="0058190B">
              <w:rPr>
                <w:rFonts w:ascii="HelveticaNeueCyr-Roman" w:hAnsi="HelveticaNeueCyr-Roman" w:cs="HelveticaNeueCyr-Roman"/>
                <w:color w:val="3A3A3A"/>
                <w:lang w:eastAsia="ru-RU"/>
              </w:rPr>
              <w:t>викликається до суду в якості відповідача</w:t>
            </w:r>
          </w:p>
        </w:tc>
        <w:tc>
          <w:tcPr>
            <w:tcW w:w="4341" w:type="dxa"/>
          </w:tcPr>
          <w:p w:rsidR="00E276DE" w:rsidRPr="0058190B" w:rsidRDefault="00E276DE" w:rsidP="00FA70A0">
            <w:pPr>
              <w:pStyle w:val="a5"/>
              <w:rPr>
                <w:rFonts w:ascii="Times New Roman" w:hAnsi="Times New Roman" w:cs="Times New Roman"/>
                <w:lang w:val="uk-UA"/>
              </w:rPr>
            </w:pPr>
            <w:r w:rsidRPr="0058190B">
              <w:rPr>
                <w:rFonts w:ascii="Times New Roman" w:hAnsi="Times New Roman" w:cs="Times New Roman"/>
                <w:lang w:val="uk-UA"/>
              </w:rPr>
              <w:t>Судове  засідання  призначено на 20.07.2018р. о 13:00 годин</w:t>
            </w:r>
          </w:p>
          <w:p w:rsidR="00E276DE" w:rsidRPr="0058190B" w:rsidRDefault="00E276DE" w:rsidP="0060337D">
            <w:pPr>
              <w:pStyle w:val="a5"/>
              <w:rPr>
                <w:rFonts w:ascii="Times New Roman" w:hAnsi="Times New Roman" w:cs="Times New Roman"/>
                <w:lang w:val="uk-UA"/>
              </w:rPr>
            </w:pPr>
          </w:p>
        </w:tc>
        <w:tc>
          <w:tcPr>
            <w:tcW w:w="2527" w:type="dxa"/>
          </w:tcPr>
          <w:p w:rsidR="00E276DE" w:rsidRPr="0058190B" w:rsidRDefault="00E276DE" w:rsidP="00FA70A0">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FA70A0">
            <w:pPr>
              <w:pStyle w:val="a3"/>
              <w:rPr>
                <w:color w:val="000000"/>
                <w:sz w:val="22"/>
                <w:szCs w:val="22"/>
                <w:lang w:val="uk-UA"/>
              </w:rPr>
            </w:pPr>
            <w:r w:rsidRPr="0058190B">
              <w:rPr>
                <w:color w:val="000000"/>
                <w:sz w:val="22"/>
                <w:szCs w:val="22"/>
                <w:lang w:val="uk-UA"/>
              </w:rPr>
              <w:t>03.07.2018</w:t>
            </w:r>
          </w:p>
        </w:tc>
      </w:tr>
      <w:tr w:rsidR="00E276DE" w:rsidRPr="00A2685E">
        <w:trPr>
          <w:trHeight w:val="674"/>
        </w:trPr>
        <w:tc>
          <w:tcPr>
            <w:tcW w:w="941" w:type="dxa"/>
          </w:tcPr>
          <w:p w:rsidR="00E276DE" w:rsidRPr="0058190B" w:rsidRDefault="00E276DE" w:rsidP="0058190B">
            <w:pPr>
              <w:pStyle w:val="a3"/>
              <w:jc w:val="center"/>
              <w:rPr>
                <w:lang w:val="uk-UA"/>
              </w:rPr>
            </w:pPr>
            <w:r w:rsidRPr="0058190B">
              <w:rPr>
                <w:lang w:val="uk-UA"/>
              </w:rPr>
              <w:t>564</w:t>
            </w:r>
          </w:p>
        </w:tc>
        <w:tc>
          <w:tcPr>
            <w:tcW w:w="1867" w:type="dxa"/>
          </w:tcPr>
          <w:p w:rsidR="00E276DE" w:rsidRPr="0058190B" w:rsidRDefault="00E276DE" w:rsidP="00B1716C">
            <w:pPr>
              <w:pStyle w:val="a3"/>
              <w:rPr>
                <w:lang w:val="uk-UA"/>
              </w:rPr>
            </w:pPr>
            <w:r w:rsidRPr="0058190B">
              <w:rPr>
                <w:lang w:val="uk-UA"/>
              </w:rPr>
              <w:t>2/235/1410/18</w:t>
            </w:r>
          </w:p>
        </w:tc>
        <w:tc>
          <w:tcPr>
            <w:tcW w:w="5331" w:type="dxa"/>
          </w:tcPr>
          <w:p w:rsidR="00E276DE" w:rsidRPr="0058190B" w:rsidRDefault="00E276DE" w:rsidP="003E01D3">
            <w:pPr>
              <w:rPr>
                <w:color w:val="000000"/>
                <w:sz w:val="23"/>
                <w:szCs w:val="23"/>
                <w:lang w:val="uk-UA"/>
              </w:rPr>
            </w:pPr>
            <w:r w:rsidRPr="0058190B">
              <w:rPr>
                <w:rFonts w:ascii="Times New Roman" w:hAnsi="Times New Roman" w:cs="Times New Roman"/>
                <w:color w:val="000000"/>
                <w:sz w:val="24"/>
                <w:szCs w:val="24"/>
                <w:lang w:val="uk-UA" w:eastAsia="ru-RU"/>
              </w:rPr>
              <w:t xml:space="preserve">Справа за позовною заявою </w:t>
            </w:r>
            <w:r w:rsidRPr="0058190B">
              <w:rPr>
                <w:color w:val="000000"/>
                <w:sz w:val="23"/>
                <w:szCs w:val="23"/>
              </w:rPr>
              <w:t>Коваленко Наталії Леонідівни, в інтересах якої діє адвокат Сорокіна Ірина Володимирівна, до Коваленко Валерія Леонідовича про розірвання шлюбу</w:t>
            </w:r>
            <w:r w:rsidRPr="0058190B">
              <w:rPr>
                <w:color w:val="000000"/>
                <w:sz w:val="23"/>
                <w:szCs w:val="23"/>
                <w:lang w:val="uk-UA"/>
              </w:rPr>
              <w:t>.</w:t>
            </w:r>
          </w:p>
          <w:p w:rsidR="00E276DE" w:rsidRPr="0058190B" w:rsidRDefault="00E276DE" w:rsidP="003E01D3">
            <w:pPr>
              <w:rPr>
                <w:rFonts w:ascii="Times New Roman" w:hAnsi="Times New Roman" w:cs="Times New Roman"/>
                <w:color w:val="000000"/>
                <w:sz w:val="24"/>
                <w:szCs w:val="24"/>
                <w:lang w:val="uk-UA" w:eastAsia="ru-RU"/>
              </w:rPr>
            </w:pPr>
            <w:r w:rsidRPr="0058190B">
              <w:rPr>
                <w:color w:val="000000"/>
                <w:sz w:val="23"/>
                <w:szCs w:val="23"/>
                <w:lang w:val="uk-UA"/>
              </w:rPr>
              <w:t>Коваленко Валерій Леонідович викликається до суду в якості відповідача по справі.</w:t>
            </w:r>
            <w:r w:rsidRPr="0058190B">
              <w:rPr>
                <w:rFonts w:ascii="Times New Roman" w:hAnsi="Times New Roman" w:cs="Times New Roman"/>
                <w:color w:val="000000"/>
                <w:sz w:val="24"/>
                <w:szCs w:val="24"/>
                <w:lang w:val="uk-UA" w:eastAsia="ru-RU"/>
              </w:rPr>
              <w:t xml:space="preserve"> </w:t>
            </w:r>
          </w:p>
        </w:tc>
        <w:tc>
          <w:tcPr>
            <w:tcW w:w="4341" w:type="dxa"/>
          </w:tcPr>
          <w:p w:rsidR="00E276DE" w:rsidRPr="0058190B" w:rsidRDefault="00E276DE" w:rsidP="00FA70A0">
            <w:pPr>
              <w:pStyle w:val="a5"/>
              <w:rPr>
                <w:rFonts w:ascii="Times New Roman" w:hAnsi="Times New Roman" w:cs="Times New Roman"/>
                <w:lang w:val="uk-UA"/>
              </w:rPr>
            </w:pPr>
            <w:r w:rsidRPr="0058190B">
              <w:rPr>
                <w:rFonts w:ascii="Times New Roman" w:hAnsi="Times New Roman" w:cs="Times New Roman"/>
                <w:lang w:val="uk-UA"/>
              </w:rPr>
              <w:t>Попереднє судове засідання призначено на</w:t>
            </w:r>
          </w:p>
          <w:p w:rsidR="00E276DE" w:rsidRPr="0058190B" w:rsidRDefault="00E276DE" w:rsidP="00FA70A0">
            <w:pPr>
              <w:pStyle w:val="a5"/>
              <w:rPr>
                <w:rFonts w:ascii="Times New Roman" w:hAnsi="Times New Roman" w:cs="Times New Roman"/>
                <w:lang w:val="uk-UA"/>
              </w:rPr>
            </w:pPr>
            <w:r w:rsidRPr="0058190B">
              <w:rPr>
                <w:rFonts w:ascii="Times New Roman" w:hAnsi="Times New Roman" w:cs="Times New Roman"/>
                <w:lang w:val="uk-UA"/>
              </w:rPr>
              <w:t>06.08.2018 року о 13 годині 00 хвилин</w:t>
            </w:r>
          </w:p>
        </w:tc>
        <w:tc>
          <w:tcPr>
            <w:tcW w:w="2527" w:type="dxa"/>
          </w:tcPr>
          <w:p w:rsidR="00E276DE" w:rsidRPr="0058190B" w:rsidRDefault="00E276DE" w:rsidP="00FA70A0">
            <w:pPr>
              <w:pStyle w:val="a3"/>
              <w:rPr>
                <w:color w:val="000000"/>
                <w:sz w:val="22"/>
                <w:szCs w:val="22"/>
                <w:lang w:val="uk-UA"/>
              </w:rPr>
            </w:pPr>
            <w:r w:rsidRPr="0058190B">
              <w:rPr>
                <w:color w:val="000000"/>
                <w:sz w:val="22"/>
                <w:szCs w:val="22"/>
                <w:lang w:val="uk-UA"/>
              </w:rPr>
              <w:t>Суддя Хмельова С.М.</w:t>
            </w:r>
          </w:p>
          <w:p w:rsidR="00E276DE" w:rsidRPr="0058190B" w:rsidRDefault="00E276DE" w:rsidP="00FA70A0">
            <w:pPr>
              <w:pStyle w:val="a3"/>
              <w:rPr>
                <w:color w:val="000000"/>
                <w:sz w:val="22"/>
                <w:szCs w:val="22"/>
                <w:lang w:val="uk-UA"/>
              </w:rPr>
            </w:pPr>
            <w:r w:rsidRPr="0058190B">
              <w:rPr>
                <w:color w:val="000000"/>
                <w:sz w:val="22"/>
                <w:szCs w:val="22"/>
                <w:lang w:val="uk-UA"/>
              </w:rPr>
              <w:t>03.07.2018</w:t>
            </w:r>
          </w:p>
        </w:tc>
      </w:tr>
      <w:tr w:rsidR="00E276DE">
        <w:trPr>
          <w:trHeight w:val="674"/>
        </w:trPr>
        <w:tc>
          <w:tcPr>
            <w:tcW w:w="941" w:type="dxa"/>
          </w:tcPr>
          <w:p w:rsidR="00E276DE" w:rsidRPr="0058190B" w:rsidRDefault="00E276DE" w:rsidP="00FF2A3C">
            <w:pPr>
              <w:pStyle w:val="a3"/>
              <w:rPr>
                <w:lang w:val="uk-UA"/>
              </w:rPr>
            </w:pPr>
            <w:r w:rsidRPr="0058190B">
              <w:rPr>
                <w:lang w:val="uk-UA"/>
              </w:rPr>
              <w:t xml:space="preserve">    565</w:t>
            </w:r>
          </w:p>
        </w:tc>
        <w:tc>
          <w:tcPr>
            <w:tcW w:w="1867" w:type="dxa"/>
          </w:tcPr>
          <w:p w:rsidR="00E276DE" w:rsidRPr="0058190B" w:rsidRDefault="00E276DE" w:rsidP="00E61E63">
            <w:pPr>
              <w:pStyle w:val="a3"/>
              <w:rPr>
                <w:lang w:val="uk-UA"/>
              </w:rPr>
            </w:pPr>
            <w:r w:rsidRPr="0058190B">
              <w:rPr>
                <w:lang w:val="uk-UA"/>
              </w:rPr>
              <w:t>2-д/235/7/18</w:t>
            </w:r>
          </w:p>
        </w:tc>
        <w:tc>
          <w:tcPr>
            <w:tcW w:w="5331" w:type="dxa"/>
          </w:tcPr>
          <w:p w:rsidR="00E276DE" w:rsidRPr="0058190B" w:rsidRDefault="00E276DE" w:rsidP="0058190B">
            <w:pPr>
              <w:jc w:val="both"/>
              <w:rPr>
                <w:rFonts w:ascii="Times New Roman" w:hAnsi="Times New Roman" w:cs="Times New Roman"/>
                <w:color w:val="000000"/>
                <w:sz w:val="24"/>
                <w:szCs w:val="24"/>
                <w:lang w:val="uk-UA" w:eastAsia="ru-RU"/>
              </w:rPr>
            </w:pPr>
            <w:r w:rsidRPr="0058190B">
              <w:rPr>
                <w:rFonts w:ascii="Times New Roman" w:hAnsi="Times New Roman" w:cs="Times New Roman"/>
                <w:color w:val="000000"/>
                <w:sz w:val="24"/>
                <w:szCs w:val="24"/>
                <w:lang w:val="uk-UA" w:eastAsia="ru-RU"/>
              </w:rPr>
              <w:t>Судове доручення російського суду про вручення судових документів та проведення окремих процесуальних дій щодо Деменко Володимира Івановича</w:t>
            </w:r>
          </w:p>
          <w:p w:rsidR="00E276DE" w:rsidRPr="0058190B" w:rsidRDefault="00E276DE" w:rsidP="00FF2A3C">
            <w:pPr>
              <w:rPr>
                <w:rFonts w:ascii="Times New Roman" w:hAnsi="Times New Roman" w:cs="Times New Roman"/>
                <w:color w:val="000000"/>
                <w:sz w:val="24"/>
                <w:szCs w:val="24"/>
                <w:lang w:val="uk-UA" w:eastAsia="ru-RU"/>
              </w:rPr>
            </w:pPr>
            <w:r w:rsidRPr="0058190B">
              <w:rPr>
                <w:rFonts w:ascii="Times New Roman" w:hAnsi="Times New Roman" w:cs="Times New Roman"/>
                <w:color w:val="000000"/>
                <w:sz w:val="24"/>
                <w:szCs w:val="24"/>
                <w:lang w:val="uk-UA" w:eastAsia="ru-RU"/>
              </w:rPr>
              <w:t>Деменко Володимир Іванович викликається до суду в якості відповідача</w:t>
            </w:r>
          </w:p>
        </w:tc>
        <w:tc>
          <w:tcPr>
            <w:tcW w:w="4341" w:type="dxa"/>
          </w:tcPr>
          <w:p w:rsidR="00E276DE" w:rsidRPr="0058190B" w:rsidRDefault="00E276DE" w:rsidP="00FF2A3C">
            <w:pPr>
              <w:pStyle w:val="a5"/>
              <w:rPr>
                <w:rFonts w:ascii="Times New Roman" w:hAnsi="Times New Roman" w:cs="Times New Roman"/>
                <w:lang w:val="uk-UA"/>
              </w:rPr>
            </w:pPr>
            <w:r w:rsidRPr="0058190B">
              <w:rPr>
                <w:rFonts w:ascii="Times New Roman" w:hAnsi="Times New Roman" w:cs="Times New Roman"/>
                <w:lang w:val="uk-UA"/>
              </w:rPr>
              <w:t>судове  засідання призначено 24.07.2018 року о 13:30 годин</w:t>
            </w:r>
          </w:p>
        </w:tc>
        <w:tc>
          <w:tcPr>
            <w:tcW w:w="2527" w:type="dxa"/>
          </w:tcPr>
          <w:p w:rsidR="00E276DE" w:rsidRPr="0058190B" w:rsidRDefault="00E276DE" w:rsidP="00E61E63">
            <w:pPr>
              <w:pStyle w:val="a3"/>
              <w:rPr>
                <w:color w:val="000000"/>
                <w:sz w:val="22"/>
                <w:szCs w:val="22"/>
                <w:lang w:val="uk-UA"/>
              </w:rPr>
            </w:pPr>
            <w:r w:rsidRPr="0058190B">
              <w:rPr>
                <w:color w:val="000000"/>
                <w:sz w:val="22"/>
                <w:szCs w:val="22"/>
                <w:lang w:val="uk-UA"/>
              </w:rPr>
              <w:t>Суддя Філь О.Є.</w:t>
            </w:r>
          </w:p>
          <w:p w:rsidR="00E276DE" w:rsidRPr="0058190B" w:rsidRDefault="00E276DE" w:rsidP="00E61E63">
            <w:pPr>
              <w:pStyle w:val="a3"/>
              <w:rPr>
                <w:color w:val="000000"/>
                <w:sz w:val="22"/>
                <w:szCs w:val="22"/>
                <w:lang w:val="uk-UA"/>
              </w:rPr>
            </w:pPr>
            <w:r w:rsidRPr="0058190B">
              <w:rPr>
                <w:color w:val="000000"/>
                <w:sz w:val="22"/>
                <w:szCs w:val="22"/>
                <w:lang w:val="uk-UA"/>
              </w:rPr>
              <w:t xml:space="preserve">04.07.2018 </w:t>
            </w:r>
          </w:p>
          <w:p w:rsidR="00E276DE" w:rsidRPr="0058190B" w:rsidRDefault="00E276DE" w:rsidP="00E61E63">
            <w:pPr>
              <w:pStyle w:val="a3"/>
              <w:rPr>
                <w:color w:val="000000"/>
                <w:sz w:val="22"/>
                <w:szCs w:val="22"/>
                <w:lang w:val="uk-UA"/>
              </w:rPr>
            </w:pPr>
          </w:p>
        </w:tc>
      </w:tr>
      <w:tr w:rsidR="00E276DE">
        <w:trPr>
          <w:trHeight w:val="674"/>
        </w:trPr>
        <w:tc>
          <w:tcPr>
            <w:tcW w:w="941" w:type="dxa"/>
          </w:tcPr>
          <w:p w:rsidR="00E276DE" w:rsidRPr="0058190B" w:rsidRDefault="00E276DE" w:rsidP="0058190B">
            <w:pPr>
              <w:pStyle w:val="a3"/>
              <w:jc w:val="center"/>
              <w:rPr>
                <w:lang w:val="uk-UA"/>
              </w:rPr>
            </w:pPr>
            <w:r w:rsidRPr="0058190B">
              <w:rPr>
                <w:lang w:val="uk-UA"/>
              </w:rPr>
              <w:lastRenderedPageBreak/>
              <w:t>566</w:t>
            </w:r>
          </w:p>
        </w:tc>
        <w:tc>
          <w:tcPr>
            <w:tcW w:w="1867" w:type="dxa"/>
          </w:tcPr>
          <w:p w:rsidR="00E276DE" w:rsidRPr="0058190B" w:rsidRDefault="00E276DE" w:rsidP="00E61E63">
            <w:pPr>
              <w:pStyle w:val="a3"/>
              <w:rPr>
                <w:lang w:val="uk-UA"/>
              </w:rPr>
            </w:pPr>
            <w:r w:rsidRPr="0058190B">
              <w:rPr>
                <w:lang w:val="uk-UA"/>
              </w:rPr>
              <w:t>2/235/1412/18</w:t>
            </w:r>
          </w:p>
        </w:tc>
        <w:tc>
          <w:tcPr>
            <w:tcW w:w="5331" w:type="dxa"/>
          </w:tcPr>
          <w:p w:rsidR="00E276DE" w:rsidRPr="0058190B" w:rsidRDefault="00E276DE" w:rsidP="0058190B">
            <w:pPr>
              <w:pStyle w:val="a3"/>
              <w:jc w:val="both"/>
              <w:rPr>
                <w:color w:val="333333"/>
                <w:lang w:val="uk-UA"/>
              </w:rPr>
            </w:pPr>
            <w:r w:rsidRPr="0058190B">
              <w:rPr>
                <w:lang w:val="uk-UA"/>
              </w:rPr>
              <w:t xml:space="preserve">Цивільна справа за позовом </w:t>
            </w:r>
            <w:r w:rsidRPr="0058190B">
              <w:rPr>
                <w:color w:val="333333"/>
                <w:lang w:val="uk-UA"/>
              </w:rPr>
              <w:t>Шемякової Наталі Іванівни до Ригаліна Олексія Олександровича, третя особа орган опіки та піклування Великоновосілківської райдержадміністрації про позбавлення батьківських прав</w:t>
            </w:r>
          </w:p>
          <w:p w:rsidR="00E276DE" w:rsidRPr="0058190B" w:rsidRDefault="00E276DE" w:rsidP="0058190B">
            <w:pPr>
              <w:pStyle w:val="a3"/>
              <w:jc w:val="both"/>
              <w:rPr>
                <w:lang w:val="uk-UA"/>
              </w:rPr>
            </w:pPr>
            <w:r w:rsidRPr="0058190B">
              <w:rPr>
                <w:lang w:val="uk-UA"/>
              </w:rPr>
              <w:t>Ригалін Олексій Олександрович викликається до суду в якості відповідача</w:t>
            </w:r>
          </w:p>
          <w:p w:rsidR="00E276DE" w:rsidRPr="0058190B" w:rsidRDefault="00E276DE" w:rsidP="0058190B">
            <w:pPr>
              <w:jc w:val="both"/>
              <w:rPr>
                <w:rFonts w:ascii="Times New Roman" w:hAnsi="Times New Roman" w:cs="Times New Roman"/>
                <w:color w:val="000000"/>
                <w:sz w:val="24"/>
                <w:szCs w:val="24"/>
                <w:lang w:val="uk-UA" w:eastAsia="ru-RU"/>
              </w:rPr>
            </w:pPr>
          </w:p>
        </w:tc>
        <w:tc>
          <w:tcPr>
            <w:tcW w:w="4341" w:type="dxa"/>
          </w:tcPr>
          <w:p w:rsidR="00E276DE" w:rsidRPr="0058190B" w:rsidRDefault="00E276DE" w:rsidP="00FF2A3C">
            <w:pPr>
              <w:pStyle w:val="a5"/>
              <w:rPr>
                <w:rFonts w:ascii="Times New Roman" w:hAnsi="Times New Roman" w:cs="Times New Roman"/>
                <w:lang w:val="uk-UA"/>
              </w:rPr>
            </w:pPr>
            <w:r w:rsidRPr="0058190B">
              <w:rPr>
                <w:rFonts w:ascii="Times New Roman" w:hAnsi="Times New Roman" w:cs="Times New Roman"/>
                <w:lang w:val="uk-UA"/>
              </w:rPr>
              <w:t>Судове засідання призначено на 17.07.2018 року о 14:00 годин</w:t>
            </w:r>
          </w:p>
        </w:tc>
        <w:tc>
          <w:tcPr>
            <w:tcW w:w="2527" w:type="dxa"/>
          </w:tcPr>
          <w:p w:rsidR="00E276DE" w:rsidRPr="0058190B" w:rsidRDefault="00E276DE" w:rsidP="00E61E63">
            <w:pPr>
              <w:pStyle w:val="a3"/>
              <w:rPr>
                <w:color w:val="000000"/>
                <w:sz w:val="22"/>
                <w:szCs w:val="22"/>
                <w:lang w:val="uk-UA"/>
              </w:rPr>
            </w:pPr>
            <w:r w:rsidRPr="0058190B">
              <w:rPr>
                <w:color w:val="000000"/>
                <w:sz w:val="22"/>
                <w:szCs w:val="22"/>
                <w:lang w:val="uk-UA"/>
              </w:rPr>
              <w:t>Суддя Філь О.Є.</w:t>
            </w:r>
          </w:p>
          <w:p w:rsidR="00E276DE" w:rsidRPr="0058190B" w:rsidRDefault="00E276DE" w:rsidP="00E61E63">
            <w:pPr>
              <w:pStyle w:val="a3"/>
              <w:rPr>
                <w:color w:val="000000"/>
                <w:sz w:val="22"/>
                <w:szCs w:val="22"/>
                <w:lang w:val="uk-UA"/>
              </w:rPr>
            </w:pPr>
            <w:r w:rsidRPr="0058190B">
              <w:rPr>
                <w:color w:val="000000"/>
                <w:sz w:val="22"/>
                <w:szCs w:val="22"/>
                <w:lang w:val="uk-UA"/>
              </w:rPr>
              <w:t>04.07.2018</w:t>
            </w:r>
          </w:p>
        </w:tc>
      </w:tr>
      <w:tr w:rsidR="00E276DE">
        <w:trPr>
          <w:trHeight w:val="674"/>
        </w:trPr>
        <w:tc>
          <w:tcPr>
            <w:tcW w:w="941" w:type="dxa"/>
          </w:tcPr>
          <w:p w:rsidR="00E276DE" w:rsidRPr="0058190B" w:rsidRDefault="00E276DE" w:rsidP="0058190B">
            <w:pPr>
              <w:pStyle w:val="a3"/>
              <w:jc w:val="center"/>
              <w:rPr>
                <w:lang w:val="uk-UA"/>
              </w:rPr>
            </w:pPr>
            <w:r w:rsidRPr="0058190B">
              <w:rPr>
                <w:lang w:val="uk-UA"/>
              </w:rPr>
              <w:t>567</w:t>
            </w:r>
          </w:p>
        </w:tc>
        <w:tc>
          <w:tcPr>
            <w:tcW w:w="1867" w:type="dxa"/>
          </w:tcPr>
          <w:p w:rsidR="00E276DE" w:rsidRPr="0058190B" w:rsidRDefault="00E276DE" w:rsidP="00E61E63">
            <w:pPr>
              <w:pStyle w:val="a3"/>
              <w:rPr>
                <w:lang w:val="uk-UA"/>
              </w:rPr>
            </w:pPr>
            <w:r w:rsidRPr="0058190B">
              <w:rPr>
                <w:lang w:val="uk-UA"/>
              </w:rPr>
              <w:t>2/235/1461/18</w:t>
            </w:r>
          </w:p>
        </w:tc>
        <w:tc>
          <w:tcPr>
            <w:tcW w:w="5331" w:type="dxa"/>
          </w:tcPr>
          <w:p w:rsidR="00E276DE" w:rsidRPr="0058190B" w:rsidRDefault="00E276DE" w:rsidP="0058190B">
            <w:pPr>
              <w:pStyle w:val="a3"/>
              <w:jc w:val="both"/>
              <w:rPr>
                <w:rStyle w:val="rvts11"/>
                <w:color w:val="000000"/>
                <w:sz w:val="22"/>
                <w:szCs w:val="22"/>
                <w:lang w:val="uk-UA"/>
              </w:rPr>
            </w:pPr>
            <w:r w:rsidRPr="0058190B">
              <w:rPr>
                <w:lang w:val="uk-UA"/>
              </w:rPr>
              <w:t xml:space="preserve">Справа за позовом </w:t>
            </w:r>
            <w:r w:rsidRPr="0058190B">
              <w:rPr>
                <w:rStyle w:val="rvts11"/>
                <w:color w:val="000000"/>
                <w:sz w:val="22"/>
                <w:szCs w:val="22"/>
                <w:lang w:val="uk-UA"/>
              </w:rPr>
              <w:t>Коваленко Наталії Семенівни до Коваленко Віктора Вікторовича про визнання особи такою, що втратила право користування жилим приміщенням та зняття з реєстрації за місцем проживання, третя особа: Центр надання адміністративних послуг Покровської міської ради Донецької області.</w:t>
            </w:r>
          </w:p>
          <w:p w:rsidR="00E276DE" w:rsidRPr="0058190B" w:rsidRDefault="00E276DE" w:rsidP="0058190B">
            <w:pPr>
              <w:pStyle w:val="a3"/>
              <w:jc w:val="both"/>
              <w:rPr>
                <w:lang w:val="uk-UA"/>
              </w:rPr>
            </w:pPr>
            <w:r w:rsidRPr="0058190B">
              <w:rPr>
                <w:rStyle w:val="rvts11"/>
                <w:color w:val="000000"/>
                <w:sz w:val="22"/>
                <w:szCs w:val="22"/>
                <w:lang w:val="uk-UA"/>
              </w:rPr>
              <w:t>Коваленко Віктор Вікторовича викликається до суду в якості відповідача по справі.</w:t>
            </w:r>
          </w:p>
        </w:tc>
        <w:tc>
          <w:tcPr>
            <w:tcW w:w="4341" w:type="dxa"/>
          </w:tcPr>
          <w:p w:rsidR="00E276DE" w:rsidRPr="0058190B" w:rsidRDefault="00E276DE" w:rsidP="00FF2A3C">
            <w:pPr>
              <w:pStyle w:val="a5"/>
              <w:rPr>
                <w:rFonts w:ascii="Times New Roman" w:hAnsi="Times New Roman" w:cs="Times New Roman"/>
                <w:lang w:val="uk-UA"/>
              </w:rPr>
            </w:pPr>
          </w:p>
          <w:p w:rsidR="00E276DE" w:rsidRPr="0058190B" w:rsidRDefault="00E276DE" w:rsidP="00FF2A3C">
            <w:pPr>
              <w:pStyle w:val="a5"/>
              <w:rPr>
                <w:rFonts w:ascii="Times New Roman" w:hAnsi="Times New Roman" w:cs="Times New Roman"/>
                <w:lang w:val="uk-UA"/>
              </w:rPr>
            </w:pPr>
            <w:r w:rsidRPr="0058190B">
              <w:rPr>
                <w:rFonts w:ascii="Times New Roman" w:hAnsi="Times New Roman" w:cs="Times New Roman"/>
                <w:lang w:val="uk-UA"/>
              </w:rPr>
              <w:t xml:space="preserve">Судове засідання призначено на </w:t>
            </w:r>
          </w:p>
          <w:p w:rsidR="00E276DE" w:rsidRPr="0058190B" w:rsidRDefault="00E276DE" w:rsidP="00FF2A3C">
            <w:pPr>
              <w:pStyle w:val="a5"/>
              <w:rPr>
                <w:rFonts w:ascii="Times New Roman" w:hAnsi="Times New Roman" w:cs="Times New Roman"/>
                <w:lang w:val="uk-UA"/>
              </w:rPr>
            </w:pPr>
            <w:r w:rsidRPr="0058190B">
              <w:rPr>
                <w:rFonts w:ascii="Times New Roman" w:hAnsi="Times New Roman" w:cs="Times New Roman"/>
                <w:lang w:val="uk-UA"/>
              </w:rPr>
              <w:t>21.08.2018 року о 10 годині 00 хвилин</w:t>
            </w:r>
          </w:p>
        </w:tc>
        <w:tc>
          <w:tcPr>
            <w:tcW w:w="2527" w:type="dxa"/>
          </w:tcPr>
          <w:p w:rsidR="00E276DE" w:rsidRPr="0058190B" w:rsidRDefault="00E276DE" w:rsidP="00E61E63">
            <w:pPr>
              <w:pStyle w:val="a3"/>
              <w:rPr>
                <w:color w:val="000000"/>
                <w:sz w:val="22"/>
                <w:szCs w:val="22"/>
                <w:lang w:val="uk-UA"/>
              </w:rPr>
            </w:pPr>
            <w:r w:rsidRPr="0058190B">
              <w:rPr>
                <w:color w:val="000000"/>
                <w:sz w:val="22"/>
                <w:szCs w:val="22"/>
                <w:lang w:val="uk-UA"/>
              </w:rPr>
              <w:t>Суддя Хмельова С.М.</w:t>
            </w:r>
          </w:p>
          <w:p w:rsidR="00E276DE" w:rsidRPr="0058190B" w:rsidRDefault="00E276DE" w:rsidP="00E61E63">
            <w:pPr>
              <w:pStyle w:val="a3"/>
              <w:rPr>
                <w:color w:val="000000"/>
                <w:sz w:val="22"/>
                <w:szCs w:val="22"/>
                <w:lang w:val="uk-UA"/>
              </w:rPr>
            </w:pPr>
            <w:r w:rsidRPr="0058190B">
              <w:rPr>
                <w:color w:val="000000"/>
                <w:sz w:val="22"/>
                <w:szCs w:val="22"/>
                <w:lang w:val="uk-UA"/>
              </w:rPr>
              <w:t>04.07.2018</w:t>
            </w:r>
          </w:p>
        </w:tc>
      </w:tr>
      <w:tr w:rsidR="00E276DE">
        <w:trPr>
          <w:trHeight w:val="674"/>
        </w:trPr>
        <w:tc>
          <w:tcPr>
            <w:tcW w:w="941" w:type="dxa"/>
          </w:tcPr>
          <w:p w:rsidR="00E276DE" w:rsidRPr="0058190B" w:rsidRDefault="00E276DE" w:rsidP="0058190B">
            <w:pPr>
              <w:pStyle w:val="a3"/>
              <w:jc w:val="center"/>
              <w:rPr>
                <w:lang w:val="uk-UA"/>
              </w:rPr>
            </w:pPr>
            <w:r w:rsidRPr="0058190B">
              <w:rPr>
                <w:lang w:val="uk-UA"/>
              </w:rPr>
              <w:t>568</w:t>
            </w:r>
          </w:p>
        </w:tc>
        <w:tc>
          <w:tcPr>
            <w:tcW w:w="1867" w:type="dxa"/>
          </w:tcPr>
          <w:p w:rsidR="00E276DE" w:rsidRPr="0058190B" w:rsidRDefault="00E276DE" w:rsidP="00E61E63">
            <w:pPr>
              <w:pStyle w:val="a3"/>
              <w:rPr>
                <w:lang w:val="uk-UA"/>
              </w:rPr>
            </w:pPr>
            <w:r w:rsidRPr="0058190B">
              <w:rPr>
                <w:lang w:val="uk-UA"/>
              </w:rPr>
              <w:t>2/235/1399/18</w:t>
            </w:r>
          </w:p>
        </w:tc>
        <w:tc>
          <w:tcPr>
            <w:tcW w:w="5331" w:type="dxa"/>
          </w:tcPr>
          <w:p w:rsidR="00E276DE" w:rsidRPr="0058190B" w:rsidRDefault="00E276DE" w:rsidP="0058190B">
            <w:pPr>
              <w:pStyle w:val="a3"/>
              <w:jc w:val="both"/>
              <w:rPr>
                <w:rFonts w:ascii="Calibri" w:hAnsi="Calibri" w:cs="Calibri"/>
                <w:color w:val="000000"/>
                <w:sz w:val="22"/>
                <w:szCs w:val="22"/>
                <w:lang w:val="uk-UA" w:eastAsia="en-US"/>
              </w:rPr>
            </w:pPr>
            <w:r w:rsidRPr="0058190B">
              <w:rPr>
                <w:lang w:val="uk-UA"/>
              </w:rPr>
              <w:t xml:space="preserve">Справа за позовом </w:t>
            </w:r>
            <w:r w:rsidRPr="0058190B">
              <w:rPr>
                <w:rFonts w:ascii="Calibri" w:hAnsi="Calibri" w:cs="Calibri"/>
                <w:color w:val="000000"/>
                <w:sz w:val="22"/>
                <w:szCs w:val="22"/>
                <w:lang w:eastAsia="en-US"/>
              </w:rPr>
              <w:t>Публічного акціонерного товариства Акціонерний банк «УКРГАЗБАНК» до Сиваш Ігора Володимировича, Сирова Олександра Володимировича про стягнення заборгованості за кредитним договором</w:t>
            </w:r>
            <w:r w:rsidRPr="0058190B">
              <w:rPr>
                <w:rFonts w:ascii="Calibri" w:hAnsi="Calibri" w:cs="Calibri"/>
                <w:color w:val="000000"/>
                <w:sz w:val="22"/>
                <w:szCs w:val="22"/>
                <w:lang w:val="uk-UA" w:eastAsia="en-US"/>
              </w:rPr>
              <w:t>.</w:t>
            </w:r>
          </w:p>
          <w:p w:rsidR="00E276DE" w:rsidRPr="0058190B" w:rsidRDefault="00E276DE" w:rsidP="0058190B">
            <w:pPr>
              <w:pStyle w:val="a3"/>
              <w:jc w:val="both"/>
              <w:rPr>
                <w:lang w:val="uk-UA"/>
              </w:rPr>
            </w:pPr>
            <w:r w:rsidRPr="0058190B">
              <w:rPr>
                <w:rFonts w:ascii="Calibri" w:hAnsi="Calibri" w:cs="Calibri"/>
                <w:color w:val="000000"/>
                <w:sz w:val="22"/>
                <w:szCs w:val="22"/>
                <w:lang w:val="uk-UA" w:eastAsia="en-US"/>
              </w:rPr>
              <w:t>Сиваш Ігор Володимирович, Сиров Олександр Володимировича викликаються до суду в якості відповідачів по справі.</w:t>
            </w:r>
          </w:p>
        </w:tc>
        <w:tc>
          <w:tcPr>
            <w:tcW w:w="4341" w:type="dxa"/>
          </w:tcPr>
          <w:p w:rsidR="00E276DE" w:rsidRPr="0058190B" w:rsidRDefault="00E276DE" w:rsidP="005A0819">
            <w:pPr>
              <w:pStyle w:val="a5"/>
              <w:rPr>
                <w:rFonts w:ascii="Times New Roman" w:hAnsi="Times New Roman" w:cs="Times New Roman"/>
                <w:lang w:val="uk-UA"/>
              </w:rPr>
            </w:pPr>
            <w:r w:rsidRPr="0058190B">
              <w:rPr>
                <w:rFonts w:ascii="Times New Roman" w:hAnsi="Times New Roman" w:cs="Times New Roman"/>
                <w:lang w:val="uk-UA"/>
              </w:rPr>
              <w:t xml:space="preserve">Судове засідання призначено на </w:t>
            </w:r>
          </w:p>
          <w:p w:rsidR="00E276DE" w:rsidRPr="0058190B" w:rsidRDefault="00E276DE" w:rsidP="005A0819">
            <w:pPr>
              <w:pStyle w:val="a5"/>
              <w:rPr>
                <w:rFonts w:ascii="Times New Roman" w:hAnsi="Times New Roman" w:cs="Times New Roman"/>
                <w:lang w:val="uk-UA"/>
              </w:rPr>
            </w:pPr>
            <w:r w:rsidRPr="0058190B">
              <w:rPr>
                <w:rFonts w:ascii="Times New Roman" w:hAnsi="Times New Roman" w:cs="Times New Roman"/>
                <w:lang w:val="uk-UA"/>
              </w:rPr>
              <w:t>22.08.2018 року о 08 годині 30 хвилин</w:t>
            </w:r>
          </w:p>
        </w:tc>
        <w:tc>
          <w:tcPr>
            <w:tcW w:w="2527" w:type="dxa"/>
          </w:tcPr>
          <w:p w:rsidR="00E276DE" w:rsidRPr="0058190B" w:rsidRDefault="00E276DE" w:rsidP="005A0819">
            <w:pPr>
              <w:pStyle w:val="a3"/>
              <w:rPr>
                <w:color w:val="000000"/>
                <w:sz w:val="22"/>
                <w:szCs w:val="22"/>
                <w:lang w:val="uk-UA"/>
              </w:rPr>
            </w:pPr>
            <w:r w:rsidRPr="0058190B">
              <w:rPr>
                <w:color w:val="000000"/>
                <w:sz w:val="22"/>
                <w:szCs w:val="22"/>
                <w:lang w:val="uk-UA"/>
              </w:rPr>
              <w:t>Суддя Хмельова С.М.</w:t>
            </w:r>
          </w:p>
          <w:p w:rsidR="00E276DE" w:rsidRPr="0058190B" w:rsidRDefault="00E276DE" w:rsidP="005A0819">
            <w:pPr>
              <w:pStyle w:val="a3"/>
              <w:rPr>
                <w:color w:val="000000"/>
                <w:sz w:val="22"/>
                <w:szCs w:val="22"/>
                <w:lang w:val="uk-UA"/>
              </w:rPr>
            </w:pPr>
            <w:r w:rsidRPr="0058190B">
              <w:rPr>
                <w:color w:val="000000"/>
                <w:sz w:val="22"/>
                <w:szCs w:val="22"/>
                <w:lang w:val="uk-UA"/>
              </w:rPr>
              <w:t>04.07.2018</w:t>
            </w:r>
          </w:p>
        </w:tc>
      </w:tr>
      <w:tr w:rsidR="00E276DE">
        <w:trPr>
          <w:trHeight w:val="674"/>
        </w:trPr>
        <w:tc>
          <w:tcPr>
            <w:tcW w:w="941" w:type="dxa"/>
          </w:tcPr>
          <w:p w:rsidR="00E276DE" w:rsidRPr="0058190B" w:rsidRDefault="00E276DE" w:rsidP="0058190B">
            <w:pPr>
              <w:pStyle w:val="a3"/>
              <w:jc w:val="center"/>
              <w:rPr>
                <w:lang w:val="uk-UA"/>
              </w:rPr>
            </w:pPr>
            <w:r w:rsidRPr="0058190B">
              <w:rPr>
                <w:lang w:val="uk-UA"/>
              </w:rPr>
              <w:t>569</w:t>
            </w:r>
          </w:p>
        </w:tc>
        <w:tc>
          <w:tcPr>
            <w:tcW w:w="1867" w:type="dxa"/>
          </w:tcPr>
          <w:p w:rsidR="00E276DE" w:rsidRPr="0058190B" w:rsidRDefault="00E276DE" w:rsidP="00E61E63">
            <w:pPr>
              <w:pStyle w:val="a3"/>
              <w:rPr>
                <w:lang w:val="uk-UA"/>
              </w:rPr>
            </w:pPr>
            <w:r w:rsidRPr="0058190B">
              <w:rPr>
                <w:lang w:val="uk-UA"/>
              </w:rPr>
              <w:t>235/3400/18</w:t>
            </w:r>
          </w:p>
        </w:tc>
        <w:tc>
          <w:tcPr>
            <w:tcW w:w="5331" w:type="dxa"/>
          </w:tcPr>
          <w:p w:rsidR="00E276DE" w:rsidRPr="0058190B" w:rsidRDefault="00E276DE" w:rsidP="00DF0DE1">
            <w:pPr>
              <w:rPr>
                <w:rFonts w:ascii="Times New Roman" w:hAnsi="Times New Roman" w:cs="Times New Roman"/>
                <w:color w:val="000000"/>
                <w:sz w:val="24"/>
                <w:szCs w:val="24"/>
                <w:lang w:val="uk-UA" w:eastAsia="ru-RU"/>
              </w:rPr>
            </w:pPr>
            <w:r w:rsidRPr="0058190B">
              <w:rPr>
                <w:rFonts w:ascii="Times New Roman" w:hAnsi="Times New Roman" w:cs="Times New Roman"/>
                <w:color w:val="000000"/>
                <w:lang w:val="uk-UA" w:eastAsia="ru-RU"/>
              </w:rPr>
              <w:t xml:space="preserve">За заявою </w:t>
            </w:r>
            <w:r w:rsidRPr="0058190B">
              <w:rPr>
                <w:rFonts w:ascii="Times New Roman" w:hAnsi="Times New Roman" w:cs="Times New Roman"/>
                <w:color w:val="000000"/>
                <w:lang w:eastAsia="ru-RU"/>
              </w:rPr>
              <w:t>Товариства з обмеженою відповідальністю «Фінансова компанія «Довіра та Гарантія»</w:t>
            </w:r>
            <w:r w:rsidRPr="0058190B">
              <w:rPr>
                <w:rFonts w:ascii="Times New Roman" w:hAnsi="Times New Roman" w:cs="Times New Roman"/>
                <w:lang w:eastAsia="ru-RU"/>
              </w:rPr>
              <w:t xml:space="preserve">,  первісний стягувач Публічне Акціонерне товариство </w:t>
            </w:r>
            <w:r w:rsidRPr="0058190B">
              <w:rPr>
                <w:rFonts w:ascii="Times New Roman" w:hAnsi="Times New Roman" w:cs="Times New Roman"/>
                <w:color w:val="000000"/>
                <w:sz w:val="24"/>
                <w:szCs w:val="24"/>
                <w:lang w:eastAsia="ru-RU"/>
              </w:rPr>
              <w:t xml:space="preserve"> «Фінростбанк»,</w:t>
            </w:r>
            <w:r w:rsidRPr="0058190B">
              <w:rPr>
                <w:rFonts w:ascii="Times New Roman" w:hAnsi="Times New Roman" w:cs="Times New Roman"/>
                <w:lang w:eastAsia="ru-RU"/>
              </w:rPr>
              <w:t xml:space="preserve"> </w:t>
            </w:r>
            <w:r w:rsidRPr="0058190B">
              <w:rPr>
                <w:rFonts w:ascii="Times New Roman" w:hAnsi="Times New Roman" w:cs="Times New Roman"/>
                <w:color w:val="000000"/>
                <w:sz w:val="24"/>
                <w:szCs w:val="24"/>
                <w:lang w:eastAsia="ru-RU"/>
              </w:rPr>
              <w:t xml:space="preserve">боржники  Мирошниченко Олена Павлівна, Мирошниченко Олексій Анатолійович, </w:t>
            </w:r>
            <w:r w:rsidRPr="0058190B">
              <w:rPr>
                <w:rFonts w:ascii="Times New Roman" w:hAnsi="Times New Roman" w:cs="Times New Roman"/>
                <w:lang w:eastAsia="ru-RU"/>
              </w:rPr>
              <w:t xml:space="preserve">про заміну стягувача по цивільній справі № 258/1281/13-ц Кіровського районного суду </w:t>
            </w:r>
            <w:r w:rsidRPr="0058190B">
              <w:rPr>
                <w:rFonts w:ascii="Times New Roman" w:hAnsi="Times New Roman" w:cs="Times New Roman"/>
                <w:lang w:eastAsia="ru-RU"/>
              </w:rPr>
              <w:lastRenderedPageBreak/>
              <w:t>міста Донецька</w:t>
            </w:r>
            <w:r w:rsidRPr="0058190B">
              <w:rPr>
                <w:rFonts w:ascii="Times New Roman" w:hAnsi="Times New Roman" w:cs="Times New Roman"/>
                <w:color w:val="000000"/>
                <w:sz w:val="24"/>
                <w:szCs w:val="24"/>
                <w:lang w:eastAsia="ru-RU"/>
              </w:rPr>
              <w:t xml:space="preserve"> за позовом </w:t>
            </w:r>
            <w:r w:rsidRPr="0058190B">
              <w:rPr>
                <w:rFonts w:ascii="Times New Roman" w:hAnsi="Times New Roman" w:cs="Times New Roman"/>
                <w:lang w:eastAsia="ru-RU"/>
              </w:rPr>
              <w:t xml:space="preserve">Публічого Акціонерного товариства </w:t>
            </w:r>
            <w:r w:rsidRPr="0058190B">
              <w:rPr>
                <w:rFonts w:ascii="Times New Roman" w:hAnsi="Times New Roman" w:cs="Times New Roman"/>
                <w:color w:val="000000"/>
                <w:sz w:val="24"/>
                <w:szCs w:val="24"/>
                <w:lang w:eastAsia="ru-RU"/>
              </w:rPr>
              <w:t xml:space="preserve"> «Фінростбанк»до  Мирошниченко Олена Павлівна, Мирошниченко Олексія Анатолійовича про стягнення заборгованості за кредитним договором</w:t>
            </w:r>
          </w:p>
          <w:p w:rsidR="00E276DE" w:rsidRPr="0058190B" w:rsidRDefault="00E276DE" w:rsidP="00DF0DE1">
            <w:pPr>
              <w:rPr>
                <w:rFonts w:ascii="Times New Roman" w:hAnsi="Times New Roman" w:cs="Times New Roman"/>
                <w:lang w:val="uk-UA" w:eastAsia="ru-RU"/>
              </w:rPr>
            </w:pPr>
            <w:r w:rsidRPr="0058190B">
              <w:rPr>
                <w:rFonts w:ascii="Times New Roman" w:hAnsi="Times New Roman" w:cs="Times New Roman"/>
                <w:color w:val="000000"/>
                <w:sz w:val="24"/>
                <w:szCs w:val="24"/>
                <w:lang w:eastAsia="ru-RU"/>
              </w:rPr>
              <w:t>Мирошниченко Олена Павлівна, Мирошниченко Олексій Анатолійович</w:t>
            </w:r>
            <w:r w:rsidRPr="0058190B">
              <w:rPr>
                <w:rFonts w:ascii="Times New Roman" w:hAnsi="Times New Roman" w:cs="Times New Roman"/>
                <w:color w:val="000000"/>
                <w:sz w:val="24"/>
                <w:szCs w:val="24"/>
                <w:lang w:val="uk-UA" w:eastAsia="ru-RU"/>
              </w:rPr>
              <w:t xml:space="preserve"> </w:t>
            </w:r>
            <w:r w:rsidRPr="0058190B">
              <w:rPr>
                <w:rFonts w:ascii="Times New Roman" w:hAnsi="Times New Roman" w:cs="Times New Roman"/>
                <w:color w:val="000000"/>
                <w:lang w:val="uk-UA" w:eastAsia="ru-RU"/>
              </w:rPr>
              <w:t>викликаються до суду в якості боржників по справі</w:t>
            </w:r>
            <w:r w:rsidRPr="0058190B">
              <w:rPr>
                <w:rFonts w:ascii="Times New Roman" w:hAnsi="Times New Roman" w:cs="Times New Roman"/>
                <w:color w:val="000000"/>
                <w:lang w:eastAsia="ru-RU"/>
              </w:rPr>
              <w:t> </w:t>
            </w:r>
          </w:p>
        </w:tc>
        <w:tc>
          <w:tcPr>
            <w:tcW w:w="4341" w:type="dxa"/>
          </w:tcPr>
          <w:p w:rsidR="00E276DE" w:rsidRPr="0058190B" w:rsidRDefault="00E276DE" w:rsidP="00DF0DE1">
            <w:pPr>
              <w:pStyle w:val="a5"/>
              <w:rPr>
                <w:rFonts w:ascii="Times New Roman" w:hAnsi="Times New Roman" w:cs="Times New Roman"/>
                <w:lang w:val="uk-UA"/>
              </w:rPr>
            </w:pPr>
            <w:r w:rsidRPr="0058190B">
              <w:rPr>
                <w:rFonts w:ascii="Times New Roman" w:hAnsi="Times New Roman" w:cs="Times New Roman"/>
                <w:lang w:val="uk-UA"/>
              </w:rPr>
              <w:lastRenderedPageBreak/>
              <w:t xml:space="preserve">Судове  засідання відкладено на  </w:t>
            </w:r>
          </w:p>
          <w:p w:rsidR="00E276DE" w:rsidRPr="0058190B" w:rsidRDefault="00E276DE" w:rsidP="00DF0DE1">
            <w:pPr>
              <w:pStyle w:val="a5"/>
              <w:rPr>
                <w:rFonts w:ascii="Times New Roman" w:hAnsi="Times New Roman" w:cs="Times New Roman"/>
                <w:lang w:val="uk-UA"/>
              </w:rPr>
            </w:pPr>
            <w:r w:rsidRPr="0058190B">
              <w:rPr>
                <w:rFonts w:ascii="Times New Roman" w:hAnsi="Times New Roman" w:cs="Times New Roman"/>
                <w:lang w:val="uk-UA"/>
              </w:rPr>
              <w:t>27.07.2018 року о 09 годині 00 хвилин</w:t>
            </w:r>
          </w:p>
        </w:tc>
        <w:tc>
          <w:tcPr>
            <w:tcW w:w="2527" w:type="dxa"/>
          </w:tcPr>
          <w:p w:rsidR="00E276DE" w:rsidRPr="0058190B" w:rsidRDefault="00E276DE" w:rsidP="00DF0DE1">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DF0DE1">
            <w:pPr>
              <w:pStyle w:val="a3"/>
              <w:rPr>
                <w:color w:val="000000"/>
                <w:sz w:val="22"/>
                <w:szCs w:val="22"/>
                <w:lang w:val="uk-UA"/>
              </w:rPr>
            </w:pPr>
            <w:r w:rsidRPr="0058190B">
              <w:rPr>
                <w:color w:val="000000"/>
                <w:sz w:val="22"/>
                <w:szCs w:val="22"/>
                <w:lang w:val="uk-UA"/>
              </w:rPr>
              <w:t>04.07.2018</w:t>
            </w:r>
          </w:p>
          <w:p w:rsidR="00E276DE" w:rsidRPr="0058190B" w:rsidRDefault="00E276DE" w:rsidP="00DF0DE1">
            <w:pPr>
              <w:pStyle w:val="a3"/>
              <w:rPr>
                <w:color w:val="000000"/>
                <w:sz w:val="22"/>
                <w:szCs w:val="22"/>
                <w:lang w:val="uk-UA"/>
              </w:rPr>
            </w:pPr>
          </w:p>
        </w:tc>
      </w:tr>
      <w:tr w:rsidR="00E276DE" w:rsidRPr="00AE40E7">
        <w:trPr>
          <w:trHeight w:val="674"/>
        </w:trPr>
        <w:tc>
          <w:tcPr>
            <w:tcW w:w="941" w:type="dxa"/>
          </w:tcPr>
          <w:p w:rsidR="00E276DE" w:rsidRPr="0058190B" w:rsidRDefault="00E276DE" w:rsidP="0058190B">
            <w:pPr>
              <w:pStyle w:val="a3"/>
              <w:jc w:val="center"/>
              <w:rPr>
                <w:lang w:val="uk-UA"/>
              </w:rPr>
            </w:pPr>
            <w:r w:rsidRPr="0058190B">
              <w:rPr>
                <w:lang w:val="uk-UA"/>
              </w:rPr>
              <w:lastRenderedPageBreak/>
              <w:t>570</w:t>
            </w:r>
          </w:p>
        </w:tc>
        <w:tc>
          <w:tcPr>
            <w:tcW w:w="1867" w:type="dxa"/>
          </w:tcPr>
          <w:p w:rsidR="00E276DE" w:rsidRPr="0058190B" w:rsidRDefault="00E276DE" w:rsidP="00E61E63">
            <w:pPr>
              <w:pStyle w:val="a3"/>
              <w:rPr>
                <w:lang w:val="uk-UA"/>
              </w:rPr>
            </w:pPr>
            <w:r w:rsidRPr="0058190B">
              <w:rPr>
                <w:lang w:val="uk-UA"/>
              </w:rPr>
              <w:t>235/10014/15-ц</w:t>
            </w:r>
          </w:p>
        </w:tc>
        <w:tc>
          <w:tcPr>
            <w:tcW w:w="5331" w:type="dxa"/>
          </w:tcPr>
          <w:p w:rsidR="00E276DE" w:rsidRPr="0058190B" w:rsidRDefault="00E276DE" w:rsidP="00DF0DE1">
            <w:pPr>
              <w:rPr>
                <w:rFonts w:ascii="Times New Roman" w:hAnsi="Times New Roman" w:cs="Times New Roman"/>
                <w:sz w:val="24"/>
                <w:szCs w:val="24"/>
                <w:lang w:val="uk-UA" w:eastAsia="ru-RU"/>
              </w:rPr>
            </w:pPr>
            <w:r w:rsidRPr="0058190B">
              <w:rPr>
                <w:rFonts w:ascii="Times New Roman" w:hAnsi="Times New Roman" w:cs="Times New Roman"/>
                <w:sz w:val="24"/>
                <w:szCs w:val="24"/>
                <w:lang w:val="uk-UA" w:eastAsia="ru-RU"/>
              </w:rPr>
              <w:t>за позовом Шамаєва Віталія Віталійовича до Білецької (Шамаєвої) Анни Віталіївни, Ганцова Олексія Юрійовича, третя особа: орган опіки та піклування виконкому Покровської міської ради про позбавлення батьківських прав</w:t>
            </w:r>
          </w:p>
          <w:p w:rsidR="00E276DE" w:rsidRPr="0058190B" w:rsidRDefault="00E276DE" w:rsidP="00DF0DE1">
            <w:pPr>
              <w:rPr>
                <w:rFonts w:ascii="Times New Roman" w:hAnsi="Times New Roman" w:cs="Times New Roman"/>
                <w:color w:val="000000"/>
                <w:lang w:val="uk-UA" w:eastAsia="ru-RU"/>
              </w:rPr>
            </w:pPr>
            <w:r w:rsidRPr="0058190B">
              <w:rPr>
                <w:rFonts w:ascii="Times New Roman" w:hAnsi="Times New Roman" w:cs="Times New Roman"/>
                <w:sz w:val="24"/>
                <w:szCs w:val="24"/>
                <w:lang w:val="uk-UA" w:eastAsia="ru-RU"/>
              </w:rPr>
              <w:t xml:space="preserve">Ганцов Олексій Юрійович </w:t>
            </w:r>
            <w:r w:rsidRPr="0058190B">
              <w:rPr>
                <w:rFonts w:ascii="Times New Roman" w:hAnsi="Times New Roman" w:cs="Times New Roman"/>
                <w:color w:val="000000"/>
                <w:sz w:val="24"/>
                <w:szCs w:val="24"/>
                <w:lang w:val="uk-UA"/>
              </w:rPr>
              <w:t>викликається до суду в якості відповідача по справі.</w:t>
            </w:r>
          </w:p>
        </w:tc>
        <w:tc>
          <w:tcPr>
            <w:tcW w:w="4341" w:type="dxa"/>
          </w:tcPr>
          <w:p w:rsidR="00E276DE" w:rsidRPr="0058190B" w:rsidRDefault="00E276DE" w:rsidP="00AE40E7">
            <w:pPr>
              <w:pStyle w:val="a5"/>
              <w:rPr>
                <w:rFonts w:ascii="Times New Roman" w:hAnsi="Times New Roman" w:cs="Times New Roman"/>
                <w:lang w:val="uk-UA"/>
              </w:rPr>
            </w:pPr>
            <w:r w:rsidRPr="0058190B">
              <w:rPr>
                <w:rFonts w:ascii="Times New Roman" w:hAnsi="Times New Roman" w:cs="Times New Roman"/>
                <w:lang w:val="uk-UA"/>
              </w:rPr>
              <w:t xml:space="preserve">Судове  засідання відкладено на  </w:t>
            </w:r>
          </w:p>
          <w:p w:rsidR="00E276DE" w:rsidRPr="0058190B" w:rsidRDefault="00E276DE" w:rsidP="00AE40E7">
            <w:pPr>
              <w:pStyle w:val="a5"/>
              <w:rPr>
                <w:rFonts w:ascii="Times New Roman" w:hAnsi="Times New Roman" w:cs="Times New Roman"/>
                <w:lang w:val="uk-UA"/>
              </w:rPr>
            </w:pPr>
            <w:r w:rsidRPr="0058190B">
              <w:rPr>
                <w:rFonts w:ascii="Times New Roman" w:hAnsi="Times New Roman" w:cs="Times New Roman"/>
                <w:lang w:val="uk-UA"/>
              </w:rPr>
              <w:t>31.07.2018 року о 10 годині 00 хвилин</w:t>
            </w:r>
          </w:p>
        </w:tc>
        <w:tc>
          <w:tcPr>
            <w:tcW w:w="2527" w:type="dxa"/>
          </w:tcPr>
          <w:p w:rsidR="00E276DE" w:rsidRPr="0058190B" w:rsidRDefault="00E276DE" w:rsidP="00AE40E7">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AE40E7">
            <w:pPr>
              <w:pStyle w:val="a3"/>
              <w:rPr>
                <w:color w:val="000000"/>
                <w:sz w:val="22"/>
                <w:szCs w:val="22"/>
                <w:lang w:val="uk-UA"/>
              </w:rPr>
            </w:pPr>
            <w:r w:rsidRPr="0058190B">
              <w:rPr>
                <w:color w:val="000000"/>
                <w:sz w:val="22"/>
                <w:szCs w:val="22"/>
                <w:lang w:val="uk-UA"/>
              </w:rPr>
              <w:t>04.07.2018</w:t>
            </w:r>
          </w:p>
          <w:p w:rsidR="00E276DE" w:rsidRPr="0058190B" w:rsidRDefault="00E276DE" w:rsidP="00DF0DE1">
            <w:pPr>
              <w:pStyle w:val="a3"/>
              <w:rPr>
                <w:color w:val="000000"/>
                <w:sz w:val="22"/>
                <w:szCs w:val="22"/>
                <w:lang w:val="uk-UA"/>
              </w:rPr>
            </w:pPr>
          </w:p>
        </w:tc>
      </w:tr>
      <w:tr w:rsidR="00E276DE" w:rsidRPr="00AE40E7">
        <w:trPr>
          <w:trHeight w:val="674"/>
        </w:trPr>
        <w:tc>
          <w:tcPr>
            <w:tcW w:w="941" w:type="dxa"/>
          </w:tcPr>
          <w:p w:rsidR="00E276DE" w:rsidRPr="0058190B" w:rsidRDefault="00E276DE" w:rsidP="0058190B">
            <w:pPr>
              <w:pStyle w:val="a3"/>
              <w:jc w:val="center"/>
              <w:rPr>
                <w:lang w:val="uk-UA"/>
              </w:rPr>
            </w:pPr>
            <w:r w:rsidRPr="0058190B">
              <w:rPr>
                <w:lang w:val="uk-UA"/>
              </w:rPr>
              <w:t>571</w:t>
            </w:r>
          </w:p>
        </w:tc>
        <w:tc>
          <w:tcPr>
            <w:tcW w:w="1867" w:type="dxa"/>
          </w:tcPr>
          <w:p w:rsidR="00E276DE" w:rsidRPr="0058190B" w:rsidRDefault="00E276DE" w:rsidP="00E61E63">
            <w:pPr>
              <w:pStyle w:val="a3"/>
              <w:rPr>
                <w:lang w:val="uk-UA"/>
              </w:rPr>
            </w:pPr>
            <w:r w:rsidRPr="0058190B">
              <w:rPr>
                <w:lang w:val="uk-UA"/>
              </w:rPr>
              <w:t>2/235/1335/18</w:t>
            </w:r>
          </w:p>
        </w:tc>
        <w:tc>
          <w:tcPr>
            <w:tcW w:w="5331" w:type="dxa"/>
          </w:tcPr>
          <w:p w:rsidR="00E276DE" w:rsidRPr="0058190B" w:rsidRDefault="00E276DE" w:rsidP="0058190B">
            <w:pPr>
              <w:jc w:val="both"/>
              <w:rPr>
                <w:rFonts w:ascii="Times New Roman" w:hAnsi="Times New Roman" w:cs="Times New Roman"/>
                <w:color w:val="000000"/>
                <w:sz w:val="24"/>
                <w:szCs w:val="24"/>
                <w:lang w:val="uk-UA" w:eastAsia="ru-RU"/>
              </w:rPr>
            </w:pPr>
            <w:r w:rsidRPr="0058190B">
              <w:rPr>
                <w:rFonts w:ascii="Times New Roman" w:hAnsi="Times New Roman" w:cs="Times New Roman"/>
                <w:color w:val="000000"/>
                <w:sz w:val="24"/>
                <w:szCs w:val="24"/>
                <w:lang w:val="uk-UA" w:eastAsia="ru-RU"/>
              </w:rPr>
              <w:t xml:space="preserve">Позовна заява </w:t>
            </w:r>
            <w:r w:rsidRPr="0058190B">
              <w:rPr>
                <w:rFonts w:ascii="Times New Roman" w:hAnsi="Times New Roman" w:cs="Times New Roman"/>
                <w:color w:val="333333"/>
                <w:sz w:val="24"/>
                <w:szCs w:val="24"/>
                <w:lang w:val="uk-UA"/>
              </w:rPr>
              <w:t>Жабко Олександра Юрійовича до Донецької обласної медико-соціальної експертної комісії № 2 про визнання незаконним та скасування документа</w:t>
            </w:r>
            <w:r w:rsidRPr="0058190B">
              <w:rPr>
                <w:rFonts w:ascii="Times New Roman" w:hAnsi="Times New Roman" w:cs="Times New Roman"/>
                <w:color w:val="000000"/>
                <w:sz w:val="24"/>
                <w:szCs w:val="24"/>
                <w:lang w:val="uk-UA" w:eastAsia="ru-RU"/>
              </w:rPr>
              <w:t>.</w:t>
            </w:r>
          </w:p>
          <w:p w:rsidR="00E276DE" w:rsidRPr="0058190B" w:rsidRDefault="00E276DE" w:rsidP="0058190B">
            <w:pPr>
              <w:jc w:val="both"/>
              <w:rPr>
                <w:rFonts w:ascii="Times New Roman" w:hAnsi="Times New Roman" w:cs="Times New Roman"/>
                <w:sz w:val="24"/>
                <w:szCs w:val="24"/>
                <w:lang w:val="uk-UA" w:eastAsia="ru-RU"/>
              </w:rPr>
            </w:pPr>
            <w:r w:rsidRPr="0058190B">
              <w:rPr>
                <w:rFonts w:ascii="Times New Roman" w:hAnsi="Times New Roman" w:cs="Times New Roman"/>
                <w:color w:val="000000"/>
                <w:sz w:val="24"/>
                <w:szCs w:val="24"/>
                <w:lang w:val="uk-UA" w:eastAsia="ru-RU"/>
              </w:rPr>
              <w:t>Представник Донецької  обласної медико-соціальної експертної комісії №2 викликається до суду в якості відповідача</w:t>
            </w:r>
          </w:p>
        </w:tc>
        <w:tc>
          <w:tcPr>
            <w:tcW w:w="4341" w:type="dxa"/>
          </w:tcPr>
          <w:p w:rsidR="00E276DE" w:rsidRPr="0058190B" w:rsidRDefault="00E276DE" w:rsidP="00AE40E7">
            <w:pPr>
              <w:pStyle w:val="a5"/>
              <w:rPr>
                <w:rFonts w:ascii="Times New Roman" w:hAnsi="Times New Roman" w:cs="Times New Roman"/>
                <w:lang w:val="uk-UA"/>
              </w:rPr>
            </w:pPr>
            <w:r w:rsidRPr="0058190B">
              <w:rPr>
                <w:rFonts w:ascii="Times New Roman" w:hAnsi="Times New Roman" w:cs="Times New Roman"/>
                <w:lang w:val="uk-UA"/>
              </w:rPr>
              <w:t>Судове засідання відкладено на 25.07.2018 року о 10:00 годин</w:t>
            </w:r>
          </w:p>
        </w:tc>
        <w:tc>
          <w:tcPr>
            <w:tcW w:w="2527" w:type="dxa"/>
          </w:tcPr>
          <w:p w:rsidR="00E276DE" w:rsidRPr="0058190B" w:rsidRDefault="00E276DE" w:rsidP="00AE40E7">
            <w:pPr>
              <w:pStyle w:val="a3"/>
              <w:rPr>
                <w:color w:val="000000"/>
                <w:sz w:val="22"/>
                <w:szCs w:val="22"/>
                <w:lang w:val="uk-UA"/>
              </w:rPr>
            </w:pPr>
            <w:r w:rsidRPr="0058190B">
              <w:rPr>
                <w:color w:val="000000"/>
                <w:sz w:val="22"/>
                <w:szCs w:val="22"/>
                <w:lang w:val="uk-UA"/>
              </w:rPr>
              <w:t>Суддя Філь О.Є.</w:t>
            </w:r>
          </w:p>
          <w:p w:rsidR="00E276DE" w:rsidRPr="0058190B" w:rsidRDefault="00E276DE" w:rsidP="00AE40E7">
            <w:pPr>
              <w:pStyle w:val="a3"/>
              <w:rPr>
                <w:color w:val="000000"/>
                <w:sz w:val="22"/>
                <w:szCs w:val="22"/>
                <w:lang w:val="uk-UA"/>
              </w:rPr>
            </w:pPr>
            <w:r w:rsidRPr="0058190B">
              <w:rPr>
                <w:color w:val="000000"/>
                <w:sz w:val="22"/>
                <w:szCs w:val="22"/>
                <w:lang w:val="uk-UA"/>
              </w:rPr>
              <w:t xml:space="preserve">05.07.2018 </w:t>
            </w:r>
          </w:p>
        </w:tc>
      </w:tr>
      <w:tr w:rsidR="00E276DE" w:rsidRPr="00AE40E7">
        <w:trPr>
          <w:trHeight w:val="674"/>
        </w:trPr>
        <w:tc>
          <w:tcPr>
            <w:tcW w:w="941" w:type="dxa"/>
          </w:tcPr>
          <w:p w:rsidR="00E276DE" w:rsidRPr="0058190B" w:rsidRDefault="00E276DE" w:rsidP="0058190B">
            <w:pPr>
              <w:pStyle w:val="a3"/>
              <w:jc w:val="center"/>
              <w:rPr>
                <w:lang w:val="uk-UA"/>
              </w:rPr>
            </w:pPr>
            <w:r w:rsidRPr="0058190B">
              <w:rPr>
                <w:lang w:val="uk-UA"/>
              </w:rPr>
              <w:t>571</w:t>
            </w:r>
          </w:p>
        </w:tc>
        <w:tc>
          <w:tcPr>
            <w:tcW w:w="1867" w:type="dxa"/>
          </w:tcPr>
          <w:p w:rsidR="00E276DE" w:rsidRPr="0058190B" w:rsidRDefault="00E276DE" w:rsidP="00E61E63">
            <w:pPr>
              <w:pStyle w:val="a3"/>
              <w:rPr>
                <w:lang w:val="uk-UA"/>
              </w:rPr>
            </w:pPr>
            <w:r w:rsidRPr="0058190B">
              <w:rPr>
                <w:lang w:val="uk-UA"/>
              </w:rPr>
              <w:t>235/2514/18</w:t>
            </w:r>
          </w:p>
        </w:tc>
        <w:tc>
          <w:tcPr>
            <w:tcW w:w="5331" w:type="dxa"/>
          </w:tcPr>
          <w:p w:rsidR="00E276DE" w:rsidRPr="0058190B" w:rsidRDefault="00E276DE" w:rsidP="0058190B">
            <w:pPr>
              <w:jc w:val="both"/>
              <w:rPr>
                <w:rFonts w:ascii="Times New Roman" w:hAnsi="Times New Roman" w:cs="Times New Roman"/>
                <w:color w:val="000000"/>
                <w:sz w:val="24"/>
                <w:szCs w:val="24"/>
                <w:lang w:val="uk-UA" w:eastAsia="ru-RU"/>
              </w:rPr>
            </w:pPr>
            <w:r w:rsidRPr="0058190B">
              <w:rPr>
                <w:rFonts w:ascii="Times New Roman" w:hAnsi="Times New Roman" w:cs="Times New Roman"/>
                <w:color w:val="000000"/>
                <w:sz w:val="24"/>
                <w:szCs w:val="24"/>
                <w:lang w:eastAsia="ru-RU"/>
              </w:rPr>
              <w:t>за позовом  Костіна Вадима Дмитровича до Костіної Ольги Анатоліївни про розірвання шлюбу та поділ майна подружжя</w:t>
            </w:r>
          </w:p>
          <w:p w:rsidR="00E276DE" w:rsidRPr="0058190B" w:rsidRDefault="00E276DE" w:rsidP="0058190B">
            <w:pPr>
              <w:jc w:val="both"/>
              <w:rPr>
                <w:rFonts w:ascii="Times New Roman" w:hAnsi="Times New Roman" w:cs="Times New Roman"/>
                <w:color w:val="000000"/>
                <w:sz w:val="24"/>
                <w:szCs w:val="24"/>
                <w:lang w:val="uk-UA" w:eastAsia="ru-RU"/>
              </w:rPr>
            </w:pPr>
            <w:r w:rsidRPr="0058190B">
              <w:rPr>
                <w:rFonts w:ascii="Times New Roman" w:hAnsi="Times New Roman" w:cs="Times New Roman"/>
                <w:color w:val="000000"/>
                <w:sz w:val="24"/>
                <w:szCs w:val="24"/>
                <w:lang w:eastAsia="ru-RU"/>
              </w:rPr>
              <w:t>Костін</w:t>
            </w:r>
            <w:r w:rsidRPr="0058190B">
              <w:rPr>
                <w:rFonts w:ascii="Times New Roman" w:hAnsi="Times New Roman" w:cs="Times New Roman"/>
                <w:color w:val="000000"/>
                <w:sz w:val="24"/>
                <w:szCs w:val="24"/>
                <w:lang w:val="uk-UA" w:eastAsia="ru-RU"/>
              </w:rPr>
              <w:t>а</w:t>
            </w:r>
            <w:r w:rsidRPr="0058190B">
              <w:rPr>
                <w:rFonts w:ascii="Times New Roman" w:hAnsi="Times New Roman" w:cs="Times New Roman"/>
                <w:color w:val="000000"/>
                <w:sz w:val="24"/>
                <w:szCs w:val="24"/>
                <w:lang w:eastAsia="ru-RU"/>
              </w:rPr>
              <w:t xml:space="preserve"> Ольг</w:t>
            </w:r>
            <w:r w:rsidRPr="0058190B">
              <w:rPr>
                <w:rFonts w:ascii="Times New Roman" w:hAnsi="Times New Roman" w:cs="Times New Roman"/>
                <w:color w:val="000000"/>
                <w:sz w:val="24"/>
                <w:szCs w:val="24"/>
                <w:lang w:val="uk-UA" w:eastAsia="ru-RU"/>
              </w:rPr>
              <w:t>а</w:t>
            </w:r>
            <w:r w:rsidRPr="0058190B">
              <w:rPr>
                <w:rFonts w:ascii="Times New Roman" w:hAnsi="Times New Roman" w:cs="Times New Roman"/>
                <w:color w:val="000000"/>
                <w:sz w:val="24"/>
                <w:szCs w:val="24"/>
                <w:lang w:eastAsia="ru-RU"/>
              </w:rPr>
              <w:t xml:space="preserve"> Анатоліївн</w:t>
            </w:r>
            <w:r w:rsidRPr="0058190B">
              <w:rPr>
                <w:rFonts w:ascii="Times New Roman" w:hAnsi="Times New Roman" w:cs="Times New Roman"/>
                <w:color w:val="000000"/>
                <w:sz w:val="24"/>
                <w:szCs w:val="24"/>
                <w:lang w:val="uk-UA" w:eastAsia="ru-RU"/>
              </w:rPr>
              <w:t>а викликається до суду в якості відповідача</w:t>
            </w:r>
          </w:p>
        </w:tc>
        <w:tc>
          <w:tcPr>
            <w:tcW w:w="4341" w:type="dxa"/>
          </w:tcPr>
          <w:p w:rsidR="00E276DE" w:rsidRPr="0058190B" w:rsidRDefault="00E276DE" w:rsidP="00307203">
            <w:pPr>
              <w:pStyle w:val="a5"/>
              <w:rPr>
                <w:rFonts w:ascii="Times New Roman" w:hAnsi="Times New Roman" w:cs="Times New Roman"/>
                <w:lang w:val="uk-UA"/>
              </w:rPr>
            </w:pPr>
            <w:r w:rsidRPr="0058190B">
              <w:rPr>
                <w:rFonts w:ascii="Times New Roman" w:hAnsi="Times New Roman" w:cs="Times New Roman"/>
                <w:lang w:val="uk-UA"/>
              </w:rPr>
              <w:t xml:space="preserve">Судове  засідання відкладено на  </w:t>
            </w:r>
          </w:p>
          <w:p w:rsidR="00E276DE" w:rsidRPr="0058190B" w:rsidRDefault="00E276DE" w:rsidP="00307203">
            <w:pPr>
              <w:pStyle w:val="a5"/>
              <w:rPr>
                <w:rFonts w:ascii="Times New Roman" w:hAnsi="Times New Roman" w:cs="Times New Roman"/>
                <w:lang w:val="uk-UA"/>
              </w:rPr>
            </w:pPr>
            <w:r w:rsidRPr="0058190B">
              <w:rPr>
                <w:rFonts w:ascii="Times New Roman" w:hAnsi="Times New Roman" w:cs="Times New Roman"/>
                <w:lang w:val="uk-UA"/>
              </w:rPr>
              <w:t>23.07.2018 року о 15 годині 30 хвилин</w:t>
            </w:r>
          </w:p>
        </w:tc>
        <w:tc>
          <w:tcPr>
            <w:tcW w:w="2527" w:type="dxa"/>
          </w:tcPr>
          <w:p w:rsidR="00E276DE" w:rsidRPr="0058190B" w:rsidRDefault="00E276DE" w:rsidP="00307203">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307203">
            <w:pPr>
              <w:pStyle w:val="a3"/>
              <w:rPr>
                <w:color w:val="000000"/>
                <w:sz w:val="22"/>
                <w:szCs w:val="22"/>
                <w:lang w:val="uk-UA"/>
              </w:rPr>
            </w:pPr>
            <w:r w:rsidRPr="0058190B">
              <w:rPr>
                <w:color w:val="000000"/>
                <w:sz w:val="22"/>
                <w:szCs w:val="22"/>
                <w:lang w:val="uk-UA"/>
              </w:rPr>
              <w:t>05.07.2018</w:t>
            </w:r>
          </w:p>
          <w:p w:rsidR="00E276DE" w:rsidRPr="0058190B" w:rsidRDefault="00E276DE" w:rsidP="00AE40E7">
            <w:pPr>
              <w:pStyle w:val="a3"/>
              <w:rPr>
                <w:color w:val="000000"/>
                <w:sz w:val="22"/>
                <w:szCs w:val="22"/>
                <w:lang w:val="uk-UA"/>
              </w:rPr>
            </w:pPr>
          </w:p>
        </w:tc>
      </w:tr>
      <w:tr w:rsidR="00E276DE" w:rsidRPr="00AE40E7">
        <w:trPr>
          <w:trHeight w:val="674"/>
        </w:trPr>
        <w:tc>
          <w:tcPr>
            <w:tcW w:w="941" w:type="dxa"/>
          </w:tcPr>
          <w:p w:rsidR="00E276DE" w:rsidRPr="0058190B" w:rsidRDefault="00E276DE" w:rsidP="0058190B">
            <w:pPr>
              <w:pStyle w:val="a3"/>
              <w:jc w:val="center"/>
              <w:rPr>
                <w:lang w:val="uk-UA"/>
              </w:rPr>
            </w:pPr>
            <w:r w:rsidRPr="0058190B">
              <w:rPr>
                <w:lang w:val="uk-UA"/>
              </w:rPr>
              <w:lastRenderedPageBreak/>
              <w:t>572</w:t>
            </w:r>
          </w:p>
        </w:tc>
        <w:tc>
          <w:tcPr>
            <w:tcW w:w="1867" w:type="dxa"/>
          </w:tcPr>
          <w:p w:rsidR="00E276DE" w:rsidRPr="0058190B" w:rsidRDefault="00E276DE" w:rsidP="00E61E63">
            <w:pPr>
              <w:pStyle w:val="a3"/>
              <w:rPr>
                <w:lang w:val="uk-UA"/>
              </w:rPr>
            </w:pPr>
            <w:r w:rsidRPr="0058190B">
              <w:rPr>
                <w:lang w:val="uk-UA"/>
              </w:rPr>
              <w:t>235/3171/18</w:t>
            </w:r>
          </w:p>
        </w:tc>
        <w:tc>
          <w:tcPr>
            <w:tcW w:w="5331" w:type="dxa"/>
          </w:tcPr>
          <w:p w:rsidR="00E276DE" w:rsidRPr="0058190B" w:rsidRDefault="00E276DE" w:rsidP="0058190B">
            <w:pPr>
              <w:jc w:val="both"/>
              <w:rPr>
                <w:rFonts w:ascii="Times New Roman" w:hAnsi="Times New Roman" w:cs="Times New Roman"/>
                <w:lang w:val="uk-UA" w:eastAsia="ru-RU"/>
              </w:rPr>
            </w:pPr>
            <w:r w:rsidRPr="0058190B">
              <w:rPr>
                <w:rFonts w:ascii="Times New Roman" w:hAnsi="Times New Roman" w:cs="Times New Roman"/>
                <w:lang w:val="uk-UA" w:eastAsia="ru-RU"/>
              </w:rPr>
              <w:t xml:space="preserve">За позовом </w:t>
            </w:r>
            <w:r w:rsidRPr="0058190B">
              <w:rPr>
                <w:rFonts w:ascii="Times New Roman" w:hAnsi="Times New Roman" w:cs="Times New Roman"/>
                <w:lang w:eastAsia="ru-RU"/>
              </w:rPr>
              <w:t>Публічного акціонерного товариства «Державний Ощадний банк України» в особі філії – Донецьке обласне управління  АТ «Ощадбанк» до   Ілюшиної Світлани Михайлівни  про стягнення заборгованості за кредитним договором</w:t>
            </w:r>
          </w:p>
          <w:p w:rsidR="00E276DE" w:rsidRPr="0058190B" w:rsidRDefault="00E276DE" w:rsidP="0058190B">
            <w:pPr>
              <w:jc w:val="both"/>
              <w:rPr>
                <w:rFonts w:ascii="Times New Roman" w:hAnsi="Times New Roman" w:cs="Times New Roman"/>
                <w:color w:val="000000"/>
                <w:sz w:val="24"/>
                <w:szCs w:val="24"/>
                <w:lang w:val="uk-UA" w:eastAsia="ru-RU"/>
              </w:rPr>
            </w:pPr>
            <w:r w:rsidRPr="0058190B">
              <w:rPr>
                <w:rFonts w:ascii="Times New Roman" w:hAnsi="Times New Roman" w:cs="Times New Roman"/>
                <w:lang w:eastAsia="ru-RU"/>
              </w:rPr>
              <w:t>Ілюшин</w:t>
            </w:r>
            <w:r w:rsidRPr="0058190B">
              <w:rPr>
                <w:rFonts w:ascii="Times New Roman" w:hAnsi="Times New Roman" w:cs="Times New Roman"/>
                <w:lang w:val="uk-UA" w:eastAsia="ru-RU"/>
              </w:rPr>
              <w:t>а</w:t>
            </w:r>
            <w:r w:rsidRPr="0058190B">
              <w:rPr>
                <w:rFonts w:ascii="Times New Roman" w:hAnsi="Times New Roman" w:cs="Times New Roman"/>
                <w:lang w:eastAsia="ru-RU"/>
              </w:rPr>
              <w:t xml:space="preserve"> Світлан</w:t>
            </w:r>
            <w:r w:rsidRPr="0058190B">
              <w:rPr>
                <w:rFonts w:ascii="Times New Roman" w:hAnsi="Times New Roman" w:cs="Times New Roman"/>
                <w:lang w:val="uk-UA" w:eastAsia="ru-RU"/>
              </w:rPr>
              <w:t>а</w:t>
            </w:r>
            <w:r w:rsidRPr="0058190B">
              <w:rPr>
                <w:rFonts w:ascii="Times New Roman" w:hAnsi="Times New Roman" w:cs="Times New Roman"/>
                <w:lang w:eastAsia="ru-RU"/>
              </w:rPr>
              <w:t xml:space="preserve"> Михайлівн</w:t>
            </w:r>
            <w:r w:rsidRPr="0058190B">
              <w:rPr>
                <w:rFonts w:ascii="Times New Roman" w:hAnsi="Times New Roman" w:cs="Times New Roman"/>
                <w:lang w:val="uk-UA" w:eastAsia="ru-RU"/>
              </w:rPr>
              <w:t xml:space="preserve">а </w:t>
            </w:r>
            <w:r w:rsidRPr="0058190B">
              <w:rPr>
                <w:rFonts w:ascii="Times New Roman" w:hAnsi="Times New Roman" w:cs="Times New Roman"/>
                <w:lang w:eastAsia="ru-RU"/>
              </w:rPr>
              <w:t xml:space="preserve">  </w:t>
            </w:r>
            <w:r w:rsidRPr="0058190B">
              <w:rPr>
                <w:rFonts w:ascii="Times New Roman" w:hAnsi="Times New Roman" w:cs="Times New Roman"/>
                <w:color w:val="000000"/>
                <w:sz w:val="24"/>
                <w:szCs w:val="24"/>
                <w:lang w:val="uk-UA" w:eastAsia="ru-RU"/>
              </w:rPr>
              <w:t>викликається до суду в якості відповідача</w:t>
            </w:r>
          </w:p>
        </w:tc>
        <w:tc>
          <w:tcPr>
            <w:tcW w:w="4341" w:type="dxa"/>
          </w:tcPr>
          <w:p w:rsidR="00E276DE" w:rsidRPr="0058190B" w:rsidRDefault="00E276DE" w:rsidP="00DE3297">
            <w:pPr>
              <w:pStyle w:val="a5"/>
              <w:rPr>
                <w:rFonts w:ascii="Times New Roman" w:hAnsi="Times New Roman" w:cs="Times New Roman"/>
                <w:lang w:val="uk-UA"/>
              </w:rPr>
            </w:pPr>
            <w:r w:rsidRPr="0058190B">
              <w:rPr>
                <w:rFonts w:ascii="Times New Roman" w:hAnsi="Times New Roman" w:cs="Times New Roman"/>
                <w:lang w:val="uk-UA"/>
              </w:rPr>
              <w:t xml:space="preserve">Судове  засідання відкладено на  </w:t>
            </w:r>
          </w:p>
          <w:p w:rsidR="00E276DE" w:rsidRPr="0058190B" w:rsidRDefault="00E276DE" w:rsidP="00DE3297">
            <w:pPr>
              <w:pStyle w:val="a5"/>
              <w:rPr>
                <w:rFonts w:ascii="Times New Roman" w:hAnsi="Times New Roman" w:cs="Times New Roman"/>
                <w:lang w:val="uk-UA"/>
              </w:rPr>
            </w:pPr>
            <w:r w:rsidRPr="0058190B">
              <w:rPr>
                <w:rFonts w:ascii="Times New Roman" w:hAnsi="Times New Roman" w:cs="Times New Roman"/>
                <w:lang w:val="uk-UA"/>
              </w:rPr>
              <w:t>27.07.2018 року о 09 годині 00 хвилин</w:t>
            </w:r>
          </w:p>
        </w:tc>
        <w:tc>
          <w:tcPr>
            <w:tcW w:w="2527" w:type="dxa"/>
          </w:tcPr>
          <w:p w:rsidR="00E276DE" w:rsidRPr="0058190B" w:rsidRDefault="00E276DE" w:rsidP="00DE3297">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DE3297">
            <w:pPr>
              <w:pStyle w:val="a3"/>
              <w:rPr>
                <w:color w:val="000000"/>
                <w:sz w:val="22"/>
                <w:szCs w:val="22"/>
                <w:lang w:val="uk-UA"/>
              </w:rPr>
            </w:pPr>
            <w:r w:rsidRPr="0058190B">
              <w:rPr>
                <w:color w:val="000000"/>
                <w:sz w:val="22"/>
                <w:szCs w:val="22"/>
                <w:lang w:val="uk-UA"/>
              </w:rPr>
              <w:t>05.07.2018</w:t>
            </w:r>
          </w:p>
          <w:p w:rsidR="00E276DE" w:rsidRPr="0058190B" w:rsidRDefault="00E276DE" w:rsidP="00307203">
            <w:pPr>
              <w:pStyle w:val="a3"/>
              <w:rPr>
                <w:color w:val="000000"/>
                <w:sz w:val="22"/>
                <w:szCs w:val="22"/>
                <w:lang w:val="uk-UA"/>
              </w:rPr>
            </w:pPr>
          </w:p>
        </w:tc>
      </w:tr>
      <w:tr w:rsidR="00E276DE" w:rsidRPr="00AE40E7">
        <w:trPr>
          <w:trHeight w:val="674"/>
        </w:trPr>
        <w:tc>
          <w:tcPr>
            <w:tcW w:w="941" w:type="dxa"/>
          </w:tcPr>
          <w:p w:rsidR="00E276DE" w:rsidRPr="0058190B" w:rsidRDefault="00E276DE" w:rsidP="0058190B">
            <w:pPr>
              <w:pStyle w:val="a3"/>
              <w:jc w:val="center"/>
              <w:rPr>
                <w:lang w:val="uk-UA"/>
              </w:rPr>
            </w:pPr>
            <w:r w:rsidRPr="0058190B">
              <w:rPr>
                <w:lang w:val="uk-UA"/>
              </w:rPr>
              <w:t>573</w:t>
            </w:r>
          </w:p>
        </w:tc>
        <w:tc>
          <w:tcPr>
            <w:tcW w:w="1867" w:type="dxa"/>
          </w:tcPr>
          <w:p w:rsidR="00E276DE" w:rsidRPr="0058190B" w:rsidRDefault="00E276DE" w:rsidP="004F76EE">
            <w:pPr>
              <w:pStyle w:val="a3"/>
              <w:rPr>
                <w:lang w:val="uk-UA"/>
              </w:rPr>
            </w:pPr>
            <w:r w:rsidRPr="0058190B">
              <w:rPr>
                <w:lang w:val="uk-UA"/>
              </w:rPr>
              <w:t>235/1380/18</w:t>
            </w:r>
          </w:p>
        </w:tc>
        <w:tc>
          <w:tcPr>
            <w:tcW w:w="5331" w:type="dxa"/>
          </w:tcPr>
          <w:p w:rsidR="00E276DE" w:rsidRPr="0058190B" w:rsidRDefault="00E276DE" w:rsidP="004F76EE">
            <w:pPr>
              <w:rPr>
                <w:rFonts w:ascii="Times New Roman" w:hAnsi="Times New Roman" w:cs="Times New Roman"/>
                <w:color w:val="000000"/>
                <w:lang w:val="uk-UA"/>
              </w:rPr>
            </w:pPr>
            <w:r w:rsidRPr="0058190B">
              <w:rPr>
                <w:rFonts w:ascii="Times New Roman" w:hAnsi="Times New Roman" w:cs="Times New Roman"/>
                <w:color w:val="000000"/>
                <w:lang w:val="uk-UA"/>
              </w:rPr>
              <w:t>За позовом Мовчан Світлани Петрівни до Мовчана Вадима Яковича про надання дозволу на виїзд дитини без згоди батька через лінію зіткнення, третя особа, яка не заявляє самостійних вимог щодо предмета спору: Орган опіки та піклування Покровської міської ради.</w:t>
            </w:r>
          </w:p>
          <w:p w:rsidR="00E276DE" w:rsidRPr="0058190B" w:rsidRDefault="00E276DE" w:rsidP="004F76EE">
            <w:pPr>
              <w:rPr>
                <w:rFonts w:ascii="Times New Roman" w:hAnsi="Times New Roman" w:cs="Times New Roman"/>
                <w:color w:val="000000"/>
                <w:lang w:val="uk-UA"/>
              </w:rPr>
            </w:pPr>
            <w:r w:rsidRPr="0058190B">
              <w:rPr>
                <w:rFonts w:ascii="Times New Roman" w:hAnsi="Times New Roman" w:cs="Times New Roman"/>
                <w:color w:val="000000"/>
                <w:lang w:val="uk-UA"/>
              </w:rPr>
              <w:t xml:space="preserve">Мовчан Вадим Якович </w:t>
            </w:r>
            <w:r w:rsidRPr="0058190B">
              <w:rPr>
                <w:rFonts w:ascii="Times New Roman" w:hAnsi="Times New Roman" w:cs="Times New Roman"/>
                <w:color w:val="000000"/>
                <w:lang w:val="uk-UA" w:eastAsia="ru-RU"/>
              </w:rPr>
              <w:t>викликається до суду в якості відповідача по справі.</w:t>
            </w:r>
            <w:r w:rsidRPr="0058190B">
              <w:rPr>
                <w:rFonts w:ascii="Times New Roman" w:hAnsi="Times New Roman" w:cs="Times New Roman"/>
                <w:color w:val="000000"/>
                <w:lang w:eastAsia="ru-RU"/>
              </w:rPr>
              <w:t> </w:t>
            </w:r>
          </w:p>
        </w:tc>
        <w:tc>
          <w:tcPr>
            <w:tcW w:w="4341" w:type="dxa"/>
          </w:tcPr>
          <w:p w:rsidR="00E276DE" w:rsidRPr="0058190B" w:rsidRDefault="00E276DE" w:rsidP="004F76EE">
            <w:pPr>
              <w:pStyle w:val="a5"/>
              <w:rPr>
                <w:rFonts w:ascii="Times New Roman" w:hAnsi="Times New Roman" w:cs="Times New Roman"/>
                <w:lang w:val="uk-UA"/>
              </w:rPr>
            </w:pPr>
            <w:r w:rsidRPr="0058190B">
              <w:rPr>
                <w:rFonts w:ascii="Times New Roman" w:hAnsi="Times New Roman" w:cs="Times New Roman"/>
                <w:lang w:val="uk-UA"/>
              </w:rPr>
              <w:t>Судове  засідання  призначено на 27.07.2018р. о 13:00 годин</w:t>
            </w:r>
          </w:p>
          <w:p w:rsidR="00E276DE" w:rsidRPr="0058190B" w:rsidRDefault="00E276DE" w:rsidP="004F76EE">
            <w:pPr>
              <w:pStyle w:val="a5"/>
              <w:rPr>
                <w:rFonts w:ascii="Times New Roman" w:hAnsi="Times New Roman" w:cs="Times New Roman"/>
                <w:lang w:val="uk-UA"/>
              </w:rPr>
            </w:pPr>
          </w:p>
        </w:tc>
        <w:tc>
          <w:tcPr>
            <w:tcW w:w="2527" w:type="dxa"/>
          </w:tcPr>
          <w:p w:rsidR="00E276DE" w:rsidRPr="0058190B" w:rsidRDefault="00E276DE" w:rsidP="004F76EE">
            <w:pPr>
              <w:pStyle w:val="a3"/>
              <w:rPr>
                <w:color w:val="000000"/>
                <w:sz w:val="22"/>
                <w:szCs w:val="22"/>
                <w:lang w:val="uk-UA"/>
              </w:rPr>
            </w:pPr>
            <w:r w:rsidRPr="0058190B">
              <w:rPr>
                <w:color w:val="000000"/>
                <w:sz w:val="22"/>
                <w:szCs w:val="22"/>
                <w:lang w:val="uk-UA"/>
              </w:rPr>
              <w:t>Суддя Назаренко Г.В.</w:t>
            </w:r>
          </w:p>
          <w:p w:rsidR="00E276DE" w:rsidRPr="0058190B" w:rsidRDefault="00E276DE" w:rsidP="004F76EE">
            <w:pPr>
              <w:pStyle w:val="a3"/>
              <w:rPr>
                <w:color w:val="000000"/>
                <w:sz w:val="22"/>
                <w:szCs w:val="22"/>
                <w:lang w:val="uk-UA"/>
              </w:rPr>
            </w:pPr>
            <w:r w:rsidRPr="0058190B">
              <w:rPr>
                <w:color w:val="000000"/>
                <w:sz w:val="22"/>
                <w:szCs w:val="22"/>
                <w:lang w:val="uk-UA"/>
              </w:rPr>
              <w:t>05.07.2018</w:t>
            </w:r>
          </w:p>
        </w:tc>
      </w:tr>
      <w:tr w:rsidR="00E276DE" w:rsidRPr="00AE40E7">
        <w:trPr>
          <w:trHeight w:val="674"/>
        </w:trPr>
        <w:tc>
          <w:tcPr>
            <w:tcW w:w="941" w:type="dxa"/>
          </w:tcPr>
          <w:p w:rsidR="00E276DE" w:rsidRPr="0058190B" w:rsidRDefault="00E276DE" w:rsidP="0058190B">
            <w:pPr>
              <w:pStyle w:val="a3"/>
              <w:jc w:val="center"/>
              <w:rPr>
                <w:lang w:val="uk-UA"/>
              </w:rPr>
            </w:pPr>
            <w:r w:rsidRPr="0058190B">
              <w:rPr>
                <w:lang w:val="uk-UA"/>
              </w:rPr>
              <w:t>574</w:t>
            </w:r>
          </w:p>
        </w:tc>
        <w:tc>
          <w:tcPr>
            <w:tcW w:w="1867" w:type="dxa"/>
          </w:tcPr>
          <w:p w:rsidR="00E276DE" w:rsidRPr="0058190B" w:rsidRDefault="00E276DE" w:rsidP="004F76EE">
            <w:pPr>
              <w:pStyle w:val="a3"/>
              <w:rPr>
                <w:lang w:val="uk-UA"/>
              </w:rPr>
            </w:pPr>
            <w:r w:rsidRPr="0058190B">
              <w:rPr>
                <w:lang w:val="uk-UA"/>
              </w:rPr>
              <w:t>235/1539/18</w:t>
            </w:r>
          </w:p>
        </w:tc>
        <w:tc>
          <w:tcPr>
            <w:tcW w:w="5331" w:type="dxa"/>
          </w:tcPr>
          <w:p w:rsidR="00E276DE" w:rsidRPr="0058190B" w:rsidRDefault="00E276DE" w:rsidP="004F76EE">
            <w:pPr>
              <w:rPr>
                <w:rFonts w:ascii="Times New Roman" w:hAnsi="Times New Roman" w:cs="Times New Roman"/>
                <w:color w:val="000000"/>
                <w:lang w:val="uk-UA"/>
              </w:rPr>
            </w:pPr>
            <w:r w:rsidRPr="0058190B">
              <w:rPr>
                <w:rFonts w:ascii="Times New Roman" w:hAnsi="Times New Roman" w:cs="Times New Roman"/>
                <w:color w:val="000000"/>
                <w:lang w:val="uk-UA"/>
              </w:rPr>
              <w:t>За позовом Публічного акціонерного товариства «Родовід Банк» до Бреуса Володимира Миколайовича про стягнення заборгованості.</w:t>
            </w:r>
          </w:p>
          <w:p w:rsidR="00E276DE" w:rsidRPr="0058190B" w:rsidRDefault="00E276DE" w:rsidP="004F76EE">
            <w:pPr>
              <w:rPr>
                <w:rFonts w:ascii="Times New Roman" w:hAnsi="Times New Roman" w:cs="Times New Roman"/>
                <w:color w:val="000000"/>
                <w:lang w:val="uk-UA"/>
              </w:rPr>
            </w:pPr>
            <w:r w:rsidRPr="0058190B">
              <w:rPr>
                <w:rFonts w:ascii="Times New Roman" w:hAnsi="Times New Roman" w:cs="Times New Roman"/>
                <w:color w:val="000000"/>
                <w:lang w:val="uk-UA"/>
              </w:rPr>
              <w:t xml:space="preserve">Бреус Володимир Миколайович </w:t>
            </w:r>
            <w:r w:rsidRPr="0058190B">
              <w:rPr>
                <w:rFonts w:ascii="Times New Roman" w:hAnsi="Times New Roman" w:cs="Times New Roman"/>
                <w:color w:val="000000"/>
                <w:lang w:val="uk-UA" w:eastAsia="ru-RU"/>
              </w:rPr>
              <w:t>викликається до суду в якості відповідача по справі.</w:t>
            </w:r>
            <w:r w:rsidRPr="0058190B">
              <w:rPr>
                <w:rFonts w:ascii="Times New Roman" w:hAnsi="Times New Roman" w:cs="Times New Roman"/>
                <w:color w:val="000000"/>
                <w:lang w:eastAsia="ru-RU"/>
              </w:rPr>
              <w:t> </w:t>
            </w:r>
          </w:p>
        </w:tc>
        <w:tc>
          <w:tcPr>
            <w:tcW w:w="4341" w:type="dxa"/>
          </w:tcPr>
          <w:p w:rsidR="00E276DE" w:rsidRPr="0058190B" w:rsidRDefault="00E276DE" w:rsidP="004F76EE">
            <w:pPr>
              <w:pStyle w:val="a5"/>
              <w:rPr>
                <w:rFonts w:ascii="Times New Roman" w:hAnsi="Times New Roman" w:cs="Times New Roman"/>
                <w:lang w:val="uk-UA"/>
              </w:rPr>
            </w:pPr>
            <w:r w:rsidRPr="0058190B">
              <w:rPr>
                <w:rFonts w:ascii="Times New Roman" w:hAnsi="Times New Roman" w:cs="Times New Roman"/>
                <w:lang w:val="uk-UA"/>
              </w:rPr>
              <w:t>Судове  засідання  призначено на 18.07.2018р. о 08:00 годин</w:t>
            </w:r>
          </w:p>
          <w:p w:rsidR="00E276DE" w:rsidRPr="0058190B" w:rsidRDefault="00E276DE" w:rsidP="004F76EE">
            <w:pPr>
              <w:pStyle w:val="a5"/>
              <w:rPr>
                <w:rFonts w:ascii="Times New Roman" w:hAnsi="Times New Roman" w:cs="Times New Roman"/>
                <w:lang w:val="uk-UA"/>
              </w:rPr>
            </w:pPr>
          </w:p>
        </w:tc>
        <w:tc>
          <w:tcPr>
            <w:tcW w:w="2527" w:type="dxa"/>
          </w:tcPr>
          <w:p w:rsidR="00E276DE" w:rsidRPr="0058190B" w:rsidRDefault="00E276DE" w:rsidP="004F76EE">
            <w:pPr>
              <w:pStyle w:val="a3"/>
              <w:rPr>
                <w:color w:val="000000"/>
                <w:sz w:val="22"/>
                <w:szCs w:val="22"/>
                <w:lang w:val="uk-UA"/>
              </w:rPr>
            </w:pPr>
            <w:r w:rsidRPr="0058190B">
              <w:rPr>
                <w:color w:val="000000"/>
                <w:sz w:val="22"/>
                <w:szCs w:val="22"/>
                <w:lang w:val="uk-UA"/>
              </w:rPr>
              <w:t>Суддя Назаренко Г.В.</w:t>
            </w:r>
          </w:p>
          <w:p w:rsidR="00E276DE" w:rsidRPr="0058190B" w:rsidRDefault="00E276DE" w:rsidP="004F76EE">
            <w:pPr>
              <w:pStyle w:val="a3"/>
              <w:rPr>
                <w:color w:val="000000"/>
                <w:sz w:val="22"/>
                <w:szCs w:val="22"/>
                <w:lang w:val="uk-UA"/>
              </w:rPr>
            </w:pPr>
            <w:r w:rsidRPr="0058190B">
              <w:rPr>
                <w:color w:val="000000"/>
                <w:sz w:val="22"/>
                <w:szCs w:val="22"/>
                <w:lang w:val="uk-UA"/>
              </w:rPr>
              <w:t>05.07.2018</w:t>
            </w:r>
          </w:p>
        </w:tc>
      </w:tr>
      <w:tr w:rsidR="00E276DE" w:rsidRPr="00AE40E7">
        <w:trPr>
          <w:trHeight w:val="674"/>
        </w:trPr>
        <w:tc>
          <w:tcPr>
            <w:tcW w:w="941" w:type="dxa"/>
          </w:tcPr>
          <w:p w:rsidR="00E276DE" w:rsidRPr="0058190B" w:rsidRDefault="00E276DE" w:rsidP="0058190B">
            <w:pPr>
              <w:pStyle w:val="a3"/>
              <w:jc w:val="center"/>
              <w:rPr>
                <w:lang w:val="uk-UA"/>
              </w:rPr>
            </w:pPr>
            <w:r w:rsidRPr="0058190B">
              <w:rPr>
                <w:lang w:val="uk-UA"/>
              </w:rPr>
              <w:t>575</w:t>
            </w:r>
          </w:p>
        </w:tc>
        <w:tc>
          <w:tcPr>
            <w:tcW w:w="1867" w:type="dxa"/>
          </w:tcPr>
          <w:p w:rsidR="00E276DE" w:rsidRPr="0058190B" w:rsidRDefault="00E276DE" w:rsidP="004F76EE">
            <w:pPr>
              <w:pStyle w:val="a3"/>
              <w:rPr>
                <w:lang w:val="uk-UA"/>
              </w:rPr>
            </w:pPr>
            <w:r w:rsidRPr="0058190B">
              <w:rPr>
                <w:lang w:val="uk-UA"/>
              </w:rPr>
              <w:t>235/1584/18</w:t>
            </w:r>
          </w:p>
        </w:tc>
        <w:tc>
          <w:tcPr>
            <w:tcW w:w="5331" w:type="dxa"/>
          </w:tcPr>
          <w:p w:rsidR="00E276DE" w:rsidRPr="0058190B" w:rsidRDefault="00E276DE" w:rsidP="004F76EE">
            <w:pPr>
              <w:rPr>
                <w:rFonts w:ascii="Times New Roman" w:hAnsi="Times New Roman" w:cs="Times New Roman"/>
                <w:color w:val="000000"/>
                <w:lang w:val="uk-UA"/>
              </w:rPr>
            </w:pPr>
            <w:r w:rsidRPr="0058190B">
              <w:rPr>
                <w:rFonts w:ascii="Times New Roman" w:hAnsi="Times New Roman" w:cs="Times New Roman"/>
                <w:color w:val="000000"/>
                <w:lang w:val="uk-UA"/>
              </w:rPr>
              <w:t>За позовом Публічного акціонерного товариства «Піреус Банк МКБ» до Крючкова Віктора Юрійовича, Крючкової Ольги  Олексіївни про стягнення заборгованості.</w:t>
            </w:r>
          </w:p>
          <w:p w:rsidR="00E276DE" w:rsidRPr="0058190B" w:rsidRDefault="00E276DE" w:rsidP="004F76EE">
            <w:pPr>
              <w:rPr>
                <w:rFonts w:ascii="Times New Roman" w:hAnsi="Times New Roman" w:cs="Times New Roman"/>
                <w:color w:val="000000"/>
                <w:lang w:val="uk-UA"/>
              </w:rPr>
            </w:pPr>
            <w:r w:rsidRPr="0058190B">
              <w:rPr>
                <w:rFonts w:ascii="Times New Roman" w:hAnsi="Times New Roman" w:cs="Times New Roman"/>
                <w:color w:val="000000"/>
                <w:lang w:val="uk-UA"/>
              </w:rPr>
              <w:t xml:space="preserve">Крючков Віктор Юрійович, Крючкова Ольга  Олексіївна </w:t>
            </w:r>
            <w:r w:rsidRPr="0058190B">
              <w:rPr>
                <w:rFonts w:ascii="Times New Roman" w:hAnsi="Times New Roman" w:cs="Times New Roman"/>
                <w:color w:val="000000"/>
                <w:lang w:val="uk-UA" w:eastAsia="ru-RU"/>
              </w:rPr>
              <w:t>викликається до суду в якості відповідачів по справі.</w:t>
            </w:r>
            <w:r w:rsidRPr="0058190B">
              <w:rPr>
                <w:rFonts w:ascii="Times New Roman" w:hAnsi="Times New Roman" w:cs="Times New Roman"/>
                <w:color w:val="000000"/>
                <w:lang w:eastAsia="ru-RU"/>
              </w:rPr>
              <w:t> </w:t>
            </w:r>
          </w:p>
        </w:tc>
        <w:tc>
          <w:tcPr>
            <w:tcW w:w="4341" w:type="dxa"/>
          </w:tcPr>
          <w:p w:rsidR="00E276DE" w:rsidRPr="0058190B" w:rsidRDefault="00E276DE" w:rsidP="004F76EE">
            <w:pPr>
              <w:pStyle w:val="a5"/>
              <w:rPr>
                <w:rFonts w:ascii="Times New Roman" w:hAnsi="Times New Roman" w:cs="Times New Roman"/>
                <w:lang w:val="uk-UA"/>
              </w:rPr>
            </w:pPr>
            <w:r w:rsidRPr="0058190B">
              <w:rPr>
                <w:rFonts w:ascii="Times New Roman" w:hAnsi="Times New Roman" w:cs="Times New Roman"/>
                <w:lang w:val="uk-UA"/>
              </w:rPr>
              <w:t>Судове  засідання  призначено на 20.07.2018р. о 15:00 годин</w:t>
            </w:r>
          </w:p>
          <w:p w:rsidR="00E276DE" w:rsidRPr="0058190B" w:rsidRDefault="00E276DE" w:rsidP="004F76EE">
            <w:pPr>
              <w:pStyle w:val="a5"/>
              <w:rPr>
                <w:rFonts w:ascii="Times New Roman" w:hAnsi="Times New Roman" w:cs="Times New Roman"/>
                <w:lang w:val="uk-UA"/>
              </w:rPr>
            </w:pPr>
          </w:p>
        </w:tc>
        <w:tc>
          <w:tcPr>
            <w:tcW w:w="2527" w:type="dxa"/>
          </w:tcPr>
          <w:p w:rsidR="00E276DE" w:rsidRPr="0058190B" w:rsidRDefault="00E276DE" w:rsidP="004F76EE">
            <w:pPr>
              <w:pStyle w:val="a3"/>
              <w:rPr>
                <w:color w:val="000000"/>
                <w:sz w:val="22"/>
                <w:szCs w:val="22"/>
                <w:lang w:val="uk-UA"/>
              </w:rPr>
            </w:pPr>
            <w:r w:rsidRPr="0058190B">
              <w:rPr>
                <w:color w:val="000000"/>
                <w:sz w:val="22"/>
                <w:szCs w:val="22"/>
                <w:lang w:val="uk-UA"/>
              </w:rPr>
              <w:t>Суддя Назаренко Г.В.</w:t>
            </w:r>
          </w:p>
          <w:p w:rsidR="00E276DE" w:rsidRPr="0058190B" w:rsidRDefault="00E276DE" w:rsidP="004F76EE">
            <w:pPr>
              <w:pStyle w:val="a3"/>
              <w:rPr>
                <w:color w:val="000000"/>
                <w:sz w:val="22"/>
                <w:szCs w:val="22"/>
                <w:lang w:val="uk-UA"/>
              </w:rPr>
            </w:pPr>
            <w:r w:rsidRPr="0058190B">
              <w:rPr>
                <w:color w:val="000000"/>
                <w:sz w:val="22"/>
                <w:szCs w:val="22"/>
                <w:lang w:val="uk-UA"/>
              </w:rPr>
              <w:t>05.07.2018</w:t>
            </w:r>
          </w:p>
        </w:tc>
      </w:tr>
      <w:tr w:rsidR="00E276DE" w:rsidRPr="00AE40E7">
        <w:trPr>
          <w:trHeight w:val="674"/>
        </w:trPr>
        <w:tc>
          <w:tcPr>
            <w:tcW w:w="941" w:type="dxa"/>
          </w:tcPr>
          <w:p w:rsidR="00E276DE" w:rsidRPr="0058190B" w:rsidRDefault="00E276DE" w:rsidP="0058190B">
            <w:pPr>
              <w:pStyle w:val="a3"/>
              <w:jc w:val="center"/>
              <w:rPr>
                <w:lang w:val="uk-UA"/>
              </w:rPr>
            </w:pPr>
            <w:r w:rsidRPr="0058190B">
              <w:rPr>
                <w:lang w:val="uk-UA"/>
              </w:rPr>
              <w:t>576</w:t>
            </w:r>
          </w:p>
        </w:tc>
        <w:tc>
          <w:tcPr>
            <w:tcW w:w="1867" w:type="dxa"/>
          </w:tcPr>
          <w:p w:rsidR="00E276DE" w:rsidRPr="0058190B" w:rsidRDefault="00E276DE" w:rsidP="004F76EE">
            <w:pPr>
              <w:pStyle w:val="a3"/>
              <w:rPr>
                <w:lang w:val="uk-UA"/>
              </w:rPr>
            </w:pPr>
            <w:r w:rsidRPr="0058190B">
              <w:rPr>
                <w:lang w:val="uk-UA"/>
              </w:rPr>
              <w:t>235/1516/18</w:t>
            </w:r>
          </w:p>
        </w:tc>
        <w:tc>
          <w:tcPr>
            <w:tcW w:w="5331" w:type="dxa"/>
          </w:tcPr>
          <w:p w:rsidR="00E276DE" w:rsidRPr="0058190B" w:rsidRDefault="00E276DE" w:rsidP="004F76EE">
            <w:pPr>
              <w:rPr>
                <w:rFonts w:ascii="Times New Roman" w:hAnsi="Times New Roman" w:cs="Times New Roman"/>
                <w:color w:val="000000"/>
                <w:lang w:val="uk-UA"/>
              </w:rPr>
            </w:pPr>
            <w:r w:rsidRPr="0058190B">
              <w:rPr>
                <w:rFonts w:ascii="Times New Roman" w:hAnsi="Times New Roman" w:cs="Times New Roman"/>
                <w:color w:val="000000"/>
                <w:lang w:val="uk-UA"/>
              </w:rPr>
              <w:t>За позовом Одеський державний університет внутрішніх справ до Юданова Ігоря Борисовича про відшкодування витрат за період навчання.</w:t>
            </w:r>
          </w:p>
          <w:p w:rsidR="00E276DE" w:rsidRPr="0058190B" w:rsidRDefault="00E276DE" w:rsidP="004F76EE">
            <w:pPr>
              <w:rPr>
                <w:rFonts w:ascii="Times New Roman" w:hAnsi="Times New Roman" w:cs="Times New Roman"/>
                <w:color w:val="000000"/>
                <w:lang w:val="uk-UA"/>
              </w:rPr>
            </w:pPr>
            <w:r w:rsidRPr="0058190B">
              <w:rPr>
                <w:rFonts w:ascii="Times New Roman" w:hAnsi="Times New Roman" w:cs="Times New Roman"/>
                <w:color w:val="000000"/>
                <w:lang w:val="uk-UA"/>
              </w:rPr>
              <w:t xml:space="preserve">Юданов Ігор Борисович </w:t>
            </w:r>
            <w:r w:rsidRPr="0058190B">
              <w:rPr>
                <w:rFonts w:ascii="Times New Roman" w:hAnsi="Times New Roman" w:cs="Times New Roman"/>
                <w:color w:val="000000"/>
                <w:lang w:val="uk-UA" w:eastAsia="ru-RU"/>
              </w:rPr>
              <w:t xml:space="preserve">викликається до суду в </w:t>
            </w:r>
            <w:r w:rsidRPr="0058190B">
              <w:rPr>
                <w:rFonts w:ascii="Times New Roman" w:hAnsi="Times New Roman" w:cs="Times New Roman"/>
                <w:color w:val="000000"/>
                <w:lang w:val="uk-UA" w:eastAsia="ru-RU"/>
              </w:rPr>
              <w:lastRenderedPageBreak/>
              <w:t>якості відповідача по справі.</w:t>
            </w:r>
            <w:r w:rsidRPr="0058190B">
              <w:rPr>
                <w:rFonts w:ascii="Times New Roman" w:hAnsi="Times New Roman" w:cs="Times New Roman"/>
                <w:color w:val="000000"/>
                <w:lang w:eastAsia="ru-RU"/>
              </w:rPr>
              <w:t> </w:t>
            </w:r>
          </w:p>
        </w:tc>
        <w:tc>
          <w:tcPr>
            <w:tcW w:w="4341" w:type="dxa"/>
          </w:tcPr>
          <w:p w:rsidR="00E276DE" w:rsidRPr="0058190B" w:rsidRDefault="00E276DE" w:rsidP="004F76EE">
            <w:pPr>
              <w:pStyle w:val="a5"/>
              <w:rPr>
                <w:rFonts w:ascii="Times New Roman" w:hAnsi="Times New Roman" w:cs="Times New Roman"/>
                <w:lang w:val="uk-UA"/>
              </w:rPr>
            </w:pPr>
            <w:r w:rsidRPr="0058190B">
              <w:rPr>
                <w:rFonts w:ascii="Times New Roman" w:hAnsi="Times New Roman" w:cs="Times New Roman"/>
                <w:lang w:val="uk-UA"/>
              </w:rPr>
              <w:lastRenderedPageBreak/>
              <w:t>Судове  засідання  призначено на 19.07.2018р. о 13:00 годин</w:t>
            </w:r>
          </w:p>
          <w:p w:rsidR="00E276DE" w:rsidRPr="0058190B" w:rsidRDefault="00E276DE" w:rsidP="004F76EE">
            <w:pPr>
              <w:pStyle w:val="a5"/>
              <w:rPr>
                <w:rFonts w:ascii="Times New Roman" w:hAnsi="Times New Roman" w:cs="Times New Roman"/>
                <w:lang w:val="uk-UA"/>
              </w:rPr>
            </w:pPr>
          </w:p>
        </w:tc>
        <w:tc>
          <w:tcPr>
            <w:tcW w:w="2527" w:type="dxa"/>
          </w:tcPr>
          <w:p w:rsidR="00E276DE" w:rsidRPr="0058190B" w:rsidRDefault="00E276DE" w:rsidP="004F76EE">
            <w:pPr>
              <w:pStyle w:val="a3"/>
              <w:rPr>
                <w:color w:val="000000"/>
                <w:sz w:val="22"/>
                <w:szCs w:val="22"/>
                <w:lang w:val="uk-UA"/>
              </w:rPr>
            </w:pPr>
            <w:r w:rsidRPr="0058190B">
              <w:rPr>
                <w:color w:val="000000"/>
                <w:sz w:val="22"/>
                <w:szCs w:val="22"/>
                <w:lang w:val="uk-UA"/>
              </w:rPr>
              <w:t>Суддя Назаренко Г.В.</w:t>
            </w:r>
          </w:p>
          <w:p w:rsidR="00E276DE" w:rsidRPr="0058190B" w:rsidRDefault="00E276DE" w:rsidP="004F76EE">
            <w:pPr>
              <w:pStyle w:val="a3"/>
              <w:rPr>
                <w:color w:val="000000"/>
                <w:sz w:val="22"/>
                <w:szCs w:val="22"/>
                <w:lang w:val="uk-UA"/>
              </w:rPr>
            </w:pPr>
            <w:r w:rsidRPr="0058190B">
              <w:rPr>
                <w:color w:val="000000"/>
                <w:sz w:val="22"/>
                <w:szCs w:val="22"/>
                <w:lang w:val="uk-UA"/>
              </w:rPr>
              <w:t>05.07.2018</w:t>
            </w:r>
          </w:p>
        </w:tc>
      </w:tr>
      <w:tr w:rsidR="00E276DE" w:rsidRPr="00AE40E7">
        <w:trPr>
          <w:trHeight w:val="674"/>
        </w:trPr>
        <w:tc>
          <w:tcPr>
            <w:tcW w:w="941" w:type="dxa"/>
          </w:tcPr>
          <w:p w:rsidR="00E276DE" w:rsidRPr="0058190B" w:rsidRDefault="00E276DE" w:rsidP="0058190B">
            <w:pPr>
              <w:pStyle w:val="a3"/>
              <w:jc w:val="center"/>
              <w:rPr>
                <w:lang w:val="uk-UA"/>
              </w:rPr>
            </w:pPr>
            <w:r w:rsidRPr="0058190B">
              <w:rPr>
                <w:lang w:val="uk-UA"/>
              </w:rPr>
              <w:lastRenderedPageBreak/>
              <w:t>577</w:t>
            </w:r>
          </w:p>
        </w:tc>
        <w:tc>
          <w:tcPr>
            <w:tcW w:w="1867" w:type="dxa"/>
          </w:tcPr>
          <w:p w:rsidR="00E276DE" w:rsidRPr="0058190B" w:rsidRDefault="00E276DE" w:rsidP="004F76EE">
            <w:pPr>
              <w:pStyle w:val="a3"/>
              <w:rPr>
                <w:lang w:val="uk-UA"/>
              </w:rPr>
            </w:pPr>
            <w:r w:rsidRPr="0058190B">
              <w:rPr>
                <w:lang w:val="uk-UA"/>
              </w:rPr>
              <w:t>235/1516/18</w:t>
            </w:r>
          </w:p>
        </w:tc>
        <w:tc>
          <w:tcPr>
            <w:tcW w:w="5331" w:type="dxa"/>
          </w:tcPr>
          <w:p w:rsidR="00E276DE" w:rsidRPr="0058190B" w:rsidRDefault="00E276DE" w:rsidP="004F76EE">
            <w:pPr>
              <w:rPr>
                <w:rFonts w:ascii="Times New Roman" w:hAnsi="Times New Roman" w:cs="Times New Roman"/>
                <w:color w:val="000000"/>
                <w:lang w:val="uk-UA"/>
              </w:rPr>
            </w:pPr>
            <w:r w:rsidRPr="0058190B">
              <w:rPr>
                <w:rFonts w:ascii="Times New Roman" w:hAnsi="Times New Roman" w:cs="Times New Roman"/>
                <w:color w:val="000000"/>
                <w:lang w:val="uk-UA"/>
              </w:rPr>
              <w:t>За позовом Голубчикової Дарї Геннадіївни до Голубчикова Федіра Олеговича про позбавлення батьківських прав,  третя особа, яка не заявляє самостійних вимог щодо предмета спору: Орган опіки та піклування Покровської міської ради.</w:t>
            </w:r>
          </w:p>
          <w:p w:rsidR="00E276DE" w:rsidRPr="0058190B" w:rsidRDefault="00E276DE" w:rsidP="008024F7">
            <w:pPr>
              <w:rPr>
                <w:rFonts w:ascii="Times New Roman" w:hAnsi="Times New Roman" w:cs="Times New Roman"/>
                <w:color w:val="000000"/>
                <w:lang w:val="uk-UA"/>
              </w:rPr>
            </w:pPr>
            <w:r w:rsidRPr="0058190B">
              <w:rPr>
                <w:rFonts w:ascii="Times New Roman" w:hAnsi="Times New Roman" w:cs="Times New Roman"/>
                <w:color w:val="000000"/>
                <w:lang w:val="uk-UA"/>
              </w:rPr>
              <w:t xml:space="preserve">Голубчиков Федір Олегович </w:t>
            </w:r>
            <w:r w:rsidRPr="0058190B">
              <w:rPr>
                <w:rFonts w:ascii="Times New Roman" w:hAnsi="Times New Roman" w:cs="Times New Roman"/>
                <w:color w:val="000000"/>
                <w:lang w:val="uk-UA" w:eastAsia="ru-RU"/>
              </w:rPr>
              <w:t>викликається до суду в якості відповідача по справі.</w:t>
            </w:r>
            <w:r w:rsidRPr="0058190B">
              <w:rPr>
                <w:rFonts w:ascii="Times New Roman" w:hAnsi="Times New Roman" w:cs="Times New Roman"/>
                <w:color w:val="000000"/>
                <w:lang w:eastAsia="ru-RU"/>
              </w:rPr>
              <w:t> </w:t>
            </w:r>
          </w:p>
        </w:tc>
        <w:tc>
          <w:tcPr>
            <w:tcW w:w="4341" w:type="dxa"/>
          </w:tcPr>
          <w:p w:rsidR="00E276DE" w:rsidRPr="0058190B" w:rsidRDefault="00E276DE" w:rsidP="004F76EE">
            <w:pPr>
              <w:pStyle w:val="a5"/>
              <w:rPr>
                <w:rFonts w:ascii="Times New Roman" w:hAnsi="Times New Roman" w:cs="Times New Roman"/>
                <w:lang w:val="uk-UA"/>
              </w:rPr>
            </w:pPr>
            <w:r w:rsidRPr="0058190B">
              <w:rPr>
                <w:rFonts w:ascii="Times New Roman" w:hAnsi="Times New Roman" w:cs="Times New Roman"/>
                <w:lang w:val="uk-UA"/>
              </w:rPr>
              <w:t>Судове  засідання  призначено на 14.09.2018р. о 09:00 годин</w:t>
            </w:r>
          </w:p>
          <w:p w:rsidR="00E276DE" w:rsidRPr="0058190B" w:rsidRDefault="00E276DE" w:rsidP="004F76EE">
            <w:pPr>
              <w:pStyle w:val="a5"/>
              <w:rPr>
                <w:rFonts w:ascii="Times New Roman" w:hAnsi="Times New Roman" w:cs="Times New Roman"/>
                <w:lang w:val="uk-UA"/>
              </w:rPr>
            </w:pPr>
          </w:p>
        </w:tc>
        <w:tc>
          <w:tcPr>
            <w:tcW w:w="2527" w:type="dxa"/>
          </w:tcPr>
          <w:p w:rsidR="00E276DE" w:rsidRPr="0058190B" w:rsidRDefault="00E276DE" w:rsidP="004F76EE">
            <w:pPr>
              <w:pStyle w:val="a3"/>
              <w:rPr>
                <w:color w:val="000000"/>
                <w:sz w:val="22"/>
                <w:szCs w:val="22"/>
                <w:lang w:val="uk-UA"/>
              </w:rPr>
            </w:pPr>
            <w:r w:rsidRPr="0058190B">
              <w:rPr>
                <w:color w:val="000000"/>
                <w:sz w:val="22"/>
                <w:szCs w:val="22"/>
                <w:lang w:val="uk-UA"/>
              </w:rPr>
              <w:t>Суддя Назаренко Г.В.</w:t>
            </w:r>
          </w:p>
          <w:p w:rsidR="00E276DE" w:rsidRPr="0058190B" w:rsidRDefault="00E276DE" w:rsidP="004F76EE">
            <w:pPr>
              <w:pStyle w:val="a3"/>
              <w:rPr>
                <w:color w:val="000000"/>
                <w:sz w:val="22"/>
                <w:szCs w:val="22"/>
                <w:lang w:val="uk-UA"/>
              </w:rPr>
            </w:pPr>
            <w:r w:rsidRPr="0058190B">
              <w:rPr>
                <w:color w:val="000000"/>
                <w:sz w:val="22"/>
                <w:szCs w:val="22"/>
                <w:lang w:val="uk-UA"/>
              </w:rPr>
              <w:t>05.07.2018</w:t>
            </w:r>
          </w:p>
        </w:tc>
      </w:tr>
      <w:tr w:rsidR="00E276DE" w:rsidRPr="00AE40E7">
        <w:trPr>
          <w:trHeight w:val="674"/>
        </w:trPr>
        <w:tc>
          <w:tcPr>
            <w:tcW w:w="941" w:type="dxa"/>
          </w:tcPr>
          <w:p w:rsidR="00E276DE" w:rsidRPr="0058190B" w:rsidRDefault="00E276DE" w:rsidP="0058190B">
            <w:pPr>
              <w:pStyle w:val="a3"/>
              <w:jc w:val="center"/>
              <w:rPr>
                <w:lang w:val="uk-UA"/>
              </w:rPr>
            </w:pPr>
            <w:r w:rsidRPr="0058190B">
              <w:rPr>
                <w:lang w:val="uk-UA"/>
              </w:rPr>
              <w:t>578</w:t>
            </w:r>
          </w:p>
        </w:tc>
        <w:tc>
          <w:tcPr>
            <w:tcW w:w="1867" w:type="dxa"/>
          </w:tcPr>
          <w:p w:rsidR="00E276DE" w:rsidRPr="0058190B" w:rsidRDefault="00E276DE" w:rsidP="004F76EE">
            <w:pPr>
              <w:pStyle w:val="a3"/>
              <w:rPr>
                <w:lang w:val="uk-UA"/>
              </w:rPr>
            </w:pPr>
            <w:r w:rsidRPr="0058190B">
              <w:rPr>
                <w:lang w:val="uk-UA"/>
              </w:rPr>
              <w:t>235/1537/18</w:t>
            </w:r>
          </w:p>
        </w:tc>
        <w:tc>
          <w:tcPr>
            <w:tcW w:w="5331" w:type="dxa"/>
          </w:tcPr>
          <w:p w:rsidR="00E276DE" w:rsidRPr="0058190B" w:rsidRDefault="00E276DE" w:rsidP="004F76EE">
            <w:pPr>
              <w:rPr>
                <w:rFonts w:ascii="Times New Roman" w:hAnsi="Times New Roman" w:cs="Times New Roman"/>
                <w:color w:val="000000"/>
                <w:lang w:val="uk-UA" w:eastAsia="ru-RU"/>
              </w:rPr>
            </w:pPr>
            <w:r w:rsidRPr="0058190B">
              <w:rPr>
                <w:rFonts w:ascii="Times New Roman" w:hAnsi="Times New Roman" w:cs="Times New Roman"/>
                <w:color w:val="000000"/>
                <w:sz w:val="24"/>
                <w:szCs w:val="24"/>
                <w:lang w:eastAsia="ru-RU"/>
              </w:rPr>
              <w:t xml:space="preserve">за позовом </w:t>
            </w:r>
            <w:r w:rsidRPr="0058190B">
              <w:rPr>
                <w:rFonts w:ascii="Times New Roman" w:hAnsi="Times New Roman" w:cs="Times New Roman"/>
                <w:color w:val="000000"/>
                <w:lang w:eastAsia="ru-RU"/>
              </w:rPr>
              <w:t>Овдієнко Інни Олександрівни  до Гарань Олексія Олеговича про стягнення аліментів на утримання дружини до досягнення дитиною трирічного віку</w:t>
            </w:r>
          </w:p>
          <w:p w:rsidR="00E276DE" w:rsidRPr="0058190B" w:rsidRDefault="00E276DE" w:rsidP="004F76EE">
            <w:pPr>
              <w:rPr>
                <w:rFonts w:ascii="Times New Roman" w:hAnsi="Times New Roman" w:cs="Times New Roman"/>
                <w:color w:val="000000"/>
                <w:lang w:val="uk-UA"/>
              </w:rPr>
            </w:pPr>
            <w:r w:rsidRPr="0058190B">
              <w:rPr>
                <w:rFonts w:ascii="Times New Roman" w:hAnsi="Times New Roman" w:cs="Times New Roman"/>
                <w:color w:val="000000"/>
                <w:lang w:val="uk-UA" w:eastAsia="ru-RU"/>
              </w:rPr>
              <w:t>Гарань Юлія Володимирівна викликається до суду в якості третьої особи по справі</w:t>
            </w:r>
          </w:p>
        </w:tc>
        <w:tc>
          <w:tcPr>
            <w:tcW w:w="4341" w:type="dxa"/>
          </w:tcPr>
          <w:p w:rsidR="00E276DE" w:rsidRPr="0058190B" w:rsidRDefault="00E276DE" w:rsidP="005C20A4">
            <w:pPr>
              <w:pStyle w:val="a5"/>
              <w:rPr>
                <w:rFonts w:ascii="Times New Roman" w:hAnsi="Times New Roman" w:cs="Times New Roman"/>
                <w:lang w:val="uk-UA"/>
              </w:rPr>
            </w:pPr>
            <w:r w:rsidRPr="0058190B">
              <w:rPr>
                <w:rFonts w:ascii="Times New Roman" w:hAnsi="Times New Roman" w:cs="Times New Roman"/>
                <w:lang w:val="uk-UA"/>
              </w:rPr>
              <w:t>Судове  засідання  відкладено на 25.07.2018р. о 09:00 годин</w:t>
            </w:r>
          </w:p>
          <w:p w:rsidR="00E276DE" w:rsidRPr="0058190B" w:rsidRDefault="00E276DE" w:rsidP="004F76EE">
            <w:pPr>
              <w:pStyle w:val="a5"/>
              <w:rPr>
                <w:rFonts w:ascii="Times New Roman" w:hAnsi="Times New Roman" w:cs="Times New Roman"/>
                <w:lang w:val="uk-UA"/>
              </w:rPr>
            </w:pPr>
          </w:p>
        </w:tc>
        <w:tc>
          <w:tcPr>
            <w:tcW w:w="2527" w:type="dxa"/>
          </w:tcPr>
          <w:p w:rsidR="00E276DE" w:rsidRPr="0058190B" w:rsidRDefault="00E276DE" w:rsidP="005C20A4">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5C20A4">
            <w:pPr>
              <w:pStyle w:val="a3"/>
              <w:rPr>
                <w:color w:val="000000"/>
                <w:sz w:val="22"/>
                <w:szCs w:val="22"/>
                <w:lang w:val="uk-UA"/>
              </w:rPr>
            </w:pPr>
            <w:r w:rsidRPr="0058190B">
              <w:rPr>
                <w:color w:val="000000"/>
                <w:sz w:val="22"/>
                <w:szCs w:val="22"/>
                <w:lang w:val="uk-UA"/>
              </w:rPr>
              <w:t>06.07.2018</w:t>
            </w:r>
          </w:p>
          <w:p w:rsidR="00E276DE" w:rsidRPr="0058190B" w:rsidRDefault="00E276DE" w:rsidP="004F76EE">
            <w:pPr>
              <w:pStyle w:val="a3"/>
              <w:rPr>
                <w:color w:val="000000"/>
                <w:sz w:val="22"/>
                <w:szCs w:val="22"/>
                <w:lang w:val="uk-UA"/>
              </w:rPr>
            </w:pPr>
          </w:p>
        </w:tc>
      </w:tr>
      <w:tr w:rsidR="00E276DE" w:rsidRPr="001B2372">
        <w:trPr>
          <w:trHeight w:val="674"/>
        </w:trPr>
        <w:tc>
          <w:tcPr>
            <w:tcW w:w="941" w:type="dxa"/>
          </w:tcPr>
          <w:p w:rsidR="00E276DE" w:rsidRPr="0058190B" w:rsidRDefault="00E276DE" w:rsidP="0058190B">
            <w:pPr>
              <w:pStyle w:val="a3"/>
              <w:jc w:val="center"/>
              <w:rPr>
                <w:lang w:val="uk-UA"/>
              </w:rPr>
            </w:pPr>
            <w:r w:rsidRPr="0058190B">
              <w:rPr>
                <w:lang w:val="uk-UA"/>
              </w:rPr>
              <w:t>579</w:t>
            </w:r>
          </w:p>
        </w:tc>
        <w:tc>
          <w:tcPr>
            <w:tcW w:w="1867" w:type="dxa"/>
          </w:tcPr>
          <w:p w:rsidR="00E276DE" w:rsidRPr="0058190B" w:rsidRDefault="00E276DE" w:rsidP="00E2681F">
            <w:pPr>
              <w:pStyle w:val="a3"/>
              <w:rPr>
                <w:lang w:val="uk-UA"/>
              </w:rPr>
            </w:pPr>
          </w:p>
          <w:p w:rsidR="00E276DE" w:rsidRPr="0058190B" w:rsidRDefault="00E276DE" w:rsidP="00E2681F">
            <w:pPr>
              <w:pStyle w:val="a3"/>
              <w:rPr>
                <w:lang w:val="uk-UA"/>
              </w:rPr>
            </w:pPr>
            <w:r w:rsidRPr="0058190B">
              <w:rPr>
                <w:lang w:val="uk-UA"/>
              </w:rPr>
              <w:t>2/235/1640/18</w:t>
            </w:r>
          </w:p>
          <w:p w:rsidR="00E276DE" w:rsidRPr="0058190B" w:rsidRDefault="00E276DE" w:rsidP="00E2681F">
            <w:pPr>
              <w:pStyle w:val="a3"/>
              <w:rPr>
                <w:lang w:val="uk-UA"/>
              </w:rPr>
            </w:pPr>
          </w:p>
        </w:tc>
        <w:tc>
          <w:tcPr>
            <w:tcW w:w="5331" w:type="dxa"/>
          </w:tcPr>
          <w:p w:rsidR="00E276DE" w:rsidRPr="0058190B" w:rsidRDefault="00E276DE" w:rsidP="00E2681F">
            <w:pPr>
              <w:rPr>
                <w:rFonts w:ascii="Times New Roman" w:hAnsi="Times New Roman" w:cs="Times New Roman"/>
                <w:color w:val="000000"/>
                <w:sz w:val="24"/>
                <w:szCs w:val="24"/>
                <w:lang w:val="uk-UA" w:eastAsia="ru-RU"/>
              </w:rPr>
            </w:pPr>
            <w:r w:rsidRPr="0058190B">
              <w:rPr>
                <w:rFonts w:ascii="Times New Roman" w:hAnsi="Times New Roman" w:cs="Times New Roman"/>
                <w:color w:val="000000"/>
                <w:sz w:val="24"/>
                <w:szCs w:val="24"/>
                <w:lang w:eastAsia="ru-RU"/>
              </w:rPr>
              <w:t xml:space="preserve">За позовом </w:t>
            </w:r>
            <w:r w:rsidRPr="0058190B">
              <w:rPr>
                <w:rFonts w:ascii="Times New Roman" w:hAnsi="Times New Roman" w:cs="Times New Roman"/>
                <w:color w:val="000000"/>
                <w:sz w:val="24"/>
                <w:szCs w:val="24"/>
                <w:lang w:val="uk-UA" w:eastAsia="ru-RU"/>
              </w:rPr>
              <w:t>Докуко Сергія Олександровича до Докуко Ірини Вікторівни про розірвання шлюбу</w:t>
            </w:r>
          </w:p>
          <w:p w:rsidR="00E276DE" w:rsidRPr="0058190B" w:rsidRDefault="00E276DE" w:rsidP="00123A96">
            <w:pPr>
              <w:rPr>
                <w:rFonts w:ascii="Times New Roman" w:hAnsi="Times New Roman" w:cs="Times New Roman"/>
                <w:color w:val="000000"/>
                <w:sz w:val="24"/>
                <w:szCs w:val="24"/>
                <w:lang w:val="uk-UA" w:eastAsia="ru-RU"/>
              </w:rPr>
            </w:pPr>
            <w:r w:rsidRPr="0058190B">
              <w:rPr>
                <w:rFonts w:ascii="Times New Roman" w:hAnsi="Times New Roman" w:cs="Times New Roman"/>
                <w:color w:val="000000"/>
                <w:sz w:val="24"/>
                <w:szCs w:val="24"/>
                <w:lang w:val="uk-UA" w:eastAsia="ru-RU"/>
              </w:rPr>
              <w:t xml:space="preserve">Докуко Ірина Вікторівна </w:t>
            </w:r>
            <w:r w:rsidRPr="0058190B">
              <w:rPr>
                <w:rFonts w:ascii="Times New Roman" w:hAnsi="Times New Roman" w:cs="Times New Roman"/>
                <w:color w:val="000000"/>
                <w:sz w:val="24"/>
                <w:szCs w:val="24"/>
                <w:lang w:eastAsia="ru-RU"/>
              </w:rPr>
              <w:t xml:space="preserve">викликається до суду в якості </w:t>
            </w:r>
            <w:r w:rsidRPr="0058190B">
              <w:rPr>
                <w:rFonts w:ascii="Times New Roman" w:hAnsi="Times New Roman" w:cs="Times New Roman"/>
                <w:color w:val="000000"/>
                <w:sz w:val="24"/>
                <w:szCs w:val="24"/>
                <w:lang w:val="uk-UA" w:eastAsia="ru-RU"/>
              </w:rPr>
              <w:t>відповідача</w:t>
            </w:r>
          </w:p>
        </w:tc>
        <w:tc>
          <w:tcPr>
            <w:tcW w:w="4341" w:type="dxa"/>
          </w:tcPr>
          <w:p w:rsidR="00E276DE" w:rsidRPr="0058190B" w:rsidRDefault="00E276DE" w:rsidP="00123A96">
            <w:pPr>
              <w:pStyle w:val="a5"/>
              <w:rPr>
                <w:rFonts w:ascii="Times New Roman" w:hAnsi="Times New Roman" w:cs="Times New Roman"/>
                <w:lang w:val="uk-UA"/>
              </w:rPr>
            </w:pPr>
            <w:r w:rsidRPr="0058190B">
              <w:rPr>
                <w:rFonts w:ascii="Times New Roman" w:hAnsi="Times New Roman" w:cs="Times New Roman"/>
                <w:lang w:val="uk-UA"/>
              </w:rPr>
              <w:t>Підготовче судове  засідання призначено 30.07.2018 року о 09:20 годин</w:t>
            </w:r>
          </w:p>
        </w:tc>
        <w:tc>
          <w:tcPr>
            <w:tcW w:w="2527" w:type="dxa"/>
          </w:tcPr>
          <w:p w:rsidR="00E276DE" w:rsidRPr="0058190B" w:rsidRDefault="00E276DE" w:rsidP="00E2681F">
            <w:pPr>
              <w:pStyle w:val="a3"/>
              <w:rPr>
                <w:color w:val="000000"/>
                <w:sz w:val="22"/>
                <w:szCs w:val="22"/>
                <w:lang w:val="uk-UA"/>
              </w:rPr>
            </w:pPr>
            <w:r w:rsidRPr="0058190B">
              <w:rPr>
                <w:color w:val="000000"/>
                <w:sz w:val="22"/>
                <w:szCs w:val="22"/>
                <w:lang w:val="uk-UA"/>
              </w:rPr>
              <w:t>Суддя Філь О.Є.</w:t>
            </w:r>
          </w:p>
          <w:p w:rsidR="00E276DE" w:rsidRPr="0058190B" w:rsidRDefault="00E276DE" w:rsidP="00E2681F">
            <w:pPr>
              <w:pStyle w:val="a3"/>
              <w:rPr>
                <w:color w:val="000000"/>
                <w:sz w:val="22"/>
                <w:szCs w:val="22"/>
                <w:lang w:val="uk-UA"/>
              </w:rPr>
            </w:pPr>
            <w:r w:rsidRPr="0058190B">
              <w:rPr>
                <w:color w:val="000000"/>
                <w:sz w:val="22"/>
                <w:szCs w:val="22"/>
                <w:lang w:val="uk-UA"/>
              </w:rPr>
              <w:t xml:space="preserve">06.07.2018 </w:t>
            </w:r>
          </w:p>
          <w:p w:rsidR="00E276DE" w:rsidRPr="0058190B" w:rsidRDefault="00E276DE" w:rsidP="00E2681F">
            <w:pPr>
              <w:pStyle w:val="a3"/>
              <w:rPr>
                <w:color w:val="000000"/>
                <w:sz w:val="22"/>
                <w:szCs w:val="22"/>
                <w:lang w:val="uk-UA"/>
              </w:rPr>
            </w:pPr>
          </w:p>
        </w:tc>
      </w:tr>
      <w:tr w:rsidR="00E276DE" w:rsidRPr="001B2372">
        <w:trPr>
          <w:trHeight w:val="674"/>
        </w:trPr>
        <w:tc>
          <w:tcPr>
            <w:tcW w:w="941" w:type="dxa"/>
          </w:tcPr>
          <w:p w:rsidR="00E276DE" w:rsidRPr="0058190B" w:rsidRDefault="00E276DE" w:rsidP="0058190B">
            <w:pPr>
              <w:pStyle w:val="a3"/>
              <w:jc w:val="center"/>
              <w:rPr>
                <w:lang w:val="uk-UA"/>
              </w:rPr>
            </w:pPr>
            <w:r w:rsidRPr="0058190B">
              <w:rPr>
                <w:lang w:val="uk-UA"/>
              </w:rPr>
              <w:t>580</w:t>
            </w:r>
          </w:p>
        </w:tc>
        <w:tc>
          <w:tcPr>
            <w:tcW w:w="1867" w:type="dxa"/>
          </w:tcPr>
          <w:p w:rsidR="00E276DE" w:rsidRPr="0058190B" w:rsidRDefault="00E276DE" w:rsidP="0049386E">
            <w:pPr>
              <w:pStyle w:val="a3"/>
              <w:rPr>
                <w:lang w:val="uk-UA"/>
              </w:rPr>
            </w:pPr>
            <w:r w:rsidRPr="0058190B">
              <w:rPr>
                <w:lang w:val="uk-UA"/>
              </w:rPr>
              <w:t>235/3602/18</w:t>
            </w:r>
          </w:p>
        </w:tc>
        <w:tc>
          <w:tcPr>
            <w:tcW w:w="5331" w:type="dxa"/>
          </w:tcPr>
          <w:p w:rsidR="00E276DE" w:rsidRPr="0058190B" w:rsidRDefault="00E276DE" w:rsidP="0058190B">
            <w:pPr>
              <w:jc w:val="both"/>
              <w:rPr>
                <w:rFonts w:ascii="Times New Roman" w:hAnsi="Times New Roman" w:cs="Times New Roman"/>
                <w:lang w:val="uk-UA" w:eastAsia="ru-RU"/>
              </w:rPr>
            </w:pPr>
            <w:r w:rsidRPr="0058190B">
              <w:rPr>
                <w:rFonts w:ascii="Times New Roman" w:hAnsi="Times New Roman" w:cs="Times New Roman"/>
                <w:lang w:val="uk-UA" w:eastAsia="ru-RU"/>
              </w:rPr>
              <w:t xml:space="preserve">За заявою </w:t>
            </w:r>
            <w:r w:rsidRPr="0058190B">
              <w:rPr>
                <w:rFonts w:ascii="Times New Roman" w:hAnsi="Times New Roman" w:cs="Times New Roman"/>
                <w:lang w:eastAsia="ru-RU"/>
              </w:rPr>
              <w:t>Продайко Тетяни Василівни про відновлення втраченого судового провадження по справі 2-3051/11 Кіровського райсуду м.Донецька за позовом Артюх Тетяни Василівни до Артюх Олександра Віталійовича про стягнення аліментів на утримання дитини</w:t>
            </w:r>
            <w:r w:rsidRPr="0058190B">
              <w:rPr>
                <w:rFonts w:ascii="Times New Roman" w:hAnsi="Times New Roman" w:cs="Times New Roman"/>
                <w:color w:val="000000"/>
                <w:sz w:val="24"/>
                <w:szCs w:val="24"/>
                <w:lang w:eastAsia="ru-RU"/>
              </w:rPr>
              <w:t xml:space="preserve">, заінтересована особа </w:t>
            </w:r>
            <w:r w:rsidRPr="0058190B">
              <w:rPr>
                <w:rFonts w:ascii="Times New Roman" w:hAnsi="Times New Roman" w:cs="Times New Roman"/>
                <w:color w:val="000000"/>
                <w:lang w:eastAsia="ru-RU"/>
              </w:rPr>
              <w:t xml:space="preserve"> </w:t>
            </w:r>
            <w:r w:rsidRPr="0058190B">
              <w:rPr>
                <w:rFonts w:ascii="Times New Roman" w:hAnsi="Times New Roman" w:cs="Times New Roman"/>
                <w:lang w:eastAsia="ru-RU"/>
              </w:rPr>
              <w:t>Артюх Олександр Віталійович</w:t>
            </w:r>
          </w:p>
          <w:p w:rsidR="00E276DE" w:rsidRPr="0058190B" w:rsidRDefault="00E276DE" w:rsidP="0058190B">
            <w:pPr>
              <w:jc w:val="both"/>
              <w:rPr>
                <w:rFonts w:ascii="Times New Roman" w:hAnsi="Times New Roman" w:cs="Times New Roman"/>
                <w:lang w:val="uk-UA" w:eastAsia="ru-RU"/>
              </w:rPr>
            </w:pPr>
            <w:r w:rsidRPr="0058190B">
              <w:rPr>
                <w:rFonts w:ascii="Times New Roman" w:hAnsi="Times New Roman" w:cs="Times New Roman"/>
                <w:lang w:eastAsia="ru-RU"/>
              </w:rPr>
              <w:t>Артюх Олександр Віталійович</w:t>
            </w:r>
            <w:r w:rsidRPr="0058190B">
              <w:rPr>
                <w:rFonts w:ascii="Times New Roman" w:hAnsi="Times New Roman" w:cs="Times New Roman"/>
                <w:sz w:val="24"/>
                <w:szCs w:val="24"/>
                <w:lang w:val="uk-UA" w:eastAsia="ru-RU"/>
              </w:rPr>
              <w:t xml:space="preserve"> викликається до суду в якості заінтересованої особи по справі.</w:t>
            </w:r>
            <w:r w:rsidRPr="0058190B">
              <w:rPr>
                <w:rFonts w:ascii="Times New Roman" w:hAnsi="Times New Roman" w:cs="Times New Roman"/>
                <w:lang w:eastAsia="ru-RU"/>
              </w:rPr>
              <w:t xml:space="preserve">  </w:t>
            </w:r>
          </w:p>
          <w:p w:rsidR="00E276DE" w:rsidRPr="0058190B" w:rsidRDefault="00E276DE" w:rsidP="0058190B">
            <w:pPr>
              <w:jc w:val="both"/>
              <w:rPr>
                <w:rFonts w:ascii="Times New Roman" w:hAnsi="Times New Roman" w:cs="Times New Roman"/>
                <w:lang w:val="uk-UA" w:eastAsia="ru-RU"/>
              </w:rPr>
            </w:pPr>
          </w:p>
        </w:tc>
        <w:tc>
          <w:tcPr>
            <w:tcW w:w="4341" w:type="dxa"/>
          </w:tcPr>
          <w:p w:rsidR="00E276DE" w:rsidRPr="0058190B" w:rsidRDefault="00E276DE" w:rsidP="0049386E">
            <w:pPr>
              <w:pStyle w:val="a5"/>
              <w:rPr>
                <w:rFonts w:ascii="Times New Roman" w:hAnsi="Times New Roman" w:cs="Times New Roman"/>
                <w:lang w:val="uk-UA"/>
              </w:rPr>
            </w:pPr>
            <w:r w:rsidRPr="0058190B">
              <w:rPr>
                <w:rFonts w:ascii="Times New Roman" w:hAnsi="Times New Roman" w:cs="Times New Roman"/>
                <w:lang w:val="uk-UA"/>
              </w:rPr>
              <w:t>Судове засідання відкладено на 23.07.2018 року о 09:00 годин</w:t>
            </w:r>
          </w:p>
        </w:tc>
        <w:tc>
          <w:tcPr>
            <w:tcW w:w="2527" w:type="dxa"/>
          </w:tcPr>
          <w:p w:rsidR="00E276DE" w:rsidRPr="0058190B" w:rsidRDefault="00E276DE" w:rsidP="0049386E">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49386E">
            <w:pPr>
              <w:pStyle w:val="a3"/>
              <w:rPr>
                <w:color w:val="000000"/>
                <w:sz w:val="22"/>
                <w:szCs w:val="22"/>
                <w:lang w:val="uk-UA"/>
              </w:rPr>
            </w:pPr>
            <w:r w:rsidRPr="0058190B">
              <w:rPr>
                <w:color w:val="000000"/>
                <w:sz w:val="22"/>
                <w:szCs w:val="22"/>
                <w:lang w:val="uk-UA"/>
              </w:rPr>
              <w:t>06.07.2018</w:t>
            </w:r>
          </w:p>
        </w:tc>
      </w:tr>
      <w:tr w:rsidR="00E276DE" w:rsidRPr="001B2372">
        <w:trPr>
          <w:trHeight w:val="674"/>
        </w:trPr>
        <w:tc>
          <w:tcPr>
            <w:tcW w:w="941" w:type="dxa"/>
          </w:tcPr>
          <w:p w:rsidR="00E276DE" w:rsidRPr="0058190B" w:rsidRDefault="00E276DE" w:rsidP="0058190B">
            <w:pPr>
              <w:pStyle w:val="a3"/>
              <w:jc w:val="center"/>
              <w:rPr>
                <w:lang w:val="uk-UA"/>
              </w:rPr>
            </w:pPr>
            <w:r w:rsidRPr="0058190B">
              <w:rPr>
                <w:lang w:val="uk-UA"/>
              </w:rPr>
              <w:lastRenderedPageBreak/>
              <w:t>581</w:t>
            </w:r>
          </w:p>
        </w:tc>
        <w:tc>
          <w:tcPr>
            <w:tcW w:w="1867" w:type="dxa"/>
          </w:tcPr>
          <w:p w:rsidR="00E276DE" w:rsidRPr="0058190B" w:rsidRDefault="00E276DE" w:rsidP="0049386E">
            <w:pPr>
              <w:pStyle w:val="a3"/>
              <w:rPr>
                <w:lang w:val="uk-UA"/>
              </w:rPr>
            </w:pPr>
            <w:r w:rsidRPr="0058190B">
              <w:rPr>
                <w:lang w:val="uk-UA"/>
              </w:rPr>
              <w:t>235/2703/18</w:t>
            </w:r>
          </w:p>
        </w:tc>
        <w:tc>
          <w:tcPr>
            <w:tcW w:w="5331" w:type="dxa"/>
          </w:tcPr>
          <w:p w:rsidR="00E276DE" w:rsidRPr="0058190B" w:rsidRDefault="00E276DE" w:rsidP="0049386E">
            <w:pPr>
              <w:rPr>
                <w:rFonts w:ascii="Times New Roman" w:hAnsi="Times New Roman" w:cs="Times New Roman"/>
                <w:color w:val="000000"/>
                <w:sz w:val="24"/>
                <w:szCs w:val="24"/>
                <w:lang w:val="uk-UA" w:eastAsia="ru-RU"/>
              </w:rPr>
            </w:pPr>
            <w:r w:rsidRPr="0058190B">
              <w:rPr>
                <w:rFonts w:ascii="Times New Roman" w:hAnsi="Times New Roman" w:cs="Times New Roman"/>
                <w:color w:val="000000"/>
                <w:sz w:val="24"/>
                <w:szCs w:val="24"/>
                <w:lang w:eastAsia="ru-RU"/>
              </w:rPr>
              <w:t>за позовом  Сливка Юрія Івановича до Крашенової Ольги Олександрівни про розірвання шлюбу</w:t>
            </w:r>
          </w:p>
          <w:p w:rsidR="00E276DE" w:rsidRPr="0058190B" w:rsidRDefault="00E276DE" w:rsidP="0049386E">
            <w:pPr>
              <w:rPr>
                <w:rFonts w:ascii="Times New Roman" w:hAnsi="Times New Roman" w:cs="Times New Roman"/>
                <w:lang w:val="uk-UA" w:eastAsia="ru-RU"/>
              </w:rPr>
            </w:pPr>
            <w:r w:rsidRPr="0058190B">
              <w:rPr>
                <w:rFonts w:ascii="Times New Roman" w:hAnsi="Times New Roman" w:cs="Times New Roman"/>
                <w:color w:val="000000"/>
                <w:sz w:val="24"/>
                <w:szCs w:val="24"/>
                <w:lang w:eastAsia="ru-RU"/>
              </w:rPr>
              <w:t>Крашенов</w:t>
            </w:r>
            <w:r w:rsidRPr="0058190B">
              <w:rPr>
                <w:rFonts w:ascii="Times New Roman" w:hAnsi="Times New Roman" w:cs="Times New Roman"/>
                <w:color w:val="000000"/>
                <w:sz w:val="24"/>
                <w:szCs w:val="24"/>
                <w:lang w:val="uk-UA" w:eastAsia="ru-RU"/>
              </w:rPr>
              <w:t>а</w:t>
            </w:r>
            <w:r w:rsidRPr="0058190B">
              <w:rPr>
                <w:rFonts w:ascii="Times New Roman" w:hAnsi="Times New Roman" w:cs="Times New Roman"/>
                <w:color w:val="000000"/>
                <w:sz w:val="24"/>
                <w:szCs w:val="24"/>
                <w:lang w:eastAsia="ru-RU"/>
              </w:rPr>
              <w:t> Ольг</w:t>
            </w:r>
            <w:r w:rsidRPr="0058190B">
              <w:rPr>
                <w:rFonts w:ascii="Times New Roman" w:hAnsi="Times New Roman" w:cs="Times New Roman"/>
                <w:color w:val="000000"/>
                <w:sz w:val="24"/>
                <w:szCs w:val="24"/>
                <w:lang w:val="uk-UA" w:eastAsia="ru-RU"/>
              </w:rPr>
              <w:t>а</w:t>
            </w:r>
            <w:r w:rsidRPr="0058190B">
              <w:rPr>
                <w:rFonts w:ascii="Times New Roman" w:hAnsi="Times New Roman" w:cs="Times New Roman"/>
                <w:color w:val="000000"/>
                <w:sz w:val="24"/>
                <w:szCs w:val="24"/>
                <w:lang w:eastAsia="ru-RU"/>
              </w:rPr>
              <w:t xml:space="preserve"> Олександрівн</w:t>
            </w:r>
            <w:r w:rsidRPr="0058190B">
              <w:rPr>
                <w:rFonts w:ascii="Times New Roman" w:hAnsi="Times New Roman" w:cs="Times New Roman"/>
                <w:color w:val="000000"/>
                <w:sz w:val="24"/>
                <w:szCs w:val="24"/>
                <w:lang w:val="uk-UA" w:eastAsia="ru-RU"/>
              </w:rPr>
              <w:t xml:space="preserve">а </w:t>
            </w:r>
            <w:r w:rsidRPr="0058190B">
              <w:rPr>
                <w:rFonts w:ascii="Times New Roman" w:hAnsi="Times New Roman" w:cs="Times New Roman"/>
                <w:color w:val="000000"/>
                <w:lang w:val="uk-UA" w:eastAsia="ru-RU"/>
              </w:rPr>
              <w:t>викликається до суду в якості відповідача по справі</w:t>
            </w:r>
            <w:r w:rsidRPr="0058190B">
              <w:rPr>
                <w:rFonts w:ascii="Times New Roman" w:hAnsi="Times New Roman" w:cs="Times New Roman"/>
                <w:color w:val="000000"/>
                <w:lang w:eastAsia="ru-RU"/>
              </w:rPr>
              <w:t> </w:t>
            </w:r>
          </w:p>
        </w:tc>
        <w:tc>
          <w:tcPr>
            <w:tcW w:w="4341" w:type="dxa"/>
          </w:tcPr>
          <w:p w:rsidR="00E276DE" w:rsidRPr="0058190B" w:rsidRDefault="00E276DE" w:rsidP="0049386E">
            <w:pPr>
              <w:pStyle w:val="a5"/>
              <w:rPr>
                <w:rFonts w:ascii="Times New Roman" w:hAnsi="Times New Roman" w:cs="Times New Roman"/>
                <w:lang w:val="uk-UA"/>
              </w:rPr>
            </w:pPr>
            <w:r w:rsidRPr="0058190B">
              <w:rPr>
                <w:rFonts w:ascii="Times New Roman" w:hAnsi="Times New Roman" w:cs="Times New Roman"/>
                <w:lang w:val="uk-UA"/>
              </w:rPr>
              <w:t>Судове  засідання  відкладено на 23.07.2018р. о 08:30 годин</w:t>
            </w:r>
          </w:p>
          <w:p w:rsidR="00E276DE" w:rsidRPr="0058190B" w:rsidRDefault="00E276DE" w:rsidP="0049386E">
            <w:pPr>
              <w:pStyle w:val="a5"/>
              <w:rPr>
                <w:rFonts w:ascii="Times New Roman" w:hAnsi="Times New Roman" w:cs="Times New Roman"/>
                <w:lang w:val="uk-UA"/>
              </w:rPr>
            </w:pPr>
          </w:p>
        </w:tc>
        <w:tc>
          <w:tcPr>
            <w:tcW w:w="2527" w:type="dxa"/>
          </w:tcPr>
          <w:p w:rsidR="00E276DE" w:rsidRPr="0058190B" w:rsidRDefault="00E276DE" w:rsidP="0049386E">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49386E">
            <w:pPr>
              <w:pStyle w:val="a3"/>
              <w:rPr>
                <w:color w:val="000000"/>
                <w:sz w:val="22"/>
                <w:szCs w:val="22"/>
                <w:lang w:val="uk-UA"/>
              </w:rPr>
            </w:pPr>
            <w:r w:rsidRPr="0058190B">
              <w:rPr>
                <w:color w:val="000000"/>
                <w:sz w:val="22"/>
                <w:szCs w:val="22"/>
                <w:lang w:val="uk-UA"/>
              </w:rPr>
              <w:t>06.07.2018</w:t>
            </w:r>
          </w:p>
        </w:tc>
      </w:tr>
      <w:tr w:rsidR="00E276DE" w:rsidRPr="001B2372">
        <w:trPr>
          <w:trHeight w:val="674"/>
        </w:trPr>
        <w:tc>
          <w:tcPr>
            <w:tcW w:w="941" w:type="dxa"/>
          </w:tcPr>
          <w:p w:rsidR="00E276DE" w:rsidRPr="0058190B" w:rsidRDefault="00E276DE" w:rsidP="0058190B">
            <w:pPr>
              <w:pStyle w:val="a3"/>
              <w:jc w:val="center"/>
              <w:rPr>
                <w:lang w:val="uk-UA"/>
              </w:rPr>
            </w:pPr>
            <w:r w:rsidRPr="0058190B">
              <w:rPr>
                <w:lang w:val="uk-UA"/>
              </w:rPr>
              <w:t>582</w:t>
            </w:r>
          </w:p>
        </w:tc>
        <w:tc>
          <w:tcPr>
            <w:tcW w:w="1867" w:type="dxa"/>
          </w:tcPr>
          <w:p w:rsidR="00E276DE" w:rsidRPr="0058190B" w:rsidRDefault="00E276DE" w:rsidP="0049386E">
            <w:pPr>
              <w:pStyle w:val="a3"/>
              <w:rPr>
                <w:lang w:val="uk-UA"/>
              </w:rPr>
            </w:pPr>
            <w:r w:rsidRPr="0058190B">
              <w:rPr>
                <w:lang w:val="uk-UA"/>
              </w:rPr>
              <w:t>2/235/1445/18</w:t>
            </w:r>
          </w:p>
        </w:tc>
        <w:tc>
          <w:tcPr>
            <w:tcW w:w="5331" w:type="dxa"/>
          </w:tcPr>
          <w:p w:rsidR="00E276DE" w:rsidRPr="0058190B" w:rsidRDefault="00E276DE" w:rsidP="0058190B">
            <w:pPr>
              <w:jc w:val="both"/>
              <w:rPr>
                <w:color w:val="000000"/>
                <w:lang w:val="uk-UA"/>
              </w:rPr>
            </w:pPr>
            <w:r w:rsidRPr="0058190B">
              <w:rPr>
                <w:rFonts w:ascii="Times New Roman" w:hAnsi="Times New Roman" w:cs="Times New Roman"/>
                <w:lang w:val="uk-UA" w:eastAsia="ru-RU"/>
              </w:rPr>
              <w:t xml:space="preserve">Справа за позовом </w:t>
            </w:r>
            <w:r w:rsidRPr="0058190B">
              <w:rPr>
                <w:color w:val="000000"/>
              </w:rPr>
              <w:t>Максимової Ольги Миколаївни до Максимова Миколи Федоровича про визнання особи такою, що втратила право користування житловим приміщенням</w:t>
            </w:r>
            <w:r w:rsidRPr="0058190B">
              <w:rPr>
                <w:color w:val="000000"/>
                <w:lang w:val="uk-UA"/>
              </w:rPr>
              <w:t>.</w:t>
            </w:r>
          </w:p>
          <w:p w:rsidR="00E276DE" w:rsidRPr="0058190B" w:rsidRDefault="00E276DE" w:rsidP="0058190B">
            <w:pPr>
              <w:jc w:val="both"/>
              <w:rPr>
                <w:rFonts w:ascii="Times New Roman" w:hAnsi="Times New Roman" w:cs="Times New Roman"/>
                <w:lang w:val="uk-UA" w:eastAsia="ru-RU"/>
              </w:rPr>
            </w:pPr>
            <w:r w:rsidRPr="0058190B">
              <w:rPr>
                <w:color w:val="000000"/>
                <w:lang w:val="uk-UA"/>
              </w:rPr>
              <w:t>Максимов Миколай Федорович викликається до суду в якості відповідача по справі.</w:t>
            </w:r>
          </w:p>
        </w:tc>
        <w:tc>
          <w:tcPr>
            <w:tcW w:w="4341" w:type="dxa"/>
          </w:tcPr>
          <w:p w:rsidR="00E276DE" w:rsidRPr="0058190B" w:rsidRDefault="00E276DE" w:rsidP="00D6671C">
            <w:pPr>
              <w:pStyle w:val="a5"/>
              <w:rPr>
                <w:rFonts w:ascii="Times New Roman" w:hAnsi="Times New Roman" w:cs="Times New Roman"/>
                <w:lang w:val="uk-UA"/>
              </w:rPr>
            </w:pPr>
            <w:r w:rsidRPr="0058190B">
              <w:rPr>
                <w:rFonts w:ascii="Times New Roman" w:hAnsi="Times New Roman" w:cs="Times New Roman"/>
                <w:lang w:val="uk-UA"/>
              </w:rPr>
              <w:t xml:space="preserve">Судове  засідання  відкладено на </w:t>
            </w:r>
          </w:p>
          <w:p w:rsidR="00E276DE" w:rsidRPr="0058190B" w:rsidRDefault="00E276DE" w:rsidP="00D6671C">
            <w:pPr>
              <w:pStyle w:val="a5"/>
              <w:rPr>
                <w:rFonts w:ascii="Times New Roman" w:hAnsi="Times New Roman" w:cs="Times New Roman"/>
                <w:lang w:val="uk-UA"/>
              </w:rPr>
            </w:pPr>
            <w:r w:rsidRPr="0058190B">
              <w:rPr>
                <w:rFonts w:ascii="Times New Roman" w:hAnsi="Times New Roman" w:cs="Times New Roman"/>
                <w:lang w:val="uk-UA"/>
              </w:rPr>
              <w:t>06.08.2018 року о 10:30 годин</w:t>
            </w:r>
          </w:p>
          <w:p w:rsidR="00E276DE" w:rsidRPr="0058190B" w:rsidRDefault="00E276DE" w:rsidP="0049386E">
            <w:pPr>
              <w:pStyle w:val="a5"/>
              <w:rPr>
                <w:rFonts w:ascii="Times New Roman" w:hAnsi="Times New Roman" w:cs="Times New Roman"/>
                <w:lang w:val="uk-UA"/>
              </w:rPr>
            </w:pPr>
          </w:p>
        </w:tc>
        <w:tc>
          <w:tcPr>
            <w:tcW w:w="2527" w:type="dxa"/>
          </w:tcPr>
          <w:p w:rsidR="00E276DE" w:rsidRPr="0058190B" w:rsidRDefault="00E276DE" w:rsidP="0049386E">
            <w:pPr>
              <w:pStyle w:val="a3"/>
              <w:rPr>
                <w:color w:val="000000"/>
                <w:sz w:val="22"/>
                <w:szCs w:val="22"/>
                <w:lang w:val="uk-UA"/>
              </w:rPr>
            </w:pPr>
            <w:r w:rsidRPr="0058190B">
              <w:rPr>
                <w:color w:val="000000"/>
                <w:sz w:val="22"/>
                <w:szCs w:val="22"/>
                <w:lang w:val="uk-UA"/>
              </w:rPr>
              <w:t>Суддя Хмельова С.М.</w:t>
            </w:r>
          </w:p>
          <w:p w:rsidR="00E276DE" w:rsidRPr="0058190B" w:rsidRDefault="00E276DE" w:rsidP="0049386E">
            <w:pPr>
              <w:pStyle w:val="a3"/>
              <w:rPr>
                <w:color w:val="000000"/>
                <w:sz w:val="22"/>
                <w:szCs w:val="22"/>
                <w:lang w:val="uk-UA"/>
              </w:rPr>
            </w:pPr>
            <w:r w:rsidRPr="0058190B">
              <w:rPr>
                <w:color w:val="000000"/>
                <w:sz w:val="22"/>
                <w:szCs w:val="22"/>
                <w:lang w:val="uk-UA"/>
              </w:rPr>
              <w:t>06.07.2018</w:t>
            </w:r>
          </w:p>
        </w:tc>
      </w:tr>
      <w:tr w:rsidR="00E276DE" w:rsidRPr="001B2372">
        <w:trPr>
          <w:trHeight w:val="674"/>
        </w:trPr>
        <w:tc>
          <w:tcPr>
            <w:tcW w:w="941" w:type="dxa"/>
          </w:tcPr>
          <w:p w:rsidR="00E276DE" w:rsidRPr="0058190B" w:rsidRDefault="00E276DE" w:rsidP="0058190B">
            <w:pPr>
              <w:pStyle w:val="a3"/>
              <w:jc w:val="center"/>
              <w:rPr>
                <w:lang w:val="uk-UA"/>
              </w:rPr>
            </w:pPr>
            <w:r w:rsidRPr="0058190B">
              <w:rPr>
                <w:lang w:val="uk-UA"/>
              </w:rPr>
              <w:t>583</w:t>
            </w:r>
          </w:p>
        </w:tc>
        <w:tc>
          <w:tcPr>
            <w:tcW w:w="1867" w:type="dxa"/>
          </w:tcPr>
          <w:p w:rsidR="00E276DE" w:rsidRPr="0058190B" w:rsidRDefault="00E276DE" w:rsidP="0049386E">
            <w:pPr>
              <w:pStyle w:val="a3"/>
              <w:rPr>
                <w:lang w:val="uk-UA"/>
              </w:rPr>
            </w:pPr>
            <w:r w:rsidRPr="0058190B">
              <w:rPr>
                <w:lang w:val="uk-UA"/>
              </w:rPr>
              <w:t>2/235/1441/18</w:t>
            </w:r>
          </w:p>
        </w:tc>
        <w:tc>
          <w:tcPr>
            <w:tcW w:w="5331" w:type="dxa"/>
          </w:tcPr>
          <w:p w:rsidR="00E276DE" w:rsidRPr="0058190B" w:rsidRDefault="00E276DE" w:rsidP="00D6671C">
            <w:pPr>
              <w:rPr>
                <w:color w:val="000000"/>
                <w:lang w:val="uk-UA"/>
              </w:rPr>
            </w:pPr>
            <w:r w:rsidRPr="0058190B">
              <w:rPr>
                <w:rFonts w:ascii="Times New Roman" w:hAnsi="Times New Roman" w:cs="Times New Roman"/>
                <w:color w:val="000000"/>
                <w:sz w:val="24"/>
                <w:szCs w:val="24"/>
                <w:lang w:val="uk-UA" w:eastAsia="ru-RU"/>
              </w:rPr>
              <w:t xml:space="preserve">Справа за позовом </w:t>
            </w:r>
            <w:r w:rsidRPr="0058190B">
              <w:rPr>
                <w:color w:val="000000"/>
              </w:rPr>
              <w:t>Публічного Акціонерного Товариства «Державний Ощадний банк України» в особі філії – Донецьке обласне управління АТ «Ощадбанк» до Тіліченко Олександра Сергійовича про стягнення заборгованості за кредитом</w:t>
            </w:r>
            <w:r w:rsidRPr="0058190B">
              <w:rPr>
                <w:color w:val="000000"/>
                <w:lang w:val="uk-UA"/>
              </w:rPr>
              <w:t>.</w:t>
            </w:r>
          </w:p>
          <w:p w:rsidR="00E276DE" w:rsidRPr="0058190B" w:rsidRDefault="00E276DE" w:rsidP="0058190B">
            <w:pPr>
              <w:jc w:val="both"/>
              <w:rPr>
                <w:rFonts w:ascii="Times New Roman" w:hAnsi="Times New Roman" w:cs="Times New Roman"/>
                <w:lang w:val="uk-UA" w:eastAsia="ru-RU"/>
              </w:rPr>
            </w:pPr>
            <w:r w:rsidRPr="0058190B">
              <w:rPr>
                <w:color w:val="000000"/>
                <w:lang w:val="uk-UA"/>
              </w:rPr>
              <w:t>Тіліченко Олександр Сергійович викликається до суду в якості відповідача по справі.</w:t>
            </w:r>
          </w:p>
        </w:tc>
        <w:tc>
          <w:tcPr>
            <w:tcW w:w="4341" w:type="dxa"/>
          </w:tcPr>
          <w:p w:rsidR="00E276DE" w:rsidRPr="0058190B" w:rsidRDefault="00E276DE" w:rsidP="00D6671C">
            <w:pPr>
              <w:pStyle w:val="a5"/>
              <w:rPr>
                <w:rFonts w:ascii="Times New Roman" w:hAnsi="Times New Roman" w:cs="Times New Roman"/>
                <w:lang w:val="uk-UA"/>
              </w:rPr>
            </w:pPr>
            <w:r w:rsidRPr="0058190B">
              <w:rPr>
                <w:rFonts w:ascii="Times New Roman" w:hAnsi="Times New Roman" w:cs="Times New Roman"/>
                <w:lang w:val="uk-UA"/>
              </w:rPr>
              <w:t xml:space="preserve">Судове  засідання  відкладено на </w:t>
            </w:r>
          </w:p>
          <w:p w:rsidR="00E276DE" w:rsidRPr="0058190B" w:rsidRDefault="00E276DE" w:rsidP="00D6671C">
            <w:pPr>
              <w:pStyle w:val="a5"/>
              <w:rPr>
                <w:rFonts w:ascii="Times New Roman" w:hAnsi="Times New Roman" w:cs="Times New Roman"/>
                <w:lang w:val="uk-UA"/>
              </w:rPr>
            </w:pPr>
            <w:r w:rsidRPr="0058190B">
              <w:rPr>
                <w:rFonts w:ascii="Times New Roman" w:hAnsi="Times New Roman" w:cs="Times New Roman"/>
                <w:lang w:val="uk-UA"/>
              </w:rPr>
              <w:t>21.08.2018 року о 10:00 годин</w:t>
            </w:r>
          </w:p>
          <w:p w:rsidR="00E276DE" w:rsidRPr="0058190B" w:rsidRDefault="00E276DE" w:rsidP="00D6671C">
            <w:pPr>
              <w:pStyle w:val="a5"/>
              <w:rPr>
                <w:rFonts w:ascii="Times New Roman" w:hAnsi="Times New Roman" w:cs="Times New Roman"/>
                <w:lang w:val="uk-UA"/>
              </w:rPr>
            </w:pPr>
          </w:p>
        </w:tc>
        <w:tc>
          <w:tcPr>
            <w:tcW w:w="2527" w:type="dxa"/>
          </w:tcPr>
          <w:p w:rsidR="00E276DE" w:rsidRPr="0058190B" w:rsidRDefault="00E276DE" w:rsidP="00D6671C">
            <w:pPr>
              <w:pStyle w:val="a3"/>
              <w:rPr>
                <w:color w:val="000000"/>
                <w:sz w:val="22"/>
                <w:szCs w:val="22"/>
                <w:lang w:val="uk-UA"/>
              </w:rPr>
            </w:pPr>
            <w:r w:rsidRPr="0058190B">
              <w:rPr>
                <w:color w:val="000000"/>
                <w:sz w:val="22"/>
                <w:szCs w:val="22"/>
                <w:lang w:val="uk-UA"/>
              </w:rPr>
              <w:t>Суддя Хмельова С.М.</w:t>
            </w:r>
          </w:p>
          <w:p w:rsidR="00E276DE" w:rsidRPr="0058190B" w:rsidRDefault="00E276DE" w:rsidP="00D6671C">
            <w:pPr>
              <w:pStyle w:val="a3"/>
              <w:rPr>
                <w:color w:val="000000"/>
                <w:sz w:val="22"/>
                <w:szCs w:val="22"/>
                <w:lang w:val="uk-UA"/>
              </w:rPr>
            </w:pPr>
            <w:r w:rsidRPr="0058190B">
              <w:rPr>
                <w:color w:val="000000"/>
                <w:sz w:val="22"/>
                <w:szCs w:val="22"/>
                <w:lang w:val="uk-UA"/>
              </w:rPr>
              <w:t>06.07.2018</w:t>
            </w:r>
          </w:p>
        </w:tc>
      </w:tr>
      <w:tr w:rsidR="00E276DE" w:rsidRPr="00046D46">
        <w:trPr>
          <w:trHeight w:val="674"/>
        </w:trPr>
        <w:tc>
          <w:tcPr>
            <w:tcW w:w="941" w:type="dxa"/>
          </w:tcPr>
          <w:p w:rsidR="00E276DE" w:rsidRPr="0058190B" w:rsidRDefault="00E276DE" w:rsidP="0058190B">
            <w:pPr>
              <w:pStyle w:val="a3"/>
              <w:jc w:val="center"/>
              <w:rPr>
                <w:lang w:val="uk-UA"/>
              </w:rPr>
            </w:pPr>
            <w:r w:rsidRPr="0058190B">
              <w:rPr>
                <w:lang w:val="uk-UA"/>
              </w:rPr>
              <w:t>584</w:t>
            </w:r>
          </w:p>
        </w:tc>
        <w:tc>
          <w:tcPr>
            <w:tcW w:w="1867" w:type="dxa"/>
          </w:tcPr>
          <w:p w:rsidR="00E276DE" w:rsidRPr="0058190B" w:rsidRDefault="00E276DE" w:rsidP="008E1B89">
            <w:pPr>
              <w:pStyle w:val="a3"/>
              <w:rPr>
                <w:lang w:val="uk-UA"/>
              </w:rPr>
            </w:pPr>
            <w:r w:rsidRPr="0058190B">
              <w:rPr>
                <w:lang w:val="uk-UA"/>
              </w:rPr>
              <w:t>2/235/1648/18</w:t>
            </w:r>
          </w:p>
        </w:tc>
        <w:tc>
          <w:tcPr>
            <w:tcW w:w="5331" w:type="dxa"/>
          </w:tcPr>
          <w:p w:rsidR="00E276DE" w:rsidRPr="0058190B" w:rsidRDefault="00E276DE" w:rsidP="00A30354">
            <w:pPr>
              <w:rPr>
                <w:rFonts w:ascii="Times New Roman" w:hAnsi="Times New Roman" w:cs="Times New Roman"/>
                <w:color w:val="000000"/>
                <w:sz w:val="24"/>
                <w:szCs w:val="24"/>
                <w:lang w:val="uk-UA" w:eastAsia="ru-RU"/>
              </w:rPr>
            </w:pPr>
            <w:r w:rsidRPr="0058190B">
              <w:rPr>
                <w:rFonts w:ascii="Times New Roman" w:hAnsi="Times New Roman" w:cs="Times New Roman"/>
                <w:color w:val="000000"/>
                <w:sz w:val="24"/>
                <w:szCs w:val="24"/>
                <w:lang w:val="uk-UA" w:eastAsia="ru-RU"/>
              </w:rPr>
              <w:t>Позовна заява Чирка Надії Тимофіївни до Чирка Віктора Павловича про розірвання шлюбу.</w:t>
            </w:r>
          </w:p>
          <w:p w:rsidR="00E276DE" w:rsidRPr="0058190B" w:rsidRDefault="00E276DE" w:rsidP="00A30354">
            <w:pPr>
              <w:rPr>
                <w:rFonts w:ascii="Times New Roman" w:hAnsi="Times New Roman" w:cs="Times New Roman"/>
                <w:color w:val="000000"/>
                <w:sz w:val="24"/>
                <w:szCs w:val="24"/>
                <w:lang w:val="uk-UA" w:eastAsia="ru-RU"/>
              </w:rPr>
            </w:pPr>
            <w:r w:rsidRPr="0058190B">
              <w:rPr>
                <w:rFonts w:ascii="Times New Roman" w:hAnsi="Times New Roman" w:cs="Times New Roman"/>
                <w:color w:val="000000"/>
                <w:sz w:val="24"/>
                <w:szCs w:val="24"/>
                <w:lang w:val="uk-UA" w:eastAsia="ru-RU"/>
              </w:rPr>
              <w:t xml:space="preserve"> Чирка Віктор Павлович викликається до суду в якості відповідача</w:t>
            </w:r>
          </w:p>
          <w:p w:rsidR="00E276DE" w:rsidRPr="0058190B" w:rsidRDefault="00E276DE" w:rsidP="00A30354">
            <w:pPr>
              <w:rPr>
                <w:rFonts w:ascii="Times New Roman" w:hAnsi="Times New Roman" w:cs="Times New Roman"/>
                <w:color w:val="000000"/>
                <w:sz w:val="24"/>
                <w:szCs w:val="24"/>
                <w:lang w:val="uk-UA" w:eastAsia="ru-RU"/>
              </w:rPr>
            </w:pPr>
          </w:p>
        </w:tc>
        <w:tc>
          <w:tcPr>
            <w:tcW w:w="4341" w:type="dxa"/>
          </w:tcPr>
          <w:p w:rsidR="00E276DE" w:rsidRPr="0058190B" w:rsidRDefault="00E276DE" w:rsidP="00A30354">
            <w:pPr>
              <w:pStyle w:val="a5"/>
              <w:rPr>
                <w:rFonts w:ascii="Times New Roman" w:hAnsi="Times New Roman" w:cs="Times New Roman"/>
                <w:lang w:val="uk-UA"/>
              </w:rPr>
            </w:pPr>
            <w:r w:rsidRPr="0058190B">
              <w:rPr>
                <w:rFonts w:ascii="Times New Roman" w:hAnsi="Times New Roman" w:cs="Times New Roman"/>
                <w:lang w:val="uk-UA"/>
              </w:rPr>
              <w:t xml:space="preserve">Судове  засідання призначено на  </w:t>
            </w:r>
          </w:p>
          <w:p w:rsidR="00E276DE" w:rsidRPr="0058190B" w:rsidRDefault="00E276DE" w:rsidP="008E1B89">
            <w:pPr>
              <w:pStyle w:val="a5"/>
              <w:rPr>
                <w:rFonts w:ascii="Times New Roman" w:hAnsi="Times New Roman" w:cs="Times New Roman"/>
                <w:lang w:val="uk-UA"/>
              </w:rPr>
            </w:pPr>
            <w:r w:rsidRPr="0058190B">
              <w:rPr>
                <w:rFonts w:ascii="Times New Roman" w:hAnsi="Times New Roman" w:cs="Times New Roman"/>
                <w:lang w:val="uk-UA"/>
              </w:rPr>
              <w:t>31.07.2018 року о 11 годині 00 хвилин</w:t>
            </w:r>
          </w:p>
        </w:tc>
        <w:tc>
          <w:tcPr>
            <w:tcW w:w="2527" w:type="dxa"/>
          </w:tcPr>
          <w:p w:rsidR="00E276DE" w:rsidRPr="0058190B" w:rsidRDefault="00E276DE" w:rsidP="00A30354">
            <w:pPr>
              <w:pStyle w:val="a3"/>
              <w:rPr>
                <w:color w:val="000000"/>
                <w:sz w:val="22"/>
                <w:szCs w:val="22"/>
                <w:lang w:val="uk-UA"/>
              </w:rPr>
            </w:pPr>
            <w:r w:rsidRPr="0058190B">
              <w:rPr>
                <w:color w:val="000000"/>
                <w:sz w:val="22"/>
                <w:szCs w:val="22"/>
                <w:lang w:val="uk-UA"/>
              </w:rPr>
              <w:t>Суддя Філь О.Є.</w:t>
            </w:r>
          </w:p>
          <w:p w:rsidR="00E276DE" w:rsidRPr="0058190B" w:rsidRDefault="00E276DE" w:rsidP="00A30354">
            <w:pPr>
              <w:pStyle w:val="a3"/>
              <w:rPr>
                <w:color w:val="000000"/>
                <w:sz w:val="22"/>
                <w:szCs w:val="22"/>
                <w:lang w:val="uk-UA"/>
              </w:rPr>
            </w:pPr>
            <w:r w:rsidRPr="0058190B">
              <w:rPr>
                <w:color w:val="000000"/>
                <w:sz w:val="22"/>
                <w:szCs w:val="22"/>
                <w:lang w:val="uk-UA"/>
              </w:rPr>
              <w:t>09.07.2018</w:t>
            </w:r>
          </w:p>
        </w:tc>
      </w:tr>
      <w:tr w:rsidR="00E276DE" w:rsidRPr="00046D46">
        <w:trPr>
          <w:trHeight w:val="674"/>
        </w:trPr>
        <w:tc>
          <w:tcPr>
            <w:tcW w:w="941" w:type="dxa"/>
          </w:tcPr>
          <w:p w:rsidR="00E276DE" w:rsidRPr="0058190B" w:rsidRDefault="00E276DE" w:rsidP="0058190B">
            <w:pPr>
              <w:pStyle w:val="a3"/>
              <w:jc w:val="center"/>
              <w:rPr>
                <w:lang w:val="uk-UA"/>
              </w:rPr>
            </w:pPr>
            <w:r w:rsidRPr="0058190B">
              <w:rPr>
                <w:lang w:val="uk-UA"/>
              </w:rPr>
              <w:t>585</w:t>
            </w:r>
          </w:p>
        </w:tc>
        <w:tc>
          <w:tcPr>
            <w:tcW w:w="1867" w:type="dxa"/>
          </w:tcPr>
          <w:p w:rsidR="00E276DE" w:rsidRPr="0058190B" w:rsidRDefault="00E276DE" w:rsidP="00382DF7">
            <w:pPr>
              <w:pStyle w:val="a3"/>
              <w:rPr>
                <w:lang w:val="uk-UA"/>
              </w:rPr>
            </w:pPr>
            <w:r w:rsidRPr="0058190B">
              <w:rPr>
                <w:lang w:val="uk-UA"/>
              </w:rPr>
              <w:t>2/235/1653/18</w:t>
            </w:r>
          </w:p>
        </w:tc>
        <w:tc>
          <w:tcPr>
            <w:tcW w:w="5331" w:type="dxa"/>
          </w:tcPr>
          <w:p w:rsidR="00E276DE" w:rsidRPr="0058190B" w:rsidRDefault="00E276DE" w:rsidP="00D16C6B">
            <w:pPr>
              <w:rPr>
                <w:rFonts w:ascii="Times New Roman" w:hAnsi="Times New Roman" w:cs="Times New Roman"/>
                <w:color w:val="000000"/>
                <w:sz w:val="24"/>
                <w:szCs w:val="24"/>
                <w:lang w:val="uk-UA" w:eastAsia="ru-RU"/>
              </w:rPr>
            </w:pPr>
            <w:r w:rsidRPr="0058190B">
              <w:rPr>
                <w:rFonts w:ascii="Times New Roman" w:hAnsi="Times New Roman" w:cs="Times New Roman"/>
                <w:color w:val="000000"/>
                <w:sz w:val="24"/>
                <w:szCs w:val="24"/>
                <w:lang w:val="uk-UA" w:eastAsia="ru-RU"/>
              </w:rPr>
              <w:t>Позовна заява ПАТ «Укрсоцбанк» до Бахтіна Володимира Петровича про звернення стягнення на заставне майно.</w:t>
            </w:r>
          </w:p>
          <w:p w:rsidR="00E276DE" w:rsidRPr="0058190B" w:rsidRDefault="00E276DE" w:rsidP="00D16C6B">
            <w:pPr>
              <w:rPr>
                <w:rFonts w:ascii="Times New Roman" w:hAnsi="Times New Roman" w:cs="Times New Roman"/>
                <w:color w:val="000000"/>
                <w:sz w:val="24"/>
                <w:szCs w:val="24"/>
                <w:lang w:val="uk-UA" w:eastAsia="ru-RU"/>
              </w:rPr>
            </w:pPr>
            <w:r w:rsidRPr="0058190B">
              <w:rPr>
                <w:rFonts w:ascii="Times New Roman" w:hAnsi="Times New Roman" w:cs="Times New Roman"/>
                <w:color w:val="000000"/>
                <w:sz w:val="24"/>
                <w:szCs w:val="24"/>
                <w:lang w:val="uk-UA" w:eastAsia="ru-RU"/>
              </w:rPr>
              <w:t xml:space="preserve"> Бахтін Володимир Петрович викликається до </w:t>
            </w:r>
            <w:r w:rsidRPr="0058190B">
              <w:rPr>
                <w:rFonts w:ascii="Times New Roman" w:hAnsi="Times New Roman" w:cs="Times New Roman"/>
                <w:color w:val="000000"/>
                <w:sz w:val="24"/>
                <w:szCs w:val="24"/>
                <w:lang w:val="uk-UA" w:eastAsia="ru-RU"/>
              </w:rPr>
              <w:lastRenderedPageBreak/>
              <w:t>суду в якості відповідача</w:t>
            </w:r>
          </w:p>
          <w:p w:rsidR="00E276DE" w:rsidRPr="0058190B" w:rsidRDefault="00E276DE" w:rsidP="00D16C6B">
            <w:pPr>
              <w:rPr>
                <w:rFonts w:ascii="Times New Roman" w:hAnsi="Times New Roman" w:cs="Times New Roman"/>
                <w:color w:val="000000"/>
                <w:sz w:val="24"/>
                <w:szCs w:val="24"/>
                <w:lang w:val="uk-UA" w:eastAsia="ru-RU"/>
              </w:rPr>
            </w:pPr>
          </w:p>
        </w:tc>
        <w:tc>
          <w:tcPr>
            <w:tcW w:w="4341" w:type="dxa"/>
          </w:tcPr>
          <w:p w:rsidR="00E276DE" w:rsidRPr="0058190B" w:rsidRDefault="00E276DE" w:rsidP="00D16C6B">
            <w:pPr>
              <w:pStyle w:val="a5"/>
              <w:rPr>
                <w:rFonts w:ascii="Times New Roman" w:hAnsi="Times New Roman" w:cs="Times New Roman"/>
                <w:lang w:val="uk-UA"/>
              </w:rPr>
            </w:pPr>
            <w:r w:rsidRPr="0058190B">
              <w:rPr>
                <w:rFonts w:ascii="Times New Roman" w:hAnsi="Times New Roman" w:cs="Times New Roman"/>
                <w:lang w:val="uk-UA"/>
              </w:rPr>
              <w:lastRenderedPageBreak/>
              <w:t xml:space="preserve">Судове  засідання призначено на  </w:t>
            </w:r>
          </w:p>
          <w:p w:rsidR="00E276DE" w:rsidRPr="0058190B" w:rsidRDefault="00E276DE" w:rsidP="00382DF7">
            <w:pPr>
              <w:pStyle w:val="a5"/>
              <w:rPr>
                <w:rFonts w:ascii="Times New Roman" w:hAnsi="Times New Roman" w:cs="Times New Roman"/>
                <w:lang w:val="uk-UA"/>
              </w:rPr>
            </w:pPr>
            <w:r w:rsidRPr="0058190B">
              <w:rPr>
                <w:rFonts w:ascii="Times New Roman" w:hAnsi="Times New Roman" w:cs="Times New Roman"/>
                <w:lang w:val="uk-UA"/>
              </w:rPr>
              <w:t>31.07.2018 року о 10 годині 30 хвилин</w:t>
            </w:r>
          </w:p>
        </w:tc>
        <w:tc>
          <w:tcPr>
            <w:tcW w:w="2527" w:type="dxa"/>
          </w:tcPr>
          <w:p w:rsidR="00E276DE" w:rsidRPr="0058190B" w:rsidRDefault="00E276DE" w:rsidP="00D16C6B">
            <w:pPr>
              <w:pStyle w:val="a3"/>
              <w:rPr>
                <w:color w:val="000000"/>
                <w:sz w:val="22"/>
                <w:szCs w:val="22"/>
                <w:lang w:val="uk-UA"/>
              </w:rPr>
            </w:pPr>
            <w:r w:rsidRPr="0058190B">
              <w:rPr>
                <w:color w:val="000000"/>
                <w:sz w:val="22"/>
                <w:szCs w:val="22"/>
                <w:lang w:val="uk-UA"/>
              </w:rPr>
              <w:t>Суддя Філь О.Є.</w:t>
            </w:r>
          </w:p>
          <w:p w:rsidR="00E276DE" w:rsidRPr="0058190B" w:rsidRDefault="00E276DE" w:rsidP="00D16C6B">
            <w:pPr>
              <w:pStyle w:val="a3"/>
              <w:rPr>
                <w:color w:val="000000"/>
                <w:sz w:val="22"/>
                <w:szCs w:val="22"/>
                <w:lang w:val="uk-UA"/>
              </w:rPr>
            </w:pPr>
            <w:r w:rsidRPr="0058190B">
              <w:rPr>
                <w:color w:val="000000"/>
                <w:sz w:val="22"/>
                <w:szCs w:val="22"/>
                <w:lang w:val="uk-UA"/>
              </w:rPr>
              <w:t>09.07.2018</w:t>
            </w:r>
          </w:p>
        </w:tc>
      </w:tr>
      <w:tr w:rsidR="00E276DE" w:rsidRPr="00046D46">
        <w:trPr>
          <w:trHeight w:val="674"/>
        </w:trPr>
        <w:tc>
          <w:tcPr>
            <w:tcW w:w="941" w:type="dxa"/>
          </w:tcPr>
          <w:p w:rsidR="00E276DE" w:rsidRPr="0058190B" w:rsidRDefault="00E276DE" w:rsidP="0058190B">
            <w:pPr>
              <w:pStyle w:val="a3"/>
              <w:jc w:val="center"/>
              <w:rPr>
                <w:lang w:val="uk-UA"/>
              </w:rPr>
            </w:pPr>
            <w:r w:rsidRPr="0058190B">
              <w:rPr>
                <w:lang w:val="uk-UA"/>
              </w:rPr>
              <w:lastRenderedPageBreak/>
              <w:t>586</w:t>
            </w:r>
          </w:p>
        </w:tc>
        <w:tc>
          <w:tcPr>
            <w:tcW w:w="1867" w:type="dxa"/>
          </w:tcPr>
          <w:p w:rsidR="00E276DE" w:rsidRPr="0058190B" w:rsidRDefault="00E276DE" w:rsidP="006308F2">
            <w:pPr>
              <w:pStyle w:val="a3"/>
              <w:rPr>
                <w:lang w:val="uk-UA"/>
              </w:rPr>
            </w:pPr>
            <w:r w:rsidRPr="0058190B">
              <w:rPr>
                <w:lang w:val="uk-UA"/>
              </w:rPr>
              <w:t>235/653/18</w:t>
            </w:r>
          </w:p>
        </w:tc>
        <w:tc>
          <w:tcPr>
            <w:tcW w:w="5331" w:type="dxa"/>
          </w:tcPr>
          <w:p w:rsidR="00E276DE" w:rsidRPr="0058190B" w:rsidRDefault="00E276DE" w:rsidP="006308F2">
            <w:pPr>
              <w:rPr>
                <w:rFonts w:ascii="Times New Roman" w:hAnsi="Times New Roman" w:cs="Times New Roman"/>
                <w:color w:val="000000"/>
                <w:sz w:val="24"/>
                <w:szCs w:val="24"/>
                <w:lang w:val="uk-UA" w:eastAsia="ru-RU"/>
              </w:rPr>
            </w:pPr>
            <w:r w:rsidRPr="0058190B">
              <w:rPr>
                <w:rFonts w:ascii="Times New Roman" w:hAnsi="Times New Roman" w:cs="Times New Roman"/>
                <w:color w:val="000000"/>
                <w:sz w:val="24"/>
                <w:szCs w:val="24"/>
                <w:lang w:val="uk-UA" w:eastAsia="ru-RU"/>
              </w:rPr>
              <w:t>за позовом</w:t>
            </w:r>
            <w:r w:rsidRPr="0058190B">
              <w:rPr>
                <w:rFonts w:ascii="Times New Roman" w:hAnsi="Times New Roman" w:cs="Times New Roman"/>
                <w:color w:val="000000"/>
                <w:sz w:val="24"/>
                <w:szCs w:val="24"/>
                <w:lang w:eastAsia="ru-RU"/>
              </w:rPr>
              <w:t> </w:t>
            </w:r>
            <w:r w:rsidRPr="0058190B">
              <w:rPr>
                <w:rFonts w:ascii="Times New Roman" w:hAnsi="Times New Roman" w:cs="Times New Roman"/>
                <w:color w:val="000000"/>
                <w:sz w:val="24"/>
                <w:szCs w:val="24"/>
                <w:lang w:val="uk-UA" w:eastAsia="ru-RU"/>
              </w:rPr>
              <w:t>Новікової Ксенії Миколаївни до Герасименко Юрія Юрійовича, Герасименко Інни Юріївни, Свістун Андрія Івановича про визнання спільною сумісною власністю подружжя, визнання права власності на ½ частину квартири</w:t>
            </w:r>
          </w:p>
          <w:p w:rsidR="00E276DE" w:rsidRPr="0058190B" w:rsidRDefault="00E276DE" w:rsidP="006308F2">
            <w:pPr>
              <w:rPr>
                <w:rFonts w:ascii="Times New Roman" w:hAnsi="Times New Roman" w:cs="Times New Roman"/>
                <w:lang w:val="uk-UA"/>
              </w:rPr>
            </w:pPr>
            <w:r w:rsidRPr="0058190B">
              <w:rPr>
                <w:rFonts w:ascii="Times New Roman" w:hAnsi="Times New Roman" w:cs="Times New Roman"/>
                <w:color w:val="000000"/>
                <w:sz w:val="24"/>
                <w:szCs w:val="24"/>
                <w:lang w:val="uk-UA" w:eastAsia="ru-RU"/>
              </w:rPr>
              <w:t xml:space="preserve">Свістун Андрій Іванович </w:t>
            </w:r>
            <w:r w:rsidRPr="0058190B">
              <w:rPr>
                <w:rFonts w:ascii="Times New Roman" w:hAnsi="Times New Roman" w:cs="Times New Roman"/>
                <w:color w:val="000000"/>
                <w:lang w:val="uk-UA" w:eastAsia="ru-RU"/>
              </w:rPr>
              <w:t>викликається до суду в якості відповідача по справі</w:t>
            </w:r>
          </w:p>
        </w:tc>
        <w:tc>
          <w:tcPr>
            <w:tcW w:w="4341" w:type="dxa"/>
          </w:tcPr>
          <w:p w:rsidR="00E276DE" w:rsidRPr="0058190B" w:rsidRDefault="00E276DE" w:rsidP="006308F2">
            <w:pPr>
              <w:pStyle w:val="a5"/>
              <w:rPr>
                <w:rFonts w:ascii="Times New Roman" w:hAnsi="Times New Roman" w:cs="Times New Roman"/>
                <w:lang w:val="uk-UA"/>
              </w:rPr>
            </w:pPr>
            <w:r w:rsidRPr="0058190B">
              <w:rPr>
                <w:rFonts w:ascii="Times New Roman" w:hAnsi="Times New Roman" w:cs="Times New Roman"/>
                <w:lang w:val="uk-UA"/>
              </w:rPr>
              <w:t>Судове  засідання  відкладено на 26.07.2018р. о 13:00 годин</w:t>
            </w:r>
          </w:p>
          <w:p w:rsidR="00E276DE" w:rsidRPr="0058190B" w:rsidRDefault="00E276DE" w:rsidP="006308F2">
            <w:pPr>
              <w:pStyle w:val="a5"/>
              <w:rPr>
                <w:rFonts w:ascii="Times New Roman" w:hAnsi="Times New Roman" w:cs="Times New Roman"/>
                <w:lang w:val="uk-UA"/>
              </w:rPr>
            </w:pPr>
          </w:p>
        </w:tc>
        <w:tc>
          <w:tcPr>
            <w:tcW w:w="2527" w:type="dxa"/>
          </w:tcPr>
          <w:p w:rsidR="00E276DE" w:rsidRPr="0058190B" w:rsidRDefault="00E276DE" w:rsidP="006308F2">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6308F2">
            <w:pPr>
              <w:pStyle w:val="a3"/>
              <w:rPr>
                <w:color w:val="000000"/>
                <w:sz w:val="22"/>
                <w:szCs w:val="22"/>
                <w:lang w:val="uk-UA"/>
              </w:rPr>
            </w:pPr>
            <w:r w:rsidRPr="0058190B">
              <w:rPr>
                <w:color w:val="000000"/>
                <w:sz w:val="22"/>
                <w:szCs w:val="22"/>
                <w:lang w:val="uk-UA"/>
              </w:rPr>
              <w:t>09.07.2018</w:t>
            </w:r>
          </w:p>
        </w:tc>
      </w:tr>
      <w:tr w:rsidR="00E276DE" w:rsidRPr="00046D46">
        <w:trPr>
          <w:trHeight w:val="674"/>
        </w:trPr>
        <w:tc>
          <w:tcPr>
            <w:tcW w:w="941" w:type="dxa"/>
          </w:tcPr>
          <w:p w:rsidR="00E276DE" w:rsidRPr="0058190B" w:rsidRDefault="00E276DE" w:rsidP="0058190B">
            <w:pPr>
              <w:pStyle w:val="a3"/>
              <w:jc w:val="center"/>
              <w:rPr>
                <w:lang w:val="uk-UA"/>
              </w:rPr>
            </w:pPr>
            <w:r w:rsidRPr="0058190B">
              <w:rPr>
                <w:lang w:val="uk-UA"/>
              </w:rPr>
              <w:t>587</w:t>
            </w:r>
          </w:p>
        </w:tc>
        <w:tc>
          <w:tcPr>
            <w:tcW w:w="1867" w:type="dxa"/>
          </w:tcPr>
          <w:p w:rsidR="00E276DE" w:rsidRPr="0058190B" w:rsidRDefault="00E276DE" w:rsidP="006308F2">
            <w:pPr>
              <w:pStyle w:val="a3"/>
              <w:rPr>
                <w:lang w:val="uk-UA"/>
              </w:rPr>
            </w:pPr>
            <w:r w:rsidRPr="0058190B">
              <w:rPr>
                <w:lang w:val="uk-UA"/>
              </w:rPr>
              <w:t>329/520/18</w:t>
            </w:r>
          </w:p>
        </w:tc>
        <w:tc>
          <w:tcPr>
            <w:tcW w:w="5331" w:type="dxa"/>
          </w:tcPr>
          <w:p w:rsidR="00E276DE" w:rsidRPr="0058190B" w:rsidRDefault="00E276DE" w:rsidP="006308F2">
            <w:pPr>
              <w:rPr>
                <w:rFonts w:ascii="Times New Roman" w:hAnsi="Times New Roman" w:cs="Times New Roman"/>
                <w:color w:val="000000"/>
                <w:lang w:val="uk-UA" w:eastAsia="ru-RU"/>
              </w:rPr>
            </w:pPr>
            <w:r w:rsidRPr="0058190B">
              <w:rPr>
                <w:rFonts w:ascii="Times New Roman" w:hAnsi="Times New Roman" w:cs="Times New Roman"/>
                <w:color w:val="000000"/>
                <w:lang w:val="uk-UA" w:eastAsia="ru-RU"/>
              </w:rPr>
              <w:t xml:space="preserve">За позовом </w:t>
            </w:r>
            <w:r w:rsidRPr="0058190B">
              <w:rPr>
                <w:rFonts w:ascii="Times New Roman" w:hAnsi="Times New Roman" w:cs="Times New Roman"/>
                <w:color w:val="000000"/>
                <w:lang w:eastAsia="ru-RU"/>
              </w:rPr>
              <w:t>Публічного акціонерного товариства «Родовід Банк» в особі Уповноваженої особи Фонду гарантування вкладів фізичних осіб на здійснення тимчасової адміністрації до Богданова Володимира Івановича про стягнення заборгованості за кредитним договором</w:t>
            </w:r>
          </w:p>
          <w:p w:rsidR="00E276DE" w:rsidRPr="0058190B" w:rsidRDefault="00E276DE" w:rsidP="006308F2">
            <w:pPr>
              <w:rPr>
                <w:rFonts w:ascii="Times New Roman" w:hAnsi="Times New Roman" w:cs="Times New Roman"/>
                <w:color w:val="000000"/>
                <w:sz w:val="24"/>
                <w:szCs w:val="24"/>
                <w:lang w:val="uk-UA" w:eastAsia="ru-RU"/>
              </w:rPr>
            </w:pPr>
            <w:r w:rsidRPr="0058190B">
              <w:rPr>
                <w:rFonts w:ascii="Times New Roman" w:hAnsi="Times New Roman" w:cs="Times New Roman"/>
                <w:color w:val="000000"/>
                <w:lang w:eastAsia="ru-RU"/>
              </w:rPr>
              <w:t>Богданов Володимир Іванович</w:t>
            </w:r>
            <w:r w:rsidRPr="0058190B">
              <w:rPr>
                <w:rFonts w:ascii="Times New Roman" w:hAnsi="Times New Roman" w:cs="Times New Roman"/>
                <w:color w:val="000000"/>
                <w:lang w:val="uk-UA" w:eastAsia="ru-RU"/>
              </w:rPr>
              <w:t xml:space="preserve"> викликається до суду в якості відповідача по справі</w:t>
            </w:r>
          </w:p>
        </w:tc>
        <w:tc>
          <w:tcPr>
            <w:tcW w:w="4341" w:type="dxa"/>
          </w:tcPr>
          <w:p w:rsidR="00E276DE" w:rsidRPr="0058190B" w:rsidRDefault="00E276DE" w:rsidP="00DA3BFB">
            <w:pPr>
              <w:pStyle w:val="a5"/>
              <w:rPr>
                <w:rFonts w:ascii="Times New Roman" w:hAnsi="Times New Roman" w:cs="Times New Roman"/>
                <w:lang w:val="uk-UA"/>
              </w:rPr>
            </w:pPr>
            <w:r w:rsidRPr="0058190B">
              <w:rPr>
                <w:rFonts w:ascii="Times New Roman" w:hAnsi="Times New Roman" w:cs="Times New Roman"/>
                <w:lang w:val="uk-UA"/>
              </w:rPr>
              <w:t>Судове  засідання  призначено на 07.08.2018р. о 08:15 годин</w:t>
            </w:r>
          </w:p>
          <w:p w:rsidR="00E276DE" w:rsidRPr="0058190B" w:rsidRDefault="00E276DE" w:rsidP="006308F2">
            <w:pPr>
              <w:pStyle w:val="a5"/>
              <w:rPr>
                <w:rFonts w:ascii="Times New Roman" w:hAnsi="Times New Roman" w:cs="Times New Roman"/>
                <w:lang w:val="uk-UA"/>
              </w:rPr>
            </w:pPr>
          </w:p>
        </w:tc>
        <w:tc>
          <w:tcPr>
            <w:tcW w:w="2527" w:type="dxa"/>
          </w:tcPr>
          <w:p w:rsidR="00E276DE" w:rsidRPr="0058190B" w:rsidRDefault="00E276DE" w:rsidP="00DA3BFB">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DA3BFB">
            <w:pPr>
              <w:pStyle w:val="a3"/>
              <w:rPr>
                <w:color w:val="000000"/>
                <w:sz w:val="22"/>
                <w:szCs w:val="22"/>
                <w:lang w:val="uk-UA"/>
              </w:rPr>
            </w:pPr>
            <w:r w:rsidRPr="0058190B">
              <w:rPr>
                <w:color w:val="000000"/>
                <w:sz w:val="22"/>
                <w:szCs w:val="22"/>
                <w:lang w:val="uk-UA"/>
              </w:rPr>
              <w:t>10.07.2018</w:t>
            </w:r>
          </w:p>
        </w:tc>
      </w:tr>
      <w:tr w:rsidR="00E276DE" w:rsidRPr="00046D46">
        <w:trPr>
          <w:trHeight w:val="674"/>
        </w:trPr>
        <w:tc>
          <w:tcPr>
            <w:tcW w:w="941" w:type="dxa"/>
          </w:tcPr>
          <w:p w:rsidR="00E276DE" w:rsidRPr="0058190B" w:rsidRDefault="00E276DE" w:rsidP="0058190B">
            <w:pPr>
              <w:pStyle w:val="a3"/>
              <w:jc w:val="center"/>
              <w:rPr>
                <w:lang w:val="uk-UA"/>
              </w:rPr>
            </w:pPr>
            <w:r w:rsidRPr="0058190B">
              <w:rPr>
                <w:lang w:val="uk-UA"/>
              </w:rPr>
              <w:t>588</w:t>
            </w:r>
          </w:p>
        </w:tc>
        <w:tc>
          <w:tcPr>
            <w:tcW w:w="1867" w:type="dxa"/>
          </w:tcPr>
          <w:p w:rsidR="00E276DE" w:rsidRPr="0058190B" w:rsidRDefault="00E276DE" w:rsidP="006308F2">
            <w:pPr>
              <w:pStyle w:val="a3"/>
              <w:rPr>
                <w:lang w:val="uk-UA"/>
              </w:rPr>
            </w:pPr>
            <w:r w:rsidRPr="0058190B">
              <w:rPr>
                <w:lang w:val="uk-UA"/>
              </w:rPr>
              <w:t>235/3974/18</w:t>
            </w:r>
          </w:p>
        </w:tc>
        <w:tc>
          <w:tcPr>
            <w:tcW w:w="5331" w:type="dxa"/>
          </w:tcPr>
          <w:p w:rsidR="00E276DE" w:rsidRPr="0058190B" w:rsidRDefault="00E276DE" w:rsidP="006308F2">
            <w:pPr>
              <w:rPr>
                <w:rFonts w:ascii="Times New Roman" w:hAnsi="Times New Roman" w:cs="Times New Roman"/>
                <w:color w:val="000000"/>
                <w:sz w:val="24"/>
                <w:szCs w:val="24"/>
                <w:lang w:val="uk-UA" w:eastAsia="ru-RU"/>
              </w:rPr>
            </w:pPr>
            <w:r w:rsidRPr="0058190B">
              <w:rPr>
                <w:rFonts w:ascii="Times New Roman" w:hAnsi="Times New Roman" w:cs="Times New Roman"/>
                <w:lang w:val="uk-UA" w:eastAsia="ru-RU"/>
              </w:rPr>
              <w:t xml:space="preserve">За позовом </w:t>
            </w:r>
            <w:r w:rsidRPr="0058190B">
              <w:rPr>
                <w:rFonts w:ascii="Times New Roman" w:hAnsi="Times New Roman" w:cs="Times New Roman"/>
                <w:lang w:eastAsia="ru-RU"/>
              </w:rPr>
              <w:t>Публічного акціонерного товариства «Укргазбанк» в особі Східної регіональної дирекції до Альохіної Оксани Валентинівни, Альохіна Володимира Олександровича   про стягнення заборгованості за кредитним договором та договором застави</w:t>
            </w:r>
          </w:p>
          <w:p w:rsidR="00E276DE" w:rsidRPr="0058190B" w:rsidRDefault="00E276DE" w:rsidP="006308F2">
            <w:pPr>
              <w:rPr>
                <w:rFonts w:ascii="Times New Roman" w:hAnsi="Times New Roman" w:cs="Times New Roman"/>
                <w:color w:val="000000"/>
                <w:lang w:val="uk-UA" w:eastAsia="ru-RU"/>
              </w:rPr>
            </w:pPr>
            <w:r w:rsidRPr="0058190B">
              <w:rPr>
                <w:rFonts w:ascii="Times New Roman" w:hAnsi="Times New Roman" w:cs="Times New Roman"/>
                <w:lang w:eastAsia="ru-RU"/>
              </w:rPr>
              <w:t>Альохін</w:t>
            </w:r>
            <w:r w:rsidRPr="0058190B">
              <w:rPr>
                <w:rFonts w:ascii="Times New Roman" w:hAnsi="Times New Roman" w:cs="Times New Roman"/>
                <w:lang w:val="uk-UA" w:eastAsia="ru-RU"/>
              </w:rPr>
              <w:t>а</w:t>
            </w:r>
            <w:r w:rsidRPr="0058190B">
              <w:rPr>
                <w:rFonts w:ascii="Times New Roman" w:hAnsi="Times New Roman" w:cs="Times New Roman"/>
                <w:lang w:eastAsia="ru-RU"/>
              </w:rPr>
              <w:t xml:space="preserve"> Оксан</w:t>
            </w:r>
            <w:r w:rsidRPr="0058190B">
              <w:rPr>
                <w:rFonts w:ascii="Times New Roman" w:hAnsi="Times New Roman" w:cs="Times New Roman"/>
                <w:lang w:val="uk-UA" w:eastAsia="ru-RU"/>
              </w:rPr>
              <w:t>а</w:t>
            </w:r>
            <w:r w:rsidRPr="0058190B">
              <w:rPr>
                <w:rFonts w:ascii="Times New Roman" w:hAnsi="Times New Roman" w:cs="Times New Roman"/>
                <w:lang w:eastAsia="ru-RU"/>
              </w:rPr>
              <w:t xml:space="preserve"> Валентинівн</w:t>
            </w:r>
            <w:r w:rsidRPr="0058190B">
              <w:rPr>
                <w:rFonts w:ascii="Times New Roman" w:hAnsi="Times New Roman" w:cs="Times New Roman"/>
                <w:lang w:val="uk-UA" w:eastAsia="ru-RU"/>
              </w:rPr>
              <w:t>а</w:t>
            </w:r>
            <w:r w:rsidRPr="0058190B">
              <w:rPr>
                <w:rFonts w:ascii="Times New Roman" w:hAnsi="Times New Roman" w:cs="Times New Roman"/>
                <w:lang w:eastAsia="ru-RU"/>
              </w:rPr>
              <w:t>, Альохіа Володимир Олександрович</w:t>
            </w:r>
            <w:r w:rsidRPr="0058190B">
              <w:rPr>
                <w:rFonts w:ascii="Times New Roman" w:hAnsi="Times New Roman" w:cs="Times New Roman"/>
                <w:lang w:val="uk-UA" w:eastAsia="ru-RU"/>
              </w:rPr>
              <w:t xml:space="preserve"> </w:t>
            </w:r>
            <w:r w:rsidRPr="0058190B">
              <w:rPr>
                <w:rFonts w:ascii="Times New Roman" w:hAnsi="Times New Roman" w:cs="Times New Roman"/>
                <w:lang w:eastAsia="ru-RU"/>
              </w:rPr>
              <w:t xml:space="preserve"> </w:t>
            </w:r>
            <w:r w:rsidRPr="0058190B">
              <w:rPr>
                <w:rFonts w:ascii="Times New Roman" w:hAnsi="Times New Roman" w:cs="Times New Roman"/>
                <w:color w:val="000000"/>
                <w:lang w:val="uk-UA" w:eastAsia="ru-RU"/>
              </w:rPr>
              <w:t>викликаються до суду в якості відповідачів по справі</w:t>
            </w:r>
            <w:r w:rsidRPr="0058190B">
              <w:rPr>
                <w:rFonts w:ascii="Times New Roman" w:hAnsi="Times New Roman" w:cs="Times New Roman"/>
                <w:lang w:eastAsia="ru-RU"/>
              </w:rPr>
              <w:t xml:space="preserve">  </w:t>
            </w:r>
          </w:p>
        </w:tc>
        <w:tc>
          <w:tcPr>
            <w:tcW w:w="4341" w:type="dxa"/>
          </w:tcPr>
          <w:p w:rsidR="00E276DE" w:rsidRPr="0058190B" w:rsidRDefault="00E276DE" w:rsidP="00B73CBE">
            <w:pPr>
              <w:pStyle w:val="a5"/>
              <w:rPr>
                <w:rFonts w:ascii="Times New Roman" w:hAnsi="Times New Roman" w:cs="Times New Roman"/>
                <w:lang w:val="uk-UA"/>
              </w:rPr>
            </w:pPr>
            <w:r w:rsidRPr="0058190B">
              <w:rPr>
                <w:rFonts w:ascii="Times New Roman" w:hAnsi="Times New Roman" w:cs="Times New Roman"/>
                <w:lang w:val="uk-UA"/>
              </w:rPr>
              <w:t>Судове  засідання  призначено на 07.08.2018р. о 14:00 годин</w:t>
            </w:r>
          </w:p>
          <w:p w:rsidR="00E276DE" w:rsidRPr="0058190B" w:rsidRDefault="00E276DE" w:rsidP="00DA3BFB">
            <w:pPr>
              <w:pStyle w:val="a5"/>
              <w:rPr>
                <w:rFonts w:ascii="Times New Roman" w:hAnsi="Times New Roman" w:cs="Times New Roman"/>
                <w:lang w:val="uk-UA"/>
              </w:rPr>
            </w:pPr>
          </w:p>
        </w:tc>
        <w:tc>
          <w:tcPr>
            <w:tcW w:w="2527" w:type="dxa"/>
          </w:tcPr>
          <w:p w:rsidR="00E276DE" w:rsidRPr="0058190B" w:rsidRDefault="00E276DE" w:rsidP="00B73CBE">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B73CBE">
            <w:pPr>
              <w:pStyle w:val="a3"/>
              <w:rPr>
                <w:color w:val="000000"/>
                <w:sz w:val="22"/>
                <w:szCs w:val="22"/>
                <w:lang w:val="uk-UA"/>
              </w:rPr>
            </w:pPr>
            <w:r w:rsidRPr="0058190B">
              <w:rPr>
                <w:color w:val="000000"/>
                <w:sz w:val="22"/>
                <w:szCs w:val="22"/>
                <w:lang w:val="uk-UA"/>
              </w:rPr>
              <w:t>10.07.2018</w:t>
            </w:r>
          </w:p>
        </w:tc>
      </w:tr>
      <w:tr w:rsidR="00E276DE" w:rsidRPr="00046D46">
        <w:trPr>
          <w:trHeight w:val="674"/>
        </w:trPr>
        <w:tc>
          <w:tcPr>
            <w:tcW w:w="941" w:type="dxa"/>
          </w:tcPr>
          <w:p w:rsidR="00E276DE" w:rsidRPr="0058190B" w:rsidRDefault="00E276DE" w:rsidP="0058190B">
            <w:pPr>
              <w:pStyle w:val="a3"/>
              <w:jc w:val="center"/>
              <w:rPr>
                <w:lang w:val="uk-UA"/>
              </w:rPr>
            </w:pPr>
            <w:r w:rsidRPr="0058190B">
              <w:rPr>
                <w:lang w:val="uk-UA"/>
              </w:rPr>
              <w:t>589</w:t>
            </w:r>
          </w:p>
        </w:tc>
        <w:tc>
          <w:tcPr>
            <w:tcW w:w="1867" w:type="dxa"/>
          </w:tcPr>
          <w:p w:rsidR="00E276DE" w:rsidRPr="0058190B" w:rsidRDefault="00E276DE" w:rsidP="006308F2">
            <w:pPr>
              <w:pStyle w:val="a3"/>
              <w:rPr>
                <w:lang w:val="uk-UA"/>
              </w:rPr>
            </w:pPr>
            <w:r w:rsidRPr="0058190B">
              <w:rPr>
                <w:lang w:val="uk-UA"/>
              </w:rPr>
              <w:t>235/3971/18</w:t>
            </w:r>
          </w:p>
        </w:tc>
        <w:tc>
          <w:tcPr>
            <w:tcW w:w="5331" w:type="dxa"/>
          </w:tcPr>
          <w:p w:rsidR="00E276DE" w:rsidRPr="0058190B" w:rsidRDefault="00E276DE" w:rsidP="006308F2">
            <w:pPr>
              <w:rPr>
                <w:rFonts w:ascii="Times New Roman" w:hAnsi="Times New Roman" w:cs="Times New Roman"/>
                <w:lang w:val="uk-UA" w:eastAsia="ru-RU"/>
              </w:rPr>
            </w:pPr>
            <w:r w:rsidRPr="0058190B">
              <w:rPr>
                <w:rFonts w:ascii="Times New Roman" w:hAnsi="Times New Roman" w:cs="Times New Roman"/>
                <w:lang w:val="uk-UA" w:eastAsia="ru-RU"/>
              </w:rPr>
              <w:t xml:space="preserve">За позовом </w:t>
            </w:r>
            <w:r w:rsidRPr="0058190B">
              <w:rPr>
                <w:rFonts w:ascii="Times New Roman" w:hAnsi="Times New Roman" w:cs="Times New Roman"/>
                <w:lang w:eastAsia="ru-RU"/>
              </w:rPr>
              <w:t xml:space="preserve">Публічного акціонерного товариства «Державний Ощадний банк України» в особі філії – Донецьке обласне управління  АТ «Ощадбанк» до   </w:t>
            </w:r>
            <w:r w:rsidRPr="0058190B">
              <w:rPr>
                <w:rFonts w:ascii="Times New Roman" w:hAnsi="Times New Roman" w:cs="Times New Roman"/>
                <w:lang w:eastAsia="ru-RU"/>
              </w:rPr>
              <w:lastRenderedPageBreak/>
              <w:t>Чаєвої Антоніни Миколаївни   про стягнення заборгованості за кредитним договором</w:t>
            </w:r>
          </w:p>
          <w:p w:rsidR="00E276DE" w:rsidRPr="0058190B" w:rsidRDefault="00E276DE" w:rsidP="006308F2">
            <w:pPr>
              <w:rPr>
                <w:rFonts w:ascii="Times New Roman" w:hAnsi="Times New Roman" w:cs="Times New Roman"/>
                <w:lang w:val="uk-UA" w:eastAsia="ru-RU"/>
              </w:rPr>
            </w:pPr>
            <w:r w:rsidRPr="0058190B">
              <w:rPr>
                <w:rFonts w:ascii="Times New Roman" w:hAnsi="Times New Roman" w:cs="Times New Roman"/>
                <w:lang w:eastAsia="ru-RU"/>
              </w:rPr>
              <w:t>Чаєв</w:t>
            </w:r>
            <w:r w:rsidRPr="0058190B">
              <w:rPr>
                <w:rFonts w:ascii="Times New Roman" w:hAnsi="Times New Roman" w:cs="Times New Roman"/>
                <w:lang w:val="uk-UA" w:eastAsia="ru-RU"/>
              </w:rPr>
              <w:t>а</w:t>
            </w:r>
            <w:r w:rsidRPr="0058190B">
              <w:rPr>
                <w:rFonts w:ascii="Times New Roman" w:hAnsi="Times New Roman" w:cs="Times New Roman"/>
                <w:lang w:eastAsia="ru-RU"/>
              </w:rPr>
              <w:t xml:space="preserve"> Антонін</w:t>
            </w:r>
            <w:r w:rsidRPr="0058190B">
              <w:rPr>
                <w:rFonts w:ascii="Times New Roman" w:hAnsi="Times New Roman" w:cs="Times New Roman"/>
                <w:lang w:val="uk-UA" w:eastAsia="ru-RU"/>
              </w:rPr>
              <w:t>а</w:t>
            </w:r>
            <w:r w:rsidRPr="0058190B">
              <w:rPr>
                <w:rFonts w:ascii="Times New Roman" w:hAnsi="Times New Roman" w:cs="Times New Roman"/>
                <w:lang w:eastAsia="ru-RU"/>
              </w:rPr>
              <w:t xml:space="preserve"> Миколаївн</w:t>
            </w:r>
            <w:r w:rsidRPr="0058190B">
              <w:rPr>
                <w:rFonts w:ascii="Times New Roman" w:hAnsi="Times New Roman" w:cs="Times New Roman"/>
                <w:lang w:val="uk-UA" w:eastAsia="ru-RU"/>
              </w:rPr>
              <w:t>а</w:t>
            </w:r>
            <w:r w:rsidRPr="0058190B">
              <w:rPr>
                <w:rFonts w:ascii="Times New Roman" w:hAnsi="Times New Roman" w:cs="Times New Roman"/>
                <w:lang w:eastAsia="ru-RU"/>
              </w:rPr>
              <w:t xml:space="preserve"> </w:t>
            </w:r>
            <w:r w:rsidRPr="0058190B">
              <w:rPr>
                <w:rFonts w:ascii="Times New Roman" w:hAnsi="Times New Roman" w:cs="Times New Roman"/>
                <w:color w:val="000000"/>
                <w:lang w:val="uk-UA" w:eastAsia="ru-RU"/>
              </w:rPr>
              <w:t>викликається до суду в якості відповідача по справі</w:t>
            </w:r>
            <w:r w:rsidRPr="0058190B">
              <w:rPr>
                <w:rFonts w:ascii="Times New Roman" w:hAnsi="Times New Roman" w:cs="Times New Roman"/>
                <w:lang w:eastAsia="ru-RU"/>
              </w:rPr>
              <w:t xml:space="preserve"> </w:t>
            </w:r>
          </w:p>
        </w:tc>
        <w:tc>
          <w:tcPr>
            <w:tcW w:w="4341" w:type="dxa"/>
          </w:tcPr>
          <w:p w:rsidR="00E276DE" w:rsidRPr="0058190B" w:rsidRDefault="00E276DE" w:rsidP="00D43248">
            <w:pPr>
              <w:pStyle w:val="a5"/>
              <w:rPr>
                <w:rFonts w:ascii="Times New Roman" w:hAnsi="Times New Roman" w:cs="Times New Roman"/>
                <w:lang w:val="uk-UA"/>
              </w:rPr>
            </w:pPr>
            <w:r w:rsidRPr="0058190B">
              <w:rPr>
                <w:rFonts w:ascii="Times New Roman" w:hAnsi="Times New Roman" w:cs="Times New Roman"/>
                <w:lang w:val="uk-UA"/>
              </w:rPr>
              <w:lastRenderedPageBreak/>
              <w:t>Підготовче судове  засідання  призначено на 26.07.2018р. о 08:15 годин</w:t>
            </w:r>
          </w:p>
          <w:p w:rsidR="00E276DE" w:rsidRPr="0058190B" w:rsidRDefault="00E276DE" w:rsidP="00B73CBE">
            <w:pPr>
              <w:pStyle w:val="a5"/>
              <w:rPr>
                <w:rFonts w:ascii="Times New Roman" w:hAnsi="Times New Roman" w:cs="Times New Roman"/>
                <w:lang w:val="uk-UA"/>
              </w:rPr>
            </w:pPr>
          </w:p>
        </w:tc>
        <w:tc>
          <w:tcPr>
            <w:tcW w:w="2527" w:type="dxa"/>
          </w:tcPr>
          <w:p w:rsidR="00E276DE" w:rsidRPr="0058190B" w:rsidRDefault="00E276DE" w:rsidP="00D43248">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D43248">
            <w:pPr>
              <w:pStyle w:val="a3"/>
              <w:rPr>
                <w:color w:val="000000"/>
                <w:sz w:val="22"/>
                <w:szCs w:val="22"/>
                <w:lang w:val="uk-UA"/>
              </w:rPr>
            </w:pPr>
            <w:r w:rsidRPr="0058190B">
              <w:rPr>
                <w:color w:val="000000"/>
                <w:sz w:val="22"/>
                <w:szCs w:val="22"/>
                <w:lang w:val="uk-UA"/>
              </w:rPr>
              <w:t>10.07.2018</w:t>
            </w:r>
          </w:p>
        </w:tc>
      </w:tr>
      <w:tr w:rsidR="00E276DE" w:rsidRPr="00046D46">
        <w:trPr>
          <w:trHeight w:val="674"/>
        </w:trPr>
        <w:tc>
          <w:tcPr>
            <w:tcW w:w="941" w:type="dxa"/>
          </w:tcPr>
          <w:p w:rsidR="00E276DE" w:rsidRPr="0058190B" w:rsidRDefault="00E276DE" w:rsidP="0058190B">
            <w:pPr>
              <w:pStyle w:val="a3"/>
              <w:jc w:val="center"/>
              <w:rPr>
                <w:lang w:val="uk-UA"/>
              </w:rPr>
            </w:pPr>
            <w:r w:rsidRPr="0058190B">
              <w:rPr>
                <w:lang w:val="uk-UA"/>
              </w:rPr>
              <w:lastRenderedPageBreak/>
              <w:t>590</w:t>
            </w:r>
          </w:p>
        </w:tc>
        <w:tc>
          <w:tcPr>
            <w:tcW w:w="1867" w:type="dxa"/>
          </w:tcPr>
          <w:p w:rsidR="00E276DE" w:rsidRPr="0058190B" w:rsidRDefault="00E276DE" w:rsidP="006308F2">
            <w:pPr>
              <w:pStyle w:val="a3"/>
              <w:rPr>
                <w:lang w:val="uk-UA"/>
              </w:rPr>
            </w:pPr>
            <w:r w:rsidRPr="0058190B">
              <w:rPr>
                <w:lang w:val="uk-UA"/>
              </w:rPr>
              <w:t>235/9811/15-ц</w:t>
            </w:r>
          </w:p>
        </w:tc>
        <w:tc>
          <w:tcPr>
            <w:tcW w:w="5331" w:type="dxa"/>
          </w:tcPr>
          <w:p w:rsidR="00E276DE" w:rsidRPr="0058190B" w:rsidRDefault="00E276DE" w:rsidP="008A1B33">
            <w:pPr>
              <w:rPr>
                <w:rFonts w:ascii="Times New Roman" w:hAnsi="Times New Roman" w:cs="Times New Roman"/>
                <w:sz w:val="24"/>
                <w:szCs w:val="24"/>
                <w:lang w:val="uk-UA" w:eastAsia="ru-RU"/>
              </w:rPr>
            </w:pPr>
            <w:r w:rsidRPr="0058190B">
              <w:rPr>
                <w:rFonts w:ascii="Times New Roman" w:hAnsi="Times New Roman" w:cs="Times New Roman"/>
                <w:sz w:val="24"/>
                <w:szCs w:val="24"/>
                <w:lang w:val="uk-UA" w:eastAsia="ru-RU"/>
              </w:rPr>
              <w:t xml:space="preserve">За заявою </w:t>
            </w:r>
            <w:r w:rsidRPr="0058190B">
              <w:rPr>
                <w:rFonts w:ascii="Times New Roman" w:hAnsi="Times New Roman" w:cs="Times New Roman"/>
                <w:sz w:val="24"/>
                <w:szCs w:val="24"/>
                <w:lang w:eastAsia="ru-RU"/>
              </w:rPr>
              <w:t>Дольського Дениса Валерійовича</w:t>
            </w:r>
            <w:r w:rsidRPr="0058190B">
              <w:rPr>
                <w:rFonts w:ascii="Times New Roman" w:hAnsi="Times New Roman" w:cs="Times New Roman"/>
                <w:color w:val="000000"/>
                <w:lang w:eastAsia="ru-RU"/>
              </w:rPr>
              <w:t xml:space="preserve"> про перегляд заочного рішення Красноармійського міськрайонного суду Донецької області від 18.01.2016 року за позовною заявою Публічного </w:t>
            </w:r>
            <w:r w:rsidRPr="0058190B">
              <w:rPr>
                <w:rFonts w:ascii="Times New Roman" w:hAnsi="Times New Roman" w:cs="Times New Roman"/>
                <w:sz w:val="24"/>
                <w:szCs w:val="24"/>
                <w:lang w:eastAsia="ru-RU"/>
              </w:rPr>
              <w:t>Акціонерного Товариства «УкрСиббанк» до</w:t>
            </w:r>
            <w:r w:rsidRPr="0058190B">
              <w:rPr>
                <w:rFonts w:ascii="Times New Roman" w:hAnsi="Times New Roman" w:cs="Times New Roman"/>
                <w:lang w:eastAsia="ru-RU"/>
              </w:rPr>
              <w:t xml:space="preserve"> </w:t>
            </w:r>
            <w:r w:rsidRPr="0058190B">
              <w:rPr>
                <w:rFonts w:ascii="Times New Roman" w:hAnsi="Times New Roman" w:cs="Times New Roman"/>
                <w:sz w:val="24"/>
                <w:szCs w:val="24"/>
                <w:lang w:eastAsia="ru-RU"/>
              </w:rPr>
              <w:t xml:space="preserve"> Дольського Дениса Валерійовича, Дольської Ольги Григорівни </w:t>
            </w:r>
            <w:r w:rsidRPr="0058190B">
              <w:rPr>
                <w:rFonts w:ascii="Times New Roman" w:hAnsi="Times New Roman" w:cs="Times New Roman"/>
                <w:color w:val="000000"/>
                <w:lang w:eastAsia="ru-RU"/>
              </w:rPr>
              <w:t xml:space="preserve"> </w:t>
            </w:r>
            <w:r w:rsidRPr="0058190B">
              <w:rPr>
                <w:rFonts w:ascii="Times New Roman" w:hAnsi="Times New Roman" w:cs="Times New Roman"/>
                <w:sz w:val="24"/>
                <w:szCs w:val="24"/>
                <w:lang w:eastAsia="ru-RU"/>
              </w:rPr>
              <w:t xml:space="preserve"> </w:t>
            </w:r>
            <w:r w:rsidRPr="0058190B">
              <w:rPr>
                <w:rFonts w:ascii="Times New Roman" w:hAnsi="Times New Roman" w:cs="Times New Roman"/>
                <w:color w:val="000000"/>
                <w:lang w:eastAsia="ru-RU"/>
              </w:rPr>
              <w:t xml:space="preserve"> </w:t>
            </w:r>
            <w:r w:rsidRPr="0058190B">
              <w:rPr>
                <w:rFonts w:ascii="Times New Roman" w:hAnsi="Times New Roman" w:cs="Times New Roman"/>
                <w:sz w:val="24"/>
                <w:szCs w:val="24"/>
                <w:lang w:eastAsia="ru-RU"/>
              </w:rPr>
              <w:t>про стягнення заборгованості за договором надання споживчого кредиту</w:t>
            </w:r>
          </w:p>
          <w:p w:rsidR="00E276DE" w:rsidRPr="0058190B" w:rsidRDefault="00E276DE" w:rsidP="008A1B33">
            <w:pPr>
              <w:rPr>
                <w:rFonts w:ascii="Times New Roman" w:hAnsi="Times New Roman" w:cs="Times New Roman"/>
                <w:color w:val="000000"/>
                <w:lang w:val="uk-UA" w:eastAsia="ru-RU"/>
              </w:rPr>
            </w:pPr>
            <w:r w:rsidRPr="0058190B">
              <w:rPr>
                <w:rFonts w:ascii="Times New Roman" w:hAnsi="Times New Roman" w:cs="Times New Roman"/>
                <w:sz w:val="24"/>
                <w:szCs w:val="24"/>
                <w:lang w:eastAsia="ru-RU"/>
              </w:rPr>
              <w:t>Дольськ</w:t>
            </w:r>
            <w:r w:rsidRPr="0058190B">
              <w:rPr>
                <w:rFonts w:ascii="Times New Roman" w:hAnsi="Times New Roman" w:cs="Times New Roman"/>
                <w:sz w:val="24"/>
                <w:szCs w:val="24"/>
                <w:lang w:val="uk-UA" w:eastAsia="ru-RU"/>
              </w:rPr>
              <w:t>ий</w:t>
            </w:r>
            <w:r w:rsidRPr="0058190B">
              <w:rPr>
                <w:rFonts w:ascii="Times New Roman" w:hAnsi="Times New Roman" w:cs="Times New Roman"/>
                <w:sz w:val="24"/>
                <w:szCs w:val="24"/>
                <w:lang w:eastAsia="ru-RU"/>
              </w:rPr>
              <w:t xml:space="preserve"> Денис Валерійович, Дольськ</w:t>
            </w:r>
            <w:r w:rsidRPr="0058190B">
              <w:rPr>
                <w:rFonts w:ascii="Times New Roman" w:hAnsi="Times New Roman" w:cs="Times New Roman"/>
                <w:sz w:val="24"/>
                <w:szCs w:val="24"/>
                <w:lang w:val="uk-UA" w:eastAsia="ru-RU"/>
              </w:rPr>
              <w:t>а</w:t>
            </w:r>
            <w:r w:rsidRPr="0058190B">
              <w:rPr>
                <w:rFonts w:ascii="Times New Roman" w:hAnsi="Times New Roman" w:cs="Times New Roman"/>
                <w:sz w:val="24"/>
                <w:szCs w:val="24"/>
                <w:lang w:eastAsia="ru-RU"/>
              </w:rPr>
              <w:t xml:space="preserve"> Ольг</w:t>
            </w:r>
            <w:r w:rsidRPr="0058190B">
              <w:rPr>
                <w:rFonts w:ascii="Times New Roman" w:hAnsi="Times New Roman" w:cs="Times New Roman"/>
                <w:sz w:val="24"/>
                <w:szCs w:val="24"/>
                <w:lang w:val="uk-UA" w:eastAsia="ru-RU"/>
              </w:rPr>
              <w:t>а</w:t>
            </w:r>
            <w:r w:rsidRPr="0058190B">
              <w:rPr>
                <w:rFonts w:ascii="Times New Roman" w:hAnsi="Times New Roman" w:cs="Times New Roman"/>
                <w:sz w:val="24"/>
                <w:szCs w:val="24"/>
                <w:lang w:eastAsia="ru-RU"/>
              </w:rPr>
              <w:t xml:space="preserve"> Григорівн</w:t>
            </w:r>
            <w:r w:rsidRPr="0058190B">
              <w:rPr>
                <w:rFonts w:ascii="Times New Roman" w:hAnsi="Times New Roman" w:cs="Times New Roman"/>
                <w:sz w:val="24"/>
                <w:szCs w:val="24"/>
                <w:lang w:val="uk-UA" w:eastAsia="ru-RU"/>
              </w:rPr>
              <w:t xml:space="preserve">а </w:t>
            </w:r>
            <w:r w:rsidRPr="0058190B">
              <w:rPr>
                <w:rFonts w:ascii="Times New Roman" w:hAnsi="Times New Roman" w:cs="Times New Roman"/>
                <w:sz w:val="24"/>
                <w:szCs w:val="24"/>
                <w:lang w:eastAsia="ru-RU"/>
              </w:rPr>
              <w:t xml:space="preserve"> </w:t>
            </w:r>
            <w:r w:rsidRPr="0058190B">
              <w:rPr>
                <w:rFonts w:ascii="Times New Roman" w:hAnsi="Times New Roman" w:cs="Times New Roman"/>
                <w:color w:val="000000"/>
                <w:lang w:val="uk-UA"/>
              </w:rPr>
              <w:t>викликаються до суду в якості відповідачів по справі.</w:t>
            </w:r>
            <w:r w:rsidRPr="0058190B">
              <w:rPr>
                <w:rFonts w:ascii="Times New Roman" w:hAnsi="Times New Roman" w:cs="Times New Roman"/>
                <w:color w:val="000000"/>
                <w:lang w:eastAsia="ru-RU"/>
              </w:rPr>
              <w:t xml:space="preserve">   </w:t>
            </w:r>
            <w:r w:rsidRPr="0058190B">
              <w:rPr>
                <w:rFonts w:ascii="Times New Roman" w:hAnsi="Times New Roman" w:cs="Times New Roman"/>
                <w:sz w:val="24"/>
                <w:szCs w:val="24"/>
                <w:lang w:eastAsia="ru-RU"/>
              </w:rPr>
              <w:t xml:space="preserve"> </w:t>
            </w:r>
            <w:r w:rsidRPr="0058190B">
              <w:rPr>
                <w:rFonts w:ascii="Times New Roman" w:hAnsi="Times New Roman" w:cs="Times New Roman"/>
                <w:color w:val="000000"/>
                <w:lang w:eastAsia="ru-RU"/>
              </w:rPr>
              <w:t xml:space="preserve"> </w:t>
            </w:r>
          </w:p>
        </w:tc>
        <w:tc>
          <w:tcPr>
            <w:tcW w:w="4341" w:type="dxa"/>
          </w:tcPr>
          <w:p w:rsidR="00E276DE" w:rsidRPr="0058190B" w:rsidRDefault="00E276DE" w:rsidP="008A1B33">
            <w:pPr>
              <w:pStyle w:val="a5"/>
              <w:rPr>
                <w:rFonts w:ascii="Times New Roman" w:hAnsi="Times New Roman" w:cs="Times New Roman"/>
                <w:lang w:val="uk-UA"/>
              </w:rPr>
            </w:pPr>
            <w:r w:rsidRPr="0058190B">
              <w:rPr>
                <w:rFonts w:ascii="Times New Roman" w:hAnsi="Times New Roman" w:cs="Times New Roman"/>
                <w:lang w:val="uk-UA"/>
              </w:rPr>
              <w:t>Судове  засідання  відкладено  на 23.07.2018р. о 16-30 годині</w:t>
            </w:r>
          </w:p>
          <w:p w:rsidR="00E276DE" w:rsidRPr="0058190B" w:rsidRDefault="00E276DE" w:rsidP="008A1B33">
            <w:pPr>
              <w:pStyle w:val="a5"/>
              <w:rPr>
                <w:rFonts w:ascii="Times New Roman" w:hAnsi="Times New Roman" w:cs="Times New Roman"/>
                <w:lang w:val="uk-UA"/>
              </w:rPr>
            </w:pPr>
          </w:p>
        </w:tc>
        <w:tc>
          <w:tcPr>
            <w:tcW w:w="2527" w:type="dxa"/>
          </w:tcPr>
          <w:p w:rsidR="00E276DE" w:rsidRPr="0058190B" w:rsidRDefault="00E276DE" w:rsidP="008A1B33">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8A1B33">
            <w:pPr>
              <w:pStyle w:val="a3"/>
              <w:rPr>
                <w:color w:val="000000"/>
                <w:sz w:val="22"/>
                <w:szCs w:val="22"/>
                <w:lang w:val="uk-UA"/>
              </w:rPr>
            </w:pPr>
            <w:r w:rsidRPr="0058190B">
              <w:rPr>
                <w:color w:val="000000"/>
                <w:sz w:val="22"/>
                <w:szCs w:val="22"/>
                <w:lang w:val="uk-UA"/>
              </w:rPr>
              <w:t>10.07.2018</w:t>
            </w:r>
          </w:p>
        </w:tc>
      </w:tr>
      <w:tr w:rsidR="00E276DE" w:rsidRPr="00046D46">
        <w:trPr>
          <w:trHeight w:val="674"/>
        </w:trPr>
        <w:tc>
          <w:tcPr>
            <w:tcW w:w="941" w:type="dxa"/>
          </w:tcPr>
          <w:p w:rsidR="00E276DE" w:rsidRPr="0058190B" w:rsidRDefault="00E276DE" w:rsidP="0058190B">
            <w:pPr>
              <w:pStyle w:val="a3"/>
              <w:jc w:val="center"/>
              <w:rPr>
                <w:lang w:val="uk-UA"/>
              </w:rPr>
            </w:pPr>
            <w:r w:rsidRPr="0058190B">
              <w:rPr>
                <w:lang w:val="uk-UA"/>
              </w:rPr>
              <w:t>591</w:t>
            </w:r>
          </w:p>
        </w:tc>
        <w:tc>
          <w:tcPr>
            <w:tcW w:w="1867" w:type="dxa"/>
          </w:tcPr>
          <w:p w:rsidR="00E276DE" w:rsidRPr="0058190B" w:rsidRDefault="00E276DE" w:rsidP="006308F2">
            <w:pPr>
              <w:pStyle w:val="a3"/>
              <w:rPr>
                <w:lang w:val="uk-UA"/>
              </w:rPr>
            </w:pPr>
            <w:r w:rsidRPr="0058190B">
              <w:rPr>
                <w:lang w:val="uk-UA"/>
              </w:rPr>
              <w:t>235/3657/18</w:t>
            </w:r>
          </w:p>
        </w:tc>
        <w:tc>
          <w:tcPr>
            <w:tcW w:w="5331" w:type="dxa"/>
          </w:tcPr>
          <w:p w:rsidR="00E276DE" w:rsidRPr="0058190B" w:rsidRDefault="00E276DE" w:rsidP="008A1B33">
            <w:pPr>
              <w:rPr>
                <w:rFonts w:ascii="Times New Roman" w:hAnsi="Times New Roman" w:cs="Times New Roman"/>
                <w:color w:val="000000"/>
                <w:sz w:val="24"/>
                <w:szCs w:val="24"/>
                <w:lang w:val="uk-UA"/>
              </w:rPr>
            </w:pPr>
            <w:r w:rsidRPr="0058190B">
              <w:rPr>
                <w:rFonts w:ascii="Times New Roman" w:hAnsi="Times New Roman" w:cs="Times New Roman"/>
                <w:color w:val="000000"/>
                <w:sz w:val="24"/>
                <w:szCs w:val="24"/>
                <w:lang w:val="uk-UA"/>
              </w:rPr>
              <w:t>За позовом Бикової Катерини Іванівни до Бикова Володимира Сергійовича про розірвання шлюбу.</w:t>
            </w:r>
          </w:p>
          <w:p w:rsidR="00E276DE" w:rsidRPr="0058190B" w:rsidRDefault="00E276DE" w:rsidP="000F047F">
            <w:pPr>
              <w:rPr>
                <w:rFonts w:ascii="Times New Roman" w:hAnsi="Times New Roman" w:cs="Times New Roman"/>
                <w:sz w:val="24"/>
                <w:szCs w:val="24"/>
                <w:lang w:val="uk-UA" w:eastAsia="ru-RU"/>
              </w:rPr>
            </w:pPr>
            <w:r w:rsidRPr="0058190B">
              <w:rPr>
                <w:rFonts w:ascii="Times New Roman" w:hAnsi="Times New Roman" w:cs="Times New Roman"/>
                <w:color w:val="000000"/>
                <w:sz w:val="24"/>
                <w:szCs w:val="24"/>
                <w:lang w:val="uk-UA"/>
              </w:rPr>
              <w:t>Бикова Катерина Іванівна викликається до суду в якості позивача, Биков Володимир Сергійович викликається до суду в якості відповідача.</w:t>
            </w:r>
          </w:p>
        </w:tc>
        <w:tc>
          <w:tcPr>
            <w:tcW w:w="4341" w:type="dxa"/>
          </w:tcPr>
          <w:p w:rsidR="00E276DE" w:rsidRPr="0058190B" w:rsidRDefault="00E276DE" w:rsidP="000F047F">
            <w:pPr>
              <w:pStyle w:val="a5"/>
              <w:rPr>
                <w:rFonts w:ascii="Times New Roman" w:hAnsi="Times New Roman" w:cs="Times New Roman"/>
                <w:lang w:val="uk-UA"/>
              </w:rPr>
            </w:pPr>
            <w:r w:rsidRPr="0058190B">
              <w:rPr>
                <w:rFonts w:ascii="Times New Roman" w:hAnsi="Times New Roman" w:cs="Times New Roman"/>
                <w:lang w:val="uk-UA"/>
              </w:rPr>
              <w:t>Попереднє  засідання  призначено  на 19.07.2018р. о 15-30 годині</w:t>
            </w:r>
          </w:p>
          <w:p w:rsidR="00E276DE" w:rsidRPr="0058190B" w:rsidRDefault="00E276DE" w:rsidP="008A1B33">
            <w:pPr>
              <w:pStyle w:val="a5"/>
              <w:rPr>
                <w:rFonts w:ascii="Times New Roman" w:hAnsi="Times New Roman" w:cs="Times New Roman"/>
                <w:lang w:val="uk-UA"/>
              </w:rPr>
            </w:pPr>
          </w:p>
        </w:tc>
        <w:tc>
          <w:tcPr>
            <w:tcW w:w="2527" w:type="dxa"/>
          </w:tcPr>
          <w:p w:rsidR="00E276DE" w:rsidRPr="0058190B" w:rsidRDefault="00E276DE" w:rsidP="000F047F">
            <w:pPr>
              <w:pStyle w:val="a3"/>
              <w:rPr>
                <w:color w:val="000000"/>
                <w:sz w:val="22"/>
                <w:szCs w:val="22"/>
                <w:lang w:val="uk-UA"/>
              </w:rPr>
            </w:pPr>
            <w:r w:rsidRPr="0058190B">
              <w:rPr>
                <w:color w:val="000000"/>
                <w:sz w:val="22"/>
                <w:szCs w:val="22"/>
                <w:lang w:val="uk-UA"/>
              </w:rPr>
              <w:t>Суддя Назаренко Г.В.</w:t>
            </w:r>
          </w:p>
          <w:p w:rsidR="00E276DE" w:rsidRPr="0058190B" w:rsidRDefault="00E276DE" w:rsidP="000F047F">
            <w:pPr>
              <w:pStyle w:val="a3"/>
              <w:rPr>
                <w:color w:val="000000"/>
                <w:sz w:val="22"/>
                <w:szCs w:val="22"/>
                <w:lang w:val="uk-UA"/>
              </w:rPr>
            </w:pPr>
            <w:r w:rsidRPr="0058190B">
              <w:rPr>
                <w:color w:val="000000"/>
                <w:sz w:val="22"/>
                <w:szCs w:val="22"/>
                <w:lang w:val="uk-UA"/>
              </w:rPr>
              <w:t>10.07.2018</w:t>
            </w:r>
          </w:p>
        </w:tc>
      </w:tr>
      <w:tr w:rsidR="00E276DE" w:rsidRPr="00046D46">
        <w:trPr>
          <w:trHeight w:val="674"/>
        </w:trPr>
        <w:tc>
          <w:tcPr>
            <w:tcW w:w="941" w:type="dxa"/>
          </w:tcPr>
          <w:p w:rsidR="00E276DE" w:rsidRPr="0058190B" w:rsidRDefault="00E276DE" w:rsidP="0058190B">
            <w:pPr>
              <w:pStyle w:val="a3"/>
              <w:jc w:val="center"/>
              <w:rPr>
                <w:lang w:val="uk-UA"/>
              </w:rPr>
            </w:pPr>
            <w:r w:rsidRPr="0058190B">
              <w:rPr>
                <w:lang w:val="uk-UA"/>
              </w:rPr>
              <w:t>592</w:t>
            </w:r>
          </w:p>
        </w:tc>
        <w:tc>
          <w:tcPr>
            <w:tcW w:w="1867" w:type="dxa"/>
          </w:tcPr>
          <w:p w:rsidR="00E276DE" w:rsidRPr="0058190B" w:rsidRDefault="00E276DE" w:rsidP="00507B29">
            <w:pPr>
              <w:pStyle w:val="a3"/>
              <w:rPr>
                <w:lang w:val="uk-UA"/>
              </w:rPr>
            </w:pPr>
            <w:r w:rsidRPr="0058190B">
              <w:rPr>
                <w:lang w:val="uk-UA"/>
              </w:rPr>
              <w:t>235/3464/18</w:t>
            </w:r>
          </w:p>
        </w:tc>
        <w:tc>
          <w:tcPr>
            <w:tcW w:w="5331" w:type="dxa"/>
          </w:tcPr>
          <w:p w:rsidR="00E276DE" w:rsidRPr="0058190B" w:rsidRDefault="00E276DE" w:rsidP="008A36F2">
            <w:pPr>
              <w:rPr>
                <w:rFonts w:ascii="Times New Roman" w:hAnsi="Times New Roman" w:cs="Times New Roman"/>
                <w:color w:val="000000"/>
                <w:sz w:val="24"/>
                <w:szCs w:val="24"/>
                <w:lang w:val="uk-UA"/>
              </w:rPr>
            </w:pPr>
            <w:r w:rsidRPr="0058190B">
              <w:rPr>
                <w:rFonts w:ascii="Times New Roman" w:hAnsi="Times New Roman" w:cs="Times New Roman"/>
                <w:color w:val="000000"/>
                <w:sz w:val="24"/>
                <w:szCs w:val="24"/>
                <w:lang w:val="uk-UA"/>
              </w:rPr>
              <w:t>За позовом Волкової Альбіни Віталіївни до Волкова Ігоря Сергійовича про розірвання шлюбу.</w:t>
            </w:r>
          </w:p>
          <w:p w:rsidR="00E276DE" w:rsidRPr="0058190B" w:rsidRDefault="00E276DE" w:rsidP="00507B29">
            <w:pPr>
              <w:rPr>
                <w:rFonts w:ascii="Times New Roman" w:hAnsi="Times New Roman" w:cs="Times New Roman"/>
                <w:sz w:val="24"/>
                <w:szCs w:val="24"/>
                <w:lang w:val="uk-UA" w:eastAsia="ru-RU"/>
              </w:rPr>
            </w:pPr>
            <w:r w:rsidRPr="0058190B">
              <w:rPr>
                <w:rFonts w:ascii="Times New Roman" w:hAnsi="Times New Roman" w:cs="Times New Roman"/>
                <w:color w:val="000000"/>
                <w:sz w:val="24"/>
                <w:szCs w:val="24"/>
                <w:lang w:val="uk-UA"/>
              </w:rPr>
              <w:t>Волков Ігор Сергійович викликається до суду в якості відповідача.</w:t>
            </w:r>
          </w:p>
        </w:tc>
        <w:tc>
          <w:tcPr>
            <w:tcW w:w="4341" w:type="dxa"/>
          </w:tcPr>
          <w:p w:rsidR="00E276DE" w:rsidRPr="0058190B" w:rsidRDefault="00E276DE" w:rsidP="008A36F2">
            <w:pPr>
              <w:pStyle w:val="a5"/>
              <w:rPr>
                <w:rFonts w:ascii="Times New Roman" w:hAnsi="Times New Roman" w:cs="Times New Roman"/>
                <w:lang w:val="uk-UA"/>
              </w:rPr>
            </w:pPr>
            <w:r w:rsidRPr="0058190B">
              <w:rPr>
                <w:rFonts w:ascii="Times New Roman" w:hAnsi="Times New Roman" w:cs="Times New Roman"/>
                <w:lang w:val="uk-UA"/>
              </w:rPr>
              <w:t>Судове  засідання  призначено  на 24.07.2018р. о 12-00 годині</w:t>
            </w:r>
          </w:p>
          <w:p w:rsidR="00E276DE" w:rsidRPr="0058190B" w:rsidRDefault="00E276DE" w:rsidP="008A36F2">
            <w:pPr>
              <w:pStyle w:val="a5"/>
              <w:rPr>
                <w:rFonts w:ascii="Times New Roman" w:hAnsi="Times New Roman" w:cs="Times New Roman"/>
                <w:lang w:val="uk-UA"/>
              </w:rPr>
            </w:pPr>
          </w:p>
        </w:tc>
        <w:tc>
          <w:tcPr>
            <w:tcW w:w="2527" w:type="dxa"/>
          </w:tcPr>
          <w:p w:rsidR="00E276DE" w:rsidRPr="0058190B" w:rsidRDefault="00E276DE" w:rsidP="008A36F2">
            <w:pPr>
              <w:pStyle w:val="a3"/>
              <w:rPr>
                <w:color w:val="000000"/>
                <w:sz w:val="22"/>
                <w:szCs w:val="22"/>
                <w:lang w:val="uk-UA"/>
              </w:rPr>
            </w:pPr>
            <w:r w:rsidRPr="0058190B">
              <w:rPr>
                <w:color w:val="000000"/>
                <w:sz w:val="22"/>
                <w:szCs w:val="22"/>
                <w:lang w:val="uk-UA"/>
              </w:rPr>
              <w:t>Суддя Назаренко Г.В.</w:t>
            </w:r>
          </w:p>
          <w:p w:rsidR="00E276DE" w:rsidRPr="0058190B" w:rsidRDefault="00E276DE" w:rsidP="008A36F2">
            <w:pPr>
              <w:pStyle w:val="a3"/>
              <w:rPr>
                <w:color w:val="000000"/>
                <w:sz w:val="22"/>
                <w:szCs w:val="22"/>
                <w:lang w:val="uk-UA"/>
              </w:rPr>
            </w:pPr>
            <w:r w:rsidRPr="0058190B">
              <w:rPr>
                <w:color w:val="000000"/>
                <w:sz w:val="22"/>
                <w:szCs w:val="22"/>
                <w:lang w:val="uk-UA"/>
              </w:rPr>
              <w:t>10.07.2018</w:t>
            </w:r>
          </w:p>
        </w:tc>
      </w:tr>
      <w:tr w:rsidR="00E276DE" w:rsidRPr="00046D46">
        <w:trPr>
          <w:trHeight w:val="674"/>
        </w:trPr>
        <w:tc>
          <w:tcPr>
            <w:tcW w:w="941" w:type="dxa"/>
          </w:tcPr>
          <w:p w:rsidR="00E276DE" w:rsidRPr="0058190B" w:rsidRDefault="00E276DE" w:rsidP="0058190B">
            <w:pPr>
              <w:pStyle w:val="a3"/>
              <w:jc w:val="center"/>
              <w:rPr>
                <w:lang w:val="uk-UA"/>
              </w:rPr>
            </w:pPr>
            <w:r w:rsidRPr="0058190B">
              <w:rPr>
                <w:lang w:val="uk-UA"/>
              </w:rPr>
              <w:t>593</w:t>
            </w:r>
          </w:p>
        </w:tc>
        <w:tc>
          <w:tcPr>
            <w:tcW w:w="1867" w:type="dxa"/>
          </w:tcPr>
          <w:p w:rsidR="00E276DE" w:rsidRPr="0058190B" w:rsidRDefault="00E276DE" w:rsidP="00507B29">
            <w:pPr>
              <w:pStyle w:val="a3"/>
              <w:rPr>
                <w:lang w:val="uk-UA"/>
              </w:rPr>
            </w:pPr>
            <w:r w:rsidRPr="0058190B">
              <w:rPr>
                <w:lang w:val="uk-UA"/>
              </w:rPr>
              <w:t>235/3952/18</w:t>
            </w:r>
          </w:p>
        </w:tc>
        <w:tc>
          <w:tcPr>
            <w:tcW w:w="5331" w:type="dxa"/>
          </w:tcPr>
          <w:p w:rsidR="00E276DE" w:rsidRPr="0058190B" w:rsidRDefault="00E276DE" w:rsidP="008A36F2">
            <w:pPr>
              <w:rPr>
                <w:rFonts w:ascii="Times New Roman" w:hAnsi="Times New Roman" w:cs="Times New Roman"/>
                <w:color w:val="000000"/>
                <w:sz w:val="24"/>
                <w:szCs w:val="24"/>
                <w:lang w:val="uk-UA"/>
              </w:rPr>
            </w:pPr>
            <w:r w:rsidRPr="0058190B">
              <w:rPr>
                <w:rFonts w:ascii="Times New Roman" w:hAnsi="Times New Roman" w:cs="Times New Roman"/>
                <w:color w:val="000000"/>
                <w:sz w:val="24"/>
                <w:szCs w:val="24"/>
                <w:lang w:val="uk-UA"/>
              </w:rPr>
              <w:t xml:space="preserve">За заявою Публічного акціонерного товариства «Державний ощадний банк України» в особі філії Донецьке обласне управління АТ «Ощадбанк» про поновлення пропущеного строку для </w:t>
            </w:r>
            <w:r w:rsidRPr="0058190B">
              <w:rPr>
                <w:rFonts w:ascii="Times New Roman" w:hAnsi="Times New Roman" w:cs="Times New Roman"/>
                <w:color w:val="000000"/>
                <w:sz w:val="24"/>
                <w:szCs w:val="24"/>
                <w:lang w:val="uk-UA"/>
              </w:rPr>
              <w:lastRenderedPageBreak/>
              <w:t>пред’</w:t>
            </w:r>
            <w:r w:rsidRPr="0058190B">
              <w:rPr>
                <w:rFonts w:ascii="Times New Roman" w:hAnsi="Times New Roman" w:cs="Times New Roman"/>
                <w:color w:val="000000"/>
                <w:sz w:val="24"/>
                <w:szCs w:val="24"/>
              </w:rPr>
              <w:t>явлення виконавчого документа до виконання, заінтересован</w:t>
            </w:r>
            <w:r w:rsidRPr="0058190B">
              <w:rPr>
                <w:rFonts w:ascii="Times New Roman" w:hAnsi="Times New Roman" w:cs="Times New Roman"/>
                <w:color w:val="000000"/>
                <w:sz w:val="24"/>
                <w:szCs w:val="24"/>
                <w:lang w:val="uk-UA"/>
              </w:rPr>
              <w:t>а особа: Давидов Андрій Дмитрович.</w:t>
            </w:r>
          </w:p>
          <w:p w:rsidR="00E276DE" w:rsidRPr="0058190B" w:rsidRDefault="00E276DE" w:rsidP="00507B29">
            <w:pPr>
              <w:rPr>
                <w:rFonts w:ascii="Times New Roman" w:hAnsi="Times New Roman" w:cs="Times New Roman"/>
                <w:sz w:val="24"/>
                <w:szCs w:val="24"/>
                <w:lang w:val="uk-UA" w:eastAsia="ru-RU"/>
              </w:rPr>
            </w:pPr>
            <w:r w:rsidRPr="0058190B">
              <w:rPr>
                <w:rFonts w:ascii="Times New Roman" w:hAnsi="Times New Roman" w:cs="Times New Roman"/>
                <w:color w:val="000000"/>
                <w:sz w:val="24"/>
                <w:szCs w:val="24"/>
                <w:lang w:val="uk-UA"/>
              </w:rPr>
              <w:t>Давидов Андрій Дмитрович викликається до суду в якості заінтересованої особи.</w:t>
            </w:r>
          </w:p>
        </w:tc>
        <w:tc>
          <w:tcPr>
            <w:tcW w:w="4341" w:type="dxa"/>
          </w:tcPr>
          <w:p w:rsidR="00E276DE" w:rsidRPr="0058190B" w:rsidRDefault="00E276DE" w:rsidP="008A36F2">
            <w:pPr>
              <w:pStyle w:val="a5"/>
              <w:rPr>
                <w:rFonts w:ascii="Times New Roman" w:hAnsi="Times New Roman" w:cs="Times New Roman"/>
                <w:lang w:val="uk-UA"/>
              </w:rPr>
            </w:pPr>
            <w:r w:rsidRPr="0058190B">
              <w:rPr>
                <w:rFonts w:ascii="Times New Roman" w:hAnsi="Times New Roman" w:cs="Times New Roman"/>
                <w:lang w:val="uk-UA"/>
              </w:rPr>
              <w:lastRenderedPageBreak/>
              <w:t>Судове  засідання  призначено  на 13.07.2018р. о 11-30 годині</w:t>
            </w:r>
          </w:p>
          <w:p w:rsidR="00E276DE" w:rsidRPr="0058190B" w:rsidRDefault="00E276DE" w:rsidP="008A36F2">
            <w:pPr>
              <w:pStyle w:val="a5"/>
              <w:rPr>
                <w:rFonts w:ascii="Times New Roman" w:hAnsi="Times New Roman" w:cs="Times New Roman"/>
                <w:lang w:val="uk-UA"/>
              </w:rPr>
            </w:pPr>
          </w:p>
        </w:tc>
        <w:tc>
          <w:tcPr>
            <w:tcW w:w="2527" w:type="dxa"/>
          </w:tcPr>
          <w:p w:rsidR="00E276DE" w:rsidRPr="0058190B" w:rsidRDefault="00E276DE" w:rsidP="008A36F2">
            <w:pPr>
              <w:pStyle w:val="a3"/>
              <w:rPr>
                <w:color w:val="000000"/>
                <w:sz w:val="22"/>
                <w:szCs w:val="22"/>
                <w:lang w:val="uk-UA"/>
              </w:rPr>
            </w:pPr>
            <w:r w:rsidRPr="0058190B">
              <w:rPr>
                <w:color w:val="000000"/>
                <w:sz w:val="22"/>
                <w:szCs w:val="22"/>
                <w:lang w:val="uk-UA"/>
              </w:rPr>
              <w:t>Суддя Назаренко Г.В.</w:t>
            </w:r>
          </w:p>
          <w:p w:rsidR="00E276DE" w:rsidRPr="0058190B" w:rsidRDefault="00E276DE" w:rsidP="008A36F2">
            <w:pPr>
              <w:pStyle w:val="a3"/>
              <w:rPr>
                <w:color w:val="000000"/>
                <w:sz w:val="22"/>
                <w:szCs w:val="22"/>
                <w:lang w:val="uk-UA"/>
              </w:rPr>
            </w:pPr>
            <w:r w:rsidRPr="0058190B">
              <w:rPr>
                <w:color w:val="000000"/>
                <w:sz w:val="22"/>
                <w:szCs w:val="22"/>
                <w:lang w:val="uk-UA"/>
              </w:rPr>
              <w:t>10.07.2018</w:t>
            </w:r>
          </w:p>
        </w:tc>
      </w:tr>
      <w:tr w:rsidR="00E276DE" w:rsidRPr="00046D46">
        <w:trPr>
          <w:trHeight w:val="674"/>
        </w:trPr>
        <w:tc>
          <w:tcPr>
            <w:tcW w:w="941" w:type="dxa"/>
          </w:tcPr>
          <w:p w:rsidR="00E276DE" w:rsidRPr="0058190B" w:rsidRDefault="00E276DE" w:rsidP="0058190B">
            <w:pPr>
              <w:pStyle w:val="a3"/>
              <w:jc w:val="center"/>
              <w:rPr>
                <w:lang w:val="uk-UA"/>
              </w:rPr>
            </w:pPr>
            <w:r w:rsidRPr="0058190B">
              <w:rPr>
                <w:lang w:val="uk-UA"/>
              </w:rPr>
              <w:lastRenderedPageBreak/>
              <w:t>594</w:t>
            </w:r>
          </w:p>
        </w:tc>
        <w:tc>
          <w:tcPr>
            <w:tcW w:w="1867" w:type="dxa"/>
          </w:tcPr>
          <w:p w:rsidR="00E276DE" w:rsidRPr="0058190B" w:rsidRDefault="00E276DE" w:rsidP="00507B29">
            <w:pPr>
              <w:pStyle w:val="a3"/>
              <w:rPr>
                <w:lang w:val="uk-UA"/>
              </w:rPr>
            </w:pPr>
            <w:r w:rsidRPr="0058190B">
              <w:rPr>
                <w:lang w:val="uk-UA"/>
              </w:rPr>
              <w:t>235/3995/18</w:t>
            </w:r>
          </w:p>
        </w:tc>
        <w:tc>
          <w:tcPr>
            <w:tcW w:w="5331" w:type="dxa"/>
          </w:tcPr>
          <w:p w:rsidR="00E276DE" w:rsidRPr="0058190B" w:rsidRDefault="00E276DE" w:rsidP="00677663">
            <w:pPr>
              <w:rPr>
                <w:rFonts w:ascii="Times New Roman" w:hAnsi="Times New Roman" w:cs="Times New Roman"/>
                <w:color w:val="000000"/>
                <w:sz w:val="24"/>
                <w:szCs w:val="24"/>
                <w:lang w:val="uk-UA"/>
              </w:rPr>
            </w:pPr>
            <w:r w:rsidRPr="0058190B">
              <w:rPr>
                <w:rFonts w:ascii="Times New Roman" w:hAnsi="Times New Roman" w:cs="Times New Roman"/>
                <w:color w:val="000000"/>
                <w:sz w:val="24"/>
                <w:szCs w:val="24"/>
                <w:lang w:val="uk-UA"/>
              </w:rPr>
              <w:t>За позовом Ларіонова Вадима Валерійовича до Ларіонової Юлії Василівни про розірвання шлюбу.</w:t>
            </w:r>
          </w:p>
          <w:p w:rsidR="00E276DE" w:rsidRPr="0058190B" w:rsidRDefault="00E276DE" w:rsidP="00677663">
            <w:pPr>
              <w:rPr>
                <w:rFonts w:ascii="Times New Roman" w:hAnsi="Times New Roman" w:cs="Times New Roman"/>
                <w:color w:val="000000"/>
                <w:sz w:val="24"/>
                <w:szCs w:val="24"/>
                <w:lang w:val="uk-UA"/>
              </w:rPr>
            </w:pPr>
            <w:r w:rsidRPr="0058190B">
              <w:rPr>
                <w:rFonts w:ascii="Times New Roman" w:hAnsi="Times New Roman" w:cs="Times New Roman"/>
                <w:color w:val="000000"/>
                <w:sz w:val="24"/>
                <w:szCs w:val="24"/>
                <w:lang w:val="uk-UA"/>
              </w:rPr>
              <w:t>Ларіонова Юлія Василівна викликається до суду в якості відповідача.</w:t>
            </w:r>
          </w:p>
        </w:tc>
        <w:tc>
          <w:tcPr>
            <w:tcW w:w="4341" w:type="dxa"/>
          </w:tcPr>
          <w:p w:rsidR="00E276DE" w:rsidRPr="0058190B" w:rsidRDefault="00E276DE" w:rsidP="00677663">
            <w:pPr>
              <w:pStyle w:val="a5"/>
              <w:rPr>
                <w:rFonts w:ascii="Times New Roman" w:hAnsi="Times New Roman" w:cs="Times New Roman"/>
                <w:lang w:val="uk-UA"/>
              </w:rPr>
            </w:pPr>
            <w:r w:rsidRPr="0058190B">
              <w:rPr>
                <w:rFonts w:ascii="Times New Roman" w:hAnsi="Times New Roman" w:cs="Times New Roman"/>
                <w:lang w:val="uk-UA"/>
              </w:rPr>
              <w:t>Судове  засідання  призначено  на 30.07.2018р. о 15-00 годині</w:t>
            </w:r>
          </w:p>
          <w:p w:rsidR="00E276DE" w:rsidRPr="0058190B" w:rsidRDefault="00E276DE" w:rsidP="008A36F2">
            <w:pPr>
              <w:pStyle w:val="a5"/>
              <w:rPr>
                <w:rFonts w:ascii="Times New Roman" w:hAnsi="Times New Roman" w:cs="Times New Roman"/>
                <w:lang w:val="uk-UA"/>
              </w:rPr>
            </w:pPr>
          </w:p>
        </w:tc>
        <w:tc>
          <w:tcPr>
            <w:tcW w:w="2527" w:type="dxa"/>
          </w:tcPr>
          <w:p w:rsidR="00E276DE" w:rsidRPr="0058190B" w:rsidRDefault="00E276DE" w:rsidP="00677663">
            <w:pPr>
              <w:pStyle w:val="a3"/>
              <w:rPr>
                <w:color w:val="000000"/>
                <w:sz w:val="22"/>
                <w:szCs w:val="22"/>
                <w:lang w:val="uk-UA"/>
              </w:rPr>
            </w:pPr>
            <w:r w:rsidRPr="0058190B">
              <w:rPr>
                <w:color w:val="000000"/>
                <w:sz w:val="22"/>
                <w:szCs w:val="22"/>
                <w:lang w:val="uk-UA"/>
              </w:rPr>
              <w:t>Суддя Назаренко Г.В.</w:t>
            </w:r>
          </w:p>
          <w:p w:rsidR="00E276DE" w:rsidRPr="0058190B" w:rsidRDefault="00E276DE" w:rsidP="00677663">
            <w:pPr>
              <w:pStyle w:val="a3"/>
              <w:rPr>
                <w:color w:val="000000"/>
                <w:sz w:val="22"/>
                <w:szCs w:val="22"/>
                <w:lang w:val="uk-UA"/>
              </w:rPr>
            </w:pPr>
            <w:r w:rsidRPr="0058190B">
              <w:rPr>
                <w:color w:val="000000"/>
                <w:sz w:val="22"/>
                <w:szCs w:val="22"/>
                <w:lang w:val="uk-UA"/>
              </w:rPr>
              <w:t>10.07.2018</w:t>
            </w:r>
          </w:p>
        </w:tc>
      </w:tr>
      <w:tr w:rsidR="00E276DE" w:rsidRPr="00046D46">
        <w:trPr>
          <w:trHeight w:val="674"/>
        </w:trPr>
        <w:tc>
          <w:tcPr>
            <w:tcW w:w="941" w:type="dxa"/>
          </w:tcPr>
          <w:p w:rsidR="00E276DE" w:rsidRPr="0058190B" w:rsidRDefault="00E276DE" w:rsidP="0058190B">
            <w:pPr>
              <w:pStyle w:val="a3"/>
              <w:jc w:val="center"/>
              <w:rPr>
                <w:lang w:val="uk-UA"/>
              </w:rPr>
            </w:pPr>
            <w:r w:rsidRPr="0058190B">
              <w:rPr>
                <w:lang w:val="uk-UA"/>
              </w:rPr>
              <w:t>595</w:t>
            </w:r>
          </w:p>
        </w:tc>
        <w:tc>
          <w:tcPr>
            <w:tcW w:w="1867" w:type="dxa"/>
          </w:tcPr>
          <w:p w:rsidR="00E276DE" w:rsidRPr="0058190B" w:rsidRDefault="00E276DE" w:rsidP="00B714BC">
            <w:pPr>
              <w:pStyle w:val="a3"/>
              <w:rPr>
                <w:lang w:val="uk-UA"/>
              </w:rPr>
            </w:pPr>
            <w:r w:rsidRPr="0058190B">
              <w:rPr>
                <w:lang w:val="uk-UA"/>
              </w:rPr>
              <w:t>2-в/235/66/18</w:t>
            </w:r>
          </w:p>
        </w:tc>
        <w:tc>
          <w:tcPr>
            <w:tcW w:w="5331" w:type="dxa"/>
          </w:tcPr>
          <w:p w:rsidR="00E276DE" w:rsidRPr="0058190B" w:rsidRDefault="00E276DE" w:rsidP="0058190B">
            <w:pPr>
              <w:jc w:val="both"/>
              <w:rPr>
                <w:rFonts w:ascii="Times New Roman" w:hAnsi="Times New Roman" w:cs="Times New Roman"/>
                <w:color w:val="000000"/>
                <w:sz w:val="24"/>
                <w:szCs w:val="24"/>
                <w:lang w:val="uk-UA"/>
              </w:rPr>
            </w:pPr>
            <w:r w:rsidRPr="0058190B">
              <w:rPr>
                <w:rFonts w:ascii="Times New Roman" w:hAnsi="Times New Roman" w:cs="Times New Roman"/>
                <w:color w:val="000000"/>
                <w:sz w:val="24"/>
                <w:szCs w:val="24"/>
                <w:lang w:val="uk-UA"/>
              </w:rPr>
              <w:t xml:space="preserve">За ухвалою Верховного Суду про відновлення втраченого судового провадження по цивільній справі за позовом </w:t>
            </w:r>
            <w:r w:rsidRPr="0058190B">
              <w:rPr>
                <w:rFonts w:ascii="Times New Roman" w:hAnsi="Times New Roman" w:cs="Times New Roman"/>
                <w:sz w:val="24"/>
                <w:szCs w:val="24"/>
                <w:lang w:eastAsia="ru-RU"/>
              </w:rPr>
              <w:t>публічного акціонерного товариства «БТА Банк» до Осової Наталії Лукьянівни, Осового Віктора Федоровича, Козімірової Інни Вікторівни, Михайленко Ольги Вікторівни, третя особа Осовий Віктор Вікторович про звернення стягнення на предмет іпотеки та виселення</w:t>
            </w:r>
            <w:r w:rsidRPr="0058190B">
              <w:rPr>
                <w:rFonts w:ascii="Times New Roman" w:hAnsi="Times New Roman" w:cs="Times New Roman"/>
                <w:color w:val="000000"/>
                <w:sz w:val="24"/>
                <w:szCs w:val="24"/>
                <w:lang w:val="uk-UA"/>
              </w:rPr>
              <w:t>.</w:t>
            </w:r>
          </w:p>
          <w:p w:rsidR="00E276DE" w:rsidRPr="00B714BC" w:rsidRDefault="00E276DE" w:rsidP="0058190B">
            <w:pPr>
              <w:jc w:val="both"/>
            </w:pPr>
            <w:r w:rsidRPr="0058190B">
              <w:rPr>
                <w:rFonts w:ascii="Times New Roman" w:hAnsi="Times New Roman" w:cs="Times New Roman"/>
                <w:sz w:val="24"/>
                <w:szCs w:val="24"/>
                <w:lang w:eastAsia="ru-RU"/>
              </w:rPr>
              <w:t>Михайленко Ольг</w:t>
            </w:r>
            <w:r w:rsidRPr="0058190B">
              <w:rPr>
                <w:rFonts w:ascii="Times New Roman" w:hAnsi="Times New Roman" w:cs="Times New Roman"/>
                <w:sz w:val="24"/>
                <w:szCs w:val="24"/>
                <w:lang w:val="uk-UA" w:eastAsia="ru-RU"/>
              </w:rPr>
              <w:t>а</w:t>
            </w:r>
            <w:r w:rsidRPr="0058190B">
              <w:rPr>
                <w:rFonts w:ascii="Times New Roman" w:hAnsi="Times New Roman" w:cs="Times New Roman"/>
                <w:sz w:val="24"/>
                <w:szCs w:val="24"/>
                <w:lang w:eastAsia="ru-RU"/>
              </w:rPr>
              <w:t xml:space="preserve"> Вікторівн</w:t>
            </w:r>
            <w:r w:rsidRPr="0058190B">
              <w:rPr>
                <w:rFonts w:ascii="Times New Roman" w:hAnsi="Times New Roman" w:cs="Times New Roman"/>
                <w:sz w:val="24"/>
                <w:szCs w:val="24"/>
                <w:lang w:val="uk-UA" w:eastAsia="ru-RU"/>
              </w:rPr>
              <w:t>а</w:t>
            </w:r>
            <w:r w:rsidRPr="0058190B">
              <w:rPr>
                <w:lang w:val="uk-UA"/>
              </w:rPr>
              <w:t xml:space="preserve">, </w:t>
            </w:r>
            <w:r w:rsidRPr="0058190B">
              <w:rPr>
                <w:rFonts w:ascii="Times New Roman" w:hAnsi="Times New Roman" w:cs="Times New Roman"/>
                <w:sz w:val="24"/>
                <w:szCs w:val="24"/>
                <w:lang w:eastAsia="ru-RU"/>
              </w:rPr>
              <w:t>Осов</w:t>
            </w:r>
            <w:r w:rsidRPr="0058190B">
              <w:rPr>
                <w:rFonts w:ascii="Times New Roman" w:hAnsi="Times New Roman" w:cs="Times New Roman"/>
                <w:sz w:val="24"/>
                <w:szCs w:val="24"/>
                <w:lang w:val="uk-UA" w:eastAsia="ru-RU"/>
              </w:rPr>
              <w:t>а</w:t>
            </w:r>
            <w:r w:rsidRPr="0058190B">
              <w:rPr>
                <w:rFonts w:ascii="Times New Roman" w:hAnsi="Times New Roman" w:cs="Times New Roman"/>
                <w:sz w:val="24"/>
                <w:szCs w:val="24"/>
                <w:lang w:eastAsia="ru-RU"/>
              </w:rPr>
              <w:t xml:space="preserve"> Наталі</w:t>
            </w:r>
            <w:r w:rsidRPr="0058190B">
              <w:rPr>
                <w:rFonts w:ascii="Times New Roman" w:hAnsi="Times New Roman" w:cs="Times New Roman"/>
                <w:sz w:val="24"/>
                <w:szCs w:val="24"/>
                <w:lang w:val="uk-UA" w:eastAsia="ru-RU"/>
              </w:rPr>
              <w:t>я</w:t>
            </w:r>
            <w:r w:rsidRPr="0058190B">
              <w:rPr>
                <w:rFonts w:ascii="Times New Roman" w:hAnsi="Times New Roman" w:cs="Times New Roman"/>
                <w:sz w:val="24"/>
                <w:szCs w:val="24"/>
                <w:lang w:eastAsia="ru-RU"/>
              </w:rPr>
              <w:t xml:space="preserve"> Лукьянівн</w:t>
            </w:r>
            <w:r w:rsidRPr="0058190B">
              <w:rPr>
                <w:rFonts w:ascii="Times New Roman" w:hAnsi="Times New Roman" w:cs="Times New Roman"/>
                <w:sz w:val="24"/>
                <w:szCs w:val="24"/>
                <w:lang w:val="uk-UA" w:eastAsia="ru-RU"/>
              </w:rPr>
              <w:t>а</w:t>
            </w:r>
            <w:r w:rsidRPr="0058190B">
              <w:rPr>
                <w:rFonts w:ascii="Times New Roman" w:hAnsi="Times New Roman" w:cs="Times New Roman"/>
                <w:sz w:val="24"/>
                <w:szCs w:val="24"/>
                <w:lang w:eastAsia="ru-RU"/>
              </w:rPr>
              <w:t>, Осов</w:t>
            </w:r>
            <w:r w:rsidRPr="0058190B">
              <w:rPr>
                <w:rFonts w:ascii="Times New Roman" w:hAnsi="Times New Roman" w:cs="Times New Roman"/>
                <w:sz w:val="24"/>
                <w:szCs w:val="24"/>
                <w:lang w:val="uk-UA" w:eastAsia="ru-RU"/>
              </w:rPr>
              <w:t>ий</w:t>
            </w:r>
            <w:r w:rsidRPr="0058190B">
              <w:rPr>
                <w:rFonts w:ascii="Times New Roman" w:hAnsi="Times New Roman" w:cs="Times New Roman"/>
                <w:sz w:val="24"/>
                <w:szCs w:val="24"/>
                <w:lang w:eastAsia="ru-RU"/>
              </w:rPr>
              <w:t xml:space="preserve"> Віктор Федорович</w:t>
            </w:r>
            <w:r w:rsidRPr="0058190B">
              <w:rPr>
                <w:lang w:val="uk-UA"/>
              </w:rPr>
              <w:t xml:space="preserve"> </w:t>
            </w:r>
            <w:r w:rsidRPr="0058190B">
              <w:rPr>
                <w:rFonts w:ascii="Times New Roman" w:hAnsi="Times New Roman" w:cs="Times New Roman"/>
                <w:color w:val="000000"/>
                <w:sz w:val="24"/>
                <w:szCs w:val="24"/>
                <w:lang w:val="uk-UA"/>
              </w:rPr>
              <w:t>викликається до суду в якості заінтересованих осіб</w:t>
            </w:r>
          </w:p>
          <w:p w:rsidR="00E276DE" w:rsidRPr="0058190B" w:rsidRDefault="00E276DE" w:rsidP="004455AE">
            <w:pPr>
              <w:rPr>
                <w:rFonts w:ascii="Times New Roman" w:hAnsi="Times New Roman" w:cs="Times New Roman"/>
                <w:color w:val="000000"/>
                <w:sz w:val="24"/>
                <w:szCs w:val="24"/>
                <w:lang w:val="uk-UA"/>
              </w:rPr>
            </w:pPr>
          </w:p>
        </w:tc>
        <w:tc>
          <w:tcPr>
            <w:tcW w:w="4341" w:type="dxa"/>
          </w:tcPr>
          <w:p w:rsidR="00E276DE" w:rsidRPr="0058190B" w:rsidRDefault="00E276DE" w:rsidP="004455AE">
            <w:pPr>
              <w:pStyle w:val="a5"/>
              <w:rPr>
                <w:rFonts w:ascii="Times New Roman" w:hAnsi="Times New Roman" w:cs="Times New Roman"/>
                <w:lang w:val="uk-UA"/>
              </w:rPr>
            </w:pPr>
            <w:r w:rsidRPr="0058190B">
              <w:rPr>
                <w:rFonts w:ascii="Times New Roman" w:hAnsi="Times New Roman" w:cs="Times New Roman"/>
                <w:lang w:val="uk-UA"/>
              </w:rPr>
              <w:t xml:space="preserve">Судове  засідання призначено на  </w:t>
            </w:r>
          </w:p>
          <w:p w:rsidR="00E276DE" w:rsidRPr="0058190B" w:rsidRDefault="00E276DE" w:rsidP="004455AE">
            <w:pPr>
              <w:pStyle w:val="a5"/>
              <w:rPr>
                <w:rFonts w:ascii="Times New Roman" w:hAnsi="Times New Roman" w:cs="Times New Roman"/>
                <w:lang w:val="uk-UA"/>
              </w:rPr>
            </w:pPr>
            <w:r w:rsidRPr="0058190B">
              <w:rPr>
                <w:rFonts w:ascii="Times New Roman" w:hAnsi="Times New Roman" w:cs="Times New Roman"/>
                <w:lang w:val="uk-UA"/>
              </w:rPr>
              <w:t>17.07.2018 року о 10 годині 30 хвилин</w:t>
            </w:r>
          </w:p>
        </w:tc>
        <w:tc>
          <w:tcPr>
            <w:tcW w:w="2527" w:type="dxa"/>
          </w:tcPr>
          <w:p w:rsidR="00E276DE" w:rsidRPr="0058190B" w:rsidRDefault="00E276DE" w:rsidP="004455AE">
            <w:pPr>
              <w:pStyle w:val="a3"/>
              <w:rPr>
                <w:color w:val="000000"/>
                <w:sz w:val="22"/>
                <w:szCs w:val="22"/>
                <w:lang w:val="uk-UA"/>
              </w:rPr>
            </w:pPr>
            <w:r w:rsidRPr="0058190B">
              <w:rPr>
                <w:color w:val="000000"/>
                <w:sz w:val="22"/>
                <w:szCs w:val="22"/>
                <w:lang w:val="uk-UA"/>
              </w:rPr>
              <w:t>Суддя Філь О.Є.</w:t>
            </w:r>
          </w:p>
          <w:p w:rsidR="00E276DE" w:rsidRPr="0058190B" w:rsidRDefault="00E276DE" w:rsidP="004455AE">
            <w:pPr>
              <w:pStyle w:val="a3"/>
              <w:rPr>
                <w:color w:val="000000"/>
                <w:sz w:val="22"/>
                <w:szCs w:val="22"/>
                <w:lang w:val="uk-UA"/>
              </w:rPr>
            </w:pPr>
            <w:r w:rsidRPr="0058190B">
              <w:rPr>
                <w:color w:val="000000"/>
                <w:sz w:val="22"/>
                <w:szCs w:val="22"/>
                <w:lang w:val="uk-UA"/>
              </w:rPr>
              <w:t>10.07.2018</w:t>
            </w:r>
          </w:p>
        </w:tc>
      </w:tr>
      <w:tr w:rsidR="00E276DE" w:rsidRPr="00046D46">
        <w:trPr>
          <w:trHeight w:val="674"/>
        </w:trPr>
        <w:tc>
          <w:tcPr>
            <w:tcW w:w="941" w:type="dxa"/>
          </w:tcPr>
          <w:p w:rsidR="00E276DE" w:rsidRPr="0058190B" w:rsidRDefault="00E276DE" w:rsidP="0058190B">
            <w:pPr>
              <w:pStyle w:val="a3"/>
              <w:jc w:val="center"/>
              <w:rPr>
                <w:lang w:val="uk-UA"/>
              </w:rPr>
            </w:pPr>
            <w:r w:rsidRPr="0058190B">
              <w:rPr>
                <w:lang w:val="uk-UA"/>
              </w:rPr>
              <w:t>596</w:t>
            </w:r>
          </w:p>
        </w:tc>
        <w:tc>
          <w:tcPr>
            <w:tcW w:w="1867" w:type="dxa"/>
          </w:tcPr>
          <w:p w:rsidR="00E276DE" w:rsidRPr="0058190B" w:rsidRDefault="00E276DE" w:rsidP="008A6485">
            <w:pPr>
              <w:pStyle w:val="a3"/>
              <w:rPr>
                <w:lang w:val="uk-UA"/>
              </w:rPr>
            </w:pPr>
            <w:r w:rsidRPr="0058190B">
              <w:rPr>
                <w:lang w:val="uk-UA"/>
              </w:rPr>
              <w:t>235/4092/18</w:t>
            </w:r>
          </w:p>
        </w:tc>
        <w:tc>
          <w:tcPr>
            <w:tcW w:w="5331" w:type="dxa"/>
          </w:tcPr>
          <w:p w:rsidR="00E276DE" w:rsidRPr="0058190B" w:rsidRDefault="00E276DE" w:rsidP="0058190B">
            <w:pPr>
              <w:jc w:val="both"/>
              <w:rPr>
                <w:rFonts w:ascii="Times New Roman" w:hAnsi="Times New Roman" w:cs="Times New Roman"/>
                <w:color w:val="000000"/>
                <w:sz w:val="24"/>
                <w:szCs w:val="24"/>
                <w:lang w:val="uk-UA"/>
              </w:rPr>
            </w:pPr>
            <w:r w:rsidRPr="0058190B">
              <w:rPr>
                <w:rFonts w:ascii="Times New Roman" w:hAnsi="Times New Roman" w:cs="Times New Roman"/>
                <w:color w:val="000000"/>
                <w:sz w:val="24"/>
                <w:szCs w:val="24"/>
                <w:lang w:val="uk-UA"/>
              </w:rPr>
              <w:t>Позовна заява Ващенкової Ірини Олександрівни до Ващенкова Єгора Васильовича про розірвання шлюбу.</w:t>
            </w:r>
          </w:p>
          <w:p w:rsidR="00E276DE" w:rsidRPr="0058190B" w:rsidRDefault="00E276DE" w:rsidP="0058190B">
            <w:pPr>
              <w:jc w:val="both"/>
              <w:rPr>
                <w:rFonts w:ascii="Times New Roman" w:hAnsi="Times New Roman" w:cs="Times New Roman"/>
                <w:color w:val="000000"/>
                <w:sz w:val="24"/>
                <w:szCs w:val="24"/>
                <w:lang w:val="uk-UA"/>
              </w:rPr>
            </w:pPr>
            <w:r w:rsidRPr="0058190B">
              <w:rPr>
                <w:rFonts w:ascii="Times New Roman" w:hAnsi="Times New Roman" w:cs="Times New Roman"/>
                <w:color w:val="000000"/>
                <w:sz w:val="24"/>
                <w:szCs w:val="24"/>
                <w:lang w:val="uk-UA"/>
              </w:rPr>
              <w:t xml:space="preserve">Ващенков Єгор Васильович викликається до </w:t>
            </w:r>
            <w:r w:rsidRPr="0058190B">
              <w:rPr>
                <w:rFonts w:ascii="Times New Roman" w:hAnsi="Times New Roman" w:cs="Times New Roman"/>
                <w:color w:val="000000"/>
                <w:sz w:val="24"/>
                <w:szCs w:val="24"/>
                <w:lang w:val="uk-UA"/>
              </w:rPr>
              <w:lastRenderedPageBreak/>
              <w:t>суду в якості відповідача</w:t>
            </w:r>
          </w:p>
          <w:p w:rsidR="00E276DE" w:rsidRPr="0058190B" w:rsidRDefault="00E276DE" w:rsidP="0058190B">
            <w:pPr>
              <w:jc w:val="both"/>
              <w:rPr>
                <w:rFonts w:ascii="Times New Roman" w:hAnsi="Times New Roman" w:cs="Times New Roman"/>
                <w:color w:val="000000"/>
                <w:sz w:val="24"/>
                <w:szCs w:val="24"/>
                <w:lang w:val="uk-UA"/>
              </w:rPr>
            </w:pPr>
          </w:p>
        </w:tc>
        <w:tc>
          <w:tcPr>
            <w:tcW w:w="4341" w:type="dxa"/>
          </w:tcPr>
          <w:p w:rsidR="00E276DE" w:rsidRPr="0058190B" w:rsidRDefault="00E276DE" w:rsidP="004A4599">
            <w:pPr>
              <w:pStyle w:val="a5"/>
              <w:rPr>
                <w:rFonts w:ascii="Times New Roman" w:hAnsi="Times New Roman" w:cs="Times New Roman"/>
                <w:lang w:val="uk-UA"/>
              </w:rPr>
            </w:pPr>
            <w:r w:rsidRPr="0058190B">
              <w:rPr>
                <w:rFonts w:ascii="Times New Roman" w:hAnsi="Times New Roman" w:cs="Times New Roman"/>
                <w:lang w:val="uk-UA"/>
              </w:rPr>
              <w:lastRenderedPageBreak/>
              <w:t xml:space="preserve">Судове  засідання призначено на  </w:t>
            </w:r>
          </w:p>
          <w:p w:rsidR="00E276DE" w:rsidRPr="0058190B" w:rsidRDefault="00E276DE" w:rsidP="008A6485">
            <w:pPr>
              <w:pStyle w:val="a5"/>
              <w:rPr>
                <w:rFonts w:ascii="Times New Roman" w:hAnsi="Times New Roman" w:cs="Times New Roman"/>
                <w:lang w:val="uk-UA"/>
              </w:rPr>
            </w:pPr>
            <w:r w:rsidRPr="0058190B">
              <w:rPr>
                <w:rFonts w:ascii="Times New Roman" w:hAnsi="Times New Roman" w:cs="Times New Roman"/>
                <w:lang w:val="uk-UA"/>
              </w:rPr>
              <w:t>31.07.2018 року о 13 годині 20 хвилин</w:t>
            </w:r>
          </w:p>
        </w:tc>
        <w:tc>
          <w:tcPr>
            <w:tcW w:w="2527" w:type="dxa"/>
          </w:tcPr>
          <w:p w:rsidR="00E276DE" w:rsidRPr="0058190B" w:rsidRDefault="00E276DE" w:rsidP="004A4599">
            <w:pPr>
              <w:pStyle w:val="a3"/>
              <w:rPr>
                <w:color w:val="000000"/>
                <w:sz w:val="22"/>
                <w:szCs w:val="22"/>
                <w:lang w:val="uk-UA"/>
              </w:rPr>
            </w:pPr>
            <w:r w:rsidRPr="0058190B">
              <w:rPr>
                <w:color w:val="000000"/>
                <w:sz w:val="22"/>
                <w:szCs w:val="22"/>
                <w:lang w:val="uk-UA"/>
              </w:rPr>
              <w:t>Суддя Філь О.Є.</w:t>
            </w:r>
          </w:p>
          <w:p w:rsidR="00E276DE" w:rsidRPr="0058190B" w:rsidRDefault="00E276DE" w:rsidP="004A4599">
            <w:pPr>
              <w:pStyle w:val="a3"/>
              <w:rPr>
                <w:color w:val="000000"/>
                <w:sz w:val="22"/>
                <w:szCs w:val="22"/>
                <w:lang w:val="uk-UA"/>
              </w:rPr>
            </w:pPr>
            <w:r w:rsidRPr="0058190B">
              <w:rPr>
                <w:color w:val="000000"/>
                <w:sz w:val="22"/>
                <w:szCs w:val="22"/>
                <w:lang w:val="uk-UA"/>
              </w:rPr>
              <w:t>11.07.2018</w:t>
            </w:r>
          </w:p>
        </w:tc>
      </w:tr>
      <w:tr w:rsidR="00E276DE" w:rsidRPr="00046D46">
        <w:trPr>
          <w:trHeight w:val="674"/>
        </w:trPr>
        <w:tc>
          <w:tcPr>
            <w:tcW w:w="941" w:type="dxa"/>
          </w:tcPr>
          <w:p w:rsidR="00E276DE" w:rsidRPr="0058190B" w:rsidRDefault="00E276DE" w:rsidP="0058190B">
            <w:pPr>
              <w:pStyle w:val="a3"/>
              <w:jc w:val="center"/>
              <w:rPr>
                <w:lang w:val="uk-UA"/>
              </w:rPr>
            </w:pPr>
            <w:r w:rsidRPr="0058190B">
              <w:rPr>
                <w:lang w:val="uk-UA"/>
              </w:rPr>
              <w:lastRenderedPageBreak/>
              <w:t>597</w:t>
            </w:r>
          </w:p>
        </w:tc>
        <w:tc>
          <w:tcPr>
            <w:tcW w:w="1867" w:type="dxa"/>
          </w:tcPr>
          <w:p w:rsidR="00E276DE" w:rsidRPr="0058190B" w:rsidRDefault="00E276DE" w:rsidP="00882560">
            <w:pPr>
              <w:pStyle w:val="a3"/>
              <w:rPr>
                <w:lang w:val="uk-UA"/>
              </w:rPr>
            </w:pPr>
            <w:r w:rsidRPr="0058190B">
              <w:rPr>
                <w:lang w:val="uk-UA"/>
              </w:rPr>
              <w:t>235/4086/18</w:t>
            </w:r>
          </w:p>
        </w:tc>
        <w:tc>
          <w:tcPr>
            <w:tcW w:w="5331" w:type="dxa"/>
          </w:tcPr>
          <w:p w:rsidR="00E276DE" w:rsidRPr="0058190B" w:rsidRDefault="00E276DE" w:rsidP="0058190B">
            <w:pPr>
              <w:jc w:val="both"/>
              <w:rPr>
                <w:rFonts w:ascii="Times New Roman" w:hAnsi="Times New Roman" w:cs="Times New Roman"/>
                <w:color w:val="000000"/>
                <w:sz w:val="24"/>
                <w:szCs w:val="24"/>
                <w:lang w:val="uk-UA"/>
              </w:rPr>
            </w:pPr>
            <w:r w:rsidRPr="0058190B">
              <w:rPr>
                <w:rFonts w:ascii="Times New Roman" w:hAnsi="Times New Roman" w:cs="Times New Roman"/>
                <w:color w:val="000000"/>
                <w:sz w:val="24"/>
                <w:szCs w:val="24"/>
                <w:lang w:val="uk-UA"/>
              </w:rPr>
              <w:t>За ухвалою Верховного Суду про відновлення втраченого судового провадження по цивільній справі за позовом Шевчука Сергія Петровича до Донецької міської ради про визнання права власності.</w:t>
            </w:r>
          </w:p>
          <w:p w:rsidR="00E276DE" w:rsidRPr="0058190B" w:rsidRDefault="00E276DE" w:rsidP="0058190B">
            <w:pPr>
              <w:jc w:val="both"/>
              <w:rPr>
                <w:rFonts w:ascii="Times New Roman" w:hAnsi="Times New Roman" w:cs="Times New Roman"/>
                <w:color w:val="000000"/>
                <w:sz w:val="24"/>
                <w:szCs w:val="24"/>
                <w:lang w:val="uk-UA"/>
              </w:rPr>
            </w:pPr>
            <w:r w:rsidRPr="0058190B">
              <w:rPr>
                <w:rFonts w:ascii="Times New Roman" w:hAnsi="Times New Roman" w:cs="Times New Roman"/>
                <w:color w:val="000000"/>
                <w:sz w:val="24"/>
                <w:szCs w:val="24"/>
                <w:lang w:val="uk-UA"/>
              </w:rPr>
              <w:t>Шевчук Сергій Петрович, Шевчук віталій Павлович викликаються до суду в якості заінтересованих осіб</w:t>
            </w:r>
          </w:p>
          <w:p w:rsidR="00E276DE" w:rsidRPr="0058190B" w:rsidRDefault="00E276DE" w:rsidP="0058190B">
            <w:pPr>
              <w:jc w:val="both"/>
              <w:rPr>
                <w:rFonts w:ascii="Times New Roman" w:hAnsi="Times New Roman" w:cs="Times New Roman"/>
                <w:color w:val="000000"/>
                <w:sz w:val="24"/>
                <w:szCs w:val="24"/>
                <w:lang w:val="uk-UA"/>
              </w:rPr>
            </w:pPr>
          </w:p>
        </w:tc>
        <w:tc>
          <w:tcPr>
            <w:tcW w:w="4341" w:type="dxa"/>
          </w:tcPr>
          <w:p w:rsidR="00E276DE" w:rsidRPr="0058190B" w:rsidRDefault="00E276DE" w:rsidP="00882560">
            <w:pPr>
              <w:pStyle w:val="a5"/>
              <w:rPr>
                <w:rFonts w:ascii="Times New Roman" w:hAnsi="Times New Roman" w:cs="Times New Roman"/>
                <w:lang w:val="uk-UA"/>
              </w:rPr>
            </w:pPr>
            <w:r w:rsidRPr="0058190B">
              <w:rPr>
                <w:rFonts w:ascii="Times New Roman" w:hAnsi="Times New Roman" w:cs="Times New Roman"/>
                <w:lang w:val="uk-UA"/>
              </w:rPr>
              <w:t xml:space="preserve">Судове  засідання призначено на  </w:t>
            </w:r>
          </w:p>
          <w:p w:rsidR="00E276DE" w:rsidRPr="0058190B" w:rsidRDefault="00E276DE" w:rsidP="003C458B">
            <w:pPr>
              <w:pStyle w:val="a5"/>
              <w:rPr>
                <w:rFonts w:ascii="Times New Roman" w:hAnsi="Times New Roman" w:cs="Times New Roman"/>
                <w:lang w:val="uk-UA"/>
              </w:rPr>
            </w:pPr>
            <w:r w:rsidRPr="0058190B">
              <w:rPr>
                <w:rFonts w:ascii="Times New Roman" w:hAnsi="Times New Roman" w:cs="Times New Roman"/>
                <w:lang w:val="uk-UA"/>
              </w:rPr>
              <w:t>19.07.2018 року об 11 годині 00 хвилин</w:t>
            </w:r>
          </w:p>
        </w:tc>
        <w:tc>
          <w:tcPr>
            <w:tcW w:w="2527" w:type="dxa"/>
          </w:tcPr>
          <w:p w:rsidR="00E276DE" w:rsidRPr="0058190B" w:rsidRDefault="00E276DE" w:rsidP="00882560">
            <w:pPr>
              <w:pStyle w:val="a3"/>
              <w:rPr>
                <w:color w:val="000000"/>
                <w:sz w:val="22"/>
                <w:szCs w:val="22"/>
                <w:lang w:val="uk-UA"/>
              </w:rPr>
            </w:pPr>
            <w:r w:rsidRPr="0058190B">
              <w:rPr>
                <w:color w:val="000000"/>
                <w:sz w:val="22"/>
                <w:szCs w:val="22"/>
                <w:lang w:val="uk-UA"/>
              </w:rPr>
              <w:t>Суддя Філь О.Є.</w:t>
            </w:r>
          </w:p>
          <w:p w:rsidR="00E276DE" w:rsidRPr="0058190B" w:rsidRDefault="00E276DE" w:rsidP="003C458B">
            <w:pPr>
              <w:pStyle w:val="a3"/>
              <w:rPr>
                <w:color w:val="000000"/>
                <w:sz w:val="22"/>
                <w:szCs w:val="22"/>
                <w:lang w:val="uk-UA"/>
              </w:rPr>
            </w:pPr>
            <w:r w:rsidRPr="0058190B">
              <w:rPr>
                <w:color w:val="000000"/>
                <w:sz w:val="22"/>
                <w:szCs w:val="22"/>
                <w:lang w:val="uk-UA"/>
              </w:rPr>
              <w:t>11.07.2018</w:t>
            </w:r>
          </w:p>
        </w:tc>
      </w:tr>
      <w:tr w:rsidR="00E276DE" w:rsidRPr="00046D46">
        <w:trPr>
          <w:trHeight w:val="674"/>
        </w:trPr>
        <w:tc>
          <w:tcPr>
            <w:tcW w:w="941" w:type="dxa"/>
          </w:tcPr>
          <w:p w:rsidR="00E276DE" w:rsidRPr="0058190B" w:rsidRDefault="00E276DE" w:rsidP="0058190B">
            <w:pPr>
              <w:pStyle w:val="a3"/>
              <w:jc w:val="center"/>
              <w:rPr>
                <w:lang w:val="uk-UA"/>
              </w:rPr>
            </w:pPr>
            <w:r w:rsidRPr="0058190B">
              <w:rPr>
                <w:lang w:val="uk-UA"/>
              </w:rPr>
              <w:t>598</w:t>
            </w:r>
          </w:p>
        </w:tc>
        <w:tc>
          <w:tcPr>
            <w:tcW w:w="1867" w:type="dxa"/>
          </w:tcPr>
          <w:p w:rsidR="00E276DE" w:rsidRPr="0058190B" w:rsidRDefault="00E276DE" w:rsidP="00882560">
            <w:pPr>
              <w:pStyle w:val="a3"/>
              <w:rPr>
                <w:lang w:val="uk-UA"/>
              </w:rPr>
            </w:pPr>
            <w:r w:rsidRPr="0058190B">
              <w:rPr>
                <w:lang w:val="uk-UA"/>
              </w:rPr>
              <w:t>235/4091/18</w:t>
            </w:r>
          </w:p>
        </w:tc>
        <w:tc>
          <w:tcPr>
            <w:tcW w:w="5331" w:type="dxa"/>
          </w:tcPr>
          <w:p w:rsidR="00E276DE" w:rsidRPr="0058190B" w:rsidRDefault="00E276DE" w:rsidP="00E81170">
            <w:pPr>
              <w:rPr>
                <w:rFonts w:ascii="Times New Roman" w:hAnsi="Times New Roman" w:cs="Times New Roman"/>
                <w:color w:val="000000"/>
                <w:sz w:val="24"/>
                <w:szCs w:val="24"/>
                <w:lang w:val="uk-UA"/>
              </w:rPr>
            </w:pPr>
            <w:r w:rsidRPr="0058190B">
              <w:rPr>
                <w:rFonts w:ascii="Times New Roman" w:hAnsi="Times New Roman" w:cs="Times New Roman"/>
                <w:color w:val="000000"/>
                <w:sz w:val="24"/>
                <w:szCs w:val="24"/>
                <w:lang w:val="uk-UA"/>
              </w:rPr>
              <w:t>За позовом Панченко Івана Миколайовича до Панченко Неллі Олексіївни  про розірвання шлюбу.</w:t>
            </w:r>
          </w:p>
          <w:p w:rsidR="00E276DE" w:rsidRPr="0058190B" w:rsidRDefault="00E276DE" w:rsidP="0058190B">
            <w:pPr>
              <w:jc w:val="both"/>
              <w:rPr>
                <w:rFonts w:ascii="Times New Roman" w:hAnsi="Times New Roman" w:cs="Times New Roman"/>
                <w:color w:val="000000"/>
                <w:sz w:val="24"/>
                <w:szCs w:val="24"/>
                <w:lang w:val="uk-UA"/>
              </w:rPr>
            </w:pPr>
            <w:r w:rsidRPr="0058190B">
              <w:rPr>
                <w:rFonts w:ascii="Times New Roman" w:hAnsi="Times New Roman" w:cs="Times New Roman"/>
                <w:color w:val="000000"/>
                <w:sz w:val="24"/>
                <w:szCs w:val="24"/>
                <w:lang w:val="uk-UA"/>
              </w:rPr>
              <w:t>Панченко Нелля Олексіївна викликається до суду в якості відповідача.</w:t>
            </w:r>
          </w:p>
        </w:tc>
        <w:tc>
          <w:tcPr>
            <w:tcW w:w="4341" w:type="dxa"/>
          </w:tcPr>
          <w:p w:rsidR="00E276DE" w:rsidRPr="0058190B" w:rsidRDefault="00E276DE" w:rsidP="00E81170">
            <w:pPr>
              <w:pStyle w:val="a5"/>
              <w:rPr>
                <w:rFonts w:ascii="Times New Roman" w:hAnsi="Times New Roman" w:cs="Times New Roman"/>
                <w:lang w:val="uk-UA"/>
              </w:rPr>
            </w:pPr>
            <w:r w:rsidRPr="0058190B">
              <w:rPr>
                <w:rFonts w:ascii="Times New Roman" w:hAnsi="Times New Roman" w:cs="Times New Roman"/>
                <w:lang w:val="uk-UA"/>
              </w:rPr>
              <w:t>Попереднє  засідання  призначено  на 30.07.2018р. о 13-00 годині</w:t>
            </w:r>
          </w:p>
          <w:p w:rsidR="00E276DE" w:rsidRPr="0058190B" w:rsidRDefault="00E276DE" w:rsidP="00882560">
            <w:pPr>
              <w:pStyle w:val="a5"/>
              <w:rPr>
                <w:rFonts w:ascii="Times New Roman" w:hAnsi="Times New Roman" w:cs="Times New Roman"/>
                <w:lang w:val="uk-UA"/>
              </w:rPr>
            </w:pPr>
          </w:p>
        </w:tc>
        <w:tc>
          <w:tcPr>
            <w:tcW w:w="2527" w:type="dxa"/>
          </w:tcPr>
          <w:p w:rsidR="00E276DE" w:rsidRPr="0058190B" w:rsidRDefault="00E276DE" w:rsidP="00E81170">
            <w:pPr>
              <w:pStyle w:val="a3"/>
              <w:rPr>
                <w:color w:val="000000"/>
                <w:sz w:val="22"/>
                <w:szCs w:val="22"/>
                <w:lang w:val="uk-UA"/>
              </w:rPr>
            </w:pPr>
            <w:r w:rsidRPr="0058190B">
              <w:rPr>
                <w:color w:val="000000"/>
                <w:sz w:val="22"/>
                <w:szCs w:val="22"/>
                <w:lang w:val="uk-UA"/>
              </w:rPr>
              <w:t>Суддя Назаренко Г.В.</w:t>
            </w:r>
          </w:p>
          <w:p w:rsidR="00E276DE" w:rsidRPr="0058190B" w:rsidRDefault="00E276DE" w:rsidP="00E81170">
            <w:pPr>
              <w:pStyle w:val="a3"/>
              <w:rPr>
                <w:color w:val="000000"/>
                <w:sz w:val="22"/>
                <w:szCs w:val="22"/>
                <w:lang w:val="uk-UA"/>
              </w:rPr>
            </w:pPr>
            <w:r w:rsidRPr="0058190B">
              <w:rPr>
                <w:color w:val="000000"/>
                <w:sz w:val="22"/>
                <w:szCs w:val="22"/>
                <w:lang w:val="uk-UA"/>
              </w:rPr>
              <w:t>11.07.2018</w:t>
            </w:r>
          </w:p>
        </w:tc>
      </w:tr>
      <w:tr w:rsidR="00E276DE" w:rsidRPr="00046D46">
        <w:trPr>
          <w:trHeight w:val="674"/>
        </w:trPr>
        <w:tc>
          <w:tcPr>
            <w:tcW w:w="941" w:type="dxa"/>
          </w:tcPr>
          <w:p w:rsidR="00E276DE" w:rsidRPr="0058190B" w:rsidRDefault="00E276DE" w:rsidP="0058190B">
            <w:pPr>
              <w:pStyle w:val="a3"/>
              <w:jc w:val="center"/>
              <w:rPr>
                <w:lang w:val="uk-UA"/>
              </w:rPr>
            </w:pPr>
            <w:r w:rsidRPr="0058190B">
              <w:rPr>
                <w:lang w:val="uk-UA"/>
              </w:rPr>
              <w:t>599</w:t>
            </w:r>
          </w:p>
        </w:tc>
        <w:tc>
          <w:tcPr>
            <w:tcW w:w="1867" w:type="dxa"/>
          </w:tcPr>
          <w:p w:rsidR="00E276DE" w:rsidRPr="0058190B" w:rsidRDefault="00E276DE" w:rsidP="00882560">
            <w:pPr>
              <w:pStyle w:val="a3"/>
              <w:rPr>
                <w:lang w:val="uk-UA"/>
              </w:rPr>
            </w:pPr>
            <w:r w:rsidRPr="0058190B">
              <w:rPr>
                <w:lang w:val="uk-UA"/>
              </w:rPr>
              <w:t>235/3166/18</w:t>
            </w:r>
          </w:p>
        </w:tc>
        <w:tc>
          <w:tcPr>
            <w:tcW w:w="5331" w:type="dxa"/>
          </w:tcPr>
          <w:p w:rsidR="00E276DE" w:rsidRPr="0058190B" w:rsidRDefault="00E276DE" w:rsidP="00E81170">
            <w:pPr>
              <w:rPr>
                <w:rFonts w:ascii="Times New Roman" w:hAnsi="Times New Roman" w:cs="Times New Roman"/>
                <w:color w:val="000000"/>
                <w:lang w:val="uk-UA" w:eastAsia="ru-RU"/>
              </w:rPr>
            </w:pPr>
            <w:r w:rsidRPr="0058190B">
              <w:rPr>
                <w:rFonts w:ascii="Times New Roman" w:hAnsi="Times New Roman" w:cs="Times New Roman"/>
                <w:color w:val="000000"/>
                <w:sz w:val="24"/>
                <w:szCs w:val="24"/>
                <w:lang w:eastAsia="ru-RU"/>
              </w:rPr>
              <w:t xml:space="preserve">за позовом </w:t>
            </w:r>
            <w:r w:rsidRPr="0058190B">
              <w:rPr>
                <w:rFonts w:ascii="Times New Roman" w:hAnsi="Times New Roman" w:cs="Times New Roman"/>
                <w:color w:val="000000"/>
                <w:lang w:eastAsia="ru-RU"/>
              </w:rPr>
              <w:t>Волкун Юлії Анатоліївни до Волкун Романа Олександровича про розірвання шлюбу</w:t>
            </w:r>
          </w:p>
          <w:p w:rsidR="00E276DE" w:rsidRPr="0058190B" w:rsidRDefault="00E276DE" w:rsidP="00E81170">
            <w:pPr>
              <w:rPr>
                <w:rFonts w:ascii="Times New Roman" w:hAnsi="Times New Roman" w:cs="Times New Roman"/>
                <w:color w:val="000000"/>
                <w:sz w:val="24"/>
                <w:szCs w:val="24"/>
                <w:lang w:val="uk-UA"/>
              </w:rPr>
            </w:pPr>
            <w:r w:rsidRPr="0058190B">
              <w:rPr>
                <w:rFonts w:ascii="Times New Roman" w:hAnsi="Times New Roman" w:cs="Times New Roman"/>
                <w:color w:val="000000"/>
                <w:lang w:eastAsia="ru-RU"/>
              </w:rPr>
              <w:t>Волкун Роман Олександрович</w:t>
            </w:r>
            <w:r w:rsidRPr="0058190B">
              <w:rPr>
                <w:rFonts w:ascii="Times New Roman" w:hAnsi="Times New Roman" w:cs="Times New Roman"/>
                <w:color w:val="000000"/>
                <w:lang w:val="uk-UA" w:eastAsia="ru-RU"/>
              </w:rPr>
              <w:t xml:space="preserve"> </w:t>
            </w:r>
            <w:r w:rsidRPr="0058190B">
              <w:rPr>
                <w:rFonts w:ascii="Times New Roman" w:hAnsi="Times New Roman" w:cs="Times New Roman"/>
                <w:color w:val="000000"/>
                <w:sz w:val="24"/>
                <w:szCs w:val="24"/>
                <w:lang w:val="uk-UA"/>
              </w:rPr>
              <w:t>викликається до суду в якості відповідача.</w:t>
            </w:r>
          </w:p>
        </w:tc>
        <w:tc>
          <w:tcPr>
            <w:tcW w:w="4341" w:type="dxa"/>
          </w:tcPr>
          <w:p w:rsidR="00E276DE" w:rsidRPr="0058190B" w:rsidRDefault="00E276DE" w:rsidP="00821CCB">
            <w:pPr>
              <w:pStyle w:val="a5"/>
              <w:rPr>
                <w:rFonts w:ascii="Times New Roman" w:hAnsi="Times New Roman" w:cs="Times New Roman"/>
                <w:lang w:val="uk-UA"/>
              </w:rPr>
            </w:pPr>
            <w:r w:rsidRPr="0058190B">
              <w:rPr>
                <w:rFonts w:ascii="Times New Roman" w:hAnsi="Times New Roman" w:cs="Times New Roman"/>
                <w:lang w:val="uk-UA"/>
              </w:rPr>
              <w:t xml:space="preserve">Судове  засідання призначено на  </w:t>
            </w:r>
          </w:p>
          <w:p w:rsidR="00E276DE" w:rsidRPr="0058190B" w:rsidRDefault="00E276DE" w:rsidP="00821CCB">
            <w:pPr>
              <w:pStyle w:val="a5"/>
              <w:rPr>
                <w:rFonts w:ascii="Times New Roman" w:hAnsi="Times New Roman" w:cs="Times New Roman"/>
                <w:lang w:val="uk-UA"/>
              </w:rPr>
            </w:pPr>
            <w:r w:rsidRPr="0058190B">
              <w:rPr>
                <w:rFonts w:ascii="Times New Roman" w:hAnsi="Times New Roman" w:cs="Times New Roman"/>
                <w:lang w:val="uk-UA"/>
              </w:rPr>
              <w:t>07.08.2018 року о 08 годині 15 хвилин</w:t>
            </w:r>
          </w:p>
        </w:tc>
        <w:tc>
          <w:tcPr>
            <w:tcW w:w="2527" w:type="dxa"/>
          </w:tcPr>
          <w:p w:rsidR="00E276DE" w:rsidRPr="0058190B" w:rsidRDefault="00E276DE" w:rsidP="00821CCB">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821CCB">
            <w:pPr>
              <w:pStyle w:val="a3"/>
              <w:rPr>
                <w:color w:val="000000"/>
                <w:sz w:val="22"/>
                <w:szCs w:val="22"/>
                <w:lang w:val="uk-UA"/>
              </w:rPr>
            </w:pPr>
            <w:r w:rsidRPr="0058190B">
              <w:rPr>
                <w:color w:val="000000"/>
                <w:sz w:val="22"/>
                <w:szCs w:val="22"/>
                <w:lang w:val="uk-UA"/>
              </w:rPr>
              <w:t>11.07.2018</w:t>
            </w:r>
          </w:p>
        </w:tc>
      </w:tr>
      <w:tr w:rsidR="00E276DE" w:rsidRPr="00432FB6">
        <w:trPr>
          <w:trHeight w:val="674"/>
        </w:trPr>
        <w:tc>
          <w:tcPr>
            <w:tcW w:w="941" w:type="dxa"/>
          </w:tcPr>
          <w:p w:rsidR="00E276DE" w:rsidRPr="0058190B" w:rsidRDefault="00E276DE" w:rsidP="0058190B">
            <w:pPr>
              <w:pStyle w:val="a3"/>
              <w:jc w:val="center"/>
              <w:rPr>
                <w:lang w:val="uk-UA"/>
              </w:rPr>
            </w:pPr>
            <w:r w:rsidRPr="0058190B">
              <w:rPr>
                <w:lang w:val="uk-UA"/>
              </w:rPr>
              <w:t>600</w:t>
            </w:r>
          </w:p>
        </w:tc>
        <w:tc>
          <w:tcPr>
            <w:tcW w:w="1867" w:type="dxa"/>
          </w:tcPr>
          <w:p w:rsidR="00E276DE" w:rsidRPr="0058190B" w:rsidRDefault="00E276DE" w:rsidP="00882560">
            <w:pPr>
              <w:pStyle w:val="a3"/>
              <w:rPr>
                <w:lang w:val="uk-UA"/>
              </w:rPr>
            </w:pPr>
            <w:r w:rsidRPr="0058190B">
              <w:rPr>
                <w:lang w:val="uk-UA"/>
              </w:rPr>
              <w:t>235/4044/18</w:t>
            </w:r>
          </w:p>
        </w:tc>
        <w:tc>
          <w:tcPr>
            <w:tcW w:w="5331" w:type="dxa"/>
          </w:tcPr>
          <w:p w:rsidR="00E276DE" w:rsidRPr="0058190B" w:rsidRDefault="00E276DE" w:rsidP="00E81170">
            <w:pPr>
              <w:rPr>
                <w:rFonts w:ascii="Times New Roman" w:hAnsi="Times New Roman" w:cs="Times New Roman"/>
                <w:lang w:val="uk-UA" w:eastAsia="ru-RU"/>
              </w:rPr>
            </w:pPr>
            <w:r w:rsidRPr="0058190B">
              <w:rPr>
                <w:rFonts w:ascii="Times New Roman" w:hAnsi="Times New Roman" w:cs="Times New Roman"/>
                <w:color w:val="000000"/>
                <w:sz w:val="24"/>
                <w:szCs w:val="24"/>
                <w:lang w:val="uk-UA" w:eastAsia="ru-RU"/>
              </w:rPr>
              <w:t>ухвалу Верховного Суду</w:t>
            </w:r>
            <w:r w:rsidRPr="0058190B">
              <w:rPr>
                <w:rFonts w:ascii="Times New Roman" w:hAnsi="Times New Roman" w:cs="Times New Roman"/>
                <w:lang w:val="uk-UA" w:eastAsia="ru-RU"/>
              </w:rPr>
              <w:t xml:space="preserve"> про відновлення втраченого судового провадження по справі 2-3056/05 Будьоннівського райсуду м.Донецька за позовом  Бєлькової Ніни Федорівни до Філіпської Євгенії Олексіївни, треті особи Варюхіна Юлія Степанівна, 9-та Донецька державна нотаріальна контора про розподіл спадкового майна</w:t>
            </w:r>
            <w:r w:rsidRPr="0058190B">
              <w:rPr>
                <w:rFonts w:ascii="Times New Roman" w:hAnsi="Times New Roman" w:cs="Times New Roman"/>
                <w:color w:val="000000"/>
                <w:sz w:val="24"/>
                <w:szCs w:val="24"/>
                <w:lang w:val="uk-UA" w:eastAsia="ru-RU"/>
              </w:rPr>
              <w:t xml:space="preserve">, заінтересовані особи: </w:t>
            </w:r>
            <w:r w:rsidRPr="0058190B">
              <w:rPr>
                <w:rFonts w:ascii="Times New Roman" w:hAnsi="Times New Roman" w:cs="Times New Roman"/>
                <w:lang w:val="uk-UA" w:eastAsia="ru-RU"/>
              </w:rPr>
              <w:t xml:space="preserve">Бєлькова Ніна Федорівна, Філіпська Євгенія Олексіївна,  Варюхіна Юлія </w:t>
            </w:r>
            <w:r w:rsidRPr="0058190B">
              <w:rPr>
                <w:rFonts w:ascii="Times New Roman" w:hAnsi="Times New Roman" w:cs="Times New Roman"/>
                <w:lang w:val="uk-UA" w:eastAsia="ru-RU"/>
              </w:rPr>
              <w:lastRenderedPageBreak/>
              <w:t>Степанівна, 9-та Донецька державна нотаріальна контора</w:t>
            </w:r>
          </w:p>
          <w:p w:rsidR="00E276DE" w:rsidRPr="0058190B" w:rsidRDefault="00E276DE" w:rsidP="00E81170">
            <w:pPr>
              <w:rPr>
                <w:rFonts w:ascii="Times New Roman" w:hAnsi="Times New Roman" w:cs="Times New Roman"/>
                <w:color w:val="000000"/>
                <w:sz w:val="24"/>
                <w:szCs w:val="24"/>
                <w:lang w:val="uk-UA"/>
              </w:rPr>
            </w:pPr>
            <w:r w:rsidRPr="0058190B">
              <w:rPr>
                <w:rFonts w:ascii="Times New Roman" w:hAnsi="Times New Roman" w:cs="Times New Roman"/>
                <w:lang w:val="uk-UA" w:eastAsia="ru-RU"/>
              </w:rPr>
              <w:t xml:space="preserve">Бєлькова Ніна Федорівна </w:t>
            </w:r>
            <w:r w:rsidRPr="0058190B">
              <w:rPr>
                <w:rFonts w:ascii="Times New Roman" w:hAnsi="Times New Roman" w:cs="Times New Roman"/>
                <w:color w:val="000000"/>
                <w:sz w:val="24"/>
                <w:szCs w:val="24"/>
                <w:lang w:val="uk-UA"/>
              </w:rPr>
              <w:t>викликається до суду в якості позивача.</w:t>
            </w:r>
          </w:p>
          <w:p w:rsidR="00E276DE" w:rsidRPr="0058190B" w:rsidRDefault="00E276DE" w:rsidP="00E81170">
            <w:pPr>
              <w:rPr>
                <w:rFonts w:ascii="Times New Roman" w:hAnsi="Times New Roman" w:cs="Times New Roman"/>
                <w:color w:val="000000"/>
                <w:sz w:val="24"/>
                <w:szCs w:val="24"/>
                <w:lang w:val="uk-UA"/>
              </w:rPr>
            </w:pPr>
            <w:r w:rsidRPr="0058190B">
              <w:rPr>
                <w:rFonts w:ascii="Times New Roman" w:hAnsi="Times New Roman" w:cs="Times New Roman"/>
                <w:lang w:val="uk-UA" w:eastAsia="ru-RU"/>
              </w:rPr>
              <w:t xml:space="preserve">Філіпська Євгеніїя Олексіївна </w:t>
            </w:r>
            <w:r w:rsidRPr="0058190B">
              <w:rPr>
                <w:rFonts w:ascii="Times New Roman" w:hAnsi="Times New Roman" w:cs="Times New Roman"/>
                <w:color w:val="000000"/>
                <w:sz w:val="24"/>
                <w:szCs w:val="24"/>
                <w:lang w:val="uk-UA"/>
              </w:rPr>
              <w:t>викликається до суду в якості відповідача.</w:t>
            </w:r>
          </w:p>
          <w:p w:rsidR="00E276DE" w:rsidRPr="0058190B" w:rsidRDefault="00E276DE" w:rsidP="00E81170">
            <w:pPr>
              <w:rPr>
                <w:rFonts w:ascii="Times New Roman" w:hAnsi="Times New Roman" w:cs="Times New Roman"/>
                <w:color w:val="000000"/>
                <w:sz w:val="24"/>
                <w:szCs w:val="24"/>
                <w:lang w:val="uk-UA" w:eastAsia="ru-RU"/>
              </w:rPr>
            </w:pPr>
            <w:r w:rsidRPr="0058190B">
              <w:rPr>
                <w:rFonts w:ascii="Times New Roman" w:hAnsi="Times New Roman" w:cs="Times New Roman"/>
                <w:lang w:val="uk-UA" w:eastAsia="ru-RU"/>
              </w:rPr>
              <w:t xml:space="preserve">Варюхіна Юлія Степанівна </w:t>
            </w:r>
            <w:r w:rsidRPr="0058190B">
              <w:rPr>
                <w:rFonts w:ascii="Times New Roman" w:hAnsi="Times New Roman" w:cs="Times New Roman"/>
                <w:color w:val="000000"/>
                <w:sz w:val="24"/>
                <w:szCs w:val="24"/>
                <w:lang w:val="uk-UA"/>
              </w:rPr>
              <w:t>викликається до суду в якості третьої особи</w:t>
            </w:r>
          </w:p>
        </w:tc>
        <w:tc>
          <w:tcPr>
            <w:tcW w:w="4341" w:type="dxa"/>
          </w:tcPr>
          <w:p w:rsidR="00E276DE" w:rsidRPr="0058190B" w:rsidRDefault="00E276DE" w:rsidP="00647F3C">
            <w:pPr>
              <w:pStyle w:val="a5"/>
              <w:rPr>
                <w:rFonts w:ascii="Times New Roman" w:hAnsi="Times New Roman" w:cs="Times New Roman"/>
                <w:lang w:val="uk-UA"/>
              </w:rPr>
            </w:pPr>
            <w:r w:rsidRPr="0058190B">
              <w:rPr>
                <w:rFonts w:ascii="Times New Roman" w:hAnsi="Times New Roman" w:cs="Times New Roman"/>
                <w:lang w:val="uk-UA"/>
              </w:rPr>
              <w:lastRenderedPageBreak/>
              <w:t xml:space="preserve">Судове  засідання призначено на  </w:t>
            </w:r>
          </w:p>
          <w:p w:rsidR="00E276DE" w:rsidRPr="0058190B" w:rsidRDefault="00E276DE" w:rsidP="00647F3C">
            <w:pPr>
              <w:pStyle w:val="a5"/>
              <w:rPr>
                <w:rFonts w:ascii="Times New Roman" w:hAnsi="Times New Roman" w:cs="Times New Roman"/>
                <w:lang w:val="uk-UA"/>
              </w:rPr>
            </w:pPr>
            <w:r>
              <w:rPr>
                <w:rFonts w:ascii="Times New Roman" w:hAnsi="Times New Roman" w:cs="Times New Roman"/>
                <w:lang w:val="uk-UA"/>
              </w:rPr>
              <w:t>23</w:t>
            </w:r>
            <w:r w:rsidRPr="0058190B">
              <w:rPr>
                <w:rFonts w:ascii="Times New Roman" w:hAnsi="Times New Roman" w:cs="Times New Roman"/>
                <w:lang w:val="uk-UA"/>
              </w:rPr>
              <w:t>.0</w:t>
            </w:r>
            <w:r>
              <w:rPr>
                <w:rFonts w:ascii="Times New Roman" w:hAnsi="Times New Roman" w:cs="Times New Roman"/>
                <w:lang w:val="uk-UA"/>
              </w:rPr>
              <w:t>7.2018 року о 08 годині 0</w:t>
            </w:r>
            <w:r w:rsidRPr="0058190B">
              <w:rPr>
                <w:rFonts w:ascii="Times New Roman" w:hAnsi="Times New Roman" w:cs="Times New Roman"/>
                <w:lang w:val="uk-UA"/>
              </w:rPr>
              <w:t>0 хвилин</w:t>
            </w:r>
          </w:p>
        </w:tc>
        <w:tc>
          <w:tcPr>
            <w:tcW w:w="2527" w:type="dxa"/>
          </w:tcPr>
          <w:p w:rsidR="00E276DE" w:rsidRPr="0058190B" w:rsidRDefault="00E276DE" w:rsidP="00647F3C">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647F3C">
            <w:pPr>
              <w:pStyle w:val="a3"/>
              <w:rPr>
                <w:color w:val="000000"/>
                <w:sz w:val="22"/>
                <w:szCs w:val="22"/>
                <w:lang w:val="uk-UA"/>
              </w:rPr>
            </w:pPr>
            <w:r w:rsidRPr="0058190B">
              <w:rPr>
                <w:color w:val="000000"/>
                <w:sz w:val="22"/>
                <w:szCs w:val="22"/>
                <w:lang w:val="uk-UA"/>
              </w:rPr>
              <w:t>12.07.2018</w:t>
            </w:r>
          </w:p>
        </w:tc>
      </w:tr>
      <w:tr w:rsidR="00E276DE" w:rsidRPr="00614DD5">
        <w:trPr>
          <w:trHeight w:val="674"/>
        </w:trPr>
        <w:tc>
          <w:tcPr>
            <w:tcW w:w="941" w:type="dxa"/>
          </w:tcPr>
          <w:p w:rsidR="00E276DE" w:rsidRPr="0058190B" w:rsidRDefault="00E276DE" w:rsidP="0058190B">
            <w:pPr>
              <w:pStyle w:val="a3"/>
              <w:jc w:val="center"/>
              <w:rPr>
                <w:lang w:val="uk-UA"/>
              </w:rPr>
            </w:pPr>
            <w:r w:rsidRPr="0058190B">
              <w:rPr>
                <w:lang w:val="uk-UA"/>
              </w:rPr>
              <w:lastRenderedPageBreak/>
              <w:t>601</w:t>
            </w:r>
          </w:p>
        </w:tc>
        <w:tc>
          <w:tcPr>
            <w:tcW w:w="1867" w:type="dxa"/>
          </w:tcPr>
          <w:p w:rsidR="00E276DE" w:rsidRPr="0058190B" w:rsidRDefault="00E276DE" w:rsidP="00882560">
            <w:pPr>
              <w:pStyle w:val="a3"/>
              <w:rPr>
                <w:lang w:val="uk-UA"/>
              </w:rPr>
            </w:pPr>
            <w:r w:rsidRPr="0058190B">
              <w:rPr>
                <w:lang w:val="uk-UA"/>
              </w:rPr>
              <w:t>235/4043/18</w:t>
            </w:r>
          </w:p>
        </w:tc>
        <w:tc>
          <w:tcPr>
            <w:tcW w:w="5331" w:type="dxa"/>
          </w:tcPr>
          <w:p w:rsidR="00E276DE" w:rsidRPr="0058190B" w:rsidRDefault="00E276DE" w:rsidP="00E81170">
            <w:pPr>
              <w:rPr>
                <w:rFonts w:ascii="Times New Roman" w:hAnsi="Times New Roman" w:cs="Times New Roman"/>
                <w:lang w:val="uk-UA" w:eastAsia="ru-RU"/>
              </w:rPr>
            </w:pPr>
            <w:r w:rsidRPr="0058190B">
              <w:rPr>
                <w:rFonts w:ascii="Times New Roman" w:hAnsi="Times New Roman" w:cs="Times New Roman"/>
                <w:color w:val="000000"/>
                <w:sz w:val="24"/>
                <w:szCs w:val="24"/>
                <w:lang w:eastAsia="ru-RU"/>
              </w:rPr>
              <w:t>ухвал</w:t>
            </w:r>
            <w:r w:rsidRPr="0058190B">
              <w:rPr>
                <w:rFonts w:ascii="Times New Roman" w:hAnsi="Times New Roman" w:cs="Times New Roman"/>
                <w:color w:val="000000"/>
                <w:sz w:val="24"/>
                <w:szCs w:val="24"/>
                <w:lang w:val="uk-UA" w:eastAsia="ru-RU"/>
              </w:rPr>
              <w:t>а</w:t>
            </w:r>
            <w:r w:rsidRPr="0058190B">
              <w:rPr>
                <w:rFonts w:ascii="Times New Roman" w:hAnsi="Times New Roman" w:cs="Times New Roman"/>
                <w:color w:val="000000"/>
                <w:sz w:val="24"/>
                <w:szCs w:val="24"/>
                <w:lang w:eastAsia="ru-RU"/>
              </w:rPr>
              <w:t xml:space="preserve"> Верховного Суду</w:t>
            </w:r>
            <w:r w:rsidRPr="0058190B">
              <w:rPr>
                <w:rFonts w:ascii="Times New Roman" w:hAnsi="Times New Roman" w:cs="Times New Roman"/>
                <w:lang w:eastAsia="ru-RU"/>
              </w:rPr>
              <w:t xml:space="preserve"> про відновлення втраченого судового провадження по справі 2/754/1557/2013 Будьоннівського райсуду м.Донецька за позовом  Публічного акціонерного товариства комерційного банку «ПриватБанк» до  Лиховид Олени Миколаївни про стягнення заборгованості за кредитним договором</w:t>
            </w:r>
            <w:r w:rsidRPr="0058190B">
              <w:rPr>
                <w:rFonts w:ascii="Times New Roman" w:hAnsi="Times New Roman" w:cs="Times New Roman"/>
                <w:color w:val="000000"/>
                <w:sz w:val="24"/>
                <w:szCs w:val="24"/>
                <w:lang w:eastAsia="ru-RU"/>
              </w:rPr>
              <w:t>, заінтересовані особи: ПАТ КБ «Приватбанк»,</w:t>
            </w:r>
            <w:r w:rsidRPr="0058190B">
              <w:rPr>
                <w:rFonts w:ascii="Times New Roman" w:hAnsi="Times New Roman" w:cs="Times New Roman"/>
                <w:color w:val="000000"/>
                <w:lang w:eastAsia="ru-RU"/>
              </w:rPr>
              <w:t xml:space="preserve"> </w:t>
            </w:r>
            <w:r w:rsidRPr="0058190B">
              <w:rPr>
                <w:rFonts w:ascii="Times New Roman" w:hAnsi="Times New Roman" w:cs="Times New Roman"/>
                <w:lang w:eastAsia="ru-RU"/>
              </w:rPr>
              <w:t>Лиховид Олена Миколаївна</w:t>
            </w:r>
          </w:p>
          <w:p w:rsidR="00E276DE" w:rsidRPr="0058190B" w:rsidRDefault="00E276DE" w:rsidP="00E81170">
            <w:pPr>
              <w:rPr>
                <w:rFonts w:ascii="Times New Roman" w:hAnsi="Times New Roman" w:cs="Times New Roman"/>
                <w:color w:val="000000"/>
                <w:sz w:val="24"/>
                <w:szCs w:val="24"/>
                <w:lang w:val="uk-UA" w:eastAsia="ru-RU"/>
              </w:rPr>
            </w:pPr>
            <w:r w:rsidRPr="0058190B">
              <w:rPr>
                <w:rFonts w:ascii="Times New Roman" w:hAnsi="Times New Roman" w:cs="Times New Roman"/>
                <w:lang w:eastAsia="ru-RU"/>
              </w:rPr>
              <w:t>Лиховид Олена Миколаївна</w:t>
            </w:r>
            <w:r w:rsidRPr="0058190B">
              <w:rPr>
                <w:rFonts w:ascii="Times New Roman" w:hAnsi="Times New Roman" w:cs="Times New Roman"/>
                <w:lang w:val="uk-UA" w:eastAsia="ru-RU"/>
              </w:rPr>
              <w:t xml:space="preserve"> </w:t>
            </w:r>
            <w:r w:rsidRPr="0058190B">
              <w:rPr>
                <w:rFonts w:ascii="Times New Roman" w:hAnsi="Times New Roman" w:cs="Times New Roman"/>
                <w:color w:val="000000"/>
                <w:sz w:val="24"/>
                <w:szCs w:val="24"/>
                <w:lang w:val="uk-UA"/>
              </w:rPr>
              <w:t>викликається до суду в якості відповідача.</w:t>
            </w:r>
          </w:p>
        </w:tc>
        <w:tc>
          <w:tcPr>
            <w:tcW w:w="4341" w:type="dxa"/>
          </w:tcPr>
          <w:p w:rsidR="00E276DE" w:rsidRPr="0058190B" w:rsidRDefault="00E276DE" w:rsidP="00614DD5">
            <w:pPr>
              <w:pStyle w:val="a5"/>
              <w:rPr>
                <w:rFonts w:ascii="Times New Roman" w:hAnsi="Times New Roman" w:cs="Times New Roman"/>
                <w:lang w:val="uk-UA"/>
              </w:rPr>
            </w:pPr>
            <w:r w:rsidRPr="0058190B">
              <w:rPr>
                <w:rFonts w:ascii="Times New Roman" w:hAnsi="Times New Roman" w:cs="Times New Roman"/>
                <w:lang w:val="uk-UA"/>
              </w:rPr>
              <w:t xml:space="preserve">Судове  засідання призначено на  </w:t>
            </w:r>
          </w:p>
          <w:p w:rsidR="00E276DE" w:rsidRPr="0058190B" w:rsidRDefault="00E276DE" w:rsidP="00614DD5">
            <w:pPr>
              <w:pStyle w:val="a5"/>
              <w:rPr>
                <w:rFonts w:ascii="Times New Roman" w:hAnsi="Times New Roman" w:cs="Times New Roman"/>
                <w:lang w:val="uk-UA"/>
              </w:rPr>
            </w:pPr>
            <w:r>
              <w:rPr>
                <w:rFonts w:ascii="Times New Roman" w:hAnsi="Times New Roman" w:cs="Times New Roman"/>
                <w:lang w:val="uk-UA"/>
              </w:rPr>
              <w:t>23</w:t>
            </w:r>
            <w:r w:rsidRPr="0058190B">
              <w:rPr>
                <w:rFonts w:ascii="Times New Roman" w:hAnsi="Times New Roman" w:cs="Times New Roman"/>
                <w:lang w:val="uk-UA"/>
              </w:rPr>
              <w:t>.0</w:t>
            </w:r>
            <w:r>
              <w:rPr>
                <w:rFonts w:ascii="Times New Roman" w:hAnsi="Times New Roman" w:cs="Times New Roman"/>
                <w:lang w:val="uk-UA"/>
              </w:rPr>
              <w:t>7.2018 року о 08 годині 20</w:t>
            </w:r>
            <w:r w:rsidRPr="0058190B">
              <w:rPr>
                <w:rFonts w:ascii="Times New Roman" w:hAnsi="Times New Roman" w:cs="Times New Roman"/>
                <w:lang w:val="uk-UA"/>
              </w:rPr>
              <w:t xml:space="preserve"> хвилин</w:t>
            </w:r>
          </w:p>
        </w:tc>
        <w:tc>
          <w:tcPr>
            <w:tcW w:w="2527" w:type="dxa"/>
          </w:tcPr>
          <w:p w:rsidR="00E276DE" w:rsidRPr="0058190B" w:rsidRDefault="00E276DE" w:rsidP="00614DD5">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614DD5">
            <w:pPr>
              <w:pStyle w:val="a3"/>
              <w:rPr>
                <w:color w:val="000000"/>
                <w:sz w:val="22"/>
                <w:szCs w:val="22"/>
                <w:lang w:val="uk-UA"/>
              </w:rPr>
            </w:pPr>
            <w:r w:rsidRPr="0058190B">
              <w:rPr>
                <w:color w:val="000000"/>
                <w:sz w:val="22"/>
                <w:szCs w:val="22"/>
                <w:lang w:val="uk-UA"/>
              </w:rPr>
              <w:t>12.07.2018</w:t>
            </w:r>
          </w:p>
        </w:tc>
      </w:tr>
      <w:tr w:rsidR="00E276DE" w:rsidRPr="00046D46">
        <w:trPr>
          <w:trHeight w:val="674"/>
        </w:trPr>
        <w:tc>
          <w:tcPr>
            <w:tcW w:w="941" w:type="dxa"/>
          </w:tcPr>
          <w:p w:rsidR="00E276DE" w:rsidRPr="0058190B" w:rsidRDefault="00E276DE" w:rsidP="0058190B">
            <w:pPr>
              <w:pStyle w:val="a3"/>
              <w:jc w:val="center"/>
              <w:rPr>
                <w:lang w:val="uk-UA"/>
              </w:rPr>
            </w:pPr>
            <w:r w:rsidRPr="0058190B">
              <w:rPr>
                <w:lang w:val="uk-UA"/>
              </w:rPr>
              <w:t>602</w:t>
            </w:r>
          </w:p>
        </w:tc>
        <w:tc>
          <w:tcPr>
            <w:tcW w:w="1867" w:type="dxa"/>
          </w:tcPr>
          <w:p w:rsidR="00E276DE" w:rsidRPr="0058190B" w:rsidRDefault="00E276DE" w:rsidP="003407CC">
            <w:pPr>
              <w:pStyle w:val="a3"/>
              <w:rPr>
                <w:lang w:val="uk-UA"/>
              </w:rPr>
            </w:pPr>
            <w:r w:rsidRPr="0058190B">
              <w:rPr>
                <w:lang w:val="uk-UA"/>
              </w:rPr>
              <w:t>225/1962/18</w:t>
            </w:r>
          </w:p>
        </w:tc>
        <w:tc>
          <w:tcPr>
            <w:tcW w:w="5331" w:type="dxa"/>
          </w:tcPr>
          <w:p w:rsidR="00E276DE" w:rsidRPr="0058190B" w:rsidRDefault="00E276DE" w:rsidP="003407CC">
            <w:pPr>
              <w:rPr>
                <w:rFonts w:ascii="Times New Roman" w:hAnsi="Times New Roman" w:cs="Times New Roman"/>
                <w:color w:val="000000"/>
                <w:sz w:val="24"/>
                <w:szCs w:val="24"/>
                <w:lang w:eastAsia="ru-RU"/>
              </w:rPr>
            </w:pPr>
            <w:r w:rsidRPr="0058190B">
              <w:rPr>
                <w:rFonts w:ascii="Times New Roman" w:hAnsi="Times New Roman" w:cs="Times New Roman"/>
                <w:color w:val="000000"/>
                <w:sz w:val="24"/>
                <w:szCs w:val="24"/>
                <w:lang w:eastAsia="ru-RU"/>
              </w:rPr>
              <w:t xml:space="preserve">Позовна заява </w:t>
            </w:r>
            <w:r w:rsidRPr="0058190B">
              <w:rPr>
                <w:rFonts w:ascii="Times New Roman" w:hAnsi="Times New Roman" w:cs="Times New Roman"/>
                <w:color w:val="000000"/>
                <w:sz w:val="24"/>
                <w:szCs w:val="24"/>
                <w:lang w:val="uk-UA" w:eastAsia="ru-RU"/>
              </w:rPr>
              <w:t xml:space="preserve">Гасанова Шабан Фірга огли до Талибової Мерям Бахрам кизи </w:t>
            </w:r>
            <w:r w:rsidRPr="0058190B">
              <w:rPr>
                <w:rFonts w:ascii="Times New Roman" w:hAnsi="Times New Roman" w:cs="Times New Roman"/>
                <w:color w:val="000000"/>
                <w:sz w:val="24"/>
                <w:szCs w:val="24"/>
                <w:lang w:eastAsia="ru-RU"/>
              </w:rPr>
              <w:t xml:space="preserve"> про розірвання шлюбу.</w:t>
            </w:r>
          </w:p>
          <w:p w:rsidR="00E276DE" w:rsidRPr="0058190B" w:rsidRDefault="00E276DE" w:rsidP="003407CC">
            <w:pPr>
              <w:rPr>
                <w:rFonts w:ascii="Times New Roman" w:hAnsi="Times New Roman" w:cs="Times New Roman"/>
                <w:color w:val="000000"/>
                <w:sz w:val="24"/>
                <w:szCs w:val="24"/>
                <w:lang w:eastAsia="ru-RU"/>
              </w:rPr>
            </w:pPr>
            <w:r w:rsidRPr="0058190B">
              <w:rPr>
                <w:rFonts w:ascii="Times New Roman" w:hAnsi="Times New Roman" w:cs="Times New Roman"/>
                <w:color w:val="000000"/>
                <w:sz w:val="24"/>
                <w:szCs w:val="24"/>
                <w:lang w:val="uk-UA" w:eastAsia="ru-RU"/>
              </w:rPr>
              <w:t xml:space="preserve">Талибова Мерям Бахрам кизи </w:t>
            </w:r>
            <w:r w:rsidRPr="0058190B">
              <w:rPr>
                <w:rFonts w:ascii="Times New Roman" w:hAnsi="Times New Roman" w:cs="Times New Roman"/>
                <w:color w:val="000000"/>
                <w:sz w:val="24"/>
                <w:szCs w:val="24"/>
                <w:lang w:eastAsia="ru-RU"/>
              </w:rPr>
              <w:t xml:space="preserve"> викликається до суду в якості відповідача</w:t>
            </w:r>
          </w:p>
          <w:p w:rsidR="00E276DE" w:rsidRPr="0058190B" w:rsidRDefault="00E276DE" w:rsidP="003407CC">
            <w:pPr>
              <w:rPr>
                <w:rFonts w:ascii="Times New Roman" w:hAnsi="Times New Roman" w:cs="Times New Roman"/>
                <w:color w:val="000000"/>
                <w:sz w:val="24"/>
                <w:szCs w:val="24"/>
                <w:lang w:eastAsia="ru-RU"/>
              </w:rPr>
            </w:pPr>
          </w:p>
        </w:tc>
        <w:tc>
          <w:tcPr>
            <w:tcW w:w="4341" w:type="dxa"/>
          </w:tcPr>
          <w:p w:rsidR="00E276DE" w:rsidRPr="0058190B" w:rsidRDefault="00E276DE" w:rsidP="005E1E85">
            <w:pPr>
              <w:pStyle w:val="a5"/>
              <w:rPr>
                <w:rFonts w:ascii="Times New Roman" w:hAnsi="Times New Roman" w:cs="Times New Roman"/>
                <w:lang w:val="uk-UA"/>
              </w:rPr>
            </w:pPr>
            <w:r w:rsidRPr="0058190B">
              <w:rPr>
                <w:rFonts w:ascii="Times New Roman" w:hAnsi="Times New Roman" w:cs="Times New Roman"/>
                <w:lang w:val="uk-UA"/>
              </w:rPr>
              <w:t xml:space="preserve">Судове  засідання призначено на  </w:t>
            </w:r>
          </w:p>
          <w:p w:rsidR="00E276DE" w:rsidRPr="0058190B" w:rsidRDefault="00E276DE" w:rsidP="003407CC">
            <w:pPr>
              <w:pStyle w:val="a5"/>
              <w:rPr>
                <w:rFonts w:ascii="Times New Roman" w:hAnsi="Times New Roman" w:cs="Times New Roman"/>
                <w:lang w:val="uk-UA"/>
              </w:rPr>
            </w:pPr>
            <w:r w:rsidRPr="0058190B">
              <w:rPr>
                <w:rFonts w:ascii="Times New Roman" w:hAnsi="Times New Roman" w:cs="Times New Roman"/>
                <w:lang w:val="uk-UA"/>
              </w:rPr>
              <w:t>28.08.2018 року о 13 годині 00 хвилин</w:t>
            </w:r>
          </w:p>
        </w:tc>
        <w:tc>
          <w:tcPr>
            <w:tcW w:w="2527" w:type="dxa"/>
          </w:tcPr>
          <w:p w:rsidR="00E276DE" w:rsidRPr="0058190B" w:rsidRDefault="00E276DE" w:rsidP="005E1E85">
            <w:pPr>
              <w:pStyle w:val="a3"/>
              <w:rPr>
                <w:color w:val="000000"/>
                <w:sz w:val="22"/>
                <w:szCs w:val="22"/>
                <w:lang w:val="uk-UA"/>
              </w:rPr>
            </w:pPr>
            <w:r w:rsidRPr="0058190B">
              <w:rPr>
                <w:color w:val="000000"/>
                <w:sz w:val="22"/>
                <w:szCs w:val="22"/>
                <w:lang w:val="uk-UA"/>
              </w:rPr>
              <w:t>Суддя Філь О.Є.</w:t>
            </w:r>
          </w:p>
          <w:p w:rsidR="00E276DE" w:rsidRPr="0058190B" w:rsidRDefault="00E276DE" w:rsidP="005E1E85">
            <w:pPr>
              <w:pStyle w:val="a3"/>
              <w:rPr>
                <w:color w:val="000000"/>
                <w:sz w:val="22"/>
                <w:szCs w:val="22"/>
                <w:lang w:val="uk-UA"/>
              </w:rPr>
            </w:pPr>
            <w:r w:rsidRPr="0058190B">
              <w:rPr>
                <w:color w:val="000000"/>
                <w:sz w:val="22"/>
                <w:szCs w:val="22"/>
                <w:lang w:val="uk-UA"/>
              </w:rPr>
              <w:t>12.07.2018</w:t>
            </w:r>
          </w:p>
        </w:tc>
      </w:tr>
      <w:tr w:rsidR="00E276DE" w:rsidRPr="00046D46">
        <w:trPr>
          <w:trHeight w:val="674"/>
        </w:trPr>
        <w:tc>
          <w:tcPr>
            <w:tcW w:w="941" w:type="dxa"/>
          </w:tcPr>
          <w:p w:rsidR="00E276DE" w:rsidRPr="0058190B" w:rsidRDefault="00E276DE" w:rsidP="0058190B">
            <w:pPr>
              <w:pStyle w:val="a3"/>
              <w:jc w:val="center"/>
              <w:rPr>
                <w:lang w:val="uk-UA"/>
              </w:rPr>
            </w:pPr>
            <w:r w:rsidRPr="0058190B">
              <w:rPr>
                <w:lang w:val="uk-UA"/>
              </w:rPr>
              <w:t>603</w:t>
            </w:r>
          </w:p>
        </w:tc>
        <w:tc>
          <w:tcPr>
            <w:tcW w:w="1867" w:type="dxa"/>
          </w:tcPr>
          <w:p w:rsidR="00E276DE" w:rsidRPr="0058190B" w:rsidRDefault="00E276DE" w:rsidP="005623B7">
            <w:pPr>
              <w:pStyle w:val="a3"/>
              <w:rPr>
                <w:lang w:val="uk-UA"/>
              </w:rPr>
            </w:pPr>
            <w:r w:rsidRPr="0058190B">
              <w:rPr>
                <w:lang w:val="uk-UA"/>
              </w:rPr>
              <w:t>235/4153/18</w:t>
            </w:r>
          </w:p>
        </w:tc>
        <w:tc>
          <w:tcPr>
            <w:tcW w:w="5331" w:type="dxa"/>
          </w:tcPr>
          <w:p w:rsidR="00E276DE" w:rsidRPr="0058190B" w:rsidRDefault="00E276DE" w:rsidP="0058190B">
            <w:pPr>
              <w:jc w:val="both"/>
              <w:rPr>
                <w:rFonts w:ascii="Times New Roman" w:hAnsi="Times New Roman" w:cs="Times New Roman"/>
                <w:color w:val="000000"/>
                <w:sz w:val="24"/>
                <w:szCs w:val="24"/>
                <w:lang w:val="uk-UA" w:eastAsia="ru-RU"/>
              </w:rPr>
            </w:pPr>
            <w:r w:rsidRPr="0058190B">
              <w:rPr>
                <w:rFonts w:ascii="Times New Roman" w:hAnsi="Times New Roman" w:cs="Times New Roman"/>
                <w:color w:val="000000"/>
                <w:sz w:val="24"/>
                <w:szCs w:val="24"/>
                <w:lang w:eastAsia="ru-RU"/>
              </w:rPr>
              <w:t xml:space="preserve">Позовна заява </w:t>
            </w:r>
            <w:r w:rsidRPr="0058190B">
              <w:rPr>
                <w:rFonts w:ascii="Times New Roman" w:hAnsi="Times New Roman" w:cs="Times New Roman"/>
                <w:color w:val="000000"/>
                <w:sz w:val="24"/>
                <w:szCs w:val="24"/>
                <w:lang w:val="uk-UA" w:eastAsia="ru-RU"/>
              </w:rPr>
              <w:t>ПАТ «Державний ощадний банк України» в особі філії-Донецьке обласне управління АТ «Ощадбанк» до Дорохіна Євгенія Геннадійовича про стягнення заборгованості</w:t>
            </w:r>
          </w:p>
          <w:p w:rsidR="00E276DE" w:rsidRPr="0058190B" w:rsidRDefault="00E276DE" w:rsidP="005717D9">
            <w:pPr>
              <w:rPr>
                <w:rFonts w:ascii="Times New Roman" w:hAnsi="Times New Roman" w:cs="Times New Roman"/>
                <w:color w:val="000000"/>
                <w:sz w:val="24"/>
                <w:szCs w:val="24"/>
                <w:lang w:eastAsia="ru-RU"/>
              </w:rPr>
            </w:pPr>
            <w:r w:rsidRPr="0058190B">
              <w:rPr>
                <w:rFonts w:ascii="Times New Roman" w:hAnsi="Times New Roman" w:cs="Times New Roman"/>
                <w:color w:val="000000"/>
                <w:sz w:val="24"/>
                <w:szCs w:val="24"/>
                <w:lang w:val="uk-UA" w:eastAsia="ru-RU"/>
              </w:rPr>
              <w:lastRenderedPageBreak/>
              <w:t>Дорохін Євгеній Геннадійович</w:t>
            </w:r>
            <w:r w:rsidRPr="0058190B">
              <w:rPr>
                <w:rFonts w:ascii="Times New Roman" w:hAnsi="Times New Roman" w:cs="Times New Roman"/>
                <w:color w:val="000000"/>
                <w:sz w:val="24"/>
                <w:szCs w:val="24"/>
                <w:lang w:eastAsia="ru-RU"/>
              </w:rPr>
              <w:t xml:space="preserve">  викликається до суду в якості відповідача</w:t>
            </w:r>
          </w:p>
          <w:p w:rsidR="00E276DE" w:rsidRPr="0058190B" w:rsidRDefault="00E276DE" w:rsidP="005717D9">
            <w:pPr>
              <w:rPr>
                <w:rFonts w:ascii="Times New Roman" w:hAnsi="Times New Roman" w:cs="Times New Roman"/>
                <w:color w:val="000000"/>
                <w:sz w:val="24"/>
                <w:szCs w:val="24"/>
                <w:lang w:eastAsia="ru-RU"/>
              </w:rPr>
            </w:pPr>
          </w:p>
        </w:tc>
        <w:tc>
          <w:tcPr>
            <w:tcW w:w="4341" w:type="dxa"/>
          </w:tcPr>
          <w:p w:rsidR="00E276DE" w:rsidRPr="0058190B" w:rsidRDefault="00E276DE" w:rsidP="005717D9">
            <w:pPr>
              <w:pStyle w:val="a5"/>
              <w:rPr>
                <w:rFonts w:ascii="Times New Roman" w:hAnsi="Times New Roman" w:cs="Times New Roman"/>
                <w:lang w:val="uk-UA"/>
              </w:rPr>
            </w:pPr>
            <w:r w:rsidRPr="0058190B">
              <w:rPr>
                <w:rFonts w:ascii="Times New Roman" w:hAnsi="Times New Roman" w:cs="Times New Roman"/>
                <w:lang w:val="uk-UA"/>
              </w:rPr>
              <w:lastRenderedPageBreak/>
              <w:t xml:space="preserve">Судове  засідання призначено на  </w:t>
            </w:r>
          </w:p>
          <w:p w:rsidR="00E276DE" w:rsidRPr="0058190B" w:rsidRDefault="00E276DE" w:rsidP="005717D9">
            <w:pPr>
              <w:pStyle w:val="a5"/>
              <w:rPr>
                <w:rFonts w:ascii="Times New Roman" w:hAnsi="Times New Roman" w:cs="Times New Roman"/>
                <w:lang w:val="uk-UA"/>
              </w:rPr>
            </w:pPr>
            <w:r w:rsidRPr="0058190B">
              <w:rPr>
                <w:rFonts w:ascii="Times New Roman" w:hAnsi="Times New Roman" w:cs="Times New Roman"/>
                <w:lang w:val="uk-UA"/>
              </w:rPr>
              <w:t>03.08.2018 року о 13 годині 00 хвилин</w:t>
            </w:r>
          </w:p>
        </w:tc>
        <w:tc>
          <w:tcPr>
            <w:tcW w:w="2527" w:type="dxa"/>
          </w:tcPr>
          <w:p w:rsidR="00E276DE" w:rsidRPr="0058190B" w:rsidRDefault="00E276DE" w:rsidP="005717D9">
            <w:pPr>
              <w:pStyle w:val="a3"/>
              <w:rPr>
                <w:color w:val="000000"/>
                <w:sz w:val="22"/>
                <w:szCs w:val="22"/>
                <w:lang w:val="uk-UA"/>
              </w:rPr>
            </w:pPr>
            <w:r w:rsidRPr="0058190B">
              <w:rPr>
                <w:color w:val="000000"/>
                <w:sz w:val="22"/>
                <w:szCs w:val="22"/>
                <w:lang w:val="uk-UA"/>
              </w:rPr>
              <w:t>Суддя Філь О.Є.</w:t>
            </w:r>
          </w:p>
          <w:p w:rsidR="00E276DE" w:rsidRPr="0058190B" w:rsidRDefault="00E276DE" w:rsidP="005623B7">
            <w:pPr>
              <w:pStyle w:val="a3"/>
              <w:rPr>
                <w:color w:val="000000"/>
                <w:sz w:val="22"/>
                <w:szCs w:val="22"/>
                <w:lang w:val="uk-UA"/>
              </w:rPr>
            </w:pPr>
            <w:r w:rsidRPr="0058190B">
              <w:rPr>
                <w:color w:val="000000"/>
                <w:sz w:val="22"/>
                <w:szCs w:val="22"/>
                <w:lang w:val="uk-UA"/>
              </w:rPr>
              <w:t>13.07.2018</w:t>
            </w:r>
          </w:p>
        </w:tc>
      </w:tr>
      <w:tr w:rsidR="00E276DE" w:rsidRPr="00046D46">
        <w:trPr>
          <w:trHeight w:val="674"/>
        </w:trPr>
        <w:tc>
          <w:tcPr>
            <w:tcW w:w="941" w:type="dxa"/>
          </w:tcPr>
          <w:p w:rsidR="00E276DE" w:rsidRPr="0058190B" w:rsidRDefault="00E276DE" w:rsidP="0058190B">
            <w:pPr>
              <w:pStyle w:val="a3"/>
              <w:jc w:val="center"/>
              <w:rPr>
                <w:lang w:val="uk-UA"/>
              </w:rPr>
            </w:pPr>
            <w:r w:rsidRPr="0058190B">
              <w:rPr>
                <w:lang w:val="uk-UA"/>
              </w:rPr>
              <w:lastRenderedPageBreak/>
              <w:t>604</w:t>
            </w:r>
          </w:p>
        </w:tc>
        <w:tc>
          <w:tcPr>
            <w:tcW w:w="1867" w:type="dxa"/>
          </w:tcPr>
          <w:p w:rsidR="00E276DE" w:rsidRPr="0058190B" w:rsidRDefault="00E276DE" w:rsidP="005623B7">
            <w:pPr>
              <w:pStyle w:val="a3"/>
              <w:rPr>
                <w:lang w:val="uk-UA"/>
              </w:rPr>
            </w:pPr>
            <w:r w:rsidRPr="0058190B">
              <w:rPr>
                <w:lang w:val="uk-UA"/>
              </w:rPr>
              <w:t>235/4089/18</w:t>
            </w:r>
          </w:p>
        </w:tc>
        <w:tc>
          <w:tcPr>
            <w:tcW w:w="5331" w:type="dxa"/>
          </w:tcPr>
          <w:p w:rsidR="00E276DE" w:rsidRPr="0058190B" w:rsidRDefault="00E276DE" w:rsidP="0058190B">
            <w:pPr>
              <w:jc w:val="both"/>
              <w:rPr>
                <w:rFonts w:ascii="Times New Roman" w:hAnsi="Times New Roman" w:cs="Times New Roman"/>
                <w:color w:val="000000"/>
                <w:sz w:val="24"/>
                <w:szCs w:val="24"/>
                <w:lang w:val="uk-UA" w:eastAsia="ru-RU"/>
              </w:rPr>
            </w:pPr>
            <w:r w:rsidRPr="0058190B">
              <w:rPr>
                <w:rFonts w:ascii="Times New Roman" w:hAnsi="Times New Roman" w:cs="Times New Roman"/>
                <w:color w:val="000000"/>
                <w:lang w:val="uk-UA" w:eastAsia="ru-RU"/>
              </w:rPr>
              <w:t>За позовом Давидової Любові Павлівни, що діє в інтересах малолітньої дитини Морозова Михайла Миколайовича, до Морозова Миколи Володимировича, третя особа  Орган опіки та піклування Костянтинівської райдержадміністрації Донецької області</w:t>
            </w:r>
            <w:r w:rsidRPr="0058190B">
              <w:rPr>
                <w:rFonts w:ascii="Times New Roman" w:hAnsi="Times New Roman" w:cs="Times New Roman"/>
                <w:color w:val="000000"/>
                <w:sz w:val="24"/>
                <w:szCs w:val="24"/>
                <w:lang w:val="uk-UA" w:eastAsia="ru-RU"/>
              </w:rPr>
              <w:t>,  про позбавлення батьківських прав</w:t>
            </w:r>
          </w:p>
          <w:p w:rsidR="00E276DE" w:rsidRPr="0058190B" w:rsidRDefault="00E276DE" w:rsidP="0058190B">
            <w:pPr>
              <w:jc w:val="both"/>
              <w:rPr>
                <w:rFonts w:ascii="Times New Roman" w:hAnsi="Times New Roman" w:cs="Times New Roman"/>
                <w:color w:val="000000"/>
                <w:sz w:val="24"/>
                <w:szCs w:val="24"/>
                <w:lang w:eastAsia="ru-RU"/>
              </w:rPr>
            </w:pPr>
            <w:r w:rsidRPr="0058190B">
              <w:rPr>
                <w:rFonts w:ascii="Times New Roman" w:hAnsi="Times New Roman" w:cs="Times New Roman"/>
                <w:color w:val="000000"/>
                <w:lang w:eastAsia="ru-RU"/>
              </w:rPr>
              <w:t>Морозов Микол</w:t>
            </w:r>
            <w:r w:rsidRPr="0058190B">
              <w:rPr>
                <w:rFonts w:ascii="Times New Roman" w:hAnsi="Times New Roman" w:cs="Times New Roman"/>
                <w:color w:val="000000"/>
                <w:lang w:val="uk-UA" w:eastAsia="ru-RU"/>
              </w:rPr>
              <w:t>а</w:t>
            </w:r>
            <w:r w:rsidRPr="0058190B">
              <w:rPr>
                <w:rFonts w:ascii="Times New Roman" w:hAnsi="Times New Roman" w:cs="Times New Roman"/>
                <w:color w:val="000000"/>
                <w:lang w:eastAsia="ru-RU"/>
              </w:rPr>
              <w:t xml:space="preserve"> Володимирович</w:t>
            </w:r>
            <w:r w:rsidRPr="0058190B">
              <w:rPr>
                <w:rFonts w:ascii="Times New Roman" w:hAnsi="Times New Roman" w:cs="Times New Roman"/>
                <w:color w:val="000000"/>
                <w:lang w:val="uk-UA" w:eastAsia="ru-RU"/>
              </w:rPr>
              <w:t xml:space="preserve"> </w:t>
            </w:r>
            <w:r w:rsidRPr="0058190B">
              <w:rPr>
                <w:rFonts w:ascii="Times New Roman" w:hAnsi="Times New Roman" w:cs="Times New Roman"/>
                <w:color w:val="000000"/>
                <w:sz w:val="24"/>
                <w:szCs w:val="24"/>
                <w:lang w:eastAsia="ru-RU"/>
              </w:rPr>
              <w:t>викликається до суду в якості відповідача</w:t>
            </w:r>
          </w:p>
          <w:p w:rsidR="00E276DE" w:rsidRPr="0058190B" w:rsidRDefault="00E276DE" w:rsidP="0058190B">
            <w:pPr>
              <w:jc w:val="both"/>
              <w:rPr>
                <w:rFonts w:ascii="Times New Roman" w:hAnsi="Times New Roman" w:cs="Times New Roman"/>
                <w:color w:val="000000"/>
                <w:sz w:val="24"/>
                <w:szCs w:val="24"/>
                <w:lang w:val="uk-UA" w:eastAsia="ru-RU"/>
              </w:rPr>
            </w:pPr>
          </w:p>
        </w:tc>
        <w:tc>
          <w:tcPr>
            <w:tcW w:w="4341" w:type="dxa"/>
          </w:tcPr>
          <w:p w:rsidR="00E276DE" w:rsidRPr="0058190B" w:rsidRDefault="00E276DE" w:rsidP="00BD1DF9">
            <w:pPr>
              <w:pStyle w:val="a5"/>
              <w:rPr>
                <w:rFonts w:ascii="Times New Roman" w:hAnsi="Times New Roman" w:cs="Times New Roman"/>
                <w:lang w:val="uk-UA"/>
              </w:rPr>
            </w:pPr>
            <w:r w:rsidRPr="0058190B">
              <w:rPr>
                <w:rFonts w:ascii="Times New Roman" w:hAnsi="Times New Roman" w:cs="Times New Roman"/>
                <w:lang w:val="uk-UA"/>
              </w:rPr>
              <w:t xml:space="preserve">Підготовче судове  засідання призначено на  </w:t>
            </w:r>
          </w:p>
          <w:p w:rsidR="00E276DE" w:rsidRPr="0058190B" w:rsidRDefault="00E276DE" w:rsidP="00BD1DF9">
            <w:pPr>
              <w:pStyle w:val="a5"/>
              <w:rPr>
                <w:rFonts w:ascii="Times New Roman" w:hAnsi="Times New Roman" w:cs="Times New Roman"/>
                <w:lang w:val="uk-UA"/>
              </w:rPr>
            </w:pPr>
            <w:r w:rsidRPr="0058190B">
              <w:rPr>
                <w:rFonts w:ascii="Times New Roman" w:hAnsi="Times New Roman" w:cs="Times New Roman"/>
                <w:lang w:val="uk-UA"/>
              </w:rPr>
              <w:t>10.08.2018 року о 08 годині 45 хвилин</w:t>
            </w:r>
          </w:p>
        </w:tc>
        <w:tc>
          <w:tcPr>
            <w:tcW w:w="2527" w:type="dxa"/>
          </w:tcPr>
          <w:p w:rsidR="00E276DE" w:rsidRPr="0058190B" w:rsidRDefault="00E276DE" w:rsidP="00BD1DF9">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BD1DF9">
            <w:pPr>
              <w:pStyle w:val="a3"/>
              <w:rPr>
                <w:color w:val="000000"/>
                <w:sz w:val="22"/>
                <w:szCs w:val="22"/>
                <w:lang w:val="uk-UA"/>
              </w:rPr>
            </w:pPr>
            <w:r w:rsidRPr="0058190B">
              <w:rPr>
                <w:color w:val="000000"/>
                <w:sz w:val="22"/>
                <w:szCs w:val="22"/>
                <w:lang w:val="uk-UA"/>
              </w:rPr>
              <w:t>13.07.2018</w:t>
            </w:r>
          </w:p>
        </w:tc>
      </w:tr>
      <w:tr w:rsidR="00E276DE" w:rsidRPr="00046D46">
        <w:trPr>
          <w:trHeight w:val="674"/>
        </w:trPr>
        <w:tc>
          <w:tcPr>
            <w:tcW w:w="941" w:type="dxa"/>
          </w:tcPr>
          <w:p w:rsidR="00E276DE" w:rsidRPr="0058190B" w:rsidRDefault="00E276DE" w:rsidP="0058190B">
            <w:pPr>
              <w:tabs>
                <w:tab w:val="left" w:pos="4275"/>
              </w:tabs>
              <w:rPr>
                <w:rFonts w:ascii="Times New Roman" w:hAnsi="Times New Roman" w:cs="Times New Roman"/>
                <w:sz w:val="24"/>
                <w:szCs w:val="24"/>
                <w:lang w:val="uk-UA"/>
              </w:rPr>
            </w:pPr>
            <w:r w:rsidRPr="0058190B">
              <w:rPr>
                <w:rFonts w:ascii="Times New Roman" w:hAnsi="Times New Roman" w:cs="Times New Roman"/>
                <w:sz w:val="24"/>
                <w:szCs w:val="24"/>
                <w:lang w:val="uk-UA"/>
              </w:rPr>
              <w:t>605</w:t>
            </w:r>
          </w:p>
        </w:tc>
        <w:tc>
          <w:tcPr>
            <w:tcW w:w="1867" w:type="dxa"/>
          </w:tcPr>
          <w:p w:rsidR="00E276DE" w:rsidRPr="0058190B" w:rsidRDefault="00E276DE" w:rsidP="0058190B">
            <w:pPr>
              <w:tabs>
                <w:tab w:val="left" w:pos="4275"/>
              </w:tabs>
              <w:rPr>
                <w:rFonts w:ascii="Times New Roman" w:hAnsi="Times New Roman" w:cs="Times New Roman"/>
                <w:sz w:val="24"/>
                <w:szCs w:val="24"/>
                <w:lang w:val="uk-UA"/>
              </w:rPr>
            </w:pPr>
            <w:r w:rsidRPr="0058190B">
              <w:rPr>
                <w:rFonts w:ascii="Times New Roman" w:hAnsi="Times New Roman" w:cs="Times New Roman"/>
                <w:sz w:val="24"/>
                <w:szCs w:val="24"/>
                <w:lang w:val="uk-UA"/>
              </w:rPr>
              <w:t>235/4085/18</w:t>
            </w:r>
          </w:p>
        </w:tc>
        <w:tc>
          <w:tcPr>
            <w:tcW w:w="5331" w:type="dxa"/>
          </w:tcPr>
          <w:p w:rsidR="00E276DE" w:rsidRPr="0058190B" w:rsidRDefault="00E276DE" w:rsidP="00E57099">
            <w:pPr>
              <w:rPr>
                <w:rFonts w:ascii="Times New Roman" w:hAnsi="Times New Roman" w:cs="Times New Roman"/>
                <w:color w:val="000000"/>
                <w:sz w:val="24"/>
                <w:szCs w:val="24"/>
                <w:lang w:eastAsia="ru-RU"/>
              </w:rPr>
            </w:pPr>
            <w:r w:rsidRPr="0058190B">
              <w:rPr>
                <w:rFonts w:ascii="Times New Roman" w:hAnsi="Times New Roman" w:cs="Times New Roman"/>
                <w:color w:val="000000"/>
                <w:sz w:val="24"/>
                <w:szCs w:val="24"/>
                <w:lang w:eastAsia="ru-RU"/>
              </w:rPr>
              <w:t xml:space="preserve">Позовна заява </w:t>
            </w:r>
            <w:r w:rsidRPr="0058190B">
              <w:rPr>
                <w:rFonts w:ascii="Times New Roman" w:hAnsi="Times New Roman" w:cs="Times New Roman"/>
                <w:color w:val="000000"/>
                <w:sz w:val="24"/>
                <w:szCs w:val="24"/>
                <w:lang w:val="uk-UA" w:eastAsia="ru-RU"/>
              </w:rPr>
              <w:t xml:space="preserve">Гаврилової Марини Федорівни до Гаврилова Романа Сергійовича </w:t>
            </w:r>
            <w:r w:rsidRPr="0058190B">
              <w:rPr>
                <w:rFonts w:ascii="Times New Roman" w:hAnsi="Times New Roman" w:cs="Times New Roman"/>
                <w:color w:val="000000"/>
                <w:sz w:val="24"/>
                <w:szCs w:val="24"/>
                <w:lang w:eastAsia="ru-RU"/>
              </w:rPr>
              <w:t xml:space="preserve"> про</w:t>
            </w:r>
            <w:r w:rsidRPr="0058190B">
              <w:rPr>
                <w:rFonts w:ascii="Times New Roman" w:hAnsi="Times New Roman" w:cs="Times New Roman"/>
                <w:color w:val="000000"/>
                <w:sz w:val="24"/>
                <w:szCs w:val="24"/>
                <w:lang w:val="uk-UA" w:eastAsia="ru-RU"/>
              </w:rPr>
              <w:t xml:space="preserve"> </w:t>
            </w:r>
            <w:r w:rsidRPr="0058190B">
              <w:rPr>
                <w:rFonts w:ascii="Times New Roman" w:hAnsi="Times New Roman" w:cs="Times New Roman"/>
                <w:color w:val="000000"/>
                <w:sz w:val="24"/>
                <w:szCs w:val="24"/>
                <w:lang w:eastAsia="ru-RU"/>
              </w:rPr>
              <w:t xml:space="preserve"> розірвання шлюбу.</w:t>
            </w:r>
          </w:p>
          <w:p w:rsidR="00E276DE" w:rsidRPr="0058190B" w:rsidRDefault="00E276DE" w:rsidP="00E57099">
            <w:pPr>
              <w:rPr>
                <w:rFonts w:ascii="Times New Roman" w:hAnsi="Times New Roman" w:cs="Times New Roman"/>
                <w:color w:val="000000"/>
                <w:sz w:val="24"/>
                <w:szCs w:val="24"/>
                <w:lang w:val="uk-UA" w:eastAsia="ru-RU"/>
              </w:rPr>
            </w:pPr>
            <w:r w:rsidRPr="0058190B">
              <w:rPr>
                <w:rFonts w:ascii="Times New Roman" w:hAnsi="Times New Roman" w:cs="Times New Roman"/>
                <w:color w:val="000000"/>
                <w:sz w:val="24"/>
                <w:szCs w:val="24"/>
                <w:lang w:val="uk-UA" w:eastAsia="ru-RU"/>
              </w:rPr>
              <w:t xml:space="preserve">Гаврилова Марина Федорівна </w:t>
            </w:r>
            <w:r w:rsidRPr="0058190B">
              <w:rPr>
                <w:rFonts w:ascii="Times New Roman" w:hAnsi="Times New Roman" w:cs="Times New Roman"/>
                <w:color w:val="000000"/>
                <w:sz w:val="24"/>
                <w:szCs w:val="24"/>
                <w:lang w:eastAsia="ru-RU"/>
              </w:rPr>
              <w:t xml:space="preserve">викликається до суду в якості </w:t>
            </w:r>
            <w:r w:rsidRPr="0058190B">
              <w:rPr>
                <w:rFonts w:ascii="Times New Roman" w:hAnsi="Times New Roman" w:cs="Times New Roman"/>
                <w:color w:val="000000"/>
                <w:sz w:val="24"/>
                <w:szCs w:val="24"/>
                <w:lang w:val="uk-UA" w:eastAsia="ru-RU"/>
              </w:rPr>
              <w:t xml:space="preserve">позивача, Гаврилов Роман Сергійович </w:t>
            </w:r>
            <w:r w:rsidRPr="0058190B">
              <w:rPr>
                <w:rFonts w:ascii="Times New Roman" w:hAnsi="Times New Roman" w:cs="Times New Roman"/>
                <w:color w:val="000000"/>
                <w:sz w:val="24"/>
                <w:szCs w:val="24"/>
                <w:lang w:eastAsia="ru-RU"/>
              </w:rPr>
              <w:t xml:space="preserve"> викликається до суду в якості </w:t>
            </w:r>
            <w:r w:rsidRPr="0058190B">
              <w:rPr>
                <w:rFonts w:ascii="Times New Roman" w:hAnsi="Times New Roman" w:cs="Times New Roman"/>
                <w:color w:val="000000"/>
                <w:sz w:val="24"/>
                <w:szCs w:val="24"/>
                <w:lang w:val="uk-UA" w:eastAsia="ru-RU"/>
              </w:rPr>
              <w:t>відповідача.</w:t>
            </w:r>
          </w:p>
          <w:p w:rsidR="00E276DE" w:rsidRPr="0058190B" w:rsidRDefault="00E276DE" w:rsidP="0058190B">
            <w:pPr>
              <w:tabs>
                <w:tab w:val="left" w:pos="4275"/>
              </w:tabs>
              <w:rPr>
                <w:rFonts w:ascii="Times New Roman" w:hAnsi="Times New Roman" w:cs="Times New Roman"/>
                <w:sz w:val="24"/>
                <w:szCs w:val="24"/>
              </w:rPr>
            </w:pPr>
          </w:p>
        </w:tc>
        <w:tc>
          <w:tcPr>
            <w:tcW w:w="4341" w:type="dxa"/>
          </w:tcPr>
          <w:p w:rsidR="00E276DE" w:rsidRPr="0058190B" w:rsidRDefault="00E276DE" w:rsidP="00E57099">
            <w:pPr>
              <w:pStyle w:val="a5"/>
              <w:rPr>
                <w:rFonts w:ascii="Times New Roman" w:hAnsi="Times New Roman" w:cs="Times New Roman"/>
                <w:sz w:val="24"/>
                <w:szCs w:val="24"/>
                <w:lang w:val="uk-UA"/>
              </w:rPr>
            </w:pPr>
            <w:r w:rsidRPr="0058190B">
              <w:rPr>
                <w:rFonts w:ascii="Times New Roman" w:hAnsi="Times New Roman" w:cs="Times New Roman"/>
                <w:sz w:val="24"/>
                <w:szCs w:val="24"/>
                <w:lang w:val="uk-UA"/>
              </w:rPr>
              <w:t xml:space="preserve">Підготовче судове  засідання призначено на  </w:t>
            </w:r>
          </w:p>
          <w:p w:rsidR="00E276DE" w:rsidRPr="0058190B" w:rsidRDefault="00E276DE" w:rsidP="0058190B">
            <w:pPr>
              <w:tabs>
                <w:tab w:val="left" w:pos="4275"/>
              </w:tabs>
              <w:rPr>
                <w:rFonts w:ascii="Times New Roman" w:hAnsi="Times New Roman" w:cs="Times New Roman"/>
                <w:sz w:val="24"/>
                <w:szCs w:val="24"/>
                <w:lang w:val="uk-UA"/>
              </w:rPr>
            </w:pPr>
            <w:r w:rsidRPr="0058190B">
              <w:rPr>
                <w:rFonts w:ascii="Times New Roman" w:hAnsi="Times New Roman" w:cs="Times New Roman"/>
                <w:sz w:val="24"/>
                <w:szCs w:val="24"/>
                <w:lang w:val="uk-UA"/>
              </w:rPr>
              <w:t>30.07.2018 року о 13 годині 15 хвилин</w:t>
            </w:r>
          </w:p>
        </w:tc>
        <w:tc>
          <w:tcPr>
            <w:tcW w:w="2527" w:type="dxa"/>
          </w:tcPr>
          <w:p w:rsidR="00E276DE" w:rsidRPr="0058190B" w:rsidRDefault="00E276DE" w:rsidP="00E57099">
            <w:pPr>
              <w:pStyle w:val="a3"/>
              <w:rPr>
                <w:color w:val="000000"/>
                <w:lang w:val="uk-UA"/>
              </w:rPr>
            </w:pPr>
            <w:r w:rsidRPr="0058190B">
              <w:rPr>
                <w:color w:val="000000"/>
                <w:lang w:val="uk-UA"/>
              </w:rPr>
              <w:t>Суддя Назаренко Г.В.</w:t>
            </w:r>
          </w:p>
          <w:p w:rsidR="00E276DE" w:rsidRPr="0058190B" w:rsidRDefault="00E276DE" w:rsidP="0058190B">
            <w:pPr>
              <w:tabs>
                <w:tab w:val="left" w:pos="4275"/>
              </w:tabs>
              <w:rPr>
                <w:rFonts w:ascii="Times New Roman" w:hAnsi="Times New Roman" w:cs="Times New Roman"/>
                <w:sz w:val="24"/>
                <w:szCs w:val="24"/>
                <w:lang w:val="uk-UA"/>
              </w:rPr>
            </w:pPr>
            <w:r w:rsidRPr="0058190B">
              <w:rPr>
                <w:rFonts w:ascii="Times New Roman" w:hAnsi="Times New Roman" w:cs="Times New Roman"/>
                <w:color w:val="000000"/>
                <w:sz w:val="24"/>
                <w:szCs w:val="24"/>
                <w:lang w:val="uk-UA"/>
              </w:rPr>
              <w:t>16.07.2018</w:t>
            </w:r>
          </w:p>
        </w:tc>
      </w:tr>
      <w:tr w:rsidR="00E276DE" w:rsidRPr="00046D46">
        <w:trPr>
          <w:trHeight w:val="674"/>
        </w:trPr>
        <w:tc>
          <w:tcPr>
            <w:tcW w:w="941" w:type="dxa"/>
          </w:tcPr>
          <w:p w:rsidR="00E276DE" w:rsidRPr="0058190B" w:rsidRDefault="00E276DE" w:rsidP="0058190B">
            <w:pPr>
              <w:tabs>
                <w:tab w:val="left" w:pos="4275"/>
              </w:tabs>
              <w:rPr>
                <w:rFonts w:ascii="Times New Roman" w:hAnsi="Times New Roman" w:cs="Times New Roman"/>
                <w:sz w:val="24"/>
                <w:szCs w:val="24"/>
                <w:lang w:val="uk-UA"/>
              </w:rPr>
            </w:pPr>
            <w:r w:rsidRPr="0058190B">
              <w:rPr>
                <w:rFonts w:ascii="Times New Roman" w:hAnsi="Times New Roman" w:cs="Times New Roman"/>
                <w:sz w:val="24"/>
                <w:szCs w:val="24"/>
                <w:lang w:val="uk-UA"/>
              </w:rPr>
              <w:t>606</w:t>
            </w:r>
          </w:p>
        </w:tc>
        <w:tc>
          <w:tcPr>
            <w:tcW w:w="1867" w:type="dxa"/>
          </w:tcPr>
          <w:p w:rsidR="00E276DE" w:rsidRPr="0058190B" w:rsidRDefault="00E276DE" w:rsidP="0058190B">
            <w:pPr>
              <w:tabs>
                <w:tab w:val="left" w:pos="4275"/>
              </w:tabs>
              <w:rPr>
                <w:rFonts w:ascii="Times New Roman" w:hAnsi="Times New Roman" w:cs="Times New Roman"/>
                <w:sz w:val="24"/>
                <w:szCs w:val="24"/>
                <w:lang w:val="uk-UA"/>
              </w:rPr>
            </w:pPr>
            <w:r w:rsidRPr="0058190B">
              <w:rPr>
                <w:rFonts w:ascii="Times New Roman" w:hAnsi="Times New Roman" w:cs="Times New Roman"/>
                <w:sz w:val="24"/>
                <w:szCs w:val="24"/>
                <w:lang w:val="uk-UA"/>
              </w:rPr>
              <w:t>235/4181/18</w:t>
            </w:r>
          </w:p>
        </w:tc>
        <w:tc>
          <w:tcPr>
            <w:tcW w:w="5331" w:type="dxa"/>
          </w:tcPr>
          <w:p w:rsidR="00E276DE" w:rsidRPr="0058190B" w:rsidRDefault="00E276DE" w:rsidP="00E57099">
            <w:pPr>
              <w:rPr>
                <w:rFonts w:ascii="Times New Roman" w:hAnsi="Times New Roman" w:cs="Times New Roman"/>
                <w:sz w:val="24"/>
                <w:szCs w:val="24"/>
                <w:lang w:val="uk-UA"/>
              </w:rPr>
            </w:pPr>
            <w:r w:rsidRPr="0058190B">
              <w:rPr>
                <w:rFonts w:ascii="Times New Roman" w:hAnsi="Times New Roman" w:cs="Times New Roman"/>
                <w:sz w:val="24"/>
                <w:szCs w:val="24"/>
                <w:lang w:val="uk-UA"/>
              </w:rPr>
              <w:t>Позовна заява Публічного акціонерного товариства Акціонерного комерційного банка «Індустріалбанк» до Калачова Олексія Миколайовича про стягнення заборгованості за кредитним договором.</w:t>
            </w:r>
          </w:p>
          <w:p w:rsidR="00E276DE" w:rsidRPr="0058190B" w:rsidRDefault="00E276DE" w:rsidP="00A1116F">
            <w:pPr>
              <w:rPr>
                <w:rFonts w:ascii="Times New Roman" w:hAnsi="Times New Roman" w:cs="Times New Roman"/>
                <w:color w:val="000000"/>
                <w:sz w:val="24"/>
                <w:szCs w:val="24"/>
                <w:lang w:val="uk-UA" w:eastAsia="ru-RU"/>
              </w:rPr>
            </w:pPr>
            <w:r w:rsidRPr="0058190B">
              <w:rPr>
                <w:rFonts w:ascii="Times New Roman" w:hAnsi="Times New Roman" w:cs="Times New Roman"/>
                <w:sz w:val="24"/>
                <w:szCs w:val="24"/>
                <w:lang w:val="uk-UA"/>
              </w:rPr>
              <w:t>Калачов Олексій Миколайович</w:t>
            </w:r>
            <w:r w:rsidRPr="0058190B">
              <w:rPr>
                <w:rFonts w:ascii="Times New Roman" w:hAnsi="Times New Roman" w:cs="Times New Roman"/>
                <w:color w:val="000000"/>
                <w:sz w:val="24"/>
                <w:szCs w:val="24"/>
                <w:lang w:eastAsia="ru-RU"/>
              </w:rPr>
              <w:t xml:space="preserve"> викликається до суду в якості </w:t>
            </w:r>
            <w:r w:rsidRPr="0058190B">
              <w:rPr>
                <w:rFonts w:ascii="Times New Roman" w:hAnsi="Times New Roman" w:cs="Times New Roman"/>
                <w:color w:val="000000"/>
                <w:sz w:val="24"/>
                <w:szCs w:val="24"/>
                <w:lang w:val="uk-UA" w:eastAsia="ru-RU"/>
              </w:rPr>
              <w:t>відповідача.</w:t>
            </w:r>
          </w:p>
          <w:p w:rsidR="00E276DE" w:rsidRPr="0058190B" w:rsidRDefault="00E276DE" w:rsidP="00E57099">
            <w:pPr>
              <w:rPr>
                <w:rFonts w:ascii="Times New Roman" w:hAnsi="Times New Roman" w:cs="Times New Roman"/>
                <w:color w:val="000000"/>
                <w:sz w:val="24"/>
                <w:szCs w:val="24"/>
                <w:lang w:val="uk-UA" w:eastAsia="ru-RU"/>
              </w:rPr>
            </w:pPr>
          </w:p>
        </w:tc>
        <w:tc>
          <w:tcPr>
            <w:tcW w:w="4341" w:type="dxa"/>
          </w:tcPr>
          <w:p w:rsidR="00E276DE" w:rsidRPr="0058190B" w:rsidRDefault="00E276DE" w:rsidP="00A1116F">
            <w:pPr>
              <w:pStyle w:val="a5"/>
              <w:rPr>
                <w:rFonts w:ascii="Times New Roman" w:hAnsi="Times New Roman" w:cs="Times New Roman"/>
                <w:sz w:val="24"/>
                <w:szCs w:val="24"/>
                <w:lang w:val="uk-UA"/>
              </w:rPr>
            </w:pPr>
            <w:r w:rsidRPr="0058190B">
              <w:rPr>
                <w:rFonts w:ascii="Times New Roman" w:hAnsi="Times New Roman" w:cs="Times New Roman"/>
                <w:sz w:val="24"/>
                <w:szCs w:val="24"/>
                <w:lang w:val="uk-UA"/>
              </w:rPr>
              <w:lastRenderedPageBreak/>
              <w:t xml:space="preserve">Судове  засідання призначено на  </w:t>
            </w:r>
          </w:p>
          <w:p w:rsidR="00E276DE" w:rsidRPr="0058190B" w:rsidRDefault="00E276DE" w:rsidP="00A1116F">
            <w:pPr>
              <w:pStyle w:val="a5"/>
              <w:rPr>
                <w:rFonts w:ascii="Times New Roman" w:hAnsi="Times New Roman" w:cs="Times New Roman"/>
                <w:sz w:val="24"/>
                <w:szCs w:val="24"/>
                <w:lang w:val="uk-UA"/>
              </w:rPr>
            </w:pPr>
            <w:r w:rsidRPr="0058190B">
              <w:rPr>
                <w:rFonts w:ascii="Times New Roman" w:hAnsi="Times New Roman" w:cs="Times New Roman"/>
                <w:sz w:val="24"/>
                <w:szCs w:val="24"/>
                <w:lang w:val="uk-UA"/>
              </w:rPr>
              <w:t>30.07.2018 року о 11 годині 00 хвилин</w:t>
            </w:r>
          </w:p>
        </w:tc>
        <w:tc>
          <w:tcPr>
            <w:tcW w:w="2527" w:type="dxa"/>
          </w:tcPr>
          <w:p w:rsidR="00E276DE" w:rsidRPr="0058190B" w:rsidRDefault="00E276DE" w:rsidP="00A1116F">
            <w:pPr>
              <w:pStyle w:val="a3"/>
              <w:rPr>
                <w:color w:val="000000"/>
                <w:lang w:val="uk-UA"/>
              </w:rPr>
            </w:pPr>
            <w:r w:rsidRPr="0058190B">
              <w:rPr>
                <w:color w:val="000000"/>
                <w:lang w:val="uk-UA"/>
              </w:rPr>
              <w:t>Суддя Назаренко Г.В.</w:t>
            </w:r>
          </w:p>
          <w:p w:rsidR="00E276DE" w:rsidRPr="0058190B" w:rsidRDefault="00E276DE" w:rsidP="00A1116F">
            <w:pPr>
              <w:pStyle w:val="a3"/>
              <w:rPr>
                <w:color w:val="000000"/>
                <w:lang w:val="uk-UA"/>
              </w:rPr>
            </w:pPr>
            <w:r w:rsidRPr="0058190B">
              <w:rPr>
                <w:color w:val="000000"/>
                <w:lang w:val="uk-UA"/>
              </w:rPr>
              <w:t>16.07.2018</w:t>
            </w:r>
          </w:p>
        </w:tc>
      </w:tr>
      <w:tr w:rsidR="00E276DE" w:rsidRPr="00046D46">
        <w:trPr>
          <w:trHeight w:val="674"/>
        </w:trPr>
        <w:tc>
          <w:tcPr>
            <w:tcW w:w="941" w:type="dxa"/>
          </w:tcPr>
          <w:p w:rsidR="00E276DE" w:rsidRPr="0058190B" w:rsidRDefault="00E276DE" w:rsidP="0058190B">
            <w:pPr>
              <w:tabs>
                <w:tab w:val="left" w:pos="4275"/>
              </w:tabs>
              <w:rPr>
                <w:rFonts w:ascii="Times New Roman" w:hAnsi="Times New Roman" w:cs="Times New Roman"/>
                <w:sz w:val="24"/>
                <w:szCs w:val="24"/>
                <w:lang w:val="uk-UA"/>
              </w:rPr>
            </w:pPr>
            <w:r w:rsidRPr="0058190B">
              <w:rPr>
                <w:rFonts w:ascii="Times New Roman" w:hAnsi="Times New Roman" w:cs="Times New Roman"/>
                <w:sz w:val="24"/>
                <w:szCs w:val="24"/>
                <w:lang w:val="uk-UA"/>
              </w:rPr>
              <w:lastRenderedPageBreak/>
              <w:t>607</w:t>
            </w:r>
          </w:p>
        </w:tc>
        <w:tc>
          <w:tcPr>
            <w:tcW w:w="1867" w:type="dxa"/>
          </w:tcPr>
          <w:p w:rsidR="00E276DE" w:rsidRPr="0058190B" w:rsidRDefault="00E276DE" w:rsidP="0058190B">
            <w:pPr>
              <w:tabs>
                <w:tab w:val="left" w:pos="4275"/>
              </w:tabs>
              <w:rPr>
                <w:rFonts w:ascii="Times New Roman" w:hAnsi="Times New Roman" w:cs="Times New Roman"/>
                <w:sz w:val="24"/>
                <w:szCs w:val="24"/>
                <w:lang w:val="uk-UA"/>
              </w:rPr>
            </w:pPr>
            <w:r w:rsidRPr="0058190B">
              <w:rPr>
                <w:rFonts w:ascii="Times New Roman" w:hAnsi="Times New Roman" w:cs="Times New Roman"/>
                <w:sz w:val="24"/>
                <w:szCs w:val="24"/>
                <w:lang w:val="uk-UA"/>
              </w:rPr>
              <w:t>235/4183/18</w:t>
            </w:r>
          </w:p>
        </w:tc>
        <w:tc>
          <w:tcPr>
            <w:tcW w:w="5331" w:type="dxa"/>
          </w:tcPr>
          <w:p w:rsidR="00E276DE" w:rsidRPr="0058190B" w:rsidRDefault="00E276DE" w:rsidP="00E57099">
            <w:pPr>
              <w:rPr>
                <w:rFonts w:ascii="Times New Roman" w:hAnsi="Times New Roman" w:cs="Times New Roman"/>
                <w:color w:val="000000"/>
                <w:lang w:val="uk-UA"/>
              </w:rPr>
            </w:pPr>
            <w:r w:rsidRPr="0058190B">
              <w:rPr>
                <w:rFonts w:ascii="Times New Roman" w:hAnsi="Times New Roman" w:cs="Times New Roman"/>
                <w:color w:val="000000"/>
                <w:lang w:val="uk-UA"/>
              </w:rPr>
              <w:t xml:space="preserve">Позовна заява </w:t>
            </w:r>
            <w:r w:rsidRPr="0058190B">
              <w:rPr>
                <w:rFonts w:ascii="Times New Roman" w:hAnsi="Times New Roman" w:cs="Times New Roman"/>
                <w:color w:val="000000"/>
              </w:rPr>
              <w:t>Публічного акціонерного товариства «Державний Ощадний банк України» в особі філії-Донецьке обласне управління АТ «Ощадбанк» до Болтнєвої Марини Андріївни про стягнення заборгованості за кредитним договором.</w:t>
            </w:r>
          </w:p>
          <w:p w:rsidR="00E276DE" w:rsidRPr="0058190B" w:rsidRDefault="00E276DE" w:rsidP="00A1116F">
            <w:pPr>
              <w:rPr>
                <w:rFonts w:ascii="Times New Roman" w:hAnsi="Times New Roman" w:cs="Times New Roman"/>
                <w:color w:val="000000"/>
                <w:sz w:val="24"/>
                <w:szCs w:val="24"/>
                <w:lang w:val="uk-UA" w:eastAsia="ru-RU"/>
              </w:rPr>
            </w:pPr>
            <w:r w:rsidRPr="0058190B">
              <w:rPr>
                <w:rFonts w:ascii="Times New Roman" w:hAnsi="Times New Roman" w:cs="Times New Roman"/>
                <w:color w:val="000000"/>
              </w:rPr>
              <w:t>Болтнєв</w:t>
            </w:r>
            <w:r w:rsidRPr="0058190B">
              <w:rPr>
                <w:rFonts w:ascii="Times New Roman" w:hAnsi="Times New Roman" w:cs="Times New Roman"/>
                <w:color w:val="000000"/>
                <w:lang w:val="uk-UA"/>
              </w:rPr>
              <w:t>а</w:t>
            </w:r>
            <w:r w:rsidRPr="0058190B">
              <w:rPr>
                <w:rFonts w:ascii="Times New Roman" w:hAnsi="Times New Roman" w:cs="Times New Roman"/>
                <w:color w:val="000000"/>
              </w:rPr>
              <w:t xml:space="preserve"> Марин</w:t>
            </w:r>
            <w:r w:rsidRPr="0058190B">
              <w:rPr>
                <w:rFonts w:ascii="Times New Roman" w:hAnsi="Times New Roman" w:cs="Times New Roman"/>
                <w:color w:val="000000"/>
                <w:lang w:val="uk-UA"/>
              </w:rPr>
              <w:t>а</w:t>
            </w:r>
            <w:r w:rsidRPr="0058190B">
              <w:rPr>
                <w:rFonts w:ascii="Times New Roman" w:hAnsi="Times New Roman" w:cs="Times New Roman"/>
                <w:color w:val="000000"/>
              </w:rPr>
              <w:t xml:space="preserve"> Андріївн</w:t>
            </w:r>
            <w:r w:rsidRPr="0058190B">
              <w:rPr>
                <w:rFonts w:ascii="Times New Roman" w:hAnsi="Times New Roman" w:cs="Times New Roman"/>
                <w:color w:val="000000"/>
                <w:lang w:val="uk-UA"/>
              </w:rPr>
              <w:t>а</w:t>
            </w:r>
            <w:r w:rsidRPr="0058190B">
              <w:rPr>
                <w:rFonts w:ascii="Times New Roman" w:hAnsi="Times New Roman" w:cs="Times New Roman"/>
                <w:color w:val="000000"/>
                <w:sz w:val="24"/>
                <w:szCs w:val="24"/>
                <w:lang w:eastAsia="ru-RU"/>
              </w:rPr>
              <w:t xml:space="preserve"> викликається до суду в якості </w:t>
            </w:r>
            <w:r w:rsidRPr="0058190B">
              <w:rPr>
                <w:rFonts w:ascii="Times New Roman" w:hAnsi="Times New Roman" w:cs="Times New Roman"/>
                <w:color w:val="000000"/>
                <w:sz w:val="24"/>
                <w:szCs w:val="24"/>
                <w:lang w:val="uk-UA" w:eastAsia="ru-RU"/>
              </w:rPr>
              <w:t>відповідача.</w:t>
            </w:r>
          </w:p>
          <w:p w:rsidR="00E276DE" w:rsidRPr="0058190B" w:rsidRDefault="00E276DE" w:rsidP="00E57099">
            <w:pPr>
              <w:rPr>
                <w:rFonts w:ascii="Times New Roman" w:hAnsi="Times New Roman" w:cs="Times New Roman"/>
                <w:color w:val="000000"/>
                <w:sz w:val="24"/>
                <w:szCs w:val="24"/>
                <w:lang w:val="uk-UA" w:eastAsia="ru-RU"/>
              </w:rPr>
            </w:pPr>
          </w:p>
        </w:tc>
        <w:tc>
          <w:tcPr>
            <w:tcW w:w="4341" w:type="dxa"/>
          </w:tcPr>
          <w:p w:rsidR="00E276DE" w:rsidRPr="0058190B" w:rsidRDefault="00E276DE" w:rsidP="00A1116F">
            <w:pPr>
              <w:pStyle w:val="a5"/>
              <w:rPr>
                <w:rFonts w:ascii="Times New Roman" w:hAnsi="Times New Roman" w:cs="Times New Roman"/>
                <w:sz w:val="24"/>
                <w:szCs w:val="24"/>
                <w:lang w:val="uk-UA"/>
              </w:rPr>
            </w:pPr>
            <w:r w:rsidRPr="0058190B">
              <w:rPr>
                <w:rFonts w:ascii="Times New Roman" w:hAnsi="Times New Roman" w:cs="Times New Roman"/>
                <w:sz w:val="24"/>
                <w:szCs w:val="24"/>
                <w:lang w:val="uk-UA"/>
              </w:rPr>
              <w:t xml:space="preserve">Судове  засідання призначено на  </w:t>
            </w:r>
          </w:p>
          <w:p w:rsidR="00E276DE" w:rsidRPr="0058190B" w:rsidRDefault="00E276DE" w:rsidP="00A1116F">
            <w:pPr>
              <w:pStyle w:val="a5"/>
              <w:rPr>
                <w:rFonts w:ascii="Times New Roman" w:hAnsi="Times New Roman" w:cs="Times New Roman"/>
                <w:sz w:val="24"/>
                <w:szCs w:val="24"/>
                <w:lang w:val="uk-UA"/>
              </w:rPr>
            </w:pPr>
            <w:r w:rsidRPr="0058190B">
              <w:rPr>
                <w:rFonts w:ascii="Times New Roman" w:hAnsi="Times New Roman" w:cs="Times New Roman"/>
                <w:sz w:val="24"/>
                <w:szCs w:val="24"/>
                <w:lang w:val="uk-UA"/>
              </w:rPr>
              <w:t>30.07.2018 року о 10 годині 00 хвилин</w:t>
            </w:r>
          </w:p>
        </w:tc>
        <w:tc>
          <w:tcPr>
            <w:tcW w:w="2527" w:type="dxa"/>
          </w:tcPr>
          <w:p w:rsidR="00E276DE" w:rsidRPr="0058190B" w:rsidRDefault="00E276DE" w:rsidP="00A1116F">
            <w:pPr>
              <w:pStyle w:val="a3"/>
              <w:rPr>
                <w:color w:val="000000"/>
                <w:lang w:val="uk-UA"/>
              </w:rPr>
            </w:pPr>
            <w:r w:rsidRPr="0058190B">
              <w:rPr>
                <w:color w:val="000000"/>
                <w:lang w:val="uk-UA"/>
              </w:rPr>
              <w:t>Суддя Назаренко Г.В.</w:t>
            </w:r>
          </w:p>
          <w:p w:rsidR="00E276DE" w:rsidRPr="0058190B" w:rsidRDefault="00E276DE" w:rsidP="00A1116F">
            <w:pPr>
              <w:pStyle w:val="a3"/>
              <w:rPr>
                <w:color w:val="000000"/>
                <w:lang w:val="uk-UA"/>
              </w:rPr>
            </w:pPr>
            <w:r w:rsidRPr="0058190B">
              <w:rPr>
                <w:color w:val="000000"/>
                <w:lang w:val="uk-UA"/>
              </w:rPr>
              <w:t>16.07.2018</w:t>
            </w:r>
          </w:p>
        </w:tc>
      </w:tr>
      <w:tr w:rsidR="00E276DE" w:rsidRPr="00046D46">
        <w:trPr>
          <w:trHeight w:val="674"/>
        </w:trPr>
        <w:tc>
          <w:tcPr>
            <w:tcW w:w="941" w:type="dxa"/>
          </w:tcPr>
          <w:p w:rsidR="00E276DE" w:rsidRPr="0058190B" w:rsidRDefault="00E276DE" w:rsidP="0058190B">
            <w:pPr>
              <w:pStyle w:val="a3"/>
              <w:jc w:val="center"/>
              <w:rPr>
                <w:lang w:val="uk-UA"/>
              </w:rPr>
            </w:pPr>
            <w:r w:rsidRPr="0058190B">
              <w:rPr>
                <w:lang w:val="uk-UA"/>
              </w:rPr>
              <w:t>608</w:t>
            </w:r>
          </w:p>
        </w:tc>
        <w:tc>
          <w:tcPr>
            <w:tcW w:w="1867" w:type="dxa"/>
          </w:tcPr>
          <w:p w:rsidR="00E276DE" w:rsidRPr="0058190B" w:rsidRDefault="00E276DE" w:rsidP="00C158F8">
            <w:pPr>
              <w:pStyle w:val="a3"/>
              <w:rPr>
                <w:lang w:val="uk-UA"/>
              </w:rPr>
            </w:pPr>
            <w:r w:rsidRPr="0058190B">
              <w:rPr>
                <w:lang w:val="uk-UA"/>
              </w:rPr>
              <w:t>235/4174/18</w:t>
            </w:r>
          </w:p>
        </w:tc>
        <w:tc>
          <w:tcPr>
            <w:tcW w:w="5331" w:type="dxa"/>
          </w:tcPr>
          <w:p w:rsidR="00E276DE" w:rsidRPr="0058190B" w:rsidRDefault="00E276DE" w:rsidP="0058190B">
            <w:pPr>
              <w:jc w:val="both"/>
              <w:rPr>
                <w:rFonts w:ascii="Times New Roman" w:hAnsi="Times New Roman" w:cs="Times New Roman"/>
                <w:color w:val="000000"/>
                <w:sz w:val="24"/>
                <w:szCs w:val="24"/>
                <w:lang w:val="uk-UA" w:eastAsia="ru-RU"/>
              </w:rPr>
            </w:pPr>
            <w:r w:rsidRPr="0058190B">
              <w:rPr>
                <w:rFonts w:ascii="Times New Roman" w:hAnsi="Times New Roman" w:cs="Times New Roman"/>
                <w:color w:val="000000"/>
                <w:sz w:val="24"/>
                <w:szCs w:val="24"/>
                <w:lang w:eastAsia="ru-RU"/>
              </w:rPr>
              <w:t xml:space="preserve">Позовна заява </w:t>
            </w:r>
            <w:r w:rsidRPr="0058190B">
              <w:rPr>
                <w:rFonts w:ascii="Times New Roman" w:hAnsi="Times New Roman" w:cs="Times New Roman"/>
                <w:color w:val="333333"/>
                <w:sz w:val="24"/>
                <w:szCs w:val="24"/>
                <w:lang w:eastAsia="ru-RU"/>
              </w:rPr>
              <w:t>Григор’єва Євгена Миколайовича до Григор’євої Тетяни Олександрівни  про розірвання шлюбу</w:t>
            </w:r>
          </w:p>
          <w:p w:rsidR="00E276DE" w:rsidRPr="0058190B" w:rsidRDefault="00E276DE" w:rsidP="00B6109F">
            <w:pPr>
              <w:rPr>
                <w:rFonts w:ascii="Times New Roman" w:hAnsi="Times New Roman" w:cs="Times New Roman"/>
                <w:color w:val="000000"/>
                <w:sz w:val="24"/>
                <w:szCs w:val="24"/>
                <w:lang w:eastAsia="ru-RU"/>
              </w:rPr>
            </w:pPr>
            <w:r w:rsidRPr="0058190B">
              <w:rPr>
                <w:rFonts w:ascii="Times New Roman" w:hAnsi="Times New Roman" w:cs="Times New Roman"/>
                <w:color w:val="333333"/>
                <w:sz w:val="24"/>
                <w:szCs w:val="24"/>
                <w:lang w:eastAsia="ru-RU"/>
              </w:rPr>
              <w:t>Григор’єв</w:t>
            </w:r>
            <w:r w:rsidRPr="0058190B">
              <w:rPr>
                <w:rFonts w:ascii="Times New Roman" w:hAnsi="Times New Roman" w:cs="Times New Roman"/>
                <w:color w:val="333333"/>
                <w:sz w:val="24"/>
                <w:szCs w:val="24"/>
                <w:lang w:val="uk-UA" w:eastAsia="ru-RU"/>
              </w:rPr>
              <w:t>а</w:t>
            </w:r>
            <w:r w:rsidRPr="0058190B">
              <w:rPr>
                <w:rFonts w:ascii="Times New Roman" w:hAnsi="Times New Roman" w:cs="Times New Roman"/>
                <w:color w:val="333333"/>
                <w:sz w:val="24"/>
                <w:szCs w:val="24"/>
                <w:lang w:eastAsia="ru-RU"/>
              </w:rPr>
              <w:t xml:space="preserve"> Тетян</w:t>
            </w:r>
            <w:r w:rsidRPr="0058190B">
              <w:rPr>
                <w:rFonts w:ascii="Times New Roman" w:hAnsi="Times New Roman" w:cs="Times New Roman"/>
                <w:color w:val="333333"/>
                <w:sz w:val="24"/>
                <w:szCs w:val="24"/>
                <w:lang w:val="uk-UA" w:eastAsia="ru-RU"/>
              </w:rPr>
              <w:t>а</w:t>
            </w:r>
            <w:r w:rsidRPr="0058190B">
              <w:rPr>
                <w:rFonts w:ascii="Times New Roman" w:hAnsi="Times New Roman" w:cs="Times New Roman"/>
                <w:color w:val="333333"/>
                <w:sz w:val="24"/>
                <w:szCs w:val="24"/>
                <w:lang w:eastAsia="ru-RU"/>
              </w:rPr>
              <w:t xml:space="preserve"> Олександрівн</w:t>
            </w:r>
            <w:r w:rsidRPr="0058190B">
              <w:rPr>
                <w:rFonts w:ascii="Times New Roman" w:hAnsi="Times New Roman" w:cs="Times New Roman"/>
                <w:color w:val="333333"/>
                <w:sz w:val="24"/>
                <w:szCs w:val="24"/>
                <w:lang w:val="uk-UA" w:eastAsia="ru-RU"/>
              </w:rPr>
              <w:t>а</w:t>
            </w:r>
            <w:r w:rsidRPr="0058190B">
              <w:rPr>
                <w:rFonts w:ascii="Times New Roman" w:hAnsi="Times New Roman" w:cs="Times New Roman"/>
                <w:color w:val="333333"/>
                <w:sz w:val="24"/>
                <w:szCs w:val="24"/>
                <w:lang w:eastAsia="ru-RU"/>
              </w:rPr>
              <w:t xml:space="preserve">  </w:t>
            </w:r>
            <w:r w:rsidRPr="0058190B">
              <w:rPr>
                <w:rFonts w:ascii="Times New Roman" w:hAnsi="Times New Roman" w:cs="Times New Roman"/>
                <w:color w:val="000000"/>
                <w:sz w:val="24"/>
                <w:szCs w:val="24"/>
                <w:lang w:eastAsia="ru-RU"/>
              </w:rPr>
              <w:t>викликається до суду в якості відповідача</w:t>
            </w:r>
          </w:p>
          <w:p w:rsidR="00E276DE" w:rsidRPr="0058190B" w:rsidRDefault="00E276DE" w:rsidP="00B6109F">
            <w:pPr>
              <w:rPr>
                <w:rFonts w:ascii="Times New Roman" w:hAnsi="Times New Roman" w:cs="Times New Roman"/>
                <w:color w:val="000000"/>
                <w:sz w:val="24"/>
                <w:szCs w:val="24"/>
                <w:lang w:eastAsia="ru-RU"/>
              </w:rPr>
            </w:pPr>
          </w:p>
        </w:tc>
        <w:tc>
          <w:tcPr>
            <w:tcW w:w="4341" w:type="dxa"/>
          </w:tcPr>
          <w:p w:rsidR="00E276DE" w:rsidRPr="0058190B" w:rsidRDefault="00E276DE" w:rsidP="00B6109F">
            <w:pPr>
              <w:pStyle w:val="a5"/>
              <w:rPr>
                <w:rFonts w:ascii="Times New Roman" w:hAnsi="Times New Roman" w:cs="Times New Roman"/>
                <w:lang w:val="uk-UA"/>
              </w:rPr>
            </w:pPr>
            <w:r w:rsidRPr="0058190B">
              <w:rPr>
                <w:rFonts w:ascii="Times New Roman" w:hAnsi="Times New Roman" w:cs="Times New Roman"/>
                <w:lang w:val="uk-UA"/>
              </w:rPr>
              <w:t xml:space="preserve">Судове  засідання призначено на  </w:t>
            </w:r>
          </w:p>
          <w:p w:rsidR="00E276DE" w:rsidRPr="0058190B" w:rsidRDefault="00E276DE" w:rsidP="00C158F8">
            <w:pPr>
              <w:pStyle w:val="a5"/>
              <w:rPr>
                <w:rFonts w:ascii="Times New Roman" w:hAnsi="Times New Roman" w:cs="Times New Roman"/>
                <w:lang w:val="uk-UA"/>
              </w:rPr>
            </w:pPr>
            <w:r w:rsidRPr="0058190B">
              <w:rPr>
                <w:rFonts w:ascii="Times New Roman" w:hAnsi="Times New Roman" w:cs="Times New Roman"/>
                <w:lang w:val="uk-UA"/>
              </w:rPr>
              <w:t>28.08.2018 року о 13 годині 30 хвилин</w:t>
            </w:r>
          </w:p>
        </w:tc>
        <w:tc>
          <w:tcPr>
            <w:tcW w:w="2527" w:type="dxa"/>
          </w:tcPr>
          <w:p w:rsidR="00E276DE" w:rsidRPr="0058190B" w:rsidRDefault="00E276DE" w:rsidP="00B6109F">
            <w:pPr>
              <w:pStyle w:val="a3"/>
              <w:rPr>
                <w:color w:val="000000"/>
                <w:sz w:val="22"/>
                <w:szCs w:val="22"/>
                <w:lang w:val="uk-UA"/>
              </w:rPr>
            </w:pPr>
            <w:r w:rsidRPr="0058190B">
              <w:rPr>
                <w:color w:val="000000"/>
                <w:sz w:val="22"/>
                <w:szCs w:val="22"/>
                <w:lang w:val="uk-UA"/>
              </w:rPr>
              <w:t>Суддя Філь О.Є.</w:t>
            </w:r>
          </w:p>
          <w:p w:rsidR="00E276DE" w:rsidRPr="0058190B" w:rsidRDefault="00E276DE" w:rsidP="00C158F8">
            <w:pPr>
              <w:pStyle w:val="a3"/>
              <w:rPr>
                <w:color w:val="000000"/>
                <w:sz w:val="22"/>
                <w:szCs w:val="22"/>
                <w:lang w:val="uk-UA"/>
              </w:rPr>
            </w:pPr>
            <w:r w:rsidRPr="0058190B">
              <w:rPr>
                <w:color w:val="000000"/>
                <w:sz w:val="22"/>
                <w:szCs w:val="22"/>
                <w:lang w:val="uk-UA"/>
              </w:rPr>
              <w:t>16.07.2018</w:t>
            </w:r>
          </w:p>
        </w:tc>
      </w:tr>
      <w:tr w:rsidR="00E276DE" w:rsidRPr="00046D46">
        <w:trPr>
          <w:trHeight w:val="674"/>
        </w:trPr>
        <w:tc>
          <w:tcPr>
            <w:tcW w:w="941" w:type="dxa"/>
          </w:tcPr>
          <w:p w:rsidR="00E276DE" w:rsidRPr="0058190B" w:rsidRDefault="00E276DE" w:rsidP="0058190B">
            <w:pPr>
              <w:pStyle w:val="a3"/>
              <w:jc w:val="center"/>
              <w:rPr>
                <w:lang w:val="uk-UA"/>
              </w:rPr>
            </w:pPr>
            <w:r>
              <w:rPr>
                <w:lang w:val="uk-UA"/>
              </w:rPr>
              <w:t>609</w:t>
            </w:r>
          </w:p>
        </w:tc>
        <w:tc>
          <w:tcPr>
            <w:tcW w:w="1867" w:type="dxa"/>
          </w:tcPr>
          <w:p w:rsidR="00E276DE" w:rsidRPr="0058190B" w:rsidRDefault="00E276DE" w:rsidP="00C158F8">
            <w:pPr>
              <w:pStyle w:val="a3"/>
              <w:rPr>
                <w:lang w:val="uk-UA"/>
              </w:rPr>
            </w:pPr>
            <w:r>
              <w:rPr>
                <w:lang w:val="uk-UA"/>
              </w:rPr>
              <w:t>235/3396/18</w:t>
            </w:r>
          </w:p>
        </w:tc>
        <w:tc>
          <w:tcPr>
            <w:tcW w:w="5331" w:type="dxa"/>
          </w:tcPr>
          <w:p w:rsidR="00E276DE" w:rsidRDefault="00E276DE" w:rsidP="0058190B">
            <w:pPr>
              <w:jc w:val="both"/>
              <w:rPr>
                <w:rFonts w:ascii="Times New Roman" w:hAnsi="Times New Roman" w:cs="Times New Roman"/>
                <w:shd w:val="clear" w:color="auto" w:fill="FFFFFF"/>
                <w:lang w:val="uk-UA" w:eastAsia="ru-RU"/>
              </w:rPr>
            </w:pPr>
            <w:r>
              <w:rPr>
                <w:rFonts w:ascii="Times New Roman" w:hAnsi="Times New Roman" w:cs="Times New Roman"/>
                <w:shd w:val="clear" w:color="auto" w:fill="FFFFFF"/>
                <w:lang w:eastAsia="ru-RU"/>
              </w:rPr>
              <w:t>за позовом Публічного акціонерного товариства «Піреус Банк МКБ» до Біляк Ярослави Ігорівни про стягнення заборгованості за кредитним договором</w:t>
            </w:r>
          </w:p>
          <w:p w:rsidR="00E276DE" w:rsidRPr="00F75230" w:rsidRDefault="00E276DE" w:rsidP="0058190B">
            <w:pPr>
              <w:jc w:val="both"/>
              <w:rPr>
                <w:rFonts w:ascii="Times New Roman" w:hAnsi="Times New Roman" w:cs="Times New Roman"/>
                <w:color w:val="000000"/>
                <w:sz w:val="24"/>
                <w:szCs w:val="24"/>
                <w:lang w:val="uk-UA" w:eastAsia="ru-RU"/>
              </w:rPr>
            </w:pPr>
            <w:r>
              <w:rPr>
                <w:rFonts w:ascii="Times New Roman" w:hAnsi="Times New Roman" w:cs="Times New Roman"/>
                <w:shd w:val="clear" w:color="auto" w:fill="FFFFFF"/>
                <w:lang w:eastAsia="ru-RU"/>
              </w:rPr>
              <w:t>Біляк Ярослав</w:t>
            </w:r>
            <w:r>
              <w:rPr>
                <w:rFonts w:ascii="Times New Roman" w:hAnsi="Times New Roman" w:cs="Times New Roman"/>
                <w:shd w:val="clear" w:color="auto" w:fill="FFFFFF"/>
                <w:lang w:val="uk-UA" w:eastAsia="ru-RU"/>
              </w:rPr>
              <w:t>а</w:t>
            </w:r>
            <w:r>
              <w:rPr>
                <w:rFonts w:ascii="Times New Roman" w:hAnsi="Times New Roman" w:cs="Times New Roman"/>
                <w:shd w:val="clear" w:color="auto" w:fill="FFFFFF"/>
                <w:lang w:eastAsia="ru-RU"/>
              </w:rPr>
              <w:t xml:space="preserve"> Ігорівн</w:t>
            </w:r>
            <w:r>
              <w:rPr>
                <w:rFonts w:ascii="Times New Roman" w:hAnsi="Times New Roman" w:cs="Times New Roman"/>
                <w:shd w:val="clear" w:color="auto" w:fill="FFFFFF"/>
                <w:lang w:val="uk-UA" w:eastAsia="ru-RU"/>
              </w:rPr>
              <w:t xml:space="preserve">а </w:t>
            </w:r>
            <w:r w:rsidRPr="0058190B">
              <w:rPr>
                <w:rFonts w:ascii="Times New Roman" w:hAnsi="Times New Roman" w:cs="Times New Roman"/>
                <w:color w:val="000000"/>
                <w:sz w:val="24"/>
                <w:szCs w:val="24"/>
                <w:lang w:eastAsia="ru-RU"/>
              </w:rPr>
              <w:t>викликається до суду в якості відповідача</w:t>
            </w:r>
          </w:p>
        </w:tc>
        <w:tc>
          <w:tcPr>
            <w:tcW w:w="4341" w:type="dxa"/>
          </w:tcPr>
          <w:p w:rsidR="00E276DE" w:rsidRPr="0058190B" w:rsidRDefault="00E276DE" w:rsidP="00F75230">
            <w:pPr>
              <w:pStyle w:val="a5"/>
              <w:rPr>
                <w:rFonts w:ascii="Times New Roman" w:hAnsi="Times New Roman" w:cs="Times New Roman"/>
                <w:lang w:val="uk-UA"/>
              </w:rPr>
            </w:pPr>
            <w:r w:rsidRPr="0058190B">
              <w:rPr>
                <w:rFonts w:ascii="Times New Roman" w:hAnsi="Times New Roman" w:cs="Times New Roman"/>
                <w:lang w:val="uk-UA"/>
              </w:rPr>
              <w:t xml:space="preserve">Судове  засідання призначено на  </w:t>
            </w:r>
          </w:p>
          <w:p w:rsidR="00E276DE" w:rsidRPr="0058190B" w:rsidRDefault="00E276DE" w:rsidP="00F75230">
            <w:pPr>
              <w:pStyle w:val="a5"/>
              <w:rPr>
                <w:rFonts w:ascii="Times New Roman" w:hAnsi="Times New Roman" w:cs="Times New Roman"/>
                <w:lang w:val="uk-UA"/>
              </w:rPr>
            </w:pPr>
            <w:r>
              <w:rPr>
                <w:rFonts w:ascii="Times New Roman" w:hAnsi="Times New Roman" w:cs="Times New Roman"/>
                <w:lang w:val="uk-UA"/>
              </w:rPr>
              <w:t>13.08.2018 року о 09 годині 0</w:t>
            </w:r>
            <w:r w:rsidRPr="0058190B">
              <w:rPr>
                <w:rFonts w:ascii="Times New Roman" w:hAnsi="Times New Roman" w:cs="Times New Roman"/>
                <w:lang w:val="uk-UA"/>
              </w:rPr>
              <w:t>0 хвилин</w:t>
            </w:r>
          </w:p>
        </w:tc>
        <w:tc>
          <w:tcPr>
            <w:tcW w:w="2527" w:type="dxa"/>
          </w:tcPr>
          <w:p w:rsidR="00E276DE" w:rsidRPr="0058190B" w:rsidRDefault="00E276DE" w:rsidP="00F75230">
            <w:pPr>
              <w:pStyle w:val="a3"/>
              <w:rPr>
                <w:color w:val="000000"/>
                <w:sz w:val="22"/>
                <w:szCs w:val="22"/>
                <w:lang w:val="uk-UA"/>
              </w:rPr>
            </w:pPr>
            <w:r w:rsidRPr="0058190B">
              <w:rPr>
                <w:color w:val="000000"/>
                <w:sz w:val="22"/>
                <w:szCs w:val="22"/>
                <w:lang w:val="uk-UA"/>
              </w:rPr>
              <w:t xml:space="preserve">Суддя </w:t>
            </w:r>
            <w:r>
              <w:rPr>
                <w:color w:val="000000"/>
                <w:sz w:val="22"/>
                <w:szCs w:val="22"/>
                <w:lang w:val="uk-UA"/>
              </w:rPr>
              <w:t>Величко О.В.</w:t>
            </w:r>
          </w:p>
          <w:p w:rsidR="00E276DE" w:rsidRPr="0058190B" w:rsidRDefault="00E276DE" w:rsidP="00F75230">
            <w:pPr>
              <w:pStyle w:val="a3"/>
              <w:rPr>
                <w:color w:val="000000"/>
                <w:sz w:val="22"/>
                <w:szCs w:val="22"/>
                <w:lang w:val="uk-UA"/>
              </w:rPr>
            </w:pPr>
            <w:r w:rsidRPr="0058190B">
              <w:rPr>
                <w:color w:val="000000"/>
                <w:sz w:val="22"/>
                <w:szCs w:val="22"/>
                <w:lang w:val="uk-UA"/>
              </w:rPr>
              <w:t>16.07.2018</w:t>
            </w:r>
          </w:p>
        </w:tc>
      </w:tr>
      <w:tr w:rsidR="00E276DE" w:rsidRPr="00046D46">
        <w:trPr>
          <w:trHeight w:val="674"/>
        </w:trPr>
        <w:tc>
          <w:tcPr>
            <w:tcW w:w="941" w:type="dxa"/>
          </w:tcPr>
          <w:p w:rsidR="00E276DE" w:rsidRDefault="00E276DE" w:rsidP="0058190B">
            <w:pPr>
              <w:pStyle w:val="a3"/>
              <w:jc w:val="center"/>
              <w:rPr>
                <w:lang w:val="uk-UA"/>
              </w:rPr>
            </w:pPr>
            <w:r>
              <w:rPr>
                <w:lang w:val="uk-UA"/>
              </w:rPr>
              <w:t>610</w:t>
            </w:r>
          </w:p>
        </w:tc>
        <w:tc>
          <w:tcPr>
            <w:tcW w:w="1867" w:type="dxa"/>
          </w:tcPr>
          <w:p w:rsidR="00E276DE" w:rsidRDefault="00E276DE" w:rsidP="00C158F8">
            <w:pPr>
              <w:pStyle w:val="a3"/>
              <w:rPr>
                <w:lang w:val="uk-UA"/>
              </w:rPr>
            </w:pPr>
            <w:r>
              <w:rPr>
                <w:lang w:val="uk-UA"/>
              </w:rPr>
              <w:t>235/3937/18</w:t>
            </w:r>
          </w:p>
        </w:tc>
        <w:tc>
          <w:tcPr>
            <w:tcW w:w="5331" w:type="dxa"/>
          </w:tcPr>
          <w:p w:rsidR="00E276DE" w:rsidRDefault="00E276DE" w:rsidP="0058190B">
            <w:pPr>
              <w:jc w:val="both"/>
              <w:rPr>
                <w:rFonts w:ascii="Times New Roman" w:hAnsi="Times New Roman" w:cs="Times New Roman"/>
                <w:color w:val="000000"/>
                <w:lang w:val="uk-UA" w:eastAsia="ru-RU"/>
              </w:rPr>
            </w:pPr>
            <w:r>
              <w:rPr>
                <w:rFonts w:ascii="Times New Roman" w:hAnsi="Times New Roman" w:cs="Times New Roman"/>
                <w:color w:val="000000"/>
                <w:lang w:val="uk-UA" w:eastAsia="ru-RU"/>
              </w:rPr>
              <w:t xml:space="preserve">За позовом </w:t>
            </w:r>
            <w:r>
              <w:rPr>
                <w:rFonts w:ascii="Times New Roman" w:hAnsi="Times New Roman" w:cs="Times New Roman"/>
                <w:color w:val="000000"/>
                <w:lang w:eastAsia="ru-RU"/>
              </w:rPr>
              <w:t>Гуменюк Катерини Вікторівни до Гуменюк В»ячеслава Володимировича про розірвання шлюбу</w:t>
            </w:r>
          </w:p>
          <w:p w:rsidR="00E276DE" w:rsidRPr="00096DED" w:rsidRDefault="00E276DE" w:rsidP="0058190B">
            <w:pPr>
              <w:jc w:val="both"/>
              <w:rPr>
                <w:rFonts w:ascii="Times New Roman" w:hAnsi="Times New Roman" w:cs="Times New Roman"/>
                <w:shd w:val="clear" w:color="auto" w:fill="FFFFFF"/>
                <w:lang w:val="uk-UA" w:eastAsia="ru-RU"/>
              </w:rPr>
            </w:pPr>
            <w:r>
              <w:rPr>
                <w:rFonts w:ascii="Times New Roman" w:hAnsi="Times New Roman" w:cs="Times New Roman"/>
                <w:color w:val="000000"/>
                <w:lang w:eastAsia="ru-RU"/>
              </w:rPr>
              <w:t>Гуменюк В»ячеслав Володимирович</w:t>
            </w:r>
            <w:r>
              <w:rPr>
                <w:rFonts w:ascii="Times New Roman" w:hAnsi="Times New Roman" w:cs="Times New Roman"/>
                <w:color w:val="000000"/>
                <w:lang w:val="uk-UA" w:eastAsia="ru-RU"/>
              </w:rPr>
              <w:t xml:space="preserve"> </w:t>
            </w:r>
            <w:r w:rsidRPr="0058190B">
              <w:rPr>
                <w:rFonts w:ascii="Times New Roman" w:hAnsi="Times New Roman" w:cs="Times New Roman"/>
                <w:color w:val="000000"/>
                <w:sz w:val="24"/>
                <w:szCs w:val="24"/>
                <w:lang w:eastAsia="ru-RU"/>
              </w:rPr>
              <w:t>викликається до суду в якості відповідача</w:t>
            </w:r>
          </w:p>
        </w:tc>
        <w:tc>
          <w:tcPr>
            <w:tcW w:w="4341" w:type="dxa"/>
          </w:tcPr>
          <w:p w:rsidR="00E276DE" w:rsidRPr="0058190B" w:rsidRDefault="00E276DE" w:rsidP="00096DED">
            <w:pPr>
              <w:pStyle w:val="a5"/>
              <w:rPr>
                <w:rFonts w:ascii="Times New Roman" w:hAnsi="Times New Roman" w:cs="Times New Roman"/>
                <w:sz w:val="24"/>
                <w:szCs w:val="24"/>
                <w:lang w:val="uk-UA"/>
              </w:rPr>
            </w:pPr>
            <w:r w:rsidRPr="0058190B">
              <w:rPr>
                <w:rFonts w:ascii="Times New Roman" w:hAnsi="Times New Roman" w:cs="Times New Roman"/>
                <w:sz w:val="24"/>
                <w:szCs w:val="24"/>
                <w:lang w:val="uk-UA"/>
              </w:rPr>
              <w:t xml:space="preserve">Підготовче судове  засідання призначено на  </w:t>
            </w:r>
          </w:p>
          <w:p w:rsidR="00E276DE" w:rsidRPr="0058190B" w:rsidRDefault="00E276DE" w:rsidP="00096DED">
            <w:pPr>
              <w:pStyle w:val="a5"/>
              <w:rPr>
                <w:rFonts w:ascii="Times New Roman" w:hAnsi="Times New Roman" w:cs="Times New Roman"/>
                <w:lang w:val="uk-UA"/>
              </w:rPr>
            </w:pPr>
            <w:r>
              <w:rPr>
                <w:rFonts w:ascii="Times New Roman" w:hAnsi="Times New Roman" w:cs="Times New Roman"/>
                <w:sz w:val="24"/>
                <w:szCs w:val="24"/>
                <w:lang w:val="uk-UA"/>
              </w:rPr>
              <w:t>13</w:t>
            </w:r>
            <w:r w:rsidRPr="0058190B">
              <w:rPr>
                <w:rFonts w:ascii="Times New Roman" w:hAnsi="Times New Roman" w:cs="Times New Roman"/>
                <w:sz w:val="24"/>
                <w:szCs w:val="24"/>
                <w:lang w:val="uk-UA"/>
              </w:rPr>
              <w:t>.0</w:t>
            </w:r>
            <w:r>
              <w:rPr>
                <w:rFonts w:ascii="Times New Roman" w:hAnsi="Times New Roman" w:cs="Times New Roman"/>
                <w:sz w:val="24"/>
                <w:szCs w:val="24"/>
                <w:lang w:val="uk-UA"/>
              </w:rPr>
              <w:t>8.2018 року о 08</w:t>
            </w:r>
            <w:r w:rsidRPr="0058190B">
              <w:rPr>
                <w:rFonts w:ascii="Times New Roman" w:hAnsi="Times New Roman" w:cs="Times New Roman"/>
                <w:sz w:val="24"/>
                <w:szCs w:val="24"/>
                <w:lang w:val="uk-UA"/>
              </w:rPr>
              <w:t xml:space="preserve"> годині </w:t>
            </w:r>
            <w:r>
              <w:rPr>
                <w:rFonts w:ascii="Times New Roman" w:hAnsi="Times New Roman" w:cs="Times New Roman"/>
                <w:sz w:val="24"/>
                <w:szCs w:val="24"/>
                <w:lang w:val="uk-UA"/>
              </w:rPr>
              <w:t>4</w:t>
            </w:r>
            <w:r w:rsidRPr="0058190B">
              <w:rPr>
                <w:rFonts w:ascii="Times New Roman" w:hAnsi="Times New Roman" w:cs="Times New Roman"/>
                <w:sz w:val="24"/>
                <w:szCs w:val="24"/>
                <w:lang w:val="uk-UA"/>
              </w:rPr>
              <w:t>5 хвилин</w:t>
            </w:r>
          </w:p>
        </w:tc>
        <w:tc>
          <w:tcPr>
            <w:tcW w:w="2527" w:type="dxa"/>
          </w:tcPr>
          <w:p w:rsidR="00E276DE" w:rsidRPr="0058190B" w:rsidRDefault="00E276DE" w:rsidP="00096DED">
            <w:pPr>
              <w:pStyle w:val="a3"/>
              <w:rPr>
                <w:color w:val="000000"/>
                <w:sz w:val="22"/>
                <w:szCs w:val="22"/>
                <w:lang w:val="uk-UA"/>
              </w:rPr>
            </w:pPr>
            <w:r w:rsidRPr="0058190B">
              <w:rPr>
                <w:color w:val="000000"/>
                <w:sz w:val="22"/>
                <w:szCs w:val="22"/>
                <w:lang w:val="uk-UA"/>
              </w:rPr>
              <w:t xml:space="preserve">Суддя </w:t>
            </w:r>
            <w:r>
              <w:rPr>
                <w:color w:val="000000"/>
                <w:sz w:val="22"/>
                <w:szCs w:val="22"/>
                <w:lang w:val="uk-UA"/>
              </w:rPr>
              <w:t>Величко О.В.</w:t>
            </w:r>
          </w:p>
          <w:p w:rsidR="00E276DE" w:rsidRPr="0058190B" w:rsidRDefault="00E276DE" w:rsidP="00096DED">
            <w:pPr>
              <w:pStyle w:val="a3"/>
              <w:rPr>
                <w:color w:val="000000"/>
                <w:sz w:val="22"/>
                <w:szCs w:val="22"/>
                <w:lang w:val="uk-UA"/>
              </w:rPr>
            </w:pPr>
            <w:r w:rsidRPr="0058190B">
              <w:rPr>
                <w:color w:val="000000"/>
                <w:sz w:val="22"/>
                <w:szCs w:val="22"/>
                <w:lang w:val="uk-UA"/>
              </w:rPr>
              <w:t>16.07.2018</w:t>
            </w:r>
          </w:p>
        </w:tc>
      </w:tr>
      <w:tr w:rsidR="00E276DE" w:rsidRPr="00046D46">
        <w:trPr>
          <w:trHeight w:val="674"/>
        </w:trPr>
        <w:tc>
          <w:tcPr>
            <w:tcW w:w="941" w:type="dxa"/>
          </w:tcPr>
          <w:p w:rsidR="00E276DE" w:rsidRDefault="00E276DE" w:rsidP="0058190B">
            <w:pPr>
              <w:pStyle w:val="a3"/>
              <w:jc w:val="center"/>
              <w:rPr>
                <w:lang w:val="uk-UA"/>
              </w:rPr>
            </w:pPr>
            <w:r>
              <w:rPr>
                <w:lang w:val="uk-UA"/>
              </w:rPr>
              <w:t>611</w:t>
            </w:r>
          </w:p>
        </w:tc>
        <w:tc>
          <w:tcPr>
            <w:tcW w:w="1867" w:type="dxa"/>
          </w:tcPr>
          <w:p w:rsidR="00E276DE" w:rsidRDefault="00E276DE" w:rsidP="00C158F8">
            <w:pPr>
              <w:pStyle w:val="a3"/>
              <w:rPr>
                <w:lang w:val="uk-UA"/>
              </w:rPr>
            </w:pPr>
            <w:r>
              <w:rPr>
                <w:lang w:val="uk-UA"/>
              </w:rPr>
              <w:t>329/534/18</w:t>
            </w:r>
          </w:p>
        </w:tc>
        <w:tc>
          <w:tcPr>
            <w:tcW w:w="5331" w:type="dxa"/>
          </w:tcPr>
          <w:p w:rsidR="00E276DE" w:rsidRDefault="00E276DE" w:rsidP="0058190B">
            <w:pPr>
              <w:jc w:val="both"/>
              <w:rPr>
                <w:rFonts w:ascii="Times New Roman" w:hAnsi="Times New Roman" w:cs="Times New Roman"/>
                <w:color w:val="000000"/>
                <w:lang w:val="uk-UA" w:eastAsia="ru-RU"/>
              </w:rPr>
            </w:pPr>
            <w:r>
              <w:rPr>
                <w:rFonts w:ascii="Times New Roman" w:hAnsi="Times New Roman" w:cs="Times New Roman"/>
                <w:color w:val="000000"/>
                <w:lang w:val="uk-UA" w:eastAsia="ru-RU"/>
              </w:rPr>
              <w:t xml:space="preserve">За позовом </w:t>
            </w:r>
            <w:r>
              <w:rPr>
                <w:rFonts w:ascii="Times New Roman" w:hAnsi="Times New Roman" w:cs="Times New Roman"/>
                <w:color w:val="000000"/>
                <w:lang w:eastAsia="ru-RU"/>
              </w:rPr>
              <w:t xml:space="preserve">Публічного акціонерного товариства «Родовід Банк» в особі Уповноваженої особи Фонду </w:t>
            </w:r>
            <w:r>
              <w:rPr>
                <w:rFonts w:ascii="Times New Roman" w:hAnsi="Times New Roman" w:cs="Times New Roman"/>
                <w:color w:val="000000"/>
                <w:lang w:eastAsia="ru-RU"/>
              </w:rPr>
              <w:lastRenderedPageBreak/>
              <w:t>гарантування вкладів фізичних осіб на ліквідацію Шевченко А.М. до Тирнавського Володимира Вікторовича, Муха Андрія Анатолійовича  про стягнення заборгованості за кредитним договором</w:t>
            </w:r>
          </w:p>
          <w:p w:rsidR="00E276DE" w:rsidRPr="00EA62B9" w:rsidRDefault="00E276DE" w:rsidP="0058190B">
            <w:pPr>
              <w:jc w:val="both"/>
              <w:rPr>
                <w:rFonts w:ascii="Times New Roman" w:hAnsi="Times New Roman" w:cs="Times New Roman"/>
                <w:color w:val="000000"/>
                <w:lang w:val="uk-UA" w:eastAsia="ru-RU"/>
              </w:rPr>
            </w:pPr>
            <w:r>
              <w:rPr>
                <w:rFonts w:ascii="Times New Roman" w:hAnsi="Times New Roman" w:cs="Times New Roman"/>
                <w:color w:val="000000"/>
                <w:lang w:eastAsia="ru-RU"/>
              </w:rPr>
              <w:t>Тирнавськ</w:t>
            </w:r>
            <w:r>
              <w:rPr>
                <w:rFonts w:ascii="Times New Roman" w:hAnsi="Times New Roman" w:cs="Times New Roman"/>
                <w:color w:val="000000"/>
                <w:lang w:val="uk-UA" w:eastAsia="ru-RU"/>
              </w:rPr>
              <w:t>ий</w:t>
            </w:r>
            <w:r>
              <w:rPr>
                <w:rFonts w:ascii="Times New Roman" w:hAnsi="Times New Roman" w:cs="Times New Roman"/>
                <w:color w:val="000000"/>
                <w:lang w:eastAsia="ru-RU"/>
              </w:rPr>
              <w:t xml:space="preserve"> Володимир Вікторович</w:t>
            </w:r>
            <w:r>
              <w:rPr>
                <w:rFonts w:ascii="Times New Roman" w:hAnsi="Times New Roman" w:cs="Times New Roman"/>
                <w:color w:val="000000"/>
                <w:lang w:val="uk-UA" w:eastAsia="ru-RU"/>
              </w:rPr>
              <w:t xml:space="preserve"> </w:t>
            </w:r>
            <w:r w:rsidRPr="0058190B">
              <w:rPr>
                <w:rFonts w:ascii="Times New Roman" w:hAnsi="Times New Roman" w:cs="Times New Roman"/>
                <w:color w:val="000000"/>
                <w:sz w:val="24"/>
                <w:szCs w:val="24"/>
                <w:lang w:eastAsia="ru-RU"/>
              </w:rPr>
              <w:t>викликається до суду в якості відповідача</w:t>
            </w:r>
          </w:p>
        </w:tc>
        <w:tc>
          <w:tcPr>
            <w:tcW w:w="4341" w:type="dxa"/>
          </w:tcPr>
          <w:p w:rsidR="00E276DE" w:rsidRPr="0058190B" w:rsidRDefault="00E276DE" w:rsidP="00CF4BBE">
            <w:pPr>
              <w:pStyle w:val="a5"/>
              <w:rPr>
                <w:rFonts w:ascii="Times New Roman" w:hAnsi="Times New Roman" w:cs="Times New Roman"/>
                <w:sz w:val="24"/>
                <w:szCs w:val="24"/>
                <w:lang w:val="uk-UA"/>
              </w:rPr>
            </w:pPr>
            <w:r w:rsidRPr="0058190B">
              <w:rPr>
                <w:rFonts w:ascii="Times New Roman" w:hAnsi="Times New Roman" w:cs="Times New Roman"/>
                <w:sz w:val="24"/>
                <w:szCs w:val="24"/>
                <w:lang w:val="uk-UA"/>
              </w:rPr>
              <w:lastRenderedPageBreak/>
              <w:t xml:space="preserve">Підготовче судове  засідання призначено на  </w:t>
            </w:r>
          </w:p>
          <w:p w:rsidR="00E276DE" w:rsidRPr="0058190B" w:rsidRDefault="00E276DE" w:rsidP="00CF4BBE">
            <w:pPr>
              <w:pStyle w:val="a5"/>
              <w:rPr>
                <w:rFonts w:ascii="Times New Roman" w:hAnsi="Times New Roman" w:cs="Times New Roman"/>
                <w:lang w:val="uk-UA"/>
              </w:rPr>
            </w:pPr>
            <w:r>
              <w:rPr>
                <w:rFonts w:ascii="Times New Roman" w:hAnsi="Times New Roman" w:cs="Times New Roman"/>
                <w:sz w:val="24"/>
                <w:szCs w:val="24"/>
                <w:lang w:val="uk-UA"/>
              </w:rPr>
              <w:lastRenderedPageBreak/>
              <w:t>13</w:t>
            </w:r>
            <w:r w:rsidRPr="0058190B">
              <w:rPr>
                <w:rFonts w:ascii="Times New Roman" w:hAnsi="Times New Roman" w:cs="Times New Roman"/>
                <w:sz w:val="24"/>
                <w:szCs w:val="24"/>
                <w:lang w:val="uk-UA"/>
              </w:rPr>
              <w:t>.0</w:t>
            </w:r>
            <w:r>
              <w:rPr>
                <w:rFonts w:ascii="Times New Roman" w:hAnsi="Times New Roman" w:cs="Times New Roman"/>
                <w:sz w:val="24"/>
                <w:szCs w:val="24"/>
                <w:lang w:val="uk-UA"/>
              </w:rPr>
              <w:t>8.2018 року о 08</w:t>
            </w:r>
            <w:r w:rsidRPr="0058190B">
              <w:rPr>
                <w:rFonts w:ascii="Times New Roman" w:hAnsi="Times New Roman" w:cs="Times New Roman"/>
                <w:sz w:val="24"/>
                <w:szCs w:val="24"/>
                <w:lang w:val="uk-UA"/>
              </w:rPr>
              <w:t xml:space="preserve"> годині </w:t>
            </w:r>
            <w:r>
              <w:rPr>
                <w:rFonts w:ascii="Times New Roman" w:hAnsi="Times New Roman" w:cs="Times New Roman"/>
                <w:sz w:val="24"/>
                <w:szCs w:val="24"/>
                <w:lang w:val="uk-UA"/>
              </w:rPr>
              <w:t>50</w:t>
            </w:r>
            <w:r w:rsidRPr="0058190B">
              <w:rPr>
                <w:rFonts w:ascii="Times New Roman" w:hAnsi="Times New Roman" w:cs="Times New Roman"/>
                <w:sz w:val="24"/>
                <w:szCs w:val="24"/>
                <w:lang w:val="uk-UA"/>
              </w:rPr>
              <w:t xml:space="preserve"> хвилин</w:t>
            </w:r>
          </w:p>
        </w:tc>
        <w:tc>
          <w:tcPr>
            <w:tcW w:w="2527" w:type="dxa"/>
          </w:tcPr>
          <w:p w:rsidR="00E276DE" w:rsidRPr="0058190B" w:rsidRDefault="00E276DE" w:rsidP="00CF4BBE">
            <w:pPr>
              <w:pStyle w:val="a3"/>
              <w:rPr>
                <w:color w:val="000000"/>
                <w:sz w:val="22"/>
                <w:szCs w:val="22"/>
                <w:lang w:val="uk-UA"/>
              </w:rPr>
            </w:pPr>
            <w:r w:rsidRPr="0058190B">
              <w:rPr>
                <w:color w:val="000000"/>
                <w:sz w:val="22"/>
                <w:szCs w:val="22"/>
                <w:lang w:val="uk-UA"/>
              </w:rPr>
              <w:lastRenderedPageBreak/>
              <w:t xml:space="preserve">Суддя </w:t>
            </w:r>
            <w:r>
              <w:rPr>
                <w:color w:val="000000"/>
                <w:sz w:val="22"/>
                <w:szCs w:val="22"/>
                <w:lang w:val="uk-UA"/>
              </w:rPr>
              <w:t>Величко О.В.</w:t>
            </w:r>
          </w:p>
          <w:p w:rsidR="00E276DE" w:rsidRPr="0058190B" w:rsidRDefault="00E276DE" w:rsidP="00CF4BBE">
            <w:pPr>
              <w:pStyle w:val="a3"/>
              <w:rPr>
                <w:color w:val="000000"/>
                <w:sz w:val="22"/>
                <w:szCs w:val="22"/>
                <w:lang w:val="uk-UA"/>
              </w:rPr>
            </w:pPr>
            <w:r w:rsidRPr="0058190B">
              <w:rPr>
                <w:color w:val="000000"/>
                <w:sz w:val="22"/>
                <w:szCs w:val="22"/>
                <w:lang w:val="uk-UA"/>
              </w:rPr>
              <w:t>16.07.2018</w:t>
            </w:r>
          </w:p>
        </w:tc>
      </w:tr>
      <w:tr w:rsidR="00E276DE" w:rsidRPr="00046D46">
        <w:trPr>
          <w:trHeight w:val="674"/>
        </w:trPr>
        <w:tc>
          <w:tcPr>
            <w:tcW w:w="941" w:type="dxa"/>
          </w:tcPr>
          <w:p w:rsidR="00E276DE" w:rsidRDefault="00E276DE" w:rsidP="0058190B">
            <w:pPr>
              <w:pStyle w:val="a3"/>
              <w:jc w:val="center"/>
              <w:rPr>
                <w:lang w:val="uk-UA"/>
              </w:rPr>
            </w:pPr>
            <w:r>
              <w:rPr>
                <w:lang w:val="uk-UA"/>
              </w:rPr>
              <w:lastRenderedPageBreak/>
              <w:t>612</w:t>
            </w:r>
          </w:p>
        </w:tc>
        <w:tc>
          <w:tcPr>
            <w:tcW w:w="1867" w:type="dxa"/>
          </w:tcPr>
          <w:p w:rsidR="00E276DE" w:rsidRDefault="00E276DE" w:rsidP="00C158F8">
            <w:pPr>
              <w:pStyle w:val="a3"/>
              <w:rPr>
                <w:lang w:val="uk-UA"/>
              </w:rPr>
            </w:pPr>
            <w:r>
              <w:rPr>
                <w:lang w:val="uk-UA"/>
              </w:rPr>
              <w:t>235/4133/18</w:t>
            </w:r>
          </w:p>
        </w:tc>
        <w:tc>
          <w:tcPr>
            <w:tcW w:w="5331" w:type="dxa"/>
          </w:tcPr>
          <w:p w:rsidR="00E276DE" w:rsidRDefault="00E276DE" w:rsidP="0058190B">
            <w:pPr>
              <w:jc w:val="both"/>
              <w:rPr>
                <w:rFonts w:ascii="Times New Roman" w:hAnsi="Times New Roman" w:cs="Times New Roman"/>
                <w:lang w:val="uk-UA" w:eastAsia="ru-RU"/>
              </w:rPr>
            </w:pPr>
            <w:r>
              <w:rPr>
                <w:rFonts w:ascii="Times New Roman" w:hAnsi="Times New Roman" w:cs="Times New Roman"/>
                <w:lang w:val="uk-UA" w:eastAsia="ru-RU"/>
              </w:rPr>
              <w:t xml:space="preserve">За позовом </w:t>
            </w:r>
            <w:r>
              <w:rPr>
                <w:rFonts w:ascii="Times New Roman" w:hAnsi="Times New Roman" w:cs="Times New Roman"/>
                <w:lang w:eastAsia="ru-RU"/>
              </w:rPr>
              <w:t>Публічного акціонерного товариства «Державний Ощадний банк України» в особі філії – Донецьке обласне управління  АТ «Ощадбанк» до   Дікарєва Сергія Едуардовича    про стягнення заборгованості за кредитним договором</w:t>
            </w:r>
          </w:p>
          <w:p w:rsidR="00E276DE" w:rsidRPr="00F10759" w:rsidRDefault="00E276DE" w:rsidP="0058190B">
            <w:pPr>
              <w:jc w:val="both"/>
              <w:rPr>
                <w:rFonts w:ascii="Times New Roman" w:hAnsi="Times New Roman" w:cs="Times New Roman"/>
                <w:color w:val="000000"/>
                <w:lang w:val="uk-UA" w:eastAsia="ru-RU"/>
              </w:rPr>
            </w:pPr>
            <w:r>
              <w:rPr>
                <w:rFonts w:ascii="Times New Roman" w:hAnsi="Times New Roman" w:cs="Times New Roman"/>
                <w:lang w:eastAsia="ru-RU"/>
              </w:rPr>
              <w:t>Дікарєв Сергі</w:t>
            </w:r>
            <w:r>
              <w:rPr>
                <w:rFonts w:ascii="Times New Roman" w:hAnsi="Times New Roman" w:cs="Times New Roman"/>
                <w:lang w:val="uk-UA" w:eastAsia="ru-RU"/>
              </w:rPr>
              <w:t>й</w:t>
            </w:r>
            <w:r>
              <w:rPr>
                <w:rFonts w:ascii="Times New Roman" w:hAnsi="Times New Roman" w:cs="Times New Roman"/>
                <w:lang w:eastAsia="ru-RU"/>
              </w:rPr>
              <w:t xml:space="preserve"> Едуардович</w:t>
            </w:r>
            <w:r>
              <w:rPr>
                <w:rFonts w:ascii="Times New Roman" w:hAnsi="Times New Roman" w:cs="Times New Roman"/>
                <w:lang w:val="uk-UA" w:eastAsia="ru-RU"/>
              </w:rPr>
              <w:t xml:space="preserve"> </w:t>
            </w:r>
            <w:r w:rsidRPr="0058190B">
              <w:rPr>
                <w:rFonts w:ascii="Times New Roman" w:hAnsi="Times New Roman" w:cs="Times New Roman"/>
                <w:color w:val="000000"/>
                <w:sz w:val="24"/>
                <w:szCs w:val="24"/>
                <w:lang w:eastAsia="ru-RU"/>
              </w:rPr>
              <w:t>викликається до суду в якості відповідача</w:t>
            </w:r>
          </w:p>
        </w:tc>
        <w:tc>
          <w:tcPr>
            <w:tcW w:w="4341" w:type="dxa"/>
          </w:tcPr>
          <w:p w:rsidR="00E276DE" w:rsidRPr="0058190B" w:rsidRDefault="00E276DE" w:rsidP="00CF4BBE">
            <w:pPr>
              <w:pStyle w:val="a5"/>
              <w:rPr>
                <w:rFonts w:ascii="Times New Roman" w:hAnsi="Times New Roman" w:cs="Times New Roman"/>
                <w:sz w:val="24"/>
                <w:szCs w:val="24"/>
                <w:lang w:val="uk-UA"/>
              </w:rPr>
            </w:pPr>
            <w:r>
              <w:rPr>
                <w:rFonts w:ascii="Times New Roman" w:hAnsi="Times New Roman" w:cs="Times New Roman"/>
                <w:sz w:val="24"/>
                <w:szCs w:val="24"/>
                <w:lang w:val="uk-UA"/>
              </w:rPr>
              <w:t xml:space="preserve">Судове </w:t>
            </w:r>
            <w:r w:rsidRPr="0058190B">
              <w:rPr>
                <w:rFonts w:ascii="Times New Roman" w:hAnsi="Times New Roman" w:cs="Times New Roman"/>
                <w:sz w:val="24"/>
                <w:szCs w:val="24"/>
                <w:lang w:val="uk-UA"/>
              </w:rPr>
              <w:t xml:space="preserve">засідання призначено на  </w:t>
            </w:r>
          </w:p>
          <w:p w:rsidR="00E276DE" w:rsidRPr="0058190B" w:rsidRDefault="00E276DE" w:rsidP="00CF4BBE">
            <w:pPr>
              <w:pStyle w:val="a5"/>
              <w:rPr>
                <w:rFonts w:ascii="Times New Roman" w:hAnsi="Times New Roman" w:cs="Times New Roman"/>
                <w:lang w:val="uk-UA"/>
              </w:rPr>
            </w:pPr>
            <w:r>
              <w:rPr>
                <w:rFonts w:ascii="Times New Roman" w:hAnsi="Times New Roman" w:cs="Times New Roman"/>
                <w:sz w:val="24"/>
                <w:szCs w:val="24"/>
                <w:lang w:val="uk-UA"/>
              </w:rPr>
              <w:t>03</w:t>
            </w:r>
            <w:r w:rsidRPr="0058190B">
              <w:rPr>
                <w:rFonts w:ascii="Times New Roman" w:hAnsi="Times New Roman" w:cs="Times New Roman"/>
                <w:sz w:val="24"/>
                <w:szCs w:val="24"/>
                <w:lang w:val="uk-UA"/>
              </w:rPr>
              <w:t>.0</w:t>
            </w:r>
            <w:r>
              <w:rPr>
                <w:rFonts w:ascii="Times New Roman" w:hAnsi="Times New Roman" w:cs="Times New Roman"/>
                <w:sz w:val="24"/>
                <w:szCs w:val="24"/>
                <w:lang w:val="uk-UA"/>
              </w:rPr>
              <w:t>8.2018 року о 11</w:t>
            </w:r>
            <w:r w:rsidRPr="0058190B">
              <w:rPr>
                <w:rFonts w:ascii="Times New Roman" w:hAnsi="Times New Roman" w:cs="Times New Roman"/>
                <w:sz w:val="24"/>
                <w:szCs w:val="24"/>
                <w:lang w:val="uk-UA"/>
              </w:rPr>
              <w:t xml:space="preserve"> годині </w:t>
            </w:r>
            <w:r>
              <w:rPr>
                <w:rFonts w:ascii="Times New Roman" w:hAnsi="Times New Roman" w:cs="Times New Roman"/>
                <w:sz w:val="24"/>
                <w:szCs w:val="24"/>
                <w:lang w:val="uk-UA"/>
              </w:rPr>
              <w:t>30</w:t>
            </w:r>
            <w:r w:rsidRPr="0058190B">
              <w:rPr>
                <w:rFonts w:ascii="Times New Roman" w:hAnsi="Times New Roman" w:cs="Times New Roman"/>
                <w:sz w:val="24"/>
                <w:szCs w:val="24"/>
                <w:lang w:val="uk-UA"/>
              </w:rPr>
              <w:t xml:space="preserve"> хвилин</w:t>
            </w:r>
          </w:p>
        </w:tc>
        <w:tc>
          <w:tcPr>
            <w:tcW w:w="2527" w:type="dxa"/>
          </w:tcPr>
          <w:p w:rsidR="00E276DE" w:rsidRPr="0058190B" w:rsidRDefault="00E276DE" w:rsidP="00CF4BBE">
            <w:pPr>
              <w:pStyle w:val="a3"/>
              <w:rPr>
                <w:color w:val="000000"/>
                <w:sz w:val="22"/>
                <w:szCs w:val="22"/>
                <w:lang w:val="uk-UA"/>
              </w:rPr>
            </w:pPr>
            <w:r w:rsidRPr="0058190B">
              <w:rPr>
                <w:color w:val="000000"/>
                <w:sz w:val="22"/>
                <w:szCs w:val="22"/>
                <w:lang w:val="uk-UA"/>
              </w:rPr>
              <w:t xml:space="preserve">Суддя </w:t>
            </w:r>
            <w:r>
              <w:rPr>
                <w:color w:val="000000"/>
                <w:sz w:val="22"/>
                <w:szCs w:val="22"/>
                <w:lang w:val="uk-UA"/>
              </w:rPr>
              <w:t>Величко О.В.</w:t>
            </w:r>
          </w:p>
          <w:p w:rsidR="00E276DE" w:rsidRPr="0058190B" w:rsidRDefault="00E276DE" w:rsidP="00CF4BBE">
            <w:pPr>
              <w:pStyle w:val="a3"/>
              <w:rPr>
                <w:color w:val="000000"/>
                <w:sz w:val="22"/>
                <w:szCs w:val="22"/>
                <w:lang w:val="uk-UA"/>
              </w:rPr>
            </w:pPr>
            <w:r w:rsidRPr="0058190B">
              <w:rPr>
                <w:color w:val="000000"/>
                <w:sz w:val="22"/>
                <w:szCs w:val="22"/>
                <w:lang w:val="uk-UA"/>
              </w:rPr>
              <w:t>16.07.2018</w:t>
            </w:r>
          </w:p>
        </w:tc>
      </w:tr>
      <w:tr w:rsidR="00E276DE" w:rsidRPr="0058190B">
        <w:trPr>
          <w:trHeight w:val="674"/>
        </w:trPr>
        <w:tc>
          <w:tcPr>
            <w:tcW w:w="941" w:type="dxa"/>
          </w:tcPr>
          <w:p w:rsidR="00E276DE" w:rsidRPr="0058190B" w:rsidRDefault="00E276DE" w:rsidP="005F1024">
            <w:pPr>
              <w:pStyle w:val="a3"/>
              <w:jc w:val="center"/>
              <w:rPr>
                <w:lang w:val="uk-UA"/>
              </w:rPr>
            </w:pPr>
            <w:r w:rsidRPr="0058190B">
              <w:rPr>
                <w:lang w:val="uk-UA"/>
              </w:rPr>
              <w:t>6</w:t>
            </w:r>
            <w:r>
              <w:rPr>
                <w:lang w:val="uk-UA"/>
              </w:rPr>
              <w:t>13</w:t>
            </w:r>
          </w:p>
        </w:tc>
        <w:tc>
          <w:tcPr>
            <w:tcW w:w="1867" w:type="dxa"/>
          </w:tcPr>
          <w:p w:rsidR="00E276DE" w:rsidRPr="0058190B" w:rsidRDefault="00E276DE" w:rsidP="005F1024">
            <w:pPr>
              <w:pStyle w:val="a3"/>
              <w:rPr>
                <w:lang w:val="uk-UA"/>
              </w:rPr>
            </w:pPr>
            <w:r w:rsidRPr="0058190B">
              <w:rPr>
                <w:lang w:val="uk-UA"/>
              </w:rPr>
              <w:t>235/</w:t>
            </w:r>
            <w:r>
              <w:rPr>
                <w:lang w:val="uk-UA"/>
              </w:rPr>
              <w:t>4178</w:t>
            </w:r>
            <w:r w:rsidRPr="0058190B">
              <w:rPr>
                <w:lang w:val="uk-UA"/>
              </w:rPr>
              <w:t>/18</w:t>
            </w:r>
          </w:p>
        </w:tc>
        <w:tc>
          <w:tcPr>
            <w:tcW w:w="5331" w:type="dxa"/>
          </w:tcPr>
          <w:p w:rsidR="00E276DE" w:rsidRPr="005F1024" w:rsidRDefault="00E276DE" w:rsidP="00D8739B">
            <w:pPr>
              <w:jc w:val="both"/>
              <w:rPr>
                <w:rFonts w:ascii="Times New Roman" w:hAnsi="Times New Roman" w:cs="Times New Roman"/>
                <w:lang w:val="uk-UA" w:eastAsia="ru-RU"/>
              </w:rPr>
            </w:pPr>
            <w:r w:rsidRPr="005F1024">
              <w:rPr>
                <w:rFonts w:ascii="Times New Roman" w:hAnsi="Times New Roman" w:cs="Times New Roman"/>
                <w:lang w:val="uk-UA" w:eastAsia="ru-RU"/>
              </w:rPr>
              <w:t xml:space="preserve">Позовна заява </w:t>
            </w:r>
            <w:r>
              <w:rPr>
                <w:rFonts w:ascii="Times New Roman" w:hAnsi="Times New Roman" w:cs="Times New Roman"/>
                <w:lang w:val="uk-UA" w:eastAsia="ru-RU"/>
              </w:rPr>
              <w:t>Державної іпотечної установи до Нікуліної Ірини Володимирівни, Кир»янової Ольги Сергіївни про стягнення заборгованості</w:t>
            </w:r>
          </w:p>
          <w:p w:rsidR="00E276DE" w:rsidRPr="005F1024" w:rsidRDefault="00E276DE" w:rsidP="005F1024">
            <w:pPr>
              <w:jc w:val="both"/>
              <w:rPr>
                <w:rFonts w:ascii="Times New Roman" w:hAnsi="Times New Roman" w:cs="Times New Roman"/>
                <w:lang w:val="uk-UA" w:eastAsia="ru-RU"/>
              </w:rPr>
            </w:pPr>
            <w:r>
              <w:rPr>
                <w:rFonts w:ascii="Times New Roman" w:hAnsi="Times New Roman" w:cs="Times New Roman"/>
                <w:lang w:val="uk-UA" w:eastAsia="ru-RU"/>
              </w:rPr>
              <w:t xml:space="preserve">Нікуліна Ірина Володимирівна, Кир»янова Ольга Сергіївна </w:t>
            </w:r>
            <w:r w:rsidRPr="005F1024">
              <w:rPr>
                <w:rFonts w:ascii="Times New Roman" w:hAnsi="Times New Roman" w:cs="Times New Roman"/>
                <w:lang w:val="uk-UA" w:eastAsia="ru-RU"/>
              </w:rPr>
              <w:t>виклика</w:t>
            </w:r>
            <w:r>
              <w:rPr>
                <w:rFonts w:ascii="Times New Roman" w:hAnsi="Times New Roman" w:cs="Times New Roman"/>
                <w:lang w:val="uk-UA" w:eastAsia="ru-RU"/>
              </w:rPr>
              <w:t>ю</w:t>
            </w:r>
            <w:r w:rsidRPr="005F1024">
              <w:rPr>
                <w:rFonts w:ascii="Times New Roman" w:hAnsi="Times New Roman" w:cs="Times New Roman"/>
                <w:lang w:val="uk-UA" w:eastAsia="ru-RU"/>
              </w:rPr>
              <w:t>ться до суду в якості відповідач</w:t>
            </w:r>
            <w:r>
              <w:rPr>
                <w:rFonts w:ascii="Times New Roman" w:hAnsi="Times New Roman" w:cs="Times New Roman"/>
                <w:lang w:val="uk-UA" w:eastAsia="ru-RU"/>
              </w:rPr>
              <w:t>ів</w:t>
            </w:r>
          </w:p>
          <w:p w:rsidR="00E276DE" w:rsidRPr="005F1024" w:rsidRDefault="00E276DE" w:rsidP="005F1024">
            <w:pPr>
              <w:jc w:val="both"/>
              <w:rPr>
                <w:rFonts w:ascii="Times New Roman" w:hAnsi="Times New Roman" w:cs="Times New Roman"/>
                <w:lang w:val="uk-UA" w:eastAsia="ru-RU"/>
              </w:rPr>
            </w:pPr>
          </w:p>
        </w:tc>
        <w:tc>
          <w:tcPr>
            <w:tcW w:w="4341" w:type="dxa"/>
          </w:tcPr>
          <w:p w:rsidR="00E276DE" w:rsidRPr="005F1024" w:rsidRDefault="00E276DE" w:rsidP="00D8739B">
            <w:pPr>
              <w:pStyle w:val="a5"/>
              <w:rPr>
                <w:rFonts w:ascii="Times New Roman" w:hAnsi="Times New Roman" w:cs="Times New Roman"/>
                <w:sz w:val="24"/>
                <w:szCs w:val="24"/>
                <w:lang w:val="uk-UA"/>
              </w:rPr>
            </w:pPr>
            <w:r w:rsidRPr="005F1024">
              <w:rPr>
                <w:rFonts w:ascii="Times New Roman" w:hAnsi="Times New Roman" w:cs="Times New Roman"/>
                <w:sz w:val="24"/>
                <w:szCs w:val="24"/>
                <w:lang w:val="uk-UA"/>
              </w:rPr>
              <w:t xml:space="preserve">Судове  засідання призначено на  </w:t>
            </w:r>
          </w:p>
          <w:p w:rsidR="00E276DE" w:rsidRPr="005F1024" w:rsidRDefault="00E276DE" w:rsidP="005F1024">
            <w:pPr>
              <w:pStyle w:val="a5"/>
              <w:rPr>
                <w:rFonts w:ascii="Times New Roman" w:hAnsi="Times New Roman" w:cs="Times New Roman"/>
                <w:sz w:val="24"/>
                <w:szCs w:val="24"/>
                <w:lang w:val="uk-UA"/>
              </w:rPr>
            </w:pPr>
            <w:r>
              <w:rPr>
                <w:rFonts w:ascii="Times New Roman" w:hAnsi="Times New Roman" w:cs="Times New Roman"/>
                <w:sz w:val="24"/>
                <w:szCs w:val="24"/>
                <w:lang w:val="uk-UA"/>
              </w:rPr>
              <w:t>29.08</w:t>
            </w:r>
            <w:r w:rsidRPr="005F1024">
              <w:rPr>
                <w:rFonts w:ascii="Times New Roman" w:hAnsi="Times New Roman" w:cs="Times New Roman"/>
                <w:sz w:val="24"/>
                <w:szCs w:val="24"/>
                <w:lang w:val="uk-UA"/>
              </w:rPr>
              <w:t xml:space="preserve">.2018 року о 13 годині </w:t>
            </w:r>
            <w:r>
              <w:rPr>
                <w:rFonts w:ascii="Times New Roman" w:hAnsi="Times New Roman" w:cs="Times New Roman"/>
                <w:sz w:val="24"/>
                <w:szCs w:val="24"/>
                <w:lang w:val="uk-UA"/>
              </w:rPr>
              <w:t>0</w:t>
            </w:r>
            <w:r w:rsidRPr="005F1024">
              <w:rPr>
                <w:rFonts w:ascii="Times New Roman" w:hAnsi="Times New Roman" w:cs="Times New Roman"/>
                <w:sz w:val="24"/>
                <w:szCs w:val="24"/>
                <w:lang w:val="uk-UA"/>
              </w:rPr>
              <w:t>0 хвилин</w:t>
            </w:r>
          </w:p>
        </w:tc>
        <w:tc>
          <w:tcPr>
            <w:tcW w:w="2527" w:type="dxa"/>
          </w:tcPr>
          <w:p w:rsidR="00E276DE" w:rsidRPr="0058190B" w:rsidRDefault="00E276DE" w:rsidP="00D8739B">
            <w:pPr>
              <w:pStyle w:val="a3"/>
              <w:rPr>
                <w:color w:val="000000"/>
                <w:sz w:val="22"/>
                <w:szCs w:val="22"/>
                <w:lang w:val="uk-UA"/>
              </w:rPr>
            </w:pPr>
            <w:r w:rsidRPr="0058190B">
              <w:rPr>
                <w:color w:val="000000"/>
                <w:sz w:val="22"/>
                <w:szCs w:val="22"/>
                <w:lang w:val="uk-UA"/>
              </w:rPr>
              <w:t>Суддя Філь О.Є.</w:t>
            </w:r>
          </w:p>
          <w:p w:rsidR="00E276DE" w:rsidRPr="0058190B" w:rsidRDefault="00E276DE" w:rsidP="00D8739B">
            <w:pPr>
              <w:pStyle w:val="a3"/>
              <w:rPr>
                <w:color w:val="000000"/>
                <w:sz w:val="22"/>
                <w:szCs w:val="22"/>
                <w:lang w:val="uk-UA"/>
              </w:rPr>
            </w:pPr>
            <w:r w:rsidRPr="0058190B">
              <w:rPr>
                <w:color w:val="000000"/>
                <w:sz w:val="22"/>
                <w:szCs w:val="22"/>
                <w:lang w:val="uk-UA"/>
              </w:rPr>
              <w:t>16.07.2018</w:t>
            </w:r>
          </w:p>
        </w:tc>
      </w:tr>
      <w:tr w:rsidR="00E276DE" w:rsidRPr="0058190B">
        <w:trPr>
          <w:trHeight w:val="674"/>
        </w:trPr>
        <w:tc>
          <w:tcPr>
            <w:tcW w:w="941" w:type="dxa"/>
          </w:tcPr>
          <w:p w:rsidR="00E276DE" w:rsidRPr="0058190B" w:rsidRDefault="00E276DE" w:rsidP="005F1024">
            <w:pPr>
              <w:pStyle w:val="a3"/>
              <w:jc w:val="center"/>
              <w:rPr>
                <w:lang w:val="uk-UA"/>
              </w:rPr>
            </w:pPr>
            <w:r>
              <w:rPr>
                <w:lang w:val="uk-UA"/>
              </w:rPr>
              <w:t>614</w:t>
            </w:r>
          </w:p>
        </w:tc>
        <w:tc>
          <w:tcPr>
            <w:tcW w:w="1867" w:type="dxa"/>
          </w:tcPr>
          <w:p w:rsidR="00E276DE" w:rsidRPr="0058190B" w:rsidRDefault="00E276DE" w:rsidP="005F1024">
            <w:pPr>
              <w:pStyle w:val="a3"/>
              <w:rPr>
                <w:lang w:val="uk-UA"/>
              </w:rPr>
            </w:pPr>
            <w:r>
              <w:rPr>
                <w:lang w:val="uk-UA"/>
              </w:rPr>
              <w:t>235/4171/18</w:t>
            </w:r>
          </w:p>
        </w:tc>
        <w:tc>
          <w:tcPr>
            <w:tcW w:w="5331" w:type="dxa"/>
          </w:tcPr>
          <w:p w:rsidR="00E276DE" w:rsidRDefault="00E276DE" w:rsidP="00D8739B">
            <w:pPr>
              <w:jc w:val="both"/>
              <w:rPr>
                <w:rFonts w:ascii="Times New Roman" w:hAnsi="Times New Roman" w:cs="Times New Roman"/>
                <w:color w:val="000000"/>
                <w:lang w:val="uk-UA" w:eastAsia="ru-RU"/>
              </w:rPr>
            </w:pPr>
            <w:r>
              <w:rPr>
                <w:rFonts w:ascii="Times New Roman" w:hAnsi="Times New Roman" w:cs="Times New Roman"/>
                <w:color w:val="000000"/>
                <w:lang w:val="uk-UA" w:eastAsia="ru-RU"/>
              </w:rPr>
              <w:t xml:space="preserve">За позовом </w:t>
            </w:r>
            <w:r>
              <w:rPr>
                <w:rFonts w:ascii="Times New Roman" w:hAnsi="Times New Roman" w:cs="Times New Roman"/>
                <w:color w:val="000000"/>
                <w:lang w:eastAsia="ru-RU"/>
              </w:rPr>
              <w:t>Шанченко Ольги Олександрівни до Шанченко Віталія Сергійовича про розірвання шлюбу</w:t>
            </w:r>
          </w:p>
          <w:p w:rsidR="00E276DE" w:rsidRPr="00F07D8F" w:rsidRDefault="00E276DE" w:rsidP="00D8739B">
            <w:pPr>
              <w:jc w:val="both"/>
              <w:rPr>
                <w:rFonts w:ascii="Times New Roman" w:hAnsi="Times New Roman" w:cs="Times New Roman"/>
                <w:lang w:val="uk-UA" w:eastAsia="ru-RU"/>
              </w:rPr>
            </w:pPr>
            <w:r>
              <w:rPr>
                <w:rFonts w:ascii="Times New Roman" w:hAnsi="Times New Roman" w:cs="Times New Roman"/>
                <w:color w:val="000000"/>
                <w:lang w:eastAsia="ru-RU"/>
              </w:rPr>
              <w:t>Шанченко Віталі</w:t>
            </w:r>
            <w:r>
              <w:rPr>
                <w:rFonts w:ascii="Times New Roman" w:hAnsi="Times New Roman" w:cs="Times New Roman"/>
                <w:color w:val="000000"/>
                <w:lang w:val="uk-UA" w:eastAsia="ru-RU"/>
              </w:rPr>
              <w:t>й</w:t>
            </w:r>
            <w:r>
              <w:rPr>
                <w:rFonts w:ascii="Times New Roman" w:hAnsi="Times New Roman" w:cs="Times New Roman"/>
                <w:color w:val="000000"/>
                <w:lang w:eastAsia="ru-RU"/>
              </w:rPr>
              <w:t xml:space="preserve"> Сергійович</w:t>
            </w:r>
            <w:r>
              <w:rPr>
                <w:rFonts w:ascii="Times New Roman" w:hAnsi="Times New Roman" w:cs="Times New Roman"/>
                <w:color w:val="000000"/>
                <w:lang w:val="uk-UA" w:eastAsia="ru-RU"/>
              </w:rPr>
              <w:t xml:space="preserve"> </w:t>
            </w:r>
            <w:r w:rsidRPr="0058190B">
              <w:rPr>
                <w:rFonts w:ascii="Times New Roman" w:hAnsi="Times New Roman" w:cs="Times New Roman"/>
                <w:color w:val="000000"/>
                <w:sz w:val="24"/>
                <w:szCs w:val="24"/>
                <w:lang w:eastAsia="ru-RU"/>
              </w:rPr>
              <w:t>викликається до суду в якості відповідача</w:t>
            </w:r>
          </w:p>
        </w:tc>
        <w:tc>
          <w:tcPr>
            <w:tcW w:w="4341" w:type="dxa"/>
          </w:tcPr>
          <w:p w:rsidR="00E276DE" w:rsidRPr="0058190B" w:rsidRDefault="00E276DE" w:rsidP="00607137">
            <w:pPr>
              <w:pStyle w:val="a5"/>
              <w:rPr>
                <w:rFonts w:ascii="Times New Roman" w:hAnsi="Times New Roman" w:cs="Times New Roman"/>
                <w:sz w:val="24"/>
                <w:szCs w:val="24"/>
                <w:lang w:val="uk-UA"/>
              </w:rPr>
            </w:pPr>
            <w:r w:rsidRPr="0058190B">
              <w:rPr>
                <w:rFonts w:ascii="Times New Roman" w:hAnsi="Times New Roman" w:cs="Times New Roman"/>
                <w:sz w:val="24"/>
                <w:szCs w:val="24"/>
                <w:lang w:val="uk-UA"/>
              </w:rPr>
              <w:t xml:space="preserve">Підготовче судове  засідання призначено на  </w:t>
            </w:r>
          </w:p>
          <w:p w:rsidR="00E276DE" w:rsidRPr="0058190B" w:rsidRDefault="00E276DE" w:rsidP="00607137">
            <w:pPr>
              <w:pStyle w:val="a5"/>
              <w:rPr>
                <w:rFonts w:ascii="Times New Roman" w:hAnsi="Times New Roman" w:cs="Times New Roman"/>
                <w:lang w:val="uk-UA"/>
              </w:rPr>
            </w:pPr>
            <w:r>
              <w:rPr>
                <w:rFonts w:ascii="Times New Roman" w:hAnsi="Times New Roman" w:cs="Times New Roman"/>
                <w:sz w:val="24"/>
                <w:szCs w:val="24"/>
                <w:lang w:val="uk-UA"/>
              </w:rPr>
              <w:t>10</w:t>
            </w:r>
            <w:r w:rsidRPr="0058190B">
              <w:rPr>
                <w:rFonts w:ascii="Times New Roman" w:hAnsi="Times New Roman" w:cs="Times New Roman"/>
                <w:sz w:val="24"/>
                <w:szCs w:val="24"/>
                <w:lang w:val="uk-UA"/>
              </w:rPr>
              <w:t>.0</w:t>
            </w:r>
            <w:r>
              <w:rPr>
                <w:rFonts w:ascii="Times New Roman" w:hAnsi="Times New Roman" w:cs="Times New Roman"/>
                <w:sz w:val="24"/>
                <w:szCs w:val="24"/>
                <w:lang w:val="uk-UA"/>
              </w:rPr>
              <w:t>8.2018 року о 09</w:t>
            </w:r>
            <w:r w:rsidRPr="0058190B">
              <w:rPr>
                <w:rFonts w:ascii="Times New Roman" w:hAnsi="Times New Roman" w:cs="Times New Roman"/>
                <w:sz w:val="24"/>
                <w:szCs w:val="24"/>
                <w:lang w:val="uk-UA"/>
              </w:rPr>
              <w:t xml:space="preserve"> годині </w:t>
            </w:r>
            <w:r>
              <w:rPr>
                <w:rFonts w:ascii="Times New Roman" w:hAnsi="Times New Roman" w:cs="Times New Roman"/>
                <w:sz w:val="24"/>
                <w:szCs w:val="24"/>
                <w:lang w:val="uk-UA"/>
              </w:rPr>
              <w:t>45</w:t>
            </w:r>
            <w:r w:rsidRPr="0058190B">
              <w:rPr>
                <w:rFonts w:ascii="Times New Roman" w:hAnsi="Times New Roman" w:cs="Times New Roman"/>
                <w:sz w:val="24"/>
                <w:szCs w:val="24"/>
                <w:lang w:val="uk-UA"/>
              </w:rPr>
              <w:t xml:space="preserve"> хвилин</w:t>
            </w:r>
          </w:p>
        </w:tc>
        <w:tc>
          <w:tcPr>
            <w:tcW w:w="2527" w:type="dxa"/>
          </w:tcPr>
          <w:p w:rsidR="00E276DE" w:rsidRPr="0058190B" w:rsidRDefault="00E276DE" w:rsidP="00607137">
            <w:pPr>
              <w:pStyle w:val="a3"/>
              <w:rPr>
                <w:color w:val="000000"/>
                <w:sz w:val="22"/>
                <w:szCs w:val="22"/>
                <w:lang w:val="uk-UA"/>
              </w:rPr>
            </w:pPr>
            <w:r w:rsidRPr="0058190B">
              <w:rPr>
                <w:color w:val="000000"/>
                <w:sz w:val="22"/>
                <w:szCs w:val="22"/>
                <w:lang w:val="uk-UA"/>
              </w:rPr>
              <w:t xml:space="preserve">Суддя </w:t>
            </w:r>
            <w:r>
              <w:rPr>
                <w:color w:val="000000"/>
                <w:sz w:val="22"/>
                <w:szCs w:val="22"/>
                <w:lang w:val="uk-UA"/>
              </w:rPr>
              <w:t>Величко О.В.</w:t>
            </w:r>
          </w:p>
          <w:p w:rsidR="00E276DE" w:rsidRPr="0058190B" w:rsidRDefault="00E276DE" w:rsidP="00607137">
            <w:pPr>
              <w:pStyle w:val="a3"/>
              <w:rPr>
                <w:color w:val="000000"/>
                <w:sz w:val="22"/>
                <w:szCs w:val="22"/>
                <w:lang w:val="uk-UA"/>
              </w:rPr>
            </w:pPr>
            <w:r w:rsidRPr="0058190B">
              <w:rPr>
                <w:color w:val="000000"/>
                <w:sz w:val="22"/>
                <w:szCs w:val="22"/>
                <w:lang w:val="uk-UA"/>
              </w:rPr>
              <w:t>1</w:t>
            </w:r>
            <w:r>
              <w:rPr>
                <w:color w:val="000000"/>
                <w:sz w:val="22"/>
                <w:szCs w:val="22"/>
                <w:lang w:val="uk-UA"/>
              </w:rPr>
              <w:t>7</w:t>
            </w:r>
            <w:r w:rsidRPr="0058190B">
              <w:rPr>
                <w:color w:val="000000"/>
                <w:sz w:val="22"/>
                <w:szCs w:val="22"/>
                <w:lang w:val="uk-UA"/>
              </w:rPr>
              <w:t>.07.2018</w:t>
            </w:r>
          </w:p>
        </w:tc>
      </w:tr>
      <w:tr w:rsidR="00E276DE" w:rsidRPr="0058190B">
        <w:trPr>
          <w:trHeight w:val="674"/>
        </w:trPr>
        <w:tc>
          <w:tcPr>
            <w:tcW w:w="941" w:type="dxa"/>
          </w:tcPr>
          <w:p w:rsidR="00E276DE" w:rsidRPr="00DA1917" w:rsidRDefault="00E276DE" w:rsidP="005F1024">
            <w:pPr>
              <w:pStyle w:val="a3"/>
              <w:jc w:val="center"/>
              <w:rPr>
                <w:sz w:val="22"/>
                <w:szCs w:val="22"/>
                <w:lang w:val="uk-UA"/>
              </w:rPr>
            </w:pPr>
            <w:r w:rsidRPr="00DA1917">
              <w:rPr>
                <w:sz w:val="22"/>
                <w:szCs w:val="22"/>
                <w:lang w:val="uk-UA"/>
              </w:rPr>
              <w:t>615</w:t>
            </w:r>
          </w:p>
        </w:tc>
        <w:tc>
          <w:tcPr>
            <w:tcW w:w="1867" w:type="dxa"/>
          </w:tcPr>
          <w:p w:rsidR="00E276DE" w:rsidRDefault="00E276DE" w:rsidP="005F1024">
            <w:pPr>
              <w:pStyle w:val="a3"/>
              <w:rPr>
                <w:lang w:val="uk-UA"/>
              </w:rPr>
            </w:pPr>
            <w:r>
              <w:rPr>
                <w:lang w:val="uk-UA"/>
              </w:rPr>
              <w:t>235/3431/18</w:t>
            </w:r>
          </w:p>
        </w:tc>
        <w:tc>
          <w:tcPr>
            <w:tcW w:w="5331" w:type="dxa"/>
          </w:tcPr>
          <w:p w:rsidR="00E276DE" w:rsidRPr="0058190B" w:rsidRDefault="00E276DE" w:rsidP="00BB56D0">
            <w:pPr>
              <w:rPr>
                <w:rFonts w:ascii="Times New Roman" w:hAnsi="Times New Roman" w:cs="Times New Roman"/>
                <w:lang w:val="uk-UA" w:eastAsia="ru-RU"/>
              </w:rPr>
            </w:pPr>
            <w:r w:rsidRPr="0058190B">
              <w:rPr>
                <w:rFonts w:ascii="Times New Roman" w:hAnsi="Times New Roman" w:cs="Times New Roman"/>
                <w:lang w:val="uk-UA" w:eastAsia="ru-RU"/>
              </w:rPr>
              <w:t xml:space="preserve">За позовом </w:t>
            </w:r>
            <w:r w:rsidRPr="0058190B">
              <w:rPr>
                <w:rFonts w:ascii="Times New Roman" w:hAnsi="Times New Roman" w:cs="Times New Roman"/>
                <w:lang w:eastAsia="ru-RU"/>
              </w:rPr>
              <w:t>Публічного акціонерного товариства «Укргазбанк» до   Казначеєвої Наталі Іванівни, Казначеєва Павла Віталійовича   про стягнення заборгованості за кредитним договором</w:t>
            </w:r>
          </w:p>
          <w:p w:rsidR="00E276DE" w:rsidRPr="0058190B" w:rsidRDefault="00E276DE" w:rsidP="00BB56D0">
            <w:pPr>
              <w:rPr>
                <w:rFonts w:ascii="Times New Roman" w:hAnsi="Times New Roman" w:cs="Times New Roman"/>
                <w:lang w:val="uk-UA" w:eastAsia="ru-RU"/>
              </w:rPr>
            </w:pPr>
            <w:r w:rsidRPr="0058190B">
              <w:rPr>
                <w:rFonts w:ascii="Times New Roman" w:hAnsi="Times New Roman" w:cs="Times New Roman"/>
                <w:lang w:eastAsia="ru-RU"/>
              </w:rPr>
              <w:t>Казначеєв</w:t>
            </w:r>
            <w:r w:rsidRPr="0058190B">
              <w:rPr>
                <w:rFonts w:ascii="Times New Roman" w:hAnsi="Times New Roman" w:cs="Times New Roman"/>
                <w:lang w:val="uk-UA" w:eastAsia="ru-RU"/>
              </w:rPr>
              <w:t>а</w:t>
            </w:r>
            <w:r w:rsidRPr="0058190B">
              <w:rPr>
                <w:rFonts w:ascii="Times New Roman" w:hAnsi="Times New Roman" w:cs="Times New Roman"/>
                <w:lang w:eastAsia="ru-RU"/>
              </w:rPr>
              <w:t xml:space="preserve"> Наталі</w:t>
            </w:r>
            <w:r w:rsidRPr="0058190B">
              <w:rPr>
                <w:rFonts w:ascii="Times New Roman" w:hAnsi="Times New Roman" w:cs="Times New Roman"/>
                <w:lang w:val="uk-UA" w:eastAsia="ru-RU"/>
              </w:rPr>
              <w:t>я</w:t>
            </w:r>
            <w:r w:rsidRPr="0058190B">
              <w:rPr>
                <w:rFonts w:ascii="Times New Roman" w:hAnsi="Times New Roman" w:cs="Times New Roman"/>
                <w:lang w:eastAsia="ru-RU"/>
              </w:rPr>
              <w:t xml:space="preserve"> Іванівн</w:t>
            </w:r>
            <w:r w:rsidRPr="0058190B">
              <w:rPr>
                <w:rFonts w:ascii="Times New Roman" w:hAnsi="Times New Roman" w:cs="Times New Roman"/>
                <w:lang w:val="uk-UA" w:eastAsia="ru-RU"/>
              </w:rPr>
              <w:t>а</w:t>
            </w:r>
            <w:r w:rsidRPr="0058190B">
              <w:rPr>
                <w:rFonts w:ascii="Times New Roman" w:hAnsi="Times New Roman" w:cs="Times New Roman"/>
                <w:lang w:eastAsia="ru-RU"/>
              </w:rPr>
              <w:t>, Казначеєв Павл</w:t>
            </w:r>
            <w:r w:rsidRPr="0058190B">
              <w:rPr>
                <w:rFonts w:ascii="Times New Roman" w:hAnsi="Times New Roman" w:cs="Times New Roman"/>
                <w:lang w:val="uk-UA" w:eastAsia="ru-RU"/>
              </w:rPr>
              <w:t>о</w:t>
            </w:r>
            <w:r w:rsidRPr="0058190B">
              <w:rPr>
                <w:rFonts w:ascii="Times New Roman" w:hAnsi="Times New Roman" w:cs="Times New Roman"/>
                <w:lang w:eastAsia="ru-RU"/>
              </w:rPr>
              <w:t xml:space="preserve"> Віталійович</w:t>
            </w:r>
            <w:r w:rsidRPr="0058190B">
              <w:rPr>
                <w:rFonts w:ascii="Times New Roman" w:hAnsi="Times New Roman" w:cs="Times New Roman"/>
                <w:lang w:val="uk-UA" w:eastAsia="ru-RU"/>
              </w:rPr>
              <w:t xml:space="preserve"> </w:t>
            </w:r>
            <w:r w:rsidRPr="0058190B">
              <w:rPr>
                <w:rFonts w:ascii="Times New Roman" w:hAnsi="Times New Roman" w:cs="Times New Roman"/>
                <w:color w:val="000000"/>
                <w:lang w:val="uk-UA" w:eastAsia="ru-RU"/>
              </w:rPr>
              <w:t xml:space="preserve">викликаються до суду в якості </w:t>
            </w:r>
            <w:r w:rsidRPr="0058190B">
              <w:rPr>
                <w:rFonts w:ascii="Times New Roman" w:hAnsi="Times New Roman" w:cs="Times New Roman"/>
                <w:color w:val="000000"/>
                <w:lang w:val="uk-UA" w:eastAsia="ru-RU"/>
              </w:rPr>
              <w:lastRenderedPageBreak/>
              <w:t>відповідачів по справі</w:t>
            </w:r>
            <w:r w:rsidRPr="0058190B">
              <w:rPr>
                <w:rFonts w:ascii="Times New Roman" w:hAnsi="Times New Roman" w:cs="Times New Roman"/>
                <w:color w:val="000000"/>
                <w:lang w:eastAsia="ru-RU"/>
              </w:rPr>
              <w:t> </w:t>
            </w:r>
          </w:p>
        </w:tc>
        <w:tc>
          <w:tcPr>
            <w:tcW w:w="4341" w:type="dxa"/>
          </w:tcPr>
          <w:p w:rsidR="00E276DE" w:rsidRPr="0058190B" w:rsidRDefault="00E276DE" w:rsidP="00BB56D0">
            <w:pPr>
              <w:pStyle w:val="a5"/>
              <w:rPr>
                <w:rFonts w:ascii="Times New Roman" w:hAnsi="Times New Roman" w:cs="Times New Roman"/>
                <w:lang w:val="uk-UA"/>
              </w:rPr>
            </w:pPr>
            <w:r w:rsidRPr="0058190B">
              <w:rPr>
                <w:rFonts w:ascii="Times New Roman" w:hAnsi="Times New Roman" w:cs="Times New Roman"/>
                <w:lang w:val="uk-UA"/>
              </w:rPr>
              <w:lastRenderedPageBreak/>
              <w:t xml:space="preserve">судове  засідання призначено на  </w:t>
            </w:r>
          </w:p>
          <w:p w:rsidR="00E276DE" w:rsidRPr="0058190B" w:rsidRDefault="00E276DE" w:rsidP="00BB56D0">
            <w:pPr>
              <w:pStyle w:val="a5"/>
              <w:rPr>
                <w:rFonts w:ascii="Times New Roman" w:hAnsi="Times New Roman" w:cs="Times New Roman"/>
                <w:lang w:val="uk-UA"/>
              </w:rPr>
            </w:pPr>
            <w:r>
              <w:rPr>
                <w:rFonts w:ascii="Times New Roman" w:hAnsi="Times New Roman" w:cs="Times New Roman"/>
                <w:lang w:val="uk-UA"/>
              </w:rPr>
              <w:t>06</w:t>
            </w:r>
            <w:r w:rsidRPr="0058190B">
              <w:rPr>
                <w:rFonts w:ascii="Times New Roman" w:hAnsi="Times New Roman" w:cs="Times New Roman"/>
                <w:lang w:val="uk-UA"/>
              </w:rPr>
              <w:t>.0</w:t>
            </w:r>
            <w:r>
              <w:rPr>
                <w:rFonts w:ascii="Times New Roman" w:hAnsi="Times New Roman" w:cs="Times New Roman"/>
                <w:lang w:val="uk-UA"/>
              </w:rPr>
              <w:t>8.2018 року о 08 годині 30</w:t>
            </w:r>
            <w:r w:rsidRPr="0058190B">
              <w:rPr>
                <w:rFonts w:ascii="Times New Roman" w:hAnsi="Times New Roman" w:cs="Times New Roman"/>
                <w:lang w:val="uk-UA"/>
              </w:rPr>
              <w:t xml:space="preserve"> хвилин</w:t>
            </w:r>
          </w:p>
        </w:tc>
        <w:tc>
          <w:tcPr>
            <w:tcW w:w="2527" w:type="dxa"/>
          </w:tcPr>
          <w:p w:rsidR="00E276DE" w:rsidRPr="0058190B" w:rsidRDefault="00E276DE" w:rsidP="00BB56D0">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BB56D0">
            <w:pPr>
              <w:pStyle w:val="a3"/>
              <w:rPr>
                <w:color w:val="000000"/>
                <w:sz w:val="22"/>
                <w:szCs w:val="22"/>
                <w:lang w:val="uk-UA"/>
              </w:rPr>
            </w:pPr>
            <w:r w:rsidRPr="0058190B">
              <w:rPr>
                <w:color w:val="000000"/>
                <w:sz w:val="22"/>
                <w:szCs w:val="22"/>
                <w:lang w:val="uk-UA"/>
              </w:rPr>
              <w:t>1</w:t>
            </w:r>
            <w:r>
              <w:rPr>
                <w:color w:val="000000"/>
                <w:sz w:val="22"/>
                <w:szCs w:val="22"/>
                <w:lang w:val="uk-UA"/>
              </w:rPr>
              <w:t>7</w:t>
            </w:r>
            <w:r w:rsidRPr="0058190B">
              <w:rPr>
                <w:color w:val="000000"/>
                <w:sz w:val="22"/>
                <w:szCs w:val="22"/>
                <w:lang w:val="uk-UA"/>
              </w:rPr>
              <w:t>.0</w:t>
            </w:r>
            <w:r>
              <w:rPr>
                <w:color w:val="000000"/>
                <w:sz w:val="22"/>
                <w:szCs w:val="22"/>
                <w:lang w:val="uk-UA"/>
              </w:rPr>
              <w:t>7</w:t>
            </w:r>
            <w:r w:rsidRPr="0058190B">
              <w:rPr>
                <w:color w:val="000000"/>
                <w:sz w:val="22"/>
                <w:szCs w:val="22"/>
                <w:lang w:val="uk-UA"/>
              </w:rPr>
              <w:t>.2018</w:t>
            </w:r>
          </w:p>
          <w:p w:rsidR="00E276DE" w:rsidRPr="0058190B" w:rsidRDefault="00E276DE" w:rsidP="00BB56D0">
            <w:pPr>
              <w:pStyle w:val="a3"/>
              <w:rPr>
                <w:color w:val="000000"/>
                <w:sz w:val="22"/>
                <w:szCs w:val="22"/>
                <w:lang w:val="uk-UA"/>
              </w:rPr>
            </w:pPr>
          </w:p>
        </w:tc>
      </w:tr>
      <w:tr w:rsidR="00E276DE" w:rsidRPr="0058190B">
        <w:trPr>
          <w:trHeight w:val="674"/>
        </w:trPr>
        <w:tc>
          <w:tcPr>
            <w:tcW w:w="941" w:type="dxa"/>
          </w:tcPr>
          <w:p w:rsidR="00E276DE" w:rsidRPr="00DA1917" w:rsidRDefault="00E276DE" w:rsidP="005F1024">
            <w:pPr>
              <w:pStyle w:val="a3"/>
              <w:jc w:val="center"/>
              <w:rPr>
                <w:sz w:val="22"/>
                <w:szCs w:val="22"/>
                <w:lang w:val="uk-UA"/>
              </w:rPr>
            </w:pPr>
            <w:r w:rsidRPr="00DA1917">
              <w:rPr>
                <w:sz w:val="22"/>
                <w:szCs w:val="22"/>
                <w:lang w:val="uk-UA"/>
              </w:rPr>
              <w:lastRenderedPageBreak/>
              <w:t>616</w:t>
            </w:r>
          </w:p>
        </w:tc>
        <w:tc>
          <w:tcPr>
            <w:tcW w:w="1867" w:type="dxa"/>
          </w:tcPr>
          <w:p w:rsidR="00E276DE" w:rsidRPr="0012231F" w:rsidRDefault="00E276DE" w:rsidP="005F1024">
            <w:pPr>
              <w:pStyle w:val="a3"/>
              <w:rPr>
                <w:sz w:val="22"/>
                <w:szCs w:val="22"/>
                <w:lang w:val="uk-UA"/>
              </w:rPr>
            </w:pPr>
            <w:r w:rsidRPr="0012231F">
              <w:rPr>
                <w:sz w:val="22"/>
                <w:szCs w:val="22"/>
                <w:lang w:val="uk-UA"/>
              </w:rPr>
              <w:t>2-в/235/66/18</w:t>
            </w:r>
          </w:p>
        </w:tc>
        <w:tc>
          <w:tcPr>
            <w:tcW w:w="5331" w:type="dxa"/>
          </w:tcPr>
          <w:p w:rsidR="00E276DE" w:rsidRPr="0012231F" w:rsidRDefault="00E276DE" w:rsidP="0012231F">
            <w:pPr>
              <w:jc w:val="both"/>
              <w:rPr>
                <w:rFonts w:ascii="Times New Roman" w:hAnsi="Times New Roman" w:cs="Times New Roman"/>
                <w:color w:val="000000"/>
                <w:lang w:val="uk-UA"/>
              </w:rPr>
            </w:pPr>
            <w:r w:rsidRPr="0012231F">
              <w:rPr>
                <w:rFonts w:ascii="Times New Roman" w:hAnsi="Times New Roman" w:cs="Times New Roman"/>
                <w:color w:val="000000"/>
                <w:lang w:val="uk-UA"/>
              </w:rPr>
              <w:t xml:space="preserve">За ухвалою Верховного Суду про відновлення втраченого судового провадження по цивільній справі за позовом </w:t>
            </w:r>
            <w:r w:rsidRPr="0012231F">
              <w:rPr>
                <w:rFonts w:ascii="Times New Roman" w:hAnsi="Times New Roman" w:cs="Times New Roman"/>
                <w:lang w:eastAsia="ru-RU"/>
              </w:rPr>
              <w:t>публічного акціонерного товариства «БТА Банк» до Осової Наталії Лукьянівни, Осового Віктора Федоровича, Козімірової Інни Вікторівни, Михайленко Ольги Вікторівни, третя особа Осовий Віктор Вікторович про звернення стягнення на предмет іпотеки та виселення</w:t>
            </w:r>
            <w:r w:rsidRPr="0012231F">
              <w:rPr>
                <w:rFonts w:ascii="Times New Roman" w:hAnsi="Times New Roman" w:cs="Times New Roman"/>
                <w:color w:val="000000"/>
                <w:lang w:val="uk-UA"/>
              </w:rPr>
              <w:t>.</w:t>
            </w:r>
          </w:p>
          <w:p w:rsidR="00E276DE" w:rsidRPr="0012231F" w:rsidRDefault="00E276DE" w:rsidP="0012231F">
            <w:pPr>
              <w:jc w:val="both"/>
            </w:pPr>
            <w:r w:rsidRPr="0012231F">
              <w:rPr>
                <w:rFonts w:ascii="Times New Roman" w:hAnsi="Times New Roman" w:cs="Times New Roman"/>
                <w:lang w:eastAsia="ru-RU"/>
              </w:rPr>
              <w:t>Михайленко Ольг</w:t>
            </w:r>
            <w:r w:rsidRPr="0012231F">
              <w:rPr>
                <w:rFonts w:ascii="Times New Roman" w:hAnsi="Times New Roman" w:cs="Times New Roman"/>
                <w:lang w:val="uk-UA" w:eastAsia="ru-RU"/>
              </w:rPr>
              <w:t>а</w:t>
            </w:r>
            <w:r w:rsidRPr="0012231F">
              <w:rPr>
                <w:rFonts w:ascii="Times New Roman" w:hAnsi="Times New Roman" w:cs="Times New Roman"/>
                <w:lang w:eastAsia="ru-RU"/>
              </w:rPr>
              <w:t xml:space="preserve"> Вікторівн</w:t>
            </w:r>
            <w:r w:rsidRPr="0012231F">
              <w:rPr>
                <w:rFonts w:ascii="Times New Roman" w:hAnsi="Times New Roman" w:cs="Times New Roman"/>
                <w:lang w:val="uk-UA" w:eastAsia="ru-RU"/>
              </w:rPr>
              <w:t>а</w:t>
            </w:r>
            <w:r w:rsidRPr="0012231F">
              <w:rPr>
                <w:lang w:val="uk-UA"/>
              </w:rPr>
              <w:t xml:space="preserve">, </w:t>
            </w:r>
            <w:r w:rsidRPr="0012231F">
              <w:rPr>
                <w:rFonts w:ascii="Times New Roman" w:hAnsi="Times New Roman" w:cs="Times New Roman"/>
                <w:lang w:eastAsia="ru-RU"/>
              </w:rPr>
              <w:t>Осов</w:t>
            </w:r>
            <w:r w:rsidRPr="0012231F">
              <w:rPr>
                <w:rFonts w:ascii="Times New Roman" w:hAnsi="Times New Roman" w:cs="Times New Roman"/>
                <w:lang w:val="uk-UA" w:eastAsia="ru-RU"/>
              </w:rPr>
              <w:t>а</w:t>
            </w:r>
            <w:r w:rsidRPr="0012231F">
              <w:rPr>
                <w:rFonts w:ascii="Times New Roman" w:hAnsi="Times New Roman" w:cs="Times New Roman"/>
                <w:lang w:eastAsia="ru-RU"/>
              </w:rPr>
              <w:t xml:space="preserve"> Наталі</w:t>
            </w:r>
            <w:r w:rsidRPr="0012231F">
              <w:rPr>
                <w:rFonts w:ascii="Times New Roman" w:hAnsi="Times New Roman" w:cs="Times New Roman"/>
                <w:lang w:val="uk-UA" w:eastAsia="ru-RU"/>
              </w:rPr>
              <w:t>я</w:t>
            </w:r>
            <w:r w:rsidRPr="0012231F">
              <w:rPr>
                <w:rFonts w:ascii="Times New Roman" w:hAnsi="Times New Roman" w:cs="Times New Roman"/>
                <w:lang w:eastAsia="ru-RU"/>
              </w:rPr>
              <w:t xml:space="preserve"> Лукьянівн</w:t>
            </w:r>
            <w:r w:rsidRPr="0012231F">
              <w:rPr>
                <w:rFonts w:ascii="Times New Roman" w:hAnsi="Times New Roman" w:cs="Times New Roman"/>
                <w:lang w:val="uk-UA" w:eastAsia="ru-RU"/>
              </w:rPr>
              <w:t>а</w:t>
            </w:r>
            <w:r w:rsidRPr="0012231F">
              <w:rPr>
                <w:rFonts w:ascii="Times New Roman" w:hAnsi="Times New Roman" w:cs="Times New Roman"/>
                <w:lang w:eastAsia="ru-RU"/>
              </w:rPr>
              <w:t>, Осов</w:t>
            </w:r>
            <w:r w:rsidRPr="0012231F">
              <w:rPr>
                <w:rFonts w:ascii="Times New Roman" w:hAnsi="Times New Roman" w:cs="Times New Roman"/>
                <w:lang w:val="uk-UA" w:eastAsia="ru-RU"/>
              </w:rPr>
              <w:t>ий</w:t>
            </w:r>
            <w:r w:rsidRPr="0012231F">
              <w:rPr>
                <w:rFonts w:ascii="Times New Roman" w:hAnsi="Times New Roman" w:cs="Times New Roman"/>
                <w:lang w:eastAsia="ru-RU"/>
              </w:rPr>
              <w:t xml:space="preserve"> Віктор Федорович</w:t>
            </w:r>
            <w:r w:rsidRPr="0012231F">
              <w:rPr>
                <w:lang w:val="uk-UA"/>
              </w:rPr>
              <w:t xml:space="preserve"> </w:t>
            </w:r>
            <w:r w:rsidRPr="0012231F">
              <w:rPr>
                <w:rFonts w:ascii="Times New Roman" w:hAnsi="Times New Roman" w:cs="Times New Roman"/>
                <w:color w:val="000000"/>
                <w:lang w:val="uk-UA"/>
              </w:rPr>
              <w:t>викликається до суду в якості заінтересованих осіб</w:t>
            </w:r>
          </w:p>
          <w:p w:rsidR="00E276DE" w:rsidRPr="0012231F" w:rsidRDefault="00E276DE" w:rsidP="00BB56D0">
            <w:pPr>
              <w:rPr>
                <w:rFonts w:ascii="Times New Roman" w:hAnsi="Times New Roman" w:cs="Times New Roman"/>
                <w:lang w:val="uk-UA" w:eastAsia="ru-RU"/>
              </w:rPr>
            </w:pPr>
          </w:p>
        </w:tc>
        <w:tc>
          <w:tcPr>
            <w:tcW w:w="4341" w:type="dxa"/>
          </w:tcPr>
          <w:p w:rsidR="00E276DE" w:rsidRDefault="00E276DE" w:rsidP="0012231F">
            <w:pPr>
              <w:pStyle w:val="a5"/>
              <w:rPr>
                <w:rFonts w:ascii="Times New Roman" w:hAnsi="Times New Roman" w:cs="Times New Roman"/>
                <w:lang w:val="uk-UA"/>
              </w:rPr>
            </w:pPr>
          </w:p>
          <w:p w:rsidR="00E276DE" w:rsidRPr="0058190B" w:rsidRDefault="00E276DE" w:rsidP="0012231F">
            <w:pPr>
              <w:pStyle w:val="a5"/>
              <w:rPr>
                <w:rFonts w:ascii="Times New Roman" w:hAnsi="Times New Roman" w:cs="Times New Roman"/>
                <w:lang w:val="uk-UA"/>
              </w:rPr>
            </w:pPr>
            <w:r w:rsidRPr="0058190B">
              <w:rPr>
                <w:rFonts w:ascii="Times New Roman" w:hAnsi="Times New Roman" w:cs="Times New Roman"/>
                <w:lang w:val="uk-UA"/>
              </w:rPr>
              <w:t xml:space="preserve">Судове  засідання призначено на  </w:t>
            </w:r>
          </w:p>
          <w:p w:rsidR="00E276DE" w:rsidRPr="0058190B" w:rsidRDefault="00E276DE" w:rsidP="00BB56D0">
            <w:pPr>
              <w:pStyle w:val="a5"/>
              <w:rPr>
                <w:rFonts w:ascii="Times New Roman" w:hAnsi="Times New Roman" w:cs="Times New Roman"/>
                <w:lang w:val="uk-UA"/>
              </w:rPr>
            </w:pPr>
            <w:r>
              <w:rPr>
                <w:rFonts w:ascii="Times New Roman" w:hAnsi="Times New Roman" w:cs="Times New Roman"/>
                <w:lang w:val="uk-UA"/>
              </w:rPr>
              <w:t>02.08.2018 року о 10:00 годин</w:t>
            </w:r>
          </w:p>
        </w:tc>
        <w:tc>
          <w:tcPr>
            <w:tcW w:w="2527" w:type="dxa"/>
          </w:tcPr>
          <w:p w:rsidR="00E276DE" w:rsidRDefault="00E276DE" w:rsidP="00BB56D0">
            <w:pPr>
              <w:pStyle w:val="a3"/>
              <w:rPr>
                <w:color w:val="000000"/>
                <w:sz w:val="22"/>
                <w:szCs w:val="22"/>
                <w:lang w:val="uk-UA"/>
              </w:rPr>
            </w:pPr>
            <w:r>
              <w:rPr>
                <w:color w:val="000000"/>
                <w:sz w:val="22"/>
                <w:szCs w:val="22"/>
                <w:lang w:val="uk-UA"/>
              </w:rPr>
              <w:t>Суддя Філь О.Є.</w:t>
            </w:r>
          </w:p>
          <w:p w:rsidR="00E276DE" w:rsidRPr="0058190B" w:rsidRDefault="00E276DE" w:rsidP="00BB56D0">
            <w:pPr>
              <w:pStyle w:val="a3"/>
              <w:rPr>
                <w:color w:val="000000"/>
                <w:sz w:val="22"/>
                <w:szCs w:val="22"/>
                <w:lang w:val="uk-UA"/>
              </w:rPr>
            </w:pPr>
            <w:r>
              <w:rPr>
                <w:color w:val="000000"/>
                <w:sz w:val="22"/>
                <w:szCs w:val="22"/>
                <w:lang w:val="uk-UA"/>
              </w:rPr>
              <w:t xml:space="preserve">17.07.2018 </w:t>
            </w:r>
          </w:p>
        </w:tc>
      </w:tr>
      <w:tr w:rsidR="00E276DE" w:rsidRPr="0058190B">
        <w:trPr>
          <w:trHeight w:val="674"/>
        </w:trPr>
        <w:tc>
          <w:tcPr>
            <w:tcW w:w="941" w:type="dxa"/>
          </w:tcPr>
          <w:p w:rsidR="00E276DE" w:rsidRPr="00DA1917" w:rsidRDefault="00E276DE" w:rsidP="00DA1917">
            <w:pPr>
              <w:pStyle w:val="a3"/>
              <w:rPr>
                <w:sz w:val="22"/>
                <w:szCs w:val="22"/>
                <w:lang w:val="uk-UA"/>
              </w:rPr>
            </w:pPr>
            <w:r w:rsidRPr="00DA1917">
              <w:rPr>
                <w:sz w:val="22"/>
                <w:szCs w:val="22"/>
                <w:lang w:val="uk-UA"/>
              </w:rPr>
              <w:t>617</w:t>
            </w:r>
          </w:p>
        </w:tc>
        <w:tc>
          <w:tcPr>
            <w:tcW w:w="1867" w:type="dxa"/>
          </w:tcPr>
          <w:p w:rsidR="00E276DE" w:rsidRPr="00DA1917" w:rsidRDefault="00E276DE" w:rsidP="005F1024">
            <w:pPr>
              <w:pStyle w:val="a3"/>
              <w:rPr>
                <w:sz w:val="22"/>
                <w:szCs w:val="22"/>
                <w:lang w:val="uk-UA"/>
              </w:rPr>
            </w:pPr>
            <w:r w:rsidRPr="00DA1917">
              <w:rPr>
                <w:sz w:val="22"/>
                <w:szCs w:val="22"/>
                <w:lang w:val="uk-UA"/>
              </w:rPr>
              <w:t>2/235/1535/18</w:t>
            </w:r>
          </w:p>
        </w:tc>
        <w:tc>
          <w:tcPr>
            <w:tcW w:w="5331" w:type="dxa"/>
          </w:tcPr>
          <w:p w:rsidR="00E276DE" w:rsidRPr="00DA1917" w:rsidRDefault="00E276DE" w:rsidP="00DA1917">
            <w:pPr>
              <w:jc w:val="both"/>
              <w:rPr>
                <w:rFonts w:ascii="Times New Roman" w:hAnsi="Times New Roman" w:cs="Times New Roman"/>
                <w:lang w:val="uk-UA" w:eastAsia="ru-RU"/>
              </w:rPr>
            </w:pPr>
            <w:r w:rsidRPr="00DA1917">
              <w:rPr>
                <w:rFonts w:ascii="Times New Roman" w:hAnsi="Times New Roman" w:cs="Times New Roman"/>
                <w:lang w:val="uk-UA" w:eastAsia="ru-RU"/>
              </w:rPr>
              <w:t>Цивільна справа за позовом Єщенко Любові Пилипівни до Єщенка Олександра Анатолійовича про розірвання шлюбу.</w:t>
            </w:r>
          </w:p>
          <w:p w:rsidR="00E276DE" w:rsidRPr="00DA1917" w:rsidRDefault="00E276DE" w:rsidP="00DA1917">
            <w:pPr>
              <w:jc w:val="both"/>
              <w:rPr>
                <w:rFonts w:ascii="Times New Roman" w:hAnsi="Times New Roman" w:cs="Times New Roman"/>
                <w:color w:val="000000"/>
                <w:lang w:val="uk-UA"/>
              </w:rPr>
            </w:pPr>
            <w:r w:rsidRPr="00DA1917">
              <w:rPr>
                <w:rFonts w:ascii="Times New Roman" w:hAnsi="Times New Roman" w:cs="Times New Roman"/>
                <w:lang w:val="uk-UA" w:eastAsia="ru-RU"/>
              </w:rPr>
              <w:t>Єщенко Олександр Анатолійович викликається до суду в якості відповідача</w:t>
            </w:r>
          </w:p>
        </w:tc>
        <w:tc>
          <w:tcPr>
            <w:tcW w:w="4341" w:type="dxa"/>
          </w:tcPr>
          <w:p w:rsidR="00E276DE" w:rsidRPr="0058190B" w:rsidRDefault="00E276DE" w:rsidP="00DA1917">
            <w:pPr>
              <w:pStyle w:val="a5"/>
              <w:rPr>
                <w:rFonts w:ascii="Times New Roman" w:hAnsi="Times New Roman" w:cs="Times New Roman"/>
                <w:lang w:val="uk-UA"/>
              </w:rPr>
            </w:pPr>
            <w:r w:rsidRPr="0058190B">
              <w:rPr>
                <w:rFonts w:ascii="Times New Roman" w:hAnsi="Times New Roman" w:cs="Times New Roman"/>
                <w:lang w:val="uk-UA"/>
              </w:rPr>
              <w:t xml:space="preserve">Судове  засідання призначено на  </w:t>
            </w:r>
          </w:p>
          <w:p w:rsidR="00E276DE" w:rsidRDefault="00E276DE" w:rsidP="00DA1917">
            <w:pPr>
              <w:pStyle w:val="a5"/>
              <w:rPr>
                <w:rFonts w:ascii="Times New Roman" w:hAnsi="Times New Roman" w:cs="Times New Roman"/>
                <w:lang w:val="uk-UA"/>
              </w:rPr>
            </w:pPr>
            <w:r>
              <w:rPr>
                <w:rFonts w:ascii="Times New Roman" w:hAnsi="Times New Roman" w:cs="Times New Roman"/>
                <w:lang w:val="uk-UA"/>
              </w:rPr>
              <w:t>31.07.2018 року о 13:30 годин</w:t>
            </w:r>
          </w:p>
        </w:tc>
        <w:tc>
          <w:tcPr>
            <w:tcW w:w="2527" w:type="dxa"/>
          </w:tcPr>
          <w:p w:rsidR="00E276DE" w:rsidRDefault="00E276DE" w:rsidP="00DA1917">
            <w:pPr>
              <w:pStyle w:val="a3"/>
              <w:rPr>
                <w:color w:val="000000"/>
                <w:sz w:val="22"/>
                <w:szCs w:val="22"/>
                <w:lang w:val="uk-UA"/>
              </w:rPr>
            </w:pPr>
            <w:r>
              <w:rPr>
                <w:color w:val="000000"/>
                <w:sz w:val="22"/>
                <w:szCs w:val="22"/>
                <w:lang w:val="uk-UA"/>
              </w:rPr>
              <w:t>Суддя Філь О.Є.</w:t>
            </w:r>
          </w:p>
          <w:p w:rsidR="00E276DE" w:rsidRDefault="00E276DE" w:rsidP="00DA1917">
            <w:pPr>
              <w:pStyle w:val="a3"/>
              <w:rPr>
                <w:color w:val="000000"/>
                <w:sz w:val="22"/>
                <w:szCs w:val="22"/>
                <w:lang w:val="uk-UA"/>
              </w:rPr>
            </w:pPr>
            <w:r>
              <w:rPr>
                <w:color w:val="000000"/>
                <w:sz w:val="22"/>
                <w:szCs w:val="22"/>
                <w:lang w:val="uk-UA"/>
              </w:rPr>
              <w:t>17.07.2018</w:t>
            </w:r>
          </w:p>
        </w:tc>
      </w:tr>
      <w:tr w:rsidR="00E276DE">
        <w:trPr>
          <w:trHeight w:val="674"/>
        </w:trPr>
        <w:tc>
          <w:tcPr>
            <w:tcW w:w="941" w:type="dxa"/>
          </w:tcPr>
          <w:p w:rsidR="00E276DE" w:rsidRPr="005544E4" w:rsidRDefault="00E276DE" w:rsidP="005544E4">
            <w:pPr>
              <w:pStyle w:val="a3"/>
              <w:rPr>
                <w:sz w:val="22"/>
                <w:szCs w:val="22"/>
                <w:lang w:val="uk-UA"/>
              </w:rPr>
            </w:pPr>
            <w:r w:rsidRPr="005544E4">
              <w:rPr>
                <w:sz w:val="22"/>
                <w:szCs w:val="22"/>
                <w:lang w:val="uk-UA"/>
              </w:rPr>
              <w:t>61</w:t>
            </w:r>
            <w:r>
              <w:rPr>
                <w:sz w:val="22"/>
                <w:szCs w:val="22"/>
                <w:lang w:val="uk-UA"/>
              </w:rPr>
              <w:t>8</w:t>
            </w:r>
          </w:p>
        </w:tc>
        <w:tc>
          <w:tcPr>
            <w:tcW w:w="1867" w:type="dxa"/>
          </w:tcPr>
          <w:p w:rsidR="00E276DE" w:rsidRPr="005544E4" w:rsidRDefault="00E276DE" w:rsidP="005544E4">
            <w:pPr>
              <w:pStyle w:val="a3"/>
              <w:rPr>
                <w:sz w:val="22"/>
                <w:szCs w:val="22"/>
                <w:lang w:val="uk-UA"/>
              </w:rPr>
            </w:pPr>
            <w:r w:rsidRPr="005544E4">
              <w:rPr>
                <w:sz w:val="22"/>
                <w:szCs w:val="22"/>
                <w:lang w:val="uk-UA"/>
              </w:rPr>
              <w:t>235/</w:t>
            </w:r>
            <w:r>
              <w:rPr>
                <w:sz w:val="22"/>
                <w:szCs w:val="22"/>
                <w:lang w:val="uk-UA"/>
              </w:rPr>
              <w:t>3807</w:t>
            </w:r>
            <w:r w:rsidRPr="005544E4">
              <w:rPr>
                <w:sz w:val="22"/>
                <w:szCs w:val="22"/>
                <w:lang w:val="uk-UA"/>
              </w:rPr>
              <w:t>/18</w:t>
            </w:r>
          </w:p>
        </w:tc>
        <w:tc>
          <w:tcPr>
            <w:tcW w:w="5331" w:type="dxa"/>
          </w:tcPr>
          <w:p w:rsidR="00E276DE" w:rsidRDefault="00E276DE">
            <w:pPr>
              <w:jc w:val="both"/>
              <w:rPr>
                <w:rFonts w:ascii="Times New Roman" w:hAnsi="Times New Roman" w:cs="Times New Roman"/>
                <w:lang w:val="uk-UA" w:eastAsia="ru-RU"/>
              </w:rPr>
            </w:pPr>
            <w:r>
              <w:rPr>
                <w:rFonts w:ascii="Times New Roman" w:hAnsi="Times New Roman" w:cs="Times New Roman"/>
                <w:lang w:val="uk-UA" w:eastAsia="ru-RU"/>
              </w:rPr>
              <w:t>Позовна заява ТОВ ФК «Довіра та Гарантія» до Чекмарьової Ольги Вікторівни про стягнення заборгованості</w:t>
            </w:r>
          </w:p>
          <w:p w:rsidR="00E276DE" w:rsidRDefault="00E276DE">
            <w:pPr>
              <w:jc w:val="both"/>
              <w:rPr>
                <w:rFonts w:ascii="Times New Roman" w:hAnsi="Times New Roman" w:cs="Times New Roman"/>
                <w:lang w:val="uk-UA" w:eastAsia="ru-RU"/>
              </w:rPr>
            </w:pPr>
            <w:r>
              <w:rPr>
                <w:rFonts w:ascii="Times New Roman" w:hAnsi="Times New Roman" w:cs="Times New Roman"/>
                <w:lang w:val="uk-UA" w:eastAsia="ru-RU"/>
              </w:rPr>
              <w:t>Чекмарьова Ольга Вікторівна викликається до суду в якості відповідача</w:t>
            </w:r>
          </w:p>
          <w:p w:rsidR="00E276DE" w:rsidRDefault="00E276DE" w:rsidP="005544E4">
            <w:pPr>
              <w:jc w:val="both"/>
              <w:rPr>
                <w:rFonts w:ascii="Times New Roman" w:hAnsi="Times New Roman" w:cs="Times New Roman"/>
                <w:lang w:val="uk-UA" w:eastAsia="ru-RU"/>
              </w:rPr>
            </w:pPr>
          </w:p>
        </w:tc>
        <w:tc>
          <w:tcPr>
            <w:tcW w:w="4341" w:type="dxa"/>
          </w:tcPr>
          <w:p w:rsidR="00E276DE" w:rsidRPr="005544E4" w:rsidRDefault="00E276DE">
            <w:pPr>
              <w:pStyle w:val="a5"/>
              <w:rPr>
                <w:rFonts w:ascii="Times New Roman" w:hAnsi="Times New Roman" w:cs="Times New Roman"/>
                <w:lang w:val="uk-UA"/>
              </w:rPr>
            </w:pPr>
            <w:r w:rsidRPr="005544E4">
              <w:rPr>
                <w:rFonts w:ascii="Times New Roman" w:hAnsi="Times New Roman" w:cs="Times New Roman"/>
                <w:lang w:val="uk-UA"/>
              </w:rPr>
              <w:t xml:space="preserve">Судове  засідання призначено на  </w:t>
            </w:r>
          </w:p>
          <w:p w:rsidR="00E276DE" w:rsidRPr="005544E4" w:rsidRDefault="00E276DE" w:rsidP="005544E4">
            <w:pPr>
              <w:pStyle w:val="a5"/>
              <w:rPr>
                <w:rFonts w:ascii="Times New Roman" w:hAnsi="Times New Roman" w:cs="Times New Roman"/>
                <w:lang w:val="uk-UA"/>
              </w:rPr>
            </w:pPr>
            <w:r>
              <w:rPr>
                <w:rFonts w:ascii="Times New Roman" w:hAnsi="Times New Roman" w:cs="Times New Roman"/>
                <w:lang w:val="uk-UA"/>
              </w:rPr>
              <w:t>17</w:t>
            </w:r>
            <w:r w:rsidRPr="005544E4">
              <w:rPr>
                <w:rFonts w:ascii="Times New Roman" w:hAnsi="Times New Roman" w:cs="Times New Roman"/>
                <w:lang w:val="uk-UA"/>
              </w:rPr>
              <w:t>.08.2018 року о 1</w:t>
            </w:r>
            <w:r>
              <w:rPr>
                <w:rFonts w:ascii="Times New Roman" w:hAnsi="Times New Roman" w:cs="Times New Roman"/>
                <w:lang w:val="uk-UA"/>
              </w:rPr>
              <w:t>0</w:t>
            </w:r>
            <w:r w:rsidRPr="005544E4">
              <w:rPr>
                <w:rFonts w:ascii="Times New Roman" w:hAnsi="Times New Roman" w:cs="Times New Roman"/>
                <w:lang w:val="uk-UA"/>
              </w:rPr>
              <w:t xml:space="preserve"> годині 00 хвилин</w:t>
            </w:r>
          </w:p>
        </w:tc>
        <w:tc>
          <w:tcPr>
            <w:tcW w:w="2527" w:type="dxa"/>
          </w:tcPr>
          <w:p w:rsidR="00E276DE" w:rsidRDefault="00E276DE">
            <w:pPr>
              <w:pStyle w:val="a3"/>
              <w:rPr>
                <w:color w:val="000000"/>
                <w:sz w:val="22"/>
                <w:szCs w:val="22"/>
                <w:lang w:val="uk-UA"/>
              </w:rPr>
            </w:pPr>
            <w:r>
              <w:rPr>
                <w:color w:val="000000"/>
                <w:sz w:val="22"/>
                <w:szCs w:val="22"/>
                <w:lang w:val="uk-UA"/>
              </w:rPr>
              <w:t>Суддя Філь О.Є.</w:t>
            </w:r>
          </w:p>
          <w:p w:rsidR="00E276DE" w:rsidRDefault="00E276DE" w:rsidP="005544E4">
            <w:pPr>
              <w:pStyle w:val="a3"/>
              <w:rPr>
                <w:color w:val="000000"/>
                <w:sz w:val="22"/>
                <w:szCs w:val="22"/>
                <w:lang w:val="uk-UA"/>
              </w:rPr>
            </w:pPr>
            <w:r>
              <w:rPr>
                <w:color w:val="000000"/>
                <w:sz w:val="22"/>
                <w:szCs w:val="22"/>
                <w:lang w:val="uk-UA"/>
              </w:rPr>
              <w:t>17.07.2018</w:t>
            </w:r>
          </w:p>
        </w:tc>
      </w:tr>
      <w:tr w:rsidR="00E276DE">
        <w:trPr>
          <w:trHeight w:val="674"/>
        </w:trPr>
        <w:tc>
          <w:tcPr>
            <w:tcW w:w="941" w:type="dxa"/>
          </w:tcPr>
          <w:p w:rsidR="00E276DE" w:rsidRPr="0058190B" w:rsidRDefault="00E276DE" w:rsidP="00667253">
            <w:pPr>
              <w:pStyle w:val="a3"/>
              <w:jc w:val="center"/>
              <w:rPr>
                <w:lang w:val="uk-UA"/>
              </w:rPr>
            </w:pPr>
            <w:r>
              <w:rPr>
                <w:lang w:val="uk-UA"/>
              </w:rPr>
              <w:t>619</w:t>
            </w:r>
          </w:p>
        </w:tc>
        <w:tc>
          <w:tcPr>
            <w:tcW w:w="1867" w:type="dxa"/>
          </w:tcPr>
          <w:p w:rsidR="00E276DE" w:rsidRPr="0058190B" w:rsidRDefault="00E276DE" w:rsidP="00667253">
            <w:pPr>
              <w:pStyle w:val="a3"/>
              <w:rPr>
                <w:lang w:val="uk-UA"/>
              </w:rPr>
            </w:pPr>
            <w:r w:rsidRPr="0058190B">
              <w:rPr>
                <w:lang w:val="uk-UA"/>
              </w:rPr>
              <w:t>235/3171/18</w:t>
            </w:r>
          </w:p>
        </w:tc>
        <w:tc>
          <w:tcPr>
            <w:tcW w:w="5331" w:type="dxa"/>
          </w:tcPr>
          <w:p w:rsidR="00E276DE" w:rsidRPr="0058190B" w:rsidRDefault="00E276DE" w:rsidP="00667253">
            <w:pPr>
              <w:jc w:val="both"/>
              <w:rPr>
                <w:rFonts w:ascii="Times New Roman" w:hAnsi="Times New Roman" w:cs="Times New Roman"/>
                <w:lang w:val="uk-UA" w:eastAsia="ru-RU"/>
              </w:rPr>
            </w:pPr>
            <w:r w:rsidRPr="0058190B">
              <w:rPr>
                <w:rFonts w:ascii="Times New Roman" w:hAnsi="Times New Roman" w:cs="Times New Roman"/>
                <w:lang w:val="uk-UA" w:eastAsia="ru-RU"/>
              </w:rPr>
              <w:t xml:space="preserve">За позовом </w:t>
            </w:r>
            <w:r w:rsidRPr="0058190B">
              <w:rPr>
                <w:rFonts w:ascii="Times New Roman" w:hAnsi="Times New Roman" w:cs="Times New Roman"/>
                <w:lang w:eastAsia="ru-RU"/>
              </w:rPr>
              <w:t xml:space="preserve">Публічного акціонерного товариства «Державний Ощадний банк України» в особі філії – Донецьке обласне управління  АТ «Ощадбанк» до   Ілюшиної Світлани Михайлівни  про стягнення </w:t>
            </w:r>
            <w:r w:rsidRPr="0058190B">
              <w:rPr>
                <w:rFonts w:ascii="Times New Roman" w:hAnsi="Times New Roman" w:cs="Times New Roman"/>
                <w:lang w:eastAsia="ru-RU"/>
              </w:rPr>
              <w:lastRenderedPageBreak/>
              <w:t>заборгованості за кредитним договором</w:t>
            </w:r>
          </w:p>
          <w:p w:rsidR="00E276DE" w:rsidRPr="0058190B" w:rsidRDefault="00E276DE" w:rsidP="00667253">
            <w:pPr>
              <w:jc w:val="both"/>
              <w:rPr>
                <w:rFonts w:ascii="Times New Roman" w:hAnsi="Times New Roman" w:cs="Times New Roman"/>
                <w:color w:val="000000"/>
                <w:sz w:val="24"/>
                <w:szCs w:val="24"/>
                <w:lang w:val="uk-UA" w:eastAsia="ru-RU"/>
              </w:rPr>
            </w:pPr>
            <w:r w:rsidRPr="0058190B">
              <w:rPr>
                <w:rFonts w:ascii="Times New Roman" w:hAnsi="Times New Roman" w:cs="Times New Roman"/>
                <w:lang w:eastAsia="ru-RU"/>
              </w:rPr>
              <w:t>Ілюшин</w:t>
            </w:r>
            <w:r w:rsidRPr="0058190B">
              <w:rPr>
                <w:rFonts w:ascii="Times New Roman" w:hAnsi="Times New Roman" w:cs="Times New Roman"/>
                <w:lang w:val="uk-UA" w:eastAsia="ru-RU"/>
              </w:rPr>
              <w:t>а</w:t>
            </w:r>
            <w:r w:rsidRPr="0058190B">
              <w:rPr>
                <w:rFonts w:ascii="Times New Roman" w:hAnsi="Times New Roman" w:cs="Times New Roman"/>
                <w:lang w:eastAsia="ru-RU"/>
              </w:rPr>
              <w:t xml:space="preserve"> Світлан</w:t>
            </w:r>
            <w:r w:rsidRPr="0058190B">
              <w:rPr>
                <w:rFonts w:ascii="Times New Roman" w:hAnsi="Times New Roman" w:cs="Times New Roman"/>
                <w:lang w:val="uk-UA" w:eastAsia="ru-RU"/>
              </w:rPr>
              <w:t>а</w:t>
            </w:r>
            <w:r w:rsidRPr="0058190B">
              <w:rPr>
                <w:rFonts w:ascii="Times New Roman" w:hAnsi="Times New Roman" w:cs="Times New Roman"/>
                <w:lang w:eastAsia="ru-RU"/>
              </w:rPr>
              <w:t xml:space="preserve"> Михайлівн</w:t>
            </w:r>
            <w:r w:rsidRPr="0058190B">
              <w:rPr>
                <w:rFonts w:ascii="Times New Roman" w:hAnsi="Times New Roman" w:cs="Times New Roman"/>
                <w:lang w:val="uk-UA" w:eastAsia="ru-RU"/>
              </w:rPr>
              <w:t xml:space="preserve">а </w:t>
            </w:r>
            <w:r w:rsidRPr="0058190B">
              <w:rPr>
                <w:rFonts w:ascii="Times New Roman" w:hAnsi="Times New Roman" w:cs="Times New Roman"/>
                <w:lang w:eastAsia="ru-RU"/>
              </w:rPr>
              <w:t xml:space="preserve">  </w:t>
            </w:r>
            <w:r w:rsidRPr="0058190B">
              <w:rPr>
                <w:rFonts w:ascii="Times New Roman" w:hAnsi="Times New Roman" w:cs="Times New Roman"/>
                <w:color w:val="000000"/>
                <w:sz w:val="24"/>
                <w:szCs w:val="24"/>
                <w:lang w:val="uk-UA" w:eastAsia="ru-RU"/>
              </w:rPr>
              <w:t>викликається до суду в якості відповідача</w:t>
            </w:r>
          </w:p>
        </w:tc>
        <w:tc>
          <w:tcPr>
            <w:tcW w:w="4341" w:type="dxa"/>
          </w:tcPr>
          <w:p w:rsidR="00E276DE" w:rsidRPr="0058190B" w:rsidRDefault="00E276DE" w:rsidP="00667253">
            <w:pPr>
              <w:pStyle w:val="a5"/>
              <w:rPr>
                <w:rFonts w:ascii="Times New Roman" w:hAnsi="Times New Roman" w:cs="Times New Roman"/>
                <w:lang w:val="uk-UA"/>
              </w:rPr>
            </w:pPr>
            <w:r w:rsidRPr="0058190B">
              <w:rPr>
                <w:rFonts w:ascii="Times New Roman" w:hAnsi="Times New Roman" w:cs="Times New Roman"/>
                <w:lang w:val="uk-UA"/>
              </w:rPr>
              <w:lastRenderedPageBreak/>
              <w:t xml:space="preserve">Судове  засідання відкладено на  </w:t>
            </w:r>
          </w:p>
          <w:p w:rsidR="00E276DE" w:rsidRPr="0058190B" w:rsidRDefault="00E276DE" w:rsidP="00667253">
            <w:pPr>
              <w:pStyle w:val="a5"/>
              <w:rPr>
                <w:rFonts w:ascii="Times New Roman" w:hAnsi="Times New Roman" w:cs="Times New Roman"/>
                <w:lang w:val="uk-UA"/>
              </w:rPr>
            </w:pPr>
            <w:r>
              <w:rPr>
                <w:rFonts w:ascii="Times New Roman" w:hAnsi="Times New Roman" w:cs="Times New Roman"/>
                <w:lang w:val="uk-UA"/>
              </w:rPr>
              <w:t>14</w:t>
            </w:r>
            <w:r w:rsidRPr="0058190B">
              <w:rPr>
                <w:rFonts w:ascii="Times New Roman" w:hAnsi="Times New Roman" w:cs="Times New Roman"/>
                <w:lang w:val="uk-UA"/>
              </w:rPr>
              <w:t>.0</w:t>
            </w:r>
            <w:r>
              <w:rPr>
                <w:rFonts w:ascii="Times New Roman" w:hAnsi="Times New Roman" w:cs="Times New Roman"/>
                <w:lang w:val="uk-UA"/>
              </w:rPr>
              <w:t>8</w:t>
            </w:r>
            <w:r w:rsidRPr="0058190B">
              <w:rPr>
                <w:rFonts w:ascii="Times New Roman" w:hAnsi="Times New Roman" w:cs="Times New Roman"/>
                <w:lang w:val="uk-UA"/>
              </w:rPr>
              <w:t>.2018 року о 0</w:t>
            </w:r>
            <w:r>
              <w:rPr>
                <w:rFonts w:ascii="Times New Roman" w:hAnsi="Times New Roman" w:cs="Times New Roman"/>
                <w:lang w:val="uk-UA"/>
              </w:rPr>
              <w:t>8</w:t>
            </w:r>
            <w:r w:rsidRPr="0058190B">
              <w:rPr>
                <w:rFonts w:ascii="Times New Roman" w:hAnsi="Times New Roman" w:cs="Times New Roman"/>
                <w:lang w:val="uk-UA"/>
              </w:rPr>
              <w:t xml:space="preserve"> годині 00 хвилин</w:t>
            </w:r>
          </w:p>
        </w:tc>
        <w:tc>
          <w:tcPr>
            <w:tcW w:w="2527" w:type="dxa"/>
          </w:tcPr>
          <w:p w:rsidR="00E276DE" w:rsidRPr="0058190B" w:rsidRDefault="00E276DE" w:rsidP="00667253">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667253">
            <w:pPr>
              <w:pStyle w:val="a3"/>
              <w:rPr>
                <w:color w:val="000000"/>
                <w:sz w:val="22"/>
                <w:szCs w:val="22"/>
                <w:lang w:val="uk-UA"/>
              </w:rPr>
            </w:pPr>
            <w:r>
              <w:rPr>
                <w:color w:val="000000"/>
                <w:sz w:val="22"/>
                <w:szCs w:val="22"/>
                <w:lang w:val="uk-UA"/>
              </w:rPr>
              <w:t>17</w:t>
            </w:r>
            <w:r w:rsidRPr="0058190B">
              <w:rPr>
                <w:color w:val="000000"/>
                <w:sz w:val="22"/>
                <w:szCs w:val="22"/>
                <w:lang w:val="uk-UA"/>
              </w:rPr>
              <w:t>.07.2018</w:t>
            </w:r>
          </w:p>
          <w:p w:rsidR="00E276DE" w:rsidRPr="0058190B" w:rsidRDefault="00E276DE" w:rsidP="00667253">
            <w:pPr>
              <w:pStyle w:val="a3"/>
              <w:rPr>
                <w:color w:val="000000"/>
                <w:sz w:val="22"/>
                <w:szCs w:val="22"/>
                <w:lang w:val="uk-UA"/>
              </w:rPr>
            </w:pPr>
          </w:p>
        </w:tc>
      </w:tr>
      <w:tr w:rsidR="00E276DE">
        <w:trPr>
          <w:trHeight w:val="674"/>
        </w:trPr>
        <w:tc>
          <w:tcPr>
            <w:tcW w:w="941" w:type="dxa"/>
          </w:tcPr>
          <w:p w:rsidR="00E276DE" w:rsidRPr="0058190B" w:rsidRDefault="00E276DE" w:rsidP="00667253">
            <w:pPr>
              <w:pStyle w:val="a3"/>
              <w:jc w:val="center"/>
              <w:rPr>
                <w:lang w:val="uk-UA"/>
              </w:rPr>
            </w:pPr>
            <w:r>
              <w:rPr>
                <w:lang w:val="uk-UA"/>
              </w:rPr>
              <w:lastRenderedPageBreak/>
              <w:t>620</w:t>
            </w:r>
          </w:p>
        </w:tc>
        <w:tc>
          <w:tcPr>
            <w:tcW w:w="1867" w:type="dxa"/>
          </w:tcPr>
          <w:p w:rsidR="00E276DE" w:rsidRPr="0058190B" w:rsidRDefault="00E276DE" w:rsidP="00667253">
            <w:pPr>
              <w:pStyle w:val="a3"/>
              <w:rPr>
                <w:lang w:val="uk-UA"/>
              </w:rPr>
            </w:pPr>
            <w:r w:rsidRPr="0058190B">
              <w:rPr>
                <w:lang w:val="uk-UA"/>
              </w:rPr>
              <w:t>235/2935/18</w:t>
            </w:r>
          </w:p>
        </w:tc>
        <w:tc>
          <w:tcPr>
            <w:tcW w:w="5331" w:type="dxa"/>
          </w:tcPr>
          <w:p w:rsidR="00E276DE" w:rsidRPr="0058190B" w:rsidRDefault="00E276DE" w:rsidP="00667253">
            <w:pPr>
              <w:rPr>
                <w:rFonts w:ascii="Times New Roman" w:hAnsi="Times New Roman" w:cs="Times New Roman"/>
                <w:lang w:val="uk-UA" w:eastAsia="ru-RU"/>
              </w:rPr>
            </w:pPr>
            <w:r w:rsidRPr="0058190B">
              <w:rPr>
                <w:rFonts w:ascii="Times New Roman" w:hAnsi="Times New Roman" w:cs="Times New Roman"/>
                <w:lang w:val="uk-UA" w:eastAsia="ru-RU"/>
              </w:rPr>
              <w:t xml:space="preserve">За позовом </w:t>
            </w:r>
            <w:r w:rsidRPr="0058190B">
              <w:rPr>
                <w:rFonts w:ascii="Times New Roman" w:hAnsi="Times New Roman" w:cs="Times New Roman"/>
                <w:lang w:eastAsia="ru-RU"/>
              </w:rPr>
              <w:t>Публічного акціонерного товариства «Державний Ощадний банк України» в особі філії – Донецьке обласне управління  АТ «Ощадбанк» до   Кононової Катерини Юріївни    про стягнення заборгованості за кредитним договором</w:t>
            </w:r>
          </w:p>
          <w:p w:rsidR="00E276DE" w:rsidRPr="0058190B" w:rsidRDefault="00E276DE" w:rsidP="00667253">
            <w:pPr>
              <w:rPr>
                <w:rFonts w:ascii="Times New Roman" w:hAnsi="Times New Roman" w:cs="Times New Roman"/>
                <w:color w:val="000000"/>
                <w:sz w:val="24"/>
                <w:szCs w:val="24"/>
                <w:lang w:val="uk-UA" w:eastAsia="ru-RU"/>
              </w:rPr>
            </w:pPr>
            <w:r w:rsidRPr="0058190B">
              <w:rPr>
                <w:rFonts w:ascii="Times New Roman" w:hAnsi="Times New Roman" w:cs="Times New Roman"/>
                <w:lang w:eastAsia="ru-RU"/>
              </w:rPr>
              <w:t>Кононов</w:t>
            </w:r>
            <w:r w:rsidRPr="0058190B">
              <w:rPr>
                <w:rFonts w:ascii="Times New Roman" w:hAnsi="Times New Roman" w:cs="Times New Roman"/>
                <w:lang w:val="uk-UA" w:eastAsia="ru-RU"/>
              </w:rPr>
              <w:t>а</w:t>
            </w:r>
            <w:r w:rsidRPr="0058190B">
              <w:rPr>
                <w:rFonts w:ascii="Times New Roman" w:hAnsi="Times New Roman" w:cs="Times New Roman"/>
                <w:lang w:eastAsia="ru-RU"/>
              </w:rPr>
              <w:t xml:space="preserve"> Катерин</w:t>
            </w:r>
            <w:r w:rsidRPr="0058190B">
              <w:rPr>
                <w:rFonts w:ascii="Times New Roman" w:hAnsi="Times New Roman" w:cs="Times New Roman"/>
                <w:lang w:val="uk-UA" w:eastAsia="ru-RU"/>
              </w:rPr>
              <w:t>а</w:t>
            </w:r>
            <w:r w:rsidRPr="0058190B">
              <w:rPr>
                <w:rFonts w:ascii="Times New Roman" w:hAnsi="Times New Roman" w:cs="Times New Roman"/>
                <w:lang w:eastAsia="ru-RU"/>
              </w:rPr>
              <w:t xml:space="preserve"> Юріївн</w:t>
            </w:r>
            <w:r w:rsidRPr="0058190B">
              <w:rPr>
                <w:rFonts w:ascii="Times New Roman" w:hAnsi="Times New Roman" w:cs="Times New Roman"/>
                <w:lang w:val="uk-UA" w:eastAsia="ru-RU"/>
              </w:rPr>
              <w:t xml:space="preserve">а </w:t>
            </w:r>
            <w:r w:rsidRPr="0058190B">
              <w:rPr>
                <w:rFonts w:ascii="Times New Roman" w:hAnsi="Times New Roman" w:cs="Times New Roman"/>
                <w:lang w:eastAsia="ru-RU"/>
              </w:rPr>
              <w:t xml:space="preserve">  </w:t>
            </w:r>
            <w:r w:rsidRPr="0058190B">
              <w:rPr>
                <w:rFonts w:ascii="Times New Roman" w:hAnsi="Times New Roman" w:cs="Times New Roman"/>
                <w:color w:val="000000"/>
                <w:lang w:val="uk-UA" w:eastAsia="ru-RU"/>
              </w:rPr>
              <w:t>викликається до суду в якості відповідача по справі</w:t>
            </w:r>
            <w:r w:rsidRPr="0058190B">
              <w:rPr>
                <w:rFonts w:ascii="Times New Roman" w:hAnsi="Times New Roman" w:cs="Times New Roman"/>
                <w:lang w:eastAsia="ru-RU"/>
              </w:rPr>
              <w:t xml:space="preserve">  </w:t>
            </w:r>
          </w:p>
        </w:tc>
        <w:tc>
          <w:tcPr>
            <w:tcW w:w="4341" w:type="dxa"/>
          </w:tcPr>
          <w:p w:rsidR="00E276DE" w:rsidRPr="0058190B" w:rsidRDefault="00E276DE" w:rsidP="00667253">
            <w:pPr>
              <w:pStyle w:val="a5"/>
              <w:rPr>
                <w:rFonts w:ascii="Times New Roman" w:hAnsi="Times New Roman" w:cs="Times New Roman"/>
                <w:lang w:val="uk-UA"/>
              </w:rPr>
            </w:pPr>
            <w:r w:rsidRPr="0058190B">
              <w:rPr>
                <w:rFonts w:ascii="Times New Roman" w:hAnsi="Times New Roman" w:cs="Times New Roman"/>
                <w:lang w:val="uk-UA"/>
              </w:rPr>
              <w:t>Су</w:t>
            </w:r>
            <w:r>
              <w:rPr>
                <w:rFonts w:ascii="Times New Roman" w:hAnsi="Times New Roman" w:cs="Times New Roman"/>
                <w:lang w:val="uk-UA"/>
              </w:rPr>
              <w:t>дове  засідання  відкладено на 15</w:t>
            </w:r>
            <w:r w:rsidRPr="0058190B">
              <w:rPr>
                <w:rFonts w:ascii="Times New Roman" w:hAnsi="Times New Roman" w:cs="Times New Roman"/>
                <w:lang w:val="uk-UA"/>
              </w:rPr>
              <w:t>.0</w:t>
            </w:r>
            <w:r>
              <w:rPr>
                <w:rFonts w:ascii="Times New Roman" w:hAnsi="Times New Roman" w:cs="Times New Roman"/>
                <w:lang w:val="uk-UA"/>
              </w:rPr>
              <w:t>8.2018р. о 08</w:t>
            </w:r>
            <w:r w:rsidRPr="0058190B">
              <w:rPr>
                <w:rFonts w:ascii="Times New Roman" w:hAnsi="Times New Roman" w:cs="Times New Roman"/>
                <w:lang w:val="uk-UA"/>
              </w:rPr>
              <w:t>:</w:t>
            </w:r>
            <w:r>
              <w:rPr>
                <w:rFonts w:ascii="Times New Roman" w:hAnsi="Times New Roman" w:cs="Times New Roman"/>
                <w:lang w:val="uk-UA"/>
              </w:rPr>
              <w:t>15</w:t>
            </w:r>
            <w:r w:rsidRPr="0058190B">
              <w:rPr>
                <w:rFonts w:ascii="Times New Roman" w:hAnsi="Times New Roman" w:cs="Times New Roman"/>
                <w:lang w:val="uk-UA"/>
              </w:rPr>
              <w:t xml:space="preserve"> годин</w:t>
            </w:r>
          </w:p>
          <w:p w:rsidR="00E276DE" w:rsidRPr="0058190B" w:rsidRDefault="00E276DE" w:rsidP="00667253">
            <w:pPr>
              <w:pStyle w:val="a5"/>
              <w:rPr>
                <w:rFonts w:ascii="Times New Roman" w:hAnsi="Times New Roman" w:cs="Times New Roman"/>
                <w:lang w:val="uk-UA"/>
              </w:rPr>
            </w:pPr>
          </w:p>
        </w:tc>
        <w:tc>
          <w:tcPr>
            <w:tcW w:w="2527" w:type="dxa"/>
          </w:tcPr>
          <w:p w:rsidR="00E276DE" w:rsidRPr="0058190B" w:rsidRDefault="00E276DE" w:rsidP="00667253">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667253">
            <w:pPr>
              <w:pStyle w:val="a3"/>
              <w:rPr>
                <w:color w:val="000000"/>
                <w:sz w:val="22"/>
                <w:szCs w:val="22"/>
                <w:lang w:val="uk-UA"/>
              </w:rPr>
            </w:pPr>
            <w:r>
              <w:rPr>
                <w:color w:val="000000"/>
                <w:sz w:val="22"/>
                <w:szCs w:val="22"/>
                <w:lang w:val="uk-UA"/>
              </w:rPr>
              <w:t>17</w:t>
            </w:r>
            <w:r w:rsidRPr="0058190B">
              <w:rPr>
                <w:color w:val="000000"/>
                <w:sz w:val="22"/>
                <w:szCs w:val="22"/>
                <w:lang w:val="uk-UA"/>
              </w:rPr>
              <w:t>.0</w:t>
            </w:r>
            <w:r>
              <w:rPr>
                <w:color w:val="000000"/>
                <w:sz w:val="22"/>
                <w:szCs w:val="22"/>
                <w:lang w:val="uk-UA"/>
              </w:rPr>
              <w:t>7</w:t>
            </w:r>
            <w:r w:rsidRPr="0058190B">
              <w:rPr>
                <w:color w:val="000000"/>
                <w:sz w:val="22"/>
                <w:szCs w:val="22"/>
                <w:lang w:val="uk-UA"/>
              </w:rPr>
              <w:t>.2018</w:t>
            </w:r>
          </w:p>
        </w:tc>
      </w:tr>
      <w:tr w:rsidR="00E276DE">
        <w:trPr>
          <w:trHeight w:val="674"/>
        </w:trPr>
        <w:tc>
          <w:tcPr>
            <w:tcW w:w="941" w:type="dxa"/>
          </w:tcPr>
          <w:p w:rsidR="00E276DE" w:rsidRPr="0058190B" w:rsidRDefault="00E276DE" w:rsidP="00667253">
            <w:pPr>
              <w:pStyle w:val="a3"/>
              <w:jc w:val="center"/>
              <w:rPr>
                <w:lang w:val="uk-UA"/>
              </w:rPr>
            </w:pPr>
            <w:r>
              <w:rPr>
                <w:lang w:val="uk-UA"/>
              </w:rPr>
              <w:t>621</w:t>
            </w:r>
          </w:p>
        </w:tc>
        <w:tc>
          <w:tcPr>
            <w:tcW w:w="1867" w:type="dxa"/>
          </w:tcPr>
          <w:p w:rsidR="00E276DE" w:rsidRPr="0058190B" w:rsidRDefault="00E276DE" w:rsidP="00667253">
            <w:pPr>
              <w:pStyle w:val="a3"/>
              <w:rPr>
                <w:lang w:val="uk-UA"/>
              </w:rPr>
            </w:pPr>
            <w:r w:rsidRPr="0058190B">
              <w:rPr>
                <w:lang w:val="uk-UA"/>
              </w:rPr>
              <w:t>235/2937/18</w:t>
            </w:r>
          </w:p>
        </w:tc>
        <w:tc>
          <w:tcPr>
            <w:tcW w:w="5331" w:type="dxa"/>
          </w:tcPr>
          <w:p w:rsidR="00E276DE" w:rsidRPr="0058190B" w:rsidRDefault="00E276DE" w:rsidP="00667253">
            <w:pPr>
              <w:rPr>
                <w:rFonts w:ascii="Times New Roman" w:hAnsi="Times New Roman" w:cs="Times New Roman"/>
                <w:lang w:val="uk-UA" w:eastAsia="ru-RU"/>
              </w:rPr>
            </w:pPr>
            <w:r w:rsidRPr="0058190B">
              <w:rPr>
                <w:rFonts w:ascii="Times New Roman" w:hAnsi="Times New Roman" w:cs="Times New Roman"/>
                <w:lang w:val="uk-UA" w:eastAsia="ru-RU"/>
              </w:rPr>
              <w:t xml:space="preserve">За позовом </w:t>
            </w:r>
            <w:r w:rsidRPr="0058190B">
              <w:rPr>
                <w:rFonts w:ascii="Times New Roman" w:hAnsi="Times New Roman" w:cs="Times New Roman"/>
                <w:lang w:eastAsia="ru-RU"/>
              </w:rPr>
              <w:t>Публічного акціонерного товариства «Державний Ощадний банк України» в особі філії – Донецьке обласне управління  АТ «Ощадбанк» до   Жиленко Олени Геннадіївни    про стягнення заборгованості за кредитним договором</w:t>
            </w:r>
          </w:p>
          <w:p w:rsidR="00E276DE" w:rsidRPr="0058190B" w:rsidRDefault="00E276DE" w:rsidP="00667253">
            <w:pPr>
              <w:rPr>
                <w:rFonts w:ascii="Times New Roman" w:hAnsi="Times New Roman" w:cs="Times New Roman"/>
                <w:lang w:val="uk-UA" w:eastAsia="ru-RU"/>
              </w:rPr>
            </w:pPr>
            <w:r w:rsidRPr="0058190B">
              <w:rPr>
                <w:rFonts w:ascii="Times New Roman" w:hAnsi="Times New Roman" w:cs="Times New Roman"/>
                <w:lang w:eastAsia="ru-RU"/>
              </w:rPr>
              <w:t>Жиленко Олен</w:t>
            </w:r>
            <w:r w:rsidRPr="0058190B">
              <w:rPr>
                <w:rFonts w:ascii="Times New Roman" w:hAnsi="Times New Roman" w:cs="Times New Roman"/>
                <w:lang w:val="uk-UA" w:eastAsia="ru-RU"/>
              </w:rPr>
              <w:t>а</w:t>
            </w:r>
            <w:r w:rsidRPr="0058190B">
              <w:rPr>
                <w:rFonts w:ascii="Times New Roman" w:hAnsi="Times New Roman" w:cs="Times New Roman"/>
                <w:lang w:eastAsia="ru-RU"/>
              </w:rPr>
              <w:t xml:space="preserve"> Геннадіївн</w:t>
            </w:r>
            <w:r w:rsidRPr="0058190B">
              <w:rPr>
                <w:rFonts w:ascii="Times New Roman" w:hAnsi="Times New Roman" w:cs="Times New Roman"/>
                <w:lang w:val="uk-UA" w:eastAsia="ru-RU"/>
              </w:rPr>
              <w:t>а</w:t>
            </w:r>
            <w:r w:rsidRPr="0058190B">
              <w:rPr>
                <w:rFonts w:ascii="Times New Roman" w:hAnsi="Times New Roman" w:cs="Times New Roman"/>
                <w:color w:val="000000"/>
                <w:lang w:val="uk-UA" w:eastAsia="ru-RU"/>
              </w:rPr>
              <w:t xml:space="preserve"> викликається до суду в якості відповідача по справі</w:t>
            </w:r>
            <w:r w:rsidRPr="0058190B">
              <w:rPr>
                <w:rFonts w:ascii="Times New Roman" w:hAnsi="Times New Roman" w:cs="Times New Roman"/>
                <w:lang w:eastAsia="ru-RU"/>
              </w:rPr>
              <w:t xml:space="preserve">  </w:t>
            </w:r>
            <w:r w:rsidRPr="0058190B">
              <w:rPr>
                <w:rFonts w:ascii="Times New Roman" w:hAnsi="Times New Roman" w:cs="Times New Roman"/>
                <w:lang w:val="uk-UA" w:eastAsia="ru-RU"/>
              </w:rPr>
              <w:t xml:space="preserve"> </w:t>
            </w:r>
            <w:r w:rsidRPr="0058190B">
              <w:rPr>
                <w:rFonts w:ascii="Times New Roman" w:hAnsi="Times New Roman" w:cs="Times New Roman"/>
                <w:lang w:eastAsia="ru-RU"/>
              </w:rPr>
              <w:t xml:space="preserve">    </w:t>
            </w:r>
          </w:p>
        </w:tc>
        <w:tc>
          <w:tcPr>
            <w:tcW w:w="4341" w:type="dxa"/>
          </w:tcPr>
          <w:p w:rsidR="00E276DE" w:rsidRPr="0058190B" w:rsidRDefault="00E276DE" w:rsidP="00667253">
            <w:pPr>
              <w:pStyle w:val="a5"/>
              <w:rPr>
                <w:rFonts w:ascii="Times New Roman" w:hAnsi="Times New Roman" w:cs="Times New Roman"/>
                <w:lang w:val="uk-UA"/>
              </w:rPr>
            </w:pPr>
            <w:r w:rsidRPr="0058190B">
              <w:rPr>
                <w:rFonts w:ascii="Times New Roman" w:hAnsi="Times New Roman" w:cs="Times New Roman"/>
                <w:lang w:val="uk-UA"/>
              </w:rPr>
              <w:t>Су</w:t>
            </w:r>
            <w:r>
              <w:rPr>
                <w:rFonts w:ascii="Times New Roman" w:hAnsi="Times New Roman" w:cs="Times New Roman"/>
                <w:lang w:val="uk-UA"/>
              </w:rPr>
              <w:t>дове  засідання  відкладено на 16</w:t>
            </w:r>
            <w:r w:rsidRPr="0058190B">
              <w:rPr>
                <w:rFonts w:ascii="Times New Roman" w:hAnsi="Times New Roman" w:cs="Times New Roman"/>
                <w:lang w:val="uk-UA"/>
              </w:rPr>
              <w:t>.0</w:t>
            </w:r>
            <w:r>
              <w:rPr>
                <w:rFonts w:ascii="Times New Roman" w:hAnsi="Times New Roman" w:cs="Times New Roman"/>
                <w:lang w:val="uk-UA"/>
              </w:rPr>
              <w:t>8.2018р. о 08</w:t>
            </w:r>
            <w:r w:rsidRPr="0058190B">
              <w:rPr>
                <w:rFonts w:ascii="Times New Roman" w:hAnsi="Times New Roman" w:cs="Times New Roman"/>
                <w:lang w:val="uk-UA"/>
              </w:rPr>
              <w:t>:</w:t>
            </w:r>
            <w:r>
              <w:rPr>
                <w:rFonts w:ascii="Times New Roman" w:hAnsi="Times New Roman" w:cs="Times New Roman"/>
                <w:lang w:val="uk-UA"/>
              </w:rPr>
              <w:t>15</w:t>
            </w:r>
            <w:r w:rsidRPr="0058190B">
              <w:rPr>
                <w:rFonts w:ascii="Times New Roman" w:hAnsi="Times New Roman" w:cs="Times New Roman"/>
                <w:lang w:val="uk-UA"/>
              </w:rPr>
              <w:t xml:space="preserve"> годин</w:t>
            </w:r>
          </w:p>
          <w:p w:rsidR="00E276DE" w:rsidRPr="0058190B" w:rsidRDefault="00E276DE" w:rsidP="00667253">
            <w:pPr>
              <w:pStyle w:val="a5"/>
              <w:rPr>
                <w:rFonts w:ascii="Times New Roman" w:hAnsi="Times New Roman" w:cs="Times New Roman"/>
                <w:lang w:val="uk-UA"/>
              </w:rPr>
            </w:pPr>
          </w:p>
        </w:tc>
        <w:tc>
          <w:tcPr>
            <w:tcW w:w="2527" w:type="dxa"/>
          </w:tcPr>
          <w:p w:rsidR="00E276DE" w:rsidRPr="0058190B" w:rsidRDefault="00E276DE" w:rsidP="00667253">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667253">
            <w:pPr>
              <w:pStyle w:val="a3"/>
              <w:rPr>
                <w:color w:val="000000"/>
                <w:sz w:val="22"/>
                <w:szCs w:val="22"/>
                <w:lang w:val="uk-UA"/>
              </w:rPr>
            </w:pPr>
            <w:r>
              <w:rPr>
                <w:color w:val="000000"/>
                <w:sz w:val="22"/>
                <w:szCs w:val="22"/>
                <w:lang w:val="uk-UA"/>
              </w:rPr>
              <w:t>17</w:t>
            </w:r>
            <w:r w:rsidRPr="0058190B">
              <w:rPr>
                <w:color w:val="000000"/>
                <w:sz w:val="22"/>
                <w:szCs w:val="22"/>
                <w:lang w:val="uk-UA"/>
              </w:rPr>
              <w:t>.0</w:t>
            </w:r>
            <w:r>
              <w:rPr>
                <w:color w:val="000000"/>
                <w:sz w:val="22"/>
                <w:szCs w:val="22"/>
                <w:lang w:val="uk-UA"/>
              </w:rPr>
              <w:t>7</w:t>
            </w:r>
            <w:r w:rsidRPr="0058190B">
              <w:rPr>
                <w:color w:val="000000"/>
                <w:sz w:val="22"/>
                <w:szCs w:val="22"/>
                <w:lang w:val="uk-UA"/>
              </w:rPr>
              <w:t>.2018</w:t>
            </w:r>
          </w:p>
        </w:tc>
      </w:tr>
      <w:tr w:rsidR="00E276DE">
        <w:trPr>
          <w:trHeight w:val="674"/>
        </w:trPr>
        <w:tc>
          <w:tcPr>
            <w:tcW w:w="941" w:type="dxa"/>
          </w:tcPr>
          <w:p w:rsidR="00E276DE" w:rsidRPr="0058190B" w:rsidRDefault="00E276DE" w:rsidP="00667253">
            <w:pPr>
              <w:pStyle w:val="a3"/>
              <w:jc w:val="center"/>
              <w:rPr>
                <w:lang w:val="uk-UA"/>
              </w:rPr>
            </w:pPr>
            <w:r>
              <w:rPr>
                <w:lang w:val="uk-UA"/>
              </w:rPr>
              <w:t>622</w:t>
            </w:r>
          </w:p>
        </w:tc>
        <w:tc>
          <w:tcPr>
            <w:tcW w:w="1867" w:type="dxa"/>
          </w:tcPr>
          <w:p w:rsidR="00E276DE" w:rsidRPr="0058190B" w:rsidRDefault="00E276DE" w:rsidP="00667253">
            <w:pPr>
              <w:pStyle w:val="a3"/>
              <w:rPr>
                <w:lang w:val="uk-UA"/>
              </w:rPr>
            </w:pPr>
            <w:r w:rsidRPr="0058190B">
              <w:rPr>
                <w:lang w:val="uk-UA"/>
              </w:rPr>
              <w:t>235/3400/18</w:t>
            </w:r>
          </w:p>
        </w:tc>
        <w:tc>
          <w:tcPr>
            <w:tcW w:w="5331" w:type="dxa"/>
          </w:tcPr>
          <w:p w:rsidR="00E276DE" w:rsidRPr="0058190B" w:rsidRDefault="00E276DE" w:rsidP="00667253">
            <w:pPr>
              <w:rPr>
                <w:rFonts w:ascii="Times New Roman" w:hAnsi="Times New Roman" w:cs="Times New Roman"/>
                <w:color w:val="000000"/>
                <w:sz w:val="24"/>
                <w:szCs w:val="24"/>
                <w:lang w:val="uk-UA" w:eastAsia="ru-RU"/>
              </w:rPr>
            </w:pPr>
            <w:r w:rsidRPr="0058190B">
              <w:rPr>
                <w:rFonts w:ascii="Times New Roman" w:hAnsi="Times New Roman" w:cs="Times New Roman"/>
                <w:color w:val="000000"/>
                <w:lang w:val="uk-UA" w:eastAsia="ru-RU"/>
              </w:rPr>
              <w:t xml:space="preserve">За заявою </w:t>
            </w:r>
            <w:r w:rsidRPr="0058190B">
              <w:rPr>
                <w:rFonts w:ascii="Times New Roman" w:hAnsi="Times New Roman" w:cs="Times New Roman"/>
                <w:color w:val="000000"/>
                <w:lang w:eastAsia="ru-RU"/>
              </w:rPr>
              <w:t>Товариства з обмеженою відповідальністю «Фінансова компанія «Довіра та Гарантія»</w:t>
            </w:r>
            <w:r w:rsidRPr="0058190B">
              <w:rPr>
                <w:rFonts w:ascii="Times New Roman" w:hAnsi="Times New Roman" w:cs="Times New Roman"/>
                <w:lang w:eastAsia="ru-RU"/>
              </w:rPr>
              <w:t xml:space="preserve">,  первісний стягувач Публічне Акціонерне товариство </w:t>
            </w:r>
            <w:r w:rsidRPr="0058190B">
              <w:rPr>
                <w:rFonts w:ascii="Times New Roman" w:hAnsi="Times New Roman" w:cs="Times New Roman"/>
                <w:color w:val="000000"/>
                <w:sz w:val="24"/>
                <w:szCs w:val="24"/>
                <w:lang w:eastAsia="ru-RU"/>
              </w:rPr>
              <w:t xml:space="preserve"> «Фінростбанк»,</w:t>
            </w:r>
            <w:r w:rsidRPr="0058190B">
              <w:rPr>
                <w:rFonts w:ascii="Times New Roman" w:hAnsi="Times New Roman" w:cs="Times New Roman"/>
                <w:lang w:eastAsia="ru-RU"/>
              </w:rPr>
              <w:t xml:space="preserve"> </w:t>
            </w:r>
            <w:r w:rsidRPr="0058190B">
              <w:rPr>
                <w:rFonts w:ascii="Times New Roman" w:hAnsi="Times New Roman" w:cs="Times New Roman"/>
                <w:color w:val="000000"/>
                <w:sz w:val="24"/>
                <w:szCs w:val="24"/>
                <w:lang w:eastAsia="ru-RU"/>
              </w:rPr>
              <w:t xml:space="preserve">боржники  Мирошниченко Олена Павлівна, Мирошниченко Олексій Анатолійович, </w:t>
            </w:r>
            <w:r w:rsidRPr="0058190B">
              <w:rPr>
                <w:rFonts w:ascii="Times New Roman" w:hAnsi="Times New Roman" w:cs="Times New Roman"/>
                <w:lang w:eastAsia="ru-RU"/>
              </w:rPr>
              <w:t>про заміну стягувача по цивільній справі № 258/1281/13-ц Кіровського районного суду міста Донецька</w:t>
            </w:r>
            <w:r w:rsidRPr="0058190B">
              <w:rPr>
                <w:rFonts w:ascii="Times New Roman" w:hAnsi="Times New Roman" w:cs="Times New Roman"/>
                <w:color w:val="000000"/>
                <w:sz w:val="24"/>
                <w:szCs w:val="24"/>
                <w:lang w:eastAsia="ru-RU"/>
              </w:rPr>
              <w:t xml:space="preserve"> за позовом </w:t>
            </w:r>
            <w:r w:rsidRPr="0058190B">
              <w:rPr>
                <w:rFonts w:ascii="Times New Roman" w:hAnsi="Times New Roman" w:cs="Times New Roman"/>
                <w:lang w:eastAsia="ru-RU"/>
              </w:rPr>
              <w:t xml:space="preserve">Публічого Акціонерного товариства </w:t>
            </w:r>
            <w:r w:rsidRPr="0058190B">
              <w:rPr>
                <w:rFonts w:ascii="Times New Roman" w:hAnsi="Times New Roman" w:cs="Times New Roman"/>
                <w:color w:val="000000"/>
                <w:sz w:val="24"/>
                <w:szCs w:val="24"/>
                <w:lang w:eastAsia="ru-RU"/>
              </w:rPr>
              <w:t xml:space="preserve"> «Фінростбанк»до  Мирошниченко Олена Павлівна, Мирошниченко Олексія Анатолійовича про стягнення заборгованості за кредитним договором</w:t>
            </w:r>
          </w:p>
          <w:p w:rsidR="00E276DE" w:rsidRPr="0058190B" w:rsidRDefault="00E276DE" w:rsidP="00667253">
            <w:pPr>
              <w:rPr>
                <w:rFonts w:ascii="Times New Roman" w:hAnsi="Times New Roman" w:cs="Times New Roman"/>
                <w:lang w:val="uk-UA" w:eastAsia="ru-RU"/>
              </w:rPr>
            </w:pPr>
            <w:r w:rsidRPr="0058190B">
              <w:rPr>
                <w:rFonts w:ascii="Times New Roman" w:hAnsi="Times New Roman" w:cs="Times New Roman"/>
                <w:color w:val="000000"/>
                <w:sz w:val="24"/>
                <w:szCs w:val="24"/>
                <w:lang w:eastAsia="ru-RU"/>
              </w:rPr>
              <w:t>Мирошниченко Олена Павлівна, Мирошниченко Олексій Анатолійович</w:t>
            </w:r>
            <w:r w:rsidRPr="0058190B">
              <w:rPr>
                <w:rFonts w:ascii="Times New Roman" w:hAnsi="Times New Roman" w:cs="Times New Roman"/>
                <w:color w:val="000000"/>
                <w:sz w:val="24"/>
                <w:szCs w:val="24"/>
                <w:lang w:val="uk-UA" w:eastAsia="ru-RU"/>
              </w:rPr>
              <w:t xml:space="preserve"> </w:t>
            </w:r>
            <w:r w:rsidRPr="0058190B">
              <w:rPr>
                <w:rFonts w:ascii="Times New Roman" w:hAnsi="Times New Roman" w:cs="Times New Roman"/>
                <w:color w:val="000000"/>
                <w:lang w:val="uk-UA" w:eastAsia="ru-RU"/>
              </w:rPr>
              <w:t xml:space="preserve">викликаються до суду в </w:t>
            </w:r>
            <w:r w:rsidRPr="0058190B">
              <w:rPr>
                <w:rFonts w:ascii="Times New Roman" w:hAnsi="Times New Roman" w:cs="Times New Roman"/>
                <w:color w:val="000000"/>
                <w:lang w:val="uk-UA" w:eastAsia="ru-RU"/>
              </w:rPr>
              <w:lastRenderedPageBreak/>
              <w:t>якості боржників по справі</w:t>
            </w:r>
            <w:r w:rsidRPr="0058190B">
              <w:rPr>
                <w:rFonts w:ascii="Times New Roman" w:hAnsi="Times New Roman" w:cs="Times New Roman"/>
                <w:color w:val="000000"/>
                <w:lang w:eastAsia="ru-RU"/>
              </w:rPr>
              <w:t> </w:t>
            </w:r>
          </w:p>
        </w:tc>
        <w:tc>
          <w:tcPr>
            <w:tcW w:w="4341" w:type="dxa"/>
          </w:tcPr>
          <w:p w:rsidR="00E276DE" w:rsidRPr="0058190B" w:rsidRDefault="00E276DE" w:rsidP="00667253">
            <w:pPr>
              <w:pStyle w:val="a5"/>
              <w:rPr>
                <w:rFonts w:ascii="Times New Roman" w:hAnsi="Times New Roman" w:cs="Times New Roman"/>
                <w:lang w:val="uk-UA"/>
              </w:rPr>
            </w:pPr>
            <w:r w:rsidRPr="0058190B">
              <w:rPr>
                <w:rFonts w:ascii="Times New Roman" w:hAnsi="Times New Roman" w:cs="Times New Roman"/>
                <w:lang w:val="uk-UA"/>
              </w:rPr>
              <w:lastRenderedPageBreak/>
              <w:t xml:space="preserve">Судове  засідання відкладено на  </w:t>
            </w:r>
          </w:p>
          <w:p w:rsidR="00E276DE" w:rsidRPr="0058190B" w:rsidRDefault="00E276DE" w:rsidP="00667253">
            <w:pPr>
              <w:pStyle w:val="a5"/>
              <w:rPr>
                <w:rFonts w:ascii="Times New Roman" w:hAnsi="Times New Roman" w:cs="Times New Roman"/>
                <w:lang w:val="uk-UA"/>
              </w:rPr>
            </w:pPr>
            <w:r>
              <w:rPr>
                <w:rFonts w:ascii="Times New Roman" w:hAnsi="Times New Roman" w:cs="Times New Roman"/>
                <w:lang w:val="uk-UA"/>
              </w:rPr>
              <w:t>17</w:t>
            </w:r>
            <w:r w:rsidRPr="0058190B">
              <w:rPr>
                <w:rFonts w:ascii="Times New Roman" w:hAnsi="Times New Roman" w:cs="Times New Roman"/>
                <w:lang w:val="uk-UA"/>
              </w:rPr>
              <w:t>.0</w:t>
            </w:r>
            <w:r>
              <w:rPr>
                <w:rFonts w:ascii="Times New Roman" w:hAnsi="Times New Roman" w:cs="Times New Roman"/>
                <w:lang w:val="uk-UA"/>
              </w:rPr>
              <w:t>8</w:t>
            </w:r>
            <w:r w:rsidRPr="0058190B">
              <w:rPr>
                <w:rFonts w:ascii="Times New Roman" w:hAnsi="Times New Roman" w:cs="Times New Roman"/>
                <w:lang w:val="uk-UA"/>
              </w:rPr>
              <w:t>.2018 року о 0</w:t>
            </w:r>
            <w:r>
              <w:rPr>
                <w:rFonts w:ascii="Times New Roman" w:hAnsi="Times New Roman" w:cs="Times New Roman"/>
                <w:lang w:val="uk-UA"/>
              </w:rPr>
              <w:t>8 годині 15</w:t>
            </w:r>
            <w:r w:rsidRPr="0058190B">
              <w:rPr>
                <w:rFonts w:ascii="Times New Roman" w:hAnsi="Times New Roman" w:cs="Times New Roman"/>
                <w:lang w:val="uk-UA"/>
              </w:rPr>
              <w:t xml:space="preserve"> хвилин</w:t>
            </w:r>
          </w:p>
        </w:tc>
        <w:tc>
          <w:tcPr>
            <w:tcW w:w="2527" w:type="dxa"/>
          </w:tcPr>
          <w:p w:rsidR="00E276DE" w:rsidRPr="0058190B" w:rsidRDefault="00E276DE" w:rsidP="00667253">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667253">
            <w:pPr>
              <w:pStyle w:val="a3"/>
              <w:rPr>
                <w:color w:val="000000"/>
                <w:sz w:val="22"/>
                <w:szCs w:val="22"/>
                <w:lang w:val="uk-UA"/>
              </w:rPr>
            </w:pPr>
            <w:r>
              <w:rPr>
                <w:color w:val="000000"/>
                <w:sz w:val="22"/>
                <w:szCs w:val="22"/>
                <w:lang w:val="uk-UA"/>
              </w:rPr>
              <w:t>17</w:t>
            </w:r>
            <w:r w:rsidRPr="0058190B">
              <w:rPr>
                <w:color w:val="000000"/>
                <w:sz w:val="22"/>
                <w:szCs w:val="22"/>
                <w:lang w:val="uk-UA"/>
              </w:rPr>
              <w:t>.07.2018</w:t>
            </w:r>
          </w:p>
          <w:p w:rsidR="00E276DE" w:rsidRPr="0058190B" w:rsidRDefault="00E276DE" w:rsidP="00667253">
            <w:pPr>
              <w:pStyle w:val="a3"/>
              <w:rPr>
                <w:color w:val="000000"/>
                <w:sz w:val="22"/>
                <w:szCs w:val="22"/>
                <w:lang w:val="uk-UA"/>
              </w:rPr>
            </w:pPr>
          </w:p>
        </w:tc>
      </w:tr>
      <w:tr w:rsidR="00E276DE">
        <w:trPr>
          <w:trHeight w:val="674"/>
        </w:trPr>
        <w:tc>
          <w:tcPr>
            <w:tcW w:w="941" w:type="dxa"/>
          </w:tcPr>
          <w:p w:rsidR="00E276DE" w:rsidRDefault="00E276DE" w:rsidP="00667253">
            <w:pPr>
              <w:pStyle w:val="a3"/>
              <w:jc w:val="center"/>
              <w:rPr>
                <w:lang w:val="uk-UA"/>
              </w:rPr>
            </w:pPr>
            <w:r>
              <w:rPr>
                <w:lang w:val="uk-UA"/>
              </w:rPr>
              <w:lastRenderedPageBreak/>
              <w:t>623</w:t>
            </w:r>
          </w:p>
        </w:tc>
        <w:tc>
          <w:tcPr>
            <w:tcW w:w="1867" w:type="dxa"/>
          </w:tcPr>
          <w:p w:rsidR="00E276DE" w:rsidRPr="0058190B" w:rsidRDefault="00E276DE" w:rsidP="00667253">
            <w:pPr>
              <w:pStyle w:val="a3"/>
              <w:rPr>
                <w:lang w:val="uk-UA"/>
              </w:rPr>
            </w:pPr>
            <w:r>
              <w:rPr>
                <w:lang w:val="uk-UA"/>
              </w:rPr>
              <w:t>235/3597/18</w:t>
            </w:r>
          </w:p>
        </w:tc>
        <w:tc>
          <w:tcPr>
            <w:tcW w:w="5331" w:type="dxa"/>
          </w:tcPr>
          <w:p w:rsidR="00E276DE" w:rsidRDefault="00E276DE" w:rsidP="0066725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За позовом </w:t>
            </w:r>
            <w:r w:rsidRPr="00D46469">
              <w:rPr>
                <w:rFonts w:ascii="Times New Roman" w:hAnsi="Times New Roman" w:cs="Times New Roman"/>
                <w:color w:val="000000"/>
                <w:sz w:val="24"/>
                <w:szCs w:val="24"/>
              </w:rPr>
              <w:t>Публічного акціонерного товариства Акціонерний банк «Укргазбанк» до Кравченка Романа Павловича про стягнення заборгованості</w:t>
            </w:r>
            <w:r>
              <w:rPr>
                <w:rFonts w:ascii="Times New Roman" w:hAnsi="Times New Roman" w:cs="Times New Roman"/>
                <w:color w:val="000000"/>
                <w:sz w:val="24"/>
                <w:szCs w:val="24"/>
              </w:rPr>
              <w:t>.</w:t>
            </w:r>
          </w:p>
          <w:p w:rsidR="00E276DE" w:rsidRPr="00D46469" w:rsidRDefault="00E276DE" w:rsidP="00D46469">
            <w:pPr>
              <w:rPr>
                <w:rFonts w:ascii="Times New Roman" w:hAnsi="Times New Roman" w:cs="Times New Roman"/>
                <w:sz w:val="24"/>
                <w:szCs w:val="24"/>
                <w:lang w:val="uk-UA" w:eastAsia="ru-RU"/>
              </w:rPr>
            </w:pPr>
            <w:r w:rsidRPr="00D46469">
              <w:rPr>
                <w:rFonts w:ascii="Times New Roman" w:hAnsi="Times New Roman" w:cs="Times New Roman"/>
                <w:color w:val="000000"/>
                <w:sz w:val="24"/>
                <w:szCs w:val="24"/>
              </w:rPr>
              <w:t>Кравченк</w:t>
            </w:r>
            <w:r>
              <w:rPr>
                <w:rFonts w:ascii="Times New Roman" w:hAnsi="Times New Roman" w:cs="Times New Roman"/>
                <w:color w:val="000000"/>
                <w:sz w:val="24"/>
                <w:szCs w:val="24"/>
              </w:rPr>
              <w:t>о Роман Павлович</w:t>
            </w:r>
            <w:r w:rsidRPr="00D46469">
              <w:rPr>
                <w:rFonts w:ascii="Times New Roman" w:hAnsi="Times New Roman" w:cs="Times New Roman"/>
                <w:color w:val="000000"/>
                <w:sz w:val="24"/>
                <w:szCs w:val="24"/>
              </w:rPr>
              <w:t xml:space="preserve"> </w:t>
            </w:r>
            <w:r w:rsidRPr="0058190B">
              <w:rPr>
                <w:rFonts w:ascii="Times New Roman" w:hAnsi="Times New Roman" w:cs="Times New Roman"/>
                <w:color w:val="000000"/>
                <w:lang w:val="uk-UA" w:eastAsia="ru-RU"/>
              </w:rPr>
              <w:t>виклика</w:t>
            </w:r>
            <w:r>
              <w:rPr>
                <w:rFonts w:ascii="Times New Roman" w:hAnsi="Times New Roman" w:cs="Times New Roman"/>
                <w:color w:val="000000"/>
                <w:lang w:val="uk-UA" w:eastAsia="ru-RU"/>
              </w:rPr>
              <w:t>є</w:t>
            </w:r>
            <w:r w:rsidRPr="0058190B">
              <w:rPr>
                <w:rFonts w:ascii="Times New Roman" w:hAnsi="Times New Roman" w:cs="Times New Roman"/>
                <w:color w:val="000000"/>
                <w:lang w:val="uk-UA" w:eastAsia="ru-RU"/>
              </w:rPr>
              <w:t xml:space="preserve">ться до суду в якості </w:t>
            </w:r>
            <w:r>
              <w:rPr>
                <w:rFonts w:ascii="Times New Roman" w:hAnsi="Times New Roman" w:cs="Times New Roman"/>
                <w:color w:val="000000"/>
                <w:lang w:val="uk-UA" w:eastAsia="ru-RU"/>
              </w:rPr>
              <w:t xml:space="preserve">відповідача </w:t>
            </w:r>
            <w:r w:rsidRPr="0058190B">
              <w:rPr>
                <w:rFonts w:ascii="Times New Roman" w:hAnsi="Times New Roman" w:cs="Times New Roman"/>
                <w:color w:val="000000"/>
                <w:lang w:val="uk-UA" w:eastAsia="ru-RU"/>
              </w:rPr>
              <w:t>по справі</w:t>
            </w:r>
            <w:r>
              <w:rPr>
                <w:rFonts w:ascii="Times New Roman" w:hAnsi="Times New Roman" w:cs="Times New Roman"/>
                <w:color w:val="000000"/>
                <w:lang w:val="uk-UA" w:eastAsia="ru-RU"/>
              </w:rPr>
              <w:t>.</w:t>
            </w:r>
          </w:p>
        </w:tc>
        <w:tc>
          <w:tcPr>
            <w:tcW w:w="4341" w:type="dxa"/>
          </w:tcPr>
          <w:p w:rsidR="00E276DE" w:rsidRPr="0058190B" w:rsidRDefault="00E276DE" w:rsidP="001C55B3">
            <w:pPr>
              <w:pStyle w:val="a5"/>
              <w:rPr>
                <w:rFonts w:ascii="Times New Roman" w:hAnsi="Times New Roman" w:cs="Times New Roman"/>
                <w:sz w:val="24"/>
                <w:szCs w:val="24"/>
                <w:lang w:val="uk-UA"/>
              </w:rPr>
            </w:pPr>
            <w:r>
              <w:rPr>
                <w:rFonts w:ascii="Times New Roman" w:hAnsi="Times New Roman" w:cs="Times New Roman"/>
                <w:sz w:val="24"/>
                <w:szCs w:val="24"/>
                <w:lang w:val="uk-UA"/>
              </w:rPr>
              <w:t xml:space="preserve">Судове </w:t>
            </w:r>
            <w:r w:rsidRPr="0058190B">
              <w:rPr>
                <w:rFonts w:ascii="Times New Roman" w:hAnsi="Times New Roman" w:cs="Times New Roman"/>
                <w:sz w:val="24"/>
                <w:szCs w:val="24"/>
                <w:lang w:val="uk-UA"/>
              </w:rPr>
              <w:t xml:space="preserve">засідання призначено на  </w:t>
            </w:r>
          </w:p>
          <w:p w:rsidR="00E276DE" w:rsidRPr="0058190B" w:rsidRDefault="00E276DE" w:rsidP="00D46469">
            <w:pPr>
              <w:pStyle w:val="a5"/>
              <w:rPr>
                <w:rFonts w:ascii="Times New Roman" w:hAnsi="Times New Roman" w:cs="Times New Roman"/>
                <w:lang w:val="uk-UA"/>
              </w:rPr>
            </w:pPr>
            <w:r>
              <w:rPr>
                <w:rFonts w:ascii="Times New Roman" w:hAnsi="Times New Roman" w:cs="Times New Roman"/>
                <w:sz w:val="24"/>
                <w:szCs w:val="24"/>
                <w:lang w:val="uk-UA"/>
              </w:rPr>
              <w:t>14.09.2018 року о 08</w:t>
            </w:r>
            <w:r w:rsidRPr="0058190B">
              <w:rPr>
                <w:rFonts w:ascii="Times New Roman" w:hAnsi="Times New Roman" w:cs="Times New Roman"/>
                <w:sz w:val="24"/>
                <w:szCs w:val="24"/>
                <w:lang w:val="uk-UA"/>
              </w:rPr>
              <w:t xml:space="preserve"> годині </w:t>
            </w:r>
            <w:r>
              <w:rPr>
                <w:rFonts w:ascii="Times New Roman" w:hAnsi="Times New Roman" w:cs="Times New Roman"/>
                <w:sz w:val="24"/>
                <w:szCs w:val="24"/>
                <w:lang w:val="uk-UA"/>
              </w:rPr>
              <w:t>30</w:t>
            </w:r>
            <w:r w:rsidRPr="0058190B">
              <w:rPr>
                <w:rFonts w:ascii="Times New Roman" w:hAnsi="Times New Roman" w:cs="Times New Roman"/>
                <w:sz w:val="24"/>
                <w:szCs w:val="24"/>
                <w:lang w:val="uk-UA"/>
              </w:rPr>
              <w:t xml:space="preserve"> хвилин</w:t>
            </w:r>
          </w:p>
        </w:tc>
        <w:tc>
          <w:tcPr>
            <w:tcW w:w="2527" w:type="dxa"/>
          </w:tcPr>
          <w:p w:rsidR="00E276DE" w:rsidRPr="0058190B" w:rsidRDefault="00E276DE" w:rsidP="001C55B3">
            <w:pPr>
              <w:pStyle w:val="a3"/>
              <w:rPr>
                <w:color w:val="000000"/>
                <w:sz w:val="22"/>
                <w:szCs w:val="22"/>
                <w:lang w:val="uk-UA"/>
              </w:rPr>
            </w:pPr>
            <w:r w:rsidRPr="0058190B">
              <w:rPr>
                <w:color w:val="000000"/>
                <w:sz w:val="22"/>
                <w:szCs w:val="22"/>
                <w:lang w:val="uk-UA"/>
              </w:rPr>
              <w:t xml:space="preserve">Суддя </w:t>
            </w:r>
            <w:r>
              <w:rPr>
                <w:color w:val="000000"/>
                <w:sz w:val="22"/>
                <w:szCs w:val="22"/>
                <w:lang w:val="uk-UA"/>
              </w:rPr>
              <w:t>Назаренко Г.В.</w:t>
            </w:r>
          </w:p>
          <w:p w:rsidR="00E276DE" w:rsidRPr="0058190B" w:rsidRDefault="00E276DE" w:rsidP="00D46469">
            <w:pPr>
              <w:pStyle w:val="a3"/>
              <w:rPr>
                <w:color w:val="000000"/>
                <w:sz w:val="22"/>
                <w:szCs w:val="22"/>
                <w:lang w:val="uk-UA"/>
              </w:rPr>
            </w:pPr>
            <w:r w:rsidRPr="0058190B">
              <w:rPr>
                <w:color w:val="000000"/>
                <w:sz w:val="22"/>
                <w:szCs w:val="22"/>
                <w:lang w:val="uk-UA"/>
              </w:rPr>
              <w:t>1</w:t>
            </w:r>
            <w:r>
              <w:rPr>
                <w:color w:val="000000"/>
                <w:sz w:val="22"/>
                <w:szCs w:val="22"/>
                <w:lang w:val="uk-UA"/>
              </w:rPr>
              <w:t>7</w:t>
            </w:r>
            <w:r w:rsidRPr="0058190B">
              <w:rPr>
                <w:color w:val="000000"/>
                <w:sz w:val="22"/>
                <w:szCs w:val="22"/>
                <w:lang w:val="uk-UA"/>
              </w:rPr>
              <w:t>.07.2018</w:t>
            </w:r>
          </w:p>
        </w:tc>
      </w:tr>
      <w:tr w:rsidR="00E276DE">
        <w:trPr>
          <w:trHeight w:val="674"/>
        </w:trPr>
        <w:tc>
          <w:tcPr>
            <w:tcW w:w="941" w:type="dxa"/>
          </w:tcPr>
          <w:p w:rsidR="00E276DE" w:rsidRDefault="00E276DE" w:rsidP="00667253">
            <w:pPr>
              <w:pStyle w:val="a3"/>
              <w:jc w:val="center"/>
              <w:rPr>
                <w:lang w:val="uk-UA"/>
              </w:rPr>
            </w:pPr>
            <w:r>
              <w:rPr>
                <w:lang w:val="uk-UA"/>
              </w:rPr>
              <w:t>624</w:t>
            </w:r>
          </w:p>
        </w:tc>
        <w:tc>
          <w:tcPr>
            <w:tcW w:w="1867" w:type="dxa"/>
          </w:tcPr>
          <w:p w:rsidR="00E276DE" w:rsidRPr="0058190B" w:rsidRDefault="00E276DE" w:rsidP="00667253">
            <w:pPr>
              <w:pStyle w:val="a3"/>
              <w:rPr>
                <w:lang w:val="uk-UA"/>
              </w:rPr>
            </w:pPr>
            <w:r>
              <w:rPr>
                <w:lang w:val="uk-UA"/>
              </w:rPr>
              <w:t>235/498/18</w:t>
            </w:r>
          </w:p>
        </w:tc>
        <w:tc>
          <w:tcPr>
            <w:tcW w:w="5331" w:type="dxa"/>
          </w:tcPr>
          <w:p w:rsidR="00E276DE" w:rsidRDefault="00E276DE" w:rsidP="00667253">
            <w:pPr>
              <w:rPr>
                <w:rFonts w:ascii="Times New Roman" w:hAnsi="Times New Roman" w:cs="Times New Roman"/>
                <w:color w:val="000000"/>
                <w:sz w:val="24"/>
                <w:szCs w:val="24"/>
                <w:lang w:val="uk-UA"/>
              </w:rPr>
            </w:pPr>
            <w:r w:rsidRPr="00D46469">
              <w:rPr>
                <w:rFonts w:ascii="Times New Roman" w:hAnsi="Times New Roman" w:cs="Times New Roman"/>
                <w:color w:val="000000"/>
                <w:sz w:val="24"/>
                <w:szCs w:val="24"/>
              </w:rPr>
              <w:t>За позовом Публічного акціонерного товариство «Родовід Банк» до Лисих Михайла Володимировича про стягнення заборгованості за кредитним договором</w:t>
            </w:r>
            <w:r>
              <w:rPr>
                <w:rFonts w:ascii="Times New Roman" w:hAnsi="Times New Roman" w:cs="Times New Roman"/>
                <w:color w:val="000000"/>
                <w:sz w:val="24"/>
                <w:szCs w:val="24"/>
                <w:lang w:val="uk-UA"/>
              </w:rPr>
              <w:t>.</w:t>
            </w:r>
          </w:p>
          <w:p w:rsidR="00E276DE" w:rsidRPr="00D46469" w:rsidRDefault="00E276DE" w:rsidP="00D46469">
            <w:pPr>
              <w:rPr>
                <w:rFonts w:ascii="Times New Roman" w:hAnsi="Times New Roman" w:cs="Times New Roman"/>
                <w:sz w:val="24"/>
                <w:szCs w:val="24"/>
                <w:lang w:val="uk-UA" w:eastAsia="ru-RU"/>
              </w:rPr>
            </w:pPr>
            <w:r w:rsidRPr="00D46469">
              <w:rPr>
                <w:rFonts w:ascii="Times New Roman" w:hAnsi="Times New Roman" w:cs="Times New Roman"/>
                <w:color w:val="000000"/>
                <w:sz w:val="24"/>
                <w:szCs w:val="24"/>
              </w:rPr>
              <w:t>Лисих Михай</w:t>
            </w:r>
            <w:r>
              <w:rPr>
                <w:rFonts w:ascii="Times New Roman" w:hAnsi="Times New Roman" w:cs="Times New Roman"/>
                <w:color w:val="000000"/>
                <w:sz w:val="24"/>
                <w:szCs w:val="24"/>
                <w:lang w:val="uk-UA"/>
              </w:rPr>
              <w:t>ло</w:t>
            </w:r>
            <w:r w:rsidRPr="00D46469">
              <w:rPr>
                <w:rFonts w:ascii="Times New Roman" w:hAnsi="Times New Roman" w:cs="Times New Roman"/>
                <w:color w:val="000000"/>
                <w:sz w:val="24"/>
                <w:szCs w:val="24"/>
              </w:rPr>
              <w:t xml:space="preserve"> Володимирович</w:t>
            </w:r>
            <w:r w:rsidRPr="0058190B">
              <w:rPr>
                <w:rFonts w:ascii="Times New Roman" w:hAnsi="Times New Roman" w:cs="Times New Roman"/>
                <w:color w:val="000000"/>
                <w:lang w:val="uk-UA" w:eastAsia="ru-RU"/>
              </w:rPr>
              <w:t xml:space="preserve"> виклика</w:t>
            </w:r>
            <w:r>
              <w:rPr>
                <w:rFonts w:ascii="Times New Roman" w:hAnsi="Times New Roman" w:cs="Times New Roman"/>
                <w:color w:val="000000"/>
                <w:lang w:val="uk-UA" w:eastAsia="ru-RU"/>
              </w:rPr>
              <w:t>є</w:t>
            </w:r>
            <w:r w:rsidRPr="0058190B">
              <w:rPr>
                <w:rFonts w:ascii="Times New Roman" w:hAnsi="Times New Roman" w:cs="Times New Roman"/>
                <w:color w:val="000000"/>
                <w:lang w:val="uk-UA" w:eastAsia="ru-RU"/>
              </w:rPr>
              <w:t xml:space="preserve">ться до суду в якості </w:t>
            </w:r>
            <w:r>
              <w:rPr>
                <w:rFonts w:ascii="Times New Roman" w:hAnsi="Times New Roman" w:cs="Times New Roman"/>
                <w:color w:val="000000"/>
                <w:lang w:val="uk-UA" w:eastAsia="ru-RU"/>
              </w:rPr>
              <w:t xml:space="preserve">відповідача </w:t>
            </w:r>
            <w:r w:rsidRPr="0058190B">
              <w:rPr>
                <w:rFonts w:ascii="Times New Roman" w:hAnsi="Times New Roman" w:cs="Times New Roman"/>
                <w:color w:val="000000"/>
                <w:lang w:val="uk-UA" w:eastAsia="ru-RU"/>
              </w:rPr>
              <w:t>по справі</w:t>
            </w:r>
            <w:r>
              <w:rPr>
                <w:rFonts w:ascii="Times New Roman" w:hAnsi="Times New Roman" w:cs="Times New Roman"/>
                <w:color w:val="000000"/>
                <w:lang w:val="uk-UA" w:eastAsia="ru-RU"/>
              </w:rPr>
              <w:t>.</w:t>
            </w:r>
          </w:p>
        </w:tc>
        <w:tc>
          <w:tcPr>
            <w:tcW w:w="4341" w:type="dxa"/>
          </w:tcPr>
          <w:p w:rsidR="00E276DE" w:rsidRPr="0058190B" w:rsidRDefault="00E276DE" w:rsidP="001C55B3">
            <w:pPr>
              <w:pStyle w:val="a5"/>
              <w:rPr>
                <w:rFonts w:ascii="Times New Roman" w:hAnsi="Times New Roman" w:cs="Times New Roman"/>
                <w:sz w:val="24"/>
                <w:szCs w:val="24"/>
                <w:lang w:val="uk-UA"/>
              </w:rPr>
            </w:pPr>
            <w:r>
              <w:rPr>
                <w:rFonts w:ascii="Times New Roman" w:hAnsi="Times New Roman" w:cs="Times New Roman"/>
                <w:sz w:val="24"/>
                <w:szCs w:val="24"/>
                <w:lang w:val="uk-UA"/>
              </w:rPr>
              <w:t xml:space="preserve">Судове </w:t>
            </w:r>
            <w:r w:rsidRPr="0058190B">
              <w:rPr>
                <w:rFonts w:ascii="Times New Roman" w:hAnsi="Times New Roman" w:cs="Times New Roman"/>
                <w:sz w:val="24"/>
                <w:szCs w:val="24"/>
                <w:lang w:val="uk-UA"/>
              </w:rPr>
              <w:t xml:space="preserve">засідання призначено на  </w:t>
            </w:r>
          </w:p>
          <w:p w:rsidR="00E276DE" w:rsidRPr="0058190B" w:rsidRDefault="00E276DE" w:rsidP="00D46469">
            <w:pPr>
              <w:pStyle w:val="a5"/>
              <w:rPr>
                <w:rFonts w:ascii="Times New Roman" w:hAnsi="Times New Roman" w:cs="Times New Roman"/>
                <w:lang w:val="uk-UA"/>
              </w:rPr>
            </w:pPr>
            <w:r>
              <w:rPr>
                <w:rFonts w:ascii="Times New Roman" w:hAnsi="Times New Roman" w:cs="Times New Roman"/>
                <w:sz w:val="24"/>
                <w:szCs w:val="24"/>
                <w:lang w:val="uk-UA"/>
              </w:rPr>
              <w:t>26.07.2018 року о 13</w:t>
            </w:r>
            <w:r w:rsidRPr="0058190B">
              <w:rPr>
                <w:rFonts w:ascii="Times New Roman" w:hAnsi="Times New Roman" w:cs="Times New Roman"/>
                <w:sz w:val="24"/>
                <w:szCs w:val="24"/>
                <w:lang w:val="uk-UA"/>
              </w:rPr>
              <w:t xml:space="preserve"> годині </w:t>
            </w:r>
            <w:r>
              <w:rPr>
                <w:rFonts w:ascii="Times New Roman" w:hAnsi="Times New Roman" w:cs="Times New Roman"/>
                <w:sz w:val="24"/>
                <w:szCs w:val="24"/>
                <w:lang w:val="uk-UA"/>
              </w:rPr>
              <w:t>00</w:t>
            </w:r>
            <w:r w:rsidRPr="0058190B">
              <w:rPr>
                <w:rFonts w:ascii="Times New Roman" w:hAnsi="Times New Roman" w:cs="Times New Roman"/>
                <w:sz w:val="24"/>
                <w:szCs w:val="24"/>
                <w:lang w:val="uk-UA"/>
              </w:rPr>
              <w:t xml:space="preserve"> хвилин</w:t>
            </w:r>
          </w:p>
        </w:tc>
        <w:tc>
          <w:tcPr>
            <w:tcW w:w="2527" w:type="dxa"/>
          </w:tcPr>
          <w:p w:rsidR="00E276DE" w:rsidRPr="0058190B" w:rsidRDefault="00E276DE" w:rsidP="001C55B3">
            <w:pPr>
              <w:pStyle w:val="a3"/>
              <w:rPr>
                <w:color w:val="000000"/>
                <w:sz w:val="22"/>
                <w:szCs w:val="22"/>
                <w:lang w:val="uk-UA"/>
              </w:rPr>
            </w:pPr>
            <w:r w:rsidRPr="0058190B">
              <w:rPr>
                <w:color w:val="000000"/>
                <w:sz w:val="22"/>
                <w:szCs w:val="22"/>
                <w:lang w:val="uk-UA"/>
              </w:rPr>
              <w:t xml:space="preserve">Суддя </w:t>
            </w:r>
            <w:r>
              <w:rPr>
                <w:color w:val="000000"/>
                <w:sz w:val="22"/>
                <w:szCs w:val="22"/>
                <w:lang w:val="uk-UA"/>
              </w:rPr>
              <w:t>Назаренко Г.В.</w:t>
            </w:r>
          </w:p>
          <w:p w:rsidR="00E276DE" w:rsidRPr="0058190B" w:rsidRDefault="00E276DE" w:rsidP="001C55B3">
            <w:pPr>
              <w:pStyle w:val="a3"/>
              <w:rPr>
                <w:color w:val="000000"/>
                <w:sz w:val="22"/>
                <w:szCs w:val="22"/>
                <w:lang w:val="uk-UA"/>
              </w:rPr>
            </w:pPr>
            <w:r w:rsidRPr="0058190B">
              <w:rPr>
                <w:color w:val="000000"/>
                <w:sz w:val="22"/>
                <w:szCs w:val="22"/>
                <w:lang w:val="uk-UA"/>
              </w:rPr>
              <w:t>1</w:t>
            </w:r>
            <w:r>
              <w:rPr>
                <w:color w:val="000000"/>
                <w:sz w:val="22"/>
                <w:szCs w:val="22"/>
                <w:lang w:val="uk-UA"/>
              </w:rPr>
              <w:t>7</w:t>
            </w:r>
            <w:r w:rsidRPr="0058190B">
              <w:rPr>
                <w:color w:val="000000"/>
                <w:sz w:val="22"/>
                <w:szCs w:val="22"/>
                <w:lang w:val="uk-UA"/>
              </w:rPr>
              <w:t>.07.2018</w:t>
            </w:r>
          </w:p>
        </w:tc>
      </w:tr>
      <w:tr w:rsidR="00E276DE">
        <w:trPr>
          <w:trHeight w:val="674"/>
        </w:trPr>
        <w:tc>
          <w:tcPr>
            <w:tcW w:w="941" w:type="dxa"/>
          </w:tcPr>
          <w:p w:rsidR="00E276DE" w:rsidRDefault="00E276DE" w:rsidP="00667253">
            <w:pPr>
              <w:pStyle w:val="a3"/>
              <w:jc w:val="center"/>
              <w:rPr>
                <w:lang w:val="uk-UA"/>
              </w:rPr>
            </w:pPr>
            <w:r>
              <w:rPr>
                <w:lang w:val="uk-UA"/>
              </w:rPr>
              <w:t>625</w:t>
            </w:r>
          </w:p>
        </w:tc>
        <w:tc>
          <w:tcPr>
            <w:tcW w:w="1867" w:type="dxa"/>
          </w:tcPr>
          <w:p w:rsidR="00E276DE" w:rsidRPr="0058190B" w:rsidRDefault="00E276DE" w:rsidP="00667253">
            <w:pPr>
              <w:pStyle w:val="a3"/>
              <w:rPr>
                <w:lang w:val="uk-UA"/>
              </w:rPr>
            </w:pPr>
            <w:r>
              <w:rPr>
                <w:lang w:val="uk-UA"/>
              </w:rPr>
              <w:t>235/6910/15-ц</w:t>
            </w:r>
          </w:p>
        </w:tc>
        <w:tc>
          <w:tcPr>
            <w:tcW w:w="5331" w:type="dxa"/>
          </w:tcPr>
          <w:p w:rsidR="00E276DE" w:rsidRDefault="00E276DE" w:rsidP="00D46469">
            <w:pPr>
              <w:rPr>
                <w:rFonts w:ascii="Times New Roman" w:hAnsi="Times New Roman" w:cs="Times New Roman"/>
                <w:color w:val="000000"/>
                <w:sz w:val="24"/>
                <w:szCs w:val="24"/>
                <w:lang w:val="uk-UA"/>
              </w:rPr>
            </w:pPr>
            <w:r w:rsidRPr="00D46469">
              <w:rPr>
                <w:rFonts w:ascii="Times New Roman" w:hAnsi="Times New Roman" w:cs="Times New Roman"/>
                <w:color w:val="000000"/>
                <w:sz w:val="24"/>
                <w:szCs w:val="24"/>
              </w:rPr>
              <w:t>За позовом Публічного акціонерного товариства «Державний ощадний банк України» до Товариства з обмеженою відповідальністю «Тексильник-2005», Кузнецової Віри Юріївни</w:t>
            </w:r>
            <w:r w:rsidRPr="00D46469">
              <w:rPr>
                <w:rFonts w:ascii="Times New Roman" w:hAnsi="Times New Roman" w:cs="Times New Roman"/>
                <w:color w:val="000000"/>
                <w:sz w:val="24"/>
                <w:szCs w:val="24"/>
                <w:lang w:val="uk-UA"/>
              </w:rPr>
              <w:t>.</w:t>
            </w:r>
          </w:p>
          <w:p w:rsidR="00E276DE" w:rsidRPr="00D46469" w:rsidRDefault="00E276DE" w:rsidP="00D46469">
            <w:pPr>
              <w:rPr>
                <w:rFonts w:ascii="Times New Roman" w:hAnsi="Times New Roman" w:cs="Times New Roman"/>
                <w:color w:val="000000"/>
                <w:sz w:val="24"/>
                <w:szCs w:val="24"/>
                <w:lang w:val="uk-UA"/>
              </w:rPr>
            </w:pPr>
            <w:r w:rsidRPr="00D46469">
              <w:rPr>
                <w:rFonts w:ascii="Times New Roman" w:hAnsi="Times New Roman" w:cs="Times New Roman"/>
                <w:color w:val="000000"/>
                <w:sz w:val="24"/>
                <w:szCs w:val="24"/>
              </w:rPr>
              <w:t>Товариств</w:t>
            </w:r>
            <w:r>
              <w:rPr>
                <w:rFonts w:ascii="Times New Roman" w:hAnsi="Times New Roman" w:cs="Times New Roman"/>
                <w:color w:val="000000"/>
                <w:sz w:val="24"/>
                <w:szCs w:val="24"/>
                <w:lang w:val="uk-UA"/>
              </w:rPr>
              <w:t xml:space="preserve">о </w:t>
            </w:r>
            <w:r w:rsidRPr="00D46469">
              <w:rPr>
                <w:rFonts w:ascii="Times New Roman" w:hAnsi="Times New Roman" w:cs="Times New Roman"/>
                <w:color w:val="000000"/>
                <w:sz w:val="24"/>
                <w:szCs w:val="24"/>
              </w:rPr>
              <w:t xml:space="preserve"> з обмеженою відповідальністю «Тексильник-2005»</w:t>
            </w:r>
            <w:r w:rsidRPr="0058190B">
              <w:rPr>
                <w:rFonts w:ascii="Times New Roman" w:hAnsi="Times New Roman" w:cs="Times New Roman"/>
                <w:color w:val="000000"/>
                <w:lang w:val="uk-UA" w:eastAsia="ru-RU"/>
              </w:rPr>
              <w:t xml:space="preserve"> виклика</w:t>
            </w:r>
            <w:r>
              <w:rPr>
                <w:rFonts w:ascii="Times New Roman" w:hAnsi="Times New Roman" w:cs="Times New Roman"/>
                <w:color w:val="000000"/>
                <w:lang w:val="uk-UA" w:eastAsia="ru-RU"/>
              </w:rPr>
              <w:t>є</w:t>
            </w:r>
            <w:r w:rsidRPr="0058190B">
              <w:rPr>
                <w:rFonts w:ascii="Times New Roman" w:hAnsi="Times New Roman" w:cs="Times New Roman"/>
                <w:color w:val="000000"/>
                <w:lang w:val="uk-UA" w:eastAsia="ru-RU"/>
              </w:rPr>
              <w:t xml:space="preserve">ться до суду в якості </w:t>
            </w:r>
            <w:r>
              <w:rPr>
                <w:rFonts w:ascii="Times New Roman" w:hAnsi="Times New Roman" w:cs="Times New Roman"/>
                <w:color w:val="000000"/>
                <w:lang w:val="uk-UA" w:eastAsia="ru-RU"/>
              </w:rPr>
              <w:t xml:space="preserve">відповідача </w:t>
            </w:r>
            <w:r w:rsidRPr="0058190B">
              <w:rPr>
                <w:rFonts w:ascii="Times New Roman" w:hAnsi="Times New Roman" w:cs="Times New Roman"/>
                <w:color w:val="000000"/>
                <w:lang w:val="uk-UA" w:eastAsia="ru-RU"/>
              </w:rPr>
              <w:t>по справі</w:t>
            </w:r>
            <w:r>
              <w:rPr>
                <w:rFonts w:ascii="Times New Roman" w:hAnsi="Times New Roman" w:cs="Times New Roman"/>
                <w:color w:val="000000"/>
                <w:lang w:val="uk-UA" w:eastAsia="ru-RU"/>
              </w:rPr>
              <w:t>.</w:t>
            </w:r>
          </w:p>
          <w:p w:rsidR="00E276DE" w:rsidRPr="0058190B" w:rsidRDefault="00E276DE" w:rsidP="00667253">
            <w:pPr>
              <w:rPr>
                <w:rFonts w:ascii="Times New Roman" w:hAnsi="Times New Roman" w:cs="Times New Roman"/>
                <w:lang w:val="uk-UA" w:eastAsia="ru-RU"/>
              </w:rPr>
            </w:pPr>
          </w:p>
        </w:tc>
        <w:tc>
          <w:tcPr>
            <w:tcW w:w="4341" w:type="dxa"/>
          </w:tcPr>
          <w:p w:rsidR="00E276DE" w:rsidRPr="0058190B" w:rsidRDefault="00E276DE" w:rsidP="001C55B3">
            <w:pPr>
              <w:pStyle w:val="a5"/>
              <w:rPr>
                <w:rFonts w:ascii="Times New Roman" w:hAnsi="Times New Roman" w:cs="Times New Roman"/>
                <w:sz w:val="24"/>
                <w:szCs w:val="24"/>
                <w:lang w:val="uk-UA"/>
              </w:rPr>
            </w:pPr>
            <w:r>
              <w:rPr>
                <w:rFonts w:ascii="Times New Roman" w:hAnsi="Times New Roman" w:cs="Times New Roman"/>
                <w:sz w:val="24"/>
                <w:szCs w:val="24"/>
                <w:lang w:val="uk-UA"/>
              </w:rPr>
              <w:t xml:space="preserve">Судове </w:t>
            </w:r>
            <w:r w:rsidRPr="0058190B">
              <w:rPr>
                <w:rFonts w:ascii="Times New Roman" w:hAnsi="Times New Roman" w:cs="Times New Roman"/>
                <w:sz w:val="24"/>
                <w:szCs w:val="24"/>
                <w:lang w:val="uk-UA"/>
              </w:rPr>
              <w:t xml:space="preserve">засідання призначено на  </w:t>
            </w:r>
          </w:p>
          <w:p w:rsidR="00E276DE" w:rsidRPr="0058190B" w:rsidRDefault="00E276DE" w:rsidP="00D46469">
            <w:pPr>
              <w:pStyle w:val="a5"/>
              <w:rPr>
                <w:rFonts w:ascii="Times New Roman" w:hAnsi="Times New Roman" w:cs="Times New Roman"/>
                <w:lang w:val="uk-UA"/>
              </w:rPr>
            </w:pPr>
            <w:r>
              <w:rPr>
                <w:rFonts w:ascii="Times New Roman" w:hAnsi="Times New Roman" w:cs="Times New Roman"/>
                <w:sz w:val="24"/>
                <w:szCs w:val="24"/>
                <w:lang w:val="uk-UA"/>
              </w:rPr>
              <w:t>27.07.2018 року о 13</w:t>
            </w:r>
            <w:r w:rsidRPr="0058190B">
              <w:rPr>
                <w:rFonts w:ascii="Times New Roman" w:hAnsi="Times New Roman" w:cs="Times New Roman"/>
                <w:sz w:val="24"/>
                <w:szCs w:val="24"/>
                <w:lang w:val="uk-UA"/>
              </w:rPr>
              <w:t xml:space="preserve"> годині </w:t>
            </w:r>
            <w:r>
              <w:rPr>
                <w:rFonts w:ascii="Times New Roman" w:hAnsi="Times New Roman" w:cs="Times New Roman"/>
                <w:sz w:val="24"/>
                <w:szCs w:val="24"/>
                <w:lang w:val="uk-UA"/>
              </w:rPr>
              <w:t>00</w:t>
            </w:r>
            <w:r w:rsidRPr="0058190B">
              <w:rPr>
                <w:rFonts w:ascii="Times New Roman" w:hAnsi="Times New Roman" w:cs="Times New Roman"/>
                <w:sz w:val="24"/>
                <w:szCs w:val="24"/>
                <w:lang w:val="uk-UA"/>
              </w:rPr>
              <w:t xml:space="preserve"> хвилин</w:t>
            </w:r>
          </w:p>
        </w:tc>
        <w:tc>
          <w:tcPr>
            <w:tcW w:w="2527" w:type="dxa"/>
          </w:tcPr>
          <w:p w:rsidR="00E276DE" w:rsidRPr="0058190B" w:rsidRDefault="00E276DE" w:rsidP="001C55B3">
            <w:pPr>
              <w:pStyle w:val="a3"/>
              <w:rPr>
                <w:color w:val="000000"/>
                <w:sz w:val="22"/>
                <w:szCs w:val="22"/>
                <w:lang w:val="uk-UA"/>
              </w:rPr>
            </w:pPr>
            <w:r w:rsidRPr="0058190B">
              <w:rPr>
                <w:color w:val="000000"/>
                <w:sz w:val="22"/>
                <w:szCs w:val="22"/>
                <w:lang w:val="uk-UA"/>
              </w:rPr>
              <w:t xml:space="preserve">Суддя </w:t>
            </w:r>
            <w:r>
              <w:rPr>
                <w:color w:val="000000"/>
                <w:sz w:val="22"/>
                <w:szCs w:val="22"/>
                <w:lang w:val="uk-UA"/>
              </w:rPr>
              <w:t>Назаренко Г.В.</w:t>
            </w:r>
          </w:p>
          <w:p w:rsidR="00E276DE" w:rsidRPr="0058190B" w:rsidRDefault="00E276DE" w:rsidP="001C55B3">
            <w:pPr>
              <w:pStyle w:val="a3"/>
              <w:rPr>
                <w:color w:val="000000"/>
                <w:sz w:val="22"/>
                <w:szCs w:val="22"/>
                <w:lang w:val="uk-UA"/>
              </w:rPr>
            </w:pPr>
            <w:r w:rsidRPr="0058190B">
              <w:rPr>
                <w:color w:val="000000"/>
                <w:sz w:val="22"/>
                <w:szCs w:val="22"/>
                <w:lang w:val="uk-UA"/>
              </w:rPr>
              <w:t>1</w:t>
            </w:r>
            <w:r>
              <w:rPr>
                <w:color w:val="000000"/>
                <w:sz w:val="22"/>
                <w:szCs w:val="22"/>
                <w:lang w:val="uk-UA"/>
              </w:rPr>
              <w:t>7</w:t>
            </w:r>
            <w:r w:rsidRPr="0058190B">
              <w:rPr>
                <w:color w:val="000000"/>
                <w:sz w:val="22"/>
                <w:szCs w:val="22"/>
                <w:lang w:val="uk-UA"/>
              </w:rPr>
              <w:t>.07.2018</w:t>
            </w:r>
          </w:p>
        </w:tc>
      </w:tr>
      <w:tr w:rsidR="00E276DE">
        <w:trPr>
          <w:trHeight w:val="674"/>
        </w:trPr>
        <w:tc>
          <w:tcPr>
            <w:tcW w:w="941" w:type="dxa"/>
          </w:tcPr>
          <w:p w:rsidR="00E276DE" w:rsidRPr="0058190B" w:rsidRDefault="00E276DE" w:rsidP="00851205">
            <w:pPr>
              <w:pStyle w:val="a3"/>
              <w:jc w:val="center"/>
              <w:rPr>
                <w:lang w:val="uk-UA"/>
              </w:rPr>
            </w:pPr>
            <w:r>
              <w:rPr>
                <w:lang w:val="uk-UA"/>
              </w:rPr>
              <w:t>626</w:t>
            </w:r>
          </w:p>
        </w:tc>
        <w:tc>
          <w:tcPr>
            <w:tcW w:w="1867" w:type="dxa"/>
          </w:tcPr>
          <w:p w:rsidR="00E276DE" w:rsidRPr="0058190B" w:rsidRDefault="00E276DE" w:rsidP="00851205">
            <w:pPr>
              <w:pStyle w:val="a3"/>
              <w:rPr>
                <w:lang w:val="uk-UA"/>
              </w:rPr>
            </w:pPr>
            <w:r w:rsidRPr="0058190B">
              <w:rPr>
                <w:lang w:val="uk-UA"/>
              </w:rPr>
              <w:t>235/1298/18</w:t>
            </w:r>
          </w:p>
        </w:tc>
        <w:tc>
          <w:tcPr>
            <w:tcW w:w="5331" w:type="dxa"/>
          </w:tcPr>
          <w:p w:rsidR="00E276DE" w:rsidRPr="0058190B" w:rsidRDefault="00E276DE" w:rsidP="00851205">
            <w:pPr>
              <w:rPr>
                <w:rFonts w:ascii="Times New Roman" w:hAnsi="Times New Roman" w:cs="Times New Roman"/>
                <w:color w:val="000000"/>
                <w:lang w:val="uk-UA" w:eastAsia="ru-RU"/>
              </w:rPr>
            </w:pPr>
            <w:r w:rsidRPr="0058190B">
              <w:rPr>
                <w:rFonts w:ascii="Times New Roman" w:hAnsi="Times New Roman" w:cs="Times New Roman"/>
                <w:sz w:val="24"/>
                <w:szCs w:val="24"/>
                <w:lang w:eastAsia="ru-RU"/>
              </w:rPr>
              <w:t xml:space="preserve">за позовом </w:t>
            </w:r>
            <w:r w:rsidRPr="0058190B">
              <w:rPr>
                <w:rFonts w:ascii="Times New Roman" w:hAnsi="Times New Roman" w:cs="Times New Roman"/>
                <w:color w:val="000000"/>
                <w:lang w:eastAsia="ru-RU"/>
              </w:rPr>
              <w:t>Публічного акціонерного товариства  «Мегабанк» до Зубатенко Олексія Анатолійовича, Зубатенко Ельвіри Юріївни, Грудій Сергія Володимировича  про солідарне стягнення заборгованості за кредитним договором</w:t>
            </w:r>
          </w:p>
          <w:p w:rsidR="00E276DE" w:rsidRPr="0058190B" w:rsidRDefault="00E276DE" w:rsidP="00851205">
            <w:pPr>
              <w:rPr>
                <w:rFonts w:ascii="Times New Roman" w:hAnsi="Times New Roman" w:cs="Times New Roman"/>
                <w:color w:val="000000"/>
                <w:sz w:val="24"/>
                <w:szCs w:val="24"/>
                <w:lang w:val="uk-UA" w:eastAsia="ru-RU"/>
              </w:rPr>
            </w:pPr>
            <w:r w:rsidRPr="0058190B">
              <w:rPr>
                <w:rFonts w:ascii="Times New Roman" w:hAnsi="Times New Roman" w:cs="Times New Roman"/>
                <w:color w:val="000000"/>
                <w:lang w:eastAsia="ru-RU"/>
              </w:rPr>
              <w:t>Зубатенко Олексі</w:t>
            </w:r>
            <w:r w:rsidRPr="0058190B">
              <w:rPr>
                <w:rFonts w:ascii="Times New Roman" w:hAnsi="Times New Roman" w:cs="Times New Roman"/>
                <w:color w:val="000000"/>
                <w:lang w:val="uk-UA" w:eastAsia="ru-RU"/>
              </w:rPr>
              <w:t>й</w:t>
            </w:r>
            <w:r w:rsidRPr="0058190B">
              <w:rPr>
                <w:rFonts w:ascii="Times New Roman" w:hAnsi="Times New Roman" w:cs="Times New Roman"/>
                <w:color w:val="000000"/>
                <w:lang w:eastAsia="ru-RU"/>
              </w:rPr>
              <w:t xml:space="preserve"> Анатолійович, Зубатенко Ельвір</w:t>
            </w:r>
            <w:r w:rsidRPr="0058190B">
              <w:rPr>
                <w:rFonts w:ascii="Times New Roman" w:hAnsi="Times New Roman" w:cs="Times New Roman"/>
                <w:color w:val="000000"/>
                <w:lang w:val="uk-UA" w:eastAsia="ru-RU"/>
              </w:rPr>
              <w:t>а</w:t>
            </w:r>
            <w:r w:rsidRPr="0058190B">
              <w:rPr>
                <w:rFonts w:ascii="Times New Roman" w:hAnsi="Times New Roman" w:cs="Times New Roman"/>
                <w:color w:val="000000"/>
                <w:lang w:eastAsia="ru-RU"/>
              </w:rPr>
              <w:t xml:space="preserve"> Юріївн</w:t>
            </w:r>
            <w:r w:rsidRPr="0058190B">
              <w:rPr>
                <w:rFonts w:ascii="Times New Roman" w:hAnsi="Times New Roman" w:cs="Times New Roman"/>
                <w:color w:val="000000"/>
                <w:lang w:val="uk-UA" w:eastAsia="ru-RU"/>
              </w:rPr>
              <w:t>а</w:t>
            </w:r>
            <w:r w:rsidRPr="0058190B">
              <w:rPr>
                <w:rFonts w:ascii="Times New Roman" w:hAnsi="Times New Roman" w:cs="Times New Roman"/>
                <w:color w:val="000000"/>
                <w:lang w:eastAsia="ru-RU"/>
              </w:rPr>
              <w:t>, Грудій Сергі</w:t>
            </w:r>
            <w:r w:rsidRPr="0058190B">
              <w:rPr>
                <w:rFonts w:ascii="Times New Roman" w:hAnsi="Times New Roman" w:cs="Times New Roman"/>
                <w:color w:val="000000"/>
                <w:lang w:val="uk-UA" w:eastAsia="ru-RU"/>
              </w:rPr>
              <w:t>й</w:t>
            </w:r>
            <w:r w:rsidRPr="0058190B">
              <w:rPr>
                <w:rFonts w:ascii="Times New Roman" w:hAnsi="Times New Roman" w:cs="Times New Roman"/>
                <w:color w:val="000000"/>
                <w:lang w:eastAsia="ru-RU"/>
              </w:rPr>
              <w:t xml:space="preserve"> Володимирович</w:t>
            </w:r>
            <w:r w:rsidRPr="0058190B">
              <w:rPr>
                <w:rFonts w:ascii="Times New Roman" w:hAnsi="Times New Roman" w:cs="Times New Roman"/>
                <w:color w:val="000000"/>
                <w:lang w:val="uk-UA" w:eastAsia="ru-RU"/>
              </w:rPr>
              <w:t xml:space="preserve"> викликаються до суду в якості відповідачів по справі</w:t>
            </w:r>
            <w:r w:rsidRPr="0058190B">
              <w:rPr>
                <w:rFonts w:ascii="Times New Roman" w:hAnsi="Times New Roman" w:cs="Times New Roman"/>
                <w:color w:val="000000"/>
                <w:lang w:eastAsia="ru-RU"/>
              </w:rPr>
              <w:t> </w:t>
            </w:r>
          </w:p>
        </w:tc>
        <w:tc>
          <w:tcPr>
            <w:tcW w:w="4341" w:type="dxa"/>
          </w:tcPr>
          <w:p w:rsidR="00E276DE" w:rsidRPr="0058190B" w:rsidRDefault="00E276DE" w:rsidP="00851205">
            <w:pPr>
              <w:pStyle w:val="a5"/>
              <w:rPr>
                <w:rFonts w:ascii="Times New Roman" w:hAnsi="Times New Roman" w:cs="Times New Roman"/>
                <w:lang w:val="uk-UA"/>
              </w:rPr>
            </w:pPr>
            <w:r w:rsidRPr="0058190B">
              <w:rPr>
                <w:rFonts w:ascii="Times New Roman" w:hAnsi="Times New Roman" w:cs="Times New Roman"/>
                <w:lang w:val="uk-UA"/>
              </w:rPr>
              <w:t xml:space="preserve">Судове  засідання відкладено на  </w:t>
            </w:r>
          </w:p>
          <w:p w:rsidR="00E276DE" w:rsidRPr="0058190B" w:rsidRDefault="00E276DE" w:rsidP="00851205">
            <w:pPr>
              <w:pStyle w:val="a5"/>
              <w:rPr>
                <w:rFonts w:ascii="Times New Roman" w:hAnsi="Times New Roman" w:cs="Times New Roman"/>
                <w:lang w:val="uk-UA"/>
              </w:rPr>
            </w:pPr>
            <w:r>
              <w:rPr>
                <w:rFonts w:ascii="Times New Roman" w:hAnsi="Times New Roman" w:cs="Times New Roman"/>
                <w:lang w:val="uk-UA"/>
              </w:rPr>
              <w:t>24.07.2018 року о 08 годину 0</w:t>
            </w:r>
            <w:r w:rsidRPr="0058190B">
              <w:rPr>
                <w:rFonts w:ascii="Times New Roman" w:hAnsi="Times New Roman" w:cs="Times New Roman"/>
                <w:lang w:val="uk-UA"/>
              </w:rPr>
              <w:t>0 хвилин</w:t>
            </w:r>
          </w:p>
        </w:tc>
        <w:tc>
          <w:tcPr>
            <w:tcW w:w="2527" w:type="dxa"/>
          </w:tcPr>
          <w:p w:rsidR="00E276DE" w:rsidRPr="0058190B" w:rsidRDefault="00E276DE" w:rsidP="00851205">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851205">
            <w:pPr>
              <w:pStyle w:val="a3"/>
              <w:rPr>
                <w:color w:val="000000"/>
                <w:sz w:val="22"/>
                <w:szCs w:val="22"/>
                <w:lang w:val="uk-UA"/>
              </w:rPr>
            </w:pPr>
            <w:r>
              <w:rPr>
                <w:color w:val="000000"/>
                <w:sz w:val="22"/>
                <w:szCs w:val="22"/>
                <w:lang w:val="uk-UA"/>
              </w:rPr>
              <w:t>18</w:t>
            </w:r>
            <w:r w:rsidRPr="0058190B">
              <w:rPr>
                <w:color w:val="000000"/>
                <w:sz w:val="22"/>
                <w:szCs w:val="22"/>
                <w:lang w:val="uk-UA"/>
              </w:rPr>
              <w:t>.0</w:t>
            </w:r>
            <w:r>
              <w:rPr>
                <w:color w:val="000000"/>
                <w:sz w:val="22"/>
                <w:szCs w:val="22"/>
                <w:lang w:val="uk-UA"/>
              </w:rPr>
              <w:t>7</w:t>
            </w:r>
            <w:r w:rsidRPr="0058190B">
              <w:rPr>
                <w:color w:val="000000"/>
                <w:sz w:val="22"/>
                <w:szCs w:val="22"/>
                <w:lang w:val="uk-UA"/>
              </w:rPr>
              <w:t>.2018</w:t>
            </w:r>
          </w:p>
        </w:tc>
      </w:tr>
      <w:tr w:rsidR="00E276DE">
        <w:trPr>
          <w:trHeight w:val="674"/>
        </w:trPr>
        <w:tc>
          <w:tcPr>
            <w:tcW w:w="941" w:type="dxa"/>
          </w:tcPr>
          <w:p w:rsidR="00E276DE" w:rsidRPr="0058190B" w:rsidRDefault="00E276DE" w:rsidP="00AE177B">
            <w:pPr>
              <w:pStyle w:val="a3"/>
              <w:jc w:val="center"/>
              <w:rPr>
                <w:lang w:val="uk-UA"/>
              </w:rPr>
            </w:pPr>
            <w:r>
              <w:rPr>
                <w:lang w:val="uk-UA"/>
              </w:rPr>
              <w:lastRenderedPageBreak/>
              <w:t>627</w:t>
            </w:r>
          </w:p>
        </w:tc>
        <w:tc>
          <w:tcPr>
            <w:tcW w:w="1867" w:type="dxa"/>
          </w:tcPr>
          <w:p w:rsidR="00E276DE" w:rsidRPr="0058190B" w:rsidRDefault="00E276DE" w:rsidP="00AE177B">
            <w:pPr>
              <w:pStyle w:val="a3"/>
              <w:rPr>
                <w:lang w:val="uk-UA"/>
              </w:rPr>
            </w:pPr>
            <w:r w:rsidRPr="0058190B">
              <w:rPr>
                <w:lang w:val="uk-UA"/>
              </w:rPr>
              <w:t>235/2854/17</w:t>
            </w:r>
          </w:p>
        </w:tc>
        <w:tc>
          <w:tcPr>
            <w:tcW w:w="5331" w:type="dxa"/>
          </w:tcPr>
          <w:p w:rsidR="00E276DE" w:rsidRPr="0058190B" w:rsidRDefault="00E276DE" w:rsidP="00AE177B">
            <w:pPr>
              <w:jc w:val="both"/>
              <w:rPr>
                <w:rFonts w:ascii="Times New Roman" w:hAnsi="Times New Roman" w:cs="Times New Roman"/>
                <w:sz w:val="24"/>
                <w:szCs w:val="24"/>
                <w:lang w:val="uk-UA" w:eastAsia="ru-RU"/>
              </w:rPr>
            </w:pPr>
            <w:r w:rsidRPr="0058190B">
              <w:rPr>
                <w:rFonts w:ascii="Times New Roman" w:hAnsi="Times New Roman" w:cs="Times New Roman"/>
                <w:sz w:val="24"/>
                <w:szCs w:val="24"/>
                <w:lang w:eastAsia="ru-RU"/>
              </w:rPr>
              <w:t>за позовом  АТ «Ощадбанк» до Стрелець Ю.Л., Арсеньєва Ю.О. про стягнення заборгованості</w:t>
            </w:r>
          </w:p>
          <w:p w:rsidR="00E276DE" w:rsidRPr="0058190B" w:rsidRDefault="00E276DE" w:rsidP="00AE177B">
            <w:pPr>
              <w:jc w:val="both"/>
              <w:rPr>
                <w:rFonts w:ascii="Times New Roman" w:hAnsi="Times New Roman" w:cs="Times New Roman"/>
                <w:sz w:val="24"/>
                <w:szCs w:val="24"/>
                <w:lang w:val="uk-UA" w:eastAsia="ru-RU"/>
              </w:rPr>
            </w:pPr>
            <w:r w:rsidRPr="0058190B">
              <w:rPr>
                <w:rFonts w:ascii="Times New Roman" w:hAnsi="Times New Roman" w:cs="Times New Roman"/>
                <w:sz w:val="24"/>
                <w:szCs w:val="24"/>
                <w:lang w:eastAsia="ru-RU"/>
              </w:rPr>
              <w:t>Стрелець Ю.Л., Арсеньєв Ю.О.</w:t>
            </w:r>
            <w:r w:rsidRPr="0058190B">
              <w:rPr>
                <w:rFonts w:ascii="Times New Roman" w:hAnsi="Times New Roman" w:cs="Times New Roman"/>
                <w:sz w:val="24"/>
                <w:szCs w:val="24"/>
                <w:lang w:val="uk-UA" w:eastAsia="ru-RU"/>
              </w:rPr>
              <w:t xml:space="preserve"> викликаються до суду в якості відповідачів по справі.</w:t>
            </w:r>
            <w:r w:rsidRPr="0058190B">
              <w:rPr>
                <w:rFonts w:ascii="Times New Roman" w:hAnsi="Times New Roman" w:cs="Times New Roman"/>
                <w:color w:val="000000"/>
                <w:lang w:eastAsia="ru-RU"/>
              </w:rPr>
              <w:t> </w:t>
            </w:r>
          </w:p>
        </w:tc>
        <w:tc>
          <w:tcPr>
            <w:tcW w:w="4341" w:type="dxa"/>
          </w:tcPr>
          <w:p w:rsidR="00E276DE" w:rsidRPr="0058190B" w:rsidRDefault="00E276DE" w:rsidP="00AE177B">
            <w:pPr>
              <w:pStyle w:val="a5"/>
              <w:rPr>
                <w:rFonts w:ascii="Times New Roman" w:hAnsi="Times New Roman" w:cs="Times New Roman"/>
                <w:lang w:val="uk-UA"/>
              </w:rPr>
            </w:pPr>
            <w:r>
              <w:rPr>
                <w:rFonts w:ascii="Times New Roman" w:hAnsi="Times New Roman" w:cs="Times New Roman"/>
                <w:lang w:val="uk-UA"/>
              </w:rPr>
              <w:t>Судове засідання відкладено на 06</w:t>
            </w:r>
            <w:r w:rsidRPr="0058190B">
              <w:rPr>
                <w:rFonts w:ascii="Times New Roman" w:hAnsi="Times New Roman" w:cs="Times New Roman"/>
                <w:lang w:val="uk-UA"/>
              </w:rPr>
              <w:t>.0</w:t>
            </w:r>
            <w:r>
              <w:rPr>
                <w:rFonts w:ascii="Times New Roman" w:hAnsi="Times New Roman" w:cs="Times New Roman"/>
                <w:lang w:val="uk-UA"/>
              </w:rPr>
              <w:t>8.2018 року о 09:30</w:t>
            </w:r>
            <w:r w:rsidRPr="0058190B">
              <w:rPr>
                <w:rFonts w:ascii="Times New Roman" w:hAnsi="Times New Roman" w:cs="Times New Roman"/>
                <w:lang w:val="uk-UA"/>
              </w:rPr>
              <w:t xml:space="preserve"> годин</w:t>
            </w:r>
          </w:p>
        </w:tc>
        <w:tc>
          <w:tcPr>
            <w:tcW w:w="2527" w:type="dxa"/>
          </w:tcPr>
          <w:p w:rsidR="00E276DE" w:rsidRPr="0058190B" w:rsidRDefault="00E276DE" w:rsidP="00AE177B">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AE177B">
            <w:pPr>
              <w:pStyle w:val="a3"/>
              <w:rPr>
                <w:color w:val="000000"/>
                <w:sz w:val="22"/>
                <w:szCs w:val="22"/>
                <w:lang w:val="uk-UA"/>
              </w:rPr>
            </w:pPr>
            <w:r>
              <w:rPr>
                <w:color w:val="000000"/>
                <w:sz w:val="22"/>
                <w:szCs w:val="22"/>
                <w:lang w:val="uk-UA"/>
              </w:rPr>
              <w:t>18</w:t>
            </w:r>
            <w:r w:rsidRPr="0058190B">
              <w:rPr>
                <w:color w:val="000000"/>
                <w:sz w:val="22"/>
                <w:szCs w:val="22"/>
                <w:lang w:val="uk-UA"/>
              </w:rPr>
              <w:t>.0</w:t>
            </w:r>
            <w:r>
              <w:rPr>
                <w:color w:val="000000"/>
                <w:sz w:val="22"/>
                <w:szCs w:val="22"/>
                <w:lang w:val="uk-UA"/>
              </w:rPr>
              <w:t>7</w:t>
            </w:r>
            <w:r w:rsidRPr="0058190B">
              <w:rPr>
                <w:color w:val="000000"/>
                <w:sz w:val="22"/>
                <w:szCs w:val="22"/>
                <w:lang w:val="uk-UA"/>
              </w:rPr>
              <w:t>.2018</w:t>
            </w:r>
          </w:p>
        </w:tc>
      </w:tr>
      <w:tr w:rsidR="00E276DE">
        <w:trPr>
          <w:trHeight w:val="674"/>
        </w:trPr>
        <w:tc>
          <w:tcPr>
            <w:tcW w:w="941" w:type="dxa"/>
          </w:tcPr>
          <w:p w:rsidR="00E276DE" w:rsidRDefault="00E276DE" w:rsidP="00AE177B">
            <w:pPr>
              <w:pStyle w:val="a3"/>
              <w:jc w:val="center"/>
              <w:rPr>
                <w:lang w:val="uk-UA"/>
              </w:rPr>
            </w:pPr>
            <w:r>
              <w:rPr>
                <w:lang w:val="uk-UA"/>
              </w:rPr>
              <w:t>628</w:t>
            </w:r>
          </w:p>
        </w:tc>
        <w:tc>
          <w:tcPr>
            <w:tcW w:w="1867" w:type="dxa"/>
          </w:tcPr>
          <w:p w:rsidR="00E276DE" w:rsidRPr="0058190B" w:rsidRDefault="00E276DE" w:rsidP="00AE177B">
            <w:pPr>
              <w:pStyle w:val="a3"/>
              <w:rPr>
                <w:lang w:val="uk-UA"/>
              </w:rPr>
            </w:pPr>
            <w:r>
              <w:rPr>
                <w:lang w:val="uk-UA"/>
              </w:rPr>
              <w:t>235/4209/18</w:t>
            </w:r>
          </w:p>
        </w:tc>
        <w:tc>
          <w:tcPr>
            <w:tcW w:w="5331" w:type="dxa"/>
          </w:tcPr>
          <w:p w:rsidR="00E276DE" w:rsidRDefault="00E276DE" w:rsidP="00AE177B">
            <w:pPr>
              <w:jc w:val="both"/>
              <w:rPr>
                <w:rFonts w:ascii="Times New Roman" w:hAnsi="Times New Roman" w:cs="Times New Roman"/>
                <w:lang w:val="uk-UA" w:eastAsia="ru-RU"/>
              </w:rPr>
            </w:pPr>
            <w:r>
              <w:rPr>
                <w:rFonts w:ascii="Times New Roman" w:hAnsi="Times New Roman" w:cs="Times New Roman"/>
                <w:color w:val="000000"/>
                <w:lang w:val="uk-UA" w:eastAsia="ru-RU"/>
              </w:rPr>
              <w:t xml:space="preserve">За позовом </w:t>
            </w:r>
            <w:r>
              <w:rPr>
                <w:rFonts w:ascii="Times New Roman" w:hAnsi="Times New Roman" w:cs="Times New Roman"/>
                <w:color w:val="000000"/>
                <w:lang w:eastAsia="ru-RU"/>
              </w:rPr>
              <w:t xml:space="preserve">Солодової Ганни Вікторівни до Солодова Артема Сергійовича </w:t>
            </w:r>
            <w:r>
              <w:rPr>
                <w:rFonts w:ascii="Times New Roman" w:hAnsi="Times New Roman" w:cs="Times New Roman"/>
                <w:lang w:eastAsia="ru-RU"/>
              </w:rPr>
              <w:t xml:space="preserve"> про розірвання шлюбу</w:t>
            </w:r>
          </w:p>
          <w:p w:rsidR="00E276DE" w:rsidRPr="008A099B" w:rsidRDefault="00E276DE" w:rsidP="00AE177B">
            <w:pPr>
              <w:jc w:val="both"/>
              <w:rPr>
                <w:rFonts w:ascii="Times New Roman" w:hAnsi="Times New Roman" w:cs="Times New Roman"/>
                <w:color w:val="000000"/>
                <w:lang w:val="uk-UA" w:eastAsia="ru-RU"/>
              </w:rPr>
            </w:pPr>
            <w:r>
              <w:rPr>
                <w:rFonts w:ascii="Times New Roman" w:hAnsi="Times New Roman" w:cs="Times New Roman"/>
                <w:color w:val="000000"/>
                <w:lang w:eastAsia="ru-RU"/>
              </w:rPr>
              <w:t>Солодов</w:t>
            </w:r>
            <w:r>
              <w:rPr>
                <w:rFonts w:ascii="Times New Roman" w:hAnsi="Times New Roman" w:cs="Times New Roman"/>
                <w:color w:val="000000"/>
                <w:lang w:val="uk-UA" w:eastAsia="ru-RU"/>
              </w:rPr>
              <w:t>а</w:t>
            </w:r>
            <w:r>
              <w:rPr>
                <w:rFonts w:ascii="Times New Roman" w:hAnsi="Times New Roman" w:cs="Times New Roman"/>
                <w:color w:val="000000"/>
                <w:lang w:eastAsia="ru-RU"/>
              </w:rPr>
              <w:t xml:space="preserve"> Ганн</w:t>
            </w:r>
            <w:r>
              <w:rPr>
                <w:rFonts w:ascii="Times New Roman" w:hAnsi="Times New Roman" w:cs="Times New Roman"/>
                <w:color w:val="000000"/>
                <w:lang w:val="uk-UA" w:eastAsia="ru-RU"/>
              </w:rPr>
              <w:t>а</w:t>
            </w:r>
            <w:r>
              <w:rPr>
                <w:rFonts w:ascii="Times New Roman" w:hAnsi="Times New Roman" w:cs="Times New Roman"/>
                <w:color w:val="000000"/>
                <w:lang w:eastAsia="ru-RU"/>
              </w:rPr>
              <w:t xml:space="preserve"> Вікторівн</w:t>
            </w:r>
            <w:r>
              <w:rPr>
                <w:rFonts w:ascii="Times New Roman" w:hAnsi="Times New Roman" w:cs="Times New Roman"/>
                <w:color w:val="000000"/>
                <w:lang w:val="uk-UA" w:eastAsia="ru-RU"/>
              </w:rPr>
              <w:t>а</w:t>
            </w:r>
            <w:r w:rsidRPr="0058190B">
              <w:rPr>
                <w:rFonts w:ascii="Times New Roman" w:hAnsi="Times New Roman" w:cs="Times New Roman"/>
                <w:color w:val="000000"/>
                <w:lang w:val="uk-UA" w:eastAsia="ru-RU"/>
              </w:rPr>
              <w:t xml:space="preserve"> виклика</w:t>
            </w:r>
            <w:r>
              <w:rPr>
                <w:rFonts w:ascii="Times New Roman" w:hAnsi="Times New Roman" w:cs="Times New Roman"/>
                <w:color w:val="000000"/>
                <w:lang w:val="uk-UA" w:eastAsia="ru-RU"/>
              </w:rPr>
              <w:t>є</w:t>
            </w:r>
            <w:r w:rsidRPr="0058190B">
              <w:rPr>
                <w:rFonts w:ascii="Times New Roman" w:hAnsi="Times New Roman" w:cs="Times New Roman"/>
                <w:color w:val="000000"/>
                <w:lang w:val="uk-UA" w:eastAsia="ru-RU"/>
              </w:rPr>
              <w:t xml:space="preserve">ться до суду в якості </w:t>
            </w:r>
            <w:r>
              <w:rPr>
                <w:rFonts w:ascii="Times New Roman" w:hAnsi="Times New Roman" w:cs="Times New Roman"/>
                <w:color w:val="000000"/>
                <w:lang w:val="uk-UA" w:eastAsia="ru-RU"/>
              </w:rPr>
              <w:t xml:space="preserve">позивача </w:t>
            </w:r>
            <w:r w:rsidRPr="0058190B">
              <w:rPr>
                <w:rFonts w:ascii="Times New Roman" w:hAnsi="Times New Roman" w:cs="Times New Roman"/>
                <w:color w:val="000000"/>
                <w:lang w:val="uk-UA" w:eastAsia="ru-RU"/>
              </w:rPr>
              <w:t>по справі</w:t>
            </w:r>
            <w:r>
              <w:rPr>
                <w:rFonts w:ascii="Times New Roman" w:hAnsi="Times New Roman" w:cs="Times New Roman"/>
                <w:color w:val="000000"/>
                <w:lang w:val="uk-UA" w:eastAsia="ru-RU"/>
              </w:rPr>
              <w:t>.</w:t>
            </w:r>
          </w:p>
          <w:p w:rsidR="00E276DE" w:rsidRPr="008A099B" w:rsidRDefault="00E276DE" w:rsidP="00AE177B">
            <w:pPr>
              <w:jc w:val="both"/>
              <w:rPr>
                <w:rFonts w:ascii="Times New Roman" w:hAnsi="Times New Roman" w:cs="Times New Roman"/>
                <w:sz w:val="24"/>
                <w:szCs w:val="24"/>
                <w:lang w:val="uk-UA" w:eastAsia="ru-RU"/>
              </w:rPr>
            </w:pPr>
            <w:r>
              <w:rPr>
                <w:rFonts w:ascii="Times New Roman" w:hAnsi="Times New Roman" w:cs="Times New Roman"/>
                <w:color w:val="000000"/>
                <w:lang w:eastAsia="ru-RU"/>
              </w:rPr>
              <w:t xml:space="preserve">Солодов Артем Сергійович </w:t>
            </w:r>
            <w:r>
              <w:rPr>
                <w:rFonts w:ascii="Times New Roman" w:hAnsi="Times New Roman" w:cs="Times New Roman"/>
                <w:lang w:eastAsia="ru-RU"/>
              </w:rPr>
              <w:t xml:space="preserve"> </w:t>
            </w:r>
            <w:r w:rsidRPr="0058190B">
              <w:rPr>
                <w:rFonts w:ascii="Times New Roman" w:hAnsi="Times New Roman" w:cs="Times New Roman"/>
                <w:color w:val="000000"/>
                <w:lang w:val="uk-UA" w:eastAsia="ru-RU"/>
              </w:rPr>
              <w:t>виклика</w:t>
            </w:r>
            <w:r>
              <w:rPr>
                <w:rFonts w:ascii="Times New Roman" w:hAnsi="Times New Roman" w:cs="Times New Roman"/>
                <w:color w:val="000000"/>
                <w:lang w:val="uk-UA" w:eastAsia="ru-RU"/>
              </w:rPr>
              <w:t>є</w:t>
            </w:r>
            <w:r w:rsidRPr="0058190B">
              <w:rPr>
                <w:rFonts w:ascii="Times New Roman" w:hAnsi="Times New Roman" w:cs="Times New Roman"/>
                <w:color w:val="000000"/>
                <w:lang w:val="uk-UA" w:eastAsia="ru-RU"/>
              </w:rPr>
              <w:t xml:space="preserve">ться до суду в якості </w:t>
            </w:r>
            <w:r>
              <w:rPr>
                <w:rFonts w:ascii="Times New Roman" w:hAnsi="Times New Roman" w:cs="Times New Roman"/>
                <w:color w:val="000000"/>
                <w:lang w:val="uk-UA" w:eastAsia="ru-RU"/>
              </w:rPr>
              <w:t xml:space="preserve">відповідача </w:t>
            </w:r>
            <w:r w:rsidRPr="0058190B">
              <w:rPr>
                <w:rFonts w:ascii="Times New Roman" w:hAnsi="Times New Roman" w:cs="Times New Roman"/>
                <w:color w:val="000000"/>
                <w:lang w:val="uk-UA" w:eastAsia="ru-RU"/>
              </w:rPr>
              <w:t>по справі</w:t>
            </w:r>
            <w:r>
              <w:rPr>
                <w:rFonts w:ascii="Times New Roman" w:hAnsi="Times New Roman" w:cs="Times New Roman"/>
                <w:color w:val="000000"/>
                <w:lang w:val="uk-UA" w:eastAsia="ru-RU"/>
              </w:rPr>
              <w:t>.</w:t>
            </w:r>
          </w:p>
        </w:tc>
        <w:tc>
          <w:tcPr>
            <w:tcW w:w="4341" w:type="dxa"/>
          </w:tcPr>
          <w:p w:rsidR="00E276DE" w:rsidRDefault="00E276DE" w:rsidP="00AE177B">
            <w:pPr>
              <w:pStyle w:val="a5"/>
              <w:rPr>
                <w:rFonts w:ascii="Times New Roman" w:hAnsi="Times New Roman" w:cs="Times New Roman"/>
                <w:lang w:val="uk-UA"/>
              </w:rPr>
            </w:pPr>
            <w:r>
              <w:rPr>
                <w:rFonts w:ascii="Times New Roman" w:hAnsi="Times New Roman" w:cs="Times New Roman"/>
                <w:lang w:val="uk-UA"/>
              </w:rPr>
              <w:t>Підготовче судове засідання призначено на 10</w:t>
            </w:r>
            <w:r w:rsidRPr="0058190B">
              <w:rPr>
                <w:rFonts w:ascii="Times New Roman" w:hAnsi="Times New Roman" w:cs="Times New Roman"/>
                <w:lang w:val="uk-UA"/>
              </w:rPr>
              <w:t>.0</w:t>
            </w:r>
            <w:r>
              <w:rPr>
                <w:rFonts w:ascii="Times New Roman" w:hAnsi="Times New Roman" w:cs="Times New Roman"/>
                <w:lang w:val="uk-UA"/>
              </w:rPr>
              <w:t>8.2018 року о 08:15</w:t>
            </w:r>
            <w:r w:rsidRPr="0058190B">
              <w:rPr>
                <w:rFonts w:ascii="Times New Roman" w:hAnsi="Times New Roman" w:cs="Times New Roman"/>
                <w:lang w:val="uk-UA"/>
              </w:rPr>
              <w:t xml:space="preserve"> годин</w:t>
            </w:r>
          </w:p>
        </w:tc>
        <w:tc>
          <w:tcPr>
            <w:tcW w:w="2527" w:type="dxa"/>
          </w:tcPr>
          <w:p w:rsidR="00E276DE" w:rsidRPr="0058190B" w:rsidRDefault="00E276DE" w:rsidP="008A099B">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8A099B">
            <w:pPr>
              <w:pStyle w:val="a3"/>
              <w:rPr>
                <w:color w:val="000000"/>
                <w:sz w:val="22"/>
                <w:szCs w:val="22"/>
                <w:lang w:val="uk-UA"/>
              </w:rPr>
            </w:pPr>
            <w:r>
              <w:rPr>
                <w:color w:val="000000"/>
                <w:sz w:val="22"/>
                <w:szCs w:val="22"/>
                <w:lang w:val="uk-UA"/>
              </w:rPr>
              <w:t>19</w:t>
            </w:r>
            <w:r w:rsidRPr="0058190B">
              <w:rPr>
                <w:color w:val="000000"/>
                <w:sz w:val="22"/>
                <w:szCs w:val="22"/>
                <w:lang w:val="uk-UA"/>
              </w:rPr>
              <w:t>.0</w:t>
            </w:r>
            <w:r>
              <w:rPr>
                <w:color w:val="000000"/>
                <w:sz w:val="22"/>
                <w:szCs w:val="22"/>
                <w:lang w:val="uk-UA"/>
              </w:rPr>
              <w:t>7</w:t>
            </w:r>
            <w:r w:rsidRPr="0058190B">
              <w:rPr>
                <w:color w:val="000000"/>
                <w:sz w:val="22"/>
                <w:szCs w:val="22"/>
                <w:lang w:val="uk-UA"/>
              </w:rPr>
              <w:t>.2018</w:t>
            </w:r>
          </w:p>
        </w:tc>
      </w:tr>
      <w:tr w:rsidR="00E276DE">
        <w:trPr>
          <w:trHeight w:val="674"/>
        </w:trPr>
        <w:tc>
          <w:tcPr>
            <w:tcW w:w="941" w:type="dxa"/>
          </w:tcPr>
          <w:p w:rsidR="00E276DE" w:rsidRPr="00704043" w:rsidRDefault="00E276DE" w:rsidP="00704043">
            <w:pPr>
              <w:pStyle w:val="a3"/>
              <w:jc w:val="center"/>
              <w:rPr>
                <w:lang w:val="uk-UA"/>
              </w:rPr>
            </w:pPr>
            <w:r w:rsidRPr="00704043">
              <w:rPr>
                <w:lang w:val="uk-UA"/>
              </w:rPr>
              <w:t>6</w:t>
            </w:r>
            <w:r>
              <w:rPr>
                <w:lang w:val="uk-UA"/>
              </w:rPr>
              <w:t>29</w:t>
            </w:r>
          </w:p>
        </w:tc>
        <w:tc>
          <w:tcPr>
            <w:tcW w:w="1867" w:type="dxa"/>
          </w:tcPr>
          <w:p w:rsidR="00E276DE" w:rsidRPr="00704043" w:rsidRDefault="00E276DE" w:rsidP="00704043">
            <w:pPr>
              <w:pStyle w:val="a3"/>
              <w:rPr>
                <w:lang w:val="uk-UA"/>
              </w:rPr>
            </w:pPr>
            <w:r w:rsidRPr="00704043">
              <w:rPr>
                <w:lang w:val="uk-UA"/>
              </w:rPr>
              <w:t>235/</w:t>
            </w:r>
            <w:r>
              <w:rPr>
                <w:lang w:val="uk-UA"/>
              </w:rPr>
              <w:t>4284</w:t>
            </w:r>
            <w:r w:rsidRPr="00704043">
              <w:rPr>
                <w:lang w:val="uk-UA"/>
              </w:rPr>
              <w:t>/18</w:t>
            </w:r>
          </w:p>
        </w:tc>
        <w:tc>
          <w:tcPr>
            <w:tcW w:w="5331" w:type="dxa"/>
          </w:tcPr>
          <w:p w:rsidR="00E276DE" w:rsidRPr="00704043" w:rsidRDefault="00E276DE" w:rsidP="000E2B6F">
            <w:pPr>
              <w:jc w:val="both"/>
              <w:rPr>
                <w:rFonts w:ascii="Times New Roman" w:hAnsi="Times New Roman" w:cs="Times New Roman"/>
                <w:color w:val="000000"/>
                <w:lang w:val="uk-UA" w:eastAsia="ru-RU"/>
              </w:rPr>
            </w:pPr>
            <w:r w:rsidRPr="00704043">
              <w:rPr>
                <w:rFonts w:ascii="Times New Roman" w:hAnsi="Times New Roman" w:cs="Times New Roman"/>
                <w:color w:val="000000"/>
                <w:lang w:val="uk-UA" w:eastAsia="ru-RU"/>
              </w:rPr>
              <w:t xml:space="preserve">Позовна заява </w:t>
            </w:r>
            <w:r>
              <w:rPr>
                <w:rFonts w:ascii="Times New Roman" w:hAnsi="Times New Roman" w:cs="Times New Roman"/>
                <w:color w:val="000000"/>
                <w:lang w:val="uk-UA" w:eastAsia="ru-RU"/>
              </w:rPr>
              <w:t>Тютюнникової Наталії Вікторівни до Тютюнникова Андрія Сергійовича про розірвання шлюбу</w:t>
            </w:r>
          </w:p>
          <w:p w:rsidR="00E276DE" w:rsidRPr="00704043" w:rsidRDefault="00E276DE" w:rsidP="000E2B6F">
            <w:pPr>
              <w:jc w:val="both"/>
              <w:rPr>
                <w:rFonts w:ascii="Times New Roman" w:hAnsi="Times New Roman" w:cs="Times New Roman"/>
                <w:color w:val="000000"/>
                <w:lang w:val="uk-UA" w:eastAsia="ru-RU"/>
              </w:rPr>
            </w:pPr>
            <w:r>
              <w:rPr>
                <w:rFonts w:ascii="Times New Roman" w:hAnsi="Times New Roman" w:cs="Times New Roman"/>
                <w:color w:val="000000"/>
                <w:lang w:val="uk-UA" w:eastAsia="ru-RU"/>
              </w:rPr>
              <w:t xml:space="preserve">Тютюнников Андрій Сергійович </w:t>
            </w:r>
            <w:r w:rsidRPr="00704043">
              <w:rPr>
                <w:rFonts w:ascii="Times New Roman" w:hAnsi="Times New Roman" w:cs="Times New Roman"/>
                <w:color w:val="000000"/>
                <w:lang w:val="uk-UA" w:eastAsia="ru-RU"/>
              </w:rPr>
              <w:t>викликається до суду в якості відповідача</w:t>
            </w:r>
          </w:p>
          <w:p w:rsidR="00E276DE" w:rsidRPr="00704043" w:rsidRDefault="00E276DE" w:rsidP="000E2B6F">
            <w:pPr>
              <w:jc w:val="both"/>
              <w:rPr>
                <w:rFonts w:ascii="Times New Roman" w:hAnsi="Times New Roman" w:cs="Times New Roman"/>
                <w:color w:val="000000"/>
                <w:lang w:val="uk-UA" w:eastAsia="ru-RU"/>
              </w:rPr>
            </w:pPr>
          </w:p>
        </w:tc>
        <w:tc>
          <w:tcPr>
            <w:tcW w:w="4341" w:type="dxa"/>
          </w:tcPr>
          <w:p w:rsidR="00E276DE" w:rsidRPr="005544E4" w:rsidRDefault="00E276DE" w:rsidP="000E2B6F">
            <w:pPr>
              <w:pStyle w:val="a5"/>
              <w:rPr>
                <w:rFonts w:ascii="Times New Roman" w:hAnsi="Times New Roman" w:cs="Times New Roman"/>
                <w:lang w:val="uk-UA"/>
              </w:rPr>
            </w:pPr>
            <w:r>
              <w:rPr>
                <w:rFonts w:ascii="Times New Roman" w:hAnsi="Times New Roman" w:cs="Times New Roman"/>
                <w:lang w:val="uk-UA"/>
              </w:rPr>
              <w:t>Підготовче с</w:t>
            </w:r>
            <w:r w:rsidRPr="005544E4">
              <w:rPr>
                <w:rFonts w:ascii="Times New Roman" w:hAnsi="Times New Roman" w:cs="Times New Roman"/>
                <w:lang w:val="uk-UA"/>
              </w:rPr>
              <w:t xml:space="preserve">удове  засідання призначено на  </w:t>
            </w:r>
          </w:p>
          <w:p w:rsidR="00E276DE" w:rsidRPr="005544E4" w:rsidRDefault="00E276DE" w:rsidP="00704043">
            <w:pPr>
              <w:pStyle w:val="a5"/>
              <w:rPr>
                <w:rFonts w:ascii="Times New Roman" w:hAnsi="Times New Roman" w:cs="Times New Roman"/>
                <w:lang w:val="uk-UA"/>
              </w:rPr>
            </w:pPr>
            <w:r>
              <w:rPr>
                <w:rFonts w:ascii="Times New Roman" w:hAnsi="Times New Roman" w:cs="Times New Roman"/>
                <w:lang w:val="uk-UA"/>
              </w:rPr>
              <w:t>31</w:t>
            </w:r>
            <w:r w:rsidRPr="005544E4">
              <w:rPr>
                <w:rFonts w:ascii="Times New Roman" w:hAnsi="Times New Roman" w:cs="Times New Roman"/>
                <w:lang w:val="uk-UA"/>
              </w:rPr>
              <w:t>.08.2018 року о 1</w:t>
            </w:r>
            <w:r>
              <w:rPr>
                <w:rFonts w:ascii="Times New Roman" w:hAnsi="Times New Roman" w:cs="Times New Roman"/>
                <w:lang w:val="uk-UA"/>
              </w:rPr>
              <w:t>3</w:t>
            </w:r>
            <w:r w:rsidRPr="005544E4">
              <w:rPr>
                <w:rFonts w:ascii="Times New Roman" w:hAnsi="Times New Roman" w:cs="Times New Roman"/>
                <w:lang w:val="uk-UA"/>
              </w:rPr>
              <w:t xml:space="preserve"> годині </w:t>
            </w:r>
            <w:r>
              <w:rPr>
                <w:rFonts w:ascii="Times New Roman" w:hAnsi="Times New Roman" w:cs="Times New Roman"/>
                <w:lang w:val="uk-UA"/>
              </w:rPr>
              <w:t>3</w:t>
            </w:r>
            <w:r w:rsidRPr="005544E4">
              <w:rPr>
                <w:rFonts w:ascii="Times New Roman" w:hAnsi="Times New Roman" w:cs="Times New Roman"/>
                <w:lang w:val="uk-UA"/>
              </w:rPr>
              <w:t>0 хвилин</w:t>
            </w:r>
          </w:p>
        </w:tc>
        <w:tc>
          <w:tcPr>
            <w:tcW w:w="2527" w:type="dxa"/>
          </w:tcPr>
          <w:p w:rsidR="00E276DE" w:rsidRDefault="00E276DE" w:rsidP="000E2B6F">
            <w:pPr>
              <w:pStyle w:val="a3"/>
              <w:rPr>
                <w:color w:val="000000"/>
                <w:sz w:val="22"/>
                <w:szCs w:val="22"/>
                <w:lang w:val="uk-UA"/>
              </w:rPr>
            </w:pPr>
            <w:r>
              <w:rPr>
                <w:color w:val="000000"/>
                <w:sz w:val="22"/>
                <w:szCs w:val="22"/>
                <w:lang w:val="uk-UA"/>
              </w:rPr>
              <w:t>Суддя Філь О.Є.</w:t>
            </w:r>
          </w:p>
          <w:p w:rsidR="00E276DE" w:rsidRDefault="00E276DE" w:rsidP="00704043">
            <w:pPr>
              <w:pStyle w:val="a3"/>
              <w:rPr>
                <w:color w:val="000000"/>
                <w:sz w:val="22"/>
                <w:szCs w:val="22"/>
                <w:lang w:val="uk-UA"/>
              </w:rPr>
            </w:pPr>
            <w:r>
              <w:rPr>
                <w:color w:val="000000"/>
                <w:sz w:val="22"/>
                <w:szCs w:val="22"/>
                <w:lang w:val="uk-UA"/>
              </w:rPr>
              <w:t>19.07.2018</w:t>
            </w:r>
          </w:p>
        </w:tc>
      </w:tr>
      <w:tr w:rsidR="00E276DE" w:rsidRPr="000B5BA2">
        <w:trPr>
          <w:trHeight w:val="674"/>
        </w:trPr>
        <w:tc>
          <w:tcPr>
            <w:tcW w:w="941" w:type="dxa"/>
          </w:tcPr>
          <w:p w:rsidR="00E276DE" w:rsidRPr="00704043" w:rsidRDefault="00E276DE" w:rsidP="00704043">
            <w:pPr>
              <w:pStyle w:val="a3"/>
              <w:jc w:val="center"/>
              <w:rPr>
                <w:lang w:val="uk-UA"/>
              </w:rPr>
            </w:pPr>
            <w:r>
              <w:rPr>
                <w:lang w:val="uk-UA"/>
              </w:rPr>
              <w:t>630</w:t>
            </w:r>
          </w:p>
        </w:tc>
        <w:tc>
          <w:tcPr>
            <w:tcW w:w="1867" w:type="dxa"/>
          </w:tcPr>
          <w:p w:rsidR="00E276DE" w:rsidRPr="00704043" w:rsidRDefault="00E276DE" w:rsidP="00704043">
            <w:pPr>
              <w:pStyle w:val="a3"/>
              <w:rPr>
                <w:lang w:val="uk-UA"/>
              </w:rPr>
            </w:pPr>
            <w:r>
              <w:rPr>
                <w:lang w:val="uk-UA"/>
              </w:rPr>
              <w:t>235/3955/18</w:t>
            </w:r>
          </w:p>
        </w:tc>
        <w:tc>
          <w:tcPr>
            <w:tcW w:w="5331" w:type="dxa"/>
          </w:tcPr>
          <w:p w:rsidR="00E276DE" w:rsidRDefault="00E276DE" w:rsidP="000E2B6F">
            <w:pPr>
              <w:jc w:val="both"/>
              <w:rPr>
                <w:rFonts w:ascii="Times New Roman" w:hAnsi="Times New Roman" w:cs="Times New Roman"/>
                <w:color w:val="000000"/>
                <w:lang w:val="uk-UA" w:eastAsia="ru-RU"/>
              </w:rPr>
            </w:pPr>
            <w:r>
              <w:rPr>
                <w:rFonts w:ascii="Times New Roman" w:hAnsi="Times New Roman" w:cs="Times New Roman"/>
                <w:color w:val="000000"/>
                <w:lang w:val="uk-UA" w:eastAsia="ru-RU"/>
              </w:rPr>
              <w:t xml:space="preserve">За позовом </w:t>
            </w:r>
            <w:r>
              <w:rPr>
                <w:rFonts w:ascii="Times New Roman" w:hAnsi="Times New Roman" w:cs="Times New Roman"/>
                <w:color w:val="000000"/>
                <w:lang w:eastAsia="ru-RU"/>
              </w:rPr>
              <w:t>Жуклінець Ганни Володимирівни до Жуклінець Олексія Леонідовича про стягнення аліментів на утримання дитини</w:t>
            </w:r>
          </w:p>
          <w:p w:rsidR="00E276DE" w:rsidRPr="000B5BA2" w:rsidRDefault="00E276DE" w:rsidP="000E2B6F">
            <w:pPr>
              <w:jc w:val="both"/>
              <w:rPr>
                <w:rFonts w:ascii="Times New Roman" w:hAnsi="Times New Roman" w:cs="Times New Roman"/>
                <w:color w:val="000000"/>
                <w:lang w:val="uk-UA" w:eastAsia="ru-RU"/>
              </w:rPr>
            </w:pPr>
            <w:r w:rsidRPr="000B5BA2">
              <w:rPr>
                <w:rFonts w:ascii="Times New Roman" w:hAnsi="Times New Roman" w:cs="Times New Roman"/>
                <w:color w:val="000000"/>
                <w:lang w:val="uk-UA" w:eastAsia="ru-RU"/>
              </w:rPr>
              <w:t>Жуклінець Ганн</w:t>
            </w:r>
            <w:r>
              <w:rPr>
                <w:rFonts w:ascii="Times New Roman" w:hAnsi="Times New Roman" w:cs="Times New Roman"/>
                <w:color w:val="000000"/>
                <w:lang w:val="uk-UA" w:eastAsia="ru-RU"/>
              </w:rPr>
              <w:t>а</w:t>
            </w:r>
            <w:r w:rsidRPr="000B5BA2">
              <w:rPr>
                <w:rFonts w:ascii="Times New Roman" w:hAnsi="Times New Roman" w:cs="Times New Roman"/>
                <w:color w:val="000000"/>
                <w:lang w:val="uk-UA" w:eastAsia="ru-RU"/>
              </w:rPr>
              <w:t xml:space="preserve"> Володимирівн</w:t>
            </w:r>
            <w:r>
              <w:rPr>
                <w:rFonts w:ascii="Times New Roman" w:hAnsi="Times New Roman" w:cs="Times New Roman"/>
                <w:color w:val="000000"/>
                <w:lang w:val="uk-UA" w:eastAsia="ru-RU"/>
              </w:rPr>
              <w:t>а</w:t>
            </w:r>
            <w:r w:rsidRPr="0058190B">
              <w:rPr>
                <w:rFonts w:ascii="Times New Roman" w:hAnsi="Times New Roman" w:cs="Times New Roman"/>
                <w:color w:val="000000"/>
                <w:lang w:val="uk-UA" w:eastAsia="ru-RU"/>
              </w:rPr>
              <w:t xml:space="preserve"> виклика</w:t>
            </w:r>
            <w:r>
              <w:rPr>
                <w:rFonts w:ascii="Times New Roman" w:hAnsi="Times New Roman" w:cs="Times New Roman"/>
                <w:color w:val="000000"/>
                <w:lang w:val="uk-UA" w:eastAsia="ru-RU"/>
              </w:rPr>
              <w:t>є</w:t>
            </w:r>
            <w:r w:rsidRPr="0058190B">
              <w:rPr>
                <w:rFonts w:ascii="Times New Roman" w:hAnsi="Times New Roman" w:cs="Times New Roman"/>
                <w:color w:val="000000"/>
                <w:lang w:val="uk-UA" w:eastAsia="ru-RU"/>
              </w:rPr>
              <w:t xml:space="preserve">ться до суду в якості </w:t>
            </w:r>
            <w:r>
              <w:rPr>
                <w:rFonts w:ascii="Times New Roman" w:hAnsi="Times New Roman" w:cs="Times New Roman"/>
                <w:color w:val="000000"/>
                <w:lang w:val="uk-UA" w:eastAsia="ru-RU"/>
              </w:rPr>
              <w:t xml:space="preserve">позивача </w:t>
            </w:r>
            <w:r w:rsidRPr="0058190B">
              <w:rPr>
                <w:rFonts w:ascii="Times New Roman" w:hAnsi="Times New Roman" w:cs="Times New Roman"/>
                <w:color w:val="000000"/>
                <w:lang w:val="uk-UA" w:eastAsia="ru-RU"/>
              </w:rPr>
              <w:t>по справі</w:t>
            </w:r>
            <w:r>
              <w:rPr>
                <w:rFonts w:ascii="Times New Roman" w:hAnsi="Times New Roman" w:cs="Times New Roman"/>
                <w:color w:val="000000"/>
                <w:lang w:val="uk-UA" w:eastAsia="ru-RU"/>
              </w:rPr>
              <w:t>.</w:t>
            </w:r>
          </w:p>
          <w:p w:rsidR="00E276DE" w:rsidRPr="000B5BA2" w:rsidRDefault="00E276DE" w:rsidP="000E2B6F">
            <w:pPr>
              <w:jc w:val="both"/>
              <w:rPr>
                <w:rFonts w:ascii="Times New Roman" w:hAnsi="Times New Roman" w:cs="Times New Roman"/>
                <w:color w:val="000000"/>
                <w:lang w:val="uk-UA" w:eastAsia="ru-RU"/>
              </w:rPr>
            </w:pPr>
            <w:r w:rsidRPr="000B5BA2">
              <w:rPr>
                <w:rFonts w:ascii="Times New Roman" w:hAnsi="Times New Roman" w:cs="Times New Roman"/>
                <w:color w:val="000000"/>
                <w:lang w:val="uk-UA" w:eastAsia="ru-RU"/>
              </w:rPr>
              <w:t>Жуклінець Олексі</w:t>
            </w:r>
            <w:r>
              <w:rPr>
                <w:rFonts w:ascii="Times New Roman" w:hAnsi="Times New Roman" w:cs="Times New Roman"/>
                <w:color w:val="000000"/>
                <w:lang w:val="uk-UA" w:eastAsia="ru-RU"/>
              </w:rPr>
              <w:t>й</w:t>
            </w:r>
            <w:r w:rsidRPr="000B5BA2">
              <w:rPr>
                <w:rFonts w:ascii="Times New Roman" w:hAnsi="Times New Roman" w:cs="Times New Roman"/>
                <w:color w:val="000000"/>
                <w:lang w:val="uk-UA" w:eastAsia="ru-RU"/>
              </w:rPr>
              <w:t xml:space="preserve"> Леонідович</w:t>
            </w:r>
            <w:r>
              <w:rPr>
                <w:rFonts w:ascii="Times New Roman" w:hAnsi="Times New Roman" w:cs="Times New Roman"/>
                <w:color w:val="000000"/>
                <w:lang w:val="uk-UA" w:eastAsia="ru-RU"/>
              </w:rPr>
              <w:t xml:space="preserve"> </w:t>
            </w:r>
            <w:r w:rsidRPr="0058190B">
              <w:rPr>
                <w:rFonts w:ascii="Times New Roman" w:hAnsi="Times New Roman" w:cs="Times New Roman"/>
                <w:color w:val="000000"/>
                <w:lang w:val="uk-UA" w:eastAsia="ru-RU"/>
              </w:rPr>
              <w:t>виклика</w:t>
            </w:r>
            <w:r>
              <w:rPr>
                <w:rFonts w:ascii="Times New Roman" w:hAnsi="Times New Roman" w:cs="Times New Roman"/>
                <w:color w:val="000000"/>
                <w:lang w:val="uk-UA" w:eastAsia="ru-RU"/>
              </w:rPr>
              <w:t>є</w:t>
            </w:r>
            <w:r w:rsidRPr="0058190B">
              <w:rPr>
                <w:rFonts w:ascii="Times New Roman" w:hAnsi="Times New Roman" w:cs="Times New Roman"/>
                <w:color w:val="000000"/>
                <w:lang w:val="uk-UA" w:eastAsia="ru-RU"/>
              </w:rPr>
              <w:t xml:space="preserve">ться до суду в якості </w:t>
            </w:r>
            <w:r>
              <w:rPr>
                <w:rFonts w:ascii="Times New Roman" w:hAnsi="Times New Roman" w:cs="Times New Roman"/>
                <w:color w:val="000000"/>
                <w:lang w:val="uk-UA" w:eastAsia="ru-RU"/>
              </w:rPr>
              <w:t xml:space="preserve">відповідача </w:t>
            </w:r>
            <w:r w:rsidRPr="0058190B">
              <w:rPr>
                <w:rFonts w:ascii="Times New Roman" w:hAnsi="Times New Roman" w:cs="Times New Roman"/>
                <w:color w:val="000000"/>
                <w:lang w:val="uk-UA" w:eastAsia="ru-RU"/>
              </w:rPr>
              <w:t>по справі</w:t>
            </w:r>
            <w:r>
              <w:rPr>
                <w:rFonts w:ascii="Times New Roman" w:hAnsi="Times New Roman" w:cs="Times New Roman"/>
                <w:color w:val="000000"/>
                <w:lang w:val="uk-UA" w:eastAsia="ru-RU"/>
              </w:rPr>
              <w:t>.</w:t>
            </w:r>
          </w:p>
        </w:tc>
        <w:tc>
          <w:tcPr>
            <w:tcW w:w="4341" w:type="dxa"/>
          </w:tcPr>
          <w:p w:rsidR="00E276DE" w:rsidRPr="0058190B" w:rsidRDefault="00E276DE" w:rsidP="000B5BA2">
            <w:pPr>
              <w:pStyle w:val="a5"/>
              <w:rPr>
                <w:rFonts w:ascii="Times New Roman" w:hAnsi="Times New Roman" w:cs="Times New Roman"/>
                <w:sz w:val="24"/>
                <w:szCs w:val="24"/>
                <w:lang w:val="uk-UA"/>
              </w:rPr>
            </w:pPr>
            <w:r>
              <w:rPr>
                <w:rFonts w:ascii="Times New Roman" w:hAnsi="Times New Roman" w:cs="Times New Roman"/>
                <w:sz w:val="24"/>
                <w:szCs w:val="24"/>
                <w:lang w:val="uk-UA"/>
              </w:rPr>
              <w:t xml:space="preserve">Судове </w:t>
            </w:r>
            <w:r w:rsidRPr="0058190B">
              <w:rPr>
                <w:rFonts w:ascii="Times New Roman" w:hAnsi="Times New Roman" w:cs="Times New Roman"/>
                <w:sz w:val="24"/>
                <w:szCs w:val="24"/>
                <w:lang w:val="uk-UA"/>
              </w:rPr>
              <w:t xml:space="preserve">засідання призначено на  </w:t>
            </w:r>
          </w:p>
          <w:p w:rsidR="00E276DE" w:rsidRDefault="00E276DE" w:rsidP="000B5BA2">
            <w:pPr>
              <w:pStyle w:val="a5"/>
              <w:rPr>
                <w:rFonts w:ascii="Times New Roman" w:hAnsi="Times New Roman" w:cs="Times New Roman"/>
                <w:lang w:val="uk-UA"/>
              </w:rPr>
            </w:pPr>
            <w:r>
              <w:rPr>
                <w:rFonts w:ascii="Times New Roman" w:hAnsi="Times New Roman" w:cs="Times New Roman"/>
                <w:sz w:val="24"/>
                <w:szCs w:val="24"/>
                <w:lang w:val="uk-UA"/>
              </w:rPr>
              <w:t>03.08.2018 року о 08</w:t>
            </w:r>
            <w:r w:rsidRPr="0058190B">
              <w:rPr>
                <w:rFonts w:ascii="Times New Roman" w:hAnsi="Times New Roman" w:cs="Times New Roman"/>
                <w:sz w:val="24"/>
                <w:szCs w:val="24"/>
                <w:lang w:val="uk-UA"/>
              </w:rPr>
              <w:t xml:space="preserve"> годині </w:t>
            </w:r>
            <w:r>
              <w:rPr>
                <w:rFonts w:ascii="Times New Roman" w:hAnsi="Times New Roman" w:cs="Times New Roman"/>
                <w:sz w:val="24"/>
                <w:szCs w:val="24"/>
                <w:lang w:val="uk-UA"/>
              </w:rPr>
              <w:t>50</w:t>
            </w:r>
            <w:r w:rsidRPr="0058190B">
              <w:rPr>
                <w:rFonts w:ascii="Times New Roman" w:hAnsi="Times New Roman" w:cs="Times New Roman"/>
                <w:sz w:val="24"/>
                <w:szCs w:val="24"/>
                <w:lang w:val="uk-UA"/>
              </w:rPr>
              <w:t xml:space="preserve"> хвилин</w:t>
            </w:r>
          </w:p>
        </w:tc>
        <w:tc>
          <w:tcPr>
            <w:tcW w:w="2527" w:type="dxa"/>
          </w:tcPr>
          <w:p w:rsidR="00E276DE" w:rsidRPr="0058190B" w:rsidRDefault="00E276DE" w:rsidP="000B5BA2">
            <w:pPr>
              <w:pStyle w:val="a3"/>
              <w:rPr>
                <w:color w:val="000000"/>
                <w:sz w:val="22"/>
                <w:szCs w:val="22"/>
                <w:lang w:val="uk-UA"/>
              </w:rPr>
            </w:pPr>
            <w:r w:rsidRPr="0058190B">
              <w:rPr>
                <w:color w:val="000000"/>
                <w:sz w:val="22"/>
                <w:szCs w:val="22"/>
                <w:lang w:val="uk-UA"/>
              </w:rPr>
              <w:t>Суддя Величко О.В.</w:t>
            </w:r>
          </w:p>
          <w:p w:rsidR="00E276DE" w:rsidRDefault="00E276DE" w:rsidP="000B5BA2">
            <w:pPr>
              <w:pStyle w:val="a3"/>
              <w:rPr>
                <w:color w:val="000000"/>
                <w:sz w:val="22"/>
                <w:szCs w:val="22"/>
                <w:lang w:val="uk-UA"/>
              </w:rPr>
            </w:pPr>
            <w:r>
              <w:rPr>
                <w:color w:val="000000"/>
                <w:sz w:val="22"/>
                <w:szCs w:val="22"/>
                <w:lang w:val="uk-UA"/>
              </w:rPr>
              <w:t>19</w:t>
            </w:r>
            <w:r w:rsidRPr="0058190B">
              <w:rPr>
                <w:color w:val="000000"/>
                <w:sz w:val="22"/>
                <w:szCs w:val="22"/>
                <w:lang w:val="uk-UA"/>
              </w:rPr>
              <w:t>.0</w:t>
            </w:r>
            <w:r>
              <w:rPr>
                <w:color w:val="000000"/>
                <w:sz w:val="22"/>
                <w:szCs w:val="22"/>
                <w:lang w:val="uk-UA"/>
              </w:rPr>
              <w:t>7</w:t>
            </w:r>
            <w:r w:rsidRPr="0058190B">
              <w:rPr>
                <w:color w:val="000000"/>
                <w:sz w:val="22"/>
                <w:szCs w:val="22"/>
                <w:lang w:val="uk-UA"/>
              </w:rPr>
              <w:t>.2018</w:t>
            </w:r>
          </w:p>
        </w:tc>
      </w:tr>
      <w:tr w:rsidR="00E276DE" w:rsidRPr="000B5BA2">
        <w:trPr>
          <w:trHeight w:val="674"/>
        </w:trPr>
        <w:tc>
          <w:tcPr>
            <w:tcW w:w="941" w:type="dxa"/>
          </w:tcPr>
          <w:p w:rsidR="00E276DE" w:rsidRPr="0058190B" w:rsidRDefault="00E276DE" w:rsidP="00CA7408">
            <w:pPr>
              <w:pStyle w:val="a3"/>
              <w:jc w:val="center"/>
              <w:rPr>
                <w:lang w:val="uk-UA"/>
              </w:rPr>
            </w:pPr>
            <w:r>
              <w:rPr>
                <w:lang w:val="uk-UA"/>
              </w:rPr>
              <w:t>631</w:t>
            </w:r>
          </w:p>
        </w:tc>
        <w:tc>
          <w:tcPr>
            <w:tcW w:w="1867" w:type="dxa"/>
          </w:tcPr>
          <w:p w:rsidR="00E276DE" w:rsidRPr="0058190B" w:rsidRDefault="00E276DE" w:rsidP="00CA7408">
            <w:pPr>
              <w:pStyle w:val="a3"/>
              <w:rPr>
                <w:lang w:val="uk-UA"/>
              </w:rPr>
            </w:pPr>
            <w:r w:rsidRPr="0058190B">
              <w:rPr>
                <w:lang w:val="uk-UA"/>
              </w:rPr>
              <w:t>235/2813/18</w:t>
            </w:r>
          </w:p>
        </w:tc>
        <w:tc>
          <w:tcPr>
            <w:tcW w:w="5331" w:type="dxa"/>
          </w:tcPr>
          <w:p w:rsidR="00E276DE" w:rsidRPr="0058190B" w:rsidRDefault="00E276DE" w:rsidP="00CA7408">
            <w:pPr>
              <w:jc w:val="both"/>
              <w:rPr>
                <w:rFonts w:ascii="Times New Roman" w:hAnsi="Times New Roman" w:cs="Times New Roman"/>
                <w:color w:val="000000"/>
                <w:lang w:val="uk-UA" w:eastAsia="ru-RU"/>
              </w:rPr>
            </w:pPr>
            <w:r w:rsidRPr="0058190B">
              <w:rPr>
                <w:rFonts w:ascii="Times New Roman" w:hAnsi="Times New Roman" w:cs="Times New Roman"/>
                <w:color w:val="000000"/>
                <w:sz w:val="24"/>
                <w:szCs w:val="24"/>
                <w:lang w:val="uk-UA" w:eastAsia="ru-RU"/>
              </w:rPr>
              <w:t xml:space="preserve">за позовом </w:t>
            </w:r>
            <w:r w:rsidRPr="0058190B">
              <w:rPr>
                <w:rFonts w:ascii="Times New Roman" w:hAnsi="Times New Roman" w:cs="Times New Roman"/>
                <w:color w:val="000000"/>
                <w:lang w:val="uk-UA" w:eastAsia="ru-RU"/>
              </w:rPr>
              <w:t>Козинець Людмили Іванівни до Молчанова Анатолія Борисовича, Молчанової (Казачок) Людмили Іванівни, третя особа Орган опіки та піклування виконкому Покровської міської ради Донецької області, про позбавлення батьківських прав</w:t>
            </w:r>
          </w:p>
          <w:p w:rsidR="00E276DE" w:rsidRPr="0058190B" w:rsidRDefault="00E276DE" w:rsidP="00CA7408">
            <w:pPr>
              <w:jc w:val="both"/>
              <w:rPr>
                <w:rFonts w:ascii="Times New Roman" w:hAnsi="Times New Roman" w:cs="Times New Roman"/>
                <w:lang w:val="uk-UA" w:eastAsia="ru-RU"/>
              </w:rPr>
            </w:pPr>
            <w:r w:rsidRPr="0058190B">
              <w:rPr>
                <w:rFonts w:ascii="Times New Roman" w:hAnsi="Times New Roman" w:cs="Times New Roman"/>
                <w:color w:val="000000"/>
                <w:lang w:val="uk-UA" w:eastAsia="ru-RU"/>
              </w:rPr>
              <w:lastRenderedPageBreak/>
              <w:t xml:space="preserve">Молчанова (Казачок) Людмила Іванівна </w:t>
            </w:r>
            <w:r w:rsidRPr="0058190B">
              <w:rPr>
                <w:rFonts w:ascii="Times New Roman" w:hAnsi="Times New Roman" w:cs="Times New Roman"/>
                <w:sz w:val="24"/>
                <w:szCs w:val="24"/>
                <w:lang w:val="uk-UA" w:eastAsia="ru-RU"/>
              </w:rPr>
              <w:t>викликається до суду в якості відповідача по справі.</w:t>
            </w:r>
            <w:r w:rsidRPr="0058190B">
              <w:rPr>
                <w:rFonts w:ascii="Times New Roman" w:hAnsi="Times New Roman" w:cs="Times New Roman"/>
                <w:lang w:eastAsia="ru-RU"/>
              </w:rPr>
              <w:t xml:space="preserve">  </w:t>
            </w:r>
          </w:p>
        </w:tc>
        <w:tc>
          <w:tcPr>
            <w:tcW w:w="4341" w:type="dxa"/>
          </w:tcPr>
          <w:p w:rsidR="00E276DE" w:rsidRPr="0058190B" w:rsidRDefault="00E276DE" w:rsidP="00CA7408">
            <w:pPr>
              <w:pStyle w:val="a5"/>
              <w:rPr>
                <w:rFonts w:ascii="Times New Roman" w:hAnsi="Times New Roman" w:cs="Times New Roman"/>
                <w:lang w:val="uk-UA"/>
              </w:rPr>
            </w:pPr>
            <w:r w:rsidRPr="0058190B">
              <w:rPr>
                <w:rFonts w:ascii="Times New Roman" w:hAnsi="Times New Roman" w:cs="Times New Roman"/>
                <w:lang w:val="uk-UA"/>
              </w:rPr>
              <w:lastRenderedPageBreak/>
              <w:t xml:space="preserve">Судове засідання </w:t>
            </w:r>
            <w:r>
              <w:rPr>
                <w:rFonts w:ascii="Times New Roman" w:hAnsi="Times New Roman" w:cs="Times New Roman"/>
                <w:lang w:val="uk-UA"/>
              </w:rPr>
              <w:t xml:space="preserve">відкладено </w:t>
            </w:r>
            <w:r w:rsidRPr="0058190B">
              <w:rPr>
                <w:rFonts w:ascii="Times New Roman" w:hAnsi="Times New Roman" w:cs="Times New Roman"/>
                <w:lang w:val="uk-UA"/>
              </w:rPr>
              <w:t>на 1</w:t>
            </w:r>
            <w:r>
              <w:rPr>
                <w:rFonts w:ascii="Times New Roman" w:hAnsi="Times New Roman" w:cs="Times New Roman"/>
                <w:lang w:val="uk-UA"/>
              </w:rPr>
              <w:t>6</w:t>
            </w:r>
            <w:r w:rsidRPr="0058190B">
              <w:rPr>
                <w:rFonts w:ascii="Times New Roman" w:hAnsi="Times New Roman" w:cs="Times New Roman"/>
                <w:lang w:val="uk-UA"/>
              </w:rPr>
              <w:t>.0</w:t>
            </w:r>
            <w:r>
              <w:rPr>
                <w:rFonts w:ascii="Times New Roman" w:hAnsi="Times New Roman" w:cs="Times New Roman"/>
                <w:lang w:val="uk-UA"/>
              </w:rPr>
              <w:t>8</w:t>
            </w:r>
            <w:r w:rsidRPr="0058190B">
              <w:rPr>
                <w:rFonts w:ascii="Times New Roman" w:hAnsi="Times New Roman" w:cs="Times New Roman"/>
                <w:lang w:val="uk-UA"/>
              </w:rPr>
              <w:t>.2018 року о 1</w:t>
            </w:r>
            <w:r>
              <w:rPr>
                <w:rFonts w:ascii="Times New Roman" w:hAnsi="Times New Roman" w:cs="Times New Roman"/>
                <w:lang w:val="uk-UA"/>
              </w:rPr>
              <w:t>5</w:t>
            </w:r>
            <w:r w:rsidRPr="0058190B">
              <w:rPr>
                <w:rFonts w:ascii="Times New Roman" w:hAnsi="Times New Roman" w:cs="Times New Roman"/>
                <w:lang w:val="uk-UA"/>
              </w:rPr>
              <w:t>:30 годин</w:t>
            </w:r>
          </w:p>
        </w:tc>
        <w:tc>
          <w:tcPr>
            <w:tcW w:w="2527" w:type="dxa"/>
          </w:tcPr>
          <w:p w:rsidR="00E276DE" w:rsidRPr="0058190B" w:rsidRDefault="00E276DE" w:rsidP="00CA7408">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CA7408">
            <w:pPr>
              <w:pStyle w:val="a3"/>
              <w:rPr>
                <w:color w:val="000000"/>
                <w:sz w:val="22"/>
                <w:szCs w:val="22"/>
                <w:lang w:val="uk-UA"/>
              </w:rPr>
            </w:pPr>
            <w:r>
              <w:rPr>
                <w:color w:val="000000"/>
                <w:sz w:val="22"/>
                <w:szCs w:val="22"/>
                <w:lang w:val="uk-UA"/>
              </w:rPr>
              <w:t>19</w:t>
            </w:r>
            <w:r w:rsidRPr="0058190B">
              <w:rPr>
                <w:color w:val="000000"/>
                <w:sz w:val="22"/>
                <w:szCs w:val="22"/>
                <w:lang w:val="uk-UA"/>
              </w:rPr>
              <w:t>.0</w:t>
            </w:r>
            <w:r>
              <w:rPr>
                <w:color w:val="000000"/>
                <w:sz w:val="22"/>
                <w:szCs w:val="22"/>
                <w:lang w:val="uk-UA"/>
              </w:rPr>
              <w:t>7</w:t>
            </w:r>
            <w:r w:rsidRPr="0058190B">
              <w:rPr>
                <w:color w:val="000000"/>
                <w:sz w:val="22"/>
                <w:szCs w:val="22"/>
                <w:lang w:val="uk-UA"/>
              </w:rPr>
              <w:t>.2018</w:t>
            </w:r>
          </w:p>
        </w:tc>
      </w:tr>
      <w:tr w:rsidR="00E276DE" w:rsidRPr="006A677B">
        <w:trPr>
          <w:trHeight w:val="674"/>
        </w:trPr>
        <w:tc>
          <w:tcPr>
            <w:tcW w:w="941" w:type="dxa"/>
          </w:tcPr>
          <w:p w:rsidR="00E276DE" w:rsidRPr="006A677B" w:rsidRDefault="00E276DE" w:rsidP="00CA7408">
            <w:pPr>
              <w:pStyle w:val="a3"/>
              <w:jc w:val="center"/>
              <w:rPr>
                <w:sz w:val="22"/>
                <w:szCs w:val="22"/>
                <w:lang w:val="uk-UA"/>
              </w:rPr>
            </w:pPr>
            <w:r w:rsidRPr="006A677B">
              <w:rPr>
                <w:sz w:val="22"/>
                <w:szCs w:val="22"/>
                <w:lang w:val="uk-UA"/>
              </w:rPr>
              <w:lastRenderedPageBreak/>
              <w:t>632</w:t>
            </w:r>
          </w:p>
        </w:tc>
        <w:tc>
          <w:tcPr>
            <w:tcW w:w="1867" w:type="dxa"/>
          </w:tcPr>
          <w:p w:rsidR="00E276DE" w:rsidRPr="006A677B" w:rsidRDefault="00E276DE" w:rsidP="00CA7408">
            <w:pPr>
              <w:pStyle w:val="a3"/>
              <w:rPr>
                <w:sz w:val="22"/>
                <w:szCs w:val="22"/>
                <w:lang w:val="uk-UA"/>
              </w:rPr>
            </w:pPr>
            <w:r w:rsidRPr="006A677B">
              <w:rPr>
                <w:sz w:val="22"/>
                <w:szCs w:val="22"/>
                <w:lang w:val="uk-UA"/>
              </w:rPr>
              <w:t>2-в/235/67/18</w:t>
            </w:r>
          </w:p>
        </w:tc>
        <w:tc>
          <w:tcPr>
            <w:tcW w:w="5331" w:type="dxa"/>
          </w:tcPr>
          <w:p w:rsidR="00E276DE" w:rsidRPr="006A677B" w:rsidRDefault="00E276DE" w:rsidP="006A677B">
            <w:pPr>
              <w:pStyle w:val="a3"/>
              <w:shd w:val="clear" w:color="auto" w:fill="FFFFFF"/>
              <w:spacing w:before="0" w:beforeAutospacing="0" w:after="150" w:afterAutospacing="0" w:line="343" w:lineRule="atLeast"/>
              <w:rPr>
                <w:rFonts w:ascii="HelveticaNeueCyr-Roman" w:hAnsi="HelveticaNeueCyr-Roman" w:cs="HelveticaNeueCyr-Roman"/>
                <w:color w:val="3A3A3A"/>
                <w:sz w:val="22"/>
                <w:szCs w:val="22"/>
              </w:rPr>
            </w:pPr>
            <w:r w:rsidRPr="006A677B">
              <w:rPr>
                <w:rFonts w:ascii="HelveticaNeueCyr-Roman" w:hAnsi="HelveticaNeueCyr-Roman" w:cs="HelveticaNeueCyr-Roman"/>
                <w:color w:val="3A3A3A"/>
                <w:sz w:val="22"/>
                <w:szCs w:val="22"/>
              </w:rPr>
              <w:t>За ухвалою Верховного Суду про відновлення втраченого судового провадження по цивільній справі за позовом Шевчука Сергія Петровича до Донецької міської ради про визнання права власності.</w:t>
            </w:r>
          </w:p>
          <w:p w:rsidR="00E276DE" w:rsidRPr="006A677B" w:rsidRDefault="00E276DE" w:rsidP="006A677B">
            <w:pPr>
              <w:pStyle w:val="a3"/>
              <w:shd w:val="clear" w:color="auto" w:fill="FFFFFF"/>
              <w:spacing w:before="0" w:beforeAutospacing="0" w:after="150" w:afterAutospacing="0" w:line="343" w:lineRule="atLeast"/>
              <w:rPr>
                <w:rFonts w:ascii="HelveticaNeueCyr-Roman" w:hAnsi="HelveticaNeueCyr-Roman" w:cs="HelveticaNeueCyr-Roman"/>
                <w:color w:val="3A3A3A"/>
                <w:sz w:val="22"/>
                <w:szCs w:val="22"/>
              </w:rPr>
            </w:pPr>
            <w:r w:rsidRPr="006A677B">
              <w:rPr>
                <w:rFonts w:ascii="HelveticaNeueCyr-Roman" w:hAnsi="HelveticaNeueCyr-Roman" w:cs="HelveticaNeueCyr-Roman"/>
                <w:color w:val="3A3A3A"/>
                <w:sz w:val="22"/>
                <w:szCs w:val="22"/>
              </w:rPr>
              <w:t xml:space="preserve">Шевчук Сергій Петрович, Шевчук </w:t>
            </w:r>
            <w:r w:rsidRPr="006A677B">
              <w:rPr>
                <w:rFonts w:ascii="HelveticaNeueCyr-Roman" w:hAnsi="HelveticaNeueCyr-Roman" w:cs="HelveticaNeueCyr-Roman"/>
                <w:color w:val="3A3A3A"/>
                <w:sz w:val="22"/>
                <w:szCs w:val="22"/>
                <w:lang w:val="uk-UA"/>
              </w:rPr>
              <w:t>В</w:t>
            </w:r>
            <w:r w:rsidRPr="006A677B">
              <w:rPr>
                <w:rFonts w:ascii="HelveticaNeueCyr-Roman" w:hAnsi="HelveticaNeueCyr-Roman" w:cs="HelveticaNeueCyr-Roman"/>
                <w:color w:val="3A3A3A"/>
                <w:sz w:val="22"/>
                <w:szCs w:val="22"/>
              </w:rPr>
              <w:t>італій Павлович викликаються до суду в якості заінтересованих осіб</w:t>
            </w:r>
          </w:p>
          <w:p w:rsidR="00E276DE" w:rsidRPr="006A677B" w:rsidRDefault="00E276DE" w:rsidP="00CA7408">
            <w:pPr>
              <w:jc w:val="both"/>
              <w:rPr>
                <w:rFonts w:ascii="Times New Roman" w:hAnsi="Times New Roman" w:cs="Times New Roman"/>
                <w:color w:val="000000"/>
                <w:lang w:val="uk-UA" w:eastAsia="ru-RU"/>
              </w:rPr>
            </w:pPr>
          </w:p>
        </w:tc>
        <w:tc>
          <w:tcPr>
            <w:tcW w:w="4341" w:type="dxa"/>
          </w:tcPr>
          <w:p w:rsidR="00E276DE" w:rsidRPr="006A677B" w:rsidRDefault="00E276DE" w:rsidP="00CA7408">
            <w:pPr>
              <w:pStyle w:val="a5"/>
              <w:rPr>
                <w:rFonts w:ascii="Times New Roman" w:hAnsi="Times New Roman" w:cs="Times New Roman"/>
                <w:lang w:val="uk-UA"/>
              </w:rPr>
            </w:pPr>
            <w:r w:rsidRPr="006A677B">
              <w:rPr>
                <w:rFonts w:ascii="Times New Roman" w:hAnsi="Times New Roman" w:cs="Times New Roman"/>
                <w:lang w:val="uk-UA"/>
              </w:rPr>
              <w:t>Судове засідання відкладено на 02.08.2018 року о 09:30 годин</w:t>
            </w:r>
          </w:p>
        </w:tc>
        <w:tc>
          <w:tcPr>
            <w:tcW w:w="2527" w:type="dxa"/>
          </w:tcPr>
          <w:p w:rsidR="00E276DE" w:rsidRPr="006A677B" w:rsidRDefault="00E276DE" w:rsidP="00CA7408">
            <w:pPr>
              <w:pStyle w:val="a3"/>
              <w:rPr>
                <w:color w:val="000000"/>
                <w:sz w:val="22"/>
                <w:szCs w:val="22"/>
                <w:lang w:val="uk-UA"/>
              </w:rPr>
            </w:pPr>
            <w:r w:rsidRPr="006A677B">
              <w:rPr>
                <w:color w:val="000000"/>
                <w:sz w:val="22"/>
                <w:szCs w:val="22"/>
                <w:lang w:val="uk-UA"/>
              </w:rPr>
              <w:t>Суддя Філь О.Є.</w:t>
            </w:r>
          </w:p>
          <w:p w:rsidR="00E276DE" w:rsidRPr="006A677B" w:rsidRDefault="00E276DE" w:rsidP="00CA7408">
            <w:pPr>
              <w:pStyle w:val="a3"/>
              <w:rPr>
                <w:color w:val="000000"/>
                <w:sz w:val="22"/>
                <w:szCs w:val="22"/>
                <w:lang w:val="uk-UA"/>
              </w:rPr>
            </w:pPr>
            <w:r w:rsidRPr="006A677B">
              <w:rPr>
                <w:color w:val="000000"/>
                <w:sz w:val="22"/>
                <w:szCs w:val="22"/>
                <w:lang w:val="uk-UA"/>
              </w:rPr>
              <w:t>19.07.2018</w:t>
            </w:r>
          </w:p>
        </w:tc>
      </w:tr>
      <w:tr w:rsidR="00E276DE" w:rsidRPr="006A677B">
        <w:trPr>
          <w:trHeight w:val="674"/>
        </w:trPr>
        <w:tc>
          <w:tcPr>
            <w:tcW w:w="941" w:type="dxa"/>
          </w:tcPr>
          <w:p w:rsidR="00E276DE" w:rsidRPr="0058190B" w:rsidRDefault="00E276DE" w:rsidP="0093240A">
            <w:pPr>
              <w:pStyle w:val="a3"/>
              <w:jc w:val="center"/>
              <w:rPr>
                <w:lang w:val="uk-UA"/>
              </w:rPr>
            </w:pPr>
            <w:r>
              <w:rPr>
                <w:lang w:val="uk-UA"/>
              </w:rPr>
              <w:t>633</w:t>
            </w:r>
          </w:p>
        </w:tc>
        <w:tc>
          <w:tcPr>
            <w:tcW w:w="1867" w:type="dxa"/>
          </w:tcPr>
          <w:p w:rsidR="00E276DE" w:rsidRPr="0058190B" w:rsidRDefault="00E276DE" w:rsidP="0093240A">
            <w:pPr>
              <w:pStyle w:val="a3"/>
              <w:rPr>
                <w:lang w:val="uk-UA"/>
              </w:rPr>
            </w:pPr>
            <w:r w:rsidRPr="0058190B">
              <w:rPr>
                <w:lang w:val="uk-UA"/>
              </w:rPr>
              <w:t>235/3600/18</w:t>
            </w:r>
          </w:p>
        </w:tc>
        <w:tc>
          <w:tcPr>
            <w:tcW w:w="5331" w:type="dxa"/>
          </w:tcPr>
          <w:p w:rsidR="00E276DE" w:rsidRPr="0058190B" w:rsidRDefault="00E276DE" w:rsidP="0093240A">
            <w:pPr>
              <w:jc w:val="both"/>
              <w:rPr>
                <w:rFonts w:ascii="Times New Roman" w:hAnsi="Times New Roman" w:cs="Times New Roman"/>
                <w:lang w:val="uk-UA" w:eastAsia="ru-RU"/>
              </w:rPr>
            </w:pPr>
            <w:r w:rsidRPr="0058190B">
              <w:rPr>
                <w:rFonts w:ascii="Times New Roman" w:hAnsi="Times New Roman" w:cs="Times New Roman"/>
                <w:lang w:val="uk-UA" w:eastAsia="ru-RU"/>
              </w:rPr>
              <w:t xml:space="preserve">За позовом </w:t>
            </w:r>
            <w:r w:rsidRPr="0058190B">
              <w:rPr>
                <w:rFonts w:ascii="Times New Roman" w:hAnsi="Times New Roman" w:cs="Times New Roman"/>
                <w:lang w:eastAsia="ru-RU"/>
              </w:rPr>
              <w:t>Товариства з обмеженою відповідальністю «Фінансова компанія «Довіра та Гарантія» до   Прохоренко Олександра Сергійовича   про звернення стягнення на предмет застави</w:t>
            </w:r>
          </w:p>
          <w:p w:rsidR="00E276DE" w:rsidRPr="0058190B" w:rsidRDefault="00E276DE" w:rsidP="0093240A">
            <w:pPr>
              <w:jc w:val="both"/>
              <w:rPr>
                <w:rFonts w:ascii="Times New Roman" w:hAnsi="Times New Roman" w:cs="Times New Roman"/>
                <w:sz w:val="24"/>
                <w:szCs w:val="24"/>
                <w:lang w:val="uk-UA" w:eastAsia="ru-RU"/>
              </w:rPr>
            </w:pPr>
            <w:r w:rsidRPr="0058190B">
              <w:rPr>
                <w:rFonts w:ascii="Times New Roman" w:hAnsi="Times New Roman" w:cs="Times New Roman"/>
                <w:lang w:eastAsia="ru-RU"/>
              </w:rPr>
              <w:t>Прохоренко Олександр Сергійович</w:t>
            </w:r>
            <w:r w:rsidRPr="0058190B">
              <w:rPr>
                <w:rFonts w:ascii="Times New Roman" w:hAnsi="Times New Roman" w:cs="Times New Roman"/>
                <w:lang w:val="uk-UA" w:eastAsia="ru-RU"/>
              </w:rPr>
              <w:t xml:space="preserve"> </w:t>
            </w:r>
            <w:r w:rsidRPr="0058190B">
              <w:rPr>
                <w:rFonts w:ascii="Times New Roman" w:hAnsi="Times New Roman" w:cs="Times New Roman"/>
                <w:lang w:eastAsia="ru-RU"/>
              </w:rPr>
              <w:t xml:space="preserve"> </w:t>
            </w:r>
            <w:r w:rsidRPr="0058190B">
              <w:rPr>
                <w:rFonts w:ascii="Times New Roman" w:hAnsi="Times New Roman" w:cs="Times New Roman"/>
                <w:sz w:val="24"/>
                <w:szCs w:val="24"/>
                <w:lang w:val="uk-UA" w:eastAsia="ru-RU"/>
              </w:rPr>
              <w:t>викликається до суду в якості відповідача по справі.</w:t>
            </w:r>
            <w:r w:rsidRPr="0058190B">
              <w:rPr>
                <w:rFonts w:ascii="Times New Roman" w:hAnsi="Times New Roman" w:cs="Times New Roman"/>
                <w:lang w:eastAsia="ru-RU"/>
              </w:rPr>
              <w:t xml:space="preserve">  </w:t>
            </w:r>
          </w:p>
        </w:tc>
        <w:tc>
          <w:tcPr>
            <w:tcW w:w="4341" w:type="dxa"/>
          </w:tcPr>
          <w:p w:rsidR="00E276DE" w:rsidRPr="0058190B" w:rsidRDefault="00E276DE" w:rsidP="0093240A">
            <w:pPr>
              <w:pStyle w:val="a5"/>
              <w:rPr>
                <w:rFonts w:ascii="Times New Roman" w:hAnsi="Times New Roman" w:cs="Times New Roman"/>
                <w:lang w:val="uk-UA"/>
              </w:rPr>
            </w:pPr>
            <w:r>
              <w:rPr>
                <w:rFonts w:ascii="Times New Roman" w:hAnsi="Times New Roman" w:cs="Times New Roman"/>
                <w:lang w:val="uk-UA"/>
              </w:rPr>
              <w:t>Судове засідання призначено на 09</w:t>
            </w:r>
            <w:r w:rsidRPr="0058190B">
              <w:rPr>
                <w:rFonts w:ascii="Times New Roman" w:hAnsi="Times New Roman" w:cs="Times New Roman"/>
                <w:lang w:val="uk-UA"/>
              </w:rPr>
              <w:t>.0</w:t>
            </w:r>
            <w:r>
              <w:rPr>
                <w:rFonts w:ascii="Times New Roman" w:hAnsi="Times New Roman" w:cs="Times New Roman"/>
                <w:lang w:val="uk-UA"/>
              </w:rPr>
              <w:t>8</w:t>
            </w:r>
            <w:r w:rsidRPr="0058190B">
              <w:rPr>
                <w:rFonts w:ascii="Times New Roman" w:hAnsi="Times New Roman" w:cs="Times New Roman"/>
                <w:lang w:val="uk-UA"/>
              </w:rPr>
              <w:t>.2018 року о 1</w:t>
            </w:r>
            <w:r>
              <w:rPr>
                <w:rFonts w:ascii="Times New Roman" w:hAnsi="Times New Roman" w:cs="Times New Roman"/>
                <w:lang w:val="uk-UA"/>
              </w:rPr>
              <w:t>3</w:t>
            </w:r>
            <w:r w:rsidRPr="0058190B">
              <w:rPr>
                <w:rFonts w:ascii="Times New Roman" w:hAnsi="Times New Roman" w:cs="Times New Roman"/>
                <w:lang w:val="uk-UA"/>
              </w:rPr>
              <w:t>:</w:t>
            </w:r>
            <w:r>
              <w:rPr>
                <w:rFonts w:ascii="Times New Roman" w:hAnsi="Times New Roman" w:cs="Times New Roman"/>
                <w:lang w:val="uk-UA"/>
              </w:rPr>
              <w:t>0</w:t>
            </w:r>
            <w:r w:rsidRPr="0058190B">
              <w:rPr>
                <w:rFonts w:ascii="Times New Roman" w:hAnsi="Times New Roman" w:cs="Times New Roman"/>
                <w:lang w:val="uk-UA"/>
              </w:rPr>
              <w:t>0 годин</w:t>
            </w:r>
          </w:p>
        </w:tc>
        <w:tc>
          <w:tcPr>
            <w:tcW w:w="2527" w:type="dxa"/>
          </w:tcPr>
          <w:p w:rsidR="00E276DE" w:rsidRPr="0058190B" w:rsidRDefault="00E276DE" w:rsidP="0093240A">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93240A">
            <w:pPr>
              <w:pStyle w:val="a3"/>
              <w:rPr>
                <w:color w:val="000000"/>
                <w:sz w:val="22"/>
                <w:szCs w:val="22"/>
                <w:lang w:val="uk-UA"/>
              </w:rPr>
            </w:pPr>
            <w:r>
              <w:rPr>
                <w:color w:val="000000"/>
                <w:sz w:val="22"/>
                <w:szCs w:val="22"/>
                <w:lang w:val="uk-UA"/>
              </w:rPr>
              <w:t>19</w:t>
            </w:r>
            <w:r w:rsidRPr="0058190B">
              <w:rPr>
                <w:color w:val="000000"/>
                <w:sz w:val="22"/>
                <w:szCs w:val="22"/>
                <w:lang w:val="uk-UA"/>
              </w:rPr>
              <w:t>.0</w:t>
            </w:r>
            <w:r>
              <w:rPr>
                <w:color w:val="000000"/>
                <w:sz w:val="22"/>
                <w:szCs w:val="22"/>
                <w:lang w:val="uk-UA"/>
              </w:rPr>
              <w:t>7</w:t>
            </w:r>
            <w:r w:rsidRPr="0058190B">
              <w:rPr>
                <w:color w:val="000000"/>
                <w:sz w:val="22"/>
                <w:szCs w:val="22"/>
                <w:lang w:val="uk-UA"/>
              </w:rPr>
              <w:t>.2018</w:t>
            </w:r>
          </w:p>
        </w:tc>
      </w:tr>
      <w:tr w:rsidR="00E276DE" w:rsidRPr="006A677B">
        <w:trPr>
          <w:trHeight w:val="674"/>
        </w:trPr>
        <w:tc>
          <w:tcPr>
            <w:tcW w:w="941" w:type="dxa"/>
          </w:tcPr>
          <w:p w:rsidR="00E276DE" w:rsidRDefault="00E276DE" w:rsidP="0093240A">
            <w:pPr>
              <w:pStyle w:val="a3"/>
              <w:jc w:val="center"/>
              <w:rPr>
                <w:lang w:val="uk-UA"/>
              </w:rPr>
            </w:pPr>
            <w:r>
              <w:rPr>
                <w:lang w:val="uk-UA"/>
              </w:rPr>
              <w:t>634</w:t>
            </w:r>
          </w:p>
        </w:tc>
        <w:tc>
          <w:tcPr>
            <w:tcW w:w="1867" w:type="dxa"/>
          </w:tcPr>
          <w:p w:rsidR="00E276DE" w:rsidRPr="0058190B" w:rsidRDefault="00E276DE" w:rsidP="00A73656">
            <w:pPr>
              <w:pStyle w:val="a3"/>
              <w:rPr>
                <w:lang w:val="uk-UA"/>
              </w:rPr>
            </w:pPr>
            <w:r w:rsidRPr="0058190B">
              <w:rPr>
                <w:lang w:val="uk-UA"/>
              </w:rPr>
              <w:t>235/3300/18</w:t>
            </w:r>
          </w:p>
        </w:tc>
        <w:tc>
          <w:tcPr>
            <w:tcW w:w="5331" w:type="dxa"/>
          </w:tcPr>
          <w:p w:rsidR="00E276DE" w:rsidRPr="0058190B" w:rsidRDefault="00E276DE" w:rsidP="00A73656">
            <w:pPr>
              <w:rPr>
                <w:rFonts w:ascii="Times New Roman" w:hAnsi="Times New Roman" w:cs="Times New Roman"/>
                <w:color w:val="000000"/>
                <w:sz w:val="24"/>
                <w:szCs w:val="24"/>
                <w:lang w:val="uk-UA" w:eastAsia="ru-RU"/>
              </w:rPr>
            </w:pPr>
            <w:r w:rsidRPr="0058190B">
              <w:rPr>
                <w:rFonts w:ascii="Times New Roman" w:hAnsi="Times New Roman" w:cs="Times New Roman"/>
                <w:color w:val="000000"/>
                <w:sz w:val="24"/>
                <w:szCs w:val="24"/>
                <w:lang w:eastAsia="ru-RU"/>
              </w:rPr>
              <w:t>за позовом Новосельцева Володимира Олександровича до Новосельцевої Ганни Віталіївни про розірвання шлюбу</w:t>
            </w:r>
          </w:p>
          <w:p w:rsidR="00E276DE" w:rsidRPr="0058190B" w:rsidRDefault="00E276DE" w:rsidP="00A73656">
            <w:pPr>
              <w:rPr>
                <w:rFonts w:ascii="Times New Roman" w:hAnsi="Times New Roman" w:cs="Times New Roman"/>
                <w:color w:val="000000"/>
                <w:lang w:val="uk-UA" w:eastAsia="ru-RU"/>
              </w:rPr>
            </w:pPr>
            <w:r w:rsidRPr="0058190B">
              <w:rPr>
                <w:rFonts w:ascii="Times New Roman" w:hAnsi="Times New Roman" w:cs="Times New Roman"/>
                <w:color w:val="000000"/>
                <w:sz w:val="24"/>
                <w:szCs w:val="24"/>
                <w:lang w:eastAsia="ru-RU"/>
              </w:rPr>
              <w:t>Новосельцев</w:t>
            </w:r>
            <w:r w:rsidRPr="0058190B">
              <w:rPr>
                <w:rFonts w:ascii="Times New Roman" w:hAnsi="Times New Roman" w:cs="Times New Roman"/>
                <w:color w:val="000000"/>
                <w:sz w:val="24"/>
                <w:szCs w:val="24"/>
                <w:lang w:val="uk-UA" w:eastAsia="ru-RU"/>
              </w:rPr>
              <w:t>а</w:t>
            </w:r>
            <w:r w:rsidRPr="0058190B">
              <w:rPr>
                <w:rFonts w:ascii="Times New Roman" w:hAnsi="Times New Roman" w:cs="Times New Roman"/>
                <w:color w:val="000000"/>
                <w:sz w:val="24"/>
                <w:szCs w:val="24"/>
                <w:lang w:eastAsia="ru-RU"/>
              </w:rPr>
              <w:t xml:space="preserve"> Ганн</w:t>
            </w:r>
            <w:r w:rsidRPr="0058190B">
              <w:rPr>
                <w:rFonts w:ascii="Times New Roman" w:hAnsi="Times New Roman" w:cs="Times New Roman"/>
                <w:color w:val="000000"/>
                <w:sz w:val="24"/>
                <w:szCs w:val="24"/>
                <w:lang w:val="uk-UA" w:eastAsia="ru-RU"/>
              </w:rPr>
              <w:t>а</w:t>
            </w:r>
            <w:r w:rsidRPr="0058190B">
              <w:rPr>
                <w:rFonts w:ascii="Times New Roman" w:hAnsi="Times New Roman" w:cs="Times New Roman"/>
                <w:color w:val="000000"/>
                <w:sz w:val="24"/>
                <w:szCs w:val="24"/>
                <w:lang w:eastAsia="ru-RU"/>
              </w:rPr>
              <w:t> Віталіївн</w:t>
            </w:r>
            <w:r w:rsidRPr="0058190B">
              <w:rPr>
                <w:rFonts w:ascii="Times New Roman" w:hAnsi="Times New Roman" w:cs="Times New Roman"/>
                <w:color w:val="000000"/>
                <w:sz w:val="24"/>
                <w:szCs w:val="24"/>
                <w:lang w:val="uk-UA" w:eastAsia="ru-RU"/>
              </w:rPr>
              <w:t xml:space="preserve">а </w:t>
            </w:r>
            <w:r w:rsidRPr="0058190B">
              <w:rPr>
                <w:rFonts w:ascii="HelveticaNeueCyr-Roman" w:hAnsi="HelveticaNeueCyr-Roman" w:cs="HelveticaNeueCyr-Roman"/>
                <w:color w:val="3A3A3A"/>
                <w:lang w:eastAsia="ru-RU"/>
              </w:rPr>
              <w:t>викликається до суду в якості відповідача</w:t>
            </w:r>
          </w:p>
        </w:tc>
        <w:tc>
          <w:tcPr>
            <w:tcW w:w="4341" w:type="dxa"/>
          </w:tcPr>
          <w:p w:rsidR="00E276DE" w:rsidRPr="0058190B" w:rsidRDefault="00E276DE" w:rsidP="00A73656">
            <w:pPr>
              <w:pStyle w:val="a5"/>
              <w:rPr>
                <w:rFonts w:ascii="Times New Roman" w:hAnsi="Times New Roman" w:cs="Times New Roman"/>
                <w:lang w:val="uk-UA"/>
              </w:rPr>
            </w:pPr>
            <w:r w:rsidRPr="0058190B">
              <w:rPr>
                <w:rFonts w:ascii="Times New Roman" w:hAnsi="Times New Roman" w:cs="Times New Roman"/>
                <w:lang w:val="uk-UA"/>
              </w:rPr>
              <w:t xml:space="preserve">Судове  засідання  </w:t>
            </w:r>
            <w:r>
              <w:rPr>
                <w:rFonts w:ascii="Times New Roman" w:hAnsi="Times New Roman" w:cs="Times New Roman"/>
                <w:lang w:val="uk-UA"/>
              </w:rPr>
              <w:t>відкладено на 06.08.2018р. о 13:3</w:t>
            </w:r>
            <w:r w:rsidRPr="0058190B">
              <w:rPr>
                <w:rFonts w:ascii="Times New Roman" w:hAnsi="Times New Roman" w:cs="Times New Roman"/>
                <w:lang w:val="uk-UA"/>
              </w:rPr>
              <w:t>0 годин</w:t>
            </w:r>
          </w:p>
          <w:p w:rsidR="00E276DE" w:rsidRPr="0058190B" w:rsidRDefault="00E276DE" w:rsidP="00A73656">
            <w:pPr>
              <w:pStyle w:val="a5"/>
              <w:rPr>
                <w:rFonts w:ascii="Times New Roman" w:hAnsi="Times New Roman" w:cs="Times New Roman"/>
                <w:lang w:val="uk-UA"/>
              </w:rPr>
            </w:pPr>
          </w:p>
        </w:tc>
        <w:tc>
          <w:tcPr>
            <w:tcW w:w="2527" w:type="dxa"/>
          </w:tcPr>
          <w:p w:rsidR="00E276DE" w:rsidRPr="0058190B" w:rsidRDefault="00E276DE" w:rsidP="00A73656">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A73656">
            <w:pPr>
              <w:pStyle w:val="a3"/>
              <w:rPr>
                <w:color w:val="000000"/>
                <w:sz w:val="22"/>
                <w:szCs w:val="22"/>
                <w:lang w:val="uk-UA"/>
              </w:rPr>
            </w:pPr>
            <w:r>
              <w:rPr>
                <w:color w:val="000000"/>
                <w:sz w:val="22"/>
                <w:szCs w:val="22"/>
                <w:lang w:val="uk-UA"/>
              </w:rPr>
              <w:t>20</w:t>
            </w:r>
            <w:r w:rsidRPr="0058190B">
              <w:rPr>
                <w:color w:val="000000"/>
                <w:sz w:val="22"/>
                <w:szCs w:val="22"/>
                <w:lang w:val="uk-UA"/>
              </w:rPr>
              <w:t>.07.2018</w:t>
            </w:r>
          </w:p>
        </w:tc>
      </w:tr>
      <w:tr w:rsidR="00E276DE" w:rsidRPr="0058190B">
        <w:trPr>
          <w:trHeight w:val="674"/>
        </w:trPr>
        <w:tc>
          <w:tcPr>
            <w:tcW w:w="941" w:type="dxa"/>
          </w:tcPr>
          <w:p w:rsidR="00E276DE" w:rsidRPr="0058190B" w:rsidRDefault="00E276DE" w:rsidP="00E74AA7">
            <w:pPr>
              <w:pStyle w:val="a3"/>
              <w:jc w:val="center"/>
              <w:rPr>
                <w:lang w:val="uk-UA"/>
              </w:rPr>
            </w:pPr>
            <w:r>
              <w:rPr>
                <w:lang w:val="uk-UA"/>
              </w:rPr>
              <w:t>635</w:t>
            </w:r>
          </w:p>
        </w:tc>
        <w:tc>
          <w:tcPr>
            <w:tcW w:w="1867" w:type="dxa"/>
          </w:tcPr>
          <w:p w:rsidR="00E276DE" w:rsidRPr="0058190B" w:rsidRDefault="00E276DE" w:rsidP="00E74AA7">
            <w:pPr>
              <w:pStyle w:val="a3"/>
              <w:rPr>
                <w:lang w:val="uk-UA"/>
              </w:rPr>
            </w:pPr>
            <w:r>
              <w:rPr>
                <w:lang w:val="uk-UA"/>
              </w:rPr>
              <w:t>235/4332/18</w:t>
            </w:r>
          </w:p>
        </w:tc>
        <w:tc>
          <w:tcPr>
            <w:tcW w:w="5331" w:type="dxa"/>
          </w:tcPr>
          <w:p w:rsidR="00E276DE" w:rsidRPr="00E954B6" w:rsidRDefault="00E276DE" w:rsidP="00E74AA7">
            <w:pPr>
              <w:rPr>
                <w:rFonts w:ascii="Times New Roman" w:hAnsi="Times New Roman" w:cs="Times New Roman"/>
                <w:color w:val="000000"/>
                <w:sz w:val="24"/>
                <w:szCs w:val="24"/>
                <w:lang w:eastAsia="ru-RU"/>
              </w:rPr>
            </w:pPr>
            <w:r w:rsidRPr="00E954B6">
              <w:rPr>
                <w:rFonts w:ascii="Times New Roman" w:hAnsi="Times New Roman" w:cs="Times New Roman"/>
                <w:color w:val="000000"/>
                <w:sz w:val="24"/>
                <w:szCs w:val="24"/>
                <w:lang w:eastAsia="ru-RU"/>
              </w:rPr>
              <w:t xml:space="preserve">Позовна заява </w:t>
            </w:r>
            <w:r>
              <w:rPr>
                <w:rFonts w:ascii="Times New Roman" w:hAnsi="Times New Roman" w:cs="Times New Roman"/>
                <w:color w:val="000000"/>
                <w:sz w:val="24"/>
                <w:szCs w:val="24"/>
                <w:lang w:val="uk-UA" w:eastAsia="ru-RU"/>
              </w:rPr>
              <w:t>Ченчета Ганни Юріївни до Чечета Олега Олександровича про розірвання шлюбу</w:t>
            </w:r>
            <w:r w:rsidRPr="00E954B6">
              <w:rPr>
                <w:rFonts w:ascii="Times New Roman" w:hAnsi="Times New Roman" w:cs="Times New Roman"/>
                <w:color w:val="000000"/>
                <w:sz w:val="24"/>
                <w:szCs w:val="24"/>
                <w:lang w:eastAsia="ru-RU"/>
              </w:rPr>
              <w:t>.</w:t>
            </w:r>
          </w:p>
          <w:p w:rsidR="00E276DE" w:rsidRPr="00E954B6" w:rsidRDefault="00E276DE" w:rsidP="00E74AA7">
            <w:pPr>
              <w:rPr>
                <w:rFonts w:ascii="Times New Roman" w:hAnsi="Times New Roman" w:cs="Times New Roman"/>
                <w:color w:val="000000"/>
                <w:sz w:val="24"/>
                <w:szCs w:val="24"/>
                <w:lang w:eastAsia="ru-RU"/>
              </w:rPr>
            </w:pPr>
            <w:r w:rsidRPr="00E954B6">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val="uk-UA" w:eastAsia="ru-RU"/>
              </w:rPr>
              <w:t>Чечета Олег Олександрович</w:t>
            </w:r>
            <w:r w:rsidRPr="00E954B6">
              <w:rPr>
                <w:rFonts w:ascii="Times New Roman" w:hAnsi="Times New Roman" w:cs="Times New Roman"/>
                <w:color w:val="000000"/>
                <w:sz w:val="24"/>
                <w:szCs w:val="24"/>
                <w:lang w:eastAsia="ru-RU"/>
              </w:rPr>
              <w:t xml:space="preserve"> викликається до суду в якості відповідача</w:t>
            </w:r>
          </w:p>
          <w:p w:rsidR="00E276DE" w:rsidRPr="00E954B6" w:rsidRDefault="00E276DE" w:rsidP="00E74AA7">
            <w:pPr>
              <w:rPr>
                <w:rFonts w:ascii="Times New Roman" w:hAnsi="Times New Roman" w:cs="Times New Roman"/>
                <w:color w:val="000000"/>
                <w:sz w:val="24"/>
                <w:szCs w:val="24"/>
                <w:lang w:eastAsia="ru-RU"/>
              </w:rPr>
            </w:pPr>
          </w:p>
        </w:tc>
        <w:tc>
          <w:tcPr>
            <w:tcW w:w="4341" w:type="dxa"/>
          </w:tcPr>
          <w:p w:rsidR="00E276DE" w:rsidRPr="0058190B" w:rsidRDefault="00E276DE" w:rsidP="00E74AA7">
            <w:pPr>
              <w:pStyle w:val="a5"/>
              <w:rPr>
                <w:rFonts w:ascii="Times New Roman" w:hAnsi="Times New Roman" w:cs="Times New Roman"/>
                <w:lang w:val="uk-UA"/>
              </w:rPr>
            </w:pPr>
            <w:r w:rsidRPr="0058190B">
              <w:rPr>
                <w:rFonts w:ascii="Times New Roman" w:hAnsi="Times New Roman" w:cs="Times New Roman"/>
                <w:lang w:val="uk-UA"/>
              </w:rPr>
              <w:t xml:space="preserve">Судове  засідання призначено на  </w:t>
            </w:r>
          </w:p>
          <w:p w:rsidR="00E276DE" w:rsidRPr="0058190B" w:rsidRDefault="00E276DE" w:rsidP="00E954B6">
            <w:pPr>
              <w:pStyle w:val="a5"/>
              <w:rPr>
                <w:rFonts w:ascii="Times New Roman" w:hAnsi="Times New Roman" w:cs="Times New Roman"/>
                <w:lang w:val="uk-UA"/>
              </w:rPr>
            </w:pPr>
            <w:r>
              <w:rPr>
                <w:rFonts w:ascii="Times New Roman" w:hAnsi="Times New Roman" w:cs="Times New Roman"/>
                <w:lang w:val="uk-UA"/>
              </w:rPr>
              <w:t>04.09</w:t>
            </w:r>
            <w:r w:rsidRPr="0058190B">
              <w:rPr>
                <w:rFonts w:ascii="Times New Roman" w:hAnsi="Times New Roman" w:cs="Times New Roman"/>
                <w:lang w:val="uk-UA"/>
              </w:rPr>
              <w:t>.2018 року о 1</w:t>
            </w:r>
            <w:r>
              <w:rPr>
                <w:rFonts w:ascii="Times New Roman" w:hAnsi="Times New Roman" w:cs="Times New Roman"/>
                <w:lang w:val="uk-UA"/>
              </w:rPr>
              <w:t>3</w:t>
            </w:r>
            <w:r w:rsidRPr="0058190B">
              <w:rPr>
                <w:rFonts w:ascii="Times New Roman" w:hAnsi="Times New Roman" w:cs="Times New Roman"/>
                <w:lang w:val="uk-UA"/>
              </w:rPr>
              <w:t xml:space="preserve"> годині 30 хвилин</w:t>
            </w:r>
          </w:p>
        </w:tc>
        <w:tc>
          <w:tcPr>
            <w:tcW w:w="2527" w:type="dxa"/>
          </w:tcPr>
          <w:p w:rsidR="00E276DE" w:rsidRPr="0058190B" w:rsidRDefault="00E276DE" w:rsidP="00E74AA7">
            <w:pPr>
              <w:pStyle w:val="a3"/>
              <w:rPr>
                <w:color w:val="000000"/>
                <w:sz w:val="22"/>
                <w:szCs w:val="22"/>
                <w:lang w:val="uk-UA"/>
              </w:rPr>
            </w:pPr>
            <w:r w:rsidRPr="0058190B">
              <w:rPr>
                <w:color w:val="000000"/>
                <w:sz w:val="22"/>
                <w:szCs w:val="22"/>
                <w:lang w:val="uk-UA"/>
              </w:rPr>
              <w:t>Суддя Філь О.Є.</w:t>
            </w:r>
          </w:p>
          <w:p w:rsidR="00E276DE" w:rsidRPr="0058190B" w:rsidRDefault="00E276DE" w:rsidP="00E74AA7">
            <w:pPr>
              <w:pStyle w:val="a3"/>
              <w:rPr>
                <w:color w:val="000000"/>
                <w:sz w:val="22"/>
                <w:szCs w:val="22"/>
                <w:lang w:val="uk-UA"/>
              </w:rPr>
            </w:pPr>
            <w:r>
              <w:rPr>
                <w:color w:val="000000"/>
                <w:sz w:val="22"/>
                <w:szCs w:val="22"/>
                <w:lang w:val="uk-UA"/>
              </w:rPr>
              <w:t>20</w:t>
            </w:r>
            <w:r w:rsidRPr="0058190B">
              <w:rPr>
                <w:color w:val="000000"/>
                <w:sz w:val="22"/>
                <w:szCs w:val="22"/>
                <w:lang w:val="uk-UA"/>
              </w:rPr>
              <w:t>.07.2018</w:t>
            </w:r>
          </w:p>
        </w:tc>
      </w:tr>
      <w:tr w:rsidR="00E276DE" w:rsidRPr="0058190B">
        <w:trPr>
          <w:trHeight w:val="674"/>
        </w:trPr>
        <w:tc>
          <w:tcPr>
            <w:tcW w:w="941" w:type="dxa"/>
          </w:tcPr>
          <w:p w:rsidR="00E276DE" w:rsidRPr="0058190B" w:rsidRDefault="00E276DE" w:rsidP="00E74AA7">
            <w:pPr>
              <w:pStyle w:val="a3"/>
              <w:jc w:val="center"/>
              <w:rPr>
                <w:lang w:val="uk-UA"/>
              </w:rPr>
            </w:pPr>
            <w:r>
              <w:rPr>
                <w:lang w:val="uk-UA"/>
              </w:rPr>
              <w:lastRenderedPageBreak/>
              <w:t>636</w:t>
            </w:r>
          </w:p>
        </w:tc>
        <w:tc>
          <w:tcPr>
            <w:tcW w:w="1867" w:type="dxa"/>
          </w:tcPr>
          <w:p w:rsidR="00E276DE" w:rsidRPr="0058190B" w:rsidRDefault="00E276DE" w:rsidP="004D6C4E">
            <w:pPr>
              <w:pStyle w:val="a3"/>
              <w:rPr>
                <w:lang w:val="uk-UA"/>
              </w:rPr>
            </w:pPr>
            <w:r>
              <w:rPr>
                <w:lang w:val="uk-UA"/>
              </w:rPr>
              <w:t>235/4335/18</w:t>
            </w:r>
          </w:p>
        </w:tc>
        <w:tc>
          <w:tcPr>
            <w:tcW w:w="5331" w:type="dxa"/>
          </w:tcPr>
          <w:p w:rsidR="00E276DE" w:rsidRPr="00E954B6" w:rsidRDefault="00E276DE" w:rsidP="004D6C4E">
            <w:pPr>
              <w:jc w:val="both"/>
              <w:rPr>
                <w:rFonts w:ascii="Times New Roman" w:hAnsi="Times New Roman" w:cs="Times New Roman"/>
                <w:color w:val="000000"/>
                <w:sz w:val="24"/>
                <w:szCs w:val="24"/>
                <w:lang w:eastAsia="ru-RU"/>
              </w:rPr>
            </w:pPr>
            <w:r w:rsidRPr="00E954B6">
              <w:rPr>
                <w:rFonts w:ascii="Times New Roman" w:hAnsi="Times New Roman" w:cs="Times New Roman"/>
                <w:color w:val="000000"/>
                <w:sz w:val="24"/>
                <w:szCs w:val="24"/>
                <w:lang w:eastAsia="ru-RU"/>
              </w:rPr>
              <w:t xml:space="preserve">Позовна заява </w:t>
            </w:r>
            <w:r>
              <w:rPr>
                <w:rFonts w:ascii="Times New Roman" w:hAnsi="Times New Roman" w:cs="Times New Roman"/>
                <w:color w:val="000000"/>
                <w:sz w:val="24"/>
                <w:szCs w:val="24"/>
                <w:lang w:val="uk-UA" w:eastAsia="ru-RU"/>
              </w:rPr>
              <w:t>Кісельової Оксани Анатоліївни</w:t>
            </w:r>
            <w:r w:rsidRPr="004D6C4E">
              <w:rPr>
                <w:rFonts w:ascii="Times New Roman" w:hAnsi="Times New Roman" w:cs="Times New Roman"/>
                <w:color w:val="000000"/>
                <w:sz w:val="24"/>
                <w:szCs w:val="24"/>
                <w:lang w:eastAsia="ru-RU"/>
              </w:rPr>
              <w:t xml:space="preserve"> до </w:t>
            </w:r>
            <w:r>
              <w:rPr>
                <w:rFonts w:ascii="Times New Roman" w:hAnsi="Times New Roman" w:cs="Times New Roman"/>
                <w:color w:val="000000"/>
                <w:sz w:val="24"/>
                <w:szCs w:val="24"/>
                <w:lang w:val="uk-UA" w:eastAsia="ru-RU"/>
              </w:rPr>
              <w:t>Кісельова Віталія Володимировича</w:t>
            </w:r>
            <w:r w:rsidRPr="004D6C4E">
              <w:rPr>
                <w:rFonts w:ascii="Times New Roman" w:hAnsi="Times New Roman" w:cs="Times New Roman"/>
                <w:color w:val="000000"/>
                <w:sz w:val="24"/>
                <w:szCs w:val="24"/>
                <w:lang w:eastAsia="ru-RU"/>
              </w:rPr>
              <w:t xml:space="preserve"> про розірвання шлюбу</w:t>
            </w:r>
            <w:r w:rsidRPr="00E954B6">
              <w:rPr>
                <w:rFonts w:ascii="Times New Roman" w:hAnsi="Times New Roman" w:cs="Times New Roman"/>
                <w:color w:val="000000"/>
                <w:sz w:val="24"/>
                <w:szCs w:val="24"/>
                <w:lang w:eastAsia="ru-RU"/>
              </w:rPr>
              <w:t>.</w:t>
            </w:r>
          </w:p>
          <w:p w:rsidR="00E276DE" w:rsidRPr="00E954B6" w:rsidRDefault="00E276DE" w:rsidP="00E74AA7">
            <w:pPr>
              <w:rPr>
                <w:rFonts w:ascii="Times New Roman" w:hAnsi="Times New Roman" w:cs="Times New Roman"/>
                <w:color w:val="000000"/>
                <w:sz w:val="24"/>
                <w:szCs w:val="24"/>
                <w:lang w:eastAsia="ru-RU"/>
              </w:rPr>
            </w:pPr>
            <w:r w:rsidRPr="00E954B6">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val="uk-UA" w:eastAsia="ru-RU"/>
              </w:rPr>
              <w:t>Кісельов Віталій Володимирович</w:t>
            </w:r>
            <w:r w:rsidRPr="00E954B6">
              <w:rPr>
                <w:rFonts w:ascii="Times New Roman" w:hAnsi="Times New Roman" w:cs="Times New Roman"/>
                <w:color w:val="000000"/>
                <w:sz w:val="24"/>
                <w:szCs w:val="24"/>
                <w:lang w:eastAsia="ru-RU"/>
              </w:rPr>
              <w:t xml:space="preserve"> викликається до суду в якості відповідача</w:t>
            </w:r>
          </w:p>
          <w:p w:rsidR="00E276DE" w:rsidRPr="00E954B6" w:rsidRDefault="00E276DE" w:rsidP="00E74AA7">
            <w:pPr>
              <w:rPr>
                <w:rFonts w:ascii="Times New Roman" w:hAnsi="Times New Roman" w:cs="Times New Roman"/>
                <w:color w:val="000000"/>
                <w:sz w:val="24"/>
                <w:szCs w:val="24"/>
                <w:lang w:eastAsia="ru-RU"/>
              </w:rPr>
            </w:pPr>
          </w:p>
        </w:tc>
        <w:tc>
          <w:tcPr>
            <w:tcW w:w="4341" w:type="dxa"/>
          </w:tcPr>
          <w:p w:rsidR="00E276DE" w:rsidRPr="0058190B" w:rsidRDefault="00E276DE" w:rsidP="00E74AA7">
            <w:pPr>
              <w:pStyle w:val="a5"/>
              <w:rPr>
                <w:rFonts w:ascii="Times New Roman" w:hAnsi="Times New Roman" w:cs="Times New Roman"/>
                <w:lang w:val="uk-UA"/>
              </w:rPr>
            </w:pPr>
            <w:r w:rsidRPr="0058190B">
              <w:rPr>
                <w:rFonts w:ascii="Times New Roman" w:hAnsi="Times New Roman" w:cs="Times New Roman"/>
                <w:lang w:val="uk-UA"/>
              </w:rPr>
              <w:t xml:space="preserve">Судове  засідання призначено на  </w:t>
            </w:r>
          </w:p>
          <w:p w:rsidR="00E276DE" w:rsidRPr="0058190B" w:rsidRDefault="00E276DE" w:rsidP="004D6C4E">
            <w:pPr>
              <w:pStyle w:val="a5"/>
              <w:rPr>
                <w:rFonts w:ascii="Times New Roman" w:hAnsi="Times New Roman" w:cs="Times New Roman"/>
                <w:lang w:val="uk-UA"/>
              </w:rPr>
            </w:pPr>
            <w:r>
              <w:rPr>
                <w:rFonts w:ascii="Times New Roman" w:hAnsi="Times New Roman" w:cs="Times New Roman"/>
                <w:lang w:val="uk-UA"/>
              </w:rPr>
              <w:t>31.08</w:t>
            </w:r>
            <w:r w:rsidRPr="0058190B">
              <w:rPr>
                <w:rFonts w:ascii="Times New Roman" w:hAnsi="Times New Roman" w:cs="Times New Roman"/>
                <w:lang w:val="uk-UA"/>
              </w:rPr>
              <w:t>.2018 року о 1</w:t>
            </w:r>
            <w:r>
              <w:rPr>
                <w:rFonts w:ascii="Times New Roman" w:hAnsi="Times New Roman" w:cs="Times New Roman"/>
                <w:lang w:val="uk-UA"/>
              </w:rPr>
              <w:t>4</w:t>
            </w:r>
            <w:r w:rsidRPr="0058190B">
              <w:rPr>
                <w:rFonts w:ascii="Times New Roman" w:hAnsi="Times New Roman" w:cs="Times New Roman"/>
                <w:lang w:val="uk-UA"/>
              </w:rPr>
              <w:t xml:space="preserve"> годині </w:t>
            </w:r>
            <w:r>
              <w:rPr>
                <w:rFonts w:ascii="Times New Roman" w:hAnsi="Times New Roman" w:cs="Times New Roman"/>
                <w:lang w:val="uk-UA"/>
              </w:rPr>
              <w:t>0</w:t>
            </w:r>
            <w:r w:rsidRPr="0058190B">
              <w:rPr>
                <w:rFonts w:ascii="Times New Roman" w:hAnsi="Times New Roman" w:cs="Times New Roman"/>
                <w:lang w:val="uk-UA"/>
              </w:rPr>
              <w:t>0 хвилин</w:t>
            </w:r>
          </w:p>
        </w:tc>
        <w:tc>
          <w:tcPr>
            <w:tcW w:w="2527" w:type="dxa"/>
          </w:tcPr>
          <w:p w:rsidR="00E276DE" w:rsidRPr="0058190B" w:rsidRDefault="00E276DE" w:rsidP="00E74AA7">
            <w:pPr>
              <w:pStyle w:val="a3"/>
              <w:rPr>
                <w:color w:val="000000"/>
                <w:sz w:val="22"/>
                <w:szCs w:val="22"/>
                <w:lang w:val="uk-UA"/>
              </w:rPr>
            </w:pPr>
            <w:r w:rsidRPr="0058190B">
              <w:rPr>
                <w:color w:val="000000"/>
                <w:sz w:val="22"/>
                <w:szCs w:val="22"/>
                <w:lang w:val="uk-UA"/>
              </w:rPr>
              <w:t>Суддя Філь О.Є.</w:t>
            </w:r>
          </w:p>
          <w:p w:rsidR="00E276DE" w:rsidRPr="0058190B" w:rsidRDefault="00E276DE" w:rsidP="00E74AA7">
            <w:pPr>
              <w:pStyle w:val="a3"/>
              <w:rPr>
                <w:color w:val="000000"/>
                <w:sz w:val="22"/>
                <w:szCs w:val="22"/>
                <w:lang w:val="uk-UA"/>
              </w:rPr>
            </w:pPr>
            <w:r>
              <w:rPr>
                <w:color w:val="000000"/>
                <w:sz w:val="22"/>
                <w:szCs w:val="22"/>
                <w:lang w:val="uk-UA"/>
              </w:rPr>
              <w:t>20</w:t>
            </w:r>
            <w:r w:rsidRPr="0058190B">
              <w:rPr>
                <w:color w:val="000000"/>
                <w:sz w:val="22"/>
                <w:szCs w:val="22"/>
                <w:lang w:val="uk-UA"/>
              </w:rPr>
              <w:t>.07.2018</w:t>
            </w:r>
          </w:p>
        </w:tc>
      </w:tr>
      <w:tr w:rsidR="00E276DE" w:rsidRPr="0058190B">
        <w:trPr>
          <w:trHeight w:val="674"/>
        </w:trPr>
        <w:tc>
          <w:tcPr>
            <w:tcW w:w="941" w:type="dxa"/>
          </w:tcPr>
          <w:p w:rsidR="00E276DE" w:rsidRDefault="00E276DE" w:rsidP="00E74AA7">
            <w:pPr>
              <w:pStyle w:val="a3"/>
              <w:jc w:val="center"/>
              <w:rPr>
                <w:lang w:val="uk-UA"/>
              </w:rPr>
            </w:pPr>
            <w:r>
              <w:rPr>
                <w:lang w:val="uk-UA"/>
              </w:rPr>
              <w:t>637</w:t>
            </w:r>
          </w:p>
        </w:tc>
        <w:tc>
          <w:tcPr>
            <w:tcW w:w="1867" w:type="dxa"/>
          </w:tcPr>
          <w:p w:rsidR="00E276DE" w:rsidRDefault="00E276DE" w:rsidP="00E74AA7">
            <w:pPr>
              <w:pStyle w:val="a3"/>
              <w:rPr>
                <w:lang w:val="uk-UA"/>
              </w:rPr>
            </w:pPr>
            <w:r>
              <w:rPr>
                <w:lang w:val="uk-UA"/>
              </w:rPr>
              <w:t>235/3364/18</w:t>
            </w:r>
          </w:p>
        </w:tc>
        <w:tc>
          <w:tcPr>
            <w:tcW w:w="5331" w:type="dxa"/>
          </w:tcPr>
          <w:p w:rsidR="00E276DE" w:rsidRPr="00E74AA7" w:rsidRDefault="00E276DE" w:rsidP="004D6C4E">
            <w:pPr>
              <w:jc w:val="both"/>
              <w:rPr>
                <w:rFonts w:ascii="Times New Roman" w:hAnsi="Times New Roman" w:cs="Times New Roman"/>
                <w:color w:val="000000"/>
                <w:sz w:val="24"/>
                <w:szCs w:val="24"/>
                <w:lang w:val="uk-UA"/>
              </w:rPr>
            </w:pPr>
            <w:r w:rsidRPr="00E74AA7">
              <w:rPr>
                <w:rFonts w:ascii="Times New Roman" w:hAnsi="Times New Roman" w:cs="Times New Roman"/>
                <w:color w:val="000000"/>
                <w:sz w:val="24"/>
                <w:szCs w:val="24"/>
                <w:lang w:val="uk-UA"/>
              </w:rPr>
              <w:t>Позовна заява Донець Вікторії Ігорівни до Донець Антона Анатолійовича про розірвання шлюбу.</w:t>
            </w:r>
          </w:p>
          <w:p w:rsidR="00E276DE" w:rsidRPr="00E74AA7" w:rsidRDefault="00E276DE" w:rsidP="00E74AA7">
            <w:pPr>
              <w:rPr>
                <w:rFonts w:ascii="Times New Roman" w:hAnsi="Times New Roman" w:cs="Times New Roman"/>
                <w:color w:val="000000"/>
                <w:sz w:val="24"/>
                <w:szCs w:val="24"/>
                <w:lang w:val="uk-UA" w:eastAsia="ru-RU"/>
              </w:rPr>
            </w:pPr>
            <w:r w:rsidRPr="00E74AA7">
              <w:rPr>
                <w:rFonts w:ascii="Times New Roman" w:hAnsi="Times New Roman" w:cs="Times New Roman"/>
                <w:color w:val="000000"/>
                <w:sz w:val="24"/>
                <w:szCs w:val="24"/>
                <w:lang w:val="uk-UA"/>
              </w:rPr>
              <w:t xml:space="preserve">Донець Вікторія Ігорівна </w:t>
            </w:r>
            <w:r w:rsidRPr="00E74AA7">
              <w:rPr>
                <w:rFonts w:ascii="Times New Roman" w:hAnsi="Times New Roman" w:cs="Times New Roman"/>
                <w:color w:val="000000"/>
                <w:sz w:val="24"/>
                <w:szCs w:val="24"/>
                <w:lang w:val="uk-UA" w:eastAsia="ru-RU"/>
              </w:rPr>
              <w:t xml:space="preserve">викликається до суду в якості позивача, </w:t>
            </w:r>
            <w:r w:rsidRPr="00E74AA7">
              <w:rPr>
                <w:rFonts w:ascii="Times New Roman" w:hAnsi="Times New Roman" w:cs="Times New Roman"/>
                <w:color w:val="000000"/>
                <w:sz w:val="24"/>
                <w:szCs w:val="24"/>
                <w:lang w:val="uk-UA"/>
              </w:rPr>
              <w:t>Донець Антон Анатолійович</w:t>
            </w:r>
            <w:r w:rsidRPr="00E74AA7">
              <w:rPr>
                <w:rFonts w:ascii="Times New Roman" w:hAnsi="Times New Roman" w:cs="Times New Roman"/>
                <w:color w:val="000000"/>
                <w:sz w:val="24"/>
                <w:szCs w:val="24"/>
                <w:lang w:val="uk-UA" w:eastAsia="ru-RU"/>
              </w:rPr>
              <w:t xml:space="preserve"> викликається до суду в якості відповідача.</w:t>
            </w:r>
          </w:p>
          <w:p w:rsidR="00E276DE" w:rsidRDefault="00E276DE" w:rsidP="004D6C4E">
            <w:pPr>
              <w:jc w:val="both"/>
              <w:rPr>
                <w:rFonts w:ascii="Times New Roman" w:hAnsi="Times New Roman" w:cs="Times New Roman"/>
                <w:color w:val="000000"/>
                <w:sz w:val="24"/>
                <w:szCs w:val="24"/>
              </w:rPr>
            </w:pPr>
          </w:p>
          <w:p w:rsidR="00E276DE" w:rsidRPr="00E74AA7" w:rsidRDefault="00E276DE" w:rsidP="004D6C4E">
            <w:pPr>
              <w:jc w:val="both"/>
              <w:rPr>
                <w:rFonts w:ascii="Times New Roman" w:hAnsi="Times New Roman" w:cs="Times New Roman"/>
                <w:color w:val="000000"/>
                <w:sz w:val="24"/>
                <w:szCs w:val="24"/>
                <w:lang w:eastAsia="ru-RU"/>
              </w:rPr>
            </w:pPr>
          </w:p>
        </w:tc>
        <w:tc>
          <w:tcPr>
            <w:tcW w:w="4341" w:type="dxa"/>
          </w:tcPr>
          <w:p w:rsidR="00E276DE" w:rsidRPr="0058190B" w:rsidRDefault="00E276DE" w:rsidP="00E74AA7">
            <w:pPr>
              <w:pStyle w:val="a5"/>
              <w:rPr>
                <w:rFonts w:ascii="Times New Roman" w:hAnsi="Times New Roman" w:cs="Times New Roman"/>
                <w:lang w:val="uk-UA"/>
              </w:rPr>
            </w:pPr>
            <w:r w:rsidRPr="0058190B">
              <w:rPr>
                <w:rFonts w:ascii="Times New Roman" w:hAnsi="Times New Roman" w:cs="Times New Roman"/>
                <w:lang w:val="uk-UA"/>
              </w:rPr>
              <w:t xml:space="preserve">Судове  засідання призначено на  </w:t>
            </w:r>
          </w:p>
          <w:p w:rsidR="00E276DE" w:rsidRPr="0058190B" w:rsidRDefault="00E276DE" w:rsidP="00E74AA7">
            <w:pPr>
              <w:pStyle w:val="a5"/>
              <w:rPr>
                <w:rFonts w:ascii="Times New Roman" w:hAnsi="Times New Roman" w:cs="Times New Roman"/>
                <w:lang w:val="uk-UA"/>
              </w:rPr>
            </w:pPr>
            <w:r>
              <w:rPr>
                <w:rFonts w:ascii="Times New Roman" w:hAnsi="Times New Roman" w:cs="Times New Roman"/>
                <w:lang w:val="uk-UA"/>
              </w:rPr>
              <w:t>13.09</w:t>
            </w:r>
            <w:r w:rsidRPr="0058190B">
              <w:rPr>
                <w:rFonts w:ascii="Times New Roman" w:hAnsi="Times New Roman" w:cs="Times New Roman"/>
                <w:lang w:val="uk-UA"/>
              </w:rPr>
              <w:t>.2018 року о 1</w:t>
            </w:r>
            <w:r>
              <w:rPr>
                <w:rFonts w:ascii="Times New Roman" w:hAnsi="Times New Roman" w:cs="Times New Roman"/>
                <w:lang w:val="uk-UA"/>
              </w:rPr>
              <w:t>0</w:t>
            </w:r>
            <w:r w:rsidRPr="0058190B">
              <w:rPr>
                <w:rFonts w:ascii="Times New Roman" w:hAnsi="Times New Roman" w:cs="Times New Roman"/>
                <w:lang w:val="uk-UA"/>
              </w:rPr>
              <w:t xml:space="preserve"> годині </w:t>
            </w:r>
            <w:r>
              <w:rPr>
                <w:rFonts w:ascii="Times New Roman" w:hAnsi="Times New Roman" w:cs="Times New Roman"/>
                <w:lang w:val="uk-UA"/>
              </w:rPr>
              <w:t>3</w:t>
            </w:r>
            <w:r w:rsidRPr="0058190B">
              <w:rPr>
                <w:rFonts w:ascii="Times New Roman" w:hAnsi="Times New Roman" w:cs="Times New Roman"/>
                <w:lang w:val="uk-UA"/>
              </w:rPr>
              <w:t>0 хвилин</w:t>
            </w:r>
          </w:p>
        </w:tc>
        <w:tc>
          <w:tcPr>
            <w:tcW w:w="2527" w:type="dxa"/>
          </w:tcPr>
          <w:p w:rsidR="00E276DE" w:rsidRPr="0058190B" w:rsidRDefault="00E276DE" w:rsidP="00E74AA7">
            <w:pPr>
              <w:pStyle w:val="a3"/>
              <w:rPr>
                <w:color w:val="000000"/>
                <w:sz w:val="22"/>
                <w:szCs w:val="22"/>
                <w:lang w:val="uk-UA"/>
              </w:rPr>
            </w:pPr>
            <w:r w:rsidRPr="0058190B">
              <w:rPr>
                <w:color w:val="000000"/>
                <w:sz w:val="22"/>
                <w:szCs w:val="22"/>
                <w:lang w:val="uk-UA"/>
              </w:rPr>
              <w:t xml:space="preserve">Суддя </w:t>
            </w:r>
            <w:r>
              <w:rPr>
                <w:color w:val="000000"/>
                <w:sz w:val="22"/>
                <w:szCs w:val="22"/>
                <w:lang w:val="uk-UA"/>
              </w:rPr>
              <w:t>Назаренко Г.В</w:t>
            </w:r>
            <w:r w:rsidRPr="0058190B">
              <w:rPr>
                <w:color w:val="000000"/>
                <w:sz w:val="22"/>
                <w:szCs w:val="22"/>
                <w:lang w:val="uk-UA"/>
              </w:rPr>
              <w:t>.</w:t>
            </w:r>
          </w:p>
          <w:p w:rsidR="00E276DE" w:rsidRPr="0058190B" w:rsidRDefault="00E276DE" w:rsidP="00E74AA7">
            <w:pPr>
              <w:pStyle w:val="a3"/>
              <w:rPr>
                <w:color w:val="000000"/>
                <w:sz w:val="22"/>
                <w:szCs w:val="22"/>
                <w:lang w:val="uk-UA"/>
              </w:rPr>
            </w:pPr>
            <w:r>
              <w:rPr>
                <w:color w:val="000000"/>
                <w:sz w:val="22"/>
                <w:szCs w:val="22"/>
                <w:lang w:val="uk-UA"/>
              </w:rPr>
              <w:t>23</w:t>
            </w:r>
            <w:r w:rsidRPr="0058190B">
              <w:rPr>
                <w:color w:val="000000"/>
                <w:sz w:val="22"/>
                <w:szCs w:val="22"/>
                <w:lang w:val="uk-UA"/>
              </w:rPr>
              <w:t>.07.2018</w:t>
            </w:r>
          </w:p>
        </w:tc>
      </w:tr>
      <w:tr w:rsidR="00E276DE" w:rsidRPr="0058190B">
        <w:trPr>
          <w:trHeight w:val="674"/>
        </w:trPr>
        <w:tc>
          <w:tcPr>
            <w:tcW w:w="941" w:type="dxa"/>
          </w:tcPr>
          <w:p w:rsidR="00E276DE" w:rsidRDefault="00E276DE" w:rsidP="00E74AA7">
            <w:pPr>
              <w:pStyle w:val="a3"/>
              <w:jc w:val="center"/>
              <w:rPr>
                <w:lang w:val="uk-UA"/>
              </w:rPr>
            </w:pPr>
            <w:r>
              <w:rPr>
                <w:lang w:val="uk-UA"/>
              </w:rPr>
              <w:t>638</w:t>
            </w:r>
          </w:p>
        </w:tc>
        <w:tc>
          <w:tcPr>
            <w:tcW w:w="1867" w:type="dxa"/>
          </w:tcPr>
          <w:p w:rsidR="00E276DE" w:rsidRDefault="00E276DE" w:rsidP="00E74AA7">
            <w:pPr>
              <w:pStyle w:val="a3"/>
              <w:rPr>
                <w:lang w:val="uk-UA"/>
              </w:rPr>
            </w:pPr>
            <w:r>
              <w:rPr>
                <w:lang w:val="uk-UA"/>
              </w:rPr>
              <w:t>235/3657/18</w:t>
            </w:r>
          </w:p>
        </w:tc>
        <w:tc>
          <w:tcPr>
            <w:tcW w:w="5331" w:type="dxa"/>
          </w:tcPr>
          <w:p w:rsidR="00E276DE" w:rsidRPr="00E74AA7" w:rsidRDefault="00E276DE" w:rsidP="004D6C4E">
            <w:pPr>
              <w:jc w:val="both"/>
              <w:rPr>
                <w:rFonts w:ascii="Times New Roman" w:hAnsi="Times New Roman" w:cs="Times New Roman"/>
                <w:color w:val="000000"/>
                <w:lang w:val="uk-UA"/>
              </w:rPr>
            </w:pPr>
            <w:r w:rsidRPr="00E74AA7">
              <w:rPr>
                <w:rFonts w:ascii="Times New Roman" w:hAnsi="Times New Roman" w:cs="Times New Roman"/>
                <w:color w:val="000000"/>
                <w:sz w:val="24"/>
                <w:szCs w:val="24"/>
                <w:lang w:val="uk-UA"/>
              </w:rPr>
              <w:t xml:space="preserve">Позовна заява </w:t>
            </w:r>
            <w:r w:rsidRPr="00E74AA7">
              <w:rPr>
                <w:rFonts w:ascii="Times New Roman" w:hAnsi="Times New Roman" w:cs="Times New Roman"/>
                <w:color w:val="000000"/>
                <w:lang w:val="uk-UA"/>
              </w:rPr>
              <w:t>Бикової Катерини Іванівни до Бикова Володимира Сергійовича про розірвання шлюбу.</w:t>
            </w:r>
          </w:p>
          <w:p w:rsidR="00E276DE" w:rsidRPr="00E74AA7" w:rsidRDefault="00E276DE" w:rsidP="00E74AA7">
            <w:p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Бикова Катерина Іванівна</w:t>
            </w:r>
            <w:r w:rsidRPr="00E74AA7">
              <w:rPr>
                <w:rFonts w:ascii="Times New Roman" w:hAnsi="Times New Roman" w:cs="Times New Roman"/>
                <w:color w:val="000000"/>
                <w:sz w:val="24"/>
                <w:szCs w:val="24"/>
                <w:lang w:val="uk-UA"/>
              </w:rPr>
              <w:t xml:space="preserve"> </w:t>
            </w:r>
            <w:r w:rsidRPr="00E74AA7">
              <w:rPr>
                <w:rFonts w:ascii="Times New Roman" w:hAnsi="Times New Roman" w:cs="Times New Roman"/>
                <w:color w:val="000000"/>
                <w:sz w:val="24"/>
                <w:szCs w:val="24"/>
                <w:lang w:val="uk-UA" w:eastAsia="ru-RU"/>
              </w:rPr>
              <w:t xml:space="preserve">викликається до суду в якості позивача, </w:t>
            </w:r>
            <w:r>
              <w:rPr>
                <w:rFonts w:ascii="Times New Roman" w:hAnsi="Times New Roman" w:cs="Times New Roman"/>
                <w:color w:val="000000"/>
                <w:sz w:val="24"/>
                <w:szCs w:val="24"/>
                <w:lang w:val="uk-UA"/>
              </w:rPr>
              <w:t>Биков Володимир Сергійович</w:t>
            </w:r>
            <w:r w:rsidRPr="00E74AA7">
              <w:rPr>
                <w:rFonts w:ascii="Times New Roman" w:hAnsi="Times New Roman" w:cs="Times New Roman"/>
                <w:color w:val="000000"/>
                <w:sz w:val="24"/>
                <w:szCs w:val="24"/>
                <w:lang w:val="uk-UA" w:eastAsia="ru-RU"/>
              </w:rPr>
              <w:t xml:space="preserve"> викликається до суду в якості відповідача</w:t>
            </w:r>
          </w:p>
        </w:tc>
        <w:tc>
          <w:tcPr>
            <w:tcW w:w="4341" w:type="dxa"/>
          </w:tcPr>
          <w:p w:rsidR="00E276DE" w:rsidRPr="0058190B" w:rsidRDefault="00E276DE" w:rsidP="00E74AA7">
            <w:pPr>
              <w:pStyle w:val="a5"/>
              <w:rPr>
                <w:rFonts w:ascii="Times New Roman" w:hAnsi="Times New Roman" w:cs="Times New Roman"/>
                <w:lang w:val="uk-UA"/>
              </w:rPr>
            </w:pPr>
            <w:r w:rsidRPr="0058190B">
              <w:rPr>
                <w:rFonts w:ascii="Times New Roman" w:hAnsi="Times New Roman" w:cs="Times New Roman"/>
                <w:lang w:val="uk-UA"/>
              </w:rPr>
              <w:t xml:space="preserve">Судове  засідання призначено на  </w:t>
            </w:r>
          </w:p>
          <w:p w:rsidR="00E276DE" w:rsidRPr="0058190B" w:rsidRDefault="00E276DE" w:rsidP="0038260E">
            <w:pPr>
              <w:pStyle w:val="a5"/>
              <w:rPr>
                <w:rFonts w:ascii="Times New Roman" w:hAnsi="Times New Roman" w:cs="Times New Roman"/>
                <w:lang w:val="uk-UA"/>
              </w:rPr>
            </w:pPr>
            <w:r>
              <w:rPr>
                <w:rFonts w:ascii="Times New Roman" w:hAnsi="Times New Roman" w:cs="Times New Roman"/>
                <w:lang w:val="uk-UA"/>
              </w:rPr>
              <w:t>25.09</w:t>
            </w:r>
            <w:r w:rsidRPr="0058190B">
              <w:rPr>
                <w:rFonts w:ascii="Times New Roman" w:hAnsi="Times New Roman" w:cs="Times New Roman"/>
                <w:lang w:val="uk-UA"/>
              </w:rPr>
              <w:t>.2018 року о 1</w:t>
            </w:r>
            <w:r>
              <w:rPr>
                <w:rFonts w:ascii="Times New Roman" w:hAnsi="Times New Roman" w:cs="Times New Roman"/>
                <w:lang w:val="uk-UA"/>
              </w:rPr>
              <w:t>1</w:t>
            </w:r>
            <w:r w:rsidRPr="0058190B">
              <w:rPr>
                <w:rFonts w:ascii="Times New Roman" w:hAnsi="Times New Roman" w:cs="Times New Roman"/>
                <w:lang w:val="uk-UA"/>
              </w:rPr>
              <w:t xml:space="preserve"> годині </w:t>
            </w:r>
            <w:r>
              <w:rPr>
                <w:rFonts w:ascii="Times New Roman" w:hAnsi="Times New Roman" w:cs="Times New Roman"/>
                <w:lang w:val="uk-UA"/>
              </w:rPr>
              <w:t>45</w:t>
            </w:r>
            <w:r w:rsidRPr="0058190B">
              <w:rPr>
                <w:rFonts w:ascii="Times New Roman" w:hAnsi="Times New Roman" w:cs="Times New Roman"/>
                <w:lang w:val="uk-UA"/>
              </w:rPr>
              <w:t xml:space="preserve"> хвилин</w:t>
            </w:r>
          </w:p>
        </w:tc>
        <w:tc>
          <w:tcPr>
            <w:tcW w:w="2527" w:type="dxa"/>
          </w:tcPr>
          <w:p w:rsidR="00E276DE" w:rsidRPr="0058190B" w:rsidRDefault="00E276DE" w:rsidP="0038260E">
            <w:pPr>
              <w:pStyle w:val="a3"/>
              <w:rPr>
                <w:color w:val="000000"/>
                <w:sz w:val="22"/>
                <w:szCs w:val="22"/>
                <w:lang w:val="uk-UA"/>
              </w:rPr>
            </w:pPr>
            <w:r w:rsidRPr="0058190B">
              <w:rPr>
                <w:color w:val="000000"/>
                <w:sz w:val="22"/>
                <w:szCs w:val="22"/>
                <w:lang w:val="uk-UA"/>
              </w:rPr>
              <w:t xml:space="preserve">Суддя </w:t>
            </w:r>
            <w:r>
              <w:rPr>
                <w:color w:val="000000"/>
                <w:sz w:val="22"/>
                <w:szCs w:val="22"/>
                <w:lang w:val="uk-UA"/>
              </w:rPr>
              <w:t>Назаренко Г.В</w:t>
            </w:r>
            <w:r w:rsidRPr="0058190B">
              <w:rPr>
                <w:color w:val="000000"/>
                <w:sz w:val="22"/>
                <w:szCs w:val="22"/>
                <w:lang w:val="uk-UA"/>
              </w:rPr>
              <w:t>.</w:t>
            </w:r>
          </w:p>
          <w:p w:rsidR="00E276DE" w:rsidRPr="0058190B" w:rsidRDefault="00E276DE" w:rsidP="0038260E">
            <w:pPr>
              <w:pStyle w:val="a3"/>
              <w:rPr>
                <w:color w:val="000000"/>
                <w:sz w:val="22"/>
                <w:szCs w:val="22"/>
                <w:lang w:val="uk-UA"/>
              </w:rPr>
            </w:pPr>
            <w:r>
              <w:rPr>
                <w:color w:val="000000"/>
                <w:sz w:val="22"/>
                <w:szCs w:val="22"/>
                <w:lang w:val="uk-UA"/>
              </w:rPr>
              <w:t>23</w:t>
            </w:r>
            <w:r w:rsidRPr="0058190B">
              <w:rPr>
                <w:color w:val="000000"/>
                <w:sz w:val="22"/>
                <w:szCs w:val="22"/>
                <w:lang w:val="uk-UA"/>
              </w:rPr>
              <w:t>.07.2018</w:t>
            </w:r>
          </w:p>
        </w:tc>
      </w:tr>
      <w:tr w:rsidR="00E276DE" w:rsidRPr="0058190B">
        <w:trPr>
          <w:trHeight w:val="674"/>
        </w:trPr>
        <w:tc>
          <w:tcPr>
            <w:tcW w:w="941" w:type="dxa"/>
          </w:tcPr>
          <w:p w:rsidR="00E276DE" w:rsidRDefault="00E276DE" w:rsidP="00E74AA7">
            <w:pPr>
              <w:pStyle w:val="a3"/>
              <w:jc w:val="center"/>
              <w:rPr>
                <w:lang w:val="uk-UA"/>
              </w:rPr>
            </w:pPr>
            <w:r>
              <w:rPr>
                <w:lang w:val="uk-UA"/>
              </w:rPr>
              <w:t>639</w:t>
            </w:r>
          </w:p>
        </w:tc>
        <w:tc>
          <w:tcPr>
            <w:tcW w:w="1867" w:type="dxa"/>
          </w:tcPr>
          <w:p w:rsidR="00E276DE" w:rsidRDefault="00E276DE" w:rsidP="0038260E">
            <w:pPr>
              <w:pStyle w:val="a3"/>
              <w:rPr>
                <w:lang w:val="uk-UA"/>
              </w:rPr>
            </w:pPr>
            <w:r>
              <w:rPr>
                <w:lang w:val="uk-UA"/>
              </w:rPr>
              <w:t>235/3645/18</w:t>
            </w:r>
          </w:p>
        </w:tc>
        <w:tc>
          <w:tcPr>
            <w:tcW w:w="5331" w:type="dxa"/>
          </w:tcPr>
          <w:p w:rsidR="00E276DE" w:rsidRPr="00E74AA7" w:rsidRDefault="00E276DE" w:rsidP="0038260E">
            <w:pPr>
              <w:jc w:val="both"/>
              <w:rPr>
                <w:rFonts w:ascii="Times New Roman" w:hAnsi="Times New Roman" w:cs="Times New Roman"/>
                <w:color w:val="000000"/>
                <w:lang w:val="uk-UA"/>
              </w:rPr>
            </w:pPr>
            <w:r w:rsidRPr="00E74AA7">
              <w:rPr>
                <w:rFonts w:ascii="Times New Roman" w:hAnsi="Times New Roman" w:cs="Times New Roman"/>
                <w:color w:val="000000"/>
                <w:sz w:val="24"/>
                <w:szCs w:val="24"/>
                <w:lang w:val="uk-UA"/>
              </w:rPr>
              <w:t xml:space="preserve">Позовна заява </w:t>
            </w:r>
            <w:r>
              <w:rPr>
                <w:rFonts w:ascii="Times New Roman" w:hAnsi="Times New Roman" w:cs="Times New Roman"/>
                <w:color w:val="000000"/>
                <w:lang w:val="uk-UA"/>
              </w:rPr>
              <w:t>Останіна Дениса Олеговича до Останіної Наталії Олександрівни</w:t>
            </w:r>
            <w:r w:rsidRPr="00E74AA7">
              <w:rPr>
                <w:rFonts w:ascii="Times New Roman" w:hAnsi="Times New Roman" w:cs="Times New Roman"/>
                <w:color w:val="000000"/>
                <w:lang w:val="uk-UA"/>
              </w:rPr>
              <w:t xml:space="preserve"> про розірвання шлюбу.</w:t>
            </w:r>
          </w:p>
          <w:p w:rsidR="00E276DE" w:rsidRPr="00E74AA7" w:rsidRDefault="00E276DE" w:rsidP="0038260E">
            <w:pPr>
              <w:jc w:val="both"/>
              <w:rPr>
                <w:rFonts w:ascii="Times New Roman" w:hAnsi="Times New Roman" w:cs="Times New Roman"/>
                <w:color w:val="000000"/>
                <w:sz w:val="24"/>
                <w:szCs w:val="24"/>
                <w:lang w:val="uk-UA"/>
              </w:rPr>
            </w:pPr>
            <w:r>
              <w:rPr>
                <w:rFonts w:ascii="Times New Roman" w:hAnsi="Times New Roman" w:cs="Times New Roman"/>
                <w:color w:val="000000"/>
                <w:lang w:val="uk-UA"/>
              </w:rPr>
              <w:t xml:space="preserve">Останіна Дениса Олеговича </w:t>
            </w:r>
            <w:r w:rsidRPr="00E74AA7">
              <w:rPr>
                <w:rFonts w:ascii="Times New Roman" w:hAnsi="Times New Roman" w:cs="Times New Roman"/>
                <w:color w:val="000000"/>
                <w:sz w:val="24"/>
                <w:szCs w:val="24"/>
                <w:lang w:val="uk-UA" w:eastAsia="ru-RU"/>
              </w:rPr>
              <w:t xml:space="preserve">викликається до суду в якості позивача, </w:t>
            </w:r>
            <w:r>
              <w:rPr>
                <w:rFonts w:ascii="Times New Roman" w:hAnsi="Times New Roman" w:cs="Times New Roman"/>
                <w:color w:val="000000"/>
                <w:lang w:val="uk-UA"/>
              </w:rPr>
              <w:t>Останіна Наталія Олександрівна</w:t>
            </w:r>
            <w:r w:rsidRPr="00E74AA7">
              <w:rPr>
                <w:rFonts w:ascii="Times New Roman" w:hAnsi="Times New Roman" w:cs="Times New Roman"/>
                <w:color w:val="000000"/>
                <w:lang w:val="uk-UA"/>
              </w:rPr>
              <w:t xml:space="preserve"> </w:t>
            </w:r>
            <w:r w:rsidRPr="00E74AA7">
              <w:rPr>
                <w:rFonts w:ascii="Times New Roman" w:hAnsi="Times New Roman" w:cs="Times New Roman"/>
                <w:color w:val="000000"/>
                <w:sz w:val="24"/>
                <w:szCs w:val="24"/>
                <w:lang w:val="uk-UA" w:eastAsia="ru-RU"/>
              </w:rPr>
              <w:t>викликається до суду в якості відповідача</w:t>
            </w:r>
          </w:p>
        </w:tc>
        <w:tc>
          <w:tcPr>
            <w:tcW w:w="4341" w:type="dxa"/>
          </w:tcPr>
          <w:p w:rsidR="00E276DE" w:rsidRPr="0058190B" w:rsidRDefault="00E276DE" w:rsidP="0038260E">
            <w:pPr>
              <w:pStyle w:val="a5"/>
              <w:rPr>
                <w:rFonts w:ascii="Times New Roman" w:hAnsi="Times New Roman" w:cs="Times New Roman"/>
                <w:lang w:val="uk-UA"/>
              </w:rPr>
            </w:pPr>
            <w:r w:rsidRPr="0058190B">
              <w:rPr>
                <w:rFonts w:ascii="Times New Roman" w:hAnsi="Times New Roman" w:cs="Times New Roman"/>
                <w:lang w:val="uk-UA"/>
              </w:rPr>
              <w:t xml:space="preserve">Судове  засідання призначено на  </w:t>
            </w:r>
          </w:p>
          <w:p w:rsidR="00E276DE" w:rsidRPr="0058190B" w:rsidRDefault="00E276DE" w:rsidP="0038260E">
            <w:pPr>
              <w:pStyle w:val="a5"/>
              <w:rPr>
                <w:rFonts w:ascii="Times New Roman" w:hAnsi="Times New Roman" w:cs="Times New Roman"/>
                <w:lang w:val="uk-UA"/>
              </w:rPr>
            </w:pPr>
            <w:r>
              <w:rPr>
                <w:rFonts w:ascii="Times New Roman" w:hAnsi="Times New Roman" w:cs="Times New Roman"/>
                <w:lang w:val="uk-UA"/>
              </w:rPr>
              <w:t>24.09</w:t>
            </w:r>
            <w:r w:rsidRPr="0058190B">
              <w:rPr>
                <w:rFonts w:ascii="Times New Roman" w:hAnsi="Times New Roman" w:cs="Times New Roman"/>
                <w:lang w:val="uk-UA"/>
              </w:rPr>
              <w:t>.2018 року о 1</w:t>
            </w:r>
            <w:r>
              <w:rPr>
                <w:rFonts w:ascii="Times New Roman" w:hAnsi="Times New Roman" w:cs="Times New Roman"/>
                <w:lang w:val="uk-UA"/>
              </w:rPr>
              <w:t>1</w:t>
            </w:r>
            <w:r w:rsidRPr="0058190B">
              <w:rPr>
                <w:rFonts w:ascii="Times New Roman" w:hAnsi="Times New Roman" w:cs="Times New Roman"/>
                <w:lang w:val="uk-UA"/>
              </w:rPr>
              <w:t xml:space="preserve"> годині </w:t>
            </w:r>
            <w:r>
              <w:rPr>
                <w:rFonts w:ascii="Times New Roman" w:hAnsi="Times New Roman" w:cs="Times New Roman"/>
                <w:lang w:val="uk-UA"/>
              </w:rPr>
              <w:t>30</w:t>
            </w:r>
            <w:r w:rsidRPr="0058190B">
              <w:rPr>
                <w:rFonts w:ascii="Times New Roman" w:hAnsi="Times New Roman" w:cs="Times New Roman"/>
                <w:lang w:val="uk-UA"/>
              </w:rPr>
              <w:t xml:space="preserve"> хвилин</w:t>
            </w:r>
          </w:p>
        </w:tc>
        <w:tc>
          <w:tcPr>
            <w:tcW w:w="2527" w:type="dxa"/>
          </w:tcPr>
          <w:p w:rsidR="00E276DE" w:rsidRPr="0058190B" w:rsidRDefault="00E276DE" w:rsidP="0038260E">
            <w:pPr>
              <w:pStyle w:val="a3"/>
              <w:rPr>
                <w:color w:val="000000"/>
                <w:sz w:val="22"/>
                <w:szCs w:val="22"/>
                <w:lang w:val="uk-UA"/>
              </w:rPr>
            </w:pPr>
            <w:r w:rsidRPr="0058190B">
              <w:rPr>
                <w:color w:val="000000"/>
                <w:sz w:val="22"/>
                <w:szCs w:val="22"/>
                <w:lang w:val="uk-UA"/>
              </w:rPr>
              <w:t xml:space="preserve">Суддя </w:t>
            </w:r>
            <w:r>
              <w:rPr>
                <w:color w:val="000000"/>
                <w:sz w:val="22"/>
                <w:szCs w:val="22"/>
                <w:lang w:val="uk-UA"/>
              </w:rPr>
              <w:t>Назаренко Г.В</w:t>
            </w:r>
            <w:r w:rsidRPr="0058190B">
              <w:rPr>
                <w:color w:val="000000"/>
                <w:sz w:val="22"/>
                <w:szCs w:val="22"/>
                <w:lang w:val="uk-UA"/>
              </w:rPr>
              <w:t>.</w:t>
            </w:r>
          </w:p>
          <w:p w:rsidR="00E276DE" w:rsidRPr="0058190B" w:rsidRDefault="00E276DE" w:rsidP="0038260E">
            <w:pPr>
              <w:pStyle w:val="a3"/>
              <w:rPr>
                <w:color w:val="000000"/>
                <w:sz w:val="22"/>
                <w:szCs w:val="22"/>
                <w:lang w:val="uk-UA"/>
              </w:rPr>
            </w:pPr>
            <w:r>
              <w:rPr>
                <w:color w:val="000000"/>
                <w:sz w:val="22"/>
                <w:szCs w:val="22"/>
                <w:lang w:val="uk-UA"/>
              </w:rPr>
              <w:t>23</w:t>
            </w:r>
            <w:r w:rsidRPr="0058190B">
              <w:rPr>
                <w:color w:val="000000"/>
                <w:sz w:val="22"/>
                <w:szCs w:val="22"/>
                <w:lang w:val="uk-UA"/>
              </w:rPr>
              <w:t>.07.2018</w:t>
            </w:r>
          </w:p>
        </w:tc>
      </w:tr>
      <w:tr w:rsidR="00E276DE" w:rsidRPr="0058190B">
        <w:trPr>
          <w:trHeight w:val="674"/>
        </w:trPr>
        <w:tc>
          <w:tcPr>
            <w:tcW w:w="941" w:type="dxa"/>
          </w:tcPr>
          <w:p w:rsidR="00E276DE" w:rsidRDefault="00E276DE" w:rsidP="00E74AA7">
            <w:pPr>
              <w:pStyle w:val="a3"/>
              <w:jc w:val="center"/>
              <w:rPr>
                <w:lang w:val="uk-UA"/>
              </w:rPr>
            </w:pPr>
            <w:r>
              <w:rPr>
                <w:lang w:val="uk-UA"/>
              </w:rPr>
              <w:t>640</w:t>
            </w:r>
          </w:p>
        </w:tc>
        <w:tc>
          <w:tcPr>
            <w:tcW w:w="1867" w:type="dxa"/>
          </w:tcPr>
          <w:p w:rsidR="00E276DE" w:rsidRDefault="00E276DE" w:rsidP="0038260E">
            <w:pPr>
              <w:pStyle w:val="a3"/>
              <w:rPr>
                <w:lang w:val="uk-UA"/>
              </w:rPr>
            </w:pPr>
            <w:r>
              <w:rPr>
                <w:lang w:val="uk-UA"/>
              </w:rPr>
              <w:t>235/4365/18</w:t>
            </w:r>
          </w:p>
        </w:tc>
        <w:tc>
          <w:tcPr>
            <w:tcW w:w="5331" w:type="dxa"/>
          </w:tcPr>
          <w:p w:rsidR="00E276DE" w:rsidRDefault="00E276DE" w:rsidP="0038260E">
            <w:p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Позовна заява ПАТ «Родовід Банк» в особі Уповноваженої особи Фонду гарантування </w:t>
            </w:r>
            <w:r>
              <w:rPr>
                <w:rFonts w:ascii="Times New Roman" w:hAnsi="Times New Roman" w:cs="Times New Roman"/>
                <w:color w:val="000000"/>
                <w:sz w:val="24"/>
                <w:szCs w:val="24"/>
                <w:lang w:val="uk-UA"/>
              </w:rPr>
              <w:lastRenderedPageBreak/>
              <w:t>вкладів фізичних осіб на ліквідацію Шевченко Андрія Миколайовича до Сідлецької Вікторії Вадимівни, Седлецького Вадима Васильовича про стягнення заборгованості.</w:t>
            </w:r>
          </w:p>
          <w:p w:rsidR="00E276DE" w:rsidRDefault="00E276DE" w:rsidP="0038260E">
            <w:pPr>
              <w:jc w:val="both"/>
              <w:rPr>
                <w:rFonts w:ascii="Times New Roman" w:hAnsi="Times New Roman" w:cs="Times New Roman"/>
                <w:color w:val="000000"/>
                <w:sz w:val="24"/>
                <w:szCs w:val="24"/>
                <w:lang w:val="uk-UA"/>
              </w:rPr>
            </w:pPr>
          </w:p>
          <w:p w:rsidR="00E276DE" w:rsidRPr="00E74AA7" w:rsidRDefault="00E276DE" w:rsidP="0038260E">
            <w:p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Сідлецька Вікторія Вадимівна, Седлецький Вадим Васильович викликаються до суду в якості відповідачів.</w:t>
            </w:r>
          </w:p>
        </w:tc>
        <w:tc>
          <w:tcPr>
            <w:tcW w:w="4341" w:type="dxa"/>
          </w:tcPr>
          <w:p w:rsidR="00E276DE" w:rsidRPr="0058190B" w:rsidRDefault="00E276DE" w:rsidP="0038260E">
            <w:pPr>
              <w:pStyle w:val="a5"/>
              <w:rPr>
                <w:rFonts w:ascii="Times New Roman" w:hAnsi="Times New Roman" w:cs="Times New Roman"/>
                <w:lang w:val="uk-UA"/>
              </w:rPr>
            </w:pPr>
            <w:r>
              <w:rPr>
                <w:rFonts w:ascii="Times New Roman" w:hAnsi="Times New Roman" w:cs="Times New Roman"/>
                <w:lang w:val="uk-UA"/>
              </w:rPr>
              <w:lastRenderedPageBreak/>
              <w:t>Судове засідання призначено на 05.09.2018 о 13:30 годин</w:t>
            </w:r>
          </w:p>
        </w:tc>
        <w:tc>
          <w:tcPr>
            <w:tcW w:w="2527" w:type="dxa"/>
          </w:tcPr>
          <w:p w:rsidR="00E276DE" w:rsidRDefault="00E276DE" w:rsidP="0038260E">
            <w:pPr>
              <w:pStyle w:val="a3"/>
              <w:rPr>
                <w:color w:val="000000"/>
                <w:sz w:val="22"/>
                <w:szCs w:val="22"/>
                <w:lang w:val="uk-UA"/>
              </w:rPr>
            </w:pPr>
            <w:r>
              <w:rPr>
                <w:color w:val="000000"/>
                <w:sz w:val="22"/>
                <w:szCs w:val="22"/>
                <w:lang w:val="uk-UA"/>
              </w:rPr>
              <w:t>Суддя Філь О.Є.</w:t>
            </w:r>
          </w:p>
          <w:p w:rsidR="00E276DE" w:rsidRPr="0058190B" w:rsidRDefault="00E276DE" w:rsidP="0038260E">
            <w:pPr>
              <w:pStyle w:val="a3"/>
              <w:rPr>
                <w:color w:val="000000"/>
                <w:sz w:val="22"/>
                <w:szCs w:val="22"/>
                <w:lang w:val="uk-UA"/>
              </w:rPr>
            </w:pPr>
            <w:r>
              <w:rPr>
                <w:color w:val="000000"/>
                <w:sz w:val="22"/>
                <w:szCs w:val="22"/>
                <w:lang w:val="uk-UA"/>
              </w:rPr>
              <w:t>23.07.2018</w:t>
            </w:r>
          </w:p>
        </w:tc>
      </w:tr>
      <w:tr w:rsidR="00E276DE" w:rsidRPr="0058190B">
        <w:trPr>
          <w:trHeight w:val="674"/>
        </w:trPr>
        <w:tc>
          <w:tcPr>
            <w:tcW w:w="941" w:type="dxa"/>
          </w:tcPr>
          <w:p w:rsidR="00E276DE" w:rsidRDefault="00E276DE" w:rsidP="00E74AA7">
            <w:pPr>
              <w:pStyle w:val="a3"/>
              <w:jc w:val="center"/>
              <w:rPr>
                <w:lang w:val="uk-UA"/>
              </w:rPr>
            </w:pPr>
            <w:r>
              <w:rPr>
                <w:lang w:val="uk-UA"/>
              </w:rPr>
              <w:lastRenderedPageBreak/>
              <w:t>641</w:t>
            </w:r>
          </w:p>
        </w:tc>
        <w:tc>
          <w:tcPr>
            <w:tcW w:w="1867" w:type="dxa"/>
          </w:tcPr>
          <w:p w:rsidR="00E276DE" w:rsidRDefault="00E276DE" w:rsidP="0038260E">
            <w:pPr>
              <w:pStyle w:val="a3"/>
              <w:rPr>
                <w:lang w:val="uk-UA"/>
              </w:rPr>
            </w:pPr>
            <w:r>
              <w:rPr>
                <w:lang w:val="uk-UA"/>
              </w:rPr>
              <w:t>235/4333/18</w:t>
            </w:r>
          </w:p>
        </w:tc>
        <w:tc>
          <w:tcPr>
            <w:tcW w:w="5331" w:type="dxa"/>
          </w:tcPr>
          <w:p w:rsidR="00E276DE" w:rsidRDefault="00E276DE" w:rsidP="0038260E">
            <w:pPr>
              <w:jc w:val="both"/>
              <w:rPr>
                <w:rFonts w:ascii="Times New Roman" w:hAnsi="Times New Roman" w:cs="Times New Roman"/>
                <w:color w:val="000000"/>
                <w:lang w:val="uk-UA" w:eastAsia="ru-RU"/>
              </w:rPr>
            </w:pPr>
            <w:r>
              <w:rPr>
                <w:rFonts w:ascii="Times New Roman" w:hAnsi="Times New Roman" w:cs="Times New Roman"/>
                <w:color w:val="000000"/>
                <w:sz w:val="24"/>
                <w:szCs w:val="24"/>
                <w:lang w:val="uk-UA" w:eastAsia="ru-RU"/>
              </w:rPr>
              <w:t xml:space="preserve">За позовом </w:t>
            </w:r>
            <w:r>
              <w:rPr>
                <w:rFonts w:ascii="Times New Roman" w:hAnsi="Times New Roman" w:cs="Times New Roman"/>
                <w:color w:val="000000"/>
                <w:sz w:val="24"/>
                <w:szCs w:val="24"/>
                <w:lang w:eastAsia="ru-RU"/>
              </w:rPr>
              <w:t>Дубровської Іраїди Миколаї</w:t>
            </w:r>
            <w:r>
              <w:rPr>
                <w:rFonts w:ascii="Times New Roman" w:hAnsi="Times New Roman" w:cs="Times New Roman"/>
                <w:color w:val="000000"/>
                <w:lang w:eastAsia="ru-RU"/>
              </w:rPr>
              <w:t>вни до  Дубровського Сергія Івановича  про розірвання шлюбу</w:t>
            </w:r>
          </w:p>
          <w:p w:rsidR="00E276DE" w:rsidRPr="00CE52D6" w:rsidRDefault="00E276DE" w:rsidP="0038260E">
            <w:pPr>
              <w:jc w:val="both"/>
              <w:rPr>
                <w:rFonts w:ascii="Times New Roman" w:hAnsi="Times New Roman" w:cs="Times New Roman"/>
                <w:color w:val="000000"/>
                <w:lang w:val="uk-UA" w:eastAsia="ru-RU"/>
              </w:rPr>
            </w:pPr>
            <w:r>
              <w:rPr>
                <w:rFonts w:ascii="Times New Roman" w:hAnsi="Times New Roman" w:cs="Times New Roman"/>
                <w:color w:val="000000"/>
                <w:sz w:val="24"/>
                <w:szCs w:val="24"/>
                <w:lang w:eastAsia="ru-RU"/>
              </w:rPr>
              <w:t>Дубровськ</w:t>
            </w:r>
            <w:r>
              <w:rPr>
                <w:rFonts w:ascii="Times New Roman" w:hAnsi="Times New Roman" w:cs="Times New Roman"/>
                <w:color w:val="000000"/>
                <w:sz w:val="24"/>
                <w:szCs w:val="24"/>
                <w:lang w:val="uk-UA" w:eastAsia="ru-RU"/>
              </w:rPr>
              <w:t>а</w:t>
            </w:r>
            <w:r>
              <w:rPr>
                <w:rFonts w:ascii="Times New Roman" w:hAnsi="Times New Roman" w:cs="Times New Roman"/>
                <w:color w:val="000000"/>
                <w:sz w:val="24"/>
                <w:szCs w:val="24"/>
                <w:lang w:eastAsia="ru-RU"/>
              </w:rPr>
              <w:t xml:space="preserve"> Іраїд</w:t>
            </w:r>
            <w:r>
              <w:rPr>
                <w:rFonts w:ascii="Times New Roman" w:hAnsi="Times New Roman" w:cs="Times New Roman"/>
                <w:color w:val="000000"/>
                <w:sz w:val="24"/>
                <w:szCs w:val="24"/>
                <w:lang w:val="uk-UA" w:eastAsia="ru-RU"/>
              </w:rPr>
              <w:t>а</w:t>
            </w:r>
            <w:r>
              <w:rPr>
                <w:rFonts w:ascii="Times New Roman" w:hAnsi="Times New Roman" w:cs="Times New Roman"/>
                <w:color w:val="000000"/>
                <w:sz w:val="24"/>
                <w:szCs w:val="24"/>
                <w:lang w:eastAsia="ru-RU"/>
              </w:rPr>
              <w:t xml:space="preserve"> Миколаї</w:t>
            </w:r>
            <w:r>
              <w:rPr>
                <w:rFonts w:ascii="Times New Roman" w:hAnsi="Times New Roman" w:cs="Times New Roman"/>
                <w:color w:val="000000"/>
                <w:lang w:eastAsia="ru-RU"/>
              </w:rPr>
              <w:t>вн</w:t>
            </w:r>
            <w:r>
              <w:rPr>
                <w:rFonts w:ascii="Times New Roman" w:hAnsi="Times New Roman" w:cs="Times New Roman"/>
                <w:color w:val="000000"/>
                <w:lang w:val="uk-UA" w:eastAsia="ru-RU"/>
              </w:rPr>
              <w:t xml:space="preserve">а </w:t>
            </w:r>
            <w:r w:rsidRPr="00E74AA7">
              <w:rPr>
                <w:rFonts w:ascii="Times New Roman" w:hAnsi="Times New Roman" w:cs="Times New Roman"/>
                <w:color w:val="000000"/>
                <w:sz w:val="24"/>
                <w:szCs w:val="24"/>
                <w:lang w:val="uk-UA" w:eastAsia="ru-RU"/>
              </w:rPr>
              <w:t>викликається до суду в якості позивача</w:t>
            </w:r>
          </w:p>
          <w:p w:rsidR="00E276DE" w:rsidRPr="00CE52D6" w:rsidRDefault="00E276DE" w:rsidP="0038260E">
            <w:pPr>
              <w:jc w:val="both"/>
              <w:rPr>
                <w:rFonts w:ascii="Times New Roman" w:hAnsi="Times New Roman" w:cs="Times New Roman"/>
                <w:color w:val="000000"/>
                <w:sz w:val="24"/>
                <w:szCs w:val="24"/>
                <w:lang w:val="uk-UA"/>
              </w:rPr>
            </w:pPr>
            <w:r>
              <w:rPr>
                <w:rFonts w:ascii="Times New Roman" w:hAnsi="Times New Roman" w:cs="Times New Roman"/>
                <w:color w:val="000000"/>
                <w:lang w:eastAsia="ru-RU"/>
              </w:rPr>
              <w:t>Дубровськ</w:t>
            </w:r>
            <w:r>
              <w:rPr>
                <w:rFonts w:ascii="Times New Roman" w:hAnsi="Times New Roman" w:cs="Times New Roman"/>
                <w:color w:val="000000"/>
                <w:lang w:val="uk-UA" w:eastAsia="ru-RU"/>
              </w:rPr>
              <w:t>ий</w:t>
            </w:r>
            <w:r>
              <w:rPr>
                <w:rFonts w:ascii="Times New Roman" w:hAnsi="Times New Roman" w:cs="Times New Roman"/>
                <w:color w:val="000000"/>
                <w:lang w:eastAsia="ru-RU"/>
              </w:rPr>
              <w:t xml:space="preserve"> Сергі</w:t>
            </w:r>
            <w:r>
              <w:rPr>
                <w:rFonts w:ascii="Times New Roman" w:hAnsi="Times New Roman" w:cs="Times New Roman"/>
                <w:color w:val="000000"/>
                <w:lang w:val="uk-UA" w:eastAsia="ru-RU"/>
              </w:rPr>
              <w:t>й</w:t>
            </w:r>
            <w:r>
              <w:rPr>
                <w:rFonts w:ascii="Times New Roman" w:hAnsi="Times New Roman" w:cs="Times New Roman"/>
                <w:color w:val="000000"/>
                <w:lang w:eastAsia="ru-RU"/>
              </w:rPr>
              <w:t xml:space="preserve"> Іванович </w:t>
            </w:r>
            <w:r w:rsidRPr="00E74AA7">
              <w:rPr>
                <w:rFonts w:ascii="Times New Roman" w:hAnsi="Times New Roman" w:cs="Times New Roman"/>
                <w:color w:val="000000"/>
                <w:sz w:val="24"/>
                <w:szCs w:val="24"/>
                <w:lang w:val="uk-UA" w:eastAsia="ru-RU"/>
              </w:rPr>
              <w:t>викликається до суду в якості відповідача</w:t>
            </w:r>
            <w:r>
              <w:rPr>
                <w:rFonts w:ascii="Times New Roman" w:hAnsi="Times New Roman" w:cs="Times New Roman"/>
                <w:color w:val="000000"/>
                <w:lang w:eastAsia="ru-RU"/>
              </w:rPr>
              <w:t xml:space="preserve"> </w:t>
            </w:r>
          </w:p>
        </w:tc>
        <w:tc>
          <w:tcPr>
            <w:tcW w:w="4341" w:type="dxa"/>
          </w:tcPr>
          <w:p w:rsidR="00E276DE" w:rsidRDefault="00E276DE" w:rsidP="0038260E">
            <w:pPr>
              <w:pStyle w:val="a5"/>
              <w:rPr>
                <w:rFonts w:ascii="Times New Roman" w:hAnsi="Times New Roman" w:cs="Times New Roman"/>
                <w:lang w:val="uk-UA"/>
              </w:rPr>
            </w:pPr>
            <w:r>
              <w:rPr>
                <w:rFonts w:ascii="Times New Roman" w:hAnsi="Times New Roman" w:cs="Times New Roman"/>
                <w:lang w:val="uk-UA"/>
              </w:rPr>
              <w:t>Підготовче свудове засідання призначено на 22.08.2018 о 08:30 годин</w:t>
            </w:r>
          </w:p>
        </w:tc>
        <w:tc>
          <w:tcPr>
            <w:tcW w:w="2527" w:type="dxa"/>
          </w:tcPr>
          <w:p w:rsidR="00E276DE" w:rsidRDefault="00E276DE" w:rsidP="00CE52D6">
            <w:pPr>
              <w:pStyle w:val="a3"/>
              <w:rPr>
                <w:color w:val="000000"/>
                <w:sz w:val="22"/>
                <w:szCs w:val="22"/>
                <w:lang w:val="uk-UA"/>
              </w:rPr>
            </w:pPr>
            <w:r>
              <w:rPr>
                <w:color w:val="000000"/>
                <w:sz w:val="22"/>
                <w:szCs w:val="22"/>
                <w:lang w:val="uk-UA"/>
              </w:rPr>
              <w:t>Суддя Величко О.В.</w:t>
            </w:r>
          </w:p>
          <w:p w:rsidR="00E276DE" w:rsidRDefault="00E276DE" w:rsidP="00CE52D6">
            <w:pPr>
              <w:pStyle w:val="a3"/>
              <w:rPr>
                <w:color w:val="000000"/>
                <w:sz w:val="22"/>
                <w:szCs w:val="22"/>
                <w:lang w:val="uk-UA"/>
              </w:rPr>
            </w:pPr>
            <w:r>
              <w:rPr>
                <w:color w:val="000000"/>
                <w:sz w:val="22"/>
                <w:szCs w:val="22"/>
                <w:lang w:val="uk-UA"/>
              </w:rPr>
              <w:t>23.07.2018</w:t>
            </w:r>
          </w:p>
        </w:tc>
      </w:tr>
      <w:tr w:rsidR="00E276DE" w:rsidRPr="0058190B">
        <w:trPr>
          <w:trHeight w:val="674"/>
        </w:trPr>
        <w:tc>
          <w:tcPr>
            <w:tcW w:w="941" w:type="dxa"/>
          </w:tcPr>
          <w:p w:rsidR="00E276DE" w:rsidRDefault="00E276DE" w:rsidP="00E74AA7">
            <w:pPr>
              <w:pStyle w:val="a3"/>
              <w:jc w:val="center"/>
              <w:rPr>
                <w:lang w:val="uk-UA"/>
              </w:rPr>
            </w:pPr>
            <w:r>
              <w:rPr>
                <w:lang w:val="uk-UA"/>
              </w:rPr>
              <w:t>642</w:t>
            </w:r>
          </w:p>
        </w:tc>
        <w:tc>
          <w:tcPr>
            <w:tcW w:w="1867" w:type="dxa"/>
          </w:tcPr>
          <w:p w:rsidR="00E276DE" w:rsidRDefault="00E276DE" w:rsidP="0038260E">
            <w:pPr>
              <w:pStyle w:val="a3"/>
              <w:rPr>
                <w:lang w:val="uk-UA"/>
              </w:rPr>
            </w:pPr>
            <w:r>
              <w:rPr>
                <w:lang w:val="uk-UA"/>
              </w:rPr>
              <w:t>235/4362/18</w:t>
            </w:r>
          </w:p>
        </w:tc>
        <w:tc>
          <w:tcPr>
            <w:tcW w:w="5331" w:type="dxa"/>
          </w:tcPr>
          <w:p w:rsidR="00E276DE" w:rsidRDefault="00E276DE" w:rsidP="00E81FEE">
            <w:p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Позовна заява ПАТ «Родовід Банк» в особі Уповноваженої особи Фонду гарантування вкладів фізичних осіб на ліквідацію Шевченко Андрія Миколайовича до Москаленко Олександра Володимировича, Башкірової Світлани Борисівни про стягнення заборгованості.</w:t>
            </w:r>
          </w:p>
          <w:p w:rsidR="00E276DE" w:rsidRDefault="00E276DE" w:rsidP="0038260E">
            <w:pPr>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Москаленко Олександр Володимирович, Башкірова Світлана Борисівна викликаються до суду в якості відповідачів</w:t>
            </w:r>
          </w:p>
        </w:tc>
        <w:tc>
          <w:tcPr>
            <w:tcW w:w="4341" w:type="dxa"/>
          </w:tcPr>
          <w:p w:rsidR="00E276DE" w:rsidRDefault="00E276DE" w:rsidP="0038260E">
            <w:pPr>
              <w:pStyle w:val="a5"/>
              <w:rPr>
                <w:rFonts w:ascii="Times New Roman" w:hAnsi="Times New Roman" w:cs="Times New Roman"/>
                <w:lang w:val="uk-UA"/>
              </w:rPr>
            </w:pPr>
            <w:r>
              <w:rPr>
                <w:rFonts w:ascii="Times New Roman" w:hAnsi="Times New Roman" w:cs="Times New Roman"/>
                <w:lang w:val="uk-UA"/>
              </w:rPr>
              <w:t>Судове засідання призначено на 05.09.2018 о 13:00 годин</w:t>
            </w:r>
          </w:p>
        </w:tc>
        <w:tc>
          <w:tcPr>
            <w:tcW w:w="2527" w:type="dxa"/>
          </w:tcPr>
          <w:p w:rsidR="00E276DE" w:rsidRDefault="00E276DE" w:rsidP="00E81FEE">
            <w:pPr>
              <w:pStyle w:val="a3"/>
              <w:rPr>
                <w:color w:val="000000"/>
                <w:sz w:val="22"/>
                <w:szCs w:val="22"/>
                <w:lang w:val="uk-UA"/>
              </w:rPr>
            </w:pPr>
            <w:r>
              <w:rPr>
                <w:color w:val="000000"/>
                <w:sz w:val="22"/>
                <w:szCs w:val="22"/>
                <w:lang w:val="uk-UA"/>
              </w:rPr>
              <w:t>Суддя Філь О.Є.</w:t>
            </w:r>
          </w:p>
          <w:p w:rsidR="00E276DE" w:rsidRDefault="00E276DE" w:rsidP="00E81FEE">
            <w:pPr>
              <w:pStyle w:val="a3"/>
              <w:rPr>
                <w:color w:val="000000"/>
                <w:sz w:val="22"/>
                <w:szCs w:val="22"/>
                <w:lang w:val="uk-UA"/>
              </w:rPr>
            </w:pPr>
            <w:r>
              <w:rPr>
                <w:color w:val="000000"/>
                <w:sz w:val="22"/>
                <w:szCs w:val="22"/>
                <w:lang w:val="uk-UA"/>
              </w:rPr>
              <w:t>23.07.2018</w:t>
            </w:r>
          </w:p>
        </w:tc>
      </w:tr>
      <w:tr w:rsidR="00E276DE" w:rsidRPr="0058190B">
        <w:trPr>
          <w:trHeight w:val="674"/>
        </w:trPr>
        <w:tc>
          <w:tcPr>
            <w:tcW w:w="941" w:type="dxa"/>
          </w:tcPr>
          <w:p w:rsidR="00E276DE" w:rsidRDefault="00E276DE" w:rsidP="00E74AA7">
            <w:pPr>
              <w:pStyle w:val="a3"/>
              <w:jc w:val="center"/>
              <w:rPr>
                <w:lang w:val="uk-UA"/>
              </w:rPr>
            </w:pPr>
            <w:r>
              <w:rPr>
                <w:lang w:val="uk-UA"/>
              </w:rPr>
              <w:t>643</w:t>
            </w:r>
          </w:p>
        </w:tc>
        <w:tc>
          <w:tcPr>
            <w:tcW w:w="1867" w:type="dxa"/>
          </w:tcPr>
          <w:p w:rsidR="00E276DE" w:rsidRDefault="00E276DE" w:rsidP="0038260E">
            <w:pPr>
              <w:pStyle w:val="a3"/>
              <w:rPr>
                <w:lang w:val="uk-UA"/>
              </w:rPr>
            </w:pPr>
            <w:r>
              <w:rPr>
                <w:lang w:val="uk-UA"/>
              </w:rPr>
              <w:t>235/4323/18</w:t>
            </w:r>
          </w:p>
        </w:tc>
        <w:tc>
          <w:tcPr>
            <w:tcW w:w="5331" w:type="dxa"/>
          </w:tcPr>
          <w:p w:rsidR="00E276DE" w:rsidRDefault="00E276DE" w:rsidP="00E81FEE">
            <w:pPr>
              <w:jc w:val="both"/>
              <w:rPr>
                <w:rFonts w:ascii="Times New Roman" w:hAnsi="Times New Roman" w:cs="Times New Roman"/>
                <w:color w:val="000000"/>
                <w:lang w:val="uk-UA" w:eastAsia="ru-RU"/>
              </w:rPr>
            </w:pPr>
            <w:r>
              <w:rPr>
                <w:rFonts w:ascii="Times New Roman" w:hAnsi="Times New Roman" w:cs="Times New Roman"/>
                <w:color w:val="000000"/>
                <w:sz w:val="24"/>
                <w:szCs w:val="24"/>
                <w:lang w:val="uk-UA" w:eastAsia="ru-RU"/>
              </w:rPr>
              <w:t xml:space="preserve">За позовом </w:t>
            </w:r>
            <w:r>
              <w:rPr>
                <w:rFonts w:ascii="Times New Roman" w:hAnsi="Times New Roman" w:cs="Times New Roman"/>
                <w:color w:val="000000"/>
                <w:sz w:val="24"/>
                <w:szCs w:val="24"/>
                <w:lang w:eastAsia="ru-RU"/>
              </w:rPr>
              <w:t xml:space="preserve">Хмеленко Тетяни Володимирівни </w:t>
            </w:r>
            <w:r>
              <w:rPr>
                <w:rFonts w:ascii="Times New Roman" w:hAnsi="Times New Roman" w:cs="Times New Roman"/>
                <w:color w:val="000000"/>
                <w:lang w:eastAsia="ru-RU"/>
              </w:rPr>
              <w:t>до  Ляпіна Андрія Павловича  про розірвання шлюбу</w:t>
            </w:r>
          </w:p>
          <w:p w:rsidR="00E276DE" w:rsidRDefault="00E276DE" w:rsidP="00E81FEE">
            <w:pPr>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eastAsia="ru-RU"/>
              </w:rPr>
              <w:t>Хмеленко Тетян</w:t>
            </w:r>
            <w:r>
              <w:rPr>
                <w:rFonts w:ascii="Times New Roman" w:hAnsi="Times New Roman" w:cs="Times New Roman"/>
                <w:color w:val="000000"/>
                <w:sz w:val="24"/>
                <w:szCs w:val="24"/>
                <w:lang w:val="uk-UA" w:eastAsia="ru-RU"/>
              </w:rPr>
              <w:t>а</w:t>
            </w:r>
            <w:r>
              <w:rPr>
                <w:rFonts w:ascii="Times New Roman" w:hAnsi="Times New Roman" w:cs="Times New Roman"/>
                <w:color w:val="000000"/>
                <w:sz w:val="24"/>
                <w:szCs w:val="24"/>
                <w:lang w:eastAsia="ru-RU"/>
              </w:rPr>
              <w:t xml:space="preserve"> Володимирівн</w:t>
            </w:r>
            <w:r>
              <w:rPr>
                <w:rFonts w:ascii="Times New Roman" w:hAnsi="Times New Roman" w:cs="Times New Roman"/>
                <w:color w:val="000000"/>
                <w:sz w:val="24"/>
                <w:szCs w:val="24"/>
                <w:lang w:val="uk-UA" w:eastAsia="ru-RU"/>
              </w:rPr>
              <w:t xml:space="preserve">а </w:t>
            </w:r>
            <w:r w:rsidRPr="00E74AA7">
              <w:rPr>
                <w:rFonts w:ascii="Times New Roman" w:hAnsi="Times New Roman" w:cs="Times New Roman"/>
                <w:color w:val="000000"/>
                <w:sz w:val="24"/>
                <w:szCs w:val="24"/>
                <w:lang w:val="uk-UA" w:eastAsia="ru-RU"/>
              </w:rPr>
              <w:t xml:space="preserve">викликається </w:t>
            </w:r>
            <w:r w:rsidRPr="00E74AA7">
              <w:rPr>
                <w:rFonts w:ascii="Times New Roman" w:hAnsi="Times New Roman" w:cs="Times New Roman"/>
                <w:color w:val="000000"/>
                <w:sz w:val="24"/>
                <w:szCs w:val="24"/>
                <w:lang w:val="uk-UA" w:eastAsia="ru-RU"/>
              </w:rPr>
              <w:lastRenderedPageBreak/>
              <w:t>до суду в якості позивача</w:t>
            </w:r>
          </w:p>
          <w:p w:rsidR="00E276DE" w:rsidRPr="008F11D1" w:rsidRDefault="00E276DE" w:rsidP="00E81FEE">
            <w:pPr>
              <w:jc w:val="both"/>
              <w:rPr>
                <w:rFonts w:ascii="Times New Roman" w:hAnsi="Times New Roman" w:cs="Times New Roman"/>
                <w:color w:val="000000"/>
                <w:sz w:val="24"/>
                <w:szCs w:val="24"/>
                <w:lang w:val="uk-UA"/>
              </w:rPr>
            </w:pPr>
            <w:r>
              <w:rPr>
                <w:rFonts w:ascii="Times New Roman" w:hAnsi="Times New Roman" w:cs="Times New Roman"/>
                <w:color w:val="000000"/>
                <w:lang w:eastAsia="ru-RU"/>
              </w:rPr>
              <w:t>Ляпін Андрі</w:t>
            </w:r>
            <w:r>
              <w:rPr>
                <w:rFonts w:ascii="Times New Roman" w:hAnsi="Times New Roman" w:cs="Times New Roman"/>
                <w:color w:val="000000"/>
                <w:lang w:val="uk-UA" w:eastAsia="ru-RU"/>
              </w:rPr>
              <w:t>й</w:t>
            </w:r>
            <w:r>
              <w:rPr>
                <w:rFonts w:ascii="Times New Roman" w:hAnsi="Times New Roman" w:cs="Times New Roman"/>
                <w:color w:val="000000"/>
                <w:lang w:eastAsia="ru-RU"/>
              </w:rPr>
              <w:t xml:space="preserve"> Павлович</w:t>
            </w:r>
            <w:r>
              <w:rPr>
                <w:rFonts w:ascii="Times New Roman" w:hAnsi="Times New Roman" w:cs="Times New Roman"/>
                <w:color w:val="000000"/>
                <w:lang w:val="uk-UA" w:eastAsia="ru-RU"/>
              </w:rPr>
              <w:t xml:space="preserve"> </w:t>
            </w:r>
            <w:r>
              <w:rPr>
                <w:rFonts w:ascii="Times New Roman" w:hAnsi="Times New Roman" w:cs="Times New Roman"/>
                <w:color w:val="000000"/>
                <w:lang w:eastAsia="ru-RU"/>
              </w:rPr>
              <w:t xml:space="preserve">  </w:t>
            </w:r>
            <w:r w:rsidRPr="00E74AA7">
              <w:rPr>
                <w:rFonts w:ascii="Times New Roman" w:hAnsi="Times New Roman" w:cs="Times New Roman"/>
                <w:color w:val="000000"/>
                <w:sz w:val="24"/>
                <w:szCs w:val="24"/>
                <w:lang w:val="uk-UA" w:eastAsia="ru-RU"/>
              </w:rPr>
              <w:t>викликається до суду в якості відповідача</w:t>
            </w:r>
          </w:p>
        </w:tc>
        <w:tc>
          <w:tcPr>
            <w:tcW w:w="4341" w:type="dxa"/>
          </w:tcPr>
          <w:p w:rsidR="00E276DE" w:rsidRDefault="00E276DE" w:rsidP="0038260E">
            <w:pPr>
              <w:pStyle w:val="a5"/>
              <w:rPr>
                <w:rFonts w:ascii="Times New Roman" w:hAnsi="Times New Roman" w:cs="Times New Roman"/>
                <w:lang w:val="uk-UA"/>
              </w:rPr>
            </w:pPr>
            <w:r>
              <w:rPr>
                <w:rFonts w:ascii="Times New Roman" w:hAnsi="Times New Roman" w:cs="Times New Roman"/>
                <w:lang w:val="uk-UA"/>
              </w:rPr>
              <w:lastRenderedPageBreak/>
              <w:t>Підготовче свудове засідання призначено на 14.08.2018 о 15:00 годин</w:t>
            </w:r>
          </w:p>
        </w:tc>
        <w:tc>
          <w:tcPr>
            <w:tcW w:w="2527" w:type="dxa"/>
          </w:tcPr>
          <w:p w:rsidR="00E276DE" w:rsidRDefault="00E276DE" w:rsidP="008F11D1">
            <w:pPr>
              <w:pStyle w:val="a3"/>
              <w:rPr>
                <w:color w:val="000000"/>
                <w:sz w:val="22"/>
                <w:szCs w:val="22"/>
                <w:lang w:val="uk-UA"/>
              </w:rPr>
            </w:pPr>
            <w:r>
              <w:rPr>
                <w:color w:val="000000"/>
                <w:sz w:val="22"/>
                <w:szCs w:val="22"/>
                <w:lang w:val="uk-UA"/>
              </w:rPr>
              <w:t>Суддя Величко О.В.</w:t>
            </w:r>
          </w:p>
          <w:p w:rsidR="00E276DE" w:rsidRDefault="00E276DE" w:rsidP="008F11D1">
            <w:pPr>
              <w:pStyle w:val="a3"/>
              <w:rPr>
                <w:color w:val="000000"/>
                <w:sz w:val="22"/>
                <w:szCs w:val="22"/>
                <w:lang w:val="uk-UA"/>
              </w:rPr>
            </w:pPr>
            <w:r>
              <w:rPr>
                <w:color w:val="000000"/>
                <w:sz w:val="22"/>
                <w:szCs w:val="22"/>
                <w:lang w:val="uk-UA"/>
              </w:rPr>
              <w:t>23.07.2018</w:t>
            </w:r>
          </w:p>
        </w:tc>
      </w:tr>
      <w:tr w:rsidR="00E276DE" w:rsidRPr="0058190B">
        <w:trPr>
          <w:trHeight w:val="674"/>
        </w:trPr>
        <w:tc>
          <w:tcPr>
            <w:tcW w:w="941" w:type="dxa"/>
          </w:tcPr>
          <w:p w:rsidR="00E276DE" w:rsidRPr="0058190B" w:rsidRDefault="00E276DE" w:rsidP="00AF1971">
            <w:pPr>
              <w:pStyle w:val="a3"/>
              <w:jc w:val="center"/>
              <w:rPr>
                <w:lang w:val="uk-UA"/>
              </w:rPr>
            </w:pPr>
            <w:r w:rsidRPr="0058190B">
              <w:rPr>
                <w:lang w:val="uk-UA"/>
              </w:rPr>
              <w:lastRenderedPageBreak/>
              <w:t>6</w:t>
            </w:r>
            <w:r>
              <w:rPr>
                <w:lang w:val="uk-UA"/>
              </w:rPr>
              <w:t>44</w:t>
            </w:r>
          </w:p>
        </w:tc>
        <w:tc>
          <w:tcPr>
            <w:tcW w:w="1867" w:type="dxa"/>
          </w:tcPr>
          <w:p w:rsidR="00E276DE" w:rsidRPr="0058190B" w:rsidRDefault="00E276DE" w:rsidP="00AF1971">
            <w:pPr>
              <w:pStyle w:val="a3"/>
              <w:rPr>
                <w:lang w:val="uk-UA"/>
              </w:rPr>
            </w:pPr>
            <w:r w:rsidRPr="0058190B">
              <w:rPr>
                <w:lang w:val="uk-UA"/>
              </w:rPr>
              <w:t>235/4044/18</w:t>
            </w:r>
          </w:p>
        </w:tc>
        <w:tc>
          <w:tcPr>
            <w:tcW w:w="5331" w:type="dxa"/>
          </w:tcPr>
          <w:p w:rsidR="00E276DE" w:rsidRPr="0058190B" w:rsidRDefault="00E276DE" w:rsidP="00AF1971">
            <w:pPr>
              <w:rPr>
                <w:rFonts w:ascii="Times New Roman" w:hAnsi="Times New Roman" w:cs="Times New Roman"/>
                <w:lang w:val="uk-UA" w:eastAsia="ru-RU"/>
              </w:rPr>
            </w:pPr>
            <w:r w:rsidRPr="0058190B">
              <w:rPr>
                <w:rFonts w:ascii="Times New Roman" w:hAnsi="Times New Roman" w:cs="Times New Roman"/>
                <w:color w:val="000000"/>
                <w:sz w:val="24"/>
                <w:szCs w:val="24"/>
                <w:lang w:val="uk-UA" w:eastAsia="ru-RU"/>
              </w:rPr>
              <w:t>ухвалу Верховного Суду</w:t>
            </w:r>
            <w:r w:rsidRPr="0058190B">
              <w:rPr>
                <w:rFonts w:ascii="Times New Roman" w:hAnsi="Times New Roman" w:cs="Times New Roman"/>
                <w:lang w:val="uk-UA" w:eastAsia="ru-RU"/>
              </w:rPr>
              <w:t xml:space="preserve"> про відновлення втраченого судового провадження по справі 2-3056/05 Будьоннівського райсуду м.Донецька за позовом  Бєлькової Ніни Федорівни до Філіпської Євгенії Олексіївни, треті особи Варюхіна Юлія Степанівна, 9-та Донецька державна нотаріальна контора про розподіл спадкового майна</w:t>
            </w:r>
            <w:r w:rsidRPr="0058190B">
              <w:rPr>
                <w:rFonts w:ascii="Times New Roman" w:hAnsi="Times New Roman" w:cs="Times New Roman"/>
                <w:color w:val="000000"/>
                <w:sz w:val="24"/>
                <w:szCs w:val="24"/>
                <w:lang w:val="uk-UA" w:eastAsia="ru-RU"/>
              </w:rPr>
              <w:t xml:space="preserve">, заінтересовані особи: </w:t>
            </w:r>
            <w:r w:rsidRPr="0058190B">
              <w:rPr>
                <w:rFonts w:ascii="Times New Roman" w:hAnsi="Times New Roman" w:cs="Times New Roman"/>
                <w:lang w:val="uk-UA" w:eastAsia="ru-RU"/>
              </w:rPr>
              <w:t>Бєлькова Ніна Федорівна, Філіпська Євгенія Олексіївна,  Варюхіна Юлія Степанівна, 9-та Донецька державна нотаріальна контора</w:t>
            </w:r>
          </w:p>
          <w:p w:rsidR="00E276DE" w:rsidRPr="0058190B" w:rsidRDefault="00E276DE" w:rsidP="00AF1971">
            <w:pPr>
              <w:rPr>
                <w:rFonts w:ascii="Times New Roman" w:hAnsi="Times New Roman" w:cs="Times New Roman"/>
                <w:color w:val="000000"/>
                <w:sz w:val="24"/>
                <w:szCs w:val="24"/>
                <w:lang w:val="uk-UA"/>
              </w:rPr>
            </w:pPr>
            <w:r w:rsidRPr="0058190B">
              <w:rPr>
                <w:rFonts w:ascii="Times New Roman" w:hAnsi="Times New Roman" w:cs="Times New Roman"/>
                <w:lang w:val="uk-UA" w:eastAsia="ru-RU"/>
              </w:rPr>
              <w:t xml:space="preserve">Бєлькова Ніна Федорівна </w:t>
            </w:r>
            <w:r w:rsidRPr="0058190B">
              <w:rPr>
                <w:rFonts w:ascii="Times New Roman" w:hAnsi="Times New Roman" w:cs="Times New Roman"/>
                <w:color w:val="000000"/>
                <w:sz w:val="24"/>
                <w:szCs w:val="24"/>
                <w:lang w:val="uk-UA"/>
              </w:rPr>
              <w:t>викликається до суду в якості позивача.</w:t>
            </w:r>
          </w:p>
          <w:p w:rsidR="00E276DE" w:rsidRPr="0058190B" w:rsidRDefault="00E276DE" w:rsidP="00AF1971">
            <w:pPr>
              <w:rPr>
                <w:rFonts w:ascii="Times New Roman" w:hAnsi="Times New Roman" w:cs="Times New Roman"/>
                <w:color w:val="000000"/>
                <w:sz w:val="24"/>
                <w:szCs w:val="24"/>
                <w:lang w:val="uk-UA"/>
              </w:rPr>
            </w:pPr>
            <w:r w:rsidRPr="0058190B">
              <w:rPr>
                <w:rFonts w:ascii="Times New Roman" w:hAnsi="Times New Roman" w:cs="Times New Roman"/>
                <w:lang w:val="uk-UA" w:eastAsia="ru-RU"/>
              </w:rPr>
              <w:t xml:space="preserve">Філіпська Євгеніїя Олексіївна </w:t>
            </w:r>
            <w:r w:rsidRPr="0058190B">
              <w:rPr>
                <w:rFonts w:ascii="Times New Roman" w:hAnsi="Times New Roman" w:cs="Times New Roman"/>
                <w:color w:val="000000"/>
                <w:sz w:val="24"/>
                <w:szCs w:val="24"/>
                <w:lang w:val="uk-UA"/>
              </w:rPr>
              <w:t>викликається до суду в якості відповідача.</w:t>
            </w:r>
          </w:p>
          <w:p w:rsidR="00E276DE" w:rsidRPr="0058190B" w:rsidRDefault="00E276DE" w:rsidP="00AF1971">
            <w:pPr>
              <w:rPr>
                <w:rFonts w:ascii="Times New Roman" w:hAnsi="Times New Roman" w:cs="Times New Roman"/>
                <w:color w:val="000000"/>
                <w:sz w:val="24"/>
                <w:szCs w:val="24"/>
                <w:lang w:val="uk-UA" w:eastAsia="ru-RU"/>
              </w:rPr>
            </w:pPr>
            <w:r w:rsidRPr="0058190B">
              <w:rPr>
                <w:rFonts w:ascii="Times New Roman" w:hAnsi="Times New Roman" w:cs="Times New Roman"/>
                <w:lang w:val="uk-UA" w:eastAsia="ru-RU"/>
              </w:rPr>
              <w:t xml:space="preserve">Варюхіна Юлія Степанівна </w:t>
            </w:r>
            <w:r w:rsidRPr="0058190B">
              <w:rPr>
                <w:rFonts w:ascii="Times New Roman" w:hAnsi="Times New Roman" w:cs="Times New Roman"/>
                <w:color w:val="000000"/>
                <w:sz w:val="24"/>
                <w:szCs w:val="24"/>
                <w:lang w:val="uk-UA"/>
              </w:rPr>
              <w:t>викликається до суду в якості третьої особи</w:t>
            </w:r>
          </w:p>
        </w:tc>
        <w:tc>
          <w:tcPr>
            <w:tcW w:w="4341" w:type="dxa"/>
          </w:tcPr>
          <w:p w:rsidR="00E276DE" w:rsidRPr="0058190B" w:rsidRDefault="00E276DE" w:rsidP="00AF1971">
            <w:pPr>
              <w:pStyle w:val="a5"/>
              <w:rPr>
                <w:rFonts w:ascii="Times New Roman" w:hAnsi="Times New Roman" w:cs="Times New Roman"/>
                <w:lang w:val="uk-UA"/>
              </w:rPr>
            </w:pPr>
            <w:r w:rsidRPr="0058190B">
              <w:rPr>
                <w:rFonts w:ascii="Times New Roman" w:hAnsi="Times New Roman" w:cs="Times New Roman"/>
                <w:lang w:val="uk-UA"/>
              </w:rPr>
              <w:t xml:space="preserve">Судове  засідання </w:t>
            </w:r>
            <w:r>
              <w:rPr>
                <w:rFonts w:ascii="Times New Roman" w:hAnsi="Times New Roman" w:cs="Times New Roman"/>
                <w:lang w:val="uk-UA"/>
              </w:rPr>
              <w:t xml:space="preserve">відкладено </w:t>
            </w:r>
            <w:r w:rsidRPr="0058190B">
              <w:rPr>
                <w:rFonts w:ascii="Times New Roman" w:hAnsi="Times New Roman" w:cs="Times New Roman"/>
                <w:lang w:val="uk-UA"/>
              </w:rPr>
              <w:t xml:space="preserve">на  </w:t>
            </w:r>
          </w:p>
          <w:p w:rsidR="00E276DE" w:rsidRPr="0058190B" w:rsidRDefault="00E276DE" w:rsidP="00AF1971">
            <w:pPr>
              <w:pStyle w:val="a5"/>
              <w:rPr>
                <w:rFonts w:ascii="Times New Roman" w:hAnsi="Times New Roman" w:cs="Times New Roman"/>
                <w:lang w:val="uk-UA"/>
              </w:rPr>
            </w:pPr>
            <w:r>
              <w:rPr>
                <w:rFonts w:ascii="Times New Roman" w:hAnsi="Times New Roman" w:cs="Times New Roman"/>
                <w:lang w:val="uk-UA"/>
              </w:rPr>
              <w:t>06</w:t>
            </w:r>
            <w:r w:rsidRPr="0058190B">
              <w:rPr>
                <w:rFonts w:ascii="Times New Roman" w:hAnsi="Times New Roman" w:cs="Times New Roman"/>
                <w:lang w:val="uk-UA"/>
              </w:rPr>
              <w:t>.</w:t>
            </w:r>
            <w:r>
              <w:rPr>
                <w:rFonts w:ascii="Times New Roman" w:hAnsi="Times New Roman" w:cs="Times New Roman"/>
                <w:lang w:val="uk-UA"/>
              </w:rPr>
              <w:t>08.2018 року о 11 годині 3</w:t>
            </w:r>
            <w:r w:rsidRPr="0058190B">
              <w:rPr>
                <w:rFonts w:ascii="Times New Roman" w:hAnsi="Times New Roman" w:cs="Times New Roman"/>
                <w:lang w:val="uk-UA"/>
              </w:rPr>
              <w:t>0 хвилин</w:t>
            </w:r>
          </w:p>
        </w:tc>
        <w:tc>
          <w:tcPr>
            <w:tcW w:w="2527" w:type="dxa"/>
          </w:tcPr>
          <w:p w:rsidR="00E276DE" w:rsidRPr="0058190B" w:rsidRDefault="00E276DE" w:rsidP="00AF1971">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AF1971">
            <w:pPr>
              <w:pStyle w:val="a3"/>
              <w:rPr>
                <w:color w:val="000000"/>
                <w:sz w:val="22"/>
                <w:szCs w:val="22"/>
                <w:lang w:val="uk-UA"/>
              </w:rPr>
            </w:pPr>
            <w:r>
              <w:rPr>
                <w:color w:val="000000"/>
                <w:sz w:val="22"/>
                <w:szCs w:val="22"/>
                <w:lang w:val="uk-UA"/>
              </w:rPr>
              <w:t>23</w:t>
            </w:r>
            <w:r w:rsidRPr="0058190B">
              <w:rPr>
                <w:color w:val="000000"/>
                <w:sz w:val="22"/>
                <w:szCs w:val="22"/>
                <w:lang w:val="uk-UA"/>
              </w:rPr>
              <w:t>.07.2018</w:t>
            </w:r>
          </w:p>
        </w:tc>
      </w:tr>
      <w:tr w:rsidR="00E276DE" w:rsidRPr="0058190B">
        <w:trPr>
          <w:trHeight w:val="674"/>
        </w:trPr>
        <w:tc>
          <w:tcPr>
            <w:tcW w:w="941" w:type="dxa"/>
          </w:tcPr>
          <w:p w:rsidR="00E276DE" w:rsidRPr="0058190B" w:rsidRDefault="00E276DE" w:rsidP="00AF1971">
            <w:pPr>
              <w:pStyle w:val="a3"/>
              <w:jc w:val="center"/>
              <w:rPr>
                <w:lang w:val="uk-UA"/>
              </w:rPr>
            </w:pPr>
            <w:r>
              <w:rPr>
                <w:lang w:val="uk-UA"/>
              </w:rPr>
              <w:t>645</w:t>
            </w:r>
          </w:p>
        </w:tc>
        <w:tc>
          <w:tcPr>
            <w:tcW w:w="1867" w:type="dxa"/>
          </w:tcPr>
          <w:p w:rsidR="00E276DE" w:rsidRPr="0058190B" w:rsidRDefault="00E276DE" w:rsidP="00AF1971">
            <w:pPr>
              <w:pStyle w:val="a3"/>
              <w:rPr>
                <w:lang w:val="uk-UA"/>
              </w:rPr>
            </w:pPr>
            <w:r w:rsidRPr="0058190B">
              <w:rPr>
                <w:lang w:val="uk-UA"/>
              </w:rPr>
              <w:t>235/4043/18</w:t>
            </w:r>
          </w:p>
        </w:tc>
        <w:tc>
          <w:tcPr>
            <w:tcW w:w="5331" w:type="dxa"/>
          </w:tcPr>
          <w:p w:rsidR="00E276DE" w:rsidRPr="0058190B" w:rsidRDefault="00E276DE" w:rsidP="00AF1971">
            <w:pPr>
              <w:rPr>
                <w:rFonts w:ascii="Times New Roman" w:hAnsi="Times New Roman" w:cs="Times New Roman"/>
                <w:lang w:val="uk-UA" w:eastAsia="ru-RU"/>
              </w:rPr>
            </w:pPr>
            <w:r w:rsidRPr="0058190B">
              <w:rPr>
                <w:rFonts w:ascii="Times New Roman" w:hAnsi="Times New Roman" w:cs="Times New Roman"/>
                <w:color w:val="000000"/>
                <w:sz w:val="24"/>
                <w:szCs w:val="24"/>
                <w:lang w:eastAsia="ru-RU"/>
              </w:rPr>
              <w:t>ухвал</w:t>
            </w:r>
            <w:r w:rsidRPr="0058190B">
              <w:rPr>
                <w:rFonts w:ascii="Times New Roman" w:hAnsi="Times New Roman" w:cs="Times New Roman"/>
                <w:color w:val="000000"/>
                <w:sz w:val="24"/>
                <w:szCs w:val="24"/>
                <w:lang w:val="uk-UA" w:eastAsia="ru-RU"/>
              </w:rPr>
              <w:t>а</w:t>
            </w:r>
            <w:r w:rsidRPr="0058190B">
              <w:rPr>
                <w:rFonts w:ascii="Times New Roman" w:hAnsi="Times New Roman" w:cs="Times New Roman"/>
                <w:color w:val="000000"/>
                <w:sz w:val="24"/>
                <w:szCs w:val="24"/>
                <w:lang w:eastAsia="ru-RU"/>
              </w:rPr>
              <w:t xml:space="preserve"> Верховного Суду</w:t>
            </w:r>
            <w:r w:rsidRPr="0058190B">
              <w:rPr>
                <w:rFonts w:ascii="Times New Roman" w:hAnsi="Times New Roman" w:cs="Times New Roman"/>
                <w:lang w:eastAsia="ru-RU"/>
              </w:rPr>
              <w:t xml:space="preserve"> про відновлення втраченого судового провадження по справі 2/754/1557/2013 Будьоннівського райсуду м.Донецька за позовом  Публічного акціонерного товариства комерційного банку «ПриватБанк» до  Лиховид Олени Миколаївни про стягнення заборгованості за кредитним договором</w:t>
            </w:r>
            <w:r w:rsidRPr="0058190B">
              <w:rPr>
                <w:rFonts w:ascii="Times New Roman" w:hAnsi="Times New Roman" w:cs="Times New Roman"/>
                <w:color w:val="000000"/>
                <w:sz w:val="24"/>
                <w:szCs w:val="24"/>
                <w:lang w:eastAsia="ru-RU"/>
              </w:rPr>
              <w:t>, заінтересовані особи: ПАТ КБ «Приватбанк»,</w:t>
            </w:r>
            <w:r w:rsidRPr="0058190B">
              <w:rPr>
                <w:rFonts w:ascii="Times New Roman" w:hAnsi="Times New Roman" w:cs="Times New Roman"/>
                <w:color w:val="000000"/>
                <w:lang w:eastAsia="ru-RU"/>
              </w:rPr>
              <w:t xml:space="preserve"> </w:t>
            </w:r>
            <w:r w:rsidRPr="0058190B">
              <w:rPr>
                <w:rFonts w:ascii="Times New Roman" w:hAnsi="Times New Roman" w:cs="Times New Roman"/>
                <w:lang w:eastAsia="ru-RU"/>
              </w:rPr>
              <w:t>Лиховид Олена Миколаївна</w:t>
            </w:r>
          </w:p>
          <w:p w:rsidR="00E276DE" w:rsidRPr="0058190B" w:rsidRDefault="00E276DE" w:rsidP="00AF1971">
            <w:pPr>
              <w:rPr>
                <w:rFonts w:ascii="Times New Roman" w:hAnsi="Times New Roman" w:cs="Times New Roman"/>
                <w:color w:val="000000"/>
                <w:sz w:val="24"/>
                <w:szCs w:val="24"/>
                <w:lang w:val="uk-UA" w:eastAsia="ru-RU"/>
              </w:rPr>
            </w:pPr>
            <w:r w:rsidRPr="0058190B">
              <w:rPr>
                <w:rFonts w:ascii="Times New Roman" w:hAnsi="Times New Roman" w:cs="Times New Roman"/>
                <w:lang w:eastAsia="ru-RU"/>
              </w:rPr>
              <w:t>Лиховид Олена Миколаївна</w:t>
            </w:r>
            <w:r w:rsidRPr="0058190B">
              <w:rPr>
                <w:rFonts w:ascii="Times New Roman" w:hAnsi="Times New Roman" w:cs="Times New Roman"/>
                <w:lang w:val="uk-UA" w:eastAsia="ru-RU"/>
              </w:rPr>
              <w:t xml:space="preserve"> </w:t>
            </w:r>
            <w:r w:rsidRPr="0058190B">
              <w:rPr>
                <w:rFonts w:ascii="Times New Roman" w:hAnsi="Times New Roman" w:cs="Times New Roman"/>
                <w:color w:val="000000"/>
                <w:sz w:val="24"/>
                <w:szCs w:val="24"/>
                <w:lang w:val="uk-UA"/>
              </w:rPr>
              <w:t>викликається до суду в якості відповідача.</w:t>
            </w:r>
          </w:p>
        </w:tc>
        <w:tc>
          <w:tcPr>
            <w:tcW w:w="4341" w:type="dxa"/>
          </w:tcPr>
          <w:p w:rsidR="00E276DE" w:rsidRPr="0058190B" w:rsidRDefault="00E276DE" w:rsidP="00AF1971">
            <w:pPr>
              <w:pStyle w:val="a5"/>
              <w:rPr>
                <w:rFonts w:ascii="Times New Roman" w:hAnsi="Times New Roman" w:cs="Times New Roman"/>
                <w:lang w:val="uk-UA"/>
              </w:rPr>
            </w:pPr>
            <w:r w:rsidRPr="0058190B">
              <w:rPr>
                <w:rFonts w:ascii="Times New Roman" w:hAnsi="Times New Roman" w:cs="Times New Roman"/>
                <w:lang w:val="uk-UA"/>
              </w:rPr>
              <w:t xml:space="preserve">Судове  засідання </w:t>
            </w:r>
            <w:r>
              <w:rPr>
                <w:rFonts w:ascii="Times New Roman" w:hAnsi="Times New Roman" w:cs="Times New Roman"/>
                <w:lang w:val="uk-UA"/>
              </w:rPr>
              <w:t xml:space="preserve">відкладено </w:t>
            </w:r>
            <w:r w:rsidRPr="0058190B">
              <w:rPr>
                <w:rFonts w:ascii="Times New Roman" w:hAnsi="Times New Roman" w:cs="Times New Roman"/>
                <w:lang w:val="uk-UA"/>
              </w:rPr>
              <w:t xml:space="preserve"> на  </w:t>
            </w:r>
          </w:p>
          <w:p w:rsidR="00E276DE" w:rsidRPr="0058190B" w:rsidRDefault="00E276DE" w:rsidP="00AF1971">
            <w:pPr>
              <w:pStyle w:val="a5"/>
              <w:rPr>
                <w:rFonts w:ascii="Times New Roman" w:hAnsi="Times New Roman" w:cs="Times New Roman"/>
                <w:lang w:val="uk-UA"/>
              </w:rPr>
            </w:pPr>
            <w:r>
              <w:rPr>
                <w:rFonts w:ascii="Times New Roman" w:hAnsi="Times New Roman" w:cs="Times New Roman"/>
                <w:lang w:val="uk-UA"/>
              </w:rPr>
              <w:t>06</w:t>
            </w:r>
            <w:r w:rsidRPr="0058190B">
              <w:rPr>
                <w:rFonts w:ascii="Times New Roman" w:hAnsi="Times New Roman" w:cs="Times New Roman"/>
                <w:lang w:val="uk-UA"/>
              </w:rPr>
              <w:t>.0</w:t>
            </w:r>
            <w:r>
              <w:rPr>
                <w:rFonts w:ascii="Times New Roman" w:hAnsi="Times New Roman" w:cs="Times New Roman"/>
                <w:lang w:val="uk-UA"/>
              </w:rPr>
              <w:t>8.2018 року о 11 годині 45</w:t>
            </w:r>
            <w:r w:rsidRPr="0058190B">
              <w:rPr>
                <w:rFonts w:ascii="Times New Roman" w:hAnsi="Times New Roman" w:cs="Times New Roman"/>
                <w:lang w:val="uk-UA"/>
              </w:rPr>
              <w:t xml:space="preserve"> хвилин</w:t>
            </w:r>
          </w:p>
        </w:tc>
        <w:tc>
          <w:tcPr>
            <w:tcW w:w="2527" w:type="dxa"/>
          </w:tcPr>
          <w:p w:rsidR="00E276DE" w:rsidRPr="0058190B" w:rsidRDefault="00E276DE" w:rsidP="00AF1971">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AF1971">
            <w:pPr>
              <w:pStyle w:val="a3"/>
              <w:rPr>
                <w:color w:val="000000"/>
                <w:sz w:val="22"/>
                <w:szCs w:val="22"/>
                <w:lang w:val="uk-UA"/>
              </w:rPr>
            </w:pPr>
            <w:r>
              <w:rPr>
                <w:color w:val="000000"/>
                <w:sz w:val="22"/>
                <w:szCs w:val="22"/>
                <w:lang w:val="uk-UA"/>
              </w:rPr>
              <w:t>23</w:t>
            </w:r>
            <w:r w:rsidRPr="0058190B">
              <w:rPr>
                <w:color w:val="000000"/>
                <w:sz w:val="22"/>
                <w:szCs w:val="22"/>
                <w:lang w:val="uk-UA"/>
              </w:rPr>
              <w:t>.07.2018</w:t>
            </w:r>
          </w:p>
        </w:tc>
      </w:tr>
      <w:tr w:rsidR="00E276DE" w:rsidRPr="0058190B">
        <w:trPr>
          <w:trHeight w:val="674"/>
        </w:trPr>
        <w:tc>
          <w:tcPr>
            <w:tcW w:w="941" w:type="dxa"/>
          </w:tcPr>
          <w:p w:rsidR="00E276DE" w:rsidRPr="0058190B" w:rsidRDefault="00E276DE" w:rsidP="00F15237">
            <w:pPr>
              <w:pStyle w:val="a3"/>
              <w:jc w:val="center"/>
              <w:rPr>
                <w:lang w:val="uk-UA"/>
              </w:rPr>
            </w:pPr>
            <w:r>
              <w:rPr>
                <w:lang w:val="uk-UA"/>
              </w:rPr>
              <w:lastRenderedPageBreak/>
              <w:t>646</w:t>
            </w:r>
          </w:p>
        </w:tc>
        <w:tc>
          <w:tcPr>
            <w:tcW w:w="1867" w:type="dxa"/>
          </w:tcPr>
          <w:p w:rsidR="00E276DE" w:rsidRPr="0058190B" w:rsidRDefault="00E276DE" w:rsidP="00F15237">
            <w:pPr>
              <w:pStyle w:val="a3"/>
              <w:rPr>
                <w:lang w:val="uk-UA"/>
              </w:rPr>
            </w:pPr>
            <w:r>
              <w:rPr>
                <w:lang w:val="uk-UA"/>
              </w:rPr>
              <w:t>235/4356/18</w:t>
            </w:r>
          </w:p>
        </w:tc>
        <w:tc>
          <w:tcPr>
            <w:tcW w:w="5331" w:type="dxa"/>
          </w:tcPr>
          <w:p w:rsidR="00E276DE" w:rsidRPr="00B72C05" w:rsidRDefault="00E276DE" w:rsidP="00B72C05">
            <w:pPr>
              <w:jc w:val="both"/>
              <w:rPr>
                <w:rFonts w:ascii="Times New Roman" w:hAnsi="Times New Roman" w:cs="Times New Roman"/>
                <w:color w:val="000000"/>
                <w:sz w:val="24"/>
                <w:szCs w:val="24"/>
                <w:lang w:val="uk-UA" w:eastAsia="ru-RU"/>
              </w:rPr>
            </w:pPr>
            <w:r w:rsidRPr="00B72C05">
              <w:rPr>
                <w:rFonts w:ascii="Times New Roman" w:hAnsi="Times New Roman" w:cs="Times New Roman"/>
                <w:color w:val="000000"/>
                <w:sz w:val="24"/>
                <w:szCs w:val="24"/>
                <w:lang w:val="uk-UA" w:eastAsia="ru-RU"/>
              </w:rPr>
              <w:t xml:space="preserve">За ухвалою Верховного Суду про відновлення втраченого судового провадження по цивільній справі за позовом </w:t>
            </w:r>
            <w:r w:rsidRPr="00B72C05">
              <w:rPr>
                <w:rFonts w:ascii="Times New Roman" w:hAnsi="Times New Roman" w:cs="Times New Roman"/>
                <w:sz w:val="24"/>
                <w:szCs w:val="24"/>
                <w:lang w:val="uk-UA" w:eastAsia="ru-RU"/>
              </w:rPr>
              <w:t>Комаха Олександра Миколайовича до ДП «Дзержинськвугілля», третя особа ВВД ФССНВВ Кіровського району м.Донецька, про відшкодування моральної шкоди, завданої смертю працівника при виконанні трудових обв»язків</w:t>
            </w:r>
            <w:r w:rsidRPr="00B72C05">
              <w:rPr>
                <w:rFonts w:ascii="Times New Roman" w:hAnsi="Times New Roman" w:cs="Times New Roman"/>
                <w:color w:val="000000"/>
                <w:sz w:val="24"/>
                <w:szCs w:val="24"/>
                <w:lang w:val="uk-UA" w:eastAsia="ru-RU"/>
              </w:rPr>
              <w:t>.</w:t>
            </w:r>
          </w:p>
          <w:p w:rsidR="00E276DE" w:rsidRPr="00B72C05" w:rsidRDefault="00E276DE" w:rsidP="00B72C05">
            <w:pPr>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Комаха Олександр Миколайович</w:t>
            </w:r>
            <w:r w:rsidRPr="00B72C05">
              <w:rPr>
                <w:rFonts w:ascii="Times New Roman" w:hAnsi="Times New Roman" w:cs="Times New Roman"/>
                <w:color w:val="000000"/>
                <w:sz w:val="24"/>
                <w:szCs w:val="24"/>
                <w:lang w:eastAsia="ru-RU"/>
              </w:rPr>
              <w:t xml:space="preserve"> викликається до суду в якості заінтересован</w:t>
            </w:r>
            <w:r>
              <w:rPr>
                <w:rFonts w:ascii="Times New Roman" w:hAnsi="Times New Roman" w:cs="Times New Roman"/>
                <w:color w:val="000000"/>
                <w:sz w:val="24"/>
                <w:szCs w:val="24"/>
                <w:lang w:val="uk-UA" w:eastAsia="ru-RU"/>
              </w:rPr>
              <w:t>ої особи (позивача)</w:t>
            </w:r>
          </w:p>
          <w:p w:rsidR="00E276DE" w:rsidRPr="00B72C05" w:rsidRDefault="00E276DE" w:rsidP="00F15237">
            <w:pPr>
              <w:rPr>
                <w:rFonts w:ascii="Times New Roman" w:hAnsi="Times New Roman" w:cs="Times New Roman"/>
                <w:color w:val="000000"/>
                <w:sz w:val="24"/>
                <w:szCs w:val="24"/>
                <w:lang w:eastAsia="ru-RU"/>
              </w:rPr>
            </w:pPr>
          </w:p>
        </w:tc>
        <w:tc>
          <w:tcPr>
            <w:tcW w:w="4341" w:type="dxa"/>
          </w:tcPr>
          <w:p w:rsidR="00E276DE" w:rsidRPr="0058190B" w:rsidRDefault="00E276DE" w:rsidP="00F15237">
            <w:pPr>
              <w:pStyle w:val="a5"/>
              <w:rPr>
                <w:rFonts w:ascii="Times New Roman" w:hAnsi="Times New Roman" w:cs="Times New Roman"/>
                <w:lang w:val="uk-UA"/>
              </w:rPr>
            </w:pPr>
            <w:r w:rsidRPr="0058190B">
              <w:rPr>
                <w:rFonts w:ascii="Times New Roman" w:hAnsi="Times New Roman" w:cs="Times New Roman"/>
                <w:lang w:val="uk-UA"/>
              </w:rPr>
              <w:t xml:space="preserve">Судове  засідання призначено на  </w:t>
            </w:r>
          </w:p>
          <w:p w:rsidR="00E276DE" w:rsidRPr="0058190B" w:rsidRDefault="00E276DE" w:rsidP="00B72C05">
            <w:pPr>
              <w:pStyle w:val="a5"/>
              <w:rPr>
                <w:rFonts w:ascii="Times New Roman" w:hAnsi="Times New Roman" w:cs="Times New Roman"/>
                <w:lang w:val="uk-UA"/>
              </w:rPr>
            </w:pPr>
            <w:r>
              <w:rPr>
                <w:rFonts w:ascii="Times New Roman" w:hAnsi="Times New Roman" w:cs="Times New Roman"/>
                <w:lang w:val="uk-UA"/>
              </w:rPr>
              <w:t>30</w:t>
            </w:r>
            <w:r w:rsidRPr="0058190B">
              <w:rPr>
                <w:rFonts w:ascii="Times New Roman" w:hAnsi="Times New Roman" w:cs="Times New Roman"/>
                <w:lang w:val="uk-UA"/>
              </w:rPr>
              <w:t xml:space="preserve">.07.2018 року о </w:t>
            </w:r>
            <w:r>
              <w:rPr>
                <w:rFonts w:ascii="Times New Roman" w:hAnsi="Times New Roman" w:cs="Times New Roman"/>
                <w:lang w:val="uk-UA"/>
              </w:rPr>
              <w:t>13</w:t>
            </w:r>
            <w:r w:rsidRPr="0058190B">
              <w:rPr>
                <w:rFonts w:ascii="Times New Roman" w:hAnsi="Times New Roman" w:cs="Times New Roman"/>
                <w:lang w:val="uk-UA"/>
              </w:rPr>
              <w:t xml:space="preserve"> годині </w:t>
            </w:r>
            <w:r>
              <w:rPr>
                <w:rFonts w:ascii="Times New Roman" w:hAnsi="Times New Roman" w:cs="Times New Roman"/>
                <w:lang w:val="uk-UA"/>
              </w:rPr>
              <w:t>0</w:t>
            </w:r>
            <w:r w:rsidRPr="0058190B">
              <w:rPr>
                <w:rFonts w:ascii="Times New Roman" w:hAnsi="Times New Roman" w:cs="Times New Roman"/>
                <w:lang w:val="uk-UA"/>
              </w:rPr>
              <w:t>0 хвилин</w:t>
            </w:r>
          </w:p>
        </w:tc>
        <w:tc>
          <w:tcPr>
            <w:tcW w:w="2527" w:type="dxa"/>
          </w:tcPr>
          <w:p w:rsidR="00E276DE" w:rsidRPr="0058190B" w:rsidRDefault="00E276DE" w:rsidP="00F15237">
            <w:pPr>
              <w:pStyle w:val="a3"/>
              <w:rPr>
                <w:color w:val="000000"/>
                <w:sz w:val="22"/>
                <w:szCs w:val="22"/>
                <w:lang w:val="uk-UA"/>
              </w:rPr>
            </w:pPr>
            <w:r w:rsidRPr="0058190B">
              <w:rPr>
                <w:color w:val="000000"/>
                <w:sz w:val="22"/>
                <w:szCs w:val="22"/>
                <w:lang w:val="uk-UA"/>
              </w:rPr>
              <w:t>Суддя Філь О.Є.</w:t>
            </w:r>
          </w:p>
          <w:p w:rsidR="00E276DE" w:rsidRPr="0058190B" w:rsidRDefault="00E276DE" w:rsidP="00F15237">
            <w:pPr>
              <w:pStyle w:val="a3"/>
              <w:rPr>
                <w:color w:val="000000"/>
                <w:sz w:val="22"/>
                <w:szCs w:val="22"/>
                <w:lang w:val="uk-UA"/>
              </w:rPr>
            </w:pPr>
            <w:r>
              <w:rPr>
                <w:color w:val="000000"/>
                <w:sz w:val="22"/>
                <w:szCs w:val="22"/>
                <w:lang w:val="uk-UA"/>
              </w:rPr>
              <w:t>23</w:t>
            </w:r>
            <w:r w:rsidRPr="0058190B">
              <w:rPr>
                <w:color w:val="000000"/>
                <w:sz w:val="22"/>
                <w:szCs w:val="22"/>
                <w:lang w:val="uk-UA"/>
              </w:rPr>
              <w:t>.07.2018</w:t>
            </w:r>
          </w:p>
        </w:tc>
      </w:tr>
      <w:tr w:rsidR="00E276DE" w:rsidRPr="0058190B">
        <w:trPr>
          <w:trHeight w:val="674"/>
        </w:trPr>
        <w:tc>
          <w:tcPr>
            <w:tcW w:w="941" w:type="dxa"/>
          </w:tcPr>
          <w:p w:rsidR="00E276DE" w:rsidRDefault="00E276DE" w:rsidP="00F15237">
            <w:pPr>
              <w:pStyle w:val="a3"/>
              <w:jc w:val="center"/>
              <w:rPr>
                <w:lang w:val="uk-UA"/>
              </w:rPr>
            </w:pPr>
            <w:r>
              <w:rPr>
                <w:lang w:val="uk-UA"/>
              </w:rPr>
              <w:t>647</w:t>
            </w:r>
          </w:p>
        </w:tc>
        <w:tc>
          <w:tcPr>
            <w:tcW w:w="1867" w:type="dxa"/>
          </w:tcPr>
          <w:p w:rsidR="00E276DE" w:rsidRDefault="00E276DE" w:rsidP="00F15237">
            <w:pPr>
              <w:pStyle w:val="a3"/>
              <w:rPr>
                <w:lang w:val="uk-UA"/>
              </w:rPr>
            </w:pPr>
            <w:r>
              <w:rPr>
                <w:lang w:val="uk-UA"/>
              </w:rPr>
              <w:t>235/4369/18</w:t>
            </w:r>
          </w:p>
        </w:tc>
        <w:tc>
          <w:tcPr>
            <w:tcW w:w="5331" w:type="dxa"/>
          </w:tcPr>
          <w:p w:rsidR="00E276DE" w:rsidRDefault="00E276DE" w:rsidP="00B72C05">
            <w:pPr>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За позовом </w:t>
            </w:r>
            <w:r>
              <w:rPr>
                <w:rFonts w:ascii="Times New Roman" w:hAnsi="Times New Roman" w:cs="Times New Roman"/>
                <w:sz w:val="24"/>
                <w:szCs w:val="24"/>
                <w:lang w:eastAsia="ru-RU"/>
              </w:rPr>
              <w:t>Публічного Акціонерного Товариства "Юніон Стандард Банк" до Подлєсної Ольги Іванівни про застосування наслідків нікчемності  правочину</w:t>
            </w:r>
          </w:p>
          <w:p w:rsidR="00E276DE" w:rsidRPr="00841BFA" w:rsidRDefault="00E276DE" w:rsidP="00B72C05">
            <w:pPr>
              <w:jc w:val="both"/>
              <w:rPr>
                <w:rFonts w:ascii="Times New Roman" w:hAnsi="Times New Roman" w:cs="Times New Roman"/>
                <w:color w:val="000000"/>
                <w:sz w:val="24"/>
                <w:szCs w:val="24"/>
                <w:lang w:val="uk-UA" w:eastAsia="ru-RU"/>
              </w:rPr>
            </w:pPr>
            <w:r>
              <w:rPr>
                <w:rFonts w:ascii="Times New Roman" w:hAnsi="Times New Roman" w:cs="Times New Roman"/>
                <w:sz w:val="24"/>
                <w:szCs w:val="24"/>
                <w:lang w:eastAsia="ru-RU"/>
              </w:rPr>
              <w:t>Подлєсн</w:t>
            </w:r>
            <w:r>
              <w:rPr>
                <w:rFonts w:ascii="Times New Roman" w:hAnsi="Times New Roman" w:cs="Times New Roman"/>
                <w:sz w:val="24"/>
                <w:szCs w:val="24"/>
                <w:lang w:val="uk-UA" w:eastAsia="ru-RU"/>
              </w:rPr>
              <w:t>а</w:t>
            </w:r>
            <w:r>
              <w:rPr>
                <w:rFonts w:ascii="Times New Roman" w:hAnsi="Times New Roman" w:cs="Times New Roman"/>
                <w:sz w:val="24"/>
                <w:szCs w:val="24"/>
                <w:lang w:eastAsia="ru-RU"/>
              </w:rPr>
              <w:t xml:space="preserve"> Ольг</w:t>
            </w:r>
            <w:r>
              <w:rPr>
                <w:rFonts w:ascii="Times New Roman" w:hAnsi="Times New Roman" w:cs="Times New Roman"/>
                <w:sz w:val="24"/>
                <w:szCs w:val="24"/>
                <w:lang w:val="uk-UA" w:eastAsia="ru-RU"/>
              </w:rPr>
              <w:t>а</w:t>
            </w:r>
            <w:r>
              <w:rPr>
                <w:rFonts w:ascii="Times New Roman" w:hAnsi="Times New Roman" w:cs="Times New Roman"/>
                <w:sz w:val="24"/>
                <w:szCs w:val="24"/>
                <w:lang w:eastAsia="ru-RU"/>
              </w:rPr>
              <w:t xml:space="preserve"> Іванівн</w:t>
            </w:r>
            <w:r>
              <w:rPr>
                <w:rFonts w:ascii="Times New Roman" w:hAnsi="Times New Roman" w:cs="Times New Roman"/>
                <w:sz w:val="24"/>
                <w:szCs w:val="24"/>
                <w:lang w:val="uk-UA" w:eastAsia="ru-RU"/>
              </w:rPr>
              <w:t xml:space="preserve">а </w:t>
            </w:r>
            <w:r w:rsidRPr="0058190B">
              <w:rPr>
                <w:rFonts w:ascii="Times New Roman" w:hAnsi="Times New Roman" w:cs="Times New Roman"/>
                <w:color w:val="000000"/>
                <w:sz w:val="24"/>
                <w:szCs w:val="24"/>
                <w:lang w:val="uk-UA"/>
              </w:rPr>
              <w:t>викликається до суду в якості відповідача.</w:t>
            </w:r>
          </w:p>
        </w:tc>
        <w:tc>
          <w:tcPr>
            <w:tcW w:w="4341" w:type="dxa"/>
          </w:tcPr>
          <w:p w:rsidR="00E276DE" w:rsidRDefault="00E276DE" w:rsidP="00D737F2">
            <w:pPr>
              <w:pStyle w:val="a5"/>
              <w:rPr>
                <w:rFonts w:ascii="Times New Roman" w:hAnsi="Times New Roman" w:cs="Times New Roman"/>
                <w:lang w:val="uk-UA"/>
              </w:rPr>
            </w:pPr>
            <w:r>
              <w:rPr>
                <w:rFonts w:ascii="Times New Roman" w:hAnsi="Times New Roman" w:cs="Times New Roman"/>
                <w:lang w:val="uk-UA"/>
              </w:rPr>
              <w:t>Підготовче свудове засідання призначено на 21.08.2018 о 11:45 годин</w:t>
            </w:r>
          </w:p>
        </w:tc>
        <w:tc>
          <w:tcPr>
            <w:tcW w:w="2527" w:type="dxa"/>
          </w:tcPr>
          <w:p w:rsidR="00E276DE" w:rsidRDefault="00E276DE" w:rsidP="00D737F2">
            <w:pPr>
              <w:pStyle w:val="a3"/>
              <w:rPr>
                <w:color w:val="000000"/>
                <w:sz w:val="22"/>
                <w:szCs w:val="22"/>
                <w:lang w:val="uk-UA"/>
              </w:rPr>
            </w:pPr>
            <w:r>
              <w:rPr>
                <w:color w:val="000000"/>
                <w:sz w:val="22"/>
                <w:szCs w:val="22"/>
                <w:lang w:val="uk-UA"/>
              </w:rPr>
              <w:t>Суддя Величко О.В.</w:t>
            </w:r>
          </w:p>
          <w:p w:rsidR="00E276DE" w:rsidRDefault="00E276DE" w:rsidP="00D737F2">
            <w:pPr>
              <w:pStyle w:val="a3"/>
              <w:rPr>
                <w:color w:val="000000"/>
                <w:sz w:val="22"/>
                <w:szCs w:val="22"/>
                <w:lang w:val="uk-UA"/>
              </w:rPr>
            </w:pPr>
            <w:r>
              <w:rPr>
                <w:color w:val="000000"/>
                <w:sz w:val="22"/>
                <w:szCs w:val="22"/>
                <w:lang w:val="uk-UA"/>
              </w:rPr>
              <w:t>23.07.2018</w:t>
            </w:r>
          </w:p>
        </w:tc>
      </w:tr>
      <w:tr w:rsidR="00E276DE" w:rsidRPr="0058190B">
        <w:trPr>
          <w:trHeight w:val="674"/>
        </w:trPr>
        <w:tc>
          <w:tcPr>
            <w:tcW w:w="941" w:type="dxa"/>
          </w:tcPr>
          <w:p w:rsidR="00E276DE" w:rsidRPr="0058190B" w:rsidRDefault="00E276DE" w:rsidP="00277059">
            <w:pPr>
              <w:pStyle w:val="a3"/>
              <w:jc w:val="center"/>
              <w:rPr>
                <w:lang w:val="uk-UA"/>
              </w:rPr>
            </w:pPr>
            <w:r>
              <w:rPr>
                <w:lang w:val="uk-UA"/>
              </w:rPr>
              <w:t>648</w:t>
            </w:r>
          </w:p>
        </w:tc>
        <w:tc>
          <w:tcPr>
            <w:tcW w:w="1867" w:type="dxa"/>
          </w:tcPr>
          <w:p w:rsidR="00E276DE" w:rsidRPr="0058190B" w:rsidRDefault="00E276DE" w:rsidP="00277059">
            <w:pPr>
              <w:pStyle w:val="a3"/>
              <w:rPr>
                <w:lang w:val="uk-UA"/>
              </w:rPr>
            </w:pPr>
            <w:r w:rsidRPr="0058190B">
              <w:rPr>
                <w:lang w:val="uk-UA"/>
              </w:rPr>
              <w:t>235/3654/18</w:t>
            </w:r>
          </w:p>
        </w:tc>
        <w:tc>
          <w:tcPr>
            <w:tcW w:w="5331" w:type="dxa"/>
          </w:tcPr>
          <w:p w:rsidR="00E276DE" w:rsidRPr="0058190B" w:rsidRDefault="00E276DE" w:rsidP="00277059">
            <w:pPr>
              <w:rPr>
                <w:rFonts w:ascii="Times New Roman" w:hAnsi="Times New Roman" w:cs="Times New Roman"/>
                <w:lang w:val="uk-UA" w:eastAsia="ru-RU"/>
              </w:rPr>
            </w:pPr>
            <w:r w:rsidRPr="0058190B">
              <w:rPr>
                <w:rFonts w:ascii="Times New Roman" w:hAnsi="Times New Roman" w:cs="Times New Roman"/>
                <w:lang w:val="uk-UA" w:eastAsia="ru-RU"/>
              </w:rPr>
              <w:t xml:space="preserve">За позовом </w:t>
            </w:r>
            <w:r w:rsidRPr="0058190B">
              <w:rPr>
                <w:rFonts w:ascii="Times New Roman" w:hAnsi="Times New Roman" w:cs="Times New Roman"/>
                <w:lang w:eastAsia="ru-RU"/>
              </w:rPr>
              <w:t>Єрмак Володимира Костянтиновича до Єрмак Ірини Іванівни про розірвання шлюбу</w:t>
            </w:r>
          </w:p>
          <w:p w:rsidR="00E276DE" w:rsidRPr="0058190B" w:rsidRDefault="00E276DE" w:rsidP="00277059">
            <w:pPr>
              <w:rPr>
                <w:rFonts w:ascii="Times New Roman" w:hAnsi="Times New Roman" w:cs="Times New Roman"/>
                <w:lang w:val="uk-UA" w:eastAsia="ru-RU"/>
              </w:rPr>
            </w:pPr>
            <w:r w:rsidRPr="0058190B">
              <w:rPr>
                <w:rFonts w:ascii="Times New Roman" w:hAnsi="Times New Roman" w:cs="Times New Roman"/>
                <w:lang w:eastAsia="ru-RU"/>
              </w:rPr>
              <w:t>Єрмак Володимир Костянтинович</w:t>
            </w:r>
            <w:r w:rsidRPr="0058190B">
              <w:rPr>
                <w:rFonts w:ascii="Times New Roman" w:hAnsi="Times New Roman" w:cs="Times New Roman"/>
                <w:color w:val="000000"/>
                <w:lang w:val="uk-UA" w:eastAsia="ru-RU"/>
              </w:rPr>
              <w:t xml:space="preserve"> викликається до суду в якості позивача по справі</w:t>
            </w:r>
          </w:p>
          <w:p w:rsidR="00E276DE" w:rsidRPr="0058190B" w:rsidRDefault="00E276DE" w:rsidP="00277059">
            <w:pPr>
              <w:rPr>
                <w:rFonts w:ascii="Times New Roman" w:hAnsi="Times New Roman" w:cs="Times New Roman"/>
                <w:color w:val="000000"/>
                <w:sz w:val="24"/>
                <w:szCs w:val="24"/>
                <w:lang w:val="uk-UA" w:eastAsia="ru-RU"/>
              </w:rPr>
            </w:pPr>
            <w:r w:rsidRPr="0058190B">
              <w:rPr>
                <w:rFonts w:ascii="Times New Roman" w:hAnsi="Times New Roman" w:cs="Times New Roman"/>
                <w:lang w:eastAsia="ru-RU"/>
              </w:rPr>
              <w:t>Єрмак Ірин</w:t>
            </w:r>
            <w:r w:rsidRPr="0058190B">
              <w:rPr>
                <w:rFonts w:ascii="Times New Roman" w:hAnsi="Times New Roman" w:cs="Times New Roman"/>
                <w:lang w:val="uk-UA" w:eastAsia="ru-RU"/>
              </w:rPr>
              <w:t>а</w:t>
            </w:r>
            <w:r w:rsidRPr="0058190B">
              <w:rPr>
                <w:rFonts w:ascii="Times New Roman" w:hAnsi="Times New Roman" w:cs="Times New Roman"/>
                <w:lang w:eastAsia="ru-RU"/>
              </w:rPr>
              <w:t xml:space="preserve"> Іванівн</w:t>
            </w:r>
            <w:r w:rsidRPr="0058190B">
              <w:rPr>
                <w:rFonts w:ascii="Times New Roman" w:hAnsi="Times New Roman" w:cs="Times New Roman"/>
                <w:lang w:val="uk-UA" w:eastAsia="ru-RU"/>
              </w:rPr>
              <w:t xml:space="preserve">а </w:t>
            </w:r>
            <w:r w:rsidRPr="0058190B">
              <w:rPr>
                <w:rFonts w:ascii="Times New Roman" w:hAnsi="Times New Roman" w:cs="Times New Roman"/>
                <w:color w:val="000000"/>
                <w:lang w:val="uk-UA" w:eastAsia="ru-RU"/>
              </w:rPr>
              <w:t>викликається до суду в якості відповідача по справі</w:t>
            </w:r>
          </w:p>
        </w:tc>
        <w:tc>
          <w:tcPr>
            <w:tcW w:w="4341" w:type="dxa"/>
          </w:tcPr>
          <w:p w:rsidR="00E276DE" w:rsidRPr="0058190B" w:rsidRDefault="00E276DE" w:rsidP="00277059">
            <w:pPr>
              <w:pStyle w:val="a5"/>
              <w:rPr>
                <w:rFonts w:ascii="Times New Roman" w:hAnsi="Times New Roman" w:cs="Times New Roman"/>
                <w:lang w:val="uk-UA"/>
              </w:rPr>
            </w:pPr>
            <w:r w:rsidRPr="0058190B">
              <w:rPr>
                <w:rFonts w:ascii="Times New Roman" w:hAnsi="Times New Roman" w:cs="Times New Roman"/>
                <w:lang w:val="uk-UA"/>
              </w:rPr>
              <w:t xml:space="preserve">Судове  засідання  </w:t>
            </w:r>
            <w:r>
              <w:rPr>
                <w:rFonts w:ascii="Times New Roman" w:hAnsi="Times New Roman" w:cs="Times New Roman"/>
                <w:lang w:val="uk-UA"/>
              </w:rPr>
              <w:t xml:space="preserve">призначено </w:t>
            </w:r>
            <w:r w:rsidRPr="0058190B">
              <w:rPr>
                <w:rFonts w:ascii="Times New Roman" w:hAnsi="Times New Roman" w:cs="Times New Roman"/>
                <w:lang w:val="uk-UA"/>
              </w:rPr>
              <w:t xml:space="preserve">на </w:t>
            </w:r>
            <w:r>
              <w:rPr>
                <w:rFonts w:ascii="Times New Roman" w:hAnsi="Times New Roman" w:cs="Times New Roman"/>
                <w:lang w:val="uk-UA"/>
              </w:rPr>
              <w:t>13</w:t>
            </w:r>
            <w:r w:rsidRPr="0058190B">
              <w:rPr>
                <w:rFonts w:ascii="Times New Roman" w:hAnsi="Times New Roman" w:cs="Times New Roman"/>
                <w:lang w:val="uk-UA"/>
              </w:rPr>
              <w:t>.0</w:t>
            </w:r>
            <w:r>
              <w:rPr>
                <w:rFonts w:ascii="Times New Roman" w:hAnsi="Times New Roman" w:cs="Times New Roman"/>
                <w:lang w:val="uk-UA"/>
              </w:rPr>
              <w:t>8.2018р. о 08:30</w:t>
            </w:r>
            <w:r w:rsidRPr="0058190B">
              <w:rPr>
                <w:rFonts w:ascii="Times New Roman" w:hAnsi="Times New Roman" w:cs="Times New Roman"/>
                <w:lang w:val="uk-UA"/>
              </w:rPr>
              <w:t xml:space="preserve"> годин</w:t>
            </w:r>
          </w:p>
          <w:p w:rsidR="00E276DE" w:rsidRPr="0058190B" w:rsidRDefault="00E276DE" w:rsidP="00277059">
            <w:pPr>
              <w:pStyle w:val="a5"/>
              <w:rPr>
                <w:rFonts w:ascii="Times New Roman" w:hAnsi="Times New Roman" w:cs="Times New Roman"/>
                <w:lang w:val="uk-UA"/>
              </w:rPr>
            </w:pPr>
          </w:p>
        </w:tc>
        <w:tc>
          <w:tcPr>
            <w:tcW w:w="2527" w:type="dxa"/>
          </w:tcPr>
          <w:p w:rsidR="00E276DE" w:rsidRPr="0058190B" w:rsidRDefault="00E276DE" w:rsidP="00277059">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277059">
            <w:pPr>
              <w:pStyle w:val="a3"/>
              <w:rPr>
                <w:color w:val="000000"/>
                <w:sz w:val="22"/>
                <w:szCs w:val="22"/>
                <w:lang w:val="uk-UA"/>
              </w:rPr>
            </w:pPr>
            <w:r w:rsidRPr="0058190B">
              <w:rPr>
                <w:color w:val="000000"/>
                <w:sz w:val="22"/>
                <w:szCs w:val="22"/>
                <w:lang w:val="uk-UA"/>
              </w:rPr>
              <w:t>2</w:t>
            </w:r>
            <w:r>
              <w:rPr>
                <w:color w:val="000000"/>
                <w:sz w:val="22"/>
                <w:szCs w:val="22"/>
                <w:lang w:val="uk-UA"/>
              </w:rPr>
              <w:t>3</w:t>
            </w:r>
            <w:r w:rsidRPr="0058190B">
              <w:rPr>
                <w:color w:val="000000"/>
                <w:sz w:val="22"/>
                <w:szCs w:val="22"/>
                <w:lang w:val="uk-UA"/>
              </w:rPr>
              <w:t>.0</w:t>
            </w:r>
            <w:r>
              <w:rPr>
                <w:color w:val="000000"/>
                <w:sz w:val="22"/>
                <w:szCs w:val="22"/>
                <w:lang w:val="uk-UA"/>
              </w:rPr>
              <w:t>7</w:t>
            </w:r>
            <w:r w:rsidRPr="0058190B">
              <w:rPr>
                <w:color w:val="000000"/>
                <w:sz w:val="22"/>
                <w:szCs w:val="22"/>
                <w:lang w:val="uk-UA"/>
              </w:rPr>
              <w:t>.2018</w:t>
            </w:r>
          </w:p>
        </w:tc>
      </w:tr>
      <w:tr w:rsidR="00E276DE" w:rsidRPr="0058190B">
        <w:trPr>
          <w:trHeight w:val="674"/>
        </w:trPr>
        <w:tc>
          <w:tcPr>
            <w:tcW w:w="941" w:type="dxa"/>
          </w:tcPr>
          <w:p w:rsidR="00E276DE" w:rsidRDefault="00E276DE" w:rsidP="00277059">
            <w:pPr>
              <w:pStyle w:val="a3"/>
              <w:jc w:val="center"/>
              <w:rPr>
                <w:lang w:val="uk-UA"/>
              </w:rPr>
            </w:pPr>
            <w:r>
              <w:rPr>
                <w:lang w:val="uk-UA"/>
              </w:rPr>
              <w:t>649</w:t>
            </w:r>
          </w:p>
        </w:tc>
        <w:tc>
          <w:tcPr>
            <w:tcW w:w="1867" w:type="dxa"/>
          </w:tcPr>
          <w:p w:rsidR="00E276DE" w:rsidRPr="0058190B" w:rsidRDefault="00E276DE" w:rsidP="00521A72">
            <w:pPr>
              <w:pStyle w:val="a3"/>
              <w:rPr>
                <w:lang w:val="uk-UA"/>
              </w:rPr>
            </w:pPr>
            <w:r w:rsidRPr="0058190B">
              <w:rPr>
                <w:lang w:val="uk-UA"/>
              </w:rPr>
              <w:t>235/2583/18</w:t>
            </w:r>
          </w:p>
        </w:tc>
        <w:tc>
          <w:tcPr>
            <w:tcW w:w="5331" w:type="dxa"/>
          </w:tcPr>
          <w:p w:rsidR="00E276DE" w:rsidRPr="0058190B" w:rsidRDefault="00E276DE" w:rsidP="00521A72">
            <w:pPr>
              <w:rPr>
                <w:rFonts w:ascii="Times New Roman" w:hAnsi="Times New Roman" w:cs="Times New Roman"/>
                <w:color w:val="000000"/>
                <w:lang w:val="uk-UA" w:eastAsia="ru-RU"/>
              </w:rPr>
            </w:pPr>
            <w:r w:rsidRPr="0058190B">
              <w:rPr>
                <w:rFonts w:ascii="Times New Roman" w:hAnsi="Times New Roman" w:cs="Times New Roman"/>
                <w:lang w:eastAsia="ru-RU"/>
              </w:rPr>
              <w:t xml:space="preserve">за позовом  </w:t>
            </w:r>
            <w:r w:rsidRPr="0058190B">
              <w:rPr>
                <w:rFonts w:ascii="Times New Roman" w:hAnsi="Times New Roman" w:cs="Times New Roman"/>
                <w:color w:val="000000"/>
                <w:lang w:eastAsia="ru-RU"/>
              </w:rPr>
              <w:t>Сідорової Віри Миколаївни, Шовкопляс Надії Миколаївни до Товариства з обмеженою відповідальністю «СЕЛКО» про розірвання договору оренди землі та стягнення заборгованості по орендній платі</w:t>
            </w:r>
          </w:p>
          <w:p w:rsidR="00E276DE" w:rsidRPr="0058190B" w:rsidRDefault="00E276DE" w:rsidP="00521A72">
            <w:pPr>
              <w:rPr>
                <w:rFonts w:ascii="Times New Roman" w:hAnsi="Times New Roman" w:cs="Times New Roman"/>
                <w:color w:val="000000"/>
                <w:lang w:val="uk-UA"/>
              </w:rPr>
            </w:pPr>
            <w:r w:rsidRPr="0058190B">
              <w:rPr>
                <w:rFonts w:ascii="Times New Roman" w:hAnsi="Times New Roman" w:cs="Times New Roman"/>
                <w:color w:val="000000"/>
                <w:lang w:eastAsia="ru-RU"/>
              </w:rPr>
              <w:t>Шовкопляс Наді</w:t>
            </w:r>
            <w:r w:rsidRPr="0058190B">
              <w:rPr>
                <w:rFonts w:ascii="Times New Roman" w:hAnsi="Times New Roman" w:cs="Times New Roman"/>
                <w:color w:val="000000"/>
                <w:lang w:val="uk-UA" w:eastAsia="ru-RU"/>
              </w:rPr>
              <w:t>я</w:t>
            </w:r>
            <w:r w:rsidRPr="0058190B">
              <w:rPr>
                <w:rFonts w:ascii="Times New Roman" w:hAnsi="Times New Roman" w:cs="Times New Roman"/>
                <w:color w:val="000000"/>
                <w:lang w:eastAsia="ru-RU"/>
              </w:rPr>
              <w:t xml:space="preserve"> Миколаївн</w:t>
            </w:r>
            <w:r w:rsidRPr="0058190B">
              <w:rPr>
                <w:rFonts w:ascii="Times New Roman" w:hAnsi="Times New Roman" w:cs="Times New Roman"/>
                <w:color w:val="000000"/>
                <w:lang w:val="uk-UA" w:eastAsia="ru-RU"/>
              </w:rPr>
              <w:t xml:space="preserve">а викликається до суду в </w:t>
            </w:r>
            <w:r w:rsidRPr="0058190B">
              <w:rPr>
                <w:rFonts w:ascii="Times New Roman" w:hAnsi="Times New Roman" w:cs="Times New Roman"/>
                <w:color w:val="000000"/>
                <w:lang w:val="uk-UA" w:eastAsia="ru-RU"/>
              </w:rPr>
              <w:lastRenderedPageBreak/>
              <w:t>якості позивача по справі.</w:t>
            </w:r>
            <w:r w:rsidRPr="0058190B">
              <w:rPr>
                <w:rFonts w:ascii="Times New Roman" w:hAnsi="Times New Roman" w:cs="Times New Roman"/>
                <w:color w:val="000000"/>
                <w:lang w:eastAsia="ru-RU"/>
              </w:rPr>
              <w:t> </w:t>
            </w:r>
          </w:p>
        </w:tc>
        <w:tc>
          <w:tcPr>
            <w:tcW w:w="4341" w:type="dxa"/>
          </w:tcPr>
          <w:p w:rsidR="00E276DE" w:rsidRPr="0058190B" w:rsidRDefault="00E276DE" w:rsidP="00521A72">
            <w:pPr>
              <w:pStyle w:val="a5"/>
              <w:rPr>
                <w:rFonts w:ascii="Times New Roman" w:hAnsi="Times New Roman" w:cs="Times New Roman"/>
                <w:lang w:val="uk-UA"/>
              </w:rPr>
            </w:pPr>
            <w:r w:rsidRPr="0058190B">
              <w:rPr>
                <w:rFonts w:ascii="Times New Roman" w:hAnsi="Times New Roman" w:cs="Times New Roman"/>
                <w:lang w:val="uk-UA"/>
              </w:rPr>
              <w:lastRenderedPageBreak/>
              <w:t xml:space="preserve">Судове  засідання  </w:t>
            </w:r>
            <w:r>
              <w:rPr>
                <w:rFonts w:ascii="Times New Roman" w:hAnsi="Times New Roman" w:cs="Times New Roman"/>
                <w:lang w:val="uk-UA"/>
              </w:rPr>
              <w:t xml:space="preserve">відкладено </w:t>
            </w:r>
            <w:r w:rsidRPr="0058190B">
              <w:rPr>
                <w:rFonts w:ascii="Times New Roman" w:hAnsi="Times New Roman" w:cs="Times New Roman"/>
                <w:lang w:val="uk-UA"/>
              </w:rPr>
              <w:t>на 2</w:t>
            </w:r>
            <w:r>
              <w:rPr>
                <w:rFonts w:ascii="Times New Roman" w:hAnsi="Times New Roman" w:cs="Times New Roman"/>
                <w:lang w:val="uk-UA"/>
              </w:rPr>
              <w:t>0</w:t>
            </w:r>
            <w:r w:rsidRPr="0058190B">
              <w:rPr>
                <w:rFonts w:ascii="Times New Roman" w:hAnsi="Times New Roman" w:cs="Times New Roman"/>
                <w:lang w:val="uk-UA"/>
              </w:rPr>
              <w:t>.0</w:t>
            </w:r>
            <w:r>
              <w:rPr>
                <w:rFonts w:ascii="Times New Roman" w:hAnsi="Times New Roman" w:cs="Times New Roman"/>
                <w:lang w:val="uk-UA"/>
              </w:rPr>
              <w:t>8</w:t>
            </w:r>
            <w:r w:rsidRPr="0058190B">
              <w:rPr>
                <w:rFonts w:ascii="Times New Roman" w:hAnsi="Times New Roman" w:cs="Times New Roman"/>
                <w:lang w:val="uk-UA"/>
              </w:rPr>
              <w:t>.2018р. о 1</w:t>
            </w:r>
            <w:r>
              <w:rPr>
                <w:rFonts w:ascii="Times New Roman" w:hAnsi="Times New Roman" w:cs="Times New Roman"/>
                <w:lang w:val="uk-UA"/>
              </w:rPr>
              <w:t>5</w:t>
            </w:r>
            <w:r w:rsidRPr="0058190B">
              <w:rPr>
                <w:rFonts w:ascii="Times New Roman" w:hAnsi="Times New Roman" w:cs="Times New Roman"/>
                <w:lang w:val="uk-UA"/>
              </w:rPr>
              <w:t>:</w:t>
            </w:r>
            <w:r>
              <w:rPr>
                <w:rFonts w:ascii="Times New Roman" w:hAnsi="Times New Roman" w:cs="Times New Roman"/>
                <w:lang w:val="uk-UA"/>
              </w:rPr>
              <w:t>3</w:t>
            </w:r>
            <w:r w:rsidRPr="0058190B">
              <w:rPr>
                <w:rFonts w:ascii="Times New Roman" w:hAnsi="Times New Roman" w:cs="Times New Roman"/>
                <w:lang w:val="uk-UA"/>
              </w:rPr>
              <w:t>0 годин</w:t>
            </w:r>
          </w:p>
          <w:p w:rsidR="00E276DE" w:rsidRPr="0058190B" w:rsidRDefault="00E276DE" w:rsidP="00521A72">
            <w:pPr>
              <w:pStyle w:val="a5"/>
              <w:rPr>
                <w:rFonts w:ascii="Times New Roman" w:hAnsi="Times New Roman" w:cs="Times New Roman"/>
                <w:lang w:val="uk-UA"/>
              </w:rPr>
            </w:pPr>
          </w:p>
        </w:tc>
        <w:tc>
          <w:tcPr>
            <w:tcW w:w="2527" w:type="dxa"/>
          </w:tcPr>
          <w:p w:rsidR="00E276DE" w:rsidRPr="0058190B" w:rsidRDefault="00E276DE" w:rsidP="00521A72">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521A72">
            <w:pPr>
              <w:pStyle w:val="a3"/>
              <w:rPr>
                <w:color w:val="000000"/>
                <w:sz w:val="22"/>
                <w:szCs w:val="22"/>
                <w:lang w:val="uk-UA"/>
              </w:rPr>
            </w:pPr>
            <w:r w:rsidRPr="0058190B">
              <w:rPr>
                <w:color w:val="000000"/>
                <w:sz w:val="22"/>
                <w:szCs w:val="22"/>
                <w:lang w:val="uk-UA"/>
              </w:rPr>
              <w:t>23.0</w:t>
            </w:r>
            <w:r>
              <w:rPr>
                <w:color w:val="000000"/>
                <w:sz w:val="22"/>
                <w:szCs w:val="22"/>
                <w:lang w:val="uk-UA"/>
              </w:rPr>
              <w:t>7</w:t>
            </w:r>
            <w:r w:rsidRPr="0058190B">
              <w:rPr>
                <w:color w:val="000000"/>
                <w:sz w:val="22"/>
                <w:szCs w:val="22"/>
                <w:lang w:val="uk-UA"/>
              </w:rPr>
              <w:t>.2018</w:t>
            </w:r>
          </w:p>
        </w:tc>
      </w:tr>
      <w:tr w:rsidR="00E276DE" w:rsidRPr="0058190B">
        <w:trPr>
          <w:trHeight w:val="674"/>
        </w:trPr>
        <w:tc>
          <w:tcPr>
            <w:tcW w:w="941" w:type="dxa"/>
          </w:tcPr>
          <w:p w:rsidR="00E276DE" w:rsidRDefault="00E276DE" w:rsidP="00277059">
            <w:pPr>
              <w:pStyle w:val="a3"/>
              <w:jc w:val="center"/>
              <w:rPr>
                <w:lang w:val="uk-UA"/>
              </w:rPr>
            </w:pPr>
            <w:r>
              <w:rPr>
                <w:lang w:val="uk-UA"/>
              </w:rPr>
              <w:lastRenderedPageBreak/>
              <w:t>650</w:t>
            </w:r>
          </w:p>
        </w:tc>
        <w:tc>
          <w:tcPr>
            <w:tcW w:w="1867" w:type="dxa"/>
          </w:tcPr>
          <w:p w:rsidR="00E276DE" w:rsidRPr="0058190B" w:rsidRDefault="00E276DE" w:rsidP="00521A72">
            <w:pPr>
              <w:pStyle w:val="a3"/>
              <w:rPr>
                <w:lang w:val="uk-UA"/>
              </w:rPr>
            </w:pPr>
            <w:r>
              <w:rPr>
                <w:lang w:val="uk-UA"/>
              </w:rPr>
              <w:t>755/3799/18</w:t>
            </w:r>
          </w:p>
        </w:tc>
        <w:tc>
          <w:tcPr>
            <w:tcW w:w="5331" w:type="dxa"/>
          </w:tcPr>
          <w:p w:rsidR="00E276DE" w:rsidRDefault="00E276DE" w:rsidP="00521A72">
            <w:pPr>
              <w:rPr>
                <w:rFonts w:ascii="Times New Roman" w:hAnsi="Times New Roman" w:cs="Times New Roman"/>
                <w:color w:val="000000"/>
              </w:rPr>
            </w:pPr>
            <w:r>
              <w:rPr>
                <w:rFonts w:ascii="Times New Roman" w:hAnsi="Times New Roman" w:cs="Times New Roman"/>
                <w:color w:val="000000"/>
              </w:rPr>
              <w:t xml:space="preserve">Позовна заява </w:t>
            </w:r>
            <w:r w:rsidRPr="006619FE">
              <w:rPr>
                <w:rFonts w:ascii="Times New Roman" w:hAnsi="Times New Roman" w:cs="Times New Roman"/>
                <w:color w:val="000000"/>
              </w:rPr>
              <w:t>Сергієнко Тетяни Олександрівни до Сергієнка Олега Володимировича про дозвіл на виїзд за кордон неповнолітньої дитини без згоди батька.</w:t>
            </w:r>
          </w:p>
          <w:p w:rsidR="00E276DE" w:rsidRPr="006619FE" w:rsidRDefault="00E276DE" w:rsidP="00521A72">
            <w:pPr>
              <w:rPr>
                <w:rFonts w:ascii="Times New Roman" w:hAnsi="Times New Roman" w:cs="Times New Roman"/>
                <w:lang w:eastAsia="ru-RU"/>
              </w:rPr>
            </w:pPr>
            <w:r>
              <w:rPr>
                <w:rFonts w:ascii="Times New Roman" w:hAnsi="Times New Roman" w:cs="Times New Roman"/>
                <w:color w:val="000000"/>
              </w:rPr>
              <w:t>Сергієнко Олег Володимирович</w:t>
            </w:r>
            <w:r w:rsidRPr="006619FE">
              <w:rPr>
                <w:rFonts w:ascii="Times New Roman" w:hAnsi="Times New Roman" w:cs="Times New Roman"/>
                <w:color w:val="000000"/>
              </w:rPr>
              <w:t xml:space="preserve"> </w:t>
            </w:r>
            <w:r w:rsidRPr="0058190B">
              <w:rPr>
                <w:rFonts w:ascii="Times New Roman" w:hAnsi="Times New Roman" w:cs="Times New Roman"/>
                <w:color w:val="000000"/>
                <w:lang w:val="uk-UA" w:eastAsia="ru-RU"/>
              </w:rPr>
              <w:t>викликається до суду в якості відповідача по справі</w:t>
            </w:r>
            <w:r>
              <w:rPr>
                <w:rFonts w:ascii="Times New Roman" w:hAnsi="Times New Roman" w:cs="Times New Roman"/>
                <w:color w:val="000000"/>
                <w:lang w:val="uk-UA" w:eastAsia="ru-RU"/>
              </w:rPr>
              <w:t>.</w:t>
            </w:r>
          </w:p>
        </w:tc>
        <w:tc>
          <w:tcPr>
            <w:tcW w:w="4341" w:type="dxa"/>
          </w:tcPr>
          <w:p w:rsidR="00E276DE" w:rsidRPr="0058190B" w:rsidRDefault="00E276DE" w:rsidP="00DF2AB7">
            <w:pPr>
              <w:pStyle w:val="a5"/>
              <w:rPr>
                <w:rFonts w:ascii="Times New Roman" w:hAnsi="Times New Roman" w:cs="Times New Roman"/>
                <w:lang w:val="uk-UA"/>
              </w:rPr>
            </w:pPr>
            <w:r>
              <w:rPr>
                <w:rFonts w:ascii="Times New Roman" w:hAnsi="Times New Roman" w:cs="Times New Roman"/>
                <w:lang w:val="uk-UA"/>
              </w:rPr>
              <w:t>Підготовче</w:t>
            </w:r>
            <w:r w:rsidRPr="0058190B">
              <w:rPr>
                <w:rFonts w:ascii="Times New Roman" w:hAnsi="Times New Roman" w:cs="Times New Roman"/>
                <w:lang w:val="uk-UA"/>
              </w:rPr>
              <w:t xml:space="preserve"> засідання  </w:t>
            </w:r>
            <w:r>
              <w:rPr>
                <w:rFonts w:ascii="Times New Roman" w:hAnsi="Times New Roman" w:cs="Times New Roman"/>
                <w:lang w:val="uk-UA"/>
              </w:rPr>
              <w:t xml:space="preserve">призначено </w:t>
            </w:r>
            <w:r w:rsidRPr="0058190B">
              <w:rPr>
                <w:rFonts w:ascii="Times New Roman" w:hAnsi="Times New Roman" w:cs="Times New Roman"/>
                <w:lang w:val="uk-UA"/>
              </w:rPr>
              <w:t xml:space="preserve">на </w:t>
            </w:r>
            <w:r>
              <w:rPr>
                <w:rFonts w:ascii="Times New Roman" w:hAnsi="Times New Roman" w:cs="Times New Roman"/>
                <w:lang w:val="uk-UA"/>
              </w:rPr>
              <w:t>18.09.2018р. о 08:30</w:t>
            </w:r>
            <w:r w:rsidRPr="0058190B">
              <w:rPr>
                <w:rFonts w:ascii="Times New Roman" w:hAnsi="Times New Roman" w:cs="Times New Roman"/>
                <w:lang w:val="uk-UA"/>
              </w:rPr>
              <w:t xml:space="preserve"> годин</w:t>
            </w:r>
          </w:p>
          <w:p w:rsidR="00E276DE" w:rsidRPr="0058190B" w:rsidRDefault="00E276DE" w:rsidP="00DF2AB7">
            <w:pPr>
              <w:pStyle w:val="a5"/>
              <w:rPr>
                <w:rFonts w:ascii="Times New Roman" w:hAnsi="Times New Roman" w:cs="Times New Roman"/>
                <w:lang w:val="uk-UA"/>
              </w:rPr>
            </w:pPr>
          </w:p>
        </w:tc>
        <w:tc>
          <w:tcPr>
            <w:tcW w:w="2527" w:type="dxa"/>
          </w:tcPr>
          <w:p w:rsidR="00E276DE" w:rsidRPr="0058190B" w:rsidRDefault="00E276DE" w:rsidP="00DF2AB7">
            <w:pPr>
              <w:pStyle w:val="a3"/>
              <w:rPr>
                <w:color w:val="000000"/>
                <w:sz w:val="22"/>
                <w:szCs w:val="22"/>
                <w:lang w:val="uk-UA"/>
              </w:rPr>
            </w:pPr>
            <w:r w:rsidRPr="0058190B">
              <w:rPr>
                <w:color w:val="000000"/>
                <w:sz w:val="22"/>
                <w:szCs w:val="22"/>
                <w:lang w:val="uk-UA"/>
              </w:rPr>
              <w:t xml:space="preserve">Суддя </w:t>
            </w:r>
            <w:r>
              <w:rPr>
                <w:color w:val="000000"/>
                <w:sz w:val="22"/>
                <w:szCs w:val="22"/>
                <w:lang w:val="uk-UA"/>
              </w:rPr>
              <w:t>Назаренко Г.В.</w:t>
            </w:r>
          </w:p>
          <w:p w:rsidR="00E276DE" w:rsidRPr="0058190B" w:rsidRDefault="00E276DE" w:rsidP="00DF2AB7">
            <w:pPr>
              <w:pStyle w:val="a3"/>
              <w:rPr>
                <w:color w:val="000000"/>
                <w:sz w:val="22"/>
                <w:szCs w:val="22"/>
                <w:lang w:val="uk-UA"/>
              </w:rPr>
            </w:pPr>
            <w:r w:rsidRPr="0058190B">
              <w:rPr>
                <w:color w:val="000000"/>
                <w:sz w:val="22"/>
                <w:szCs w:val="22"/>
                <w:lang w:val="uk-UA"/>
              </w:rPr>
              <w:t>2</w:t>
            </w:r>
            <w:r>
              <w:rPr>
                <w:color w:val="000000"/>
                <w:sz w:val="22"/>
                <w:szCs w:val="22"/>
                <w:lang w:val="uk-UA"/>
              </w:rPr>
              <w:t>3</w:t>
            </w:r>
            <w:r w:rsidRPr="0058190B">
              <w:rPr>
                <w:color w:val="000000"/>
                <w:sz w:val="22"/>
                <w:szCs w:val="22"/>
                <w:lang w:val="uk-UA"/>
              </w:rPr>
              <w:t>.0</w:t>
            </w:r>
            <w:r>
              <w:rPr>
                <w:color w:val="000000"/>
                <w:sz w:val="22"/>
                <w:szCs w:val="22"/>
                <w:lang w:val="uk-UA"/>
              </w:rPr>
              <w:t>7</w:t>
            </w:r>
            <w:r w:rsidRPr="0058190B">
              <w:rPr>
                <w:color w:val="000000"/>
                <w:sz w:val="22"/>
                <w:szCs w:val="22"/>
                <w:lang w:val="uk-UA"/>
              </w:rPr>
              <w:t>.2018</w:t>
            </w:r>
          </w:p>
        </w:tc>
      </w:tr>
      <w:tr w:rsidR="00E276DE" w:rsidRPr="0058190B">
        <w:trPr>
          <w:trHeight w:val="674"/>
        </w:trPr>
        <w:tc>
          <w:tcPr>
            <w:tcW w:w="941" w:type="dxa"/>
          </w:tcPr>
          <w:p w:rsidR="00E276DE" w:rsidRDefault="00E276DE" w:rsidP="00277059">
            <w:pPr>
              <w:pStyle w:val="a3"/>
              <w:jc w:val="center"/>
              <w:rPr>
                <w:lang w:val="uk-UA"/>
              </w:rPr>
            </w:pPr>
            <w:r>
              <w:rPr>
                <w:lang w:val="uk-UA"/>
              </w:rPr>
              <w:t>651</w:t>
            </w:r>
          </w:p>
        </w:tc>
        <w:tc>
          <w:tcPr>
            <w:tcW w:w="1867" w:type="dxa"/>
          </w:tcPr>
          <w:p w:rsidR="00E276DE" w:rsidRPr="0058190B" w:rsidRDefault="00E276DE" w:rsidP="00555472">
            <w:pPr>
              <w:pStyle w:val="a3"/>
              <w:rPr>
                <w:lang w:val="uk-UA"/>
              </w:rPr>
            </w:pPr>
            <w:r w:rsidRPr="0058190B">
              <w:rPr>
                <w:lang w:val="uk-UA"/>
              </w:rPr>
              <w:t>235/1298/18</w:t>
            </w:r>
          </w:p>
        </w:tc>
        <w:tc>
          <w:tcPr>
            <w:tcW w:w="5331" w:type="dxa"/>
          </w:tcPr>
          <w:p w:rsidR="00E276DE" w:rsidRPr="0058190B" w:rsidRDefault="00E276DE" w:rsidP="00555472">
            <w:pPr>
              <w:rPr>
                <w:rFonts w:ascii="Times New Roman" w:hAnsi="Times New Roman" w:cs="Times New Roman"/>
                <w:color w:val="000000"/>
                <w:lang w:val="uk-UA" w:eastAsia="ru-RU"/>
              </w:rPr>
            </w:pPr>
            <w:r w:rsidRPr="0058190B">
              <w:rPr>
                <w:rFonts w:ascii="Times New Roman" w:hAnsi="Times New Roman" w:cs="Times New Roman"/>
                <w:sz w:val="24"/>
                <w:szCs w:val="24"/>
                <w:lang w:eastAsia="ru-RU"/>
              </w:rPr>
              <w:t xml:space="preserve">за позовом </w:t>
            </w:r>
            <w:r w:rsidRPr="0058190B">
              <w:rPr>
                <w:rFonts w:ascii="Times New Roman" w:hAnsi="Times New Roman" w:cs="Times New Roman"/>
                <w:color w:val="000000"/>
                <w:lang w:eastAsia="ru-RU"/>
              </w:rPr>
              <w:t>Публічного акціонерного товариства  «Мегабанк» до Зубатенко Олексія Анатолійовича, Зубатенко Ельвіри Юріївни, Грудій Сергія Володимировича  про солідарне стягнення заборгованості за кредитним договором</w:t>
            </w:r>
          </w:p>
          <w:p w:rsidR="00E276DE" w:rsidRPr="0058190B" w:rsidRDefault="00E276DE" w:rsidP="00555472">
            <w:pPr>
              <w:rPr>
                <w:rFonts w:ascii="Times New Roman" w:hAnsi="Times New Roman" w:cs="Times New Roman"/>
                <w:color w:val="000000"/>
                <w:sz w:val="24"/>
                <w:szCs w:val="24"/>
                <w:lang w:val="uk-UA" w:eastAsia="ru-RU"/>
              </w:rPr>
            </w:pPr>
            <w:r w:rsidRPr="0058190B">
              <w:rPr>
                <w:rFonts w:ascii="Times New Roman" w:hAnsi="Times New Roman" w:cs="Times New Roman"/>
                <w:color w:val="000000"/>
                <w:lang w:eastAsia="ru-RU"/>
              </w:rPr>
              <w:t>Зубатенко Олексі</w:t>
            </w:r>
            <w:r w:rsidRPr="0058190B">
              <w:rPr>
                <w:rFonts w:ascii="Times New Roman" w:hAnsi="Times New Roman" w:cs="Times New Roman"/>
                <w:color w:val="000000"/>
                <w:lang w:val="uk-UA" w:eastAsia="ru-RU"/>
              </w:rPr>
              <w:t>й</w:t>
            </w:r>
            <w:r w:rsidRPr="0058190B">
              <w:rPr>
                <w:rFonts w:ascii="Times New Roman" w:hAnsi="Times New Roman" w:cs="Times New Roman"/>
                <w:color w:val="000000"/>
                <w:lang w:eastAsia="ru-RU"/>
              </w:rPr>
              <w:t xml:space="preserve"> Анатолійович, Зубатенко Ельвір</w:t>
            </w:r>
            <w:r w:rsidRPr="0058190B">
              <w:rPr>
                <w:rFonts w:ascii="Times New Roman" w:hAnsi="Times New Roman" w:cs="Times New Roman"/>
                <w:color w:val="000000"/>
                <w:lang w:val="uk-UA" w:eastAsia="ru-RU"/>
              </w:rPr>
              <w:t>а</w:t>
            </w:r>
            <w:r w:rsidRPr="0058190B">
              <w:rPr>
                <w:rFonts w:ascii="Times New Roman" w:hAnsi="Times New Roman" w:cs="Times New Roman"/>
                <w:color w:val="000000"/>
                <w:lang w:eastAsia="ru-RU"/>
              </w:rPr>
              <w:t xml:space="preserve"> Юріївн</w:t>
            </w:r>
            <w:r w:rsidRPr="0058190B">
              <w:rPr>
                <w:rFonts w:ascii="Times New Roman" w:hAnsi="Times New Roman" w:cs="Times New Roman"/>
                <w:color w:val="000000"/>
                <w:lang w:val="uk-UA" w:eastAsia="ru-RU"/>
              </w:rPr>
              <w:t>а</w:t>
            </w:r>
            <w:r w:rsidRPr="0058190B">
              <w:rPr>
                <w:rFonts w:ascii="Times New Roman" w:hAnsi="Times New Roman" w:cs="Times New Roman"/>
                <w:color w:val="000000"/>
                <w:lang w:eastAsia="ru-RU"/>
              </w:rPr>
              <w:t>, Грудій Сергі</w:t>
            </w:r>
            <w:r w:rsidRPr="0058190B">
              <w:rPr>
                <w:rFonts w:ascii="Times New Roman" w:hAnsi="Times New Roman" w:cs="Times New Roman"/>
                <w:color w:val="000000"/>
                <w:lang w:val="uk-UA" w:eastAsia="ru-RU"/>
              </w:rPr>
              <w:t>й</w:t>
            </w:r>
            <w:r w:rsidRPr="0058190B">
              <w:rPr>
                <w:rFonts w:ascii="Times New Roman" w:hAnsi="Times New Roman" w:cs="Times New Roman"/>
                <w:color w:val="000000"/>
                <w:lang w:eastAsia="ru-RU"/>
              </w:rPr>
              <w:t xml:space="preserve"> Володимирович</w:t>
            </w:r>
            <w:r w:rsidRPr="0058190B">
              <w:rPr>
                <w:rFonts w:ascii="Times New Roman" w:hAnsi="Times New Roman" w:cs="Times New Roman"/>
                <w:color w:val="000000"/>
                <w:lang w:val="uk-UA" w:eastAsia="ru-RU"/>
              </w:rPr>
              <w:t xml:space="preserve"> викликаються до суду в якості відповідачів по справі</w:t>
            </w:r>
            <w:r w:rsidRPr="0058190B">
              <w:rPr>
                <w:rFonts w:ascii="Times New Roman" w:hAnsi="Times New Roman" w:cs="Times New Roman"/>
                <w:color w:val="000000"/>
                <w:lang w:eastAsia="ru-RU"/>
              </w:rPr>
              <w:t> </w:t>
            </w:r>
          </w:p>
        </w:tc>
        <w:tc>
          <w:tcPr>
            <w:tcW w:w="4341" w:type="dxa"/>
          </w:tcPr>
          <w:p w:rsidR="00E276DE" w:rsidRPr="0058190B" w:rsidRDefault="00E276DE" w:rsidP="00555472">
            <w:pPr>
              <w:pStyle w:val="a5"/>
              <w:rPr>
                <w:rFonts w:ascii="Times New Roman" w:hAnsi="Times New Roman" w:cs="Times New Roman"/>
                <w:lang w:val="uk-UA"/>
              </w:rPr>
            </w:pPr>
            <w:r w:rsidRPr="0058190B">
              <w:rPr>
                <w:rFonts w:ascii="Times New Roman" w:hAnsi="Times New Roman" w:cs="Times New Roman"/>
                <w:lang w:val="uk-UA"/>
              </w:rPr>
              <w:t xml:space="preserve">Судове  засідання відкладено на  </w:t>
            </w:r>
          </w:p>
          <w:p w:rsidR="00E276DE" w:rsidRPr="0058190B" w:rsidRDefault="00E276DE" w:rsidP="00555472">
            <w:pPr>
              <w:pStyle w:val="a5"/>
              <w:rPr>
                <w:rFonts w:ascii="Times New Roman" w:hAnsi="Times New Roman" w:cs="Times New Roman"/>
                <w:lang w:val="uk-UA"/>
              </w:rPr>
            </w:pPr>
            <w:r>
              <w:rPr>
                <w:rFonts w:ascii="Times New Roman" w:hAnsi="Times New Roman" w:cs="Times New Roman"/>
                <w:lang w:val="uk-UA"/>
              </w:rPr>
              <w:t>03.08.2018 року о 13 годину 0</w:t>
            </w:r>
            <w:r w:rsidRPr="0058190B">
              <w:rPr>
                <w:rFonts w:ascii="Times New Roman" w:hAnsi="Times New Roman" w:cs="Times New Roman"/>
                <w:lang w:val="uk-UA"/>
              </w:rPr>
              <w:t>0 хвилин</w:t>
            </w:r>
          </w:p>
        </w:tc>
        <w:tc>
          <w:tcPr>
            <w:tcW w:w="2527" w:type="dxa"/>
          </w:tcPr>
          <w:p w:rsidR="00E276DE" w:rsidRPr="0058190B" w:rsidRDefault="00E276DE" w:rsidP="00555472">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555472">
            <w:pPr>
              <w:pStyle w:val="a3"/>
              <w:rPr>
                <w:color w:val="000000"/>
                <w:sz w:val="22"/>
                <w:szCs w:val="22"/>
                <w:lang w:val="uk-UA"/>
              </w:rPr>
            </w:pPr>
            <w:r>
              <w:rPr>
                <w:color w:val="000000"/>
                <w:sz w:val="22"/>
                <w:szCs w:val="22"/>
                <w:lang w:val="uk-UA"/>
              </w:rPr>
              <w:t>24</w:t>
            </w:r>
            <w:r w:rsidRPr="0058190B">
              <w:rPr>
                <w:color w:val="000000"/>
                <w:sz w:val="22"/>
                <w:szCs w:val="22"/>
                <w:lang w:val="uk-UA"/>
              </w:rPr>
              <w:t>.0</w:t>
            </w:r>
            <w:r>
              <w:rPr>
                <w:color w:val="000000"/>
                <w:sz w:val="22"/>
                <w:szCs w:val="22"/>
                <w:lang w:val="uk-UA"/>
              </w:rPr>
              <w:t>7</w:t>
            </w:r>
            <w:r w:rsidRPr="0058190B">
              <w:rPr>
                <w:color w:val="000000"/>
                <w:sz w:val="22"/>
                <w:szCs w:val="22"/>
                <w:lang w:val="uk-UA"/>
              </w:rPr>
              <w:t>.2018</w:t>
            </w:r>
          </w:p>
        </w:tc>
      </w:tr>
      <w:tr w:rsidR="00E276DE" w:rsidRPr="0058190B">
        <w:trPr>
          <w:trHeight w:val="674"/>
        </w:trPr>
        <w:tc>
          <w:tcPr>
            <w:tcW w:w="941" w:type="dxa"/>
          </w:tcPr>
          <w:p w:rsidR="00E276DE" w:rsidRDefault="00E276DE" w:rsidP="00277059">
            <w:pPr>
              <w:pStyle w:val="a3"/>
              <w:jc w:val="center"/>
              <w:rPr>
                <w:lang w:val="uk-UA"/>
              </w:rPr>
            </w:pPr>
            <w:r>
              <w:rPr>
                <w:lang w:val="uk-UA"/>
              </w:rPr>
              <w:t>652</w:t>
            </w:r>
          </w:p>
        </w:tc>
        <w:tc>
          <w:tcPr>
            <w:tcW w:w="1867" w:type="dxa"/>
          </w:tcPr>
          <w:p w:rsidR="00E276DE" w:rsidRPr="0058190B" w:rsidRDefault="00E276DE" w:rsidP="00555472">
            <w:pPr>
              <w:pStyle w:val="a3"/>
              <w:rPr>
                <w:lang w:val="uk-UA"/>
              </w:rPr>
            </w:pPr>
            <w:r>
              <w:rPr>
                <w:lang w:val="uk-UA"/>
              </w:rPr>
              <w:t>235/4401/18</w:t>
            </w:r>
          </w:p>
        </w:tc>
        <w:tc>
          <w:tcPr>
            <w:tcW w:w="5331" w:type="dxa"/>
          </w:tcPr>
          <w:p w:rsidR="00E276DE" w:rsidRDefault="00E276DE" w:rsidP="00555472">
            <w:pP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Позовна заява Кочкіної Анастасії Олександрівни до Кочкіна Дмитра Петровича про розірвання шлюбу.</w:t>
            </w:r>
          </w:p>
          <w:p w:rsidR="00E276DE" w:rsidRDefault="00E276DE" w:rsidP="00555472">
            <w:pPr>
              <w:rPr>
                <w:rFonts w:ascii="Times New Roman" w:hAnsi="Times New Roman" w:cs="Times New Roman"/>
                <w:sz w:val="24"/>
                <w:szCs w:val="24"/>
                <w:lang w:val="uk-UA" w:eastAsia="ru-RU"/>
              </w:rPr>
            </w:pPr>
          </w:p>
          <w:p w:rsidR="00E276DE" w:rsidRPr="00A635C2" w:rsidRDefault="00E276DE" w:rsidP="00555472">
            <w:pP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Кочкін Дмитро Петрович викликається до суду в якості відповідача по справі</w:t>
            </w:r>
          </w:p>
        </w:tc>
        <w:tc>
          <w:tcPr>
            <w:tcW w:w="4341" w:type="dxa"/>
          </w:tcPr>
          <w:p w:rsidR="00E276DE" w:rsidRPr="0058190B" w:rsidRDefault="00E276DE" w:rsidP="00555472">
            <w:pPr>
              <w:pStyle w:val="a5"/>
              <w:rPr>
                <w:rFonts w:ascii="Times New Roman" w:hAnsi="Times New Roman" w:cs="Times New Roman"/>
                <w:lang w:val="uk-UA"/>
              </w:rPr>
            </w:pPr>
            <w:r>
              <w:rPr>
                <w:rFonts w:ascii="Times New Roman" w:hAnsi="Times New Roman" w:cs="Times New Roman"/>
                <w:lang w:val="uk-UA"/>
              </w:rPr>
              <w:t>Підготовче судове засідання призначено на 03.09.2018 року о 13:00 годин</w:t>
            </w:r>
          </w:p>
        </w:tc>
        <w:tc>
          <w:tcPr>
            <w:tcW w:w="2527" w:type="dxa"/>
          </w:tcPr>
          <w:p w:rsidR="00E276DE" w:rsidRDefault="00E276DE" w:rsidP="00555472">
            <w:pPr>
              <w:pStyle w:val="a3"/>
              <w:rPr>
                <w:color w:val="000000"/>
                <w:sz w:val="22"/>
                <w:szCs w:val="22"/>
                <w:lang w:val="uk-UA"/>
              </w:rPr>
            </w:pPr>
            <w:r>
              <w:rPr>
                <w:color w:val="000000"/>
                <w:sz w:val="22"/>
                <w:szCs w:val="22"/>
                <w:lang w:val="uk-UA"/>
              </w:rPr>
              <w:t>Суддя Філь О.Є.</w:t>
            </w:r>
          </w:p>
          <w:p w:rsidR="00E276DE" w:rsidRPr="0058190B" w:rsidRDefault="00E276DE" w:rsidP="00555472">
            <w:pPr>
              <w:pStyle w:val="a3"/>
              <w:rPr>
                <w:color w:val="000000"/>
                <w:sz w:val="22"/>
                <w:szCs w:val="22"/>
                <w:lang w:val="uk-UA"/>
              </w:rPr>
            </w:pPr>
            <w:r>
              <w:rPr>
                <w:color w:val="000000"/>
                <w:sz w:val="22"/>
                <w:szCs w:val="22"/>
                <w:lang w:val="uk-UA"/>
              </w:rPr>
              <w:t xml:space="preserve">24.07.2018 </w:t>
            </w:r>
          </w:p>
        </w:tc>
      </w:tr>
      <w:tr w:rsidR="00E276DE" w:rsidRPr="0058190B">
        <w:trPr>
          <w:trHeight w:val="674"/>
        </w:trPr>
        <w:tc>
          <w:tcPr>
            <w:tcW w:w="941" w:type="dxa"/>
          </w:tcPr>
          <w:p w:rsidR="00E276DE" w:rsidRDefault="00E276DE" w:rsidP="00277059">
            <w:pPr>
              <w:pStyle w:val="a3"/>
              <w:jc w:val="center"/>
              <w:rPr>
                <w:lang w:val="uk-UA"/>
              </w:rPr>
            </w:pPr>
            <w:r>
              <w:rPr>
                <w:lang w:val="uk-UA"/>
              </w:rPr>
              <w:t>653</w:t>
            </w:r>
          </w:p>
        </w:tc>
        <w:tc>
          <w:tcPr>
            <w:tcW w:w="1867" w:type="dxa"/>
          </w:tcPr>
          <w:p w:rsidR="00E276DE" w:rsidRPr="0058190B" w:rsidRDefault="00E276DE" w:rsidP="00555472">
            <w:pPr>
              <w:pStyle w:val="a3"/>
              <w:rPr>
                <w:lang w:val="uk-UA"/>
              </w:rPr>
            </w:pPr>
            <w:r w:rsidRPr="0058190B">
              <w:rPr>
                <w:lang w:val="uk-UA"/>
              </w:rPr>
              <w:t>235/2933/18</w:t>
            </w:r>
          </w:p>
        </w:tc>
        <w:tc>
          <w:tcPr>
            <w:tcW w:w="5331" w:type="dxa"/>
          </w:tcPr>
          <w:p w:rsidR="00E276DE" w:rsidRPr="0058190B" w:rsidRDefault="00E276DE" w:rsidP="00555472">
            <w:pPr>
              <w:rPr>
                <w:rFonts w:ascii="Times New Roman" w:hAnsi="Times New Roman" w:cs="Times New Roman"/>
                <w:color w:val="000000"/>
                <w:sz w:val="24"/>
                <w:szCs w:val="24"/>
                <w:lang w:val="uk-UA" w:eastAsia="ru-RU"/>
              </w:rPr>
            </w:pPr>
            <w:r w:rsidRPr="0058190B">
              <w:rPr>
                <w:rFonts w:ascii="Times New Roman" w:hAnsi="Times New Roman" w:cs="Times New Roman"/>
                <w:color w:val="000000"/>
                <w:sz w:val="24"/>
                <w:szCs w:val="24"/>
                <w:lang w:eastAsia="ru-RU"/>
              </w:rPr>
              <w:t>за позовом Дмитрієва Андрія Геннадійовича до Дмитрієвої Ніни Сергіївни про розірвання шлюбу</w:t>
            </w:r>
          </w:p>
          <w:p w:rsidR="00E276DE" w:rsidRPr="0058190B" w:rsidRDefault="00E276DE" w:rsidP="00555472">
            <w:pPr>
              <w:rPr>
                <w:rFonts w:ascii="Times New Roman" w:hAnsi="Times New Roman" w:cs="Times New Roman"/>
                <w:color w:val="000000"/>
                <w:sz w:val="24"/>
                <w:szCs w:val="24"/>
                <w:lang w:val="uk-UA" w:eastAsia="ru-RU"/>
              </w:rPr>
            </w:pPr>
            <w:r w:rsidRPr="0058190B">
              <w:rPr>
                <w:rFonts w:ascii="Times New Roman" w:hAnsi="Times New Roman" w:cs="Times New Roman"/>
                <w:color w:val="000000"/>
                <w:sz w:val="24"/>
                <w:szCs w:val="24"/>
                <w:lang w:eastAsia="ru-RU"/>
              </w:rPr>
              <w:t>Дмитрієв Андрі</w:t>
            </w:r>
            <w:r w:rsidRPr="0058190B">
              <w:rPr>
                <w:rFonts w:ascii="Times New Roman" w:hAnsi="Times New Roman" w:cs="Times New Roman"/>
                <w:color w:val="000000"/>
                <w:sz w:val="24"/>
                <w:szCs w:val="24"/>
                <w:lang w:val="uk-UA" w:eastAsia="ru-RU"/>
              </w:rPr>
              <w:t>й</w:t>
            </w:r>
            <w:r w:rsidRPr="0058190B">
              <w:rPr>
                <w:rFonts w:ascii="Times New Roman" w:hAnsi="Times New Roman" w:cs="Times New Roman"/>
                <w:color w:val="000000"/>
                <w:sz w:val="24"/>
                <w:szCs w:val="24"/>
                <w:lang w:eastAsia="ru-RU"/>
              </w:rPr>
              <w:t>Геннадійович</w:t>
            </w:r>
            <w:r w:rsidRPr="0058190B">
              <w:rPr>
                <w:rFonts w:ascii="Times New Roman" w:hAnsi="Times New Roman" w:cs="Times New Roman"/>
                <w:color w:val="000000"/>
                <w:lang w:val="uk-UA" w:eastAsia="ru-RU"/>
              </w:rPr>
              <w:t xml:space="preserve"> викликається до суду в якості позивача по справі</w:t>
            </w:r>
          </w:p>
          <w:p w:rsidR="00E276DE" w:rsidRPr="0058190B" w:rsidRDefault="00E276DE" w:rsidP="00555472">
            <w:pPr>
              <w:rPr>
                <w:rFonts w:ascii="Times New Roman" w:hAnsi="Times New Roman" w:cs="Times New Roman"/>
                <w:lang w:val="uk-UA" w:eastAsia="ru-RU"/>
              </w:rPr>
            </w:pPr>
            <w:r w:rsidRPr="0058190B">
              <w:rPr>
                <w:rFonts w:ascii="Times New Roman" w:hAnsi="Times New Roman" w:cs="Times New Roman"/>
                <w:color w:val="000000"/>
                <w:sz w:val="24"/>
                <w:szCs w:val="24"/>
                <w:lang w:eastAsia="ru-RU"/>
              </w:rPr>
              <w:t>Дмитрієв</w:t>
            </w:r>
            <w:r w:rsidRPr="0058190B">
              <w:rPr>
                <w:rFonts w:ascii="Times New Roman" w:hAnsi="Times New Roman" w:cs="Times New Roman"/>
                <w:color w:val="000000"/>
                <w:sz w:val="24"/>
                <w:szCs w:val="24"/>
                <w:lang w:val="uk-UA" w:eastAsia="ru-RU"/>
              </w:rPr>
              <w:t>а</w:t>
            </w:r>
            <w:r w:rsidRPr="0058190B">
              <w:rPr>
                <w:rFonts w:ascii="Times New Roman" w:hAnsi="Times New Roman" w:cs="Times New Roman"/>
                <w:color w:val="000000"/>
                <w:sz w:val="24"/>
                <w:szCs w:val="24"/>
                <w:lang w:eastAsia="ru-RU"/>
              </w:rPr>
              <w:t xml:space="preserve"> Нін</w:t>
            </w:r>
            <w:r w:rsidRPr="0058190B">
              <w:rPr>
                <w:rFonts w:ascii="Times New Roman" w:hAnsi="Times New Roman" w:cs="Times New Roman"/>
                <w:color w:val="000000"/>
                <w:sz w:val="24"/>
                <w:szCs w:val="24"/>
                <w:lang w:val="uk-UA" w:eastAsia="ru-RU"/>
              </w:rPr>
              <w:t>а</w:t>
            </w:r>
            <w:r w:rsidRPr="0058190B">
              <w:rPr>
                <w:rFonts w:ascii="Times New Roman" w:hAnsi="Times New Roman" w:cs="Times New Roman"/>
                <w:color w:val="000000"/>
                <w:sz w:val="24"/>
                <w:szCs w:val="24"/>
                <w:lang w:eastAsia="ru-RU"/>
              </w:rPr>
              <w:t> Сергіївн</w:t>
            </w:r>
            <w:r w:rsidRPr="0058190B">
              <w:rPr>
                <w:rFonts w:ascii="Times New Roman" w:hAnsi="Times New Roman" w:cs="Times New Roman"/>
                <w:color w:val="000000"/>
                <w:sz w:val="24"/>
                <w:szCs w:val="24"/>
                <w:lang w:val="uk-UA" w:eastAsia="ru-RU"/>
              </w:rPr>
              <w:t xml:space="preserve">а </w:t>
            </w:r>
            <w:r w:rsidRPr="0058190B">
              <w:rPr>
                <w:rFonts w:ascii="Times New Roman" w:hAnsi="Times New Roman" w:cs="Times New Roman"/>
                <w:color w:val="000000"/>
                <w:lang w:val="uk-UA" w:eastAsia="ru-RU"/>
              </w:rPr>
              <w:t>викликається до суду в якості відповідача по справі</w:t>
            </w:r>
          </w:p>
        </w:tc>
        <w:tc>
          <w:tcPr>
            <w:tcW w:w="4341" w:type="dxa"/>
          </w:tcPr>
          <w:p w:rsidR="00E276DE" w:rsidRPr="0058190B" w:rsidRDefault="00E276DE" w:rsidP="00555472">
            <w:pPr>
              <w:pStyle w:val="a5"/>
              <w:rPr>
                <w:rFonts w:ascii="Times New Roman" w:hAnsi="Times New Roman" w:cs="Times New Roman"/>
                <w:lang w:val="uk-UA"/>
              </w:rPr>
            </w:pPr>
            <w:r w:rsidRPr="0058190B">
              <w:rPr>
                <w:rFonts w:ascii="Times New Roman" w:hAnsi="Times New Roman" w:cs="Times New Roman"/>
                <w:lang w:val="uk-UA"/>
              </w:rPr>
              <w:t xml:space="preserve">Судове  засідання  </w:t>
            </w:r>
            <w:r>
              <w:rPr>
                <w:rFonts w:ascii="Times New Roman" w:hAnsi="Times New Roman" w:cs="Times New Roman"/>
                <w:lang w:val="uk-UA"/>
              </w:rPr>
              <w:t>відкладено на 15</w:t>
            </w:r>
            <w:r w:rsidRPr="0058190B">
              <w:rPr>
                <w:rFonts w:ascii="Times New Roman" w:hAnsi="Times New Roman" w:cs="Times New Roman"/>
                <w:lang w:val="uk-UA"/>
              </w:rPr>
              <w:t>.0</w:t>
            </w:r>
            <w:r>
              <w:rPr>
                <w:rFonts w:ascii="Times New Roman" w:hAnsi="Times New Roman" w:cs="Times New Roman"/>
                <w:lang w:val="uk-UA"/>
              </w:rPr>
              <w:t>8</w:t>
            </w:r>
            <w:r w:rsidRPr="0058190B">
              <w:rPr>
                <w:rFonts w:ascii="Times New Roman" w:hAnsi="Times New Roman" w:cs="Times New Roman"/>
                <w:lang w:val="uk-UA"/>
              </w:rPr>
              <w:t>.2018р. о 08:30 годин</w:t>
            </w:r>
          </w:p>
          <w:p w:rsidR="00E276DE" w:rsidRPr="0058190B" w:rsidRDefault="00E276DE" w:rsidP="00555472">
            <w:pPr>
              <w:pStyle w:val="a5"/>
              <w:rPr>
                <w:rFonts w:ascii="Times New Roman" w:hAnsi="Times New Roman" w:cs="Times New Roman"/>
                <w:lang w:val="uk-UA"/>
              </w:rPr>
            </w:pPr>
          </w:p>
        </w:tc>
        <w:tc>
          <w:tcPr>
            <w:tcW w:w="2527" w:type="dxa"/>
          </w:tcPr>
          <w:p w:rsidR="00E276DE" w:rsidRPr="0058190B" w:rsidRDefault="00E276DE" w:rsidP="00555472">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555472">
            <w:pPr>
              <w:pStyle w:val="a3"/>
              <w:rPr>
                <w:color w:val="000000"/>
                <w:sz w:val="22"/>
                <w:szCs w:val="22"/>
                <w:lang w:val="uk-UA"/>
              </w:rPr>
            </w:pPr>
            <w:r w:rsidRPr="0058190B">
              <w:rPr>
                <w:color w:val="000000"/>
                <w:sz w:val="22"/>
                <w:szCs w:val="22"/>
                <w:lang w:val="uk-UA"/>
              </w:rPr>
              <w:t>2</w:t>
            </w:r>
            <w:r>
              <w:rPr>
                <w:color w:val="000000"/>
                <w:sz w:val="22"/>
                <w:szCs w:val="22"/>
                <w:lang w:val="uk-UA"/>
              </w:rPr>
              <w:t>4</w:t>
            </w:r>
            <w:r w:rsidRPr="0058190B">
              <w:rPr>
                <w:color w:val="000000"/>
                <w:sz w:val="22"/>
                <w:szCs w:val="22"/>
                <w:lang w:val="uk-UA"/>
              </w:rPr>
              <w:t>.0</w:t>
            </w:r>
            <w:r>
              <w:rPr>
                <w:color w:val="000000"/>
                <w:sz w:val="22"/>
                <w:szCs w:val="22"/>
                <w:lang w:val="uk-UA"/>
              </w:rPr>
              <w:t>7</w:t>
            </w:r>
            <w:r w:rsidRPr="0058190B">
              <w:rPr>
                <w:color w:val="000000"/>
                <w:sz w:val="22"/>
                <w:szCs w:val="22"/>
                <w:lang w:val="uk-UA"/>
              </w:rPr>
              <w:t>.2018</w:t>
            </w:r>
          </w:p>
        </w:tc>
      </w:tr>
      <w:tr w:rsidR="00E276DE" w:rsidRPr="0058190B">
        <w:trPr>
          <w:trHeight w:val="674"/>
        </w:trPr>
        <w:tc>
          <w:tcPr>
            <w:tcW w:w="941" w:type="dxa"/>
          </w:tcPr>
          <w:p w:rsidR="00E276DE" w:rsidRDefault="00E276DE" w:rsidP="00277059">
            <w:pPr>
              <w:pStyle w:val="a3"/>
              <w:jc w:val="center"/>
              <w:rPr>
                <w:lang w:val="uk-UA"/>
              </w:rPr>
            </w:pPr>
            <w:r>
              <w:rPr>
                <w:lang w:val="uk-UA"/>
              </w:rPr>
              <w:lastRenderedPageBreak/>
              <w:t>654</w:t>
            </w:r>
          </w:p>
        </w:tc>
        <w:tc>
          <w:tcPr>
            <w:tcW w:w="1867" w:type="dxa"/>
          </w:tcPr>
          <w:p w:rsidR="00E276DE" w:rsidRPr="0058190B" w:rsidRDefault="00E276DE" w:rsidP="00555472">
            <w:pPr>
              <w:pStyle w:val="a3"/>
              <w:rPr>
                <w:lang w:val="uk-UA"/>
              </w:rPr>
            </w:pPr>
            <w:r>
              <w:rPr>
                <w:lang w:val="uk-UA"/>
              </w:rPr>
              <w:t>235/3630/18</w:t>
            </w:r>
          </w:p>
        </w:tc>
        <w:tc>
          <w:tcPr>
            <w:tcW w:w="5331" w:type="dxa"/>
          </w:tcPr>
          <w:p w:rsidR="00E276DE" w:rsidRDefault="00E276DE" w:rsidP="00555472">
            <w:pPr>
              <w:rPr>
                <w:rFonts w:ascii="Times New Roman" w:hAnsi="Times New Roman" w:cs="Times New Roman"/>
                <w:color w:val="000000"/>
                <w:lang w:val="uk-UA"/>
              </w:rPr>
            </w:pPr>
            <w:r w:rsidRPr="00912566">
              <w:rPr>
                <w:rFonts w:ascii="Times New Roman" w:hAnsi="Times New Roman" w:cs="Times New Roman"/>
                <w:color w:val="000000"/>
                <w:lang w:val="uk-UA"/>
              </w:rPr>
              <w:t xml:space="preserve">Позовна заява </w:t>
            </w:r>
            <w:r w:rsidRPr="00912566">
              <w:rPr>
                <w:rFonts w:ascii="Times New Roman" w:hAnsi="Times New Roman" w:cs="Times New Roman"/>
                <w:color w:val="000000"/>
              </w:rPr>
              <w:t>Чернега Тетяни Геннадіївни до Чернега Ігора Михайловича про стягнення аліментів на утримання дітей.</w:t>
            </w:r>
          </w:p>
          <w:p w:rsidR="00E276DE" w:rsidRPr="0058190B" w:rsidRDefault="00E276DE" w:rsidP="00912566">
            <w:pP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Чернега Тетяна Геннадіївна</w:t>
            </w:r>
            <w:r w:rsidRPr="0058190B">
              <w:rPr>
                <w:rFonts w:ascii="Times New Roman" w:hAnsi="Times New Roman" w:cs="Times New Roman"/>
                <w:color w:val="000000"/>
                <w:lang w:val="uk-UA" w:eastAsia="ru-RU"/>
              </w:rPr>
              <w:t xml:space="preserve"> викликається до суду в якості позивача по справі</w:t>
            </w:r>
          </w:p>
          <w:p w:rsidR="00E276DE" w:rsidRPr="00912566" w:rsidRDefault="00E276DE" w:rsidP="00555472">
            <w:pPr>
              <w:rPr>
                <w:rFonts w:ascii="Times New Roman" w:hAnsi="Times New Roman" w:cs="Times New Roman"/>
                <w:color w:val="000000"/>
                <w:sz w:val="24"/>
                <w:szCs w:val="24"/>
                <w:lang w:val="uk-UA" w:eastAsia="ru-RU"/>
              </w:rPr>
            </w:pPr>
          </w:p>
        </w:tc>
        <w:tc>
          <w:tcPr>
            <w:tcW w:w="4341" w:type="dxa"/>
          </w:tcPr>
          <w:p w:rsidR="00E276DE" w:rsidRPr="0058190B" w:rsidRDefault="00E276DE" w:rsidP="00FF1B7F">
            <w:pPr>
              <w:pStyle w:val="a5"/>
              <w:rPr>
                <w:rFonts w:ascii="Times New Roman" w:hAnsi="Times New Roman" w:cs="Times New Roman"/>
                <w:lang w:val="uk-UA"/>
              </w:rPr>
            </w:pPr>
            <w:r>
              <w:rPr>
                <w:rFonts w:ascii="Times New Roman" w:hAnsi="Times New Roman" w:cs="Times New Roman"/>
                <w:lang w:val="uk-UA"/>
              </w:rPr>
              <w:t>Підготовче</w:t>
            </w:r>
            <w:r w:rsidRPr="0058190B">
              <w:rPr>
                <w:rFonts w:ascii="Times New Roman" w:hAnsi="Times New Roman" w:cs="Times New Roman"/>
                <w:lang w:val="uk-UA"/>
              </w:rPr>
              <w:t xml:space="preserve"> засідання  </w:t>
            </w:r>
            <w:r>
              <w:rPr>
                <w:rFonts w:ascii="Times New Roman" w:hAnsi="Times New Roman" w:cs="Times New Roman"/>
                <w:lang w:val="uk-UA"/>
              </w:rPr>
              <w:t xml:space="preserve">призначено </w:t>
            </w:r>
            <w:r w:rsidRPr="0058190B">
              <w:rPr>
                <w:rFonts w:ascii="Times New Roman" w:hAnsi="Times New Roman" w:cs="Times New Roman"/>
                <w:lang w:val="uk-UA"/>
              </w:rPr>
              <w:t xml:space="preserve">на </w:t>
            </w:r>
            <w:r>
              <w:rPr>
                <w:rFonts w:ascii="Times New Roman" w:hAnsi="Times New Roman" w:cs="Times New Roman"/>
                <w:lang w:val="uk-UA"/>
              </w:rPr>
              <w:t>14.09.2018р. о 15:30</w:t>
            </w:r>
            <w:r w:rsidRPr="0058190B">
              <w:rPr>
                <w:rFonts w:ascii="Times New Roman" w:hAnsi="Times New Roman" w:cs="Times New Roman"/>
                <w:lang w:val="uk-UA"/>
              </w:rPr>
              <w:t xml:space="preserve"> годин</w:t>
            </w:r>
          </w:p>
          <w:p w:rsidR="00E276DE" w:rsidRPr="0058190B" w:rsidRDefault="00E276DE" w:rsidP="00FF1B7F">
            <w:pPr>
              <w:pStyle w:val="a5"/>
              <w:rPr>
                <w:rFonts w:ascii="Times New Roman" w:hAnsi="Times New Roman" w:cs="Times New Roman"/>
                <w:lang w:val="uk-UA"/>
              </w:rPr>
            </w:pPr>
          </w:p>
        </w:tc>
        <w:tc>
          <w:tcPr>
            <w:tcW w:w="2527" w:type="dxa"/>
          </w:tcPr>
          <w:p w:rsidR="00E276DE" w:rsidRPr="0058190B" w:rsidRDefault="00E276DE" w:rsidP="00FF1B7F">
            <w:pPr>
              <w:pStyle w:val="a3"/>
              <w:rPr>
                <w:color w:val="000000"/>
                <w:sz w:val="22"/>
                <w:szCs w:val="22"/>
                <w:lang w:val="uk-UA"/>
              </w:rPr>
            </w:pPr>
            <w:r w:rsidRPr="0058190B">
              <w:rPr>
                <w:color w:val="000000"/>
                <w:sz w:val="22"/>
                <w:szCs w:val="22"/>
                <w:lang w:val="uk-UA"/>
              </w:rPr>
              <w:t xml:space="preserve">Суддя </w:t>
            </w:r>
            <w:r>
              <w:rPr>
                <w:color w:val="000000"/>
                <w:sz w:val="22"/>
                <w:szCs w:val="22"/>
                <w:lang w:val="uk-UA"/>
              </w:rPr>
              <w:t>Назаренко Г.В.</w:t>
            </w:r>
          </w:p>
          <w:p w:rsidR="00E276DE" w:rsidRPr="0058190B" w:rsidRDefault="00E276DE" w:rsidP="00912566">
            <w:pPr>
              <w:pStyle w:val="a3"/>
              <w:rPr>
                <w:color w:val="000000"/>
                <w:sz w:val="22"/>
                <w:szCs w:val="22"/>
                <w:lang w:val="uk-UA"/>
              </w:rPr>
            </w:pPr>
            <w:r w:rsidRPr="0058190B">
              <w:rPr>
                <w:color w:val="000000"/>
                <w:sz w:val="22"/>
                <w:szCs w:val="22"/>
                <w:lang w:val="uk-UA"/>
              </w:rPr>
              <w:t>2</w:t>
            </w:r>
            <w:r>
              <w:rPr>
                <w:color w:val="000000"/>
                <w:sz w:val="22"/>
                <w:szCs w:val="22"/>
                <w:lang w:val="uk-UA"/>
              </w:rPr>
              <w:t>4</w:t>
            </w:r>
            <w:r w:rsidRPr="0058190B">
              <w:rPr>
                <w:color w:val="000000"/>
                <w:sz w:val="22"/>
                <w:szCs w:val="22"/>
                <w:lang w:val="uk-UA"/>
              </w:rPr>
              <w:t>.0</w:t>
            </w:r>
            <w:r>
              <w:rPr>
                <w:color w:val="000000"/>
                <w:sz w:val="22"/>
                <w:szCs w:val="22"/>
                <w:lang w:val="uk-UA"/>
              </w:rPr>
              <w:t>7</w:t>
            </w:r>
            <w:r w:rsidRPr="0058190B">
              <w:rPr>
                <w:color w:val="000000"/>
                <w:sz w:val="22"/>
                <w:szCs w:val="22"/>
                <w:lang w:val="uk-UA"/>
              </w:rPr>
              <w:t>.2018</w:t>
            </w:r>
          </w:p>
        </w:tc>
      </w:tr>
      <w:tr w:rsidR="00E276DE" w:rsidRPr="0058190B">
        <w:trPr>
          <w:trHeight w:val="674"/>
        </w:trPr>
        <w:tc>
          <w:tcPr>
            <w:tcW w:w="941" w:type="dxa"/>
          </w:tcPr>
          <w:p w:rsidR="00E276DE" w:rsidRDefault="00E276DE" w:rsidP="00277059">
            <w:pPr>
              <w:pStyle w:val="a3"/>
              <w:jc w:val="center"/>
              <w:rPr>
                <w:lang w:val="uk-UA"/>
              </w:rPr>
            </w:pPr>
            <w:r>
              <w:rPr>
                <w:lang w:val="uk-UA"/>
              </w:rPr>
              <w:t>655</w:t>
            </w:r>
          </w:p>
        </w:tc>
        <w:tc>
          <w:tcPr>
            <w:tcW w:w="1867" w:type="dxa"/>
          </w:tcPr>
          <w:p w:rsidR="00E276DE" w:rsidRPr="0058190B" w:rsidRDefault="00E276DE" w:rsidP="00522A63">
            <w:pPr>
              <w:pStyle w:val="a3"/>
              <w:rPr>
                <w:lang w:val="uk-UA"/>
              </w:rPr>
            </w:pPr>
            <w:r w:rsidRPr="0058190B">
              <w:rPr>
                <w:lang w:val="uk-UA"/>
              </w:rPr>
              <w:t>235/9811/15-ц</w:t>
            </w:r>
          </w:p>
        </w:tc>
        <w:tc>
          <w:tcPr>
            <w:tcW w:w="5331" w:type="dxa"/>
          </w:tcPr>
          <w:p w:rsidR="00E276DE" w:rsidRPr="0058190B" w:rsidRDefault="00E276DE" w:rsidP="00522A63">
            <w:pPr>
              <w:rPr>
                <w:rFonts w:ascii="Times New Roman" w:hAnsi="Times New Roman" w:cs="Times New Roman"/>
                <w:sz w:val="24"/>
                <w:szCs w:val="24"/>
                <w:lang w:val="uk-UA" w:eastAsia="ru-RU"/>
              </w:rPr>
            </w:pPr>
            <w:r w:rsidRPr="0058190B">
              <w:rPr>
                <w:rFonts w:ascii="Times New Roman" w:hAnsi="Times New Roman" w:cs="Times New Roman"/>
                <w:sz w:val="24"/>
                <w:szCs w:val="24"/>
                <w:lang w:val="uk-UA" w:eastAsia="ru-RU"/>
              </w:rPr>
              <w:t xml:space="preserve">За заявою </w:t>
            </w:r>
            <w:r w:rsidRPr="0058190B">
              <w:rPr>
                <w:rFonts w:ascii="Times New Roman" w:hAnsi="Times New Roman" w:cs="Times New Roman"/>
                <w:sz w:val="24"/>
                <w:szCs w:val="24"/>
                <w:lang w:eastAsia="ru-RU"/>
              </w:rPr>
              <w:t>Дольського Дениса Валерійовича</w:t>
            </w:r>
            <w:r w:rsidRPr="0058190B">
              <w:rPr>
                <w:rFonts w:ascii="Times New Roman" w:hAnsi="Times New Roman" w:cs="Times New Roman"/>
                <w:color w:val="000000"/>
                <w:lang w:eastAsia="ru-RU"/>
              </w:rPr>
              <w:t xml:space="preserve"> про перегляд заочного рішення Красноармійського міськрайонного суду Донецької області від 18.01.2016 року за позовною заявою Публічного </w:t>
            </w:r>
            <w:r w:rsidRPr="0058190B">
              <w:rPr>
                <w:rFonts w:ascii="Times New Roman" w:hAnsi="Times New Roman" w:cs="Times New Roman"/>
                <w:sz w:val="24"/>
                <w:szCs w:val="24"/>
                <w:lang w:eastAsia="ru-RU"/>
              </w:rPr>
              <w:t>Акціонерного Товариства «УкрСиббанк» до</w:t>
            </w:r>
            <w:r w:rsidRPr="0058190B">
              <w:rPr>
                <w:rFonts w:ascii="Times New Roman" w:hAnsi="Times New Roman" w:cs="Times New Roman"/>
                <w:lang w:eastAsia="ru-RU"/>
              </w:rPr>
              <w:t xml:space="preserve"> </w:t>
            </w:r>
            <w:r w:rsidRPr="0058190B">
              <w:rPr>
                <w:rFonts w:ascii="Times New Roman" w:hAnsi="Times New Roman" w:cs="Times New Roman"/>
                <w:sz w:val="24"/>
                <w:szCs w:val="24"/>
                <w:lang w:eastAsia="ru-RU"/>
              </w:rPr>
              <w:t xml:space="preserve"> Дольського Дениса Валерійовича, Дольської Ольги Григорівни </w:t>
            </w:r>
            <w:r w:rsidRPr="0058190B">
              <w:rPr>
                <w:rFonts w:ascii="Times New Roman" w:hAnsi="Times New Roman" w:cs="Times New Roman"/>
                <w:color w:val="000000"/>
                <w:lang w:eastAsia="ru-RU"/>
              </w:rPr>
              <w:t xml:space="preserve"> </w:t>
            </w:r>
            <w:r w:rsidRPr="0058190B">
              <w:rPr>
                <w:rFonts w:ascii="Times New Roman" w:hAnsi="Times New Roman" w:cs="Times New Roman"/>
                <w:sz w:val="24"/>
                <w:szCs w:val="24"/>
                <w:lang w:eastAsia="ru-RU"/>
              </w:rPr>
              <w:t xml:space="preserve"> </w:t>
            </w:r>
            <w:r w:rsidRPr="0058190B">
              <w:rPr>
                <w:rFonts w:ascii="Times New Roman" w:hAnsi="Times New Roman" w:cs="Times New Roman"/>
                <w:color w:val="000000"/>
                <w:lang w:eastAsia="ru-RU"/>
              </w:rPr>
              <w:t xml:space="preserve"> </w:t>
            </w:r>
            <w:r w:rsidRPr="0058190B">
              <w:rPr>
                <w:rFonts w:ascii="Times New Roman" w:hAnsi="Times New Roman" w:cs="Times New Roman"/>
                <w:sz w:val="24"/>
                <w:szCs w:val="24"/>
                <w:lang w:eastAsia="ru-RU"/>
              </w:rPr>
              <w:t>про стягнення заборгованості за договором надання споживчого кредиту</w:t>
            </w:r>
          </w:p>
          <w:p w:rsidR="00E276DE" w:rsidRPr="0058190B" w:rsidRDefault="00E276DE" w:rsidP="00522A63">
            <w:pPr>
              <w:rPr>
                <w:rFonts w:ascii="Times New Roman" w:hAnsi="Times New Roman" w:cs="Times New Roman"/>
                <w:color w:val="000000"/>
                <w:lang w:val="uk-UA" w:eastAsia="ru-RU"/>
              </w:rPr>
            </w:pPr>
            <w:r w:rsidRPr="0058190B">
              <w:rPr>
                <w:rFonts w:ascii="Times New Roman" w:hAnsi="Times New Roman" w:cs="Times New Roman"/>
                <w:sz w:val="24"/>
                <w:szCs w:val="24"/>
                <w:lang w:eastAsia="ru-RU"/>
              </w:rPr>
              <w:t>Дольськ</w:t>
            </w:r>
            <w:r w:rsidRPr="0058190B">
              <w:rPr>
                <w:rFonts w:ascii="Times New Roman" w:hAnsi="Times New Roman" w:cs="Times New Roman"/>
                <w:sz w:val="24"/>
                <w:szCs w:val="24"/>
                <w:lang w:val="uk-UA" w:eastAsia="ru-RU"/>
              </w:rPr>
              <w:t>ий</w:t>
            </w:r>
            <w:r w:rsidRPr="0058190B">
              <w:rPr>
                <w:rFonts w:ascii="Times New Roman" w:hAnsi="Times New Roman" w:cs="Times New Roman"/>
                <w:sz w:val="24"/>
                <w:szCs w:val="24"/>
                <w:lang w:eastAsia="ru-RU"/>
              </w:rPr>
              <w:t xml:space="preserve"> Денис Валерійович, Дольськ</w:t>
            </w:r>
            <w:r w:rsidRPr="0058190B">
              <w:rPr>
                <w:rFonts w:ascii="Times New Roman" w:hAnsi="Times New Roman" w:cs="Times New Roman"/>
                <w:sz w:val="24"/>
                <w:szCs w:val="24"/>
                <w:lang w:val="uk-UA" w:eastAsia="ru-RU"/>
              </w:rPr>
              <w:t>а</w:t>
            </w:r>
            <w:r w:rsidRPr="0058190B">
              <w:rPr>
                <w:rFonts w:ascii="Times New Roman" w:hAnsi="Times New Roman" w:cs="Times New Roman"/>
                <w:sz w:val="24"/>
                <w:szCs w:val="24"/>
                <w:lang w:eastAsia="ru-RU"/>
              </w:rPr>
              <w:t xml:space="preserve"> Ольг</w:t>
            </w:r>
            <w:r w:rsidRPr="0058190B">
              <w:rPr>
                <w:rFonts w:ascii="Times New Roman" w:hAnsi="Times New Roman" w:cs="Times New Roman"/>
                <w:sz w:val="24"/>
                <w:szCs w:val="24"/>
                <w:lang w:val="uk-UA" w:eastAsia="ru-RU"/>
              </w:rPr>
              <w:t>а</w:t>
            </w:r>
            <w:r w:rsidRPr="0058190B">
              <w:rPr>
                <w:rFonts w:ascii="Times New Roman" w:hAnsi="Times New Roman" w:cs="Times New Roman"/>
                <w:sz w:val="24"/>
                <w:szCs w:val="24"/>
                <w:lang w:eastAsia="ru-RU"/>
              </w:rPr>
              <w:t xml:space="preserve"> Григорівн</w:t>
            </w:r>
            <w:r w:rsidRPr="0058190B">
              <w:rPr>
                <w:rFonts w:ascii="Times New Roman" w:hAnsi="Times New Roman" w:cs="Times New Roman"/>
                <w:sz w:val="24"/>
                <w:szCs w:val="24"/>
                <w:lang w:val="uk-UA" w:eastAsia="ru-RU"/>
              </w:rPr>
              <w:t xml:space="preserve">а </w:t>
            </w:r>
            <w:r w:rsidRPr="0058190B">
              <w:rPr>
                <w:rFonts w:ascii="Times New Roman" w:hAnsi="Times New Roman" w:cs="Times New Roman"/>
                <w:sz w:val="24"/>
                <w:szCs w:val="24"/>
                <w:lang w:eastAsia="ru-RU"/>
              </w:rPr>
              <w:t xml:space="preserve"> </w:t>
            </w:r>
            <w:r w:rsidRPr="0058190B">
              <w:rPr>
                <w:rFonts w:ascii="Times New Roman" w:hAnsi="Times New Roman" w:cs="Times New Roman"/>
                <w:color w:val="000000"/>
                <w:lang w:val="uk-UA"/>
              </w:rPr>
              <w:t>викликаються до суду в якості відповідачів по справі.</w:t>
            </w:r>
            <w:r w:rsidRPr="0058190B">
              <w:rPr>
                <w:rFonts w:ascii="Times New Roman" w:hAnsi="Times New Roman" w:cs="Times New Roman"/>
                <w:color w:val="000000"/>
                <w:lang w:eastAsia="ru-RU"/>
              </w:rPr>
              <w:t xml:space="preserve">   </w:t>
            </w:r>
            <w:r w:rsidRPr="0058190B">
              <w:rPr>
                <w:rFonts w:ascii="Times New Roman" w:hAnsi="Times New Roman" w:cs="Times New Roman"/>
                <w:sz w:val="24"/>
                <w:szCs w:val="24"/>
                <w:lang w:eastAsia="ru-RU"/>
              </w:rPr>
              <w:t xml:space="preserve"> </w:t>
            </w:r>
            <w:r w:rsidRPr="0058190B">
              <w:rPr>
                <w:rFonts w:ascii="Times New Roman" w:hAnsi="Times New Roman" w:cs="Times New Roman"/>
                <w:color w:val="000000"/>
                <w:lang w:eastAsia="ru-RU"/>
              </w:rPr>
              <w:t xml:space="preserve"> </w:t>
            </w:r>
          </w:p>
        </w:tc>
        <w:tc>
          <w:tcPr>
            <w:tcW w:w="4341" w:type="dxa"/>
          </w:tcPr>
          <w:p w:rsidR="00E276DE" w:rsidRPr="0058190B" w:rsidRDefault="00E276DE" w:rsidP="00522A63">
            <w:pPr>
              <w:pStyle w:val="a5"/>
              <w:rPr>
                <w:rFonts w:ascii="Times New Roman" w:hAnsi="Times New Roman" w:cs="Times New Roman"/>
                <w:lang w:val="uk-UA"/>
              </w:rPr>
            </w:pPr>
            <w:r>
              <w:rPr>
                <w:rFonts w:ascii="Times New Roman" w:hAnsi="Times New Roman" w:cs="Times New Roman"/>
                <w:lang w:val="uk-UA"/>
              </w:rPr>
              <w:t>Підготовче с</w:t>
            </w:r>
            <w:r w:rsidRPr="0058190B">
              <w:rPr>
                <w:rFonts w:ascii="Times New Roman" w:hAnsi="Times New Roman" w:cs="Times New Roman"/>
                <w:lang w:val="uk-UA"/>
              </w:rPr>
              <w:t xml:space="preserve">удове  засідання  </w:t>
            </w:r>
            <w:r>
              <w:rPr>
                <w:rFonts w:ascii="Times New Roman" w:hAnsi="Times New Roman" w:cs="Times New Roman"/>
                <w:lang w:val="uk-UA"/>
              </w:rPr>
              <w:t>призначено  на 06</w:t>
            </w:r>
            <w:r w:rsidRPr="0058190B">
              <w:rPr>
                <w:rFonts w:ascii="Times New Roman" w:hAnsi="Times New Roman" w:cs="Times New Roman"/>
                <w:lang w:val="uk-UA"/>
              </w:rPr>
              <w:t>.0</w:t>
            </w:r>
            <w:r>
              <w:rPr>
                <w:rFonts w:ascii="Times New Roman" w:hAnsi="Times New Roman" w:cs="Times New Roman"/>
                <w:lang w:val="uk-UA"/>
              </w:rPr>
              <w:t>8.2018р. о 08</w:t>
            </w:r>
            <w:r w:rsidRPr="0058190B">
              <w:rPr>
                <w:rFonts w:ascii="Times New Roman" w:hAnsi="Times New Roman" w:cs="Times New Roman"/>
                <w:lang w:val="uk-UA"/>
              </w:rPr>
              <w:t>-</w:t>
            </w:r>
            <w:r>
              <w:rPr>
                <w:rFonts w:ascii="Times New Roman" w:hAnsi="Times New Roman" w:cs="Times New Roman"/>
                <w:lang w:val="uk-UA"/>
              </w:rPr>
              <w:t>15</w:t>
            </w:r>
            <w:r w:rsidRPr="0058190B">
              <w:rPr>
                <w:rFonts w:ascii="Times New Roman" w:hAnsi="Times New Roman" w:cs="Times New Roman"/>
                <w:lang w:val="uk-UA"/>
              </w:rPr>
              <w:t xml:space="preserve"> годині</w:t>
            </w:r>
          </w:p>
          <w:p w:rsidR="00E276DE" w:rsidRPr="0058190B" w:rsidRDefault="00E276DE" w:rsidP="00522A63">
            <w:pPr>
              <w:pStyle w:val="a5"/>
              <w:rPr>
                <w:rFonts w:ascii="Times New Roman" w:hAnsi="Times New Roman" w:cs="Times New Roman"/>
                <w:lang w:val="uk-UA"/>
              </w:rPr>
            </w:pPr>
          </w:p>
        </w:tc>
        <w:tc>
          <w:tcPr>
            <w:tcW w:w="2527" w:type="dxa"/>
          </w:tcPr>
          <w:p w:rsidR="00E276DE" w:rsidRPr="0058190B" w:rsidRDefault="00E276DE" w:rsidP="00522A63">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522A63">
            <w:pPr>
              <w:pStyle w:val="a3"/>
              <w:rPr>
                <w:color w:val="000000"/>
                <w:sz w:val="22"/>
                <w:szCs w:val="22"/>
                <w:lang w:val="uk-UA"/>
              </w:rPr>
            </w:pPr>
            <w:r>
              <w:rPr>
                <w:color w:val="000000"/>
                <w:sz w:val="22"/>
                <w:szCs w:val="22"/>
                <w:lang w:val="uk-UA"/>
              </w:rPr>
              <w:t>24</w:t>
            </w:r>
            <w:r w:rsidRPr="0058190B">
              <w:rPr>
                <w:color w:val="000000"/>
                <w:sz w:val="22"/>
                <w:szCs w:val="22"/>
                <w:lang w:val="uk-UA"/>
              </w:rPr>
              <w:t>.07.2018</w:t>
            </w:r>
          </w:p>
        </w:tc>
      </w:tr>
      <w:tr w:rsidR="00E276DE" w:rsidRPr="0058190B">
        <w:trPr>
          <w:trHeight w:val="674"/>
        </w:trPr>
        <w:tc>
          <w:tcPr>
            <w:tcW w:w="941" w:type="dxa"/>
          </w:tcPr>
          <w:p w:rsidR="00E276DE" w:rsidRDefault="00E276DE" w:rsidP="00277059">
            <w:pPr>
              <w:pStyle w:val="a3"/>
              <w:jc w:val="center"/>
              <w:rPr>
                <w:lang w:val="uk-UA"/>
              </w:rPr>
            </w:pPr>
            <w:r>
              <w:rPr>
                <w:lang w:val="uk-UA"/>
              </w:rPr>
              <w:t>656</w:t>
            </w:r>
          </w:p>
        </w:tc>
        <w:tc>
          <w:tcPr>
            <w:tcW w:w="1867" w:type="dxa"/>
          </w:tcPr>
          <w:p w:rsidR="00E276DE" w:rsidRPr="0058190B" w:rsidRDefault="00E276DE" w:rsidP="00522A63">
            <w:pPr>
              <w:pStyle w:val="a3"/>
              <w:rPr>
                <w:lang w:val="uk-UA"/>
              </w:rPr>
            </w:pPr>
            <w:r w:rsidRPr="0058190B">
              <w:rPr>
                <w:lang w:val="uk-UA"/>
              </w:rPr>
              <w:t>235/1537/18</w:t>
            </w:r>
          </w:p>
        </w:tc>
        <w:tc>
          <w:tcPr>
            <w:tcW w:w="5331" w:type="dxa"/>
          </w:tcPr>
          <w:p w:rsidR="00E276DE" w:rsidRPr="0058190B" w:rsidRDefault="00E276DE" w:rsidP="00522A63">
            <w:pPr>
              <w:rPr>
                <w:rFonts w:ascii="Times New Roman" w:hAnsi="Times New Roman" w:cs="Times New Roman"/>
                <w:color w:val="000000"/>
                <w:lang w:val="uk-UA" w:eastAsia="ru-RU"/>
              </w:rPr>
            </w:pPr>
            <w:r w:rsidRPr="0058190B">
              <w:rPr>
                <w:rFonts w:ascii="Times New Roman" w:hAnsi="Times New Roman" w:cs="Times New Roman"/>
                <w:color w:val="000000"/>
                <w:sz w:val="24"/>
                <w:szCs w:val="24"/>
                <w:lang w:eastAsia="ru-RU"/>
              </w:rPr>
              <w:t xml:space="preserve">за позовом </w:t>
            </w:r>
            <w:r w:rsidRPr="0058190B">
              <w:rPr>
                <w:rFonts w:ascii="Times New Roman" w:hAnsi="Times New Roman" w:cs="Times New Roman"/>
                <w:color w:val="000000"/>
                <w:lang w:eastAsia="ru-RU"/>
              </w:rPr>
              <w:t>Овдієнко Інни Олександрівни  до Гарань Олексія Олеговича про стягнення аліментів на утримання дружини до досягнення дитиною трирічного віку</w:t>
            </w:r>
          </w:p>
          <w:p w:rsidR="00E276DE" w:rsidRPr="0058190B" w:rsidRDefault="00E276DE" w:rsidP="00522A63">
            <w:pPr>
              <w:rPr>
                <w:rFonts w:ascii="Times New Roman" w:hAnsi="Times New Roman" w:cs="Times New Roman"/>
                <w:color w:val="000000"/>
                <w:lang w:val="uk-UA"/>
              </w:rPr>
            </w:pPr>
            <w:r w:rsidRPr="0058190B">
              <w:rPr>
                <w:rFonts w:ascii="Times New Roman" w:hAnsi="Times New Roman" w:cs="Times New Roman"/>
                <w:color w:val="000000"/>
                <w:lang w:val="uk-UA" w:eastAsia="ru-RU"/>
              </w:rPr>
              <w:t>Гарань Юлія Володимирівна викликається до суду в якості третьої особи по справі</w:t>
            </w:r>
          </w:p>
        </w:tc>
        <w:tc>
          <w:tcPr>
            <w:tcW w:w="4341" w:type="dxa"/>
          </w:tcPr>
          <w:p w:rsidR="00E276DE" w:rsidRPr="0058190B" w:rsidRDefault="00E276DE" w:rsidP="00522A63">
            <w:pPr>
              <w:pStyle w:val="a5"/>
              <w:rPr>
                <w:rFonts w:ascii="Times New Roman" w:hAnsi="Times New Roman" w:cs="Times New Roman"/>
                <w:lang w:val="uk-UA"/>
              </w:rPr>
            </w:pPr>
            <w:r w:rsidRPr="0058190B">
              <w:rPr>
                <w:rFonts w:ascii="Times New Roman" w:hAnsi="Times New Roman" w:cs="Times New Roman"/>
                <w:lang w:val="uk-UA"/>
              </w:rPr>
              <w:t>Су</w:t>
            </w:r>
            <w:r>
              <w:rPr>
                <w:rFonts w:ascii="Times New Roman" w:hAnsi="Times New Roman" w:cs="Times New Roman"/>
                <w:lang w:val="uk-UA"/>
              </w:rPr>
              <w:t>дове  засідання  відкладено на 03</w:t>
            </w:r>
            <w:r w:rsidRPr="0058190B">
              <w:rPr>
                <w:rFonts w:ascii="Times New Roman" w:hAnsi="Times New Roman" w:cs="Times New Roman"/>
                <w:lang w:val="uk-UA"/>
              </w:rPr>
              <w:t>.0</w:t>
            </w:r>
            <w:r>
              <w:rPr>
                <w:rFonts w:ascii="Times New Roman" w:hAnsi="Times New Roman" w:cs="Times New Roman"/>
                <w:lang w:val="uk-UA"/>
              </w:rPr>
              <w:t>8</w:t>
            </w:r>
            <w:r w:rsidRPr="0058190B">
              <w:rPr>
                <w:rFonts w:ascii="Times New Roman" w:hAnsi="Times New Roman" w:cs="Times New Roman"/>
                <w:lang w:val="uk-UA"/>
              </w:rPr>
              <w:t>.2018р. о 0</w:t>
            </w:r>
            <w:r>
              <w:rPr>
                <w:rFonts w:ascii="Times New Roman" w:hAnsi="Times New Roman" w:cs="Times New Roman"/>
                <w:lang w:val="uk-UA"/>
              </w:rPr>
              <w:t>8</w:t>
            </w:r>
            <w:r w:rsidRPr="0058190B">
              <w:rPr>
                <w:rFonts w:ascii="Times New Roman" w:hAnsi="Times New Roman" w:cs="Times New Roman"/>
                <w:lang w:val="uk-UA"/>
              </w:rPr>
              <w:t>:00 годин</w:t>
            </w:r>
          </w:p>
          <w:p w:rsidR="00E276DE" w:rsidRPr="0058190B" w:rsidRDefault="00E276DE" w:rsidP="00522A63">
            <w:pPr>
              <w:pStyle w:val="a5"/>
              <w:rPr>
                <w:rFonts w:ascii="Times New Roman" w:hAnsi="Times New Roman" w:cs="Times New Roman"/>
                <w:lang w:val="uk-UA"/>
              </w:rPr>
            </w:pPr>
          </w:p>
        </w:tc>
        <w:tc>
          <w:tcPr>
            <w:tcW w:w="2527" w:type="dxa"/>
          </w:tcPr>
          <w:p w:rsidR="00E276DE" w:rsidRPr="0058190B" w:rsidRDefault="00E276DE" w:rsidP="00522A63">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522A63">
            <w:pPr>
              <w:pStyle w:val="a3"/>
              <w:rPr>
                <w:color w:val="000000"/>
                <w:sz w:val="22"/>
                <w:szCs w:val="22"/>
                <w:lang w:val="uk-UA"/>
              </w:rPr>
            </w:pPr>
            <w:r>
              <w:rPr>
                <w:color w:val="000000"/>
                <w:sz w:val="22"/>
                <w:szCs w:val="22"/>
                <w:lang w:val="uk-UA"/>
              </w:rPr>
              <w:t>25</w:t>
            </w:r>
            <w:r w:rsidRPr="0058190B">
              <w:rPr>
                <w:color w:val="000000"/>
                <w:sz w:val="22"/>
                <w:szCs w:val="22"/>
                <w:lang w:val="uk-UA"/>
              </w:rPr>
              <w:t>.07.2018</w:t>
            </w:r>
          </w:p>
          <w:p w:rsidR="00E276DE" w:rsidRPr="0058190B" w:rsidRDefault="00E276DE" w:rsidP="00522A63">
            <w:pPr>
              <w:pStyle w:val="a3"/>
              <w:rPr>
                <w:color w:val="000000"/>
                <w:sz w:val="22"/>
                <w:szCs w:val="22"/>
                <w:lang w:val="uk-UA"/>
              </w:rPr>
            </w:pPr>
          </w:p>
        </w:tc>
      </w:tr>
      <w:tr w:rsidR="00E276DE" w:rsidRPr="0058190B">
        <w:trPr>
          <w:trHeight w:val="674"/>
        </w:trPr>
        <w:tc>
          <w:tcPr>
            <w:tcW w:w="941" w:type="dxa"/>
          </w:tcPr>
          <w:p w:rsidR="00E276DE" w:rsidRDefault="00E276DE" w:rsidP="00277059">
            <w:pPr>
              <w:pStyle w:val="a3"/>
              <w:jc w:val="center"/>
              <w:rPr>
                <w:lang w:val="uk-UA"/>
              </w:rPr>
            </w:pPr>
            <w:r>
              <w:rPr>
                <w:lang w:val="uk-UA"/>
              </w:rPr>
              <w:t>657</w:t>
            </w:r>
          </w:p>
        </w:tc>
        <w:tc>
          <w:tcPr>
            <w:tcW w:w="1867" w:type="dxa"/>
          </w:tcPr>
          <w:p w:rsidR="00E276DE" w:rsidRPr="0058190B" w:rsidRDefault="00E276DE" w:rsidP="00522A63">
            <w:pPr>
              <w:pStyle w:val="a3"/>
              <w:rPr>
                <w:lang w:val="uk-UA"/>
              </w:rPr>
            </w:pPr>
            <w:r w:rsidRPr="0058190B">
              <w:rPr>
                <w:lang w:val="uk-UA"/>
              </w:rPr>
              <w:t>235/2964/18</w:t>
            </w:r>
          </w:p>
        </w:tc>
        <w:tc>
          <w:tcPr>
            <w:tcW w:w="5331" w:type="dxa"/>
          </w:tcPr>
          <w:p w:rsidR="00E276DE" w:rsidRPr="0058190B" w:rsidRDefault="00E276DE" w:rsidP="00522A63">
            <w:pPr>
              <w:rPr>
                <w:rFonts w:ascii="Times New Roman" w:hAnsi="Times New Roman" w:cs="Times New Roman"/>
                <w:color w:val="000000"/>
                <w:sz w:val="24"/>
                <w:szCs w:val="24"/>
                <w:lang w:val="uk-UA" w:eastAsia="ru-RU"/>
              </w:rPr>
            </w:pPr>
            <w:r w:rsidRPr="0058190B">
              <w:rPr>
                <w:rFonts w:ascii="Times New Roman" w:hAnsi="Times New Roman" w:cs="Times New Roman"/>
                <w:color w:val="000000"/>
                <w:sz w:val="24"/>
                <w:szCs w:val="24"/>
                <w:lang w:eastAsia="ru-RU"/>
              </w:rPr>
              <w:t>за позовом Мовчан Андрія Вадимовича до Мовчан Вадима Яковича, третя особа Мовчан Світлана Петрівна, про стягнення аліментів на утримання повнолітнього сина, який продовжує навчання</w:t>
            </w:r>
          </w:p>
          <w:p w:rsidR="00E276DE" w:rsidRPr="0058190B" w:rsidRDefault="00E276DE" w:rsidP="00522A63">
            <w:pPr>
              <w:rPr>
                <w:rFonts w:ascii="Times New Roman" w:hAnsi="Times New Roman" w:cs="Times New Roman"/>
                <w:color w:val="000000"/>
                <w:sz w:val="24"/>
                <w:szCs w:val="24"/>
                <w:lang w:val="uk-UA" w:eastAsia="ru-RU"/>
              </w:rPr>
            </w:pPr>
            <w:r w:rsidRPr="0058190B">
              <w:rPr>
                <w:rFonts w:ascii="Times New Roman" w:hAnsi="Times New Roman" w:cs="Times New Roman"/>
                <w:color w:val="000000"/>
                <w:sz w:val="24"/>
                <w:szCs w:val="24"/>
                <w:lang w:eastAsia="ru-RU"/>
              </w:rPr>
              <w:t>Мовчан Андрі</w:t>
            </w:r>
            <w:r w:rsidRPr="0058190B">
              <w:rPr>
                <w:rFonts w:ascii="Times New Roman" w:hAnsi="Times New Roman" w:cs="Times New Roman"/>
                <w:color w:val="000000"/>
                <w:sz w:val="24"/>
                <w:szCs w:val="24"/>
                <w:lang w:val="uk-UA" w:eastAsia="ru-RU"/>
              </w:rPr>
              <w:t>й</w:t>
            </w:r>
            <w:r w:rsidRPr="0058190B">
              <w:rPr>
                <w:rFonts w:ascii="Times New Roman" w:hAnsi="Times New Roman" w:cs="Times New Roman"/>
                <w:color w:val="000000"/>
                <w:sz w:val="24"/>
                <w:szCs w:val="24"/>
                <w:lang w:eastAsia="ru-RU"/>
              </w:rPr>
              <w:t xml:space="preserve"> Вадимович</w:t>
            </w:r>
            <w:r w:rsidRPr="0058190B">
              <w:rPr>
                <w:rFonts w:ascii="Times New Roman" w:hAnsi="Times New Roman" w:cs="Times New Roman"/>
                <w:color w:val="000000"/>
                <w:lang w:val="uk-UA" w:eastAsia="ru-RU"/>
              </w:rPr>
              <w:t xml:space="preserve"> викликається до суду в </w:t>
            </w:r>
            <w:r w:rsidRPr="0058190B">
              <w:rPr>
                <w:rFonts w:ascii="Times New Roman" w:hAnsi="Times New Roman" w:cs="Times New Roman"/>
                <w:color w:val="000000"/>
                <w:lang w:val="uk-UA" w:eastAsia="ru-RU"/>
              </w:rPr>
              <w:lastRenderedPageBreak/>
              <w:t>якості позивача по справі</w:t>
            </w:r>
          </w:p>
          <w:p w:rsidR="00E276DE" w:rsidRPr="0058190B" w:rsidRDefault="00E276DE" w:rsidP="00522A63">
            <w:pPr>
              <w:rPr>
                <w:rFonts w:ascii="Times New Roman" w:hAnsi="Times New Roman" w:cs="Times New Roman"/>
                <w:color w:val="000000"/>
                <w:sz w:val="24"/>
                <w:szCs w:val="24"/>
                <w:lang w:val="uk-UA" w:eastAsia="ru-RU"/>
              </w:rPr>
            </w:pPr>
            <w:r w:rsidRPr="0058190B">
              <w:rPr>
                <w:rFonts w:ascii="Times New Roman" w:hAnsi="Times New Roman" w:cs="Times New Roman"/>
                <w:color w:val="000000"/>
                <w:sz w:val="24"/>
                <w:szCs w:val="24"/>
                <w:lang w:eastAsia="ru-RU"/>
              </w:rPr>
              <w:t>Мовчан Вадим Якович</w:t>
            </w:r>
            <w:r w:rsidRPr="0058190B">
              <w:rPr>
                <w:rFonts w:ascii="Times New Roman" w:hAnsi="Times New Roman" w:cs="Times New Roman"/>
                <w:color w:val="000000"/>
                <w:lang w:val="uk-UA" w:eastAsia="ru-RU"/>
              </w:rPr>
              <w:t xml:space="preserve"> викликається до суду в якості відповідача по справі</w:t>
            </w:r>
          </w:p>
          <w:p w:rsidR="00E276DE" w:rsidRPr="0058190B" w:rsidRDefault="00E276DE" w:rsidP="00522A63">
            <w:pPr>
              <w:rPr>
                <w:rFonts w:ascii="Times New Roman" w:hAnsi="Times New Roman" w:cs="Times New Roman"/>
                <w:lang w:val="uk-UA" w:eastAsia="ru-RU"/>
              </w:rPr>
            </w:pPr>
            <w:r w:rsidRPr="0058190B">
              <w:rPr>
                <w:rFonts w:ascii="Times New Roman" w:hAnsi="Times New Roman" w:cs="Times New Roman"/>
                <w:color w:val="000000"/>
                <w:sz w:val="24"/>
                <w:szCs w:val="24"/>
                <w:lang w:eastAsia="ru-RU"/>
              </w:rPr>
              <w:t>Мовчан Світлана Петрівна</w:t>
            </w:r>
            <w:r w:rsidRPr="0058190B">
              <w:rPr>
                <w:rFonts w:ascii="Times New Roman" w:hAnsi="Times New Roman" w:cs="Times New Roman"/>
                <w:color w:val="000000"/>
                <w:lang w:val="uk-UA" w:eastAsia="ru-RU"/>
              </w:rPr>
              <w:t xml:space="preserve"> викликається до суду в якості третьої особи по справі</w:t>
            </w:r>
          </w:p>
        </w:tc>
        <w:tc>
          <w:tcPr>
            <w:tcW w:w="4341" w:type="dxa"/>
          </w:tcPr>
          <w:p w:rsidR="00E276DE" w:rsidRPr="0058190B" w:rsidRDefault="00E276DE" w:rsidP="00522A63">
            <w:pPr>
              <w:pStyle w:val="a5"/>
              <w:rPr>
                <w:rFonts w:ascii="Times New Roman" w:hAnsi="Times New Roman" w:cs="Times New Roman"/>
                <w:lang w:val="uk-UA"/>
              </w:rPr>
            </w:pPr>
            <w:r w:rsidRPr="0058190B">
              <w:rPr>
                <w:rFonts w:ascii="Times New Roman" w:hAnsi="Times New Roman" w:cs="Times New Roman"/>
                <w:lang w:val="uk-UA"/>
              </w:rPr>
              <w:lastRenderedPageBreak/>
              <w:t xml:space="preserve">Судове  засідання  </w:t>
            </w:r>
            <w:r>
              <w:rPr>
                <w:rFonts w:ascii="Times New Roman" w:hAnsi="Times New Roman" w:cs="Times New Roman"/>
                <w:lang w:val="uk-UA"/>
              </w:rPr>
              <w:t>відкладено на 15</w:t>
            </w:r>
            <w:r w:rsidRPr="0058190B">
              <w:rPr>
                <w:rFonts w:ascii="Times New Roman" w:hAnsi="Times New Roman" w:cs="Times New Roman"/>
                <w:lang w:val="uk-UA"/>
              </w:rPr>
              <w:t>.0</w:t>
            </w:r>
            <w:r>
              <w:rPr>
                <w:rFonts w:ascii="Times New Roman" w:hAnsi="Times New Roman" w:cs="Times New Roman"/>
                <w:lang w:val="uk-UA"/>
              </w:rPr>
              <w:t>8</w:t>
            </w:r>
            <w:r w:rsidRPr="0058190B">
              <w:rPr>
                <w:rFonts w:ascii="Times New Roman" w:hAnsi="Times New Roman" w:cs="Times New Roman"/>
                <w:lang w:val="uk-UA"/>
              </w:rPr>
              <w:t>.2018р. о 13:00 годин</w:t>
            </w:r>
          </w:p>
          <w:p w:rsidR="00E276DE" w:rsidRPr="0058190B" w:rsidRDefault="00E276DE" w:rsidP="00522A63">
            <w:pPr>
              <w:pStyle w:val="a5"/>
              <w:rPr>
                <w:rFonts w:ascii="Times New Roman" w:hAnsi="Times New Roman" w:cs="Times New Roman"/>
                <w:lang w:val="uk-UA"/>
              </w:rPr>
            </w:pPr>
          </w:p>
        </w:tc>
        <w:tc>
          <w:tcPr>
            <w:tcW w:w="2527" w:type="dxa"/>
          </w:tcPr>
          <w:p w:rsidR="00E276DE" w:rsidRPr="0058190B" w:rsidRDefault="00E276DE" w:rsidP="00522A63">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522A63">
            <w:pPr>
              <w:pStyle w:val="a3"/>
              <w:rPr>
                <w:color w:val="000000"/>
                <w:sz w:val="22"/>
                <w:szCs w:val="22"/>
                <w:lang w:val="uk-UA"/>
              </w:rPr>
            </w:pPr>
            <w:r w:rsidRPr="0058190B">
              <w:rPr>
                <w:color w:val="000000"/>
                <w:sz w:val="22"/>
                <w:szCs w:val="22"/>
                <w:lang w:val="uk-UA"/>
              </w:rPr>
              <w:t>2</w:t>
            </w:r>
            <w:r>
              <w:rPr>
                <w:color w:val="000000"/>
                <w:sz w:val="22"/>
                <w:szCs w:val="22"/>
                <w:lang w:val="uk-UA"/>
              </w:rPr>
              <w:t>5</w:t>
            </w:r>
            <w:r w:rsidRPr="0058190B">
              <w:rPr>
                <w:color w:val="000000"/>
                <w:sz w:val="22"/>
                <w:szCs w:val="22"/>
                <w:lang w:val="uk-UA"/>
              </w:rPr>
              <w:t>.0</w:t>
            </w:r>
            <w:r>
              <w:rPr>
                <w:color w:val="000000"/>
                <w:sz w:val="22"/>
                <w:szCs w:val="22"/>
                <w:lang w:val="uk-UA"/>
              </w:rPr>
              <w:t>7</w:t>
            </w:r>
            <w:r w:rsidRPr="0058190B">
              <w:rPr>
                <w:color w:val="000000"/>
                <w:sz w:val="22"/>
                <w:szCs w:val="22"/>
                <w:lang w:val="uk-UA"/>
              </w:rPr>
              <w:t>.2018</w:t>
            </w:r>
          </w:p>
        </w:tc>
      </w:tr>
      <w:tr w:rsidR="00E276DE" w:rsidRPr="0058190B">
        <w:trPr>
          <w:trHeight w:val="674"/>
        </w:trPr>
        <w:tc>
          <w:tcPr>
            <w:tcW w:w="941" w:type="dxa"/>
          </w:tcPr>
          <w:p w:rsidR="00E276DE" w:rsidRDefault="00E276DE" w:rsidP="00277059">
            <w:pPr>
              <w:pStyle w:val="a3"/>
              <w:jc w:val="center"/>
              <w:rPr>
                <w:lang w:val="uk-UA"/>
              </w:rPr>
            </w:pPr>
            <w:r>
              <w:rPr>
                <w:lang w:val="uk-UA"/>
              </w:rPr>
              <w:lastRenderedPageBreak/>
              <w:t>658</w:t>
            </w:r>
          </w:p>
        </w:tc>
        <w:tc>
          <w:tcPr>
            <w:tcW w:w="1867" w:type="dxa"/>
          </w:tcPr>
          <w:p w:rsidR="00E276DE" w:rsidRPr="0058190B" w:rsidRDefault="00E276DE" w:rsidP="00522A63">
            <w:pPr>
              <w:pStyle w:val="a3"/>
              <w:rPr>
                <w:lang w:val="uk-UA"/>
              </w:rPr>
            </w:pPr>
            <w:r w:rsidRPr="0058190B">
              <w:rPr>
                <w:lang w:val="uk-UA"/>
              </w:rPr>
              <w:t>235/809/18</w:t>
            </w:r>
          </w:p>
        </w:tc>
        <w:tc>
          <w:tcPr>
            <w:tcW w:w="5331" w:type="dxa"/>
          </w:tcPr>
          <w:p w:rsidR="00E276DE" w:rsidRPr="0058190B" w:rsidRDefault="00E276DE" w:rsidP="00522A63">
            <w:pPr>
              <w:rPr>
                <w:rFonts w:ascii="Times New Roman" w:hAnsi="Times New Roman" w:cs="Times New Roman"/>
                <w:color w:val="000000"/>
                <w:sz w:val="24"/>
                <w:szCs w:val="24"/>
                <w:lang w:val="uk-UA" w:eastAsia="ru-RU"/>
              </w:rPr>
            </w:pPr>
            <w:r w:rsidRPr="0058190B">
              <w:rPr>
                <w:rFonts w:ascii="Times New Roman" w:hAnsi="Times New Roman" w:cs="Times New Roman"/>
                <w:sz w:val="24"/>
                <w:szCs w:val="24"/>
                <w:lang w:eastAsia="ru-RU"/>
              </w:rPr>
              <w:t xml:space="preserve">за позовом </w:t>
            </w:r>
            <w:r w:rsidRPr="0058190B">
              <w:rPr>
                <w:rFonts w:ascii="Times New Roman" w:hAnsi="Times New Roman" w:cs="Times New Roman"/>
                <w:color w:val="000000"/>
                <w:sz w:val="24"/>
                <w:szCs w:val="24"/>
                <w:lang w:eastAsia="ru-RU"/>
              </w:rPr>
              <w:t>Дзюба Світлани Станіславівни до Аренти Володимира Володимировича, третя особа Орган опіки та піклування Білоцерківської міської ради Київської області, про позбавлення батьківських прав</w:t>
            </w:r>
          </w:p>
          <w:p w:rsidR="00E276DE" w:rsidRPr="0058190B" w:rsidRDefault="00E276DE" w:rsidP="00522A63">
            <w:pPr>
              <w:rPr>
                <w:rFonts w:ascii="Times New Roman" w:hAnsi="Times New Roman" w:cs="Times New Roman"/>
                <w:color w:val="000000"/>
                <w:sz w:val="24"/>
                <w:szCs w:val="24"/>
                <w:lang w:val="uk-UA" w:eastAsia="ru-RU"/>
              </w:rPr>
            </w:pPr>
            <w:r w:rsidRPr="0058190B">
              <w:rPr>
                <w:rFonts w:ascii="Times New Roman" w:hAnsi="Times New Roman" w:cs="Times New Roman"/>
                <w:color w:val="000000"/>
                <w:sz w:val="24"/>
                <w:szCs w:val="24"/>
                <w:lang w:eastAsia="ru-RU"/>
              </w:rPr>
              <w:t>Арент</w:t>
            </w:r>
            <w:r w:rsidRPr="0058190B">
              <w:rPr>
                <w:rFonts w:ascii="Times New Roman" w:hAnsi="Times New Roman" w:cs="Times New Roman"/>
                <w:color w:val="000000"/>
                <w:sz w:val="24"/>
                <w:szCs w:val="24"/>
                <w:lang w:val="uk-UA" w:eastAsia="ru-RU"/>
              </w:rPr>
              <w:t>а</w:t>
            </w:r>
            <w:r w:rsidRPr="0058190B">
              <w:rPr>
                <w:rFonts w:ascii="Times New Roman" w:hAnsi="Times New Roman" w:cs="Times New Roman"/>
                <w:color w:val="000000"/>
                <w:sz w:val="24"/>
                <w:szCs w:val="24"/>
                <w:lang w:eastAsia="ru-RU"/>
              </w:rPr>
              <w:t xml:space="preserve"> Володимир Володимирович</w:t>
            </w:r>
            <w:r w:rsidRPr="0058190B">
              <w:rPr>
                <w:rFonts w:ascii="Times New Roman" w:hAnsi="Times New Roman" w:cs="Times New Roman"/>
                <w:color w:val="000000"/>
                <w:sz w:val="24"/>
                <w:szCs w:val="24"/>
                <w:lang w:val="uk-UA" w:eastAsia="ru-RU"/>
              </w:rPr>
              <w:t xml:space="preserve"> </w:t>
            </w:r>
            <w:r w:rsidRPr="0058190B">
              <w:rPr>
                <w:rFonts w:ascii="Times New Roman" w:hAnsi="Times New Roman" w:cs="Times New Roman"/>
                <w:color w:val="000000"/>
                <w:lang w:val="uk-UA" w:eastAsia="ru-RU"/>
              </w:rPr>
              <w:t>викликається до суду в якості відповідача по справі</w:t>
            </w:r>
            <w:r w:rsidRPr="0058190B">
              <w:rPr>
                <w:rFonts w:ascii="Times New Roman" w:hAnsi="Times New Roman" w:cs="Times New Roman"/>
                <w:lang w:eastAsia="ru-RU"/>
              </w:rPr>
              <w:t xml:space="preserve">  </w:t>
            </w:r>
            <w:r w:rsidRPr="0058190B">
              <w:rPr>
                <w:rFonts w:ascii="Times New Roman" w:hAnsi="Times New Roman" w:cs="Times New Roman"/>
                <w:lang w:val="uk-UA" w:eastAsia="ru-RU"/>
              </w:rPr>
              <w:t xml:space="preserve"> </w:t>
            </w:r>
            <w:r w:rsidRPr="0058190B">
              <w:rPr>
                <w:rFonts w:ascii="Times New Roman" w:hAnsi="Times New Roman" w:cs="Times New Roman"/>
                <w:lang w:eastAsia="ru-RU"/>
              </w:rPr>
              <w:t xml:space="preserve">    </w:t>
            </w:r>
          </w:p>
        </w:tc>
        <w:tc>
          <w:tcPr>
            <w:tcW w:w="4341" w:type="dxa"/>
          </w:tcPr>
          <w:p w:rsidR="00E276DE" w:rsidRPr="0058190B" w:rsidRDefault="00E276DE" w:rsidP="00522A63">
            <w:pPr>
              <w:pStyle w:val="a5"/>
              <w:rPr>
                <w:rFonts w:ascii="Times New Roman" w:hAnsi="Times New Roman" w:cs="Times New Roman"/>
                <w:lang w:val="uk-UA"/>
              </w:rPr>
            </w:pPr>
            <w:r w:rsidRPr="0058190B">
              <w:rPr>
                <w:rFonts w:ascii="Times New Roman" w:hAnsi="Times New Roman" w:cs="Times New Roman"/>
                <w:lang w:val="uk-UA"/>
              </w:rPr>
              <w:t>Су</w:t>
            </w:r>
            <w:r>
              <w:rPr>
                <w:rFonts w:ascii="Times New Roman" w:hAnsi="Times New Roman" w:cs="Times New Roman"/>
                <w:lang w:val="uk-UA"/>
              </w:rPr>
              <w:t>дове  засідання  відкладено на 09</w:t>
            </w:r>
            <w:r w:rsidRPr="0058190B">
              <w:rPr>
                <w:rFonts w:ascii="Times New Roman" w:hAnsi="Times New Roman" w:cs="Times New Roman"/>
                <w:lang w:val="uk-UA"/>
              </w:rPr>
              <w:t>.0</w:t>
            </w:r>
            <w:r>
              <w:rPr>
                <w:rFonts w:ascii="Times New Roman" w:hAnsi="Times New Roman" w:cs="Times New Roman"/>
                <w:lang w:val="uk-UA"/>
              </w:rPr>
              <w:t>8</w:t>
            </w:r>
            <w:r w:rsidRPr="0058190B">
              <w:rPr>
                <w:rFonts w:ascii="Times New Roman" w:hAnsi="Times New Roman" w:cs="Times New Roman"/>
                <w:lang w:val="uk-UA"/>
              </w:rPr>
              <w:t>.2018р. о 1</w:t>
            </w:r>
            <w:r>
              <w:rPr>
                <w:rFonts w:ascii="Times New Roman" w:hAnsi="Times New Roman" w:cs="Times New Roman"/>
                <w:lang w:val="uk-UA"/>
              </w:rPr>
              <w:t>6</w:t>
            </w:r>
            <w:r w:rsidRPr="0058190B">
              <w:rPr>
                <w:rFonts w:ascii="Times New Roman" w:hAnsi="Times New Roman" w:cs="Times New Roman"/>
                <w:lang w:val="uk-UA"/>
              </w:rPr>
              <w:t>:</w:t>
            </w:r>
            <w:r>
              <w:rPr>
                <w:rFonts w:ascii="Times New Roman" w:hAnsi="Times New Roman" w:cs="Times New Roman"/>
                <w:lang w:val="uk-UA"/>
              </w:rPr>
              <w:t>0</w:t>
            </w:r>
            <w:r w:rsidRPr="0058190B">
              <w:rPr>
                <w:rFonts w:ascii="Times New Roman" w:hAnsi="Times New Roman" w:cs="Times New Roman"/>
                <w:lang w:val="uk-UA"/>
              </w:rPr>
              <w:t>0 годин</w:t>
            </w:r>
          </w:p>
          <w:p w:rsidR="00E276DE" w:rsidRPr="0058190B" w:rsidRDefault="00E276DE" w:rsidP="00522A63">
            <w:pPr>
              <w:pStyle w:val="a5"/>
              <w:rPr>
                <w:rFonts w:ascii="Times New Roman" w:hAnsi="Times New Roman" w:cs="Times New Roman"/>
                <w:lang w:val="uk-UA"/>
              </w:rPr>
            </w:pPr>
          </w:p>
        </w:tc>
        <w:tc>
          <w:tcPr>
            <w:tcW w:w="2527" w:type="dxa"/>
          </w:tcPr>
          <w:p w:rsidR="00E276DE" w:rsidRPr="0058190B" w:rsidRDefault="00E276DE" w:rsidP="00522A63">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522A63">
            <w:pPr>
              <w:pStyle w:val="a3"/>
              <w:rPr>
                <w:color w:val="000000"/>
                <w:sz w:val="22"/>
                <w:szCs w:val="22"/>
                <w:lang w:val="uk-UA"/>
              </w:rPr>
            </w:pPr>
            <w:r w:rsidRPr="0058190B">
              <w:rPr>
                <w:color w:val="000000"/>
                <w:sz w:val="22"/>
                <w:szCs w:val="22"/>
                <w:lang w:val="uk-UA"/>
              </w:rPr>
              <w:t>2</w:t>
            </w:r>
            <w:r>
              <w:rPr>
                <w:color w:val="000000"/>
                <w:sz w:val="22"/>
                <w:szCs w:val="22"/>
                <w:lang w:val="uk-UA"/>
              </w:rPr>
              <w:t>5</w:t>
            </w:r>
            <w:r w:rsidRPr="0058190B">
              <w:rPr>
                <w:color w:val="000000"/>
                <w:sz w:val="22"/>
                <w:szCs w:val="22"/>
                <w:lang w:val="uk-UA"/>
              </w:rPr>
              <w:t>.0</w:t>
            </w:r>
            <w:r>
              <w:rPr>
                <w:color w:val="000000"/>
                <w:sz w:val="22"/>
                <w:szCs w:val="22"/>
                <w:lang w:val="uk-UA"/>
              </w:rPr>
              <w:t>7</w:t>
            </w:r>
            <w:r w:rsidRPr="0058190B">
              <w:rPr>
                <w:color w:val="000000"/>
                <w:sz w:val="22"/>
                <w:szCs w:val="22"/>
                <w:lang w:val="uk-UA"/>
              </w:rPr>
              <w:t>.2018</w:t>
            </w:r>
          </w:p>
        </w:tc>
      </w:tr>
      <w:tr w:rsidR="00E276DE" w:rsidRPr="0058190B">
        <w:trPr>
          <w:trHeight w:val="674"/>
        </w:trPr>
        <w:tc>
          <w:tcPr>
            <w:tcW w:w="941" w:type="dxa"/>
          </w:tcPr>
          <w:p w:rsidR="00E276DE" w:rsidRDefault="00E276DE" w:rsidP="00277059">
            <w:pPr>
              <w:pStyle w:val="a3"/>
              <w:jc w:val="center"/>
              <w:rPr>
                <w:lang w:val="uk-UA"/>
              </w:rPr>
            </w:pPr>
            <w:r>
              <w:rPr>
                <w:lang w:val="uk-UA"/>
              </w:rPr>
              <w:t>659</w:t>
            </w:r>
          </w:p>
        </w:tc>
        <w:tc>
          <w:tcPr>
            <w:tcW w:w="1867" w:type="dxa"/>
          </w:tcPr>
          <w:p w:rsidR="00E276DE" w:rsidRPr="0058190B" w:rsidRDefault="00E276DE" w:rsidP="00522A63">
            <w:pPr>
              <w:pStyle w:val="a3"/>
              <w:rPr>
                <w:lang w:val="uk-UA"/>
              </w:rPr>
            </w:pPr>
            <w:r>
              <w:rPr>
                <w:lang w:val="uk-UA"/>
              </w:rPr>
              <w:t>235/4430/18</w:t>
            </w:r>
          </w:p>
        </w:tc>
        <w:tc>
          <w:tcPr>
            <w:tcW w:w="5331" w:type="dxa"/>
          </w:tcPr>
          <w:p w:rsidR="00E276DE" w:rsidRDefault="00E276DE" w:rsidP="00522A63">
            <w:pP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 позовом ПАТ «Акціонерний банк «УКРГАЗБАНК» до Тюріна Аркадія Альбертовича про стягнення заборгованості за кредитним договором</w:t>
            </w:r>
          </w:p>
          <w:p w:rsidR="00E276DE" w:rsidRPr="00734A60" w:rsidRDefault="00E276DE" w:rsidP="00734A60">
            <w:pP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Тюрін Аркадій Альбертович викликається до суду в якості відповідача по справі</w:t>
            </w:r>
          </w:p>
        </w:tc>
        <w:tc>
          <w:tcPr>
            <w:tcW w:w="4341" w:type="dxa"/>
          </w:tcPr>
          <w:p w:rsidR="00E276DE" w:rsidRPr="0058190B" w:rsidRDefault="00E276DE" w:rsidP="00734A60">
            <w:pPr>
              <w:pStyle w:val="a5"/>
              <w:rPr>
                <w:rFonts w:ascii="Times New Roman" w:hAnsi="Times New Roman" w:cs="Times New Roman"/>
                <w:lang w:val="uk-UA"/>
              </w:rPr>
            </w:pPr>
            <w:r>
              <w:rPr>
                <w:rFonts w:ascii="Times New Roman" w:hAnsi="Times New Roman" w:cs="Times New Roman"/>
                <w:lang w:val="uk-UA"/>
              </w:rPr>
              <w:t>Судове засідання призначено на 04.09.2018 року о 13:00 годин</w:t>
            </w:r>
          </w:p>
        </w:tc>
        <w:tc>
          <w:tcPr>
            <w:tcW w:w="2527" w:type="dxa"/>
          </w:tcPr>
          <w:p w:rsidR="00E276DE" w:rsidRDefault="00E276DE" w:rsidP="00522A63">
            <w:pPr>
              <w:pStyle w:val="a3"/>
              <w:rPr>
                <w:color w:val="000000"/>
                <w:sz w:val="22"/>
                <w:szCs w:val="22"/>
                <w:lang w:val="uk-UA"/>
              </w:rPr>
            </w:pPr>
            <w:r>
              <w:rPr>
                <w:color w:val="000000"/>
                <w:sz w:val="22"/>
                <w:szCs w:val="22"/>
                <w:lang w:val="uk-UA"/>
              </w:rPr>
              <w:t>Суддя Філь О.Є.</w:t>
            </w:r>
          </w:p>
          <w:p w:rsidR="00E276DE" w:rsidRPr="0058190B" w:rsidRDefault="00E276DE" w:rsidP="00522A63">
            <w:pPr>
              <w:pStyle w:val="a3"/>
              <w:rPr>
                <w:color w:val="000000"/>
                <w:sz w:val="22"/>
                <w:szCs w:val="22"/>
                <w:lang w:val="uk-UA"/>
              </w:rPr>
            </w:pPr>
            <w:r>
              <w:rPr>
                <w:color w:val="000000"/>
                <w:sz w:val="22"/>
                <w:szCs w:val="22"/>
                <w:lang w:val="uk-UA"/>
              </w:rPr>
              <w:t>25.07.2018</w:t>
            </w:r>
          </w:p>
        </w:tc>
      </w:tr>
      <w:tr w:rsidR="00E276DE" w:rsidRPr="0058190B">
        <w:trPr>
          <w:trHeight w:val="674"/>
        </w:trPr>
        <w:tc>
          <w:tcPr>
            <w:tcW w:w="941" w:type="dxa"/>
          </w:tcPr>
          <w:p w:rsidR="00E276DE" w:rsidRDefault="00E276DE" w:rsidP="00277059">
            <w:pPr>
              <w:pStyle w:val="a3"/>
              <w:jc w:val="center"/>
              <w:rPr>
                <w:lang w:val="uk-UA"/>
              </w:rPr>
            </w:pPr>
            <w:r>
              <w:rPr>
                <w:lang w:val="uk-UA"/>
              </w:rPr>
              <w:t>660</w:t>
            </w:r>
          </w:p>
        </w:tc>
        <w:tc>
          <w:tcPr>
            <w:tcW w:w="1867" w:type="dxa"/>
          </w:tcPr>
          <w:p w:rsidR="00E276DE" w:rsidRPr="0058190B" w:rsidRDefault="00E276DE" w:rsidP="00522A63">
            <w:pPr>
              <w:pStyle w:val="a3"/>
              <w:rPr>
                <w:lang w:val="uk-UA"/>
              </w:rPr>
            </w:pPr>
            <w:r w:rsidRPr="0058190B">
              <w:rPr>
                <w:lang w:val="uk-UA"/>
              </w:rPr>
              <w:t>235/653/18</w:t>
            </w:r>
          </w:p>
        </w:tc>
        <w:tc>
          <w:tcPr>
            <w:tcW w:w="5331" w:type="dxa"/>
          </w:tcPr>
          <w:p w:rsidR="00E276DE" w:rsidRPr="0058190B" w:rsidRDefault="00E276DE" w:rsidP="00522A63">
            <w:pPr>
              <w:rPr>
                <w:rFonts w:ascii="Times New Roman" w:hAnsi="Times New Roman" w:cs="Times New Roman"/>
                <w:color w:val="000000"/>
                <w:sz w:val="24"/>
                <w:szCs w:val="24"/>
                <w:lang w:val="uk-UA" w:eastAsia="ru-RU"/>
              </w:rPr>
            </w:pPr>
            <w:r w:rsidRPr="0058190B">
              <w:rPr>
                <w:rFonts w:ascii="Times New Roman" w:hAnsi="Times New Roman" w:cs="Times New Roman"/>
                <w:color w:val="000000"/>
                <w:sz w:val="24"/>
                <w:szCs w:val="24"/>
                <w:lang w:val="uk-UA" w:eastAsia="ru-RU"/>
              </w:rPr>
              <w:t>за позовом</w:t>
            </w:r>
            <w:r w:rsidRPr="0058190B">
              <w:rPr>
                <w:rFonts w:ascii="Times New Roman" w:hAnsi="Times New Roman" w:cs="Times New Roman"/>
                <w:color w:val="000000"/>
                <w:sz w:val="24"/>
                <w:szCs w:val="24"/>
                <w:lang w:eastAsia="ru-RU"/>
              </w:rPr>
              <w:t> </w:t>
            </w:r>
            <w:r w:rsidRPr="0058190B">
              <w:rPr>
                <w:rFonts w:ascii="Times New Roman" w:hAnsi="Times New Roman" w:cs="Times New Roman"/>
                <w:color w:val="000000"/>
                <w:sz w:val="24"/>
                <w:szCs w:val="24"/>
                <w:lang w:val="uk-UA" w:eastAsia="ru-RU"/>
              </w:rPr>
              <w:t>Новікової Ксенії Миколаївни до Герасименко Юрія Юрійовича, Герасименко Інни Юріївни, Свістун Андрія Івановича про визнання спільною сумісною власністю подружжя, визнання права власності на ½ частину квартири</w:t>
            </w:r>
          </w:p>
          <w:p w:rsidR="00E276DE" w:rsidRPr="0058190B" w:rsidRDefault="00E276DE" w:rsidP="00522A63">
            <w:pPr>
              <w:rPr>
                <w:rFonts w:ascii="Times New Roman" w:hAnsi="Times New Roman" w:cs="Times New Roman"/>
                <w:lang w:val="uk-UA"/>
              </w:rPr>
            </w:pPr>
            <w:r w:rsidRPr="0058190B">
              <w:rPr>
                <w:rFonts w:ascii="Times New Roman" w:hAnsi="Times New Roman" w:cs="Times New Roman"/>
                <w:color w:val="000000"/>
                <w:sz w:val="24"/>
                <w:szCs w:val="24"/>
                <w:lang w:val="uk-UA" w:eastAsia="ru-RU"/>
              </w:rPr>
              <w:t xml:space="preserve">Свістун Андрій Іванович </w:t>
            </w:r>
            <w:r w:rsidRPr="0058190B">
              <w:rPr>
                <w:rFonts w:ascii="Times New Roman" w:hAnsi="Times New Roman" w:cs="Times New Roman"/>
                <w:color w:val="000000"/>
                <w:lang w:val="uk-UA" w:eastAsia="ru-RU"/>
              </w:rPr>
              <w:t>викликається до суду в якості відповідача по справі</w:t>
            </w:r>
          </w:p>
        </w:tc>
        <w:tc>
          <w:tcPr>
            <w:tcW w:w="4341" w:type="dxa"/>
          </w:tcPr>
          <w:p w:rsidR="00E276DE" w:rsidRPr="0058190B" w:rsidRDefault="00E276DE" w:rsidP="00522A63">
            <w:pPr>
              <w:pStyle w:val="a5"/>
              <w:rPr>
                <w:rFonts w:ascii="Times New Roman" w:hAnsi="Times New Roman" w:cs="Times New Roman"/>
                <w:lang w:val="uk-UA"/>
              </w:rPr>
            </w:pPr>
            <w:r w:rsidRPr="0058190B">
              <w:rPr>
                <w:rFonts w:ascii="Times New Roman" w:hAnsi="Times New Roman" w:cs="Times New Roman"/>
                <w:lang w:val="uk-UA"/>
              </w:rPr>
              <w:t>Су</w:t>
            </w:r>
            <w:r>
              <w:rPr>
                <w:rFonts w:ascii="Times New Roman" w:hAnsi="Times New Roman" w:cs="Times New Roman"/>
                <w:lang w:val="uk-UA"/>
              </w:rPr>
              <w:t>дове  засідання  відкладено на 29</w:t>
            </w:r>
            <w:r w:rsidRPr="0058190B">
              <w:rPr>
                <w:rFonts w:ascii="Times New Roman" w:hAnsi="Times New Roman" w:cs="Times New Roman"/>
                <w:lang w:val="uk-UA"/>
              </w:rPr>
              <w:t>.0</w:t>
            </w:r>
            <w:r>
              <w:rPr>
                <w:rFonts w:ascii="Times New Roman" w:hAnsi="Times New Roman" w:cs="Times New Roman"/>
                <w:lang w:val="uk-UA"/>
              </w:rPr>
              <w:t>8</w:t>
            </w:r>
            <w:r w:rsidRPr="0058190B">
              <w:rPr>
                <w:rFonts w:ascii="Times New Roman" w:hAnsi="Times New Roman" w:cs="Times New Roman"/>
                <w:lang w:val="uk-UA"/>
              </w:rPr>
              <w:t>.2018р. о 1</w:t>
            </w:r>
            <w:r>
              <w:rPr>
                <w:rFonts w:ascii="Times New Roman" w:hAnsi="Times New Roman" w:cs="Times New Roman"/>
                <w:lang w:val="uk-UA"/>
              </w:rPr>
              <w:t>6</w:t>
            </w:r>
            <w:r w:rsidRPr="0058190B">
              <w:rPr>
                <w:rFonts w:ascii="Times New Roman" w:hAnsi="Times New Roman" w:cs="Times New Roman"/>
                <w:lang w:val="uk-UA"/>
              </w:rPr>
              <w:t>:00 годин</w:t>
            </w:r>
          </w:p>
          <w:p w:rsidR="00E276DE" w:rsidRPr="0058190B" w:rsidRDefault="00E276DE" w:rsidP="00522A63">
            <w:pPr>
              <w:pStyle w:val="a5"/>
              <w:rPr>
                <w:rFonts w:ascii="Times New Roman" w:hAnsi="Times New Roman" w:cs="Times New Roman"/>
                <w:lang w:val="uk-UA"/>
              </w:rPr>
            </w:pPr>
          </w:p>
        </w:tc>
        <w:tc>
          <w:tcPr>
            <w:tcW w:w="2527" w:type="dxa"/>
          </w:tcPr>
          <w:p w:rsidR="00E276DE" w:rsidRPr="0058190B" w:rsidRDefault="00E276DE" w:rsidP="00522A63">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522A63">
            <w:pPr>
              <w:pStyle w:val="a3"/>
              <w:rPr>
                <w:color w:val="000000"/>
                <w:sz w:val="22"/>
                <w:szCs w:val="22"/>
                <w:lang w:val="uk-UA"/>
              </w:rPr>
            </w:pPr>
            <w:r>
              <w:rPr>
                <w:color w:val="000000"/>
                <w:sz w:val="22"/>
                <w:szCs w:val="22"/>
                <w:lang w:val="uk-UA"/>
              </w:rPr>
              <w:t>25</w:t>
            </w:r>
            <w:r w:rsidRPr="0058190B">
              <w:rPr>
                <w:color w:val="000000"/>
                <w:sz w:val="22"/>
                <w:szCs w:val="22"/>
                <w:lang w:val="uk-UA"/>
              </w:rPr>
              <w:t>.07.2018</w:t>
            </w:r>
          </w:p>
        </w:tc>
      </w:tr>
      <w:tr w:rsidR="00E276DE" w:rsidRPr="0058190B">
        <w:trPr>
          <w:trHeight w:val="674"/>
        </w:trPr>
        <w:tc>
          <w:tcPr>
            <w:tcW w:w="941" w:type="dxa"/>
          </w:tcPr>
          <w:p w:rsidR="00E276DE" w:rsidRDefault="00E276DE" w:rsidP="00277059">
            <w:pPr>
              <w:pStyle w:val="a3"/>
              <w:jc w:val="center"/>
              <w:rPr>
                <w:lang w:val="uk-UA"/>
              </w:rPr>
            </w:pPr>
            <w:r>
              <w:rPr>
                <w:lang w:val="uk-UA"/>
              </w:rPr>
              <w:t>661</w:t>
            </w:r>
          </w:p>
        </w:tc>
        <w:tc>
          <w:tcPr>
            <w:tcW w:w="1867" w:type="dxa"/>
          </w:tcPr>
          <w:p w:rsidR="00E276DE" w:rsidRPr="0058190B" w:rsidRDefault="00E276DE" w:rsidP="00522A63">
            <w:pPr>
              <w:pStyle w:val="a3"/>
              <w:rPr>
                <w:lang w:val="uk-UA"/>
              </w:rPr>
            </w:pPr>
            <w:r w:rsidRPr="0058190B">
              <w:rPr>
                <w:lang w:val="uk-UA"/>
              </w:rPr>
              <w:t>235/3698/18</w:t>
            </w:r>
          </w:p>
        </w:tc>
        <w:tc>
          <w:tcPr>
            <w:tcW w:w="5331" w:type="dxa"/>
          </w:tcPr>
          <w:p w:rsidR="00E276DE" w:rsidRPr="0058190B" w:rsidRDefault="00E276DE" w:rsidP="00522A63">
            <w:pPr>
              <w:rPr>
                <w:rFonts w:ascii="Times New Roman" w:hAnsi="Times New Roman" w:cs="Times New Roman"/>
                <w:lang w:val="uk-UA" w:eastAsia="ru-RU"/>
              </w:rPr>
            </w:pPr>
            <w:r w:rsidRPr="0058190B">
              <w:rPr>
                <w:rFonts w:ascii="Times New Roman" w:hAnsi="Times New Roman" w:cs="Times New Roman"/>
                <w:lang w:val="uk-UA" w:eastAsia="ru-RU"/>
              </w:rPr>
              <w:t xml:space="preserve">За позовом </w:t>
            </w:r>
            <w:r w:rsidRPr="0058190B">
              <w:rPr>
                <w:rFonts w:ascii="Times New Roman" w:hAnsi="Times New Roman" w:cs="Times New Roman"/>
                <w:lang w:eastAsia="ru-RU"/>
              </w:rPr>
              <w:t xml:space="preserve">Публічного акціонерного товариства «Піреус Банк МКБ» до   Бебешко Галини Олександрівни, третя особа Штейн (Півнєва) Елла </w:t>
            </w:r>
            <w:r w:rsidRPr="0058190B">
              <w:rPr>
                <w:rFonts w:ascii="Times New Roman" w:hAnsi="Times New Roman" w:cs="Times New Roman"/>
                <w:lang w:eastAsia="ru-RU"/>
              </w:rPr>
              <w:lastRenderedPageBreak/>
              <w:t>Василівна,   про стягнення заборгованості за кредитним договором</w:t>
            </w:r>
          </w:p>
          <w:p w:rsidR="00E276DE" w:rsidRPr="0058190B" w:rsidRDefault="00E276DE" w:rsidP="00522A63">
            <w:pPr>
              <w:rPr>
                <w:rFonts w:ascii="Times New Roman" w:hAnsi="Times New Roman" w:cs="Times New Roman"/>
                <w:color w:val="000000"/>
                <w:lang w:val="uk-UA" w:eastAsia="ru-RU"/>
              </w:rPr>
            </w:pPr>
            <w:r w:rsidRPr="0058190B">
              <w:rPr>
                <w:rFonts w:ascii="Times New Roman" w:hAnsi="Times New Roman" w:cs="Times New Roman"/>
                <w:lang w:eastAsia="ru-RU"/>
              </w:rPr>
              <w:t>Бебешко Галин</w:t>
            </w:r>
            <w:r w:rsidRPr="0058190B">
              <w:rPr>
                <w:rFonts w:ascii="Times New Roman" w:hAnsi="Times New Roman" w:cs="Times New Roman"/>
                <w:lang w:val="uk-UA" w:eastAsia="ru-RU"/>
              </w:rPr>
              <w:t>а</w:t>
            </w:r>
            <w:r w:rsidRPr="0058190B">
              <w:rPr>
                <w:rFonts w:ascii="Times New Roman" w:hAnsi="Times New Roman" w:cs="Times New Roman"/>
                <w:lang w:eastAsia="ru-RU"/>
              </w:rPr>
              <w:t xml:space="preserve"> Олександрівн</w:t>
            </w:r>
            <w:r w:rsidRPr="0058190B">
              <w:rPr>
                <w:rFonts w:ascii="Times New Roman" w:hAnsi="Times New Roman" w:cs="Times New Roman"/>
                <w:lang w:val="uk-UA" w:eastAsia="ru-RU"/>
              </w:rPr>
              <w:t xml:space="preserve">а </w:t>
            </w:r>
            <w:r w:rsidRPr="0058190B">
              <w:rPr>
                <w:rFonts w:ascii="Times New Roman" w:hAnsi="Times New Roman" w:cs="Times New Roman"/>
                <w:color w:val="000000"/>
                <w:lang w:val="uk-UA" w:eastAsia="ru-RU"/>
              </w:rPr>
              <w:t>викликається до суду в якості відповідача по справі</w:t>
            </w:r>
          </w:p>
          <w:p w:rsidR="00E276DE" w:rsidRPr="0058190B" w:rsidRDefault="00E276DE" w:rsidP="00522A63">
            <w:pPr>
              <w:rPr>
                <w:rFonts w:ascii="Times New Roman" w:hAnsi="Times New Roman" w:cs="Times New Roman"/>
                <w:lang w:val="uk-UA" w:eastAsia="ru-RU"/>
              </w:rPr>
            </w:pPr>
            <w:r w:rsidRPr="0058190B">
              <w:rPr>
                <w:rFonts w:ascii="Times New Roman" w:hAnsi="Times New Roman" w:cs="Times New Roman"/>
                <w:lang w:eastAsia="ru-RU"/>
              </w:rPr>
              <w:t>Штейн (Півнєва) Елла Василівна</w:t>
            </w:r>
            <w:r w:rsidRPr="0058190B">
              <w:rPr>
                <w:rFonts w:ascii="Times New Roman" w:hAnsi="Times New Roman" w:cs="Times New Roman"/>
                <w:lang w:val="uk-UA" w:eastAsia="ru-RU"/>
              </w:rPr>
              <w:t xml:space="preserve"> </w:t>
            </w:r>
            <w:r w:rsidRPr="0058190B">
              <w:rPr>
                <w:rFonts w:ascii="Times New Roman" w:hAnsi="Times New Roman" w:cs="Times New Roman"/>
                <w:color w:val="000000"/>
                <w:lang w:val="uk-UA" w:eastAsia="ru-RU"/>
              </w:rPr>
              <w:t>викликається до суду в якості третьої особи по справі</w:t>
            </w:r>
          </w:p>
        </w:tc>
        <w:tc>
          <w:tcPr>
            <w:tcW w:w="4341" w:type="dxa"/>
          </w:tcPr>
          <w:p w:rsidR="00E276DE" w:rsidRPr="0058190B" w:rsidRDefault="00E276DE" w:rsidP="00522A63">
            <w:pPr>
              <w:pStyle w:val="a5"/>
              <w:rPr>
                <w:rFonts w:ascii="Times New Roman" w:hAnsi="Times New Roman" w:cs="Times New Roman"/>
                <w:lang w:val="uk-UA"/>
              </w:rPr>
            </w:pPr>
            <w:r w:rsidRPr="0058190B">
              <w:rPr>
                <w:rFonts w:ascii="Times New Roman" w:hAnsi="Times New Roman" w:cs="Times New Roman"/>
                <w:lang w:val="uk-UA"/>
              </w:rPr>
              <w:lastRenderedPageBreak/>
              <w:t xml:space="preserve">Судове  засідання  </w:t>
            </w:r>
            <w:r>
              <w:rPr>
                <w:rFonts w:ascii="Times New Roman" w:hAnsi="Times New Roman" w:cs="Times New Roman"/>
                <w:lang w:val="uk-UA"/>
              </w:rPr>
              <w:t>відкладено</w:t>
            </w:r>
            <w:r w:rsidRPr="0058190B">
              <w:rPr>
                <w:rFonts w:ascii="Times New Roman" w:hAnsi="Times New Roman" w:cs="Times New Roman"/>
                <w:lang w:val="uk-UA"/>
              </w:rPr>
              <w:t xml:space="preserve"> на 2</w:t>
            </w:r>
            <w:r>
              <w:rPr>
                <w:rFonts w:ascii="Times New Roman" w:hAnsi="Times New Roman" w:cs="Times New Roman"/>
                <w:lang w:val="uk-UA"/>
              </w:rPr>
              <w:t>1</w:t>
            </w:r>
            <w:r w:rsidRPr="0058190B">
              <w:rPr>
                <w:rFonts w:ascii="Times New Roman" w:hAnsi="Times New Roman" w:cs="Times New Roman"/>
                <w:lang w:val="uk-UA"/>
              </w:rPr>
              <w:t>.0</w:t>
            </w:r>
            <w:r>
              <w:rPr>
                <w:rFonts w:ascii="Times New Roman" w:hAnsi="Times New Roman" w:cs="Times New Roman"/>
                <w:lang w:val="uk-UA"/>
              </w:rPr>
              <w:t>8</w:t>
            </w:r>
            <w:r w:rsidRPr="0058190B">
              <w:rPr>
                <w:rFonts w:ascii="Times New Roman" w:hAnsi="Times New Roman" w:cs="Times New Roman"/>
                <w:lang w:val="uk-UA"/>
              </w:rPr>
              <w:t xml:space="preserve">.2018р. о </w:t>
            </w:r>
            <w:r>
              <w:rPr>
                <w:rFonts w:ascii="Times New Roman" w:hAnsi="Times New Roman" w:cs="Times New Roman"/>
                <w:lang w:val="uk-UA"/>
              </w:rPr>
              <w:t>13</w:t>
            </w:r>
            <w:r w:rsidRPr="0058190B">
              <w:rPr>
                <w:rFonts w:ascii="Times New Roman" w:hAnsi="Times New Roman" w:cs="Times New Roman"/>
                <w:lang w:val="uk-UA"/>
              </w:rPr>
              <w:t>:00 годин</w:t>
            </w:r>
          </w:p>
          <w:p w:rsidR="00E276DE" w:rsidRPr="0058190B" w:rsidRDefault="00E276DE" w:rsidP="00522A63">
            <w:pPr>
              <w:pStyle w:val="a5"/>
              <w:rPr>
                <w:rFonts w:ascii="Times New Roman" w:hAnsi="Times New Roman" w:cs="Times New Roman"/>
                <w:lang w:val="uk-UA"/>
              </w:rPr>
            </w:pPr>
          </w:p>
        </w:tc>
        <w:tc>
          <w:tcPr>
            <w:tcW w:w="2527" w:type="dxa"/>
          </w:tcPr>
          <w:p w:rsidR="00E276DE" w:rsidRPr="0058190B" w:rsidRDefault="00E276DE" w:rsidP="00522A63">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522A63">
            <w:pPr>
              <w:pStyle w:val="a3"/>
              <w:rPr>
                <w:color w:val="000000"/>
                <w:sz w:val="22"/>
                <w:szCs w:val="22"/>
                <w:lang w:val="uk-UA"/>
              </w:rPr>
            </w:pPr>
            <w:r w:rsidRPr="0058190B">
              <w:rPr>
                <w:color w:val="000000"/>
                <w:sz w:val="22"/>
                <w:szCs w:val="22"/>
                <w:lang w:val="uk-UA"/>
              </w:rPr>
              <w:t>2</w:t>
            </w:r>
            <w:r>
              <w:rPr>
                <w:color w:val="000000"/>
                <w:sz w:val="22"/>
                <w:szCs w:val="22"/>
                <w:lang w:val="uk-UA"/>
              </w:rPr>
              <w:t>5</w:t>
            </w:r>
            <w:r w:rsidRPr="0058190B">
              <w:rPr>
                <w:color w:val="000000"/>
                <w:sz w:val="22"/>
                <w:szCs w:val="22"/>
                <w:lang w:val="uk-UA"/>
              </w:rPr>
              <w:t>.0</w:t>
            </w:r>
            <w:r>
              <w:rPr>
                <w:color w:val="000000"/>
                <w:sz w:val="22"/>
                <w:szCs w:val="22"/>
                <w:lang w:val="uk-UA"/>
              </w:rPr>
              <w:t>7</w:t>
            </w:r>
            <w:r w:rsidRPr="0058190B">
              <w:rPr>
                <w:color w:val="000000"/>
                <w:sz w:val="22"/>
                <w:szCs w:val="22"/>
                <w:lang w:val="uk-UA"/>
              </w:rPr>
              <w:t>.2018</w:t>
            </w:r>
          </w:p>
        </w:tc>
      </w:tr>
      <w:tr w:rsidR="00E276DE" w:rsidRPr="008A6EC4">
        <w:trPr>
          <w:trHeight w:val="674"/>
        </w:trPr>
        <w:tc>
          <w:tcPr>
            <w:tcW w:w="941" w:type="dxa"/>
          </w:tcPr>
          <w:p w:rsidR="00E276DE" w:rsidRDefault="00E276DE" w:rsidP="00277059">
            <w:pPr>
              <w:pStyle w:val="a3"/>
              <w:jc w:val="center"/>
              <w:rPr>
                <w:lang w:val="uk-UA"/>
              </w:rPr>
            </w:pPr>
            <w:r>
              <w:rPr>
                <w:lang w:val="uk-UA"/>
              </w:rPr>
              <w:lastRenderedPageBreak/>
              <w:t>662</w:t>
            </w:r>
          </w:p>
        </w:tc>
        <w:tc>
          <w:tcPr>
            <w:tcW w:w="1867" w:type="dxa"/>
          </w:tcPr>
          <w:p w:rsidR="00E276DE" w:rsidRPr="0058190B" w:rsidRDefault="00E276DE" w:rsidP="00522A63">
            <w:pPr>
              <w:pStyle w:val="a3"/>
              <w:rPr>
                <w:lang w:val="uk-UA"/>
              </w:rPr>
            </w:pPr>
            <w:r>
              <w:rPr>
                <w:lang w:val="uk-UA"/>
              </w:rPr>
              <w:t>235/2193/15-ц</w:t>
            </w:r>
          </w:p>
        </w:tc>
        <w:tc>
          <w:tcPr>
            <w:tcW w:w="5331" w:type="dxa"/>
          </w:tcPr>
          <w:p w:rsidR="00E276DE" w:rsidRDefault="00E276DE" w:rsidP="008A6EC4">
            <w:pPr>
              <w:rPr>
                <w:rFonts w:ascii="Times New Roman" w:hAnsi="Times New Roman" w:cs="Times New Roman"/>
                <w:lang w:val="uk-UA"/>
              </w:rPr>
            </w:pPr>
            <w:r>
              <w:rPr>
                <w:rFonts w:ascii="Times New Roman" w:hAnsi="Times New Roman" w:cs="Times New Roman"/>
                <w:lang w:val="uk-UA" w:eastAsia="ru-RU"/>
              </w:rPr>
              <w:t>За заявою Товариства з обмеженою відповідальністю Фінансова Компанія «Кредит-Капітал» про заміну сторони виконавчого провадження, заінтересована особа</w:t>
            </w:r>
            <w:r w:rsidRPr="008A6EC4">
              <w:rPr>
                <w:rFonts w:ascii="Times New Roman" w:hAnsi="Times New Roman" w:cs="Times New Roman"/>
                <w:lang w:val="uk-UA" w:eastAsia="ru-RU"/>
              </w:rPr>
              <w:t>:</w:t>
            </w:r>
            <w:r w:rsidRPr="008A6EC4">
              <w:rPr>
                <w:rFonts w:ascii="Times New Roman" w:hAnsi="Times New Roman" w:cs="Times New Roman"/>
                <w:lang w:val="uk-UA"/>
              </w:rPr>
              <w:t xml:space="preserve"> </w:t>
            </w:r>
            <w:r>
              <w:rPr>
                <w:rFonts w:ascii="Times New Roman" w:hAnsi="Times New Roman" w:cs="Times New Roman"/>
                <w:lang w:val="uk-UA"/>
              </w:rPr>
              <w:t xml:space="preserve">Вугледарський МВ ДВС ГТУЮ у Донецькій області, стягувач - Публічне акціонерне товариство «Універсал Банк», </w:t>
            </w:r>
            <w:r w:rsidRPr="008A6EC4">
              <w:rPr>
                <w:rFonts w:ascii="Times New Roman" w:hAnsi="Times New Roman" w:cs="Times New Roman"/>
                <w:lang w:val="uk-UA"/>
              </w:rPr>
              <w:t xml:space="preserve">боржник – </w:t>
            </w:r>
            <w:r>
              <w:rPr>
                <w:rFonts w:ascii="Times New Roman" w:hAnsi="Times New Roman" w:cs="Times New Roman"/>
                <w:lang w:val="uk-UA"/>
              </w:rPr>
              <w:t>Лактіонов Володимир Васильович.</w:t>
            </w:r>
          </w:p>
          <w:p w:rsidR="00E276DE" w:rsidRDefault="00E276DE" w:rsidP="008A6EC4">
            <w:pPr>
              <w:rPr>
                <w:rFonts w:ascii="Times New Roman" w:hAnsi="Times New Roman" w:cs="Times New Roman"/>
                <w:lang w:val="uk-UA"/>
              </w:rPr>
            </w:pPr>
            <w:r>
              <w:rPr>
                <w:rFonts w:ascii="Times New Roman" w:hAnsi="Times New Roman" w:cs="Times New Roman"/>
                <w:lang w:val="uk-UA"/>
              </w:rPr>
              <w:t xml:space="preserve">Лактіонов Володимир Васильович </w:t>
            </w:r>
            <w:r w:rsidRPr="0058190B">
              <w:rPr>
                <w:rFonts w:ascii="Times New Roman" w:hAnsi="Times New Roman" w:cs="Times New Roman"/>
                <w:color w:val="000000"/>
                <w:lang w:val="uk-UA" w:eastAsia="ru-RU"/>
              </w:rPr>
              <w:t xml:space="preserve">викликається до суду в якості </w:t>
            </w:r>
            <w:r>
              <w:rPr>
                <w:rFonts w:ascii="Times New Roman" w:hAnsi="Times New Roman" w:cs="Times New Roman"/>
                <w:color w:val="000000"/>
                <w:lang w:val="uk-UA" w:eastAsia="ru-RU"/>
              </w:rPr>
              <w:t>боржника по справі.</w:t>
            </w:r>
          </w:p>
          <w:p w:rsidR="00E276DE" w:rsidRPr="0058190B" w:rsidRDefault="00E276DE" w:rsidP="008A6EC4">
            <w:pPr>
              <w:rPr>
                <w:rFonts w:ascii="Times New Roman" w:hAnsi="Times New Roman" w:cs="Times New Roman"/>
                <w:lang w:val="uk-UA" w:eastAsia="ru-RU"/>
              </w:rPr>
            </w:pPr>
          </w:p>
        </w:tc>
        <w:tc>
          <w:tcPr>
            <w:tcW w:w="4341" w:type="dxa"/>
          </w:tcPr>
          <w:p w:rsidR="00E276DE" w:rsidRPr="0058190B" w:rsidRDefault="00E276DE" w:rsidP="008A6EC4">
            <w:pPr>
              <w:pStyle w:val="a5"/>
              <w:rPr>
                <w:rFonts w:ascii="Times New Roman" w:hAnsi="Times New Roman" w:cs="Times New Roman"/>
                <w:lang w:val="uk-UA"/>
              </w:rPr>
            </w:pPr>
            <w:r w:rsidRPr="0058190B">
              <w:rPr>
                <w:rFonts w:ascii="Times New Roman" w:hAnsi="Times New Roman" w:cs="Times New Roman"/>
                <w:lang w:val="uk-UA"/>
              </w:rPr>
              <w:t xml:space="preserve">Судове  засідання  </w:t>
            </w:r>
            <w:r>
              <w:rPr>
                <w:rFonts w:ascii="Times New Roman" w:hAnsi="Times New Roman" w:cs="Times New Roman"/>
                <w:lang w:val="uk-UA"/>
              </w:rPr>
              <w:t>призначено</w:t>
            </w:r>
            <w:r w:rsidRPr="0058190B">
              <w:rPr>
                <w:rFonts w:ascii="Times New Roman" w:hAnsi="Times New Roman" w:cs="Times New Roman"/>
                <w:lang w:val="uk-UA"/>
              </w:rPr>
              <w:t xml:space="preserve"> на </w:t>
            </w:r>
            <w:r>
              <w:rPr>
                <w:rFonts w:ascii="Times New Roman" w:hAnsi="Times New Roman" w:cs="Times New Roman"/>
                <w:lang w:val="uk-UA"/>
              </w:rPr>
              <w:t>30.07</w:t>
            </w:r>
            <w:r w:rsidRPr="0058190B">
              <w:rPr>
                <w:rFonts w:ascii="Times New Roman" w:hAnsi="Times New Roman" w:cs="Times New Roman"/>
                <w:lang w:val="uk-UA"/>
              </w:rPr>
              <w:t xml:space="preserve">.2018р. о </w:t>
            </w:r>
            <w:r>
              <w:rPr>
                <w:rFonts w:ascii="Times New Roman" w:hAnsi="Times New Roman" w:cs="Times New Roman"/>
                <w:lang w:val="uk-UA"/>
              </w:rPr>
              <w:t>12</w:t>
            </w:r>
            <w:r w:rsidRPr="0058190B">
              <w:rPr>
                <w:rFonts w:ascii="Times New Roman" w:hAnsi="Times New Roman" w:cs="Times New Roman"/>
                <w:lang w:val="uk-UA"/>
              </w:rPr>
              <w:t>:</w:t>
            </w:r>
            <w:r>
              <w:rPr>
                <w:rFonts w:ascii="Times New Roman" w:hAnsi="Times New Roman" w:cs="Times New Roman"/>
                <w:lang w:val="uk-UA"/>
              </w:rPr>
              <w:t>3</w:t>
            </w:r>
            <w:r w:rsidRPr="0058190B">
              <w:rPr>
                <w:rFonts w:ascii="Times New Roman" w:hAnsi="Times New Roman" w:cs="Times New Roman"/>
                <w:lang w:val="uk-UA"/>
              </w:rPr>
              <w:t>0 годин</w:t>
            </w:r>
          </w:p>
          <w:p w:rsidR="00E276DE" w:rsidRPr="0058190B" w:rsidRDefault="00E276DE" w:rsidP="00522A63">
            <w:pPr>
              <w:pStyle w:val="a5"/>
              <w:rPr>
                <w:rFonts w:ascii="Times New Roman" w:hAnsi="Times New Roman" w:cs="Times New Roman"/>
                <w:lang w:val="uk-UA"/>
              </w:rPr>
            </w:pPr>
          </w:p>
        </w:tc>
        <w:tc>
          <w:tcPr>
            <w:tcW w:w="2527" w:type="dxa"/>
          </w:tcPr>
          <w:p w:rsidR="00E276DE" w:rsidRPr="0058190B" w:rsidRDefault="00E276DE" w:rsidP="008A6EC4">
            <w:pPr>
              <w:pStyle w:val="a3"/>
              <w:rPr>
                <w:color w:val="000000"/>
                <w:sz w:val="22"/>
                <w:szCs w:val="22"/>
                <w:lang w:val="uk-UA"/>
              </w:rPr>
            </w:pPr>
            <w:r w:rsidRPr="0058190B">
              <w:rPr>
                <w:color w:val="000000"/>
                <w:sz w:val="22"/>
                <w:szCs w:val="22"/>
                <w:lang w:val="uk-UA"/>
              </w:rPr>
              <w:t xml:space="preserve">Суддя </w:t>
            </w:r>
            <w:r>
              <w:rPr>
                <w:color w:val="000000"/>
                <w:sz w:val="22"/>
                <w:szCs w:val="22"/>
                <w:lang w:val="uk-UA"/>
              </w:rPr>
              <w:t>Назаренко Г.В.</w:t>
            </w:r>
          </w:p>
          <w:p w:rsidR="00E276DE" w:rsidRPr="0058190B" w:rsidRDefault="00E276DE" w:rsidP="008A6EC4">
            <w:pPr>
              <w:pStyle w:val="a3"/>
              <w:rPr>
                <w:color w:val="000000"/>
                <w:sz w:val="22"/>
                <w:szCs w:val="22"/>
                <w:lang w:val="uk-UA"/>
              </w:rPr>
            </w:pPr>
            <w:r w:rsidRPr="0058190B">
              <w:rPr>
                <w:color w:val="000000"/>
                <w:sz w:val="22"/>
                <w:szCs w:val="22"/>
                <w:lang w:val="uk-UA"/>
              </w:rPr>
              <w:t>2</w:t>
            </w:r>
            <w:r>
              <w:rPr>
                <w:color w:val="000000"/>
                <w:sz w:val="22"/>
                <w:szCs w:val="22"/>
                <w:lang w:val="uk-UA"/>
              </w:rPr>
              <w:t>5</w:t>
            </w:r>
            <w:r w:rsidRPr="0058190B">
              <w:rPr>
                <w:color w:val="000000"/>
                <w:sz w:val="22"/>
                <w:szCs w:val="22"/>
                <w:lang w:val="uk-UA"/>
              </w:rPr>
              <w:t>.0</w:t>
            </w:r>
            <w:r>
              <w:rPr>
                <w:color w:val="000000"/>
                <w:sz w:val="22"/>
                <w:szCs w:val="22"/>
                <w:lang w:val="uk-UA"/>
              </w:rPr>
              <w:t>7</w:t>
            </w:r>
            <w:r w:rsidRPr="0058190B">
              <w:rPr>
                <w:color w:val="000000"/>
                <w:sz w:val="22"/>
                <w:szCs w:val="22"/>
                <w:lang w:val="uk-UA"/>
              </w:rPr>
              <w:t>.2018</w:t>
            </w:r>
          </w:p>
        </w:tc>
      </w:tr>
      <w:tr w:rsidR="00E276DE" w:rsidRPr="00D21893">
        <w:trPr>
          <w:trHeight w:val="674"/>
        </w:trPr>
        <w:tc>
          <w:tcPr>
            <w:tcW w:w="941" w:type="dxa"/>
          </w:tcPr>
          <w:p w:rsidR="00E276DE" w:rsidRDefault="00E276DE" w:rsidP="00277059">
            <w:pPr>
              <w:pStyle w:val="a3"/>
              <w:jc w:val="center"/>
              <w:rPr>
                <w:lang w:val="uk-UA"/>
              </w:rPr>
            </w:pPr>
            <w:r>
              <w:rPr>
                <w:lang w:val="uk-UA"/>
              </w:rPr>
              <w:t>663</w:t>
            </w:r>
          </w:p>
        </w:tc>
        <w:tc>
          <w:tcPr>
            <w:tcW w:w="1867" w:type="dxa"/>
          </w:tcPr>
          <w:p w:rsidR="00E276DE" w:rsidRDefault="00E276DE" w:rsidP="00522A63">
            <w:pPr>
              <w:pStyle w:val="a3"/>
              <w:rPr>
                <w:lang w:val="uk-UA"/>
              </w:rPr>
            </w:pPr>
            <w:r>
              <w:rPr>
                <w:lang w:val="uk-UA"/>
              </w:rPr>
              <w:t>243/2979/18</w:t>
            </w:r>
          </w:p>
        </w:tc>
        <w:tc>
          <w:tcPr>
            <w:tcW w:w="5331" w:type="dxa"/>
          </w:tcPr>
          <w:p w:rsidR="00E276DE" w:rsidRDefault="00E276DE" w:rsidP="008A6EC4">
            <w:pPr>
              <w:rPr>
                <w:rFonts w:ascii="Times New Roman" w:hAnsi="Times New Roman" w:cs="Times New Roman"/>
                <w:color w:val="000000"/>
                <w:lang w:val="uk-UA" w:eastAsia="ru-RU"/>
              </w:rPr>
            </w:pPr>
            <w:r>
              <w:rPr>
                <w:rFonts w:ascii="Times New Roman" w:hAnsi="Times New Roman" w:cs="Times New Roman"/>
                <w:color w:val="000000"/>
                <w:lang w:val="uk-UA" w:eastAsia="ru-RU"/>
              </w:rPr>
              <w:t xml:space="preserve">За позовом </w:t>
            </w:r>
            <w:r w:rsidRPr="00D21893">
              <w:rPr>
                <w:rFonts w:ascii="Times New Roman" w:hAnsi="Times New Roman" w:cs="Times New Roman"/>
                <w:color w:val="000000"/>
                <w:lang w:val="uk-UA" w:eastAsia="ru-RU"/>
              </w:rPr>
              <w:t>Торіної Наталії Ігорівни до Ємельова Андрія Володимировича, третя особа  Орган опіки та піклування виконкому Слов»янської міської ради Донецької області,  про надання дозволу на тимчасовий виїзд малолітньої дитини за кордон без згоди батька</w:t>
            </w:r>
          </w:p>
          <w:p w:rsidR="00E276DE" w:rsidRDefault="00E276DE" w:rsidP="008A6EC4">
            <w:pPr>
              <w:rPr>
                <w:rFonts w:ascii="Times New Roman" w:hAnsi="Times New Roman" w:cs="Times New Roman"/>
                <w:lang w:val="uk-UA" w:eastAsia="ru-RU"/>
              </w:rPr>
            </w:pPr>
            <w:r w:rsidRPr="00D21893">
              <w:rPr>
                <w:rFonts w:ascii="Times New Roman" w:hAnsi="Times New Roman" w:cs="Times New Roman"/>
                <w:color w:val="000000"/>
                <w:lang w:val="uk-UA" w:eastAsia="ru-RU"/>
              </w:rPr>
              <w:t>Ємельов Андрі</w:t>
            </w:r>
            <w:r>
              <w:rPr>
                <w:rFonts w:ascii="Times New Roman" w:hAnsi="Times New Roman" w:cs="Times New Roman"/>
                <w:color w:val="000000"/>
                <w:lang w:val="uk-UA" w:eastAsia="ru-RU"/>
              </w:rPr>
              <w:t>й</w:t>
            </w:r>
            <w:r w:rsidRPr="00D21893">
              <w:rPr>
                <w:rFonts w:ascii="Times New Roman" w:hAnsi="Times New Roman" w:cs="Times New Roman"/>
                <w:color w:val="000000"/>
                <w:lang w:val="uk-UA" w:eastAsia="ru-RU"/>
              </w:rPr>
              <w:t xml:space="preserve"> Володимирович</w:t>
            </w:r>
            <w:r>
              <w:rPr>
                <w:rFonts w:ascii="Times New Roman" w:hAnsi="Times New Roman" w:cs="Times New Roman"/>
                <w:color w:val="000000"/>
                <w:lang w:val="uk-UA" w:eastAsia="ru-RU"/>
              </w:rPr>
              <w:t xml:space="preserve"> </w:t>
            </w:r>
            <w:r w:rsidRPr="0058190B">
              <w:rPr>
                <w:rFonts w:ascii="Times New Roman" w:hAnsi="Times New Roman" w:cs="Times New Roman"/>
                <w:color w:val="000000"/>
                <w:lang w:val="uk-UA" w:eastAsia="ru-RU"/>
              </w:rPr>
              <w:t>викликається до суду в якості відповідача по справі</w:t>
            </w:r>
          </w:p>
        </w:tc>
        <w:tc>
          <w:tcPr>
            <w:tcW w:w="4341" w:type="dxa"/>
          </w:tcPr>
          <w:p w:rsidR="00E276DE" w:rsidRPr="0058190B" w:rsidRDefault="00E276DE" w:rsidP="00D21893">
            <w:pPr>
              <w:pStyle w:val="a5"/>
              <w:rPr>
                <w:rFonts w:ascii="Times New Roman" w:hAnsi="Times New Roman" w:cs="Times New Roman"/>
                <w:lang w:val="uk-UA"/>
              </w:rPr>
            </w:pPr>
            <w:r>
              <w:rPr>
                <w:rFonts w:ascii="Times New Roman" w:hAnsi="Times New Roman" w:cs="Times New Roman"/>
                <w:lang w:val="uk-UA"/>
              </w:rPr>
              <w:t>Підготовче с</w:t>
            </w:r>
            <w:r w:rsidRPr="0058190B">
              <w:rPr>
                <w:rFonts w:ascii="Times New Roman" w:hAnsi="Times New Roman" w:cs="Times New Roman"/>
                <w:lang w:val="uk-UA"/>
              </w:rPr>
              <w:t xml:space="preserve">удове  засідання  </w:t>
            </w:r>
            <w:r>
              <w:rPr>
                <w:rFonts w:ascii="Times New Roman" w:hAnsi="Times New Roman" w:cs="Times New Roman"/>
                <w:lang w:val="uk-UA"/>
              </w:rPr>
              <w:t xml:space="preserve">відкладено </w:t>
            </w:r>
            <w:r w:rsidRPr="0058190B">
              <w:rPr>
                <w:rFonts w:ascii="Times New Roman" w:hAnsi="Times New Roman" w:cs="Times New Roman"/>
                <w:lang w:val="uk-UA"/>
              </w:rPr>
              <w:t xml:space="preserve">на </w:t>
            </w:r>
            <w:r>
              <w:rPr>
                <w:rFonts w:ascii="Times New Roman" w:hAnsi="Times New Roman" w:cs="Times New Roman"/>
                <w:lang w:val="uk-UA"/>
              </w:rPr>
              <w:t>03.08</w:t>
            </w:r>
            <w:r w:rsidRPr="0058190B">
              <w:rPr>
                <w:rFonts w:ascii="Times New Roman" w:hAnsi="Times New Roman" w:cs="Times New Roman"/>
                <w:lang w:val="uk-UA"/>
              </w:rPr>
              <w:t xml:space="preserve">.2018р. о </w:t>
            </w:r>
            <w:r>
              <w:rPr>
                <w:rFonts w:ascii="Times New Roman" w:hAnsi="Times New Roman" w:cs="Times New Roman"/>
                <w:lang w:val="uk-UA"/>
              </w:rPr>
              <w:t>11</w:t>
            </w:r>
            <w:r w:rsidRPr="0058190B">
              <w:rPr>
                <w:rFonts w:ascii="Times New Roman" w:hAnsi="Times New Roman" w:cs="Times New Roman"/>
                <w:lang w:val="uk-UA"/>
              </w:rPr>
              <w:t>:</w:t>
            </w:r>
            <w:r>
              <w:rPr>
                <w:rFonts w:ascii="Times New Roman" w:hAnsi="Times New Roman" w:cs="Times New Roman"/>
                <w:lang w:val="uk-UA"/>
              </w:rPr>
              <w:t>3</w:t>
            </w:r>
            <w:r w:rsidRPr="0058190B">
              <w:rPr>
                <w:rFonts w:ascii="Times New Roman" w:hAnsi="Times New Roman" w:cs="Times New Roman"/>
                <w:lang w:val="uk-UA"/>
              </w:rPr>
              <w:t>0 годин</w:t>
            </w:r>
          </w:p>
          <w:p w:rsidR="00E276DE" w:rsidRPr="0058190B" w:rsidRDefault="00E276DE" w:rsidP="008A6EC4">
            <w:pPr>
              <w:pStyle w:val="a5"/>
              <w:rPr>
                <w:rFonts w:ascii="Times New Roman" w:hAnsi="Times New Roman" w:cs="Times New Roman"/>
                <w:lang w:val="uk-UA"/>
              </w:rPr>
            </w:pPr>
          </w:p>
        </w:tc>
        <w:tc>
          <w:tcPr>
            <w:tcW w:w="2527" w:type="dxa"/>
          </w:tcPr>
          <w:p w:rsidR="00E276DE" w:rsidRPr="0058190B" w:rsidRDefault="00E276DE" w:rsidP="00D21893">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D21893">
            <w:pPr>
              <w:pStyle w:val="a3"/>
              <w:rPr>
                <w:color w:val="000000"/>
                <w:sz w:val="22"/>
                <w:szCs w:val="22"/>
                <w:lang w:val="uk-UA"/>
              </w:rPr>
            </w:pPr>
            <w:r w:rsidRPr="0058190B">
              <w:rPr>
                <w:color w:val="000000"/>
                <w:sz w:val="22"/>
                <w:szCs w:val="22"/>
                <w:lang w:val="uk-UA"/>
              </w:rPr>
              <w:t>2</w:t>
            </w:r>
            <w:r>
              <w:rPr>
                <w:color w:val="000000"/>
                <w:sz w:val="22"/>
                <w:szCs w:val="22"/>
                <w:lang w:val="uk-UA"/>
              </w:rPr>
              <w:t>6</w:t>
            </w:r>
            <w:r w:rsidRPr="0058190B">
              <w:rPr>
                <w:color w:val="000000"/>
                <w:sz w:val="22"/>
                <w:szCs w:val="22"/>
                <w:lang w:val="uk-UA"/>
              </w:rPr>
              <w:t>.0</w:t>
            </w:r>
            <w:r>
              <w:rPr>
                <w:color w:val="000000"/>
                <w:sz w:val="22"/>
                <w:szCs w:val="22"/>
                <w:lang w:val="uk-UA"/>
              </w:rPr>
              <w:t>7</w:t>
            </w:r>
            <w:r w:rsidRPr="0058190B">
              <w:rPr>
                <w:color w:val="000000"/>
                <w:sz w:val="22"/>
                <w:szCs w:val="22"/>
                <w:lang w:val="uk-UA"/>
              </w:rPr>
              <w:t>.2018</w:t>
            </w:r>
          </w:p>
        </w:tc>
      </w:tr>
      <w:tr w:rsidR="00E276DE" w:rsidRPr="00D21893">
        <w:trPr>
          <w:trHeight w:val="674"/>
        </w:trPr>
        <w:tc>
          <w:tcPr>
            <w:tcW w:w="941" w:type="dxa"/>
          </w:tcPr>
          <w:p w:rsidR="00E276DE" w:rsidRDefault="00E276DE" w:rsidP="00277059">
            <w:pPr>
              <w:pStyle w:val="a3"/>
              <w:jc w:val="center"/>
              <w:rPr>
                <w:lang w:val="uk-UA"/>
              </w:rPr>
            </w:pPr>
            <w:r>
              <w:rPr>
                <w:lang w:val="uk-UA"/>
              </w:rPr>
              <w:t>664</w:t>
            </w:r>
          </w:p>
        </w:tc>
        <w:tc>
          <w:tcPr>
            <w:tcW w:w="1867" w:type="dxa"/>
          </w:tcPr>
          <w:p w:rsidR="00E276DE" w:rsidRPr="0058190B" w:rsidRDefault="00E276DE" w:rsidP="002E0F37">
            <w:pPr>
              <w:pStyle w:val="a3"/>
              <w:rPr>
                <w:lang w:val="uk-UA"/>
              </w:rPr>
            </w:pPr>
            <w:r w:rsidRPr="0058190B">
              <w:rPr>
                <w:lang w:val="uk-UA"/>
              </w:rPr>
              <w:t>235/3776/18</w:t>
            </w:r>
          </w:p>
        </w:tc>
        <w:tc>
          <w:tcPr>
            <w:tcW w:w="5331" w:type="dxa"/>
          </w:tcPr>
          <w:p w:rsidR="00E276DE" w:rsidRPr="0058190B" w:rsidRDefault="00E276DE" w:rsidP="002E0F37">
            <w:pPr>
              <w:rPr>
                <w:rFonts w:ascii="Times New Roman" w:hAnsi="Times New Roman" w:cs="Times New Roman"/>
                <w:color w:val="000000"/>
                <w:lang w:val="uk-UA" w:eastAsia="ru-RU"/>
              </w:rPr>
            </w:pPr>
            <w:r w:rsidRPr="0058190B">
              <w:rPr>
                <w:rFonts w:ascii="Times New Roman" w:hAnsi="Times New Roman" w:cs="Times New Roman"/>
                <w:color w:val="000000"/>
                <w:lang w:val="uk-UA" w:eastAsia="ru-RU"/>
              </w:rPr>
              <w:t xml:space="preserve">За позовом </w:t>
            </w:r>
            <w:r w:rsidRPr="0058190B">
              <w:rPr>
                <w:rFonts w:ascii="Times New Roman" w:hAnsi="Times New Roman" w:cs="Times New Roman"/>
                <w:color w:val="000000"/>
                <w:lang w:eastAsia="ru-RU"/>
              </w:rPr>
              <w:t>Пилипенко Богдана Володимировича до Покровської міської ради Донецької області про визначення додаткового строку для прийняття спадщини</w:t>
            </w:r>
          </w:p>
          <w:p w:rsidR="00E276DE" w:rsidRPr="0058190B" w:rsidRDefault="00E276DE" w:rsidP="002E0F37">
            <w:pPr>
              <w:rPr>
                <w:rFonts w:ascii="Times New Roman" w:hAnsi="Times New Roman" w:cs="Times New Roman"/>
                <w:color w:val="000000"/>
                <w:lang w:val="uk-UA"/>
              </w:rPr>
            </w:pPr>
            <w:r w:rsidRPr="0058190B">
              <w:rPr>
                <w:rFonts w:ascii="Times New Roman" w:hAnsi="Times New Roman" w:cs="Times New Roman"/>
                <w:color w:val="000000"/>
                <w:lang w:eastAsia="ru-RU"/>
              </w:rPr>
              <w:t>Пилипенко Богдан Володимирович</w:t>
            </w:r>
            <w:r w:rsidRPr="0058190B">
              <w:rPr>
                <w:rFonts w:ascii="Times New Roman" w:hAnsi="Times New Roman" w:cs="Times New Roman"/>
                <w:color w:val="000000"/>
                <w:lang w:val="uk-UA" w:eastAsia="ru-RU"/>
              </w:rPr>
              <w:t xml:space="preserve"> викликається до суду в якості позивача по справі.</w:t>
            </w:r>
            <w:r w:rsidRPr="0058190B">
              <w:rPr>
                <w:rFonts w:ascii="Times New Roman" w:hAnsi="Times New Roman" w:cs="Times New Roman"/>
                <w:color w:val="000000"/>
                <w:lang w:eastAsia="ru-RU"/>
              </w:rPr>
              <w:t> </w:t>
            </w:r>
          </w:p>
        </w:tc>
        <w:tc>
          <w:tcPr>
            <w:tcW w:w="4341" w:type="dxa"/>
          </w:tcPr>
          <w:p w:rsidR="00E276DE" w:rsidRPr="0058190B" w:rsidRDefault="00E276DE" w:rsidP="002E0F37">
            <w:pPr>
              <w:pStyle w:val="a5"/>
              <w:rPr>
                <w:rFonts w:ascii="Times New Roman" w:hAnsi="Times New Roman" w:cs="Times New Roman"/>
                <w:lang w:val="uk-UA"/>
              </w:rPr>
            </w:pPr>
            <w:r w:rsidRPr="0058190B">
              <w:rPr>
                <w:rFonts w:ascii="Times New Roman" w:hAnsi="Times New Roman" w:cs="Times New Roman"/>
                <w:lang w:val="uk-UA"/>
              </w:rPr>
              <w:t xml:space="preserve">Підготовче судове  засідання  </w:t>
            </w:r>
            <w:r>
              <w:rPr>
                <w:rFonts w:ascii="Times New Roman" w:hAnsi="Times New Roman" w:cs="Times New Roman"/>
                <w:lang w:val="uk-UA"/>
              </w:rPr>
              <w:t>відкладено на 03</w:t>
            </w:r>
            <w:r w:rsidRPr="0058190B">
              <w:rPr>
                <w:rFonts w:ascii="Times New Roman" w:hAnsi="Times New Roman" w:cs="Times New Roman"/>
                <w:lang w:val="uk-UA"/>
              </w:rPr>
              <w:t>.0</w:t>
            </w:r>
            <w:r>
              <w:rPr>
                <w:rFonts w:ascii="Times New Roman" w:hAnsi="Times New Roman" w:cs="Times New Roman"/>
                <w:lang w:val="uk-UA"/>
              </w:rPr>
              <w:t>8</w:t>
            </w:r>
            <w:r w:rsidRPr="0058190B">
              <w:rPr>
                <w:rFonts w:ascii="Times New Roman" w:hAnsi="Times New Roman" w:cs="Times New Roman"/>
                <w:lang w:val="uk-UA"/>
              </w:rPr>
              <w:t>.2018р. о 1</w:t>
            </w:r>
            <w:r>
              <w:rPr>
                <w:rFonts w:ascii="Times New Roman" w:hAnsi="Times New Roman" w:cs="Times New Roman"/>
                <w:lang w:val="uk-UA"/>
              </w:rPr>
              <w:t>1</w:t>
            </w:r>
            <w:r w:rsidRPr="0058190B">
              <w:rPr>
                <w:rFonts w:ascii="Times New Roman" w:hAnsi="Times New Roman" w:cs="Times New Roman"/>
                <w:lang w:val="uk-UA"/>
              </w:rPr>
              <w:t>:15 годин</w:t>
            </w:r>
          </w:p>
          <w:p w:rsidR="00E276DE" w:rsidRPr="0058190B" w:rsidRDefault="00E276DE" w:rsidP="002E0F37">
            <w:pPr>
              <w:pStyle w:val="a5"/>
              <w:rPr>
                <w:rFonts w:ascii="Times New Roman" w:hAnsi="Times New Roman" w:cs="Times New Roman"/>
                <w:lang w:val="uk-UA"/>
              </w:rPr>
            </w:pPr>
          </w:p>
        </w:tc>
        <w:tc>
          <w:tcPr>
            <w:tcW w:w="2527" w:type="dxa"/>
          </w:tcPr>
          <w:p w:rsidR="00E276DE" w:rsidRPr="0058190B" w:rsidRDefault="00E276DE" w:rsidP="002E0F37">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2E0F37">
            <w:pPr>
              <w:pStyle w:val="a3"/>
              <w:rPr>
                <w:color w:val="000000"/>
                <w:sz w:val="22"/>
                <w:szCs w:val="22"/>
                <w:lang w:val="uk-UA"/>
              </w:rPr>
            </w:pPr>
            <w:r>
              <w:rPr>
                <w:color w:val="000000"/>
                <w:sz w:val="22"/>
                <w:szCs w:val="22"/>
                <w:lang w:val="uk-UA"/>
              </w:rPr>
              <w:t>26</w:t>
            </w:r>
            <w:r w:rsidRPr="0058190B">
              <w:rPr>
                <w:color w:val="000000"/>
                <w:sz w:val="22"/>
                <w:szCs w:val="22"/>
                <w:lang w:val="uk-UA"/>
              </w:rPr>
              <w:t>.07.2018</w:t>
            </w:r>
          </w:p>
        </w:tc>
      </w:tr>
      <w:tr w:rsidR="00E276DE" w:rsidRPr="00D21893">
        <w:trPr>
          <w:trHeight w:val="674"/>
        </w:trPr>
        <w:tc>
          <w:tcPr>
            <w:tcW w:w="941" w:type="dxa"/>
          </w:tcPr>
          <w:p w:rsidR="00E276DE" w:rsidRDefault="00E276DE" w:rsidP="00277059">
            <w:pPr>
              <w:pStyle w:val="a3"/>
              <w:jc w:val="center"/>
              <w:rPr>
                <w:lang w:val="uk-UA"/>
              </w:rPr>
            </w:pPr>
            <w:r>
              <w:rPr>
                <w:lang w:val="uk-UA"/>
              </w:rPr>
              <w:lastRenderedPageBreak/>
              <w:t>665</w:t>
            </w:r>
          </w:p>
        </w:tc>
        <w:tc>
          <w:tcPr>
            <w:tcW w:w="1867" w:type="dxa"/>
          </w:tcPr>
          <w:p w:rsidR="00E276DE" w:rsidRPr="0058190B" w:rsidRDefault="00E276DE" w:rsidP="002E0F37">
            <w:pPr>
              <w:pStyle w:val="a3"/>
              <w:rPr>
                <w:lang w:val="uk-UA"/>
              </w:rPr>
            </w:pPr>
            <w:r w:rsidRPr="0058190B">
              <w:rPr>
                <w:lang w:val="uk-UA"/>
              </w:rPr>
              <w:t>235/3971/18</w:t>
            </w:r>
          </w:p>
        </w:tc>
        <w:tc>
          <w:tcPr>
            <w:tcW w:w="5331" w:type="dxa"/>
          </w:tcPr>
          <w:p w:rsidR="00E276DE" w:rsidRPr="0058190B" w:rsidRDefault="00E276DE" w:rsidP="002E0F37">
            <w:pPr>
              <w:rPr>
                <w:rFonts w:ascii="Times New Roman" w:hAnsi="Times New Roman" w:cs="Times New Roman"/>
                <w:lang w:val="uk-UA" w:eastAsia="ru-RU"/>
              </w:rPr>
            </w:pPr>
            <w:r w:rsidRPr="0058190B">
              <w:rPr>
                <w:rFonts w:ascii="Times New Roman" w:hAnsi="Times New Roman" w:cs="Times New Roman"/>
                <w:lang w:val="uk-UA" w:eastAsia="ru-RU"/>
              </w:rPr>
              <w:t xml:space="preserve">За позовом </w:t>
            </w:r>
            <w:r w:rsidRPr="0058190B">
              <w:rPr>
                <w:rFonts w:ascii="Times New Roman" w:hAnsi="Times New Roman" w:cs="Times New Roman"/>
                <w:lang w:eastAsia="ru-RU"/>
              </w:rPr>
              <w:t>Публічного акціонерного товариства «Державний Ощадний банк України» в особі філії – Донецьке обласне управління  АТ «Ощадбанк» до   Чаєвої Антоніни Миколаївни   про стягнення заборгованості за кредитним договором</w:t>
            </w:r>
          </w:p>
          <w:p w:rsidR="00E276DE" w:rsidRPr="0058190B" w:rsidRDefault="00E276DE" w:rsidP="002E0F37">
            <w:pPr>
              <w:rPr>
                <w:rFonts w:ascii="Times New Roman" w:hAnsi="Times New Roman" w:cs="Times New Roman"/>
                <w:lang w:val="uk-UA" w:eastAsia="ru-RU"/>
              </w:rPr>
            </w:pPr>
            <w:r w:rsidRPr="0058190B">
              <w:rPr>
                <w:rFonts w:ascii="Times New Roman" w:hAnsi="Times New Roman" w:cs="Times New Roman"/>
                <w:lang w:eastAsia="ru-RU"/>
              </w:rPr>
              <w:t>Чаєв</w:t>
            </w:r>
            <w:r w:rsidRPr="0058190B">
              <w:rPr>
                <w:rFonts w:ascii="Times New Roman" w:hAnsi="Times New Roman" w:cs="Times New Roman"/>
                <w:lang w:val="uk-UA" w:eastAsia="ru-RU"/>
              </w:rPr>
              <w:t>а</w:t>
            </w:r>
            <w:r w:rsidRPr="0058190B">
              <w:rPr>
                <w:rFonts w:ascii="Times New Roman" w:hAnsi="Times New Roman" w:cs="Times New Roman"/>
                <w:lang w:eastAsia="ru-RU"/>
              </w:rPr>
              <w:t xml:space="preserve"> Антонін</w:t>
            </w:r>
            <w:r w:rsidRPr="0058190B">
              <w:rPr>
                <w:rFonts w:ascii="Times New Roman" w:hAnsi="Times New Roman" w:cs="Times New Roman"/>
                <w:lang w:val="uk-UA" w:eastAsia="ru-RU"/>
              </w:rPr>
              <w:t>а</w:t>
            </w:r>
            <w:r w:rsidRPr="0058190B">
              <w:rPr>
                <w:rFonts w:ascii="Times New Roman" w:hAnsi="Times New Roman" w:cs="Times New Roman"/>
                <w:lang w:eastAsia="ru-RU"/>
              </w:rPr>
              <w:t xml:space="preserve"> Миколаївн</w:t>
            </w:r>
            <w:r w:rsidRPr="0058190B">
              <w:rPr>
                <w:rFonts w:ascii="Times New Roman" w:hAnsi="Times New Roman" w:cs="Times New Roman"/>
                <w:lang w:val="uk-UA" w:eastAsia="ru-RU"/>
              </w:rPr>
              <w:t>а</w:t>
            </w:r>
            <w:r w:rsidRPr="0058190B">
              <w:rPr>
                <w:rFonts w:ascii="Times New Roman" w:hAnsi="Times New Roman" w:cs="Times New Roman"/>
                <w:lang w:eastAsia="ru-RU"/>
              </w:rPr>
              <w:t xml:space="preserve"> </w:t>
            </w:r>
            <w:r w:rsidRPr="0058190B">
              <w:rPr>
                <w:rFonts w:ascii="Times New Roman" w:hAnsi="Times New Roman" w:cs="Times New Roman"/>
                <w:color w:val="000000"/>
                <w:lang w:val="uk-UA" w:eastAsia="ru-RU"/>
              </w:rPr>
              <w:t>викликається до суду в якості відповідача по справі</w:t>
            </w:r>
            <w:r w:rsidRPr="0058190B">
              <w:rPr>
                <w:rFonts w:ascii="Times New Roman" w:hAnsi="Times New Roman" w:cs="Times New Roman"/>
                <w:lang w:eastAsia="ru-RU"/>
              </w:rPr>
              <w:t xml:space="preserve"> </w:t>
            </w:r>
          </w:p>
        </w:tc>
        <w:tc>
          <w:tcPr>
            <w:tcW w:w="4341" w:type="dxa"/>
          </w:tcPr>
          <w:p w:rsidR="00E276DE" w:rsidRPr="0058190B" w:rsidRDefault="00E276DE" w:rsidP="002E0F37">
            <w:pPr>
              <w:pStyle w:val="a5"/>
              <w:rPr>
                <w:rFonts w:ascii="Times New Roman" w:hAnsi="Times New Roman" w:cs="Times New Roman"/>
                <w:lang w:val="uk-UA"/>
              </w:rPr>
            </w:pPr>
            <w:r w:rsidRPr="0058190B">
              <w:rPr>
                <w:rFonts w:ascii="Times New Roman" w:hAnsi="Times New Roman" w:cs="Times New Roman"/>
                <w:lang w:val="uk-UA"/>
              </w:rPr>
              <w:t xml:space="preserve">Підготовче судове  засідання  </w:t>
            </w:r>
            <w:r>
              <w:rPr>
                <w:rFonts w:ascii="Times New Roman" w:hAnsi="Times New Roman" w:cs="Times New Roman"/>
                <w:lang w:val="uk-UA"/>
              </w:rPr>
              <w:t>відкладено на 03</w:t>
            </w:r>
            <w:r w:rsidRPr="0058190B">
              <w:rPr>
                <w:rFonts w:ascii="Times New Roman" w:hAnsi="Times New Roman" w:cs="Times New Roman"/>
                <w:lang w:val="uk-UA"/>
              </w:rPr>
              <w:t>.</w:t>
            </w:r>
            <w:r>
              <w:rPr>
                <w:rFonts w:ascii="Times New Roman" w:hAnsi="Times New Roman" w:cs="Times New Roman"/>
                <w:lang w:val="uk-UA"/>
              </w:rPr>
              <w:t>08.2018р. о 11</w:t>
            </w:r>
            <w:r w:rsidRPr="0058190B">
              <w:rPr>
                <w:rFonts w:ascii="Times New Roman" w:hAnsi="Times New Roman" w:cs="Times New Roman"/>
                <w:lang w:val="uk-UA"/>
              </w:rPr>
              <w:t>:1</w:t>
            </w:r>
            <w:r>
              <w:rPr>
                <w:rFonts w:ascii="Times New Roman" w:hAnsi="Times New Roman" w:cs="Times New Roman"/>
                <w:lang w:val="uk-UA"/>
              </w:rPr>
              <w:t>0</w:t>
            </w:r>
            <w:r w:rsidRPr="0058190B">
              <w:rPr>
                <w:rFonts w:ascii="Times New Roman" w:hAnsi="Times New Roman" w:cs="Times New Roman"/>
                <w:lang w:val="uk-UA"/>
              </w:rPr>
              <w:t xml:space="preserve"> годин</w:t>
            </w:r>
          </w:p>
          <w:p w:rsidR="00E276DE" w:rsidRPr="0058190B" w:rsidRDefault="00E276DE" w:rsidP="002E0F37">
            <w:pPr>
              <w:pStyle w:val="a5"/>
              <w:rPr>
                <w:rFonts w:ascii="Times New Roman" w:hAnsi="Times New Roman" w:cs="Times New Roman"/>
                <w:lang w:val="uk-UA"/>
              </w:rPr>
            </w:pPr>
          </w:p>
        </w:tc>
        <w:tc>
          <w:tcPr>
            <w:tcW w:w="2527" w:type="dxa"/>
          </w:tcPr>
          <w:p w:rsidR="00E276DE" w:rsidRPr="0058190B" w:rsidRDefault="00E276DE" w:rsidP="002E0F37">
            <w:pPr>
              <w:pStyle w:val="a3"/>
              <w:rPr>
                <w:color w:val="000000"/>
                <w:sz w:val="22"/>
                <w:szCs w:val="22"/>
                <w:lang w:val="uk-UA"/>
              </w:rPr>
            </w:pPr>
            <w:r w:rsidRPr="0058190B">
              <w:rPr>
                <w:color w:val="000000"/>
                <w:sz w:val="22"/>
                <w:szCs w:val="22"/>
                <w:lang w:val="uk-UA"/>
              </w:rPr>
              <w:t>Суддя Величко О.В.</w:t>
            </w:r>
          </w:p>
          <w:p w:rsidR="00E276DE" w:rsidRPr="0058190B" w:rsidRDefault="00E276DE" w:rsidP="002E0F37">
            <w:pPr>
              <w:pStyle w:val="a3"/>
              <w:rPr>
                <w:color w:val="000000"/>
                <w:sz w:val="22"/>
                <w:szCs w:val="22"/>
                <w:lang w:val="uk-UA"/>
              </w:rPr>
            </w:pPr>
            <w:r>
              <w:rPr>
                <w:color w:val="000000"/>
                <w:sz w:val="22"/>
                <w:szCs w:val="22"/>
                <w:lang w:val="uk-UA"/>
              </w:rPr>
              <w:t>26</w:t>
            </w:r>
            <w:r w:rsidRPr="0058190B">
              <w:rPr>
                <w:color w:val="000000"/>
                <w:sz w:val="22"/>
                <w:szCs w:val="22"/>
                <w:lang w:val="uk-UA"/>
              </w:rPr>
              <w:t>.07.2018</w:t>
            </w:r>
          </w:p>
        </w:tc>
      </w:tr>
      <w:tr w:rsidR="00E276DE" w:rsidRPr="00D21893">
        <w:trPr>
          <w:trHeight w:val="674"/>
        </w:trPr>
        <w:tc>
          <w:tcPr>
            <w:tcW w:w="941" w:type="dxa"/>
          </w:tcPr>
          <w:p w:rsidR="00E276DE" w:rsidRDefault="00E276DE" w:rsidP="00277059">
            <w:pPr>
              <w:pStyle w:val="a3"/>
              <w:jc w:val="center"/>
              <w:rPr>
                <w:lang w:val="uk-UA"/>
              </w:rPr>
            </w:pPr>
            <w:r>
              <w:rPr>
                <w:lang w:val="uk-UA"/>
              </w:rPr>
              <w:t>666</w:t>
            </w:r>
          </w:p>
        </w:tc>
        <w:tc>
          <w:tcPr>
            <w:tcW w:w="1867" w:type="dxa"/>
          </w:tcPr>
          <w:p w:rsidR="00E276DE" w:rsidRPr="0058190B" w:rsidRDefault="00E276DE" w:rsidP="002E0F37">
            <w:pPr>
              <w:pStyle w:val="a3"/>
              <w:rPr>
                <w:lang w:val="uk-UA"/>
              </w:rPr>
            </w:pPr>
            <w:r>
              <w:rPr>
                <w:lang w:val="uk-UA"/>
              </w:rPr>
              <w:t>235/4478/18</w:t>
            </w:r>
          </w:p>
        </w:tc>
        <w:tc>
          <w:tcPr>
            <w:tcW w:w="5331" w:type="dxa"/>
          </w:tcPr>
          <w:p w:rsidR="00E276DE" w:rsidRDefault="00E276DE" w:rsidP="002E0F37">
            <w:pPr>
              <w:rPr>
                <w:rFonts w:ascii="Times New Roman" w:hAnsi="Times New Roman" w:cs="Times New Roman"/>
                <w:lang w:val="uk-UA" w:eastAsia="ru-RU"/>
              </w:rPr>
            </w:pPr>
            <w:r>
              <w:rPr>
                <w:rFonts w:ascii="Times New Roman" w:hAnsi="Times New Roman" w:cs="Times New Roman"/>
                <w:lang w:val="uk-UA" w:eastAsia="ru-RU"/>
              </w:rPr>
              <w:t>За позовом Харченко Тараса Петровича до Харченко Оксани Петрівни,  про визнання права власності на спадщину в порядку спадкування за законом, третя особа: Докучаєвська міська рада.</w:t>
            </w:r>
          </w:p>
          <w:p w:rsidR="00E276DE" w:rsidRDefault="00E276DE" w:rsidP="002E0F37">
            <w:pPr>
              <w:rPr>
                <w:rFonts w:ascii="Times New Roman" w:hAnsi="Times New Roman" w:cs="Times New Roman"/>
                <w:lang w:val="uk-UA" w:eastAsia="ru-RU"/>
              </w:rPr>
            </w:pPr>
          </w:p>
          <w:p w:rsidR="00E276DE" w:rsidRDefault="00E276DE" w:rsidP="002E0F37">
            <w:pPr>
              <w:rPr>
                <w:rFonts w:ascii="Times New Roman" w:hAnsi="Times New Roman" w:cs="Times New Roman"/>
                <w:lang w:val="uk-UA" w:eastAsia="ru-RU"/>
              </w:rPr>
            </w:pPr>
            <w:r>
              <w:rPr>
                <w:rFonts w:ascii="Times New Roman" w:hAnsi="Times New Roman" w:cs="Times New Roman"/>
                <w:lang w:val="uk-UA" w:eastAsia="ru-RU"/>
              </w:rPr>
              <w:t>Харченко Оксана Петрівна викликається до суду в якості відповідача по справі.</w:t>
            </w:r>
          </w:p>
          <w:p w:rsidR="00E276DE" w:rsidRPr="0058190B" w:rsidRDefault="00E276DE" w:rsidP="002E0F37">
            <w:pPr>
              <w:rPr>
                <w:rFonts w:ascii="Times New Roman" w:hAnsi="Times New Roman" w:cs="Times New Roman"/>
                <w:lang w:val="uk-UA" w:eastAsia="ru-RU"/>
              </w:rPr>
            </w:pPr>
            <w:r>
              <w:rPr>
                <w:rFonts w:ascii="Times New Roman" w:hAnsi="Times New Roman" w:cs="Times New Roman"/>
                <w:lang w:val="uk-UA" w:eastAsia="ru-RU"/>
              </w:rPr>
              <w:t>Представник Докучаєвської міської ради викликається до суду в якості представника третьої особи.</w:t>
            </w:r>
          </w:p>
        </w:tc>
        <w:tc>
          <w:tcPr>
            <w:tcW w:w="4341" w:type="dxa"/>
          </w:tcPr>
          <w:p w:rsidR="00E276DE" w:rsidRPr="0058190B" w:rsidRDefault="00E276DE" w:rsidP="002E0F37">
            <w:pPr>
              <w:pStyle w:val="a5"/>
              <w:rPr>
                <w:rFonts w:ascii="Times New Roman" w:hAnsi="Times New Roman" w:cs="Times New Roman"/>
                <w:lang w:val="uk-UA"/>
              </w:rPr>
            </w:pPr>
            <w:r>
              <w:rPr>
                <w:rFonts w:ascii="Times New Roman" w:hAnsi="Times New Roman" w:cs="Times New Roman"/>
                <w:lang w:val="uk-UA"/>
              </w:rPr>
              <w:t>Підготовче судове засідання призначено на 03.09.2018 року о 09:40 годин</w:t>
            </w:r>
          </w:p>
        </w:tc>
        <w:tc>
          <w:tcPr>
            <w:tcW w:w="2527" w:type="dxa"/>
          </w:tcPr>
          <w:p w:rsidR="00E276DE" w:rsidRPr="0058190B" w:rsidRDefault="00E276DE" w:rsidP="002E0F37">
            <w:pPr>
              <w:pStyle w:val="a3"/>
              <w:rPr>
                <w:color w:val="000000"/>
                <w:sz w:val="22"/>
                <w:szCs w:val="22"/>
                <w:lang w:val="uk-UA"/>
              </w:rPr>
            </w:pPr>
            <w:r>
              <w:rPr>
                <w:color w:val="000000"/>
                <w:sz w:val="22"/>
                <w:szCs w:val="22"/>
                <w:lang w:val="uk-UA"/>
              </w:rPr>
              <w:t>Суддя Філь О.Є.</w:t>
            </w:r>
          </w:p>
        </w:tc>
      </w:tr>
    </w:tbl>
    <w:p w:rsidR="00E276DE" w:rsidRPr="001A2028" w:rsidRDefault="00E276DE" w:rsidP="00F22050">
      <w:pPr>
        <w:tabs>
          <w:tab w:val="left" w:pos="4275"/>
        </w:tabs>
        <w:rPr>
          <w:lang w:val="uk-UA"/>
        </w:rPr>
      </w:pPr>
      <w:r>
        <w:rPr>
          <w:lang w:val="uk-UA"/>
        </w:rPr>
        <w:tab/>
      </w:r>
    </w:p>
    <w:p w:rsidR="00E276DE" w:rsidRPr="001A2028" w:rsidRDefault="00E276DE" w:rsidP="00F22050">
      <w:pPr>
        <w:tabs>
          <w:tab w:val="left" w:pos="4275"/>
        </w:tabs>
        <w:rPr>
          <w:lang w:val="uk-UA"/>
        </w:rPr>
      </w:pPr>
      <w:bookmarkStart w:id="0" w:name="_GoBack"/>
      <w:bookmarkEnd w:id="0"/>
    </w:p>
    <w:sectPr w:rsidR="00E276DE" w:rsidRPr="001A2028" w:rsidSect="00E71460">
      <w:pgSz w:w="16838" w:h="11906" w:orient="landscape" w:code="9"/>
      <w:pgMar w:top="1701" w:right="1134" w:bottom="1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HelveticaNeueCyr-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7C4A9CC"/>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2871ED0"/>
    <w:multiLevelType w:val="hybridMultilevel"/>
    <w:tmpl w:val="720247F8"/>
    <w:lvl w:ilvl="0" w:tplc="680E6216">
      <w:start w:val="416"/>
      <w:numFmt w:val="decimal"/>
      <w:suff w:val="nothing"/>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12F7627"/>
    <w:multiLevelType w:val="hybridMultilevel"/>
    <w:tmpl w:val="395843D8"/>
    <w:lvl w:ilvl="0" w:tplc="35CC22C2">
      <w:start w:val="347"/>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2"/>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hideGrammaticalError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19D1"/>
    <w:rsid w:val="00000A62"/>
    <w:rsid w:val="00001F62"/>
    <w:rsid w:val="0000246A"/>
    <w:rsid w:val="00002674"/>
    <w:rsid w:val="00002A4B"/>
    <w:rsid w:val="00002A92"/>
    <w:rsid w:val="00003657"/>
    <w:rsid w:val="00003EB6"/>
    <w:rsid w:val="00003F05"/>
    <w:rsid w:val="00004616"/>
    <w:rsid w:val="00004CAA"/>
    <w:rsid w:val="00005201"/>
    <w:rsid w:val="000052E5"/>
    <w:rsid w:val="000055B5"/>
    <w:rsid w:val="00005C1C"/>
    <w:rsid w:val="00006B91"/>
    <w:rsid w:val="00007EC8"/>
    <w:rsid w:val="00010CA5"/>
    <w:rsid w:val="00011018"/>
    <w:rsid w:val="000118EC"/>
    <w:rsid w:val="000124EC"/>
    <w:rsid w:val="000133A9"/>
    <w:rsid w:val="000149F6"/>
    <w:rsid w:val="00014A1D"/>
    <w:rsid w:val="00014C30"/>
    <w:rsid w:val="00015754"/>
    <w:rsid w:val="000158DD"/>
    <w:rsid w:val="0001714B"/>
    <w:rsid w:val="00020BF4"/>
    <w:rsid w:val="00020DBF"/>
    <w:rsid w:val="00020DD5"/>
    <w:rsid w:val="00021A45"/>
    <w:rsid w:val="00021FE6"/>
    <w:rsid w:val="000227B0"/>
    <w:rsid w:val="0002479C"/>
    <w:rsid w:val="00024D93"/>
    <w:rsid w:val="000250E3"/>
    <w:rsid w:val="000253A3"/>
    <w:rsid w:val="000257E5"/>
    <w:rsid w:val="00025B6E"/>
    <w:rsid w:val="00026249"/>
    <w:rsid w:val="00026661"/>
    <w:rsid w:val="00026708"/>
    <w:rsid w:val="00026D38"/>
    <w:rsid w:val="0002795F"/>
    <w:rsid w:val="000338AF"/>
    <w:rsid w:val="00033A6E"/>
    <w:rsid w:val="00033EAF"/>
    <w:rsid w:val="0003487C"/>
    <w:rsid w:val="00034E49"/>
    <w:rsid w:val="00037E66"/>
    <w:rsid w:val="000405EC"/>
    <w:rsid w:val="000443E2"/>
    <w:rsid w:val="000446AA"/>
    <w:rsid w:val="000459FC"/>
    <w:rsid w:val="00046D46"/>
    <w:rsid w:val="0004723D"/>
    <w:rsid w:val="00050ADF"/>
    <w:rsid w:val="00051E0E"/>
    <w:rsid w:val="0005260C"/>
    <w:rsid w:val="00053E57"/>
    <w:rsid w:val="00053EE9"/>
    <w:rsid w:val="0005401C"/>
    <w:rsid w:val="000547C9"/>
    <w:rsid w:val="00054B99"/>
    <w:rsid w:val="00055008"/>
    <w:rsid w:val="00056E4C"/>
    <w:rsid w:val="00060207"/>
    <w:rsid w:val="0006041A"/>
    <w:rsid w:val="00062702"/>
    <w:rsid w:val="000653E3"/>
    <w:rsid w:val="000659D0"/>
    <w:rsid w:val="00071502"/>
    <w:rsid w:val="00071DEB"/>
    <w:rsid w:val="000729AF"/>
    <w:rsid w:val="000730B6"/>
    <w:rsid w:val="0007444E"/>
    <w:rsid w:val="00080993"/>
    <w:rsid w:val="00081410"/>
    <w:rsid w:val="00082AB7"/>
    <w:rsid w:val="00082F2B"/>
    <w:rsid w:val="00083589"/>
    <w:rsid w:val="00083F72"/>
    <w:rsid w:val="000842FE"/>
    <w:rsid w:val="00084BFE"/>
    <w:rsid w:val="00086C4E"/>
    <w:rsid w:val="00087870"/>
    <w:rsid w:val="00087E76"/>
    <w:rsid w:val="000905AB"/>
    <w:rsid w:val="00091187"/>
    <w:rsid w:val="00091432"/>
    <w:rsid w:val="000917D2"/>
    <w:rsid w:val="00091E23"/>
    <w:rsid w:val="00092580"/>
    <w:rsid w:val="00092DCC"/>
    <w:rsid w:val="00093127"/>
    <w:rsid w:val="000938FC"/>
    <w:rsid w:val="00093F2E"/>
    <w:rsid w:val="000951A7"/>
    <w:rsid w:val="00095541"/>
    <w:rsid w:val="00095755"/>
    <w:rsid w:val="00095B5A"/>
    <w:rsid w:val="00095F0B"/>
    <w:rsid w:val="00096DED"/>
    <w:rsid w:val="00097069"/>
    <w:rsid w:val="0009741A"/>
    <w:rsid w:val="000A05B3"/>
    <w:rsid w:val="000A0D6D"/>
    <w:rsid w:val="000A1212"/>
    <w:rsid w:val="000A34E2"/>
    <w:rsid w:val="000A3C82"/>
    <w:rsid w:val="000A4876"/>
    <w:rsid w:val="000A4EBD"/>
    <w:rsid w:val="000A57C2"/>
    <w:rsid w:val="000A627D"/>
    <w:rsid w:val="000A6C40"/>
    <w:rsid w:val="000A6E3D"/>
    <w:rsid w:val="000B17E0"/>
    <w:rsid w:val="000B1E6E"/>
    <w:rsid w:val="000B1FC8"/>
    <w:rsid w:val="000B2AD0"/>
    <w:rsid w:val="000B2F1F"/>
    <w:rsid w:val="000B3241"/>
    <w:rsid w:val="000B3A18"/>
    <w:rsid w:val="000B506A"/>
    <w:rsid w:val="000B5BA2"/>
    <w:rsid w:val="000B6396"/>
    <w:rsid w:val="000B6715"/>
    <w:rsid w:val="000B7BE2"/>
    <w:rsid w:val="000B7DBE"/>
    <w:rsid w:val="000C00ED"/>
    <w:rsid w:val="000C0783"/>
    <w:rsid w:val="000C2CB6"/>
    <w:rsid w:val="000C2E91"/>
    <w:rsid w:val="000C2FBB"/>
    <w:rsid w:val="000C3127"/>
    <w:rsid w:val="000C3CF2"/>
    <w:rsid w:val="000C5A24"/>
    <w:rsid w:val="000C7146"/>
    <w:rsid w:val="000D0EE9"/>
    <w:rsid w:val="000D11F1"/>
    <w:rsid w:val="000D14C1"/>
    <w:rsid w:val="000D3CD2"/>
    <w:rsid w:val="000D3E8E"/>
    <w:rsid w:val="000D46A9"/>
    <w:rsid w:val="000D5B2B"/>
    <w:rsid w:val="000D6C5B"/>
    <w:rsid w:val="000D71F1"/>
    <w:rsid w:val="000D7477"/>
    <w:rsid w:val="000E0627"/>
    <w:rsid w:val="000E0BAF"/>
    <w:rsid w:val="000E0C79"/>
    <w:rsid w:val="000E2B6F"/>
    <w:rsid w:val="000E4E7A"/>
    <w:rsid w:val="000F047F"/>
    <w:rsid w:val="000F12E4"/>
    <w:rsid w:val="000F14AC"/>
    <w:rsid w:val="000F18B8"/>
    <w:rsid w:val="000F368C"/>
    <w:rsid w:val="000F39DD"/>
    <w:rsid w:val="000F578B"/>
    <w:rsid w:val="000F5AB1"/>
    <w:rsid w:val="000F5F20"/>
    <w:rsid w:val="000F75F9"/>
    <w:rsid w:val="000F7662"/>
    <w:rsid w:val="00100BBD"/>
    <w:rsid w:val="0010211B"/>
    <w:rsid w:val="001024F8"/>
    <w:rsid w:val="00102743"/>
    <w:rsid w:val="001027B3"/>
    <w:rsid w:val="001037F7"/>
    <w:rsid w:val="00103981"/>
    <w:rsid w:val="00104011"/>
    <w:rsid w:val="00106103"/>
    <w:rsid w:val="001062A6"/>
    <w:rsid w:val="00107BDB"/>
    <w:rsid w:val="001105B7"/>
    <w:rsid w:val="00110610"/>
    <w:rsid w:val="00110A90"/>
    <w:rsid w:val="00110DF8"/>
    <w:rsid w:val="0011174A"/>
    <w:rsid w:val="0011407D"/>
    <w:rsid w:val="001144A6"/>
    <w:rsid w:val="00114987"/>
    <w:rsid w:val="00114AB3"/>
    <w:rsid w:val="00114C52"/>
    <w:rsid w:val="00115164"/>
    <w:rsid w:val="0011623A"/>
    <w:rsid w:val="00116492"/>
    <w:rsid w:val="001164E0"/>
    <w:rsid w:val="0011720F"/>
    <w:rsid w:val="001174EF"/>
    <w:rsid w:val="0012155C"/>
    <w:rsid w:val="0012231F"/>
    <w:rsid w:val="0012245F"/>
    <w:rsid w:val="001228BE"/>
    <w:rsid w:val="001229DD"/>
    <w:rsid w:val="00122C9A"/>
    <w:rsid w:val="0012337A"/>
    <w:rsid w:val="001239A8"/>
    <w:rsid w:val="00123A96"/>
    <w:rsid w:val="00124DED"/>
    <w:rsid w:val="0012563E"/>
    <w:rsid w:val="001264BD"/>
    <w:rsid w:val="00126E15"/>
    <w:rsid w:val="00127712"/>
    <w:rsid w:val="001313A8"/>
    <w:rsid w:val="00131C9F"/>
    <w:rsid w:val="001321EE"/>
    <w:rsid w:val="00133194"/>
    <w:rsid w:val="00133398"/>
    <w:rsid w:val="0013727B"/>
    <w:rsid w:val="001376AC"/>
    <w:rsid w:val="00137DE7"/>
    <w:rsid w:val="00140042"/>
    <w:rsid w:val="00140BC9"/>
    <w:rsid w:val="001412E3"/>
    <w:rsid w:val="00141D8A"/>
    <w:rsid w:val="00142041"/>
    <w:rsid w:val="001420AE"/>
    <w:rsid w:val="00142953"/>
    <w:rsid w:val="00143CD8"/>
    <w:rsid w:val="0014414D"/>
    <w:rsid w:val="00144534"/>
    <w:rsid w:val="00145566"/>
    <w:rsid w:val="00145B81"/>
    <w:rsid w:val="00151453"/>
    <w:rsid w:val="00151A4F"/>
    <w:rsid w:val="00152465"/>
    <w:rsid w:val="00152601"/>
    <w:rsid w:val="0015402F"/>
    <w:rsid w:val="00154928"/>
    <w:rsid w:val="00156934"/>
    <w:rsid w:val="00156C67"/>
    <w:rsid w:val="00157073"/>
    <w:rsid w:val="00157E8C"/>
    <w:rsid w:val="00161741"/>
    <w:rsid w:val="0016226A"/>
    <w:rsid w:val="001644E8"/>
    <w:rsid w:val="00164BF8"/>
    <w:rsid w:val="00164DA3"/>
    <w:rsid w:val="00166A58"/>
    <w:rsid w:val="00166C7F"/>
    <w:rsid w:val="00166D57"/>
    <w:rsid w:val="00170369"/>
    <w:rsid w:val="00170B0E"/>
    <w:rsid w:val="00170E84"/>
    <w:rsid w:val="0017113A"/>
    <w:rsid w:val="001723EF"/>
    <w:rsid w:val="0017328D"/>
    <w:rsid w:val="0017360D"/>
    <w:rsid w:val="00173F2F"/>
    <w:rsid w:val="00175B2D"/>
    <w:rsid w:val="0017671A"/>
    <w:rsid w:val="00180905"/>
    <w:rsid w:val="00180B16"/>
    <w:rsid w:val="00181558"/>
    <w:rsid w:val="001820B1"/>
    <w:rsid w:val="0018229E"/>
    <w:rsid w:val="001823F6"/>
    <w:rsid w:val="0018290A"/>
    <w:rsid w:val="00184B9E"/>
    <w:rsid w:val="00185026"/>
    <w:rsid w:val="00185750"/>
    <w:rsid w:val="00185854"/>
    <w:rsid w:val="00185FFA"/>
    <w:rsid w:val="0018746D"/>
    <w:rsid w:val="0019078B"/>
    <w:rsid w:val="001921C9"/>
    <w:rsid w:val="001921DA"/>
    <w:rsid w:val="00192471"/>
    <w:rsid w:val="0019275E"/>
    <w:rsid w:val="001930DA"/>
    <w:rsid w:val="00193153"/>
    <w:rsid w:val="001936F7"/>
    <w:rsid w:val="001941C5"/>
    <w:rsid w:val="00194571"/>
    <w:rsid w:val="001A0F1D"/>
    <w:rsid w:val="001A0FD5"/>
    <w:rsid w:val="001A111B"/>
    <w:rsid w:val="001A1740"/>
    <w:rsid w:val="001A2028"/>
    <w:rsid w:val="001A27C8"/>
    <w:rsid w:val="001A3C6B"/>
    <w:rsid w:val="001A3FE7"/>
    <w:rsid w:val="001A5A58"/>
    <w:rsid w:val="001A5A9F"/>
    <w:rsid w:val="001A6FC4"/>
    <w:rsid w:val="001B0EBF"/>
    <w:rsid w:val="001B1725"/>
    <w:rsid w:val="001B2372"/>
    <w:rsid w:val="001B2B69"/>
    <w:rsid w:val="001B36DF"/>
    <w:rsid w:val="001B4AF8"/>
    <w:rsid w:val="001B52CA"/>
    <w:rsid w:val="001B5392"/>
    <w:rsid w:val="001B552F"/>
    <w:rsid w:val="001B570F"/>
    <w:rsid w:val="001B6B75"/>
    <w:rsid w:val="001B6EAF"/>
    <w:rsid w:val="001C0C6A"/>
    <w:rsid w:val="001C3B82"/>
    <w:rsid w:val="001C3F16"/>
    <w:rsid w:val="001C4068"/>
    <w:rsid w:val="001C41C8"/>
    <w:rsid w:val="001C4C63"/>
    <w:rsid w:val="001C4CFD"/>
    <w:rsid w:val="001C54DA"/>
    <w:rsid w:val="001C559A"/>
    <w:rsid w:val="001C55B3"/>
    <w:rsid w:val="001C63DE"/>
    <w:rsid w:val="001C642B"/>
    <w:rsid w:val="001C65E0"/>
    <w:rsid w:val="001D097F"/>
    <w:rsid w:val="001D1971"/>
    <w:rsid w:val="001D2595"/>
    <w:rsid w:val="001D3018"/>
    <w:rsid w:val="001D3B11"/>
    <w:rsid w:val="001D6124"/>
    <w:rsid w:val="001D61DC"/>
    <w:rsid w:val="001D6AFA"/>
    <w:rsid w:val="001D7EAE"/>
    <w:rsid w:val="001E0AC4"/>
    <w:rsid w:val="001E0BBA"/>
    <w:rsid w:val="001E26C0"/>
    <w:rsid w:val="001E2FCA"/>
    <w:rsid w:val="001E4897"/>
    <w:rsid w:val="001E54EA"/>
    <w:rsid w:val="001E5D27"/>
    <w:rsid w:val="001F06E5"/>
    <w:rsid w:val="001F0DAB"/>
    <w:rsid w:val="001F3D2A"/>
    <w:rsid w:val="001F3DF5"/>
    <w:rsid w:val="001F4D05"/>
    <w:rsid w:val="001F5514"/>
    <w:rsid w:val="001F6BA4"/>
    <w:rsid w:val="001F7FF2"/>
    <w:rsid w:val="00200518"/>
    <w:rsid w:val="00200BD7"/>
    <w:rsid w:val="00201109"/>
    <w:rsid w:val="002013B5"/>
    <w:rsid w:val="0020153A"/>
    <w:rsid w:val="00201B30"/>
    <w:rsid w:val="00202553"/>
    <w:rsid w:val="002039AB"/>
    <w:rsid w:val="0020472A"/>
    <w:rsid w:val="0020519C"/>
    <w:rsid w:val="002052B4"/>
    <w:rsid w:val="00205479"/>
    <w:rsid w:val="0020558C"/>
    <w:rsid w:val="002061D7"/>
    <w:rsid w:val="00206C0B"/>
    <w:rsid w:val="00207539"/>
    <w:rsid w:val="002100A6"/>
    <w:rsid w:val="002100CA"/>
    <w:rsid w:val="00210A42"/>
    <w:rsid w:val="0021152B"/>
    <w:rsid w:val="002143BC"/>
    <w:rsid w:val="00214DB1"/>
    <w:rsid w:val="002158F0"/>
    <w:rsid w:val="00216BDB"/>
    <w:rsid w:val="00216DAF"/>
    <w:rsid w:val="00221052"/>
    <w:rsid w:val="00221B80"/>
    <w:rsid w:val="002226C6"/>
    <w:rsid w:val="0022364B"/>
    <w:rsid w:val="00223D22"/>
    <w:rsid w:val="00225E05"/>
    <w:rsid w:val="00225FDA"/>
    <w:rsid w:val="002262E4"/>
    <w:rsid w:val="00231F84"/>
    <w:rsid w:val="00231FCB"/>
    <w:rsid w:val="00232360"/>
    <w:rsid w:val="00232646"/>
    <w:rsid w:val="0023294E"/>
    <w:rsid w:val="00232A28"/>
    <w:rsid w:val="002341F2"/>
    <w:rsid w:val="0023457E"/>
    <w:rsid w:val="002348C2"/>
    <w:rsid w:val="002356F5"/>
    <w:rsid w:val="0023576E"/>
    <w:rsid w:val="002358DD"/>
    <w:rsid w:val="00236947"/>
    <w:rsid w:val="002378DC"/>
    <w:rsid w:val="002409A0"/>
    <w:rsid w:val="00240E60"/>
    <w:rsid w:val="00241296"/>
    <w:rsid w:val="00241780"/>
    <w:rsid w:val="0024255F"/>
    <w:rsid w:val="00243389"/>
    <w:rsid w:val="00244FC7"/>
    <w:rsid w:val="00247945"/>
    <w:rsid w:val="00247AE1"/>
    <w:rsid w:val="00247DB6"/>
    <w:rsid w:val="00250667"/>
    <w:rsid w:val="00253288"/>
    <w:rsid w:val="00255051"/>
    <w:rsid w:val="00255CF1"/>
    <w:rsid w:val="00255CFF"/>
    <w:rsid w:val="002577F9"/>
    <w:rsid w:val="00257AFC"/>
    <w:rsid w:val="00261E04"/>
    <w:rsid w:val="00262AB5"/>
    <w:rsid w:val="0026350C"/>
    <w:rsid w:val="00264822"/>
    <w:rsid w:val="00266677"/>
    <w:rsid w:val="00266772"/>
    <w:rsid w:val="00267381"/>
    <w:rsid w:val="0027032D"/>
    <w:rsid w:val="0027039B"/>
    <w:rsid w:val="002710B8"/>
    <w:rsid w:val="00271AD1"/>
    <w:rsid w:val="002723CE"/>
    <w:rsid w:val="0027303E"/>
    <w:rsid w:val="00273FA9"/>
    <w:rsid w:val="002752BA"/>
    <w:rsid w:val="00277059"/>
    <w:rsid w:val="0028137B"/>
    <w:rsid w:val="0028141A"/>
    <w:rsid w:val="002821C4"/>
    <w:rsid w:val="00284F1F"/>
    <w:rsid w:val="00286EC0"/>
    <w:rsid w:val="00287034"/>
    <w:rsid w:val="00287C28"/>
    <w:rsid w:val="00290B89"/>
    <w:rsid w:val="002912B7"/>
    <w:rsid w:val="0029149F"/>
    <w:rsid w:val="00292374"/>
    <w:rsid w:val="002923A5"/>
    <w:rsid w:val="00292661"/>
    <w:rsid w:val="00293078"/>
    <w:rsid w:val="00293226"/>
    <w:rsid w:val="00293900"/>
    <w:rsid w:val="00293BA0"/>
    <w:rsid w:val="00294874"/>
    <w:rsid w:val="00296594"/>
    <w:rsid w:val="00296AD9"/>
    <w:rsid w:val="0029759F"/>
    <w:rsid w:val="00297664"/>
    <w:rsid w:val="002979B2"/>
    <w:rsid w:val="00297CEB"/>
    <w:rsid w:val="002A03DD"/>
    <w:rsid w:val="002A0BAD"/>
    <w:rsid w:val="002A0FBC"/>
    <w:rsid w:val="002A13D5"/>
    <w:rsid w:val="002A13D8"/>
    <w:rsid w:val="002A1A23"/>
    <w:rsid w:val="002A2261"/>
    <w:rsid w:val="002A251A"/>
    <w:rsid w:val="002A4394"/>
    <w:rsid w:val="002A6B49"/>
    <w:rsid w:val="002A6B57"/>
    <w:rsid w:val="002A7BB1"/>
    <w:rsid w:val="002B0599"/>
    <w:rsid w:val="002B068D"/>
    <w:rsid w:val="002B1F44"/>
    <w:rsid w:val="002B2B2F"/>
    <w:rsid w:val="002B3F25"/>
    <w:rsid w:val="002B4226"/>
    <w:rsid w:val="002B6EC3"/>
    <w:rsid w:val="002B7148"/>
    <w:rsid w:val="002C48E3"/>
    <w:rsid w:val="002C5C43"/>
    <w:rsid w:val="002C6360"/>
    <w:rsid w:val="002C72A9"/>
    <w:rsid w:val="002D1D8B"/>
    <w:rsid w:val="002D21A7"/>
    <w:rsid w:val="002D2B59"/>
    <w:rsid w:val="002D53BC"/>
    <w:rsid w:val="002D5F45"/>
    <w:rsid w:val="002D67B0"/>
    <w:rsid w:val="002D6BB9"/>
    <w:rsid w:val="002D760F"/>
    <w:rsid w:val="002E0987"/>
    <w:rsid w:val="002E0988"/>
    <w:rsid w:val="002E0A66"/>
    <w:rsid w:val="002E0E40"/>
    <w:rsid w:val="002E0F37"/>
    <w:rsid w:val="002E24F0"/>
    <w:rsid w:val="002E2DEC"/>
    <w:rsid w:val="002E3078"/>
    <w:rsid w:val="002E44F4"/>
    <w:rsid w:val="002E46C0"/>
    <w:rsid w:val="002E78B7"/>
    <w:rsid w:val="002F0476"/>
    <w:rsid w:val="002F2821"/>
    <w:rsid w:val="002F2DC4"/>
    <w:rsid w:val="002F404E"/>
    <w:rsid w:val="002F40F6"/>
    <w:rsid w:val="002F5182"/>
    <w:rsid w:val="002F51D3"/>
    <w:rsid w:val="002F5582"/>
    <w:rsid w:val="002F5B27"/>
    <w:rsid w:val="002F6A80"/>
    <w:rsid w:val="00300B9C"/>
    <w:rsid w:val="00301D16"/>
    <w:rsid w:val="0030232C"/>
    <w:rsid w:val="00303E39"/>
    <w:rsid w:val="0030494B"/>
    <w:rsid w:val="003050A7"/>
    <w:rsid w:val="00305729"/>
    <w:rsid w:val="00306A49"/>
    <w:rsid w:val="00307203"/>
    <w:rsid w:val="00310808"/>
    <w:rsid w:val="003125F3"/>
    <w:rsid w:val="00313363"/>
    <w:rsid w:val="00313896"/>
    <w:rsid w:val="00313DE4"/>
    <w:rsid w:val="00316732"/>
    <w:rsid w:val="00316EDD"/>
    <w:rsid w:val="0031796A"/>
    <w:rsid w:val="00317CC5"/>
    <w:rsid w:val="00317D77"/>
    <w:rsid w:val="00321D40"/>
    <w:rsid w:val="00321D9A"/>
    <w:rsid w:val="0032275E"/>
    <w:rsid w:val="0032280C"/>
    <w:rsid w:val="0032418F"/>
    <w:rsid w:val="003245FC"/>
    <w:rsid w:val="0032539F"/>
    <w:rsid w:val="00326ACE"/>
    <w:rsid w:val="003272D4"/>
    <w:rsid w:val="0032736E"/>
    <w:rsid w:val="00330DF0"/>
    <w:rsid w:val="00331497"/>
    <w:rsid w:val="003314FA"/>
    <w:rsid w:val="00332BF4"/>
    <w:rsid w:val="0033317A"/>
    <w:rsid w:val="0033363E"/>
    <w:rsid w:val="003347F2"/>
    <w:rsid w:val="00336238"/>
    <w:rsid w:val="003377C2"/>
    <w:rsid w:val="00337A00"/>
    <w:rsid w:val="00337D63"/>
    <w:rsid w:val="00337DAF"/>
    <w:rsid w:val="0034038A"/>
    <w:rsid w:val="003407CC"/>
    <w:rsid w:val="0034188C"/>
    <w:rsid w:val="00342025"/>
    <w:rsid w:val="00342A6C"/>
    <w:rsid w:val="00343637"/>
    <w:rsid w:val="00345AAA"/>
    <w:rsid w:val="00345EE0"/>
    <w:rsid w:val="00345EEB"/>
    <w:rsid w:val="003467FB"/>
    <w:rsid w:val="00346E1E"/>
    <w:rsid w:val="00347BA7"/>
    <w:rsid w:val="00347F27"/>
    <w:rsid w:val="003520CB"/>
    <w:rsid w:val="0035290D"/>
    <w:rsid w:val="00353FF3"/>
    <w:rsid w:val="003540A3"/>
    <w:rsid w:val="00354240"/>
    <w:rsid w:val="0035478E"/>
    <w:rsid w:val="00354C0C"/>
    <w:rsid w:val="00355F51"/>
    <w:rsid w:val="003566D5"/>
    <w:rsid w:val="003567C8"/>
    <w:rsid w:val="00356EF3"/>
    <w:rsid w:val="003571A6"/>
    <w:rsid w:val="00357DDA"/>
    <w:rsid w:val="00360F41"/>
    <w:rsid w:val="003622E7"/>
    <w:rsid w:val="00364B06"/>
    <w:rsid w:val="00365507"/>
    <w:rsid w:val="0036687C"/>
    <w:rsid w:val="0036714E"/>
    <w:rsid w:val="003678E4"/>
    <w:rsid w:val="00367ED4"/>
    <w:rsid w:val="00370171"/>
    <w:rsid w:val="00371B2D"/>
    <w:rsid w:val="00371CA4"/>
    <w:rsid w:val="003751D9"/>
    <w:rsid w:val="00375E75"/>
    <w:rsid w:val="00376A98"/>
    <w:rsid w:val="00376DED"/>
    <w:rsid w:val="0038140E"/>
    <w:rsid w:val="0038260E"/>
    <w:rsid w:val="00382DF7"/>
    <w:rsid w:val="003837F8"/>
    <w:rsid w:val="00383B68"/>
    <w:rsid w:val="00383F1A"/>
    <w:rsid w:val="0038437D"/>
    <w:rsid w:val="003853AD"/>
    <w:rsid w:val="00386168"/>
    <w:rsid w:val="00386A53"/>
    <w:rsid w:val="0039143C"/>
    <w:rsid w:val="0039158D"/>
    <w:rsid w:val="0039342F"/>
    <w:rsid w:val="003935A0"/>
    <w:rsid w:val="00394BE5"/>
    <w:rsid w:val="003960F4"/>
    <w:rsid w:val="003962C3"/>
    <w:rsid w:val="003965BD"/>
    <w:rsid w:val="0039665F"/>
    <w:rsid w:val="003972C0"/>
    <w:rsid w:val="003972EA"/>
    <w:rsid w:val="00397395"/>
    <w:rsid w:val="003A3698"/>
    <w:rsid w:val="003A4A88"/>
    <w:rsid w:val="003A5314"/>
    <w:rsid w:val="003A5719"/>
    <w:rsid w:val="003A5852"/>
    <w:rsid w:val="003A5996"/>
    <w:rsid w:val="003A65FB"/>
    <w:rsid w:val="003A7DDC"/>
    <w:rsid w:val="003B0144"/>
    <w:rsid w:val="003B1C1D"/>
    <w:rsid w:val="003B22EE"/>
    <w:rsid w:val="003B2388"/>
    <w:rsid w:val="003B2BB9"/>
    <w:rsid w:val="003B3D44"/>
    <w:rsid w:val="003B4935"/>
    <w:rsid w:val="003B4C86"/>
    <w:rsid w:val="003B4F0C"/>
    <w:rsid w:val="003B5577"/>
    <w:rsid w:val="003B6280"/>
    <w:rsid w:val="003B6A35"/>
    <w:rsid w:val="003C08DC"/>
    <w:rsid w:val="003C1771"/>
    <w:rsid w:val="003C27FE"/>
    <w:rsid w:val="003C458B"/>
    <w:rsid w:val="003C5575"/>
    <w:rsid w:val="003C6D77"/>
    <w:rsid w:val="003C6DC6"/>
    <w:rsid w:val="003C776D"/>
    <w:rsid w:val="003C7A68"/>
    <w:rsid w:val="003D0C59"/>
    <w:rsid w:val="003D0DB5"/>
    <w:rsid w:val="003D1025"/>
    <w:rsid w:val="003D153B"/>
    <w:rsid w:val="003D2906"/>
    <w:rsid w:val="003D4213"/>
    <w:rsid w:val="003D423A"/>
    <w:rsid w:val="003D45FF"/>
    <w:rsid w:val="003D4FA3"/>
    <w:rsid w:val="003D5D69"/>
    <w:rsid w:val="003D5EB2"/>
    <w:rsid w:val="003D7134"/>
    <w:rsid w:val="003D7BEA"/>
    <w:rsid w:val="003E01D3"/>
    <w:rsid w:val="003E0319"/>
    <w:rsid w:val="003E046D"/>
    <w:rsid w:val="003E05F8"/>
    <w:rsid w:val="003E196E"/>
    <w:rsid w:val="003E2ED0"/>
    <w:rsid w:val="003E305C"/>
    <w:rsid w:val="003E388B"/>
    <w:rsid w:val="003E3B90"/>
    <w:rsid w:val="003E72C9"/>
    <w:rsid w:val="003E762F"/>
    <w:rsid w:val="003E7E20"/>
    <w:rsid w:val="003F0C71"/>
    <w:rsid w:val="003F126C"/>
    <w:rsid w:val="003F16E4"/>
    <w:rsid w:val="003F175A"/>
    <w:rsid w:val="003F2667"/>
    <w:rsid w:val="003F3172"/>
    <w:rsid w:val="003F3C09"/>
    <w:rsid w:val="003F3E2F"/>
    <w:rsid w:val="003F48F9"/>
    <w:rsid w:val="003F5065"/>
    <w:rsid w:val="003F67F4"/>
    <w:rsid w:val="003F6A31"/>
    <w:rsid w:val="003F6B13"/>
    <w:rsid w:val="003F6B67"/>
    <w:rsid w:val="003F715F"/>
    <w:rsid w:val="00400170"/>
    <w:rsid w:val="004001E6"/>
    <w:rsid w:val="004007AC"/>
    <w:rsid w:val="004018E0"/>
    <w:rsid w:val="00401ADF"/>
    <w:rsid w:val="00401E32"/>
    <w:rsid w:val="004025FA"/>
    <w:rsid w:val="004037B8"/>
    <w:rsid w:val="00404FCC"/>
    <w:rsid w:val="0040505A"/>
    <w:rsid w:val="004060CE"/>
    <w:rsid w:val="0041006E"/>
    <w:rsid w:val="0041183B"/>
    <w:rsid w:val="00412277"/>
    <w:rsid w:val="00413D33"/>
    <w:rsid w:val="0041419F"/>
    <w:rsid w:val="00414798"/>
    <w:rsid w:val="00414F5F"/>
    <w:rsid w:val="00415337"/>
    <w:rsid w:val="004156B3"/>
    <w:rsid w:val="004158AA"/>
    <w:rsid w:val="00415B20"/>
    <w:rsid w:val="00417CC5"/>
    <w:rsid w:val="00417E6B"/>
    <w:rsid w:val="00420592"/>
    <w:rsid w:val="00420609"/>
    <w:rsid w:val="00420AC2"/>
    <w:rsid w:val="00421B3C"/>
    <w:rsid w:val="00422DDE"/>
    <w:rsid w:val="004241D5"/>
    <w:rsid w:val="0042498E"/>
    <w:rsid w:val="004252C0"/>
    <w:rsid w:val="00426BFA"/>
    <w:rsid w:val="00427E01"/>
    <w:rsid w:val="004302BD"/>
    <w:rsid w:val="004312DB"/>
    <w:rsid w:val="004325FF"/>
    <w:rsid w:val="00432921"/>
    <w:rsid w:val="00432ECA"/>
    <w:rsid w:val="00432FB6"/>
    <w:rsid w:val="00433488"/>
    <w:rsid w:val="00434293"/>
    <w:rsid w:val="00434F1A"/>
    <w:rsid w:val="004351FB"/>
    <w:rsid w:val="004356A8"/>
    <w:rsid w:val="00436420"/>
    <w:rsid w:val="00436700"/>
    <w:rsid w:val="00437680"/>
    <w:rsid w:val="00437B3C"/>
    <w:rsid w:val="00440C36"/>
    <w:rsid w:val="004418E1"/>
    <w:rsid w:val="0044265D"/>
    <w:rsid w:val="004433EB"/>
    <w:rsid w:val="0044411A"/>
    <w:rsid w:val="004455AE"/>
    <w:rsid w:val="00445946"/>
    <w:rsid w:val="004501E9"/>
    <w:rsid w:val="00451231"/>
    <w:rsid w:val="00451888"/>
    <w:rsid w:val="00451F59"/>
    <w:rsid w:val="00452431"/>
    <w:rsid w:val="0045284B"/>
    <w:rsid w:val="00454BF5"/>
    <w:rsid w:val="004550E5"/>
    <w:rsid w:val="00455815"/>
    <w:rsid w:val="00456466"/>
    <w:rsid w:val="0045739E"/>
    <w:rsid w:val="0045751C"/>
    <w:rsid w:val="00457C43"/>
    <w:rsid w:val="00457DB1"/>
    <w:rsid w:val="00460384"/>
    <w:rsid w:val="004604EF"/>
    <w:rsid w:val="00460E13"/>
    <w:rsid w:val="00461D20"/>
    <w:rsid w:val="00462204"/>
    <w:rsid w:val="00464120"/>
    <w:rsid w:val="004652DA"/>
    <w:rsid w:val="00466399"/>
    <w:rsid w:val="00467939"/>
    <w:rsid w:val="00470482"/>
    <w:rsid w:val="00470D17"/>
    <w:rsid w:val="00471A23"/>
    <w:rsid w:val="00471CAD"/>
    <w:rsid w:val="00472475"/>
    <w:rsid w:val="00473CE4"/>
    <w:rsid w:val="004754A3"/>
    <w:rsid w:val="00475B63"/>
    <w:rsid w:val="00475BFA"/>
    <w:rsid w:val="00480283"/>
    <w:rsid w:val="004805F7"/>
    <w:rsid w:val="00480A0D"/>
    <w:rsid w:val="00480C4C"/>
    <w:rsid w:val="004813D7"/>
    <w:rsid w:val="004818CC"/>
    <w:rsid w:val="00481C4D"/>
    <w:rsid w:val="0048330E"/>
    <w:rsid w:val="00483B30"/>
    <w:rsid w:val="00485968"/>
    <w:rsid w:val="00485A19"/>
    <w:rsid w:val="00485AE1"/>
    <w:rsid w:val="00486A32"/>
    <w:rsid w:val="004873FE"/>
    <w:rsid w:val="00487CE7"/>
    <w:rsid w:val="004902BC"/>
    <w:rsid w:val="0049115D"/>
    <w:rsid w:val="00493038"/>
    <w:rsid w:val="0049386E"/>
    <w:rsid w:val="00493AD1"/>
    <w:rsid w:val="00495970"/>
    <w:rsid w:val="00495B0E"/>
    <w:rsid w:val="00495BA9"/>
    <w:rsid w:val="0049691F"/>
    <w:rsid w:val="00496D9D"/>
    <w:rsid w:val="00497F2A"/>
    <w:rsid w:val="004A21BC"/>
    <w:rsid w:val="004A4599"/>
    <w:rsid w:val="004A4C49"/>
    <w:rsid w:val="004A5E9E"/>
    <w:rsid w:val="004A6F97"/>
    <w:rsid w:val="004A77A9"/>
    <w:rsid w:val="004B1F97"/>
    <w:rsid w:val="004B2CAB"/>
    <w:rsid w:val="004B3039"/>
    <w:rsid w:val="004B47EA"/>
    <w:rsid w:val="004B59A4"/>
    <w:rsid w:val="004B5E77"/>
    <w:rsid w:val="004B75D0"/>
    <w:rsid w:val="004C011E"/>
    <w:rsid w:val="004C0441"/>
    <w:rsid w:val="004C115E"/>
    <w:rsid w:val="004C224D"/>
    <w:rsid w:val="004C3BDF"/>
    <w:rsid w:val="004C5425"/>
    <w:rsid w:val="004C7CAD"/>
    <w:rsid w:val="004D24B5"/>
    <w:rsid w:val="004D2765"/>
    <w:rsid w:val="004D2891"/>
    <w:rsid w:val="004D2EC2"/>
    <w:rsid w:val="004D3B2E"/>
    <w:rsid w:val="004D60CE"/>
    <w:rsid w:val="004D6C4E"/>
    <w:rsid w:val="004D70F7"/>
    <w:rsid w:val="004D7B21"/>
    <w:rsid w:val="004E019C"/>
    <w:rsid w:val="004E041E"/>
    <w:rsid w:val="004E04B4"/>
    <w:rsid w:val="004E07B4"/>
    <w:rsid w:val="004E0E29"/>
    <w:rsid w:val="004E24F6"/>
    <w:rsid w:val="004E26BB"/>
    <w:rsid w:val="004E37E2"/>
    <w:rsid w:val="004E392B"/>
    <w:rsid w:val="004E491F"/>
    <w:rsid w:val="004E5071"/>
    <w:rsid w:val="004E6899"/>
    <w:rsid w:val="004E6E85"/>
    <w:rsid w:val="004E7C27"/>
    <w:rsid w:val="004F1340"/>
    <w:rsid w:val="004F3BCC"/>
    <w:rsid w:val="004F45F2"/>
    <w:rsid w:val="004F4B62"/>
    <w:rsid w:val="004F5C55"/>
    <w:rsid w:val="004F6699"/>
    <w:rsid w:val="004F6E08"/>
    <w:rsid w:val="004F6E44"/>
    <w:rsid w:val="004F76EE"/>
    <w:rsid w:val="004F7D02"/>
    <w:rsid w:val="005000F0"/>
    <w:rsid w:val="00500370"/>
    <w:rsid w:val="00501596"/>
    <w:rsid w:val="0050173E"/>
    <w:rsid w:val="00501856"/>
    <w:rsid w:val="00501C1D"/>
    <w:rsid w:val="00502547"/>
    <w:rsid w:val="00502FA8"/>
    <w:rsid w:val="00503EA6"/>
    <w:rsid w:val="005045BB"/>
    <w:rsid w:val="005051AB"/>
    <w:rsid w:val="005056B6"/>
    <w:rsid w:val="00505812"/>
    <w:rsid w:val="00505BBA"/>
    <w:rsid w:val="005067D3"/>
    <w:rsid w:val="005075F8"/>
    <w:rsid w:val="00507B29"/>
    <w:rsid w:val="00510F55"/>
    <w:rsid w:val="005118CF"/>
    <w:rsid w:val="00512593"/>
    <w:rsid w:val="00512D14"/>
    <w:rsid w:val="005156EC"/>
    <w:rsid w:val="00517871"/>
    <w:rsid w:val="00517925"/>
    <w:rsid w:val="00517A7D"/>
    <w:rsid w:val="00517D42"/>
    <w:rsid w:val="00520B56"/>
    <w:rsid w:val="00521A72"/>
    <w:rsid w:val="00521C53"/>
    <w:rsid w:val="0052231B"/>
    <w:rsid w:val="0052276E"/>
    <w:rsid w:val="00522A63"/>
    <w:rsid w:val="00523091"/>
    <w:rsid w:val="005238D9"/>
    <w:rsid w:val="005239BB"/>
    <w:rsid w:val="00523C1E"/>
    <w:rsid w:val="00523E06"/>
    <w:rsid w:val="0052454A"/>
    <w:rsid w:val="00524EC8"/>
    <w:rsid w:val="00524F4E"/>
    <w:rsid w:val="005253BF"/>
    <w:rsid w:val="00525C09"/>
    <w:rsid w:val="00525DD1"/>
    <w:rsid w:val="005269D0"/>
    <w:rsid w:val="00527446"/>
    <w:rsid w:val="00527B74"/>
    <w:rsid w:val="00527D6A"/>
    <w:rsid w:val="0053173A"/>
    <w:rsid w:val="00531AA0"/>
    <w:rsid w:val="005325EA"/>
    <w:rsid w:val="00532F48"/>
    <w:rsid w:val="005330D0"/>
    <w:rsid w:val="00534171"/>
    <w:rsid w:val="00534CCB"/>
    <w:rsid w:val="00534E82"/>
    <w:rsid w:val="00535581"/>
    <w:rsid w:val="005367B3"/>
    <w:rsid w:val="0053684B"/>
    <w:rsid w:val="00536AAF"/>
    <w:rsid w:val="00536F8E"/>
    <w:rsid w:val="00537251"/>
    <w:rsid w:val="005376C5"/>
    <w:rsid w:val="0053785E"/>
    <w:rsid w:val="005408B4"/>
    <w:rsid w:val="005411AD"/>
    <w:rsid w:val="00541B54"/>
    <w:rsid w:val="005422A1"/>
    <w:rsid w:val="005432A9"/>
    <w:rsid w:val="00544473"/>
    <w:rsid w:val="00546605"/>
    <w:rsid w:val="00546D14"/>
    <w:rsid w:val="00546DDB"/>
    <w:rsid w:val="0055064C"/>
    <w:rsid w:val="00552E9A"/>
    <w:rsid w:val="00553148"/>
    <w:rsid w:val="00553F0F"/>
    <w:rsid w:val="005544E4"/>
    <w:rsid w:val="00555472"/>
    <w:rsid w:val="00555764"/>
    <w:rsid w:val="00555F0E"/>
    <w:rsid w:val="00556B34"/>
    <w:rsid w:val="00560880"/>
    <w:rsid w:val="005608D1"/>
    <w:rsid w:val="005614AF"/>
    <w:rsid w:val="00561927"/>
    <w:rsid w:val="00561D34"/>
    <w:rsid w:val="00562388"/>
    <w:rsid w:val="005623B7"/>
    <w:rsid w:val="00562731"/>
    <w:rsid w:val="00562AAF"/>
    <w:rsid w:val="00562D8E"/>
    <w:rsid w:val="00562DE3"/>
    <w:rsid w:val="00564687"/>
    <w:rsid w:val="00566F15"/>
    <w:rsid w:val="00567ECF"/>
    <w:rsid w:val="0057054D"/>
    <w:rsid w:val="0057120D"/>
    <w:rsid w:val="00571599"/>
    <w:rsid w:val="005717D9"/>
    <w:rsid w:val="00571CFA"/>
    <w:rsid w:val="00572A71"/>
    <w:rsid w:val="0057367E"/>
    <w:rsid w:val="00573877"/>
    <w:rsid w:val="00574C42"/>
    <w:rsid w:val="00574CE9"/>
    <w:rsid w:val="0057617F"/>
    <w:rsid w:val="00576674"/>
    <w:rsid w:val="00576BFB"/>
    <w:rsid w:val="005771C2"/>
    <w:rsid w:val="00580B48"/>
    <w:rsid w:val="00580EA0"/>
    <w:rsid w:val="0058190B"/>
    <w:rsid w:val="0058662E"/>
    <w:rsid w:val="005869DA"/>
    <w:rsid w:val="00587E3F"/>
    <w:rsid w:val="00587FF3"/>
    <w:rsid w:val="0059326E"/>
    <w:rsid w:val="0059355E"/>
    <w:rsid w:val="00593FB5"/>
    <w:rsid w:val="00595D3B"/>
    <w:rsid w:val="00595F04"/>
    <w:rsid w:val="00596A81"/>
    <w:rsid w:val="005A0500"/>
    <w:rsid w:val="005A0819"/>
    <w:rsid w:val="005A21CF"/>
    <w:rsid w:val="005A29D3"/>
    <w:rsid w:val="005A379D"/>
    <w:rsid w:val="005A42CA"/>
    <w:rsid w:val="005A47F6"/>
    <w:rsid w:val="005A5543"/>
    <w:rsid w:val="005A7005"/>
    <w:rsid w:val="005A75F7"/>
    <w:rsid w:val="005A77E5"/>
    <w:rsid w:val="005A7F66"/>
    <w:rsid w:val="005B03BB"/>
    <w:rsid w:val="005B0F1D"/>
    <w:rsid w:val="005B15A0"/>
    <w:rsid w:val="005B28AF"/>
    <w:rsid w:val="005B3091"/>
    <w:rsid w:val="005B3D51"/>
    <w:rsid w:val="005B4389"/>
    <w:rsid w:val="005B441D"/>
    <w:rsid w:val="005B4905"/>
    <w:rsid w:val="005B49DF"/>
    <w:rsid w:val="005B4E9A"/>
    <w:rsid w:val="005B6A04"/>
    <w:rsid w:val="005B6CC6"/>
    <w:rsid w:val="005C07EA"/>
    <w:rsid w:val="005C0FD8"/>
    <w:rsid w:val="005C1341"/>
    <w:rsid w:val="005C20A4"/>
    <w:rsid w:val="005C2AA4"/>
    <w:rsid w:val="005C378C"/>
    <w:rsid w:val="005C38F5"/>
    <w:rsid w:val="005D0B44"/>
    <w:rsid w:val="005D10E4"/>
    <w:rsid w:val="005D169F"/>
    <w:rsid w:val="005D1C91"/>
    <w:rsid w:val="005D2A6E"/>
    <w:rsid w:val="005D399B"/>
    <w:rsid w:val="005D3F5A"/>
    <w:rsid w:val="005D4C22"/>
    <w:rsid w:val="005D506A"/>
    <w:rsid w:val="005D59D0"/>
    <w:rsid w:val="005D5C27"/>
    <w:rsid w:val="005D7446"/>
    <w:rsid w:val="005D7EC9"/>
    <w:rsid w:val="005E0598"/>
    <w:rsid w:val="005E1376"/>
    <w:rsid w:val="005E1C0A"/>
    <w:rsid w:val="005E1E85"/>
    <w:rsid w:val="005E1FAC"/>
    <w:rsid w:val="005E3834"/>
    <w:rsid w:val="005E4917"/>
    <w:rsid w:val="005E6283"/>
    <w:rsid w:val="005E6424"/>
    <w:rsid w:val="005E6909"/>
    <w:rsid w:val="005F02A0"/>
    <w:rsid w:val="005F0AAA"/>
    <w:rsid w:val="005F1024"/>
    <w:rsid w:val="005F1FF3"/>
    <w:rsid w:val="005F287A"/>
    <w:rsid w:val="005F4F2D"/>
    <w:rsid w:val="005F4F34"/>
    <w:rsid w:val="005F5361"/>
    <w:rsid w:val="005F581B"/>
    <w:rsid w:val="005F5A8C"/>
    <w:rsid w:val="005F6201"/>
    <w:rsid w:val="005F63FA"/>
    <w:rsid w:val="005F65D8"/>
    <w:rsid w:val="005F6E75"/>
    <w:rsid w:val="005F7C19"/>
    <w:rsid w:val="005F7EC6"/>
    <w:rsid w:val="0060068F"/>
    <w:rsid w:val="006013EB"/>
    <w:rsid w:val="0060337D"/>
    <w:rsid w:val="00603586"/>
    <w:rsid w:val="00603774"/>
    <w:rsid w:val="0060417F"/>
    <w:rsid w:val="00604F0B"/>
    <w:rsid w:val="00607137"/>
    <w:rsid w:val="00610BC1"/>
    <w:rsid w:val="006115A1"/>
    <w:rsid w:val="00611DC3"/>
    <w:rsid w:val="00613F79"/>
    <w:rsid w:val="006140D7"/>
    <w:rsid w:val="00614DD5"/>
    <w:rsid w:val="006155C7"/>
    <w:rsid w:val="006162BC"/>
    <w:rsid w:val="00617957"/>
    <w:rsid w:val="00617B6A"/>
    <w:rsid w:val="006206D8"/>
    <w:rsid w:val="00620D42"/>
    <w:rsid w:val="00625E64"/>
    <w:rsid w:val="006272C9"/>
    <w:rsid w:val="00627841"/>
    <w:rsid w:val="00627A9E"/>
    <w:rsid w:val="00630656"/>
    <w:rsid w:val="006308F2"/>
    <w:rsid w:val="00632221"/>
    <w:rsid w:val="00633E29"/>
    <w:rsid w:val="00633FD8"/>
    <w:rsid w:val="0063533D"/>
    <w:rsid w:val="0063586C"/>
    <w:rsid w:val="00636E2C"/>
    <w:rsid w:val="00636F18"/>
    <w:rsid w:val="00637457"/>
    <w:rsid w:val="006377D9"/>
    <w:rsid w:val="00637F9E"/>
    <w:rsid w:val="006406FE"/>
    <w:rsid w:val="00640AC4"/>
    <w:rsid w:val="00641787"/>
    <w:rsid w:val="00641C31"/>
    <w:rsid w:val="00642657"/>
    <w:rsid w:val="00642739"/>
    <w:rsid w:val="00644940"/>
    <w:rsid w:val="006452C9"/>
    <w:rsid w:val="00645663"/>
    <w:rsid w:val="006466CC"/>
    <w:rsid w:val="00647F3C"/>
    <w:rsid w:val="00651558"/>
    <w:rsid w:val="00653016"/>
    <w:rsid w:val="00653FE2"/>
    <w:rsid w:val="00654160"/>
    <w:rsid w:val="00654C54"/>
    <w:rsid w:val="00655086"/>
    <w:rsid w:val="0065579D"/>
    <w:rsid w:val="006559DB"/>
    <w:rsid w:val="00655D51"/>
    <w:rsid w:val="0065630E"/>
    <w:rsid w:val="006619FE"/>
    <w:rsid w:val="00661ADB"/>
    <w:rsid w:val="00662BAB"/>
    <w:rsid w:val="00662E68"/>
    <w:rsid w:val="00663138"/>
    <w:rsid w:val="0066432F"/>
    <w:rsid w:val="0066458B"/>
    <w:rsid w:val="0066523E"/>
    <w:rsid w:val="006664A7"/>
    <w:rsid w:val="00666B7F"/>
    <w:rsid w:val="00667253"/>
    <w:rsid w:val="006676E8"/>
    <w:rsid w:val="00667F88"/>
    <w:rsid w:val="006705F6"/>
    <w:rsid w:val="00670AFB"/>
    <w:rsid w:val="00670DA2"/>
    <w:rsid w:val="00671138"/>
    <w:rsid w:val="006739CA"/>
    <w:rsid w:val="0067487C"/>
    <w:rsid w:val="00676525"/>
    <w:rsid w:val="0067670E"/>
    <w:rsid w:val="00677663"/>
    <w:rsid w:val="006778FB"/>
    <w:rsid w:val="00681293"/>
    <w:rsid w:val="00681CAF"/>
    <w:rsid w:val="00682DFF"/>
    <w:rsid w:val="006837F9"/>
    <w:rsid w:val="00684038"/>
    <w:rsid w:val="00684E70"/>
    <w:rsid w:val="006851F2"/>
    <w:rsid w:val="0068530B"/>
    <w:rsid w:val="00686644"/>
    <w:rsid w:val="00687256"/>
    <w:rsid w:val="006874AE"/>
    <w:rsid w:val="00687C4B"/>
    <w:rsid w:val="0069006B"/>
    <w:rsid w:val="0069093F"/>
    <w:rsid w:val="00690DDB"/>
    <w:rsid w:val="00691251"/>
    <w:rsid w:val="006918C8"/>
    <w:rsid w:val="00693276"/>
    <w:rsid w:val="00693337"/>
    <w:rsid w:val="00693ABD"/>
    <w:rsid w:val="00694093"/>
    <w:rsid w:val="00694AB9"/>
    <w:rsid w:val="00696448"/>
    <w:rsid w:val="00697277"/>
    <w:rsid w:val="00697CBF"/>
    <w:rsid w:val="006A0589"/>
    <w:rsid w:val="006A1496"/>
    <w:rsid w:val="006A19BC"/>
    <w:rsid w:val="006A1BD1"/>
    <w:rsid w:val="006A245B"/>
    <w:rsid w:val="006A2946"/>
    <w:rsid w:val="006A2F6F"/>
    <w:rsid w:val="006A309D"/>
    <w:rsid w:val="006A34AD"/>
    <w:rsid w:val="006A3514"/>
    <w:rsid w:val="006A3599"/>
    <w:rsid w:val="006A3B2A"/>
    <w:rsid w:val="006A3D68"/>
    <w:rsid w:val="006A3E99"/>
    <w:rsid w:val="006A5E6C"/>
    <w:rsid w:val="006A6382"/>
    <w:rsid w:val="006A63C4"/>
    <w:rsid w:val="006A677B"/>
    <w:rsid w:val="006A7D73"/>
    <w:rsid w:val="006B04FB"/>
    <w:rsid w:val="006B09F4"/>
    <w:rsid w:val="006B2B5A"/>
    <w:rsid w:val="006B44AC"/>
    <w:rsid w:val="006B45FC"/>
    <w:rsid w:val="006B6644"/>
    <w:rsid w:val="006B6970"/>
    <w:rsid w:val="006B6FB2"/>
    <w:rsid w:val="006B7CCA"/>
    <w:rsid w:val="006C052E"/>
    <w:rsid w:val="006C1486"/>
    <w:rsid w:val="006C14C5"/>
    <w:rsid w:val="006C3BB9"/>
    <w:rsid w:val="006C4585"/>
    <w:rsid w:val="006C63A7"/>
    <w:rsid w:val="006C7BD0"/>
    <w:rsid w:val="006D1F8B"/>
    <w:rsid w:val="006D378A"/>
    <w:rsid w:val="006D38CF"/>
    <w:rsid w:val="006D39DE"/>
    <w:rsid w:val="006D4817"/>
    <w:rsid w:val="006D487B"/>
    <w:rsid w:val="006D4AF4"/>
    <w:rsid w:val="006D50EB"/>
    <w:rsid w:val="006D544B"/>
    <w:rsid w:val="006D6048"/>
    <w:rsid w:val="006D61FD"/>
    <w:rsid w:val="006D77BE"/>
    <w:rsid w:val="006E088E"/>
    <w:rsid w:val="006E0FEE"/>
    <w:rsid w:val="006E2178"/>
    <w:rsid w:val="006E223B"/>
    <w:rsid w:val="006E343C"/>
    <w:rsid w:val="006E3BDB"/>
    <w:rsid w:val="006E4C58"/>
    <w:rsid w:val="006E533F"/>
    <w:rsid w:val="006E5CAC"/>
    <w:rsid w:val="006E77CF"/>
    <w:rsid w:val="006E7FCB"/>
    <w:rsid w:val="006F07B4"/>
    <w:rsid w:val="006F0D55"/>
    <w:rsid w:val="006F1B79"/>
    <w:rsid w:val="006F1E52"/>
    <w:rsid w:val="006F2CF5"/>
    <w:rsid w:val="006F3337"/>
    <w:rsid w:val="006F3FE5"/>
    <w:rsid w:val="006F4DC7"/>
    <w:rsid w:val="006F5FC1"/>
    <w:rsid w:val="006F7418"/>
    <w:rsid w:val="006F74C0"/>
    <w:rsid w:val="00701829"/>
    <w:rsid w:val="00701832"/>
    <w:rsid w:val="00701DFA"/>
    <w:rsid w:val="00702CE0"/>
    <w:rsid w:val="00703DA3"/>
    <w:rsid w:val="00704043"/>
    <w:rsid w:val="00704752"/>
    <w:rsid w:val="00704B61"/>
    <w:rsid w:val="00705FD0"/>
    <w:rsid w:val="007065F1"/>
    <w:rsid w:val="00706D36"/>
    <w:rsid w:val="0071366A"/>
    <w:rsid w:val="007141C8"/>
    <w:rsid w:val="00714AEB"/>
    <w:rsid w:val="0071604A"/>
    <w:rsid w:val="0072037C"/>
    <w:rsid w:val="00720950"/>
    <w:rsid w:val="00722E34"/>
    <w:rsid w:val="00723374"/>
    <w:rsid w:val="0072398D"/>
    <w:rsid w:val="00724AD7"/>
    <w:rsid w:val="00725C88"/>
    <w:rsid w:val="00725DB4"/>
    <w:rsid w:val="00725E66"/>
    <w:rsid w:val="00725F1D"/>
    <w:rsid w:val="0072696A"/>
    <w:rsid w:val="00727D92"/>
    <w:rsid w:val="00730D0E"/>
    <w:rsid w:val="007314A4"/>
    <w:rsid w:val="00731658"/>
    <w:rsid w:val="00731C1A"/>
    <w:rsid w:val="00731F71"/>
    <w:rsid w:val="00731F8A"/>
    <w:rsid w:val="00732BAC"/>
    <w:rsid w:val="007338FC"/>
    <w:rsid w:val="007349E1"/>
    <w:rsid w:val="00734A60"/>
    <w:rsid w:val="0073544B"/>
    <w:rsid w:val="007372E5"/>
    <w:rsid w:val="00740664"/>
    <w:rsid w:val="00740BD6"/>
    <w:rsid w:val="00741F7B"/>
    <w:rsid w:val="00742129"/>
    <w:rsid w:val="00742ECA"/>
    <w:rsid w:val="007430C2"/>
    <w:rsid w:val="00743733"/>
    <w:rsid w:val="00743957"/>
    <w:rsid w:val="007440B8"/>
    <w:rsid w:val="007454EF"/>
    <w:rsid w:val="007455BB"/>
    <w:rsid w:val="00745D35"/>
    <w:rsid w:val="00745DEE"/>
    <w:rsid w:val="00746AEC"/>
    <w:rsid w:val="00747239"/>
    <w:rsid w:val="0074796E"/>
    <w:rsid w:val="00750378"/>
    <w:rsid w:val="007524B6"/>
    <w:rsid w:val="00753312"/>
    <w:rsid w:val="00753965"/>
    <w:rsid w:val="00755115"/>
    <w:rsid w:val="00755283"/>
    <w:rsid w:val="0075569B"/>
    <w:rsid w:val="00756CA6"/>
    <w:rsid w:val="00757EC9"/>
    <w:rsid w:val="00760613"/>
    <w:rsid w:val="00760D5C"/>
    <w:rsid w:val="00761C18"/>
    <w:rsid w:val="00761FE2"/>
    <w:rsid w:val="00762FD2"/>
    <w:rsid w:val="0076366A"/>
    <w:rsid w:val="007652E5"/>
    <w:rsid w:val="00766004"/>
    <w:rsid w:val="0077041A"/>
    <w:rsid w:val="0077046B"/>
    <w:rsid w:val="00770586"/>
    <w:rsid w:val="00770986"/>
    <w:rsid w:val="00770D1D"/>
    <w:rsid w:val="00770EBC"/>
    <w:rsid w:val="007717C6"/>
    <w:rsid w:val="00773927"/>
    <w:rsid w:val="007745C1"/>
    <w:rsid w:val="0077507C"/>
    <w:rsid w:val="007753C8"/>
    <w:rsid w:val="007756F6"/>
    <w:rsid w:val="00777781"/>
    <w:rsid w:val="007808F3"/>
    <w:rsid w:val="0078107F"/>
    <w:rsid w:val="00781DA1"/>
    <w:rsid w:val="00783635"/>
    <w:rsid w:val="00783784"/>
    <w:rsid w:val="00784048"/>
    <w:rsid w:val="00784CF7"/>
    <w:rsid w:val="00785F95"/>
    <w:rsid w:val="00787868"/>
    <w:rsid w:val="00791082"/>
    <w:rsid w:val="007922C6"/>
    <w:rsid w:val="00792E12"/>
    <w:rsid w:val="00793900"/>
    <w:rsid w:val="00793D3E"/>
    <w:rsid w:val="00794899"/>
    <w:rsid w:val="00794C54"/>
    <w:rsid w:val="00794F61"/>
    <w:rsid w:val="00795FD3"/>
    <w:rsid w:val="0079693F"/>
    <w:rsid w:val="007A03A5"/>
    <w:rsid w:val="007A0CF7"/>
    <w:rsid w:val="007A11A5"/>
    <w:rsid w:val="007A2878"/>
    <w:rsid w:val="007A424C"/>
    <w:rsid w:val="007A4444"/>
    <w:rsid w:val="007A4CE1"/>
    <w:rsid w:val="007A5A25"/>
    <w:rsid w:val="007B0218"/>
    <w:rsid w:val="007B0326"/>
    <w:rsid w:val="007B2051"/>
    <w:rsid w:val="007B263F"/>
    <w:rsid w:val="007B3286"/>
    <w:rsid w:val="007B4301"/>
    <w:rsid w:val="007B552D"/>
    <w:rsid w:val="007B7952"/>
    <w:rsid w:val="007C0532"/>
    <w:rsid w:val="007C0754"/>
    <w:rsid w:val="007C0C80"/>
    <w:rsid w:val="007C107E"/>
    <w:rsid w:val="007C1F59"/>
    <w:rsid w:val="007C3C6D"/>
    <w:rsid w:val="007C3E95"/>
    <w:rsid w:val="007C3F1F"/>
    <w:rsid w:val="007C50D3"/>
    <w:rsid w:val="007C57FB"/>
    <w:rsid w:val="007C5B0B"/>
    <w:rsid w:val="007C5B80"/>
    <w:rsid w:val="007C72FB"/>
    <w:rsid w:val="007D37F1"/>
    <w:rsid w:val="007D398D"/>
    <w:rsid w:val="007D4537"/>
    <w:rsid w:val="007D52F2"/>
    <w:rsid w:val="007D58A3"/>
    <w:rsid w:val="007D5A82"/>
    <w:rsid w:val="007D5EC9"/>
    <w:rsid w:val="007D6F77"/>
    <w:rsid w:val="007D790C"/>
    <w:rsid w:val="007E2836"/>
    <w:rsid w:val="007E489D"/>
    <w:rsid w:val="007E48BB"/>
    <w:rsid w:val="007E4EFF"/>
    <w:rsid w:val="007E664B"/>
    <w:rsid w:val="007E67F8"/>
    <w:rsid w:val="007E6874"/>
    <w:rsid w:val="007E6A7A"/>
    <w:rsid w:val="007E6B4A"/>
    <w:rsid w:val="007E7E76"/>
    <w:rsid w:val="007F0B7E"/>
    <w:rsid w:val="007F0EE0"/>
    <w:rsid w:val="007F0F6D"/>
    <w:rsid w:val="007F1481"/>
    <w:rsid w:val="007F25E4"/>
    <w:rsid w:val="007F293B"/>
    <w:rsid w:val="007F2A1B"/>
    <w:rsid w:val="007F2CD7"/>
    <w:rsid w:val="007F3CC4"/>
    <w:rsid w:val="007F3D58"/>
    <w:rsid w:val="007F408D"/>
    <w:rsid w:val="007F49D5"/>
    <w:rsid w:val="007F4EBA"/>
    <w:rsid w:val="007F661F"/>
    <w:rsid w:val="007F689C"/>
    <w:rsid w:val="007F7845"/>
    <w:rsid w:val="00800286"/>
    <w:rsid w:val="0080061E"/>
    <w:rsid w:val="008009A7"/>
    <w:rsid w:val="00800CFE"/>
    <w:rsid w:val="008024F7"/>
    <w:rsid w:val="0080271C"/>
    <w:rsid w:val="008031AD"/>
    <w:rsid w:val="00804EFA"/>
    <w:rsid w:val="00812B02"/>
    <w:rsid w:val="0081336F"/>
    <w:rsid w:val="008141CF"/>
    <w:rsid w:val="00814B3B"/>
    <w:rsid w:val="00815078"/>
    <w:rsid w:val="008153C0"/>
    <w:rsid w:val="0081569C"/>
    <w:rsid w:val="008163E2"/>
    <w:rsid w:val="00816436"/>
    <w:rsid w:val="0081727D"/>
    <w:rsid w:val="0081777F"/>
    <w:rsid w:val="00817FCF"/>
    <w:rsid w:val="00820171"/>
    <w:rsid w:val="00820243"/>
    <w:rsid w:val="008207E6"/>
    <w:rsid w:val="008213AB"/>
    <w:rsid w:val="00821CCB"/>
    <w:rsid w:val="0082362D"/>
    <w:rsid w:val="008244D5"/>
    <w:rsid w:val="00824737"/>
    <w:rsid w:val="00831EC7"/>
    <w:rsid w:val="00831EF7"/>
    <w:rsid w:val="0083242E"/>
    <w:rsid w:val="0083540B"/>
    <w:rsid w:val="00835E6C"/>
    <w:rsid w:val="00840708"/>
    <w:rsid w:val="008408BD"/>
    <w:rsid w:val="00840DF3"/>
    <w:rsid w:val="00841BFA"/>
    <w:rsid w:val="008423AD"/>
    <w:rsid w:val="00842F2D"/>
    <w:rsid w:val="00842FAB"/>
    <w:rsid w:val="00843150"/>
    <w:rsid w:val="008434D5"/>
    <w:rsid w:val="008452EC"/>
    <w:rsid w:val="00845458"/>
    <w:rsid w:val="00845571"/>
    <w:rsid w:val="00847276"/>
    <w:rsid w:val="00850A06"/>
    <w:rsid w:val="00851015"/>
    <w:rsid w:val="00851205"/>
    <w:rsid w:val="00852BA5"/>
    <w:rsid w:val="00852D9E"/>
    <w:rsid w:val="00853A0E"/>
    <w:rsid w:val="00853C50"/>
    <w:rsid w:val="00853F2F"/>
    <w:rsid w:val="00854A89"/>
    <w:rsid w:val="0085647D"/>
    <w:rsid w:val="00856D7B"/>
    <w:rsid w:val="00857D3C"/>
    <w:rsid w:val="0086165A"/>
    <w:rsid w:val="00861B23"/>
    <w:rsid w:val="008624B1"/>
    <w:rsid w:val="00862C96"/>
    <w:rsid w:val="00862DAC"/>
    <w:rsid w:val="00863368"/>
    <w:rsid w:val="008648B8"/>
    <w:rsid w:val="008652C5"/>
    <w:rsid w:val="0086652B"/>
    <w:rsid w:val="0086724A"/>
    <w:rsid w:val="00870755"/>
    <w:rsid w:val="008729C3"/>
    <w:rsid w:val="008735B0"/>
    <w:rsid w:val="0087370A"/>
    <w:rsid w:val="008745CA"/>
    <w:rsid w:val="00874C31"/>
    <w:rsid w:val="00875257"/>
    <w:rsid w:val="00875E60"/>
    <w:rsid w:val="00875F0F"/>
    <w:rsid w:val="00877E9B"/>
    <w:rsid w:val="0088015E"/>
    <w:rsid w:val="008816B4"/>
    <w:rsid w:val="00881D18"/>
    <w:rsid w:val="0088244F"/>
    <w:rsid w:val="00882560"/>
    <w:rsid w:val="008825E1"/>
    <w:rsid w:val="00882CEB"/>
    <w:rsid w:val="00883586"/>
    <w:rsid w:val="008853E8"/>
    <w:rsid w:val="008857D3"/>
    <w:rsid w:val="00885EF3"/>
    <w:rsid w:val="008864AC"/>
    <w:rsid w:val="008869DE"/>
    <w:rsid w:val="00886BEF"/>
    <w:rsid w:val="00886CE9"/>
    <w:rsid w:val="00887630"/>
    <w:rsid w:val="00890EBA"/>
    <w:rsid w:val="00891990"/>
    <w:rsid w:val="008924E7"/>
    <w:rsid w:val="00893532"/>
    <w:rsid w:val="00893559"/>
    <w:rsid w:val="008938E0"/>
    <w:rsid w:val="008962A6"/>
    <w:rsid w:val="008963F3"/>
    <w:rsid w:val="00896808"/>
    <w:rsid w:val="00897A42"/>
    <w:rsid w:val="008A0288"/>
    <w:rsid w:val="008A099B"/>
    <w:rsid w:val="008A1B33"/>
    <w:rsid w:val="008A36F2"/>
    <w:rsid w:val="008A569E"/>
    <w:rsid w:val="008A5890"/>
    <w:rsid w:val="008A6485"/>
    <w:rsid w:val="008A6A30"/>
    <w:rsid w:val="008A6BB9"/>
    <w:rsid w:val="008A6EC4"/>
    <w:rsid w:val="008A7253"/>
    <w:rsid w:val="008A7395"/>
    <w:rsid w:val="008A7FDD"/>
    <w:rsid w:val="008B112D"/>
    <w:rsid w:val="008B1FC9"/>
    <w:rsid w:val="008B4068"/>
    <w:rsid w:val="008B55AD"/>
    <w:rsid w:val="008C013A"/>
    <w:rsid w:val="008C046C"/>
    <w:rsid w:val="008C0F3B"/>
    <w:rsid w:val="008C1186"/>
    <w:rsid w:val="008C1EBB"/>
    <w:rsid w:val="008C20E0"/>
    <w:rsid w:val="008C233B"/>
    <w:rsid w:val="008C2398"/>
    <w:rsid w:val="008C28BC"/>
    <w:rsid w:val="008C36AE"/>
    <w:rsid w:val="008C6028"/>
    <w:rsid w:val="008C7046"/>
    <w:rsid w:val="008C706F"/>
    <w:rsid w:val="008C73F9"/>
    <w:rsid w:val="008C7A17"/>
    <w:rsid w:val="008D06B7"/>
    <w:rsid w:val="008D0C06"/>
    <w:rsid w:val="008D1012"/>
    <w:rsid w:val="008D110E"/>
    <w:rsid w:val="008D394F"/>
    <w:rsid w:val="008D3DFD"/>
    <w:rsid w:val="008D4088"/>
    <w:rsid w:val="008D4C1B"/>
    <w:rsid w:val="008D4CFD"/>
    <w:rsid w:val="008D4FB2"/>
    <w:rsid w:val="008D5D6C"/>
    <w:rsid w:val="008D5F41"/>
    <w:rsid w:val="008D62A7"/>
    <w:rsid w:val="008D6D80"/>
    <w:rsid w:val="008D704C"/>
    <w:rsid w:val="008E0A38"/>
    <w:rsid w:val="008E1B89"/>
    <w:rsid w:val="008E268D"/>
    <w:rsid w:val="008E27C0"/>
    <w:rsid w:val="008E2C75"/>
    <w:rsid w:val="008E3157"/>
    <w:rsid w:val="008E3B5B"/>
    <w:rsid w:val="008E41AE"/>
    <w:rsid w:val="008E450E"/>
    <w:rsid w:val="008E5930"/>
    <w:rsid w:val="008E6BE7"/>
    <w:rsid w:val="008E7C6B"/>
    <w:rsid w:val="008F0267"/>
    <w:rsid w:val="008F03E6"/>
    <w:rsid w:val="008F1151"/>
    <w:rsid w:val="008F11D1"/>
    <w:rsid w:val="008F1298"/>
    <w:rsid w:val="008F130E"/>
    <w:rsid w:val="008F15B9"/>
    <w:rsid w:val="008F1726"/>
    <w:rsid w:val="008F1C6D"/>
    <w:rsid w:val="008F2A1E"/>
    <w:rsid w:val="008F344B"/>
    <w:rsid w:val="008F3B60"/>
    <w:rsid w:val="008F45E8"/>
    <w:rsid w:val="008F4E25"/>
    <w:rsid w:val="008F5AE7"/>
    <w:rsid w:val="008F631B"/>
    <w:rsid w:val="008F65D0"/>
    <w:rsid w:val="008F661D"/>
    <w:rsid w:val="008F7094"/>
    <w:rsid w:val="008F79B7"/>
    <w:rsid w:val="00905883"/>
    <w:rsid w:val="00911840"/>
    <w:rsid w:val="00912566"/>
    <w:rsid w:val="009135D9"/>
    <w:rsid w:val="009137CC"/>
    <w:rsid w:val="00913A1A"/>
    <w:rsid w:val="00914102"/>
    <w:rsid w:val="00914BF4"/>
    <w:rsid w:val="00915B2F"/>
    <w:rsid w:val="00917258"/>
    <w:rsid w:val="00917295"/>
    <w:rsid w:val="009179A8"/>
    <w:rsid w:val="00917C73"/>
    <w:rsid w:val="009219A0"/>
    <w:rsid w:val="00922928"/>
    <w:rsid w:val="00923E0B"/>
    <w:rsid w:val="0092616D"/>
    <w:rsid w:val="00927745"/>
    <w:rsid w:val="009305A2"/>
    <w:rsid w:val="00931096"/>
    <w:rsid w:val="0093139C"/>
    <w:rsid w:val="00931484"/>
    <w:rsid w:val="0093240A"/>
    <w:rsid w:val="00932A14"/>
    <w:rsid w:val="009330AA"/>
    <w:rsid w:val="00934480"/>
    <w:rsid w:val="009347C6"/>
    <w:rsid w:val="00935E51"/>
    <w:rsid w:val="00937B35"/>
    <w:rsid w:val="009424D4"/>
    <w:rsid w:val="009435B4"/>
    <w:rsid w:val="009455F2"/>
    <w:rsid w:val="009459BC"/>
    <w:rsid w:val="00945BFD"/>
    <w:rsid w:val="00946FA4"/>
    <w:rsid w:val="009473DE"/>
    <w:rsid w:val="0094752E"/>
    <w:rsid w:val="00947F40"/>
    <w:rsid w:val="009503E5"/>
    <w:rsid w:val="00950980"/>
    <w:rsid w:val="00950BA5"/>
    <w:rsid w:val="0095149B"/>
    <w:rsid w:val="009518A1"/>
    <w:rsid w:val="00951905"/>
    <w:rsid w:val="0095337A"/>
    <w:rsid w:val="00954172"/>
    <w:rsid w:val="00955469"/>
    <w:rsid w:val="00955B56"/>
    <w:rsid w:val="0096020F"/>
    <w:rsid w:val="00960A84"/>
    <w:rsid w:val="00961E2D"/>
    <w:rsid w:val="009628D3"/>
    <w:rsid w:val="0096317A"/>
    <w:rsid w:val="0096427A"/>
    <w:rsid w:val="00964B92"/>
    <w:rsid w:val="00964F52"/>
    <w:rsid w:val="00965ACE"/>
    <w:rsid w:val="00965B8E"/>
    <w:rsid w:val="00966049"/>
    <w:rsid w:val="0096649B"/>
    <w:rsid w:val="00966817"/>
    <w:rsid w:val="009671B1"/>
    <w:rsid w:val="00967505"/>
    <w:rsid w:val="00970214"/>
    <w:rsid w:val="00970682"/>
    <w:rsid w:val="00970764"/>
    <w:rsid w:val="009719D1"/>
    <w:rsid w:val="00971B53"/>
    <w:rsid w:val="00971DBE"/>
    <w:rsid w:val="009729DA"/>
    <w:rsid w:val="009734D5"/>
    <w:rsid w:val="00973F39"/>
    <w:rsid w:val="00973F72"/>
    <w:rsid w:val="00975B99"/>
    <w:rsid w:val="00976D73"/>
    <w:rsid w:val="0098031F"/>
    <w:rsid w:val="00980330"/>
    <w:rsid w:val="0098115A"/>
    <w:rsid w:val="00981B69"/>
    <w:rsid w:val="009823FF"/>
    <w:rsid w:val="009827C2"/>
    <w:rsid w:val="009835A2"/>
    <w:rsid w:val="009836AF"/>
    <w:rsid w:val="00983D5A"/>
    <w:rsid w:val="00984073"/>
    <w:rsid w:val="00984E1F"/>
    <w:rsid w:val="009859E1"/>
    <w:rsid w:val="009867AF"/>
    <w:rsid w:val="009874B6"/>
    <w:rsid w:val="00990368"/>
    <w:rsid w:val="00990832"/>
    <w:rsid w:val="00990C4A"/>
    <w:rsid w:val="00991152"/>
    <w:rsid w:val="009933AA"/>
    <w:rsid w:val="009953AA"/>
    <w:rsid w:val="00995CA3"/>
    <w:rsid w:val="0099642D"/>
    <w:rsid w:val="00996A36"/>
    <w:rsid w:val="00997538"/>
    <w:rsid w:val="00997BD5"/>
    <w:rsid w:val="009A08E5"/>
    <w:rsid w:val="009A28C0"/>
    <w:rsid w:val="009A384A"/>
    <w:rsid w:val="009A419C"/>
    <w:rsid w:val="009A4237"/>
    <w:rsid w:val="009A5D81"/>
    <w:rsid w:val="009A67A4"/>
    <w:rsid w:val="009A7696"/>
    <w:rsid w:val="009B037C"/>
    <w:rsid w:val="009B038C"/>
    <w:rsid w:val="009B06D4"/>
    <w:rsid w:val="009B0BD9"/>
    <w:rsid w:val="009B10FD"/>
    <w:rsid w:val="009B112D"/>
    <w:rsid w:val="009B2300"/>
    <w:rsid w:val="009B3127"/>
    <w:rsid w:val="009B5F0D"/>
    <w:rsid w:val="009B6CEE"/>
    <w:rsid w:val="009C0C8E"/>
    <w:rsid w:val="009C12CC"/>
    <w:rsid w:val="009C213D"/>
    <w:rsid w:val="009C2170"/>
    <w:rsid w:val="009C2828"/>
    <w:rsid w:val="009C29FD"/>
    <w:rsid w:val="009C322B"/>
    <w:rsid w:val="009C3464"/>
    <w:rsid w:val="009C4783"/>
    <w:rsid w:val="009C48F7"/>
    <w:rsid w:val="009C4D10"/>
    <w:rsid w:val="009C4E9A"/>
    <w:rsid w:val="009C560A"/>
    <w:rsid w:val="009C5D6F"/>
    <w:rsid w:val="009C6ABA"/>
    <w:rsid w:val="009C700A"/>
    <w:rsid w:val="009C7C89"/>
    <w:rsid w:val="009D0D30"/>
    <w:rsid w:val="009D113A"/>
    <w:rsid w:val="009D5025"/>
    <w:rsid w:val="009D5044"/>
    <w:rsid w:val="009D5E30"/>
    <w:rsid w:val="009D6026"/>
    <w:rsid w:val="009D6C3F"/>
    <w:rsid w:val="009D7982"/>
    <w:rsid w:val="009D7E10"/>
    <w:rsid w:val="009D7F89"/>
    <w:rsid w:val="009E0BA5"/>
    <w:rsid w:val="009E0C3E"/>
    <w:rsid w:val="009E202A"/>
    <w:rsid w:val="009E2486"/>
    <w:rsid w:val="009E2840"/>
    <w:rsid w:val="009E2E1E"/>
    <w:rsid w:val="009E3098"/>
    <w:rsid w:val="009E394A"/>
    <w:rsid w:val="009E4093"/>
    <w:rsid w:val="009E456D"/>
    <w:rsid w:val="009E5D1B"/>
    <w:rsid w:val="009E6873"/>
    <w:rsid w:val="009E761A"/>
    <w:rsid w:val="009F025C"/>
    <w:rsid w:val="009F19FB"/>
    <w:rsid w:val="009F1D4F"/>
    <w:rsid w:val="009F2880"/>
    <w:rsid w:val="009F294B"/>
    <w:rsid w:val="009F33CA"/>
    <w:rsid w:val="009F33E4"/>
    <w:rsid w:val="009F4007"/>
    <w:rsid w:val="009F5D78"/>
    <w:rsid w:val="009F6531"/>
    <w:rsid w:val="00A010DB"/>
    <w:rsid w:val="00A01616"/>
    <w:rsid w:val="00A01622"/>
    <w:rsid w:val="00A02531"/>
    <w:rsid w:val="00A04489"/>
    <w:rsid w:val="00A0589E"/>
    <w:rsid w:val="00A05D94"/>
    <w:rsid w:val="00A05F1A"/>
    <w:rsid w:val="00A0716C"/>
    <w:rsid w:val="00A079C0"/>
    <w:rsid w:val="00A10528"/>
    <w:rsid w:val="00A10C2B"/>
    <w:rsid w:val="00A1116F"/>
    <w:rsid w:val="00A1148B"/>
    <w:rsid w:val="00A114C3"/>
    <w:rsid w:val="00A11545"/>
    <w:rsid w:val="00A12878"/>
    <w:rsid w:val="00A12E48"/>
    <w:rsid w:val="00A1540D"/>
    <w:rsid w:val="00A159C8"/>
    <w:rsid w:val="00A16AB0"/>
    <w:rsid w:val="00A16D9B"/>
    <w:rsid w:val="00A17866"/>
    <w:rsid w:val="00A20163"/>
    <w:rsid w:val="00A207D0"/>
    <w:rsid w:val="00A20A41"/>
    <w:rsid w:val="00A22171"/>
    <w:rsid w:val="00A22BB0"/>
    <w:rsid w:val="00A24306"/>
    <w:rsid w:val="00A243E5"/>
    <w:rsid w:val="00A24B5A"/>
    <w:rsid w:val="00A24E56"/>
    <w:rsid w:val="00A25400"/>
    <w:rsid w:val="00A25D1F"/>
    <w:rsid w:val="00A2685E"/>
    <w:rsid w:val="00A271C1"/>
    <w:rsid w:val="00A2736A"/>
    <w:rsid w:val="00A276DB"/>
    <w:rsid w:val="00A30105"/>
    <w:rsid w:val="00A30354"/>
    <w:rsid w:val="00A30F2D"/>
    <w:rsid w:val="00A31644"/>
    <w:rsid w:val="00A31F1F"/>
    <w:rsid w:val="00A32E0C"/>
    <w:rsid w:val="00A334A4"/>
    <w:rsid w:val="00A33924"/>
    <w:rsid w:val="00A33EB8"/>
    <w:rsid w:val="00A3454B"/>
    <w:rsid w:val="00A34B9D"/>
    <w:rsid w:val="00A3550D"/>
    <w:rsid w:val="00A37377"/>
    <w:rsid w:val="00A374BF"/>
    <w:rsid w:val="00A37DC9"/>
    <w:rsid w:val="00A403F6"/>
    <w:rsid w:val="00A41344"/>
    <w:rsid w:val="00A45873"/>
    <w:rsid w:val="00A46289"/>
    <w:rsid w:val="00A4650F"/>
    <w:rsid w:val="00A475F1"/>
    <w:rsid w:val="00A47751"/>
    <w:rsid w:val="00A50199"/>
    <w:rsid w:val="00A50664"/>
    <w:rsid w:val="00A50AA3"/>
    <w:rsid w:val="00A511C6"/>
    <w:rsid w:val="00A51A2B"/>
    <w:rsid w:val="00A52102"/>
    <w:rsid w:val="00A52AE6"/>
    <w:rsid w:val="00A54537"/>
    <w:rsid w:val="00A5499D"/>
    <w:rsid w:val="00A57367"/>
    <w:rsid w:val="00A602F2"/>
    <w:rsid w:val="00A60AD8"/>
    <w:rsid w:val="00A615B5"/>
    <w:rsid w:val="00A62426"/>
    <w:rsid w:val="00A635C2"/>
    <w:rsid w:val="00A637C4"/>
    <w:rsid w:val="00A6383C"/>
    <w:rsid w:val="00A64891"/>
    <w:rsid w:val="00A65099"/>
    <w:rsid w:val="00A6532A"/>
    <w:rsid w:val="00A65CEB"/>
    <w:rsid w:val="00A66048"/>
    <w:rsid w:val="00A66296"/>
    <w:rsid w:val="00A6631A"/>
    <w:rsid w:val="00A66411"/>
    <w:rsid w:val="00A70538"/>
    <w:rsid w:val="00A71F5A"/>
    <w:rsid w:val="00A72156"/>
    <w:rsid w:val="00A7290E"/>
    <w:rsid w:val="00A7329E"/>
    <w:rsid w:val="00A7332D"/>
    <w:rsid w:val="00A73656"/>
    <w:rsid w:val="00A748D5"/>
    <w:rsid w:val="00A74EB5"/>
    <w:rsid w:val="00A7581A"/>
    <w:rsid w:val="00A75C4B"/>
    <w:rsid w:val="00A76CDD"/>
    <w:rsid w:val="00A76F59"/>
    <w:rsid w:val="00A771E4"/>
    <w:rsid w:val="00A7722C"/>
    <w:rsid w:val="00A804F9"/>
    <w:rsid w:val="00A813D4"/>
    <w:rsid w:val="00A820C6"/>
    <w:rsid w:val="00A85162"/>
    <w:rsid w:val="00A85731"/>
    <w:rsid w:val="00A8581B"/>
    <w:rsid w:val="00A871EF"/>
    <w:rsid w:val="00A87E89"/>
    <w:rsid w:val="00A90D72"/>
    <w:rsid w:val="00A910BE"/>
    <w:rsid w:val="00A91BC4"/>
    <w:rsid w:val="00A92652"/>
    <w:rsid w:val="00A92E1B"/>
    <w:rsid w:val="00A939C2"/>
    <w:rsid w:val="00A93DA0"/>
    <w:rsid w:val="00A9531F"/>
    <w:rsid w:val="00A9549C"/>
    <w:rsid w:val="00A957DD"/>
    <w:rsid w:val="00A95820"/>
    <w:rsid w:val="00A9587F"/>
    <w:rsid w:val="00A96250"/>
    <w:rsid w:val="00A96A11"/>
    <w:rsid w:val="00A96A56"/>
    <w:rsid w:val="00AA0E4B"/>
    <w:rsid w:val="00AA2B9E"/>
    <w:rsid w:val="00AA4C6A"/>
    <w:rsid w:val="00AA5036"/>
    <w:rsid w:val="00AB0432"/>
    <w:rsid w:val="00AB047E"/>
    <w:rsid w:val="00AB2092"/>
    <w:rsid w:val="00AB2BF5"/>
    <w:rsid w:val="00AB43BB"/>
    <w:rsid w:val="00AB4F14"/>
    <w:rsid w:val="00AB52DC"/>
    <w:rsid w:val="00AB578D"/>
    <w:rsid w:val="00AB773D"/>
    <w:rsid w:val="00AB7FAA"/>
    <w:rsid w:val="00AC1043"/>
    <w:rsid w:val="00AC133C"/>
    <w:rsid w:val="00AC1E51"/>
    <w:rsid w:val="00AC2120"/>
    <w:rsid w:val="00AC2570"/>
    <w:rsid w:val="00AC282F"/>
    <w:rsid w:val="00AC357B"/>
    <w:rsid w:val="00AC3D20"/>
    <w:rsid w:val="00AC4258"/>
    <w:rsid w:val="00AC4C1D"/>
    <w:rsid w:val="00AC5C55"/>
    <w:rsid w:val="00AC6A0E"/>
    <w:rsid w:val="00AD07A6"/>
    <w:rsid w:val="00AD07E3"/>
    <w:rsid w:val="00AD19B4"/>
    <w:rsid w:val="00AD1F30"/>
    <w:rsid w:val="00AD36A3"/>
    <w:rsid w:val="00AD4589"/>
    <w:rsid w:val="00AD5A64"/>
    <w:rsid w:val="00AD68AB"/>
    <w:rsid w:val="00AD6A2E"/>
    <w:rsid w:val="00AD73DC"/>
    <w:rsid w:val="00AD784D"/>
    <w:rsid w:val="00AE1167"/>
    <w:rsid w:val="00AE13B4"/>
    <w:rsid w:val="00AE177B"/>
    <w:rsid w:val="00AE2647"/>
    <w:rsid w:val="00AE2CE0"/>
    <w:rsid w:val="00AE384D"/>
    <w:rsid w:val="00AE40E7"/>
    <w:rsid w:val="00AE49AA"/>
    <w:rsid w:val="00AE56B8"/>
    <w:rsid w:val="00AE5D66"/>
    <w:rsid w:val="00AE6237"/>
    <w:rsid w:val="00AE74CB"/>
    <w:rsid w:val="00AE74CC"/>
    <w:rsid w:val="00AF16DF"/>
    <w:rsid w:val="00AF1971"/>
    <w:rsid w:val="00AF37E0"/>
    <w:rsid w:val="00AF3C1C"/>
    <w:rsid w:val="00AF428A"/>
    <w:rsid w:val="00AF4DE5"/>
    <w:rsid w:val="00AF60AD"/>
    <w:rsid w:val="00AF62A2"/>
    <w:rsid w:val="00AF6F9C"/>
    <w:rsid w:val="00B03303"/>
    <w:rsid w:val="00B04583"/>
    <w:rsid w:val="00B04C3F"/>
    <w:rsid w:val="00B05497"/>
    <w:rsid w:val="00B070E4"/>
    <w:rsid w:val="00B10362"/>
    <w:rsid w:val="00B10620"/>
    <w:rsid w:val="00B107F5"/>
    <w:rsid w:val="00B109EE"/>
    <w:rsid w:val="00B10D54"/>
    <w:rsid w:val="00B12A9C"/>
    <w:rsid w:val="00B13055"/>
    <w:rsid w:val="00B134D2"/>
    <w:rsid w:val="00B14E56"/>
    <w:rsid w:val="00B1549D"/>
    <w:rsid w:val="00B15CBB"/>
    <w:rsid w:val="00B15D94"/>
    <w:rsid w:val="00B1716C"/>
    <w:rsid w:val="00B1780E"/>
    <w:rsid w:val="00B20907"/>
    <w:rsid w:val="00B2116B"/>
    <w:rsid w:val="00B216F3"/>
    <w:rsid w:val="00B218B3"/>
    <w:rsid w:val="00B21AE0"/>
    <w:rsid w:val="00B222A8"/>
    <w:rsid w:val="00B22E70"/>
    <w:rsid w:val="00B2432A"/>
    <w:rsid w:val="00B25EC1"/>
    <w:rsid w:val="00B268CE"/>
    <w:rsid w:val="00B26912"/>
    <w:rsid w:val="00B26B77"/>
    <w:rsid w:val="00B27174"/>
    <w:rsid w:val="00B30169"/>
    <w:rsid w:val="00B32C9E"/>
    <w:rsid w:val="00B33D93"/>
    <w:rsid w:val="00B3400A"/>
    <w:rsid w:val="00B35C44"/>
    <w:rsid w:val="00B361D5"/>
    <w:rsid w:val="00B36452"/>
    <w:rsid w:val="00B367C2"/>
    <w:rsid w:val="00B36A30"/>
    <w:rsid w:val="00B37E9D"/>
    <w:rsid w:val="00B41853"/>
    <w:rsid w:val="00B427FA"/>
    <w:rsid w:val="00B4488A"/>
    <w:rsid w:val="00B45DE2"/>
    <w:rsid w:val="00B45FB0"/>
    <w:rsid w:val="00B47478"/>
    <w:rsid w:val="00B47A18"/>
    <w:rsid w:val="00B47B28"/>
    <w:rsid w:val="00B51742"/>
    <w:rsid w:val="00B52045"/>
    <w:rsid w:val="00B53DD6"/>
    <w:rsid w:val="00B540BE"/>
    <w:rsid w:val="00B551B6"/>
    <w:rsid w:val="00B561CB"/>
    <w:rsid w:val="00B5708C"/>
    <w:rsid w:val="00B60C14"/>
    <w:rsid w:val="00B6109F"/>
    <w:rsid w:val="00B610FD"/>
    <w:rsid w:val="00B616DB"/>
    <w:rsid w:val="00B62431"/>
    <w:rsid w:val="00B6314C"/>
    <w:rsid w:val="00B6327B"/>
    <w:rsid w:val="00B63D60"/>
    <w:rsid w:val="00B65C5E"/>
    <w:rsid w:val="00B71018"/>
    <w:rsid w:val="00B71294"/>
    <w:rsid w:val="00B714BC"/>
    <w:rsid w:val="00B72076"/>
    <w:rsid w:val="00B72C05"/>
    <w:rsid w:val="00B736DF"/>
    <w:rsid w:val="00B738DA"/>
    <w:rsid w:val="00B73BA9"/>
    <w:rsid w:val="00B73CBE"/>
    <w:rsid w:val="00B7505A"/>
    <w:rsid w:val="00B7556E"/>
    <w:rsid w:val="00B76C32"/>
    <w:rsid w:val="00B77461"/>
    <w:rsid w:val="00B80C2C"/>
    <w:rsid w:val="00B83461"/>
    <w:rsid w:val="00B842C8"/>
    <w:rsid w:val="00B857D5"/>
    <w:rsid w:val="00B85AA9"/>
    <w:rsid w:val="00B869DA"/>
    <w:rsid w:val="00B87033"/>
    <w:rsid w:val="00B87539"/>
    <w:rsid w:val="00B9070D"/>
    <w:rsid w:val="00B917F2"/>
    <w:rsid w:val="00B9218F"/>
    <w:rsid w:val="00B92733"/>
    <w:rsid w:val="00B936D3"/>
    <w:rsid w:val="00B95346"/>
    <w:rsid w:val="00B973B3"/>
    <w:rsid w:val="00B97667"/>
    <w:rsid w:val="00B976AA"/>
    <w:rsid w:val="00B97D81"/>
    <w:rsid w:val="00B97DC6"/>
    <w:rsid w:val="00BA001A"/>
    <w:rsid w:val="00BA1711"/>
    <w:rsid w:val="00BA31A1"/>
    <w:rsid w:val="00BA31BE"/>
    <w:rsid w:val="00BA3214"/>
    <w:rsid w:val="00BA43F7"/>
    <w:rsid w:val="00BA4A27"/>
    <w:rsid w:val="00BA4F71"/>
    <w:rsid w:val="00BA5A6A"/>
    <w:rsid w:val="00BA663B"/>
    <w:rsid w:val="00BA68C7"/>
    <w:rsid w:val="00BA730B"/>
    <w:rsid w:val="00BA7825"/>
    <w:rsid w:val="00BB0D70"/>
    <w:rsid w:val="00BB19EC"/>
    <w:rsid w:val="00BB3867"/>
    <w:rsid w:val="00BB3898"/>
    <w:rsid w:val="00BB392F"/>
    <w:rsid w:val="00BB5152"/>
    <w:rsid w:val="00BB51CE"/>
    <w:rsid w:val="00BB56D0"/>
    <w:rsid w:val="00BB5EAB"/>
    <w:rsid w:val="00BB5EC2"/>
    <w:rsid w:val="00BB604A"/>
    <w:rsid w:val="00BB6E3C"/>
    <w:rsid w:val="00BC0176"/>
    <w:rsid w:val="00BC0A56"/>
    <w:rsid w:val="00BC0E8E"/>
    <w:rsid w:val="00BC2CB0"/>
    <w:rsid w:val="00BC3A3D"/>
    <w:rsid w:val="00BC3E9B"/>
    <w:rsid w:val="00BC4B34"/>
    <w:rsid w:val="00BC4DB1"/>
    <w:rsid w:val="00BC50C6"/>
    <w:rsid w:val="00BC515E"/>
    <w:rsid w:val="00BC538F"/>
    <w:rsid w:val="00BC5A85"/>
    <w:rsid w:val="00BC6C2F"/>
    <w:rsid w:val="00BC6EF0"/>
    <w:rsid w:val="00BC7745"/>
    <w:rsid w:val="00BC7FD2"/>
    <w:rsid w:val="00BD0C58"/>
    <w:rsid w:val="00BD15A1"/>
    <w:rsid w:val="00BD1DF9"/>
    <w:rsid w:val="00BD246C"/>
    <w:rsid w:val="00BD39BC"/>
    <w:rsid w:val="00BD47CA"/>
    <w:rsid w:val="00BD518E"/>
    <w:rsid w:val="00BD54AB"/>
    <w:rsid w:val="00BD63CF"/>
    <w:rsid w:val="00BD6902"/>
    <w:rsid w:val="00BD7893"/>
    <w:rsid w:val="00BE0704"/>
    <w:rsid w:val="00BE1C7C"/>
    <w:rsid w:val="00BE2035"/>
    <w:rsid w:val="00BE23E0"/>
    <w:rsid w:val="00BE269E"/>
    <w:rsid w:val="00BE2EF2"/>
    <w:rsid w:val="00BE2F46"/>
    <w:rsid w:val="00BE37D7"/>
    <w:rsid w:val="00BE3DF5"/>
    <w:rsid w:val="00BE4121"/>
    <w:rsid w:val="00BE536A"/>
    <w:rsid w:val="00BE5C35"/>
    <w:rsid w:val="00BF19EF"/>
    <w:rsid w:val="00BF293A"/>
    <w:rsid w:val="00BF3325"/>
    <w:rsid w:val="00BF3A4E"/>
    <w:rsid w:val="00BF3E23"/>
    <w:rsid w:val="00BF41DE"/>
    <w:rsid w:val="00BF4363"/>
    <w:rsid w:val="00BF4604"/>
    <w:rsid w:val="00BF544A"/>
    <w:rsid w:val="00BF5B9B"/>
    <w:rsid w:val="00BF6D24"/>
    <w:rsid w:val="00BF74DB"/>
    <w:rsid w:val="00C00772"/>
    <w:rsid w:val="00C00B0D"/>
    <w:rsid w:val="00C0429B"/>
    <w:rsid w:val="00C07854"/>
    <w:rsid w:val="00C07A59"/>
    <w:rsid w:val="00C07BF3"/>
    <w:rsid w:val="00C07C8E"/>
    <w:rsid w:val="00C10E5D"/>
    <w:rsid w:val="00C119B1"/>
    <w:rsid w:val="00C12612"/>
    <w:rsid w:val="00C15263"/>
    <w:rsid w:val="00C1556E"/>
    <w:rsid w:val="00C158F8"/>
    <w:rsid w:val="00C16256"/>
    <w:rsid w:val="00C16FEC"/>
    <w:rsid w:val="00C20185"/>
    <w:rsid w:val="00C2035B"/>
    <w:rsid w:val="00C220BA"/>
    <w:rsid w:val="00C23C4D"/>
    <w:rsid w:val="00C242B4"/>
    <w:rsid w:val="00C24B26"/>
    <w:rsid w:val="00C25142"/>
    <w:rsid w:val="00C26682"/>
    <w:rsid w:val="00C26A6C"/>
    <w:rsid w:val="00C26E66"/>
    <w:rsid w:val="00C279A2"/>
    <w:rsid w:val="00C30CB6"/>
    <w:rsid w:val="00C31182"/>
    <w:rsid w:val="00C317B5"/>
    <w:rsid w:val="00C32284"/>
    <w:rsid w:val="00C32AB1"/>
    <w:rsid w:val="00C3414D"/>
    <w:rsid w:val="00C34AAB"/>
    <w:rsid w:val="00C34BDA"/>
    <w:rsid w:val="00C35CD0"/>
    <w:rsid w:val="00C366A3"/>
    <w:rsid w:val="00C36BDA"/>
    <w:rsid w:val="00C37B29"/>
    <w:rsid w:val="00C40EDA"/>
    <w:rsid w:val="00C41016"/>
    <w:rsid w:val="00C41B17"/>
    <w:rsid w:val="00C41BBD"/>
    <w:rsid w:val="00C4217D"/>
    <w:rsid w:val="00C43608"/>
    <w:rsid w:val="00C4365B"/>
    <w:rsid w:val="00C43756"/>
    <w:rsid w:val="00C45CCF"/>
    <w:rsid w:val="00C500A8"/>
    <w:rsid w:val="00C504C2"/>
    <w:rsid w:val="00C5079C"/>
    <w:rsid w:val="00C50989"/>
    <w:rsid w:val="00C50CE0"/>
    <w:rsid w:val="00C50DB2"/>
    <w:rsid w:val="00C50E46"/>
    <w:rsid w:val="00C511C7"/>
    <w:rsid w:val="00C51D2F"/>
    <w:rsid w:val="00C521D5"/>
    <w:rsid w:val="00C528E3"/>
    <w:rsid w:val="00C53375"/>
    <w:rsid w:val="00C53512"/>
    <w:rsid w:val="00C53791"/>
    <w:rsid w:val="00C53D6A"/>
    <w:rsid w:val="00C55AF7"/>
    <w:rsid w:val="00C573FE"/>
    <w:rsid w:val="00C57789"/>
    <w:rsid w:val="00C57896"/>
    <w:rsid w:val="00C57B68"/>
    <w:rsid w:val="00C57DF6"/>
    <w:rsid w:val="00C60908"/>
    <w:rsid w:val="00C610BC"/>
    <w:rsid w:val="00C6194D"/>
    <w:rsid w:val="00C636C5"/>
    <w:rsid w:val="00C63E50"/>
    <w:rsid w:val="00C641C2"/>
    <w:rsid w:val="00C6473B"/>
    <w:rsid w:val="00C64B6B"/>
    <w:rsid w:val="00C661A8"/>
    <w:rsid w:val="00C66C4C"/>
    <w:rsid w:val="00C700DD"/>
    <w:rsid w:val="00C70748"/>
    <w:rsid w:val="00C70AEE"/>
    <w:rsid w:val="00C717AB"/>
    <w:rsid w:val="00C71EC3"/>
    <w:rsid w:val="00C71F00"/>
    <w:rsid w:val="00C7291D"/>
    <w:rsid w:val="00C734A0"/>
    <w:rsid w:val="00C73F73"/>
    <w:rsid w:val="00C743D1"/>
    <w:rsid w:val="00C74608"/>
    <w:rsid w:val="00C74B71"/>
    <w:rsid w:val="00C76202"/>
    <w:rsid w:val="00C76AB8"/>
    <w:rsid w:val="00C76C80"/>
    <w:rsid w:val="00C76F9B"/>
    <w:rsid w:val="00C7701F"/>
    <w:rsid w:val="00C773D2"/>
    <w:rsid w:val="00C7743B"/>
    <w:rsid w:val="00C77E85"/>
    <w:rsid w:val="00C80FC4"/>
    <w:rsid w:val="00C81536"/>
    <w:rsid w:val="00C82817"/>
    <w:rsid w:val="00C84153"/>
    <w:rsid w:val="00C8586B"/>
    <w:rsid w:val="00C85FDA"/>
    <w:rsid w:val="00C867D5"/>
    <w:rsid w:val="00C86A1B"/>
    <w:rsid w:val="00C87E46"/>
    <w:rsid w:val="00C87F0C"/>
    <w:rsid w:val="00C90388"/>
    <w:rsid w:val="00C9078A"/>
    <w:rsid w:val="00C90988"/>
    <w:rsid w:val="00C91050"/>
    <w:rsid w:val="00C91851"/>
    <w:rsid w:val="00C92832"/>
    <w:rsid w:val="00C942B3"/>
    <w:rsid w:val="00C94EFB"/>
    <w:rsid w:val="00C953AE"/>
    <w:rsid w:val="00C958A5"/>
    <w:rsid w:val="00C96CCC"/>
    <w:rsid w:val="00C97127"/>
    <w:rsid w:val="00C97D6E"/>
    <w:rsid w:val="00CA068D"/>
    <w:rsid w:val="00CA110F"/>
    <w:rsid w:val="00CA20C6"/>
    <w:rsid w:val="00CA3027"/>
    <w:rsid w:val="00CA374E"/>
    <w:rsid w:val="00CA49F7"/>
    <w:rsid w:val="00CA4BBA"/>
    <w:rsid w:val="00CA54ED"/>
    <w:rsid w:val="00CA667C"/>
    <w:rsid w:val="00CA6874"/>
    <w:rsid w:val="00CA6E7F"/>
    <w:rsid w:val="00CA7408"/>
    <w:rsid w:val="00CA7424"/>
    <w:rsid w:val="00CA75A2"/>
    <w:rsid w:val="00CB1D4A"/>
    <w:rsid w:val="00CB231E"/>
    <w:rsid w:val="00CB3156"/>
    <w:rsid w:val="00CB41F7"/>
    <w:rsid w:val="00CB424B"/>
    <w:rsid w:val="00CB4DF2"/>
    <w:rsid w:val="00CB6A81"/>
    <w:rsid w:val="00CB6E55"/>
    <w:rsid w:val="00CB6F6F"/>
    <w:rsid w:val="00CC0408"/>
    <w:rsid w:val="00CC13BD"/>
    <w:rsid w:val="00CC2469"/>
    <w:rsid w:val="00CC2F61"/>
    <w:rsid w:val="00CC37A0"/>
    <w:rsid w:val="00CC38EB"/>
    <w:rsid w:val="00CC4757"/>
    <w:rsid w:val="00CC4AF6"/>
    <w:rsid w:val="00CC5CD7"/>
    <w:rsid w:val="00CC5DD3"/>
    <w:rsid w:val="00CC6406"/>
    <w:rsid w:val="00CC7FC8"/>
    <w:rsid w:val="00CD01D9"/>
    <w:rsid w:val="00CD0C4F"/>
    <w:rsid w:val="00CD3B21"/>
    <w:rsid w:val="00CD3CDC"/>
    <w:rsid w:val="00CD4DDD"/>
    <w:rsid w:val="00CD6584"/>
    <w:rsid w:val="00CD7698"/>
    <w:rsid w:val="00CE0E4D"/>
    <w:rsid w:val="00CE15C2"/>
    <w:rsid w:val="00CE34DB"/>
    <w:rsid w:val="00CE52D6"/>
    <w:rsid w:val="00CE6F36"/>
    <w:rsid w:val="00CE7635"/>
    <w:rsid w:val="00CE7F83"/>
    <w:rsid w:val="00CF008C"/>
    <w:rsid w:val="00CF1CFC"/>
    <w:rsid w:val="00CF2DD5"/>
    <w:rsid w:val="00CF44FF"/>
    <w:rsid w:val="00CF489A"/>
    <w:rsid w:val="00CF4BBE"/>
    <w:rsid w:val="00CF5ED0"/>
    <w:rsid w:val="00CF66D9"/>
    <w:rsid w:val="00CF710F"/>
    <w:rsid w:val="00D004C8"/>
    <w:rsid w:val="00D00708"/>
    <w:rsid w:val="00D008DB"/>
    <w:rsid w:val="00D01873"/>
    <w:rsid w:val="00D0208D"/>
    <w:rsid w:val="00D02094"/>
    <w:rsid w:val="00D023A0"/>
    <w:rsid w:val="00D02F9C"/>
    <w:rsid w:val="00D03248"/>
    <w:rsid w:val="00D03C36"/>
    <w:rsid w:val="00D04485"/>
    <w:rsid w:val="00D04486"/>
    <w:rsid w:val="00D0542F"/>
    <w:rsid w:val="00D05B01"/>
    <w:rsid w:val="00D05CB0"/>
    <w:rsid w:val="00D05D4A"/>
    <w:rsid w:val="00D06216"/>
    <w:rsid w:val="00D0672F"/>
    <w:rsid w:val="00D10B9E"/>
    <w:rsid w:val="00D10C5E"/>
    <w:rsid w:val="00D11A1B"/>
    <w:rsid w:val="00D135D8"/>
    <w:rsid w:val="00D1382B"/>
    <w:rsid w:val="00D14DB2"/>
    <w:rsid w:val="00D155FD"/>
    <w:rsid w:val="00D15D98"/>
    <w:rsid w:val="00D164DD"/>
    <w:rsid w:val="00D16BF1"/>
    <w:rsid w:val="00D16C6B"/>
    <w:rsid w:val="00D16FA2"/>
    <w:rsid w:val="00D17630"/>
    <w:rsid w:val="00D178B9"/>
    <w:rsid w:val="00D17B3E"/>
    <w:rsid w:val="00D202A7"/>
    <w:rsid w:val="00D2032B"/>
    <w:rsid w:val="00D20383"/>
    <w:rsid w:val="00D21893"/>
    <w:rsid w:val="00D22792"/>
    <w:rsid w:val="00D22A9A"/>
    <w:rsid w:val="00D22C4B"/>
    <w:rsid w:val="00D24872"/>
    <w:rsid w:val="00D24C69"/>
    <w:rsid w:val="00D25342"/>
    <w:rsid w:val="00D26670"/>
    <w:rsid w:val="00D315A9"/>
    <w:rsid w:val="00D317D7"/>
    <w:rsid w:val="00D319C3"/>
    <w:rsid w:val="00D326D2"/>
    <w:rsid w:val="00D326E8"/>
    <w:rsid w:val="00D341A2"/>
    <w:rsid w:val="00D34D24"/>
    <w:rsid w:val="00D34DCF"/>
    <w:rsid w:val="00D34F70"/>
    <w:rsid w:val="00D37941"/>
    <w:rsid w:val="00D37B3B"/>
    <w:rsid w:val="00D405AE"/>
    <w:rsid w:val="00D415DC"/>
    <w:rsid w:val="00D41B9B"/>
    <w:rsid w:val="00D41E37"/>
    <w:rsid w:val="00D422FC"/>
    <w:rsid w:val="00D42998"/>
    <w:rsid w:val="00D42B02"/>
    <w:rsid w:val="00D43248"/>
    <w:rsid w:val="00D4326C"/>
    <w:rsid w:val="00D43ED4"/>
    <w:rsid w:val="00D43FF2"/>
    <w:rsid w:val="00D445EF"/>
    <w:rsid w:val="00D453AC"/>
    <w:rsid w:val="00D46287"/>
    <w:rsid w:val="00D46469"/>
    <w:rsid w:val="00D47951"/>
    <w:rsid w:val="00D51B47"/>
    <w:rsid w:val="00D52E41"/>
    <w:rsid w:val="00D533A5"/>
    <w:rsid w:val="00D53A5F"/>
    <w:rsid w:val="00D53C53"/>
    <w:rsid w:val="00D5451F"/>
    <w:rsid w:val="00D56349"/>
    <w:rsid w:val="00D56786"/>
    <w:rsid w:val="00D5738D"/>
    <w:rsid w:val="00D60647"/>
    <w:rsid w:val="00D608AD"/>
    <w:rsid w:val="00D624B0"/>
    <w:rsid w:val="00D62C6C"/>
    <w:rsid w:val="00D62F2A"/>
    <w:rsid w:val="00D630BF"/>
    <w:rsid w:val="00D63B48"/>
    <w:rsid w:val="00D642C5"/>
    <w:rsid w:val="00D652DE"/>
    <w:rsid w:val="00D656EC"/>
    <w:rsid w:val="00D663E0"/>
    <w:rsid w:val="00D664FA"/>
    <w:rsid w:val="00D6671C"/>
    <w:rsid w:val="00D67D42"/>
    <w:rsid w:val="00D7096E"/>
    <w:rsid w:val="00D72D88"/>
    <w:rsid w:val="00D72E62"/>
    <w:rsid w:val="00D731FD"/>
    <w:rsid w:val="00D7350A"/>
    <w:rsid w:val="00D737F2"/>
    <w:rsid w:val="00D73E6D"/>
    <w:rsid w:val="00D75831"/>
    <w:rsid w:val="00D75E3E"/>
    <w:rsid w:val="00D75EE3"/>
    <w:rsid w:val="00D77583"/>
    <w:rsid w:val="00D7766B"/>
    <w:rsid w:val="00D77C4F"/>
    <w:rsid w:val="00D805BC"/>
    <w:rsid w:val="00D80664"/>
    <w:rsid w:val="00D80FA5"/>
    <w:rsid w:val="00D80FE4"/>
    <w:rsid w:val="00D81E9A"/>
    <w:rsid w:val="00D83DDE"/>
    <w:rsid w:val="00D840C9"/>
    <w:rsid w:val="00D84A15"/>
    <w:rsid w:val="00D8664E"/>
    <w:rsid w:val="00D86DB7"/>
    <w:rsid w:val="00D86F98"/>
    <w:rsid w:val="00D8739B"/>
    <w:rsid w:val="00D87B40"/>
    <w:rsid w:val="00D90192"/>
    <w:rsid w:val="00D90FF3"/>
    <w:rsid w:val="00D91AC0"/>
    <w:rsid w:val="00D91BC8"/>
    <w:rsid w:val="00D91C68"/>
    <w:rsid w:val="00D92327"/>
    <w:rsid w:val="00D9288C"/>
    <w:rsid w:val="00D938F0"/>
    <w:rsid w:val="00D9455A"/>
    <w:rsid w:val="00D96D00"/>
    <w:rsid w:val="00D97E6F"/>
    <w:rsid w:val="00DA0A01"/>
    <w:rsid w:val="00DA0C3C"/>
    <w:rsid w:val="00DA1487"/>
    <w:rsid w:val="00DA18C2"/>
    <w:rsid w:val="00DA1917"/>
    <w:rsid w:val="00DA1B7E"/>
    <w:rsid w:val="00DA2E2C"/>
    <w:rsid w:val="00DA2EEE"/>
    <w:rsid w:val="00DA3BFB"/>
    <w:rsid w:val="00DA3F2A"/>
    <w:rsid w:val="00DA4DFB"/>
    <w:rsid w:val="00DA656D"/>
    <w:rsid w:val="00DA7A2B"/>
    <w:rsid w:val="00DB03CC"/>
    <w:rsid w:val="00DB0D67"/>
    <w:rsid w:val="00DB1475"/>
    <w:rsid w:val="00DB30F0"/>
    <w:rsid w:val="00DB4270"/>
    <w:rsid w:val="00DB45C1"/>
    <w:rsid w:val="00DB4B7E"/>
    <w:rsid w:val="00DB50BD"/>
    <w:rsid w:val="00DB5C1A"/>
    <w:rsid w:val="00DB5D84"/>
    <w:rsid w:val="00DB64D8"/>
    <w:rsid w:val="00DB67FD"/>
    <w:rsid w:val="00DB698A"/>
    <w:rsid w:val="00DC0062"/>
    <w:rsid w:val="00DC008A"/>
    <w:rsid w:val="00DC0FA8"/>
    <w:rsid w:val="00DC1558"/>
    <w:rsid w:val="00DC3FDE"/>
    <w:rsid w:val="00DC53EA"/>
    <w:rsid w:val="00DC68D5"/>
    <w:rsid w:val="00DC6D6F"/>
    <w:rsid w:val="00DD007A"/>
    <w:rsid w:val="00DD0E5D"/>
    <w:rsid w:val="00DD205C"/>
    <w:rsid w:val="00DD3140"/>
    <w:rsid w:val="00DD34E5"/>
    <w:rsid w:val="00DD46E1"/>
    <w:rsid w:val="00DD4949"/>
    <w:rsid w:val="00DD4AA8"/>
    <w:rsid w:val="00DD4B0F"/>
    <w:rsid w:val="00DD5EA9"/>
    <w:rsid w:val="00DD5FF0"/>
    <w:rsid w:val="00DD7196"/>
    <w:rsid w:val="00DD76EB"/>
    <w:rsid w:val="00DD7FDF"/>
    <w:rsid w:val="00DE1CC4"/>
    <w:rsid w:val="00DE293F"/>
    <w:rsid w:val="00DE2F39"/>
    <w:rsid w:val="00DE3297"/>
    <w:rsid w:val="00DE416C"/>
    <w:rsid w:val="00DE4755"/>
    <w:rsid w:val="00DE4938"/>
    <w:rsid w:val="00DE57A4"/>
    <w:rsid w:val="00DE5D7B"/>
    <w:rsid w:val="00DE676A"/>
    <w:rsid w:val="00DE709A"/>
    <w:rsid w:val="00DE728D"/>
    <w:rsid w:val="00DE73D2"/>
    <w:rsid w:val="00DF0772"/>
    <w:rsid w:val="00DF0DE1"/>
    <w:rsid w:val="00DF0E39"/>
    <w:rsid w:val="00DF1691"/>
    <w:rsid w:val="00DF295C"/>
    <w:rsid w:val="00DF2AB7"/>
    <w:rsid w:val="00DF2BB7"/>
    <w:rsid w:val="00DF4270"/>
    <w:rsid w:val="00DF43E9"/>
    <w:rsid w:val="00DF4DBE"/>
    <w:rsid w:val="00DF4FF5"/>
    <w:rsid w:val="00DF5690"/>
    <w:rsid w:val="00DF56B3"/>
    <w:rsid w:val="00DF660F"/>
    <w:rsid w:val="00DF70AC"/>
    <w:rsid w:val="00DF798E"/>
    <w:rsid w:val="00DF7CC0"/>
    <w:rsid w:val="00E0069E"/>
    <w:rsid w:val="00E009D4"/>
    <w:rsid w:val="00E02133"/>
    <w:rsid w:val="00E02BE3"/>
    <w:rsid w:val="00E04DF6"/>
    <w:rsid w:val="00E05131"/>
    <w:rsid w:val="00E05FBA"/>
    <w:rsid w:val="00E061E8"/>
    <w:rsid w:val="00E062AD"/>
    <w:rsid w:val="00E06E0D"/>
    <w:rsid w:val="00E077C4"/>
    <w:rsid w:val="00E10344"/>
    <w:rsid w:val="00E104D9"/>
    <w:rsid w:val="00E10821"/>
    <w:rsid w:val="00E10D6C"/>
    <w:rsid w:val="00E1128A"/>
    <w:rsid w:val="00E11A51"/>
    <w:rsid w:val="00E12772"/>
    <w:rsid w:val="00E128AB"/>
    <w:rsid w:val="00E12E3E"/>
    <w:rsid w:val="00E13EE3"/>
    <w:rsid w:val="00E14369"/>
    <w:rsid w:val="00E1557B"/>
    <w:rsid w:val="00E16123"/>
    <w:rsid w:val="00E16AE7"/>
    <w:rsid w:val="00E17922"/>
    <w:rsid w:val="00E17D46"/>
    <w:rsid w:val="00E21AFF"/>
    <w:rsid w:val="00E21F3D"/>
    <w:rsid w:val="00E2352C"/>
    <w:rsid w:val="00E23DA9"/>
    <w:rsid w:val="00E2681F"/>
    <w:rsid w:val="00E26C56"/>
    <w:rsid w:val="00E26F79"/>
    <w:rsid w:val="00E276DE"/>
    <w:rsid w:val="00E30398"/>
    <w:rsid w:val="00E30F3E"/>
    <w:rsid w:val="00E31D62"/>
    <w:rsid w:val="00E327D6"/>
    <w:rsid w:val="00E33C50"/>
    <w:rsid w:val="00E33F22"/>
    <w:rsid w:val="00E34F13"/>
    <w:rsid w:val="00E35E78"/>
    <w:rsid w:val="00E35F74"/>
    <w:rsid w:val="00E36AE9"/>
    <w:rsid w:val="00E40CEE"/>
    <w:rsid w:val="00E421FE"/>
    <w:rsid w:val="00E423E5"/>
    <w:rsid w:val="00E42CC3"/>
    <w:rsid w:val="00E433AA"/>
    <w:rsid w:val="00E43970"/>
    <w:rsid w:val="00E43DE7"/>
    <w:rsid w:val="00E44401"/>
    <w:rsid w:val="00E448CB"/>
    <w:rsid w:val="00E4530B"/>
    <w:rsid w:val="00E45F67"/>
    <w:rsid w:val="00E461C5"/>
    <w:rsid w:val="00E46659"/>
    <w:rsid w:val="00E466EB"/>
    <w:rsid w:val="00E474F4"/>
    <w:rsid w:val="00E50610"/>
    <w:rsid w:val="00E50F8C"/>
    <w:rsid w:val="00E5134E"/>
    <w:rsid w:val="00E51B6C"/>
    <w:rsid w:val="00E52451"/>
    <w:rsid w:val="00E538CF"/>
    <w:rsid w:val="00E546E0"/>
    <w:rsid w:val="00E55AA2"/>
    <w:rsid w:val="00E56440"/>
    <w:rsid w:val="00E5654F"/>
    <w:rsid w:val="00E57099"/>
    <w:rsid w:val="00E600B1"/>
    <w:rsid w:val="00E60205"/>
    <w:rsid w:val="00E60D3A"/>
    <w:rsid w:val="00E61E63"/>
    <w:rsid w:val="00E62A95"/>
    <w:rsid w:val="00E631FB"/>
    <w:rsid w:val="00E647D7"/>
    <w:rsid w:val="00E649EB"/>
    <w:rsid w:val="00E65C50"/>
    <w:rsid w:val="00E662BE"/>
    <w:rsid w:val="00E669E8"/>
    <w:rsid w:val="00E66B85"/>
    <w:rsid w:val="00E66D69"/>
    <w:rsid w:val="00E70B7F"/>
    <w:rsid w:val="00E70BBB"/>
    <w:rsid w:val="00E71460"/>
    <w:rsid w:val="00E74217"/>
    <w:rsid w:val="00E74AA7"/>
    <w:rsid w:val="00E74D57"/>
    <w:rsid w:val="00E77325"/>
    <w:rsid w:val="00E774C4"/>
    <w:rsid w:val="00E80E03"/>
    <w:rsid w:val="00E81170"/>
    <w:rsid w:val="00E81FEE"/>
    <w:rsid w:val="00E8227C"/>
    <w:rsid w:val="00E836A9"/>
    <w:rsid w:val="00E84E36"/>
    <w:rsid w:val="00E878CF"/>
    <w:rsid w:val="00E87BC1"/>
    <w:rsid w:val="00E908C2"/>
    <w:rsid w:val="00E90E60"/>
    <w:rsid w:val="00E9161F"/>
    <w:rsid w:val="00E91A03"/>
    <w:rsid w:val="00E91F49"/>
    <w:rsid w:val="00E9339A"/>
    <w:rsid w:val="00E94D0B"/>
    <w:rsid w:val="00E950D6"/>
    <w:rsid w:val="00E954B6"/>
    <w:rsid w:val="00E95B21"/>
    <w:rsid w:val="00E9719B"/>
    <w:rsid w:val="00EA0BAA"/>
    <w:rsid w:val="00EA0F8D"/>
    <w:rsid w:val="00EA2D29"/>
    <w:rsid w:val="00EA2FD9"/>
    <w:rsid w:val="00EA304E"/>
    <w:rsid w:val="00EA3953"/>
    <w:rsid w:val="00EA39D5"/>
    <w:rsid w:val="00EA574F"/>
    <w:rsid w:val="00EA5E07"/>
    <w:rsid w:val="00EA62B9"/>
    <w:rsid w:val="00EA68B2"/>
    <w:rsid w:val="00EA6C42"/>
    <w:rsid w:val="00EA6DB7"/>
    <w:rsid w:val="00EA7531"/>
    <w:rsid w:val="00EA7755"/>
    <w:rsid w:val="00EA78C1"/>
    <w:rsid w:val="00EA7B09"/>
    <w:rsid w:val="00EB0310"/>
    <w:rsid w:val="00EB1C2F"/>
    <w:rsid w:val="00EB377A"/>
    <w:rsid w:val="00EB3F91"/>
    <w:rsid w:val="00EB5571"/>
    <w:rsid w:val="00EB653A"/>
    <w:rsid w:val="00EB67E3"/>
    <w:rsid w:val="00EC0C33"/>
    <w:rsid w:val="00EC0FCE"/>
    <w:rsid w:val="00EC191A"/>
    <w:rsid w:val="00EC2296"/>
    <w:rsid w:val="00EC2E90"/>
    <w:rsid w:val="00EC40AD"/>
    <w:rsid w:val="00EC4310"/>
    <w:rsid w:val="00EC5414"/>
    <w:rsid w:val="00EC5726"/>
    <w:rsid w:val="00EC770F"/>
    <w:rsid w:val="00ED0172"/>
    <w:rsid w:val="00ED1532"/>
    <w:rsid w:val="00ED4448"/>
    <w:rsid w:val="00ED473F"/>
    <w:rsid w:val="00ED520F"/>
    <w:rsid w:val="00ED52CF"/>
    <w:rsid w:val="00ED7204"/>
    <w:rsid w:val="00ED729A"/>
    <w:rsid w:val="00ED7CAC"/>
    <w:rsid w:val="00ED7DDA"/>
    <w:rsid w:val="00EE054E"/>
    <w:rsid w:val="00EE07D6"/>
    <w:rsid w:val="00EE0F45"/>
    <w:rsid w:val="00EE2DC1"/>
    <w:rsid w:val="00EE315C"/>
    <w:rsid w:val="00EE3732"/>
    <w:rsid w:val="00EE3AC0"/>
    <w:rsid w:val="00EE4289"/>
    <w:rsid w:val="00EE479E"/>
    <w:rsid w:val="00EE4D64"/>
    <w:rsid w:val="00EE5FB0"/>
    <w:rsid w:val="00EE60E0"/>
    <w:rsid w:val="00EE7547"/>
    <w:rsid w:val="00EE7733"/>
    <w:rsid w:val="00EE7AB1"/>
    <w:rsid w:val="00EF0AB8"/>
    <w:rsid w:val="00EF0E82"/>
    <w:rsid w:val="00EF10CB"/>
    <w:rsid w:val="00EF1194"/>
    <w:rsid w:val="00EF18CC"/>
    <w:rsid w:val="00EF24C8"/>
    <w:rsid w:val="00EF2926"/>
    <w:rsid w:val="00EF2F79"/>
    <w:rsid w:val="00EF3C6B"/>
    <w:rsid w:val="00EF3EAF"/>
    <w:rsid w:val="00EF3F39"/>
    <w:rsid w:val="00EF420D"/>
    <w:rsid w:val="00EF4C52"/>
    <w:rsid w:val="00EF5F9C"/>
    <w:rsid w:val="00EF6F6B"/>
    <w:rsid w:val="00EF7BB2"/>
    <w:rsid w:val="00EF7F95"/>
    <w:rsid w:val="00F00824"/>
    <w:rsid w:val="00F01FD1"/>
    <w:rsid w:val="00F02245"/>
    <w:rsid w:val="00F025D6"/>
    <w:rsid w:val="00F03E52"/>
    <w:rsid w:val="00F040AC"/>
    <w:rsid w:val="00F049BA"/>
    <w:rsid w:val="00F04A7C"/>
    <w:rsid w:val="00F05E87"/>
    <w:rsid w:val="00F07D8F"/>
    <w:rsid w:val="00F100B5"/>
    <w:rsid w:val="00F105C3"/>
    <w:rsid w:val="00F10759"/>
    <w:rsid w:val="00F109CB"/>
    <w:rsid w:val="00F10B7C"/>
    <w:rsid w:val="00F10FE6"/>
    <w:rsid w:val="00F11407"/>
    <w:rsid w:val="00F11562"/>
    <w:rsid w:val="00F127A0"/>
    <w:rsid w:val="00F133B1"/>
    <w:rsid w:val="00F149E9"/>
    <w:rsid w:val="00F14EED"/>
    <w:rsid w:val="00F15237"/>
    <w:rsid w:val="00F15902"/>
    <w:rsid w:val="00F16161"/>
    <w:rsid w:val="00F165BD"/>
    <w:rsid w:val="00F16727"/>
    <w:rsid w:val="00F217DB"/>
    <w:rsid w:val="00F22050"/>
    <w:rsid w:val="00F22577"/>
    <w:rsid w:val="00F22B02"/>
    <w:rsid w:val="00F239E6"/>
    <w:rsid w:val="00F24CFC"/>
    <w:rsid w:val="00F256A2"/>
    <w:rsid w:val="00F274C0"/>
    <w:rsid w:val="00F27654"/>
    <w:rsid w:val="00F27E15"/>
    <w:rsid w:val="00F30364"/>
    <w:rsid w:val="00F3183F"/>
    <w:rsid w:val="00F324D3"/>
    <w:rsid w:val="00F3270C"/>
    <w:rsid w:val="00F327BD"/>
    <w:rsid w:val="00F332AB"/>
    <w:rsid w:val="00F33733"/>
    <w:rsid w:val="00F339FD"/>
    <w:rsid w:val="00F33AF3"/>
    <w:rsid w:val="00F33B77"/>
    <w:rsid w:val="00F33E36"/>
    <w:rsid w:val="00F34B01"/>
    <w:rsid w:val="00F35238"/>
    <w:rsid w:val="00F35363"/>
    <w:rsid w:val="00F378BA"/>
    <w:rsid w:val="00F402B4"/>
    <w:rsid w:val="00F40740"/>
    <w:rsid w:val="00F41189"/>
    <w:rsid w:val="00F411AC"/>
    <w:rsid w:val="00F414B3"/>
    <w:rsid w:val="00F419D6"/>
    <w:rsid w:val="00F432FA"/>
    <w:rsid w:val="00F435D3"/>
    <w:rsid w:val="00F43F7F"/>
    <w:rsid w:val="00F44873"/>
    <w:rsid w:val="00F44DA1"/>
    <w:rsid w:val="00F45FEF"/>
    <w:rsid w:val="00F46046"/>
    <w:rsid w:val="00F4606A"/>
    <w:rsid w:val="00F46918"/>
    <w:rsid w:val="00F469EE"/>
    <w:rsid w:val="00F509CC"/>
    <w:rsid w:val="00F50D8B"/>
    <w:rsid w:val="00F5365A"/>
    <w:rsid w:val="00F543A0"/>
    <w:rsid w:val="00F5491A"/>
    <w:rsid w:val="00F5748C"/>
    <w:rsid w:val="00F57568"/>
    <w:rsid w:val="00F604C1"/>
    <w:rsid w:val="00F60825"/>
    <w:rsid w:val="00F60955"/>
    <w:rsid w:val="00F60F82"/>
    <w:rsid w:val="00F61B1D"/>
    <w:rsid w:val="00F61BE6"/>
    <w:rsid w:val="00F61C1D"/>
    <w:rsid w:val="00F63356"/>
    <w:rsid w:val="00F63E3F"/>
    <w:rsid w:val="00F63FFE"/>
    <w:rsid w:val="00F6425D"/>
    <w:rsid w:val="00F6456F"/>
    <w:rsid w:val="00F66AB4"/>
    <w:rsid w:val="00F66C66"/>
    <w:rsid w:val="00F67CEF"/>
    <w:rsid w:val="00F70396"/>
    <w:rsid w:val="00F705AD"/>
    <w:rsid w:val="00F7075B"/>
    <w:rsid w:val="00F7080D"/>
    <w:rsid w:val="00F70F41"/>
    <w:rsid w:val="00F7106A"/>
    <w:rsid w:val="00F7169F"/>
    <w:rsid w:val="00F7317E"/>
    <w:rsid w:val="00F73309"/>
    <w:rsid w:val="00F73D6E"/>
    <w:rsid w:val="00F74751"/>
    <w:rsid w:val="00F74F36"/>
    <w:rsid w:val="00F75230"/>
    <w:rsid w:val="00F7565D"/>
    <w:rsid w:val="00F7574B"/>
    <w:rsid w:val="00F768EC"/>
    <w:rsid w:val="00F76AB4"/>
    <w:rsid w:val="00F76E11"/>
    <w:rsid w:val="00F77302"/>
    <w:rsid w:val="00F776F5"/>
    <w:rsid w:val="00F80FF0"/>
    <w:rsid w:val="00F812BB"/>
    <w:rsid w:val="00F81D8E"/>
    <w:rsid w:val="00F83C42"/>
    <w:rsid w:val="00F86859"/>
    <w:rsid w:val="00F8736D"/>
    <w:rsid w:val="00F8778C"/>
    <w:rsid w:val="00F91594"/>
    <w:rsid w:val="00F91FAC"/>
    <w:rsid w:val="00F9273F"/>
    <w:rsid w:val="00F93563"/>
    <w:rsid w:val="00F93C81"/>
    <w:rsid w:val="00F95A45"/>
    <w:rsid w:val="00F97737"/>
    <w:rsid w:val="00FA0469"/>
    <w:rsid w:val="00FA08B6"/>
    <w:rsid w:val="00FA13AA"/>
    <w:rsid w:val="00FA17D4"/>
    <w:rsid w:val="00FA1C82"/>
    <w:rsid w:val="00FA1EA0"/>
    <w:rsid w:val="00FA247A"/>
    <w:rsid w:val="00FA2E9D"/>
    <w:rsid w:val="00FA2F2B"/>
    <w:rsid w:val="00FA31A2"/>
    <w:rsid w:val="00FA3663"/>
    <w:rsid w:val="00FA4CDD"/>
    <w:rsid w:val="00FA6AB2"/>
    <w:rsid w:val="00FA70A0"/>
    <w:rsid w:val="00FB1292"/>
    <w:rsid w:val="00FB277E"/>
    <w:rsid w:val="00FB29A2"/>
    <w:rsid w:val="00FB3BAC"/>
    <w:rsid w:val="00FB409A"/>
    <w:rsid w:val="00FB437F"/>
    <w:rsid w:val="00FB485B"/>
    <w:rsid w:val="00FB4945"/>
    <w:rsid w:val="00FB5544"/>
    <w:rsid w:val="00FB5CD8"/>
    <w:rsid w:val="00FB64CC"/>
    <w:rsid w:val="00FB77B0"/>
    <w:rsid w:val="00FB7B0F"/>
    <w:rsid w:val="00FB7DFB"/>
    <w:rsid w:val="00FC0189"/>
    <w:rsid w:val="00FC064C"/>
    <w:rsid w:val="00FC0DA4"/>
    <w:rsid w:val="00FC1145"/>
    <w:rsid w:val="00FC140D"/>
    <w:rsid w:val="00FC1662"/>
    <w:rsid w:val="00FC2420"/>
    <w:rsid w:val="00FC28E0"/>
    <w:rsid w:val="00FC335E"/>
    <w:rsid w:val="00FC33C9"/>
    <w:rsid w:val="00FC4C25"/>
    <w:rsid w:val="00FC4F63"/>
    <w:rsid w:val="00FC508B"/>
    <w:rsid w:val="00FC564B"/>
    <w:rsid w:val="00FC6299"/>
    <w:rsid w:val="00FC6BB1"/>
    <w:rsid w:val="00FC7C8A"/>
    <w:rsid w:val="00FD085C"/>
    <w:rsid w:val="00FD0DB2"/>
    <w:rsid w:val="00FD2182"/>
    <w:rsid w:val="00FD2598"/>
    <w:rsid w:val="00FD2E66"/>
    <w:rsid w:val="00FD443A"/>
    <w:rsid w:val="00FD57D4"/>
    <w:rsid w:val="00FD5A16"/>
    <w:rsid w:val="00FD5F3A"/>
    <w:rsid w:val="00FD6F1D"/>
    <w:rsid w:val="00FD7C81"/>
    <w:rsid w:val="00FD7E3C"/>
    <w:rsid w:val="00FE396B"/>
    <w:rsid w:val="00FE45D3"/>
    <w:rsid w:val="00FE4995"/>
    <w:rsid w:val="00FE4E71"/>
    <w:rsid w:val="00FE500A"/>
    <w:rsid w:val="00FE5AFF"/>
    <w:rsid w:val="00FE6A2D"/>
    <w:rsid w:val="00FE760A"/>
    <w:rsid w:val="00FE7CD4"/>
    <w:rsid w:val="00FF006F"/>
    <w:rsid w:val="00FF14FB"/>
    <w:rsid w:val="00FF1B7F"/>
    <w:rsid w:val="00FF2A3C"/>
    <w:rsid w:val="00FF36B7"/>
    <w:rsid w:val="00FF4DBB"/>
    <w:rsid w:val="00FF59BD"/>
    <w:rsid w:val="00FF5F4C"/>
    <w:rsid w:val="00FF7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22BA0AC-F952-4DC1-805E-0D3716E2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C31"/>
    <w:pPr>
      <w:spacing w:after="160" w:line="259" w:lineRule="auto"/>
    </w:pPr>
    <w:rPr>
      <w:rFonts w:cs="Calibri"/>
      <w:lang w:eastAsia="en-US"/>
    </w:rPr>
  </w:style>
  <w:style w:type="paragraph" w:styleId="1">
    <w:name w:val="heading 1"/>
    <w:basedOn w:val="a"/>
    <w:link w:val="10"/>
    <w:uiPriority w:val="99"/>
    <w:qFormat/>
    <w:rsid w:val="00641C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41C31"/>
    <w:rPr>
      <w:rFonts w:ascii="Times New Roman" w:hAnsi="Times New Roman" w:cs="Times New Roman"/>
      <w:b/>
      <w:bCs/>
      <w:kern w:val="36"/>
      <w:sz w:val="48"/>
      <w:szCs w:val="48"/>
      <w:lang w:eastAsia="ru-RU"/>
    </w:rPr>
  </w:style>
  <w:style w:type="paragraph" w:styleId="a3">
    <w:name w:val="Normal (Web)"/>
    <w:basedOn w:val="a"/>
    <w:uiPriority w:val="99"/>
    <w:rsid w:val="00641C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641C31"/>
    <w:rPr>
      <w:b/>
      <w:bCs/>
    </w:rPr>
  </w:style>
  <w:style w:type="character" w:customStyle="1" w:styleId="rvts16">
    <w:name w:val="rvts16"/>
    <w:basedOn w:val="a0"/>
    <w:uiPriority w:val="99"/>
    <w:rsid w:val="004D2765"/>
    <w:rPr>
      <w:color w:val="000000"/>
      <w:sz w:val="20"/>
      <w:szCs w:val="20"/>
    </w:rPr>
  </w:style>
  <w:style w:type="paragraph" w:styleId="a5">
    <w:name w:val="No Spacing"/>
    <w:uiPriority w:val="99"/>
    <w:qFormat/>
    <w:rsid w:val="00B33D93"/>
    <w:rPr>
      <w:rFonts w:cs="Calibri"/>
      <w:lang w:eastAsia="en-US"/>
    </w:rPr>
  </w:style>
  <w:style w:type="character" w:customStyle="1" w:styleId="rvts14">
    <w:name w:val="rvts14"/>
    <w:basedOn w:val="a0"/>
    <w:uiPriority w:val="99"/>
    <w:rsid w:val="0000246A"/>
    <w:rPr>
      <w:color w:val="000000"/>
    </w:rPr>
  </w:style>
  <w:style w:type="character" w:customStyle="1" w:styleId="rvts24">
    <w:name w:val="rvts24"/>
    <w:basedOn w:val="a0"/>
    <w:uiPriority w:val="99"/>
    <w:rsid w:val="00480A0D"/>
    <w:rPr>
      <w:color w:val="000000"/>
    </w:rPr>
  </w:style>
  <w:style w:type="character" w:customStyle="1" w:styleId="rvts11">
    <w:name w:val="rvts11"/>
    <w:basedOn w:val="a0"/>
    <w:uiPriority w:val="99"/>
    <w:rsid w:val="00480A0D"/>
  </w:style>
  <w:style w:type="character" w:customStyle="1" w:styleId="rvts20">
    <w:name w:val="rvts20"/>
    <w:basedOn w:val="a0"/>
    <w:uiPriority w:val="99"/>
    <w:rsid w:val="00B26B77"/>
    <w:rPr>
      <w:color w:val="000000"/>
    </w:rPr>
  </w:style>
  <w:style w:type="character" w:customStyle="1" w:styleId="rvts15">
    <w:name w:val="rvts15"/>
    <w:basedOn w:val="a0"/>
    <w:uiPriority w:val="99"/>
    <w:rsid w:val="00552E9A"/>
    <w:rPr>
      <w:color w:val="000000"/>
      <w:shd w:val="clear" w:color="auto" w:fill="FFFFFF"/>
    </w:rPr>
  </w:style>
  <w:style w:type="character" w:customStyle="1" w:styleId="rvts21">
    <w:name w:val="rvts21"/>
    <w:basedOn w:val="a0"/>
    <w:uiPriority w:val="99"/>
    <w:rsid w:val="009D7F89"/>
    <w:rPr>
      <w:color w:val="000000"/>
    </w:rPr>
  </w:style>
  <w:style w:type="character" w:customStyle="1" w:styleId="rvts13">
    <w:name w:val="rvts13"/>
    <w:basedOn w:val="a0"/>
    <w:uiPriority w:val="99"/>
    <w:rsid w:val="008D5D6C"/>
  </w:style>
  <w:style w:type="character" w:customStyle="1" w:styleId="rvts17">
    <w:name w:val="rvts17"/>
    <w:basedOn w:val="a0"/>
    <w:uiPriority w:val="99"/>
    <w:rsid w:val="008D1012"/>
    <w:rPr>
      <w:color w:val="000000"/>
    </w:rPr>
  </w:style>
  <w:style w:type="character" w:customStyle="1" w:styleId="rvts25">
    <w:name w:val="rvts25"/>
    <w:basedOn w:val="a0"/>
    <w:uiPriority w:val="99"/>
    <w:rsid w:val="00FE396B"/>
    <w:rPr>
      <w:color w:val="000000"/>
      <w:sz w:val="22"/>
      <w:szCs w:val="22"/>
    </w:rPr>
  </w:style>
  <w:style w:type="character" w:customStyle="1" w:styleId="rvts18">
    <w:name w:val="rvts18"/>
    <w:basedOn w:val="a0"/>
    <w:uiPriority w:val="99"/>
    <w:rsid w:val="003E046D"/>
    <w:rPr>
      <w:color w:val="000000"/>
    </w:rPr>
  </w:style>
  <w:style w:type="character" w:customStyle="1" w:styleId="rvts0">
    <w:name w:val="rvts0"/>
    <w:basedOn w:val="a0"/>
    <w:uiPriority w:val="99"/>
    <w:rsid w:val="005325EA"/>
  </w:style>
  <w:style w:type="character" w:styleId="a6">
    <w:name w:val="Hyperlink"/>
    <w:basedOn w:val="a0"/>
    <w:uiPriority w:val="99"/>
    <w:rsid w:val="00046D46"/>
    <w:rPr>
      <w:color w:val="0000FF"/>
      <w:u w:val="single"/>
    </w:rPr>
  </w:style>
  <w:style w:type="paragraph" w:customStyle="1" w:styleId="rvps6">
    <w:name w:val="rvps6"/>
    <w:basedOn w:val="a"/>
    <w:uiPriority w:val="99"/>
    <w:rsid w:val="00F6456F"/>
    <w:pPr>
      <w:spacing w:after="0" w:line="240" w:lineRule="auto"/>
      <w:jc w:val="both"/>
    </w:pPr>
    <w:rPr>
      <w:sz w:val="24"/>
      <w:szCs w:val="24"/>
      <w:lang w:eastAsia="ru-RU"/>
    </w:rPr>
  </w:style>
  <w:style w:type="character" w:customStyle="1" w:styleId="rvts12">
    <w:name w:val="rvts12"/>
    <w:basedOn w:val="a0"/>
    <w:uiPriority w:val="99"/>
    <w:rsid w:val="00F6456F"/>
    <w:rPr>
      <w:sz w:val="22"/>
      <w:szCs w:val="22"/>
    </w:rPr>
  </w:style>
  <w:style w:type="character" w:customStyle="1" w:styleId="rvts19">
    <w:name w:val="rvts19"/>
    <w:basedOn w:val="a0"/>
    <w:uiPriority w:val="99"/>
    <w:rsid w:val="00210A42"/>
    <w:rPr>
      <w:shd w:val="clear" w:color="auto" w:fill="FFFFFF"/>
    </w:rPr>
  </w:style>
  <w:style w:type="paragraph" w:styleId="a7">
    <w:name w:val="List Bullet"/>
    <w:basedOn w:val="a"/>
    <w:uiPriority w:val="99"/>
    <w:rsid w:val="00C50CE0"/>
    <w:pPr>
      <w:tabs>
        <w:tab w:val="num" w:pos="360"/>
      </w:tabs>
      <w:ind w:left="360" w:hanging="360"/>
    </w:pPr>
  </w:style>
  <w:style w:type="paragraph" w:styleId="a8">
    <w:name w:val="List Paragraph"/>
    <w:basedOn w:val="a"/>
    <w:uiPriority w:val="99"/>
    <w:qFormat/>
    <w:rsid w:val="00003657"/>
    <w:pPr>
      <w:ind w:left="708"/>
    </w:pPr>
  </w:style>
  <w:style w:type="character" w:styleId="a9">
    <w:name w:val="FollowedHyperlink"/>
    <w:basedOn w:val="a0"/>
    <w:uiPriority w:val="99"/>
    <w:semiHidden/>
    <w:rsid w:val="00E669E8"/>
    <w:rPr>
      <w:color w:val="auto"/>
      <w:u w:val="single"/>
    </w:rPr>
  </w:style>
  <w:style w:type="table" w:styleId="aa">
    <w:name w:val="Table Grid"/>
    <w:basedOn w:val="a1"/>
    <w:uiPriority w:val="99"/>
    <w:locked/>
    <w:rsid w:val="0029266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702566">
      <w:marLeft w:val="0"/>
      <w:marRight w:val="0"/>
      <w:marTop w:val="0"/>
      <w:marBottom w:val="0"/>
      <w:divBdr>
        <w:top w:val="none" w:sz="0" w:space="0" w:color="auto"/>
        <w:left w:val="none" w:sz="0" w:space="0" w:color="auto"/>
        <w:bottom w:val="none" w:sz="0" w:space="0" w:color="auto"/>
        <w:right w:val="none" w:sz="0" w:space="0" w:color="auto"/>
      </w:divBdr>
    </w:div>
    <w:div w:id="1397702567">
      <w:marLeft w:val="0"/>
      <w:marRight w:val="0"/>
      <w:marTop w:val="0"/>
      <w:marBottom w:val="0"/>
      <w:divBdr>
        <w:top w:val="none" w:sz="0" w:space="0" w:color="auto"/>
        <w:left w:val="none" w:sz="0" w:space="0" w:color="auto"/>
        <w:bottom w:val="none" w:sz="0" w:space="0" w:color="auto"/>
        <w:right w:val="none" w:sz="0" w:space="0" w:color="auto"/>
      </w:divBdr>
    </w:div>
    <w:div w:id="1397702568">
      <w:marLeft w:val="0"/>
      <w:marRight w:val="0"/>
      <w:marTop w:val="0"/>
      <w:marBottom w:val="0"/>
      <w:divBdr>
        <w:top w:val="none" w:sz="0" w:space="0" w:color="auto"/>
        <w:left w:val="none" w:sz="0" w:space="0" w:color="auto"/>
        <w:bottom w:val="none" w:sz="0" w:space="0" w:color="auto"/>
        <w:right w:val="none" w:sz="0" w:space="0" w:color="auto"/>
      </w:divBdr>
    </w:div>
    <w:div w:id="1397702569">
      <w:marLeft w:val="0"/>
      <w:marRight w:val="0"/>
      <w:marTop w:val="0"/>
      <w:marBottom w:val="0"/>
      <w:divBdr>
        <w:top w:val="none" w:sz="0" w:space="0" w:color="auto"/>
        <w:left w:val="none" w:sz="0" w:space="0" w:color="auto"/>
        <w:bottom w:val="none" w:sz="0" w:space="0" w:color="auto"/>
        <w:right w:val="none" w:sz="0" w:space="0" w:color="auto"/>
      </w:divBdr>
    </w:div>
    <w:div w:id="1397702570">
      <w:marLeft w:val="0"/>
      <w:marRight w:val="0"/>
      <w:marTop w:val="0"/>
      <w:marBottom w:val="0"/>
      <w:divBdr>
        <w:top w:val="none" w:sz="0" w:space="0" w:color="auto"/>
        <w:left w:val="none" w:sz="0" w:space="0" w:color="auto"/>
        <w:bottom w:val="none" w:sz="0" w:space="0" w:color="auto"/>
        <w:right w:val="none" w:sz="0" w:space="0" w:color="auto"/>
      </w:divBdr>
    </w:div>
    <w:div w:id="1397702571">
      <w:marLeft w:val="0"/>
      <w:marRight w:val="0"/>
      <w:marTop w:val="0"/>
      <w:marBottom w:val="0"/>
      <w:divBdr>
        <w:top w:val="none" w:sz="0" w:space="0" w:color="auto"/>
        <w:left w:val="none" w:sz="0" w:space="0" w:color="auto"/>
        <w:bottom w:val="none" w:sz="0" w:space="0" w:color="auto"/>
        <w:right w:val="none" w:sz="0" w:space="0" w:color="auto"/>
      </w:divBdr>
    </w:div>
    <w:div w:id="1397702572">
      <w:marLeft w:val="1140"/>
      <w:marRight w:val="570"/>
      <w:marTop w:val="675"/>
      <w:marBottom w:val="1020"/>
      <w:divBdr>
        <w:top w:val="none" w:sz="0" w:space="0" w:color="auto"/>
        <w:left w:val="none" w:sz="0" w:space="0" w:color="auto"/>
        <w:bottom w:val="none" w:sz="0" w:space="0" w:color="auto"/>
        <w:right w:val="none" w:sz="0" w:space="0" w:color="auto"/>
      </w:divBdr>
    </w:div>
    <w:div w:id="1397702573">
      <w:marLeft w:val="0"/>
      <w:marRight w:val="0"/>
      <w:marTop w:val="0"/>
      <w:marBottom w:val="0"/>
      <w:divBdr>
        <w:top w:val="none" w:sz="0" w:space="0" w:color="auto"/>
        <w:left w:val="none" w:sz="0" w:space="0" w:color="auto"/>
        <w:bottom w:val="none" w:sz="0" w:space="0" w:color="auto"/>
        <w:right w:val="none" w:sz="0" w:space="0" w:color="auto"/>
      </w:divBdr>
    </w:div>
    <w:div w:id="1397702574">
      <w:marLeft w:val="0"/>
      <w:marRight w:val="0"/>
      <w:marTop w:val="0"/>
      <w:marBottom w:val="0"/>
      <w:divBdr>
        <w:top w:val="none" w:sz="0" w:space="0" w:color="auto"/>
        <w:left w:val="none" w:sz="0" w:space="0" w:color="auto"/>
        <w:bottom w:val="none" w:sz="0" w:space="0" w:color="auto"/>
        <w:right w:val="none" w:sz="0" w:space="0" w:color="auto"/>
      </w:divBdr>
    </w:div>
    <w:div w:id="1397702575">
      <w:marLeft w:val="0"/>
      <w:marRight w:val="0"/>
      <w:marTop w:val="0"/>
      <w:marBottom w:val="0"/>
      <w:divBdr>
        <w:top w:val="none" w:sz="0" w:space="0" w:color="auto"/>
        <w:left w:val="none" w:sz="0" w:space="0" w:color="auto"/>
        <w:bottom w:val="none" w:sz="0" w:space="0" w:color="auto"/>
        <w:right w:val="none" w:sz="0" w:space="0" w:color="auto"/>
      </w:divBdr>
    </w:div>
    <w:div w:id="1397702576">
      <w:marLeft w:val="0"/>
      <w:marRight w:val="0"/>
      <w:marTop w:val="0"/>
      <w:marBottom w:val="0"/>
      <w:divBdr>
        <w:top w:val="none" w:sz="0" w:space="0" w:color="auto"/>
        <w:left w:val="none" w:sz="0" w:space="0" w:color="auto"/>
        <w:bottom w:val="none" w:sz="0" w:space="0" w:color="auto"/>
        <w:right w:val="none" w:sz="0" w:space="0" w:color="auto"/>
      </w:divBdr>
    </w:div>
    <w:div w:id="1397702577">
      <w:marLeft w:val="0"/>
      <w:marRight w:val="0"/>
      <w:marTop w:val="0"/>
      <w:marBottom w:val="0"/>
      <w:divBdr>
        <w:top w:val="none" w:sz="0" w:space="0" w:color="auto"/>
        <w:left w:val="none" w:sz="0" w:space="0" w:color="auto"/>
        <w:bottom w:val="none" w:sz="0" w:space="0" w:color="auto"/>
        <w:right w:val="none" w:sz="0" w:space="0" w:color="auto"/>
      </w:divBdr>
    </w:div>
    <w:div w:id="1397702578">
      <w:marLeft w:val="0"/>
      <w:marRight w:val="0"/>
      <w:marTop w:val="0"/>
      <w:marBottom w:val="0"/>
      <w:divBdr>
        <w:top w:val="none" w:sz="0" w:space="0" w:color="auto"/>
        <w:left w:val="none" w:sz="0" w:space="0" w:color="auto"/>
        <w:bottom w:val="none" w:sz="0" w:space="0" w:color="auto"/>
        <w:right w:val="none" w:sz="0" w:space="0" w:color="auto"/>
      </w:divBdr>
    </w:div>
    <w:div w:id="1397702579">
      <w:marLeft w:val="0"/>
      <w:marRight w:val="0"/>
      <w:marTop w:val="0"/>
      <w:marBottom w:val="0"/>
      <w:divBdr>
        <w:top w:val="none" w:sz="0" w:space="0" w:color="auto"/>
        <w:left w:val="none" w:sz="0" w:space="0" w:color="auto"/>
        <w:bottom w:val="none" w:sz="0" w:space="0" w:color="auto"/>
        <w:right w:val="none" w:sz="0" w:space="0" w:color="auto"/>
      </w:divBdr>
    </w:div>
    <w:div w:id="13977025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eyestr.court.gov.ua/Review/72539255" TargetMode="External"/><Relationship Id="rId18" Type="http://schemas.openxmlformats.org/officeDocument/2006/relationships/hyperlink" Target="http://reyestr.court.gov.ua/Review/72509405" TargetMode="External"/><Relationship Id="rId26" Type="http://schemas.openxmlformats.org/officeDocument/2006/relationships/hyperlink" Target="http://www.reyestr.court.gov.ua/" TargetMode="External"/><Relationship Id="rId39" Type="http://schemas.openxmlformats.org/officeDocument/2006/relationships/hyperlink" Target="http://reyestr.court.gov.ua/Review/73915381" TargetMode="External"/><Relationship Id="rId21" Type="http://schemas.openxmlformats.org/officeDocument/2006/relationships/hyperlink" Target="http://www.reyestr.court.gov.ua/" TargetMode="External"/><Relationship Id="rId34" Type="http://schemas.openxmlformats.org/officeDocument/2006/relationships/hyperlink" Target="http://reyestr.court.gov.ua/Review/73878192" TargetMode="External"/><Relationship Id="rId42" Type="http://schemas.openxmlformats.org/officeDocument/2006/relationships/hyperlink" Target="http://www.reyestr.court.gov.ua/" TargetMode="External"/><Relationship Id="rId47" Type="http://schemas.openxmlformats.org/officeDocument/2006/relationships/hyperlink" Target="http://www.reyestr.court.gov.ua/" TargetMode="External"/><Relationship Id="rId50" Type="http://schemas.openxmlformats.org/officeDocument/2006/relationships/hyperlink" Target="http://www.reyestr.court.gov.ua/" TargetMode="External"/><Relationship Id="rId55" Type="http://schemas.openxmlformats.org/officeDocument/2006/relationships/hyperlink" Target="http://www.reyestr.court.gov.ua/" TargetMode="External"/><Relationship Id="rId63" Type="http://schemas.openxmlformats.org/officeDocument/2006/relationships/hyperlink" Target="http://www.reyestr.court.gov.ua/" TargetMode="External"/><Relationship Id="rId7" Type="http://schemas.openxmlformats.org/officeDocument/2006/relationships/hyperlink" Target="http://reyestr.court.gov.ua/Review/71647128" TargetMode="External"/><Relationship Id="rId2" Type="http://schemas.openxmlformats.org/officeDocument/2006/relationships/styles" Target="styles.xml"/><Relationship Id="rId16" Type="http://schemas.openxmlformats.org/officeDocument/2006/relationships/hyperlink" Target="http://reyestr.court.gov.ua/Review/72737060" TargetMode="External"/><Relationship Id="rId20" Type="http://schemas.openxmlformats.org/officeDocument/2006/relationships/hyperlink" Target="http://www.reyestr.court.gov.ua/" TargetMode="External"/><Relationship Id="rId29" Type="http://schemas.openxmlformats.org/officeDocument/2006/relationships/hyperlink" Target="http://www.reyestr.court.gov.ua/" TargetMode="External"/><Relationship Id="rId41" Type="http://schemas.openxmlformats.org/officeDocument/2006/relationships/hyperlink" Target="http://www.reyestr.court.gov.ua/" TargetMode="External"/><Relationship Id="rId54" Type="http://schemas.openxmlformats.org/officeDocument/2006/relationships/hyperlink" Target="http://www.reyestr.court.gov.ua/" TargetMode="External"/><Relationship Id="rId62" Type="http://schemas.openxmlformats.org/officeDocument/2006/relationships/hyperlink" Target="http://www.reyestr.court.gov.ua/" TargetMode="External"/><Relationship Id="rId1" Type="http://schemas.openxmlformats.org/officeDocument/2006/relationships/numbering" Target="numbering.xml"/><Relationship Id="rId6" Type="http://schemas.openxmlformats.org/officeDocument/2006/relationships/hyperlink" Target="http://reyestr.court.gov.ua/Review/71885885" TargetMode="External"/><Relationship Id="rId11" Type="http://schemas.openxmlformats.org/officeDocument/2006/relationships/hyperlink" Target="http://reyestr.court.gov.ua/Review/72509405" TargetMode="External"/><Relationship Id="rId24" Type="http://schemas.openxmlformats.org/officeDocument/2006/relationships/hyperlink" Target="http://www.reyestr.court.gov.ua/" TargetMode="External"/><Relationship Id="rId32" Type="http://schemas.openxmlformats.org/officeDocument/2006/relationships/hyperlink" Target="http://www.reyestr.court.gov.ua/" TargetMode="External"/><Relationship Id="rId37" Type="http://schemas.openxmlformats.org/officeDocument/2006/relationships/hyperlink" Target="http://reyestr.court.gov.ua/Review/73915366" TargetMode="External"/><Relationship Id="rId40" Type="http://schemas.openxmlformats.org/officeDocument/2006/relationships/hyperlink" Target="http://www.reyestr.court.gov.ua/" TargetMode="External"/><Relationship Id="rId45" Type="http://schemas.openxmlformats.org/officeDocument/2006/relationships/hyperlink" Target="http://www.reyestr.court.gov.ua/" TargetMode="External"/><Relationship Id="rId53" Type="http://schemas.openxmlformats.org/officeDocument/2006/relationships/hyperlink" Target="http://www.reyestr.court.gov.ua/" TargetMode="External"/><Relationship Id="rId58" Type="http://schemas.openxmlformats.org/officeDocument/2006/relationships/hyperlink" Target="http://www.reyestr.court.gov.ua/" TargetMode="External"/><Relationship Id="rId66" Type="http://schemas.openxmlformats.org/officeDocument/2006/relationships/theme" Target="theme/theme1.xml"/><Relationship Id="rId5" Type="http://schemas.openxmlformats.org/officeDocument/2006/relationships/hyperlink" Target="http://reyestr.court.gov.ua/Review/71810301" TargetMode="External"/><Relationship Id="rId15" Type="http://schemas.openxmlformats.org/officeDocument/2006/relationships/hyperlink" Target="http://reyestr.court.gov.ua/Review/72300095" TargetMode="External"/><Relationship Id="rId23" Type="http://schemas.openxmlformats.org/officeDocument/2006/relationships/hyperlink" Target="http://www.reyestr.court.gov.ua/" TargetMode="External"/><Relationship Id="rId28" Type="http://schemas.openxmlformats.org/officeDocument/2006/relationships/hyperlink" Target="http://www.reyestr.court.gov.ua/" TargetMode="External"/><Relationship Id="rId36" Type="http://schemas.openxmlformats.org/officeDocument/2006/relationships/hyperlink" Target="http://reyestr.court.gov.ua/Review/73915412" TargetMode="External"/><Relationship Id="rId49" Type="http://schemas.openxmlformats.org/officeDocument/2006/relationships/hyperlink" Target="http://reyestr.court.gov.ua/Review/73877861" TargetMode="External"/><Relationship Id="rId57" Type="http://schemas.openxmlformats.org/officeDocument/2006/relationships/hyperlink" Target="http://www.reyestr.court.gov.ua/" TargetMode="External"/><Relationship Id="rId61" Type="http://schemas.openxmlformats.org/officeDocument/2006/relationships/hyperlink" Target="http://www.reyestr.court.gov.ua/" TargetMode="External"/><Relationship Id="rId10" Type="http://schemas.openxmlformats.org/officeDocument/2006/relationships/hyperlink" Target="http://reyestr.court.gov.ua/Review/71885885" TargetMode="External"/><Relationship Id="rId19" Type="http://schemas.openxmlformats.org/officeDocument/2006/relationships/hyperlink" Target="http://reyestr.court.gov.ua/Review/72622501" TargetMode="External"/><Relationship Id="rId31" Type="http://schemas.openxmlformats.org/officeDocument/2006/relationships/hyperlink" Target="http://www.reyestr.court.gov.ua/" TargetMode="External"/><Relationship Id="rId44" Type="http://schemas.openxmlformats.org/officeDocument/2006/relationships/hyperlink" Target="http://www.reyestr.court.gov.ua/" TargetMode="External"/><Relationship Id="rId52" Type="http://schemas.openxmlformats.org/officeDocument/2006/relationships/hyperlink" Target="http://www.reyestr.court.gov.ua/" TargetMode="External"/><Relationship Id="rId60" Type="http://schemas.openxmlformats.org/officeDocument/2006/relationships/hyperlink" Target="http://www.reyestr.court.gov.ua/"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yestr.court.gov.ua/Review/72326679" TargetMode="External"/><Relationship Id="rId14" Type="http://schemas.openxmlformats.org/officeDocument/2006/relationships/hyperlink" Target="http://reyestr.court.gov.ua/Review/72709946" TargetMode="External"/><Relationship Id="rId22" Type="http://schemas.openxmlformats.org/officeDocument/2006/relationships/hyperlink" Target="http://www.reyestr.court.gov.ua/" TargetMode="External"/><Relationship Id="rId27" Type="http://schemas.openxmlformats.org/officeDocument/2006/relationships/hyperlink" Target="http://www.reyestr.court.gov.ua/" TargetMode="External"/><Relationship Id="rId30" Type="http://schemas.openxmlformats.org/officeDocument/2006/relationships/hyperlink" Target="http://www.reyestr.court.gov.ua/" TargetMode="External"/><Relationship Id="rId35" Type="http://schemas.openxmlformats.org/officeDocument/2006/relationships/hyperlink" Target="http://reyestr.court.gov.ua/Review/73877861" TargetMode="External"/><Relationship Id="rId43" Type="http://schemas.openxmlformats.org/officeDocument/2006/relationships/hyperlink" Target="http://www.reyestr.court.gov.ua/" TargetMode="External"/><Relationship Id="rId48" Type="http://schemas.openxmlformats.org/officeDocument/2006/relationships/hyperlink" Target="http://www.reyestr.court.gov.ua/" TargetMode="External"/><Relationship Id="rId56" Type="http://schemas.openxmlformats.org/officeDocument/2006/relationships/hyperlink" Target="http://www.reyestr.court.gov.ua/" TargetMode="External"/><Relationship Id="rId64" Type="http://schemas.openxmlformats.org/officeDocument/2006/relationships/hyperlink" Target="http://www.reyestr.court.gov.ua/" TargetMode="External"/><Relationship Id="rId8" Type="http://schemas.openxmlformats.org/officeDocument/2006/relationships/hyperlink" Target="http://reyestr.court.gov.ua/Review/72300095" TargetMode="External"/><Relationship Id="rId51" Type="http://schemas.openxmlformats.org/officeDocument/2006/relationships/hyperlink" Target="http://www.reyestr.court.gov.ua/" TargetMode="External"/><Relationship Id="rId3" Type="http://schemas.openxmlformats.org/officeDocument/2006/relationships/settings" Target="settings.xml"/><Relationship Id="rId12" Type="http://schemas.openxmlformats.org/officeDocument/2006/relationships/hyperlink" Target="http://reyestr.court.gov.ua/Review/72622501" TargetMode="External"/><Relationship Id="rId17" Type="http://schemas.openxmlformats.org/officeDocument/2006/relationships/hyperlink" Target="http://reyestr.court.gov.ua/Review/72622474" TargetMode="External"/><Relationship Id="rId25" Type="http://schemas.openxmlformats.org/officeDocument/2006/relationships/hyperlink" Target="http://www.reyestr.court.gov.ua/" TargetMode="External"/><Relationship Id="rId33" Type="http://schemas.openxmlformats.org/officeDocument/2006/relationships/hyperlink" Target="http://reyestr.court.gov.ua/Review/73877716" TargetMode="External"/><Relationship Id="rId38" Type="http://schemas.openxmlformats.org/officeDocument/2006/relationships/hyperlink" Target="http://reyestr.court.gov.ua/Review/73915372" TargetMode="External"/><Relationship Id="rId46" Type="http://schemas.openxmlformats.org/officeDocument/2006/relationships/hyperlink" Target="http://www.reyestr.court.gov.ua/" TargetMode="External"/><Relationship Id="rId59" Type="http://schemas.openxmlformats.org/officeDocument/2006/relationships/hyperlink" Target="http://www.reyestr.court.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173</Pages>
  <Words>41540</Words>
  <Characters>236783</Characters>
  <Application>Microsoft Office Word</Application>
  <DocSecurity>0</DocSecurity>
  <Lines>1973</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sud</Company>
  <LinksUpToDate>false</LinksUpToDate>
  <CharactersWithSpaces>277768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2018-11-02T09:11:00Z</cp:lastPrinted>
  <dcterms:created xsi:type="dcterms:W3CDTF">2018-11-07T07:13:00Z</dcterms:created>
  <dcterms:modified xsi:type="dcterms:W3CDTF">2018-11-07T07:13:00Z</dcterms:modified>
</cp:coreProperties>
</file>